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f03af" w14:textId="f2f03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Кодекс Республики Казахстан об административных правонарушениях</w:t>
      </w:r>
    </w:p>
    <w:p>
      <w:pPr>
        <w:spacing w:after="0"/>
        <w:ind w:left="0"/>
        <w:jc w:val="both"/>
      </w:pPr>
      <w:r>
        <w:rPr>
          <w:rFonts w:ascii="Times New Roman"/>
          <w:b w:val="false"/>
          <w:i w:val="false"/>
          <w:color w:val="000000"/>
          <w:sz w:val="28"/>
        </w:rPr>
        <w:t>Закон Республики Казахстан от 28 декабря 2017 года № 127-VI ЗРК.</w:t>
      </w:r>
    </w:p>
    <w:p>
      <w:pPr>
        <w:spacing w:after="0"/>
        <w:ind w:left="0"/>
        <w:jc w:val="both"/>
      </w:pPr>
      <w:r>
        <w:rPr>
          <w:rFonts w:ascii="Times New Roman"/>
          <w:b/>
          <w:i w:val="false"/>
          <w:color w:val="000000"/>
          <w:sz w:val="28"/>
        </w:rPr>
        <w:t>Статья 1.</w:t>
      </w:r>
      <w:r>
        <w:rPr>
          <w:rFonts w:ascii="Times New Roman"/>
          <w:b/>
          <w:i w:val="false"/>
          <w:color w:val="000000"/>
          <w:sz w:val="28"/>
        </w:rPr>
        <w:t xml:space="preserve"> Внести следующие изменения и </w:t>
      </w:r>
      <w:r>
        <w:rPr>
          <w:rFonts w:ascii="Times New Roman"/>
          <w:b/>
          <w:i w:val="false"/>
          <w:color w:val="000000"/>
          <w:sz w:val="28"/>
        </w:rPr>
        <w:t xml:space="preserve">дополнения в </w:t>
      </w:r>
      <w:r>
        <w:rPr>
          <w:rFonts w:ascii="Times New Roman"/>
          <w:b/>
          <w:i w:val="false"/>
          <w:color w:val="000000"/>
          <w:sz w:val="28"/>
        </w:rPr>
        <w:t>Кодекс</w:t>
      </w:r>
      <w:r>
        <w:rPr>
          <w:rFonts w:ascii="Times New Roman"/>
          <w:b/>
          <w:i w:val="false"/>
          <w:color w:val="000000"/>
          <w:sz w:val="28"/>
        </w:rPr>
        <w:t xml:space="preserve"> Республики</w:t>
      </w:r>
      <w:r>
        <w:rPr>
          <w:rFonts w:ascii="Times New Roman"/>
          <w:b/>
          <w:i w:val="false"/>
          <w:color w:val="000000"/>
          <w:sz w:val="28"/>
        </w:rPr>
        <w:t xml:space="preserve"> Казахстан об административных правонарушениях от 5 июля 2014 года (Ведомости Парламента Республики Казахстан, 2014 г., № 18-I, 18-II, ст.92; № 21, ст.122; № 23, ст.143; № 24, ст.145, 146; 2015 г., № 1, ст.2; № 2, ст.6; № 7, ст.33; № 8, ст.44, 45; № 9, ст.46; № 10, ст.50; № 11, ст.52;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 22, cт.116; № 23, ст.118; № 24, ст.124, 126, 131;</w:t>
      </w:r>
      <w:r>
        <w:rPr>
          <w:rFonts w:ascii="Times New Roman"/>
          <w:b/>
          <w:i w:val="false"/>
          <w:color w:val="000000"/>
          <w:sz w:val="28"/>
        </w:rPr>
        <w:t xml:space="preserve"> 2017 г., № 1-2, ст.3; № 9, ст.17, 18, 21, 22; № 12, ст.34; № 14, ст.49, 50, 54; № 15, ст.55; № 16, ст.56):</w:t>
      </w:r>
    </w:p>
    <w:bookmarkStart w:name="z1" w:id="0"/>
    <w:p>
      <w:pPr>
        <w:spacing w:after="0"/>
        <w:ind w:left="0"/>
        <w:jc w:val="both"/>
      </w:pPr>
      <w:r>
        <w:rPr>
          <w:rFonts w:ascii="Times New Roman"/>
          <w:b w:val="false"/>
          <w:i w:val="false"/>
          <w:color w:val="000000"/>
          <w:sz w:val="28"/>
        </w:rPr>
        <w:t>
      1) в оглавлении:</w:t>
      </w:r>
    </w:p>
    <w:bookmarkEnd w:id="0"/>
    <w:bookmarkStart w:name="z323" w:id="1"/>
    <w:p>
      <w:pPr>
        <w:spacing w:after="0"/>
        <w:ind w:left="0"/>
        <w:jc w:val="both"/>
      </w:pPr>
      <w:r>
        <w:rPr>
          <w:rFonts w:ascii="Times New Roman"/>
          <w:b w:val="false"/>
          <w:i w:val="false"/>
          <w:color w:val="000000"/>
          <w:sz w:val="28"/>
        </w:rPr>
        <w:t>
      заголовок статьи 31 изложить в следующей редакции:</w:t>
      </w:r>
    </w:p>
    <w:bookmarkEnd w:id="1"/>
    <w:bookmarkStart w:name="z324" w:id="2"/>
    <w:p>
      <w:pPr>
        <w:spacing w:after="0"/>
        <w:ind w:left="0"/>
        <w:jc w:val="both"/>
      </w:pPr>
      <w:r>
        <w:rPr>
          <w:rFonts w:ascii="Times New Roman"/>
          <w:b w:val="false"/>
          <w:i w:val="false"/>
          <w:color w:val="000000"/>
          <w:sz w:val="28"/>
        </w:rPr>
        <w:t>
      "Статья 31. Особенности административной ответственности при фиксации правонарушения сертифицированными специальными контрольно-измерительными техническими средствами и приборами";</w:t>
      </w:r>
    </w:p>
    <w:bookmarkEnd w:id="2"/>
    <w:bookmarkStart w:name="z325" w:id="3"/>
    <w:p>
      <w:pPr>
        <w:spacing w:after="0"/>
        <w:ind w:left="0"/>
        <w:jc w:val="both"/>
      </w:pPr>
      <w:r>
        <w:rPr>
          <w:rFonts w:ascii="Times New Roman"/>
          <w:b w:val="false"/>
          <w:i w:val="false"/>
          <w:color w:val="000000"/>
          <w:sz w:val="28"/>
        </w:rPr>
        <w:t>
      дополнить заголовком статьи 64-1 следующего содержания:</w:t>
      </w:r>
    </w:p>
    <w:bookmarkEnd w:id="3"/>
    <w:bookmarkStart w:name="z326" w:id="4"/>
    <w:p>
      <w:pPr>
        <w:spacing w:after="0"/>
        <w:ind w:left="0"/>
        <w:jc w:val="both"/>
      </w:pPr>
      <w:r>
        <w:rPr>
          <w:rFonts w:ascii="Times New Roman"/>
          <w:b w:val="false"/>
          <w:i w:val="false"/>
          <w:color w:val="000000"/>
          <w:sz w:val="28"/>
        </w:rPr>
        <w:t xml:space="preserve">
      "Статья 64-1. Освобождение от административной ответственности при малозначительности правонарушения"; </w:t>
      </w:r>
    </w:p>
    <w:bookmarkEnd w:id="4"/>
    <w:bookmarkStart w:name="z327" w:id="5"/>
    <w:p>
      <w:pPr>
        <w:spacing w:after="0"/>
        <w:ind w:left="0"/>
        <w:jc w:val="both"/>
      </w:pPr>
      <w:r>
        <w:rPr>
          <w:rFonts w:ascii="Times New Roman"/>
          <w:b w:val="false"/>
          <w:i w:val="false"/>
          <w:color w:val="000000"/>
          <w:sz w:val="28"/>
        </w:rPr>
        <w:t>
      заголовок статьи 91 изложить в следующей редакции:</w:t>
      </w:r>
    </w:p>
    <w:bookmarkEnd w:id="5"/>
    <w:bookmarkStart w:name="z328" w:id="6"/>
    <w:p>
      <w:pPr>
        <w:spacing w:after="0"/>
        <w:ind w:left="0"/>
        <w:jc w:val="both"/>
      </w:pPr>
      <w:r>
        <w:rPr>
          <w:rFonts w:ascii="Times New Roman"/>
          <w:b w:val="false"/>
          <w:i w:val="false"/>
          <w:color w:val="000000"/>
          <w:sz w:val="28"/>
        </w:rPr>
        <w:t>
      "Статья 91. Нарушение законодательства Республики Казахстан о пенсионном обеспечении, а также неисполнение обязанностей по выплате государственных пособий";</w:t>
      </w:r>
    </w:p>
    <w:bookmarkEnd w:id="6"/>
    <w:bookmarkStart w:name="z329" w:id="7"/>
    <w:p>
      <w:pPr>
        <w:spacing w:after="0"/>
        <w:ind w:left="0"/>
        <w:jc w:val="both"/>
      </w:pPr>
      <w:r>
        <w:rPr>
          <w:rFonts w:ascii="Times New Roman"/>
          <w:b w:val="false"/>
          <w:i w:val="false"/>
          <w:color w:val="000000"/>
          <w:sz w:val="28"/>
        </w:rPr>
        <w:t xml:space="preserve">
      заголовок статьи 188 исключить; </w:t>
      </w:r>
    </w:p>
    <w:bookmarkEnd w:id="7"/>
    <w:bookmarkStart w:name="z330" w:id="8"/>
    <w:p>
      <w:pPr>
        <w:spacing w:after="0"/>
        <w:ind w:left="0"/>
        <w:jc w:val="both"/>
      </w:pPr>
      <w:r>
        <w:rPr>
          <w:rFonts w:ascii="Times New Roman"/>
          <w:b w:val="false"/>
          <w:i w:val="false"/>
          <w:color w:val="000000"/>
          <w:sz w:val="28"/>
        </w:rPr>
        <w:t>
      заголовки статей 232, 256, 260, 280-1, 283, 287, 308, 360 и 418 изложить в следующей редакции:</w:t>
      </w:r>
    </w:p>
    <w:bookmarkEnd w:id="8"/>
    <w:bookmarkStart w:name="z331" w:id="9"/>
    <w:p>
      <w:pPr>
        <w:spacing w:after="0"/>
        <w:ind w:left="0"/>
        <w:jc w:val="both"/>
      </w:pPr>
      <w:r>
        <w:rPr>
          <w:rFonts w:ascii="Times New Roman"/>
          <w:b w:val="false"/>
          <w:i w:val="false"/>
          <w:color w:val="000000"/>
          <w:sz w:val="28"/>
        </w:rPr>
        <w:t>
      "Статья 232. Невыполнение обязанности по уведомлению, а равно несвоевременное уведомление Национального Банка Республики Казахстан об открытии или прекращении деятельности филиалов и (или) представительств финансовых организаций";</w:t>
      </w:r>
    </w:p>
    <w:bookmarkEnd w:id="9"/>
    <w:bookmarkStart w:name="z332" w:id="10"/>
    <w:p>
      <w:pPr>
        <w:spacing w:after="0"/>
        <w:ind w:left="0"/>
        <w:jc w:val="both"/>
      </w:pPr>
      <w:r>
        <w:rPr>
          <w:rFonts w:ascii="Times New Roman"/>
          <w:b w:val="false"/>
          <w:i w:val="false"/>
          <w:color w:val="000000"/>
          <w:sz w:val="28"/>
        </w:rPr>
        <w:t>
      "Статья 256. Нарушение профессиональным участником рынка ценных бумаг и иными лицами требований по предоставлению отчетности, информации, сведений";</w:t>
      </w:r>
    </w:p>
    <w:bookmarkEnd w:id="10"/>
    <w:bookmarkStart w:name="z333" w:id="11"/>
    <w:p>
      <w:pPr>
        <w:spacing w:after="0"/>
        <w:ind w:left="0"/>
        <w:jc w:val="both"/>
      </w:pPr>
      <w:r>
        <w:rPr>
          <w:rFonts w:ascii="Times New Roman"/>
          <w:b w:val="false"/>
          <w:i w:val="false"/>
          <w:color w:val="000000"/>
          <w:sz w:val="28"/>
        </w:rPr>
        <w:t>
      "Статья 260. Нарушение профессиональным участником рынка ценных бумаг порядка, условий и сроков регистрации сделок с ценными бумагами и (или) порядка ведения системы реестров держателей ценных бумаг, системы учета номинального держания и (или) нарушение порядка, условий и сроков подтверждения прав по ценным бумагам";</w:t>
      </w:r>
    </w:p>
    <w:bookmarkEnd w:id="11"/>
    <w:bookmarkStart w:name="z334" w:id="12"/>
    <w:p>
      <w:pPr>
        <w:spacing w:after="0"/>
        <w:ind w:left="0"/>
        <w:jc w:val="both"/>
      </w:pPr>
      <w:r>
        <w:rPr>
          <w:rFonts w:ascii="Times New Roman"/>
          <w:b w:val="false"/>
          <w:i w:val="false"/>
          <w:color w:val="000000"/>
          <w:sz w:val="28"/>
        </w:rPr>
        <w:t>
      "Статья 280-1. Нарушение порядка выписки счетов-фактур, а также нарушение системы учета перемещения товаров, включенных в перечень";</w:t>
      </w:r>
    </w:p>
    <w:bookmarkEnd w:id="12"/>
    <w:bookmarkStart w:name="z335" w:id="13"/>
    <w:p>
      <w:pPr>
        <w:spacing w:after="0"/>
        <w:ind w:left="0"/>
        <w:jc w:val="both"/>
      </w:pPr>
      <w:r>
        <w:rPr>
          <w:rFonts w:ascii="Times New Roman"/>
          <w:b w:val="false"/>
          <w:i w:val="false"/>
          <w:color w:val="000000"/>
          <w:sz w:val="28"/>
        </w:rPr>
        <w:t>
      "Статья 283. Нарушение правил маркировки (перемаркировки) алкогольной продукции, за исключением виноматериала, пива и пивного напитка, учетно-контрольными марками и табачных изделий акцизными марками";</w:t>
      </w:r>
    </w:p>
    <w:bookmarkEnd w:id="13"/>
    <w:bookmarkStart w:name="z336" w:id="14"/>
    <w:p>
      <w:pPr>
        <w:spacing w:after="0"/>
        <w:ind w:left="0"/>
        <w:jc w:val="both"/>
      </w:pPr>
      <w:r>
        <w:rPr>
          <w:rFonts w:ascii="Times New Roman"/>
          <w:b w:val="false"/>
          <w:i w:val="false"/>
          <w:color w:val="000000"/>
          <w:sz w:val="28"/>
        </w:rPr>
        <w:t>
      "Статья 287. Неисполнение обязанностей, установленных налоговым законодательством Республики Казахстан, налогоплательщиками при экспорте и импорте товаров, выполнении работ, оказании услуг в Евразийском экономическом союзе, а также невыполнение лицами требований, установленных законодательством Республики Казахстан";</w:t>
      </w:r>
    </w:p>
    <w:bookmarkEnd w:id="14"/>
    <w:bookmarkStart w:name="z337" w:id="15"/>
    <w:p>
      <w:pPr>
        <w:spacing w:after="0"/>
        <w:ind w:left="0"/>
        <w:jc w:val="both"/>
      </w:pPr>
      <w:r>
        <w:rPr>
          <w:rFonts w:ascii="Times New Roman"/>
          <w:b w:val="false"/>
          <w:i w:val="false"/>
          <w:color w:val="000000"/>
          <w:sz w:val="28"/>
        </w:rPr>
        <w:t>
      "Статья 308. Повреждение нефтепроводов, газопроводов и их оборудования";</w:t>
      </w:r>
    </w:p>
    <w:bookmarkEnd w:id="15"/>
    <w:bookmarkStart w:name="z338" w:id="16"/>
    <w:p>
      <w:pPr>
        <w:spacing w:after="0"/>
        <w:ind w:left="0"/>
        <w:jc w:val="both"/>
      </w:pPr>
      <w:r>
        <w:rPr>
          <w:rFonts w:ascii="Times New Roman"/>
          <w:b w:val="false"/>
          <w:i w:val="false"/>
          <w:color w:val="000000"/>
          <w:sz w:val="28"/>
        </w:rPr>
        <w:t>
      "Статья 360. Незаконное строительство на водоохранных зонах и полосах водных объектов, а также незаконное изменение естественного русла реки";</w:t>
      </w:r>
    </w:p>
    <w:bookmarkEnd w:id="16"/>
    <w:bookmarkStart w:name="z339" w:id="17"/>
    <w:p>
      <w:pPr>
        <w:spacing w:after="0"/>
        <w:ind w:left="0"/>
        <w:jc w:val="both"/>
      </w:pPr>
      <w:r>
        <w:rPr>
          <w:rFonts w:ascii="Times New Roman"/>
          <w:b w:val="false"/>
          <w:i w:val="false"/>
          <w:color w:val="000000"/>
          <w:sz w:val="28"/>
        </w:rPr>
        <w:t>
      "Статья 418. Нарушение национальных стандартов, предъявляемых к Государственному Флагу Республики Казахстан и Государственному Гербу Республики Казахстан";</w:t>
      </w:r>
    </w:p>
    <w:bookmarkEnd w:id="17"/>
    <w:bookmarkStart w:name="z340" w:id="18"/>
    <w:p>
      <w:pPr>
        <w:spacing w:after="0"/>
        <w:ind w:left="0"/>
        <w:jc w:val="both"/>
      </w:pPr>
      <w:r>
        <w:rPr>
          <w:rFonts w:ascii="Times New Roman"/>
          <w:b w:val="false"/>
          <w:i w:val="false"/>
          <w:color w:val="000000"/>
          <w:sz w:val="28"/>
        </w:rPr>
        <w:t>
      заголовок статьи 467 исключить;</w:t>
      </w:r>
    </w:p>
    <w:bookmarkEnd w:id="18"/>
    <w:bookmarkStart w:name="z341" w:id="19"/>
    <w:p>
      <w:pPr>
        <w:spacing w:after="0"/>
        <w:ind w:left="0"/>
        <w:jc w:val="both"/>
      </w:pPr>
      <w:r>
        <w:rPr>
          <w:rFonts w:ascii="Times New Roman"/>
          <w:b w:val="false"/>
          <w:i w:val="false"/>
          <w:color w:val="000000"/>
          <w:sz w:val="28"/>
        </w:rPr>
        <w:t>
      заголовки статей 479 и 558 изложить в следующей редакции:</w:t>
      </w:r>
    </w:p>
    <w:bookmarkEnd w:id="19"/>
    <w:bookmarkStart w:name="z342" w:id="20"/>
    <w:p>
      <w:pPr>
        <w:spacing w:after="0"/>
        <w:ind w:left="0"/>
        <w:jc w:val="both"/>
      </w:pPr>
      <w:r>
        <w:rPr>
          <w:rFonts w:ascii="Times New Roman"/>
          <w:b w:val="false"/>
          <w:i w:val="false"/>
          <w:color w:val="000000"/>
          <w:sz w:val="28"/>
        </w:rPr>
        <w:t>
      "Статья 479. Несообщение о принятых мерах и (или) непринятие мер по устранению причин и условий, способствовавших совершению правонарушения";</w:t>
      </w:r>
    </w:p>
    <w:bookmarkEnd w:id="20"/>
    <w:bookmarkStart w:name="z343" w:id="21"/>
    <w:p>
      <w:pPr>
        <w:spacing w:after="0"/>
        <w:ind w:left="0"/>
        <w:jc w:val="both"/>
      </w:pPr>
      <w:r>
        <w:rPr>
          <w:rFonts w:ascii="Times New Roman"/>
          <w:b w:val="false"/>
          <w:i w:val="false"/>
          <w:color w:val="000000"/>
          <w:sz w:val="28"/>
        </w:rPr>
        <w:t>
      "Статья 558. Невыполнение требований органов государственных доходов Республики Казахстан в сфере таможенного дела";</w:t>
      </w:r>
    </w:p>
    <w:bookmarkEnd w:id="21"/>
    <w:bookmarkStart w:name="z344" w:id="22"/>
    <w:p>
      <w:pPr>
        <w:spacing w:after="0"/>
        <w:ind w:left="0"/>
        <w:jc w:val="both"/>
      </w:pPr>
      <w:r>
        <w:rPr>
          <w:rFonts w:ascii="Times New Roman"/>
          <w:b w:val="false"/>
          <w:i w:val="false"/>
          <w:color w:val="000000"/>
          <w:sz w:val="28"/>
        </w:rPr>
        <w:t>
      дополнить заголовком статьи 571-1 следующего содержания:</w:t>
      </w:r>
    </w:p>
    <w:bookmarkEnd w:id="22"/>
    <w:bookmarkStart w:name="z345" w:id="23"/>
    <w:p>
      <w:pPr>
        <w:spacing w:after="0"/>
        <w:ind w:left="0"/>
        <w:jc w:val="both"/>
      </w:pPr>
      <w:r>
        <w:rPr>
          <w:rFonts w:ascii="Times New Roman"/>
          <w:b w:val="false"/>
          <w:i w:val="false"/>
          <w:color w:val="000000"/>
          <w:sz w:val="28"/>
        </w:rPr>
        <w:t>
      "Статья 571-1. Непредставление перевозчиком товарно-транспортной накладной (акта замера или взвешивания), путевого листа при осуществлении перевозок автомобильным транспортом";</w:t>
      </w:r>
    </w:p>
    <w:bookmarkEnd w:id="23"/>
    <w:bookmarkStart w:name="z346" w:id="24"/>
    <w:p>
      <w:pPr>
        <w:spacing w:after="0"/>
        <w:ind w:left="0"/>
        <w:jc w:val="both"/>
      </w:pPr>
      <w:r>
        <w:rPr>
          <w:rFonts w:ascii="Times New Roman"/>
          <w:b w:val="false"/>
          <w:i w:val="false"/>
          <w:color w:val="000000"/>
          <w:sz w:val="28"/>
        </w:rPr>
        <w:t>
      заголовок статьи 574 исключить;</w:t>
      </w:r>
    </w:p>
    <w:bookmarkEnd w:id="24"/>
    <w:bookmarkStart w:name="z347" w:id="25"/>
    <w:p>
      <w:pPr>
        <w:spacing w:after="0"/>
        <w:ind w:left="0"/>
        <w:jc w:val="both"/>
      </w:pPr>
      <w:r>
        <w:rPr>
          <w:rFonts w:ascii="Times New Roman"/>
          <w:b w:val="false"/>
          <w:i w:val="false"/>
          <w:color w:val="000000"/>
          <w:sz w:val="28"/>
        </w:rPr>
        <w:t>
      заголовки статей 583, 592, 593 и 602 изложить в следующей редакции:</w:t>
      </w:r>
    </w:p>
    <w:bookmarkEnd w:id="25"/>
    <w:bookmarkStart w:name="z348" w:id="26"/>
    <w:p>
      <w:pPr>
        <w:spacing w:after="0"/>
        <w:ind w:left="0"/>
        <w:jc w:val="both"/>
      </w:pPr>
      <w:r>
        <w:rPr>
          <w:rFonts w:ascii="Times New Roman"/>
          <w:b w:val="false"/>
          <w:i w:val="false"/>
          <w:color w:val="000000"/>
          <w:sz w:val="28"/>
        </w:rPr>
        <w:t>
      "Статья 583. Нарушение правил плавания по внутренним водным путям";</w:t>
      </w:r>
    </w:p>
    <w:bookmarkEnd w:id="26"/>
    <w:bookmarkStart w:name="z349" w:id="27"/>
    <w:p>
      <w:pPr>
        <w:spacing w:after="0"/>
        <w:ind w:left="0"/>
        <w:jc w:val="both"/>
      </w:pPr>
      <w:r>
        <w:rPr>
          <w:rFonts w:ascii="Times New Roman"/>
          <w:b w:val="false"/>
          <w:i w:val="false"/>
          <w:color w:val="000000"/>
          <w:sz w:val="28"/>
        </w:rPr>
        <w:t>
      "Статья 592. Превышение установленной скорости движения</w:t>
      </w:r>
    </w:p>
    <w:bookmarkEnd w:id="27"/>
    <w:bookmarkStart w:name="z350" w:id="28"/>
    <w:p>
      <w:pPr>
        <w:spacing w:after="0"/>
        <w:ind w:left="0"/>
        <w:jc w:val="both"/>
      </w:pPr>
      <w:r>
        <w:rPr>
          <w:rFonts w:ascii="Times New Roman"/>
          <w:b w:val="false"/>
          <w:i w:val="false"/>
          <w:color w:val="000000"/>
          <w:sz w:val="28"/>
        </w:rPr>
        <w:t>
      Статья 593. Несоблюдение требований по перевозке пассажиров и грузов, пользованию ремнями безопасности или мотошлемами, предусмотренных правилами дорожного движения";</w:t>
      </w:r>
    </w:p>
    <w:bookmarkEnd w:id="28"/>
    <w:bookmarkStart w:name="z351" w:id="29"/>
    <w:p>
      <w:pPr>
        <w:spacing w:after="0"/>
        <w:ind w:left="0"/>
        <w:jc w:val="both"/>
      </w:pPr>
      <w:r>
        <w:rPr>
          <w:rFonts w:ascii="Times New Roman"/>
          <w:b w:val="false"/>
          <w:i w:val="false"/>
          <w:color w:val="000000"/>
          <w:sz w:val="28"/>
        </w:rPr>
        <w:t>
      "Статья 602. Нарушение водителями транспортных средств правил пользования внешними световыми приборами и (или) звуковыми сигналами, применения аварийной сигнализации";</w:t>
      </w:r>
    </w:p>
    <w:bookmarkEnd w:id="29"/>
    <w:bookmarkStart w:name="z352" w:id="30"/>
    <w:p>
      <w:pPr>
        <w:spacing w:after="0"/>
        <w:ind w:left="0"/>
        <w:jc w:val="both"/>
      </w:pPr>
      <w:r>
        <w:rPr>
          <w:rFonts w:ascii="Times New Roman"/>
          <w:b w:val="false"/>
          <w:i w:val="false"/>
          <w:color w:val="000000"/>
          <w:sz w:val="28"/>
        </w:rPr>
        <w:t>
      заголовок статьи 609 исключить;</w:t>
      </w:r>
    </w:p>
    <w:bookmarkEnd w:id="30"/>
    <w:bookmarkStart w:name="z353" w:id="31"/>
    <w:p>
      <w:pPr>
        <w:spacing w:after="0"/>
        <w:ind w:left="0"/>
        <w:jc w:val="both"/>
      </w:pPr>
      <w:r>
        <w:rPr>
          <w:rFonts w:ascii="Times New Roman"/>
          <w:b w:val="false"/>
          <w:i w:val="false"/>
          <w:color w:val="000000"/>
          <w:sz w:val="28"/>
        </w:rPr>
        <w:t>
      заголовки статей 610 и 618 изложить в следующей редакции:</w:t>
      </w:r>
    </w:p>
    <w:bookmarkEnd w:id="31"/>
    <w:bookmarkStart w:name="z354" w:id="32"/>
    <w:p>
      <w:pPr>
        <w:spacing w:after="0"/>
        <w:ind w:left="0"/>
        <w:jc w:val="both"/>
      </w:pPr>
      <w:r>
        <w:rPr>
          <w:rFonts w:ascii="Times New Roman"/>
          <w:b w:val="false"/>
          <w:i w:val="false"/>
          <w:color w:val="000000"/>
          <w:sz w:val="28"/>
        </w:rPr>
        <w:t>
      "Статья 610. Нарушение водителями транспортных средств правил дорожного движения, повлекшее причинение вреда здоровью людей, повреждение транспортных средств или иного имущества";</w:t>
      </w:r>
    </w:p>
    <w:bookmarkEnd w:id="32"/>
    <w:bookmarkStart w:name="z355" w:id="33"/>
    <w:p>
      <w:pPr>
        <w:spacing w:after="0"/>
        <w:ind w:left="0"/>
        <w:jc w:val="both"/>
      </w:pPr>
      <w:r>
        <w:rPr>
          <w:rFonts w:ascii="Times New Roman"/>
          <w:b w:val="false"/>
          <w:i w:val="false"/>
          <w:color w:val="000000"/>
          <w:sz w:val="28"/>
        </w:rPr>
        <w:t>
      "Статья 618. Признание либо выдача сертификатов или иных документов, подтверждающих соответствие транспортных средств, в нарушение установленных норм в области обеспечения требований к безопасности транспортных средств";</w:t>
      </w:r>
    </w:p>
    <w:bookmarkEnd w:id="33"/>
    <w:bookmarkStart w:name="z356" w:id="34"/>
    <w:p>
      <w:pPr>
        <w:spacing w:after="0"/>
        <w:ind w:left="0"/>
        <w:jc w:val="both"/>
      </w:pPr>
      <w:r>
        <w:rPr>
          <w:rFonts w:ascii="Times New Roman"/>
          <w:b w:val="false"/>
          <w:i w:val="false"/>
          <w:color w:val="000000"/>
          <w:sz w:val="28"/>
        </w:rPr>
        <w:t>
      дополнить заголовком статьи 619-1 следующего содержания:</w:t>
      </w:r>
    </w:p>
    <w:bookmarkEnd w:id="34"/>
    <w:bookmarkStart w:name="z357" w:id="35"/>
    <w:p>
      <w:pPr>
        <w:spacing w:after="0"/>
        <w:ind w:left="0"/>
        <w:jc w:val="both"/>
      </w:pPr>
      <w:r>
        <w:rPr>
          <w:rFonts w:ascii="Times New Roman"/>
          <w:b w:val="false"/>
          <w:i w:val="false"/>
          <w:color w:val="000000"/>
          <w:sz w:val="28"/>
        </w:rPr>
        <w:t>
      "Статья 619-1. Допуск к управлению транспортным средством водителя, находящегося в состоянии опьянения";</w:t>
      </w:r>
    </w:p>
    <w:bookmarkEnd w:id="35"/>
    <w:bookmarkStart w:name="z358" w:id="36"/>
    <w:p>
      <w:pPr>
        <w:spacing w:after="0"/>
        <w:ind w:left="0"/>
        <w:jc w:val="both"/>
      </w:pPr>
      <w:r>
        <w:rPr>
          <w:rFonts w:ascii="Times New Roman"/>
          <w:b w:val="false"/>
          <w:i w:val="false"/>
          <w:color w:val="000000"/>
          <w:sz w:val="28"/>
        </w:rPr>
        <w:t>
      заголовок статьи 624 изложить в следующей редакции:</w:t>
      </w:r>
    </w:p>
    <w:bookmarkEnd w:id="36"/>
    <w:bookmarkStart w:name="z359" w:id="37"/>
    <w:p>
      <w:pPr>
        <w:spacing w:after="0"/>
        <w:ind w:left="0"/>
        <w:jc w:val="both"/>
      </w:pPr>
      <w:r>
        <w:rPr>
          <w:rFonts w:ascii="Times New Roman"/>
          <w:b w:val="false"/>
          <w:i w:val="false"/>
          <w:color w:val="000000"/>
          <w:sz w:val="28"/>
        </w:rPr>
        <w:t>
      "Статья 624. Нарушение правил организации продажи проездных документов (билетов) на железнодорожном транспорте";</w:t>
      </w:r>
    </w:p>
    <w:bookmarkEnd w:id="37"/>
    <w:bookmarkStart w:name="z360" w:id="38"/>
    <w:p>
      <w:pPr>
        <w:spacing w:after="0"/>
        <w:ind w:left="0"/>
        <w:jc w:val="both"/>
      </w:pPr>
      <w:r>
        <w:rPr>
          <w:rFonts w:ascii="Times New Roman"/>
          <w:b w:val="false"/>
          <w:i w:val="false"/>
          <w:color w:val="000000"/>
          <w:sz w:val="28"/>
        </w:rPr>
        <w:t>
      дополнить заголовком статьи 690-1 следующего содержания:</w:t>
      </w:r>
    </w:p>
    <w:bookmarkEnd w:id="38"/>
    <w:bookmarkStart w:name="z361" w:id="39"/>
    <w:p>
      <w:pPr>
        <w:spacing w:after="0"/>
        <w:ind w:left="0"/>
        <w:jc w:val="both"/>
      </w:pPr>
      <w:r>
        <w:rPr>
          <w:rFonts w:ascii="Times New Roman"/>
          <w:b w:val="false"/>
          <w:i w:val="false"/>
          <w:color w:val="000000"/>
          <w:sz w:val="28"/>
        </w:rPr>
        <w:t>
      "Статья 690-1. Уполномоченный орган в области использования атомной энергии";</w:t>
      </w:r>
    </w:p>
    <w:bookmarkEnd w:id="39"/>
    <w:bookmarkStart w:name="z362" w:id="40"/>
    <w:p>
      <w:pPr>
        <w:spacing w:after="0"/>
        <w:ind w:left="0"/>
        <w:jc w:val="both"/>
      </w:pPr>
      <w:r>
        <w:rPr>
          <w:rFonts w:ascii="Times New Roman"/>
          <w:b w:val="false"/>
          <w:i w:val="false"/>
          <w:color w:val="000000"/>
          <w:sz w:val="28"/>
        </w:rPr>
        <w:t>
      заголовки статей 706 и 747 изложить в следующей редакции:</w:t>
      </w:r>
    </w:p>
    <w:bookmarkEnd w:id="40"/>
    <w:bookmarkStart w:name="z363" w:id="41"/>
    <w:p>
      <w:pPr>
        <w:spacing w:after="0"/>
        <w:ind w:left="0"/>
        <w:jc w:val="both"/>
      </w:pPr>
      <w:r>
        <w:rPr>
          <w:rFonts w:ascii="Times New Roman"/>
          <w:b w:val="false"/>
          <w:i w:val="false"/>
          <w:color w:val="000000"/>
          <w:sz w:val="28"/>
        </w:rPr>
        <w:t>
      "Статья 706. Уполномоченный орган в области регулирования зернового рынка и семеноводств";</w:t>
      </w:r>
    </w:p>
    <w:bookmarkEnd w:id="41"/>
    <w:bookmarkStart w:name="z364" w:id="42"/>
    <w:p>
      <w:pPr>
        <w:spacing w:after="0"/>
        <w:ind w:left="0"/>
        <w:jc w:val="both"/>
      </w:pPr>
      <w:r>
        <w:rPr>
          <w:rFonts w:ascii="Times New Roman"/>
          <w:b w:val="false"/>
          <w:i w:val="false"/>
          <w:color w:val="000000"/>
          <w:sz w:val="28"/>
        </w:rPr>
        <w:t>
      "Статья 747. Представители индивидуального предпринимателя, юридического лица";</w:t>
      </w:r>
    </w:p>
    <w:bookmarkEnd w:id="42"/>
    <w:bookmarkStart w:name="z365" w:id="43"/>
    <w:p>
      <w:pPr>
        <w:spacing w:after="0"/>
        <w:ind w:left="0"/>
        <w:jc w:val="both"/>
      </w:pPr>
      <w:r>
        <w:rPr>
          <w:rFonts w:ascii="Times New Roman"/>
          <w:b w:val="false"/>
          <w:i w:val="false"/>
          <w:color w:val="000000"/>
          <w:sz w:val="28"/>
        </w:rPr>
        <w:t>
      дополнить заголовком статьи 759-1 следующего содержания:</w:t>
      </w:r>
    </w:p>
    <w:bookmarkEnd w:id="43"/>
    <w:bookmarkStart w:name="z366" w:id="44"/>
    <w:p>
      <w:pPr>
        <w:spacing w:after="0"/>
        <w:ind w:left="0"/>
        <w:jc w:val="both"/>
      </w:pPr>
      <w:r>
        <w:rPr>
          <w:rFonts w:ascii="Times New Roman"/>
          <w:b w:val="false"/>
          <w:i w:val="false"/>
          <w:color w:val="000000"/>
          <w:sz w:val="28"/>
        </w:rPr>
        <w:t>
      "Статья 759-1. Секретарь судебного заседания";</w:t>
      </w:r>
    </w:p>
    <w:bookmarkEnd w:id="44"/>
    <w:bookmarkStart w:name="z367" w:id="45"/>
    <w:p>
      <w:pPr>
        <w:spacing w:after="0"/>
        <w:ind w:left="0"/>
        <w:jc w:val="both"/>
      </w:pPr>
      <w:r>
        <w:rPr>
          <w:rFonts w:ascii="Times New Roman"/>
          <w:b w:val="false"/>
          <w:i w:val="false"/>
          <w:color w:val="000000"/>
          <w:sz w:val="28"/>
        </w:rPr>
        <w:t>
      заголовок главы 43 изложить в следующей редакции:</w:t>
      </w:r>
    </w:p>
    <w:bookmarkEnd w:id="45"/>
    <w:bookmarkStart w:name="z368" w:id="46"/>
    <w:p>
      <w:pPr>
        <w:spacing w:after="0"/>
        <w:ind w:left="0"/>
        <w:jc w:val="both"/>
      </w:pPr>
      <w:r>
        <w:rPr>
          <w:rFonts w:ascii="Times New Roman"/>
          <w:b w:val="false"/>
          <w:i w:val="false"/>
          <w:color w:val="000000"/>
          <w:sz w:val="28"/>
        </w:rPr>
        <w:t>
      "Глава 43. Рассмотрение дел об административных правонарушениях уполномоченными органами (должностными лицами)";</w:t>
      </w:r>
    </w:p>
    <w:bookmarkEnd w:id="46"/>
    <w:bookmarkStart w:name="z369" w:id="47"/>
    <w:p>
      <w:pPr>
        <w:spacing w:after="0"/>
        <w:ind w:left="0"/>
        <w:jc w:val="both"/>
      </w:pPr>
      <w:r>
        <w:rPr>
          <w:rFonts w:ascii="Times New Roman"/>
          <w:b w:val="false"/>
          <w:i w:val="false"/>
          <w:color w:val="000000"/>
          <w:sz w:val="28"/>
        </w:rPr>
        <w:t>
      заголовки статей 814, 815 и 816 изложить в следующей редакции:</w:t>
      </w:r>
    </w:p>
    <w:bookmarkEnd w:id="47"/>
    <w:bookmarkStart w:name="z370" w:id="48"/>
    <w:p>
      <w:pPr>
        <w:spacing w:after="0"/>
        <w:ind w:left="0"/>
        <w:jc w:val="both"/>
      </w:pPr>
      <w:r>
        <w:rPr>
          <w:rFonts w:ascii="Times New Roman"/>
          <w:b w:val="false"/>
          <w:i w:val="false"/>
          <w:color w:val="000000"/>
          <w:sz w:val="28"/>
        </w:rPr>
        <w:t>
      "Статья 814. Обстоятельства, исключающие возможность рассмотрения дела об административном правонарушении должностным лицом</w:t>
      </w:r>
    </w:p>
    <w:bookmarkEnd w:id="48"/>
    <w:bookmarkStart w:name="z371" w:id="49"/>
    <w:p>
      <w:pPr>
        <w:spacing w:after="0"/>
        <w:ind w:left="0"/>
        <w:jc w:val="both"/>
      </w:pPr>
      <w:r>
        <w:rPr>
          <w:rFonts w:ascii="Times New Roman"/>
          <w:b w:val="false"/>
          <w:i w:val="false"/>
          <w:color w:val="000000"/>
          <w:sz w:val="28"/>
        </w:rPr>
        <w:t>
      Статья 815. Самоотвод и отвод должностного лица</w:t>
      </w:r>
    </w:p>
    <w:bookmarkEnd w:id="49"/>
    <w:bookmarkStart w:name="z372" w:id="50"/>
    <w:p>
      <w:pPr>
        <w:spacing w:after="0"/>
        <w:ind w:left="0"/>
        <w:jc w:val="both"/>
      </w:pPr>
      <w:r>
        <w:rPr>
          <w:rFonts w:ascii="Times New Roman"/>
          <w:b w:val="false"/>
          <w:i w:val="false"/>
          <w:color w:val="000000"/>
          <w:sz w:val="28"/>
        </w:rPr>
        <w:t>
      Статья 816. Решение органа (должностного лица), принимаемое при подготовке к рассмотрению дела об административном правонарушении";</w:t>
      </w:r>
    </w:p>
    <w:bookmarkEnd w:id="50"/>
    <w:bookmarkStart w:name="z373" w:id="51"/>
    <w:p>
      <w:pPr>
        <w:spacing w:after="0"/>
        <w:ind w:left="0"/>
        <w:jc w:val="both"/>
      </w:pPr>
      <w:r>
        <w:rPr>
          <w:rFonts w:ascii="Times New Roman"/>
          <w:b w:val="false"/>
          <w:i w:val="false"/>
          <w:color w:val="000000"/>
          <w:sz w:val="28"/>
        </w:rPr>
        <w:t>
      заголовки статей 820 и 820-1 исключить;</w:t>
      </w:r>
    </w:p>
    <w:bookmarkEnd w:id="51"/>
    <w:bookmarkStart w:name="z374" w:id="52"/>
    <w:p>
      <w:pPr>
        <w:spacing w:after="0"/>
        <w:ind w:left="0"/>
        <w:jc w:val="both"/>
      </w:pPr>
      <w:r>
        <w:rPr>
          <w:rFonts w:ascii="Times New Roman"/>
          <w:b w:val="false"/>
          <w:i w:val="false"/>
          <w:color w:val="000000"/>
          <w:sz w:val="28"/>
        </w:rPr>
        <w:t>
      дополнить заголовком статьи 822-1 следующего содержания:</w:t>
      </w:r>
    </w:p>
    <w:bookmarkEnd w:id="52"/>
    <w:bookmarkStart w:name="z375" w:id="53"/>
    <w:p>
      <w:pPr>
        <w:spacing w:after="0"/>
        <w:ind w:left="0"/>
        <w:jc w:val="both"/>
      </w:pPr>
      <w:r>
        <w:rPr>
          <w:rFonts w:ascii="Times New Roman"/>
          <w:b w:val="false"/>
          <w:i w:val="false"/>
          <w:color w:val="000000"/>
          <w:sz w:val="28"/>
        </w:rPr>
        <w:t>
      "Статья 822-1. Предписание о необходимости уплаты штрафа и порядок его направления";</w:t>
      </w:r>
    </w:p>
    <w:bookmarkEnd w:id="53"/>
    <w:bookmarkStart w:name="z376" w:id="54"/>
    <w:p>
      <w:pPr>
        <w:spacing w:after="0"/>
        <w:ind w:left="0"/>
        <w:jc w:val="both"/>
      </w:pPr>
      <w:r>
        <w:rPr>
          <w:rFonts w:ascii="Times New Roman"/>
          <w:b w:val="false"/>
          <w:i w:val="false"/>
          <w:color w:val="000000"/>
          <w:sz w:val="28"/>
        </w:rPr>
        <w:t>
      заголовок статьи 826 изложить в следующей редакции:</w:t>
      </w:r>
    </w:p>
    <w:bookmarkEnd w:id="54"/>
    <w:bookmarkStart w:name="z377" w:id="55"/>
    <w:p>
      <w:pPr>
        <w:spacing w:after="0"/>
        <w:ind w:left="0"/>
        <w:jc w:val="both"/>
      </w:pPr>
      <w:r>
        <w:rPr>
          <w:rFonts w:ascii="Times New Roman"/>
          <w:b w:val="false"/>
          <w:i w:val="false"/>
          <w:color w:val="000000"/>
          <w:sz w:val="28"/>
        </w:rPr>
        <w:t>
      "Статья 826. Частное представление";</w:t>
      </w:r>
    </w:p>
    <w:bookmarkEnd w:id="55"/>
    <w:bookmarkStart w:name="z378" w:id="56"/>
    <w:p>
      <w:pPr>
        <w:spacing w:after="0"/>
        <w:ind w:left="0"/>
        <w:jc w:val="both"/>
      </w:pPr>
      <w:r>
        <w:rPr>
          <w:rFonts w:ascii="Times New Roman"/>
          <w:b w:val="false"/>
          <w:i w:val="false"/>
          <w:color w:val="000000"/>
          <w:sz w:val="28"/>
        </w:rPr>
        <w:t>
      дополнить заголовком главы 43-1 следующего содержания:</w:t>
      </w:r>
    </w:p>
    <w:bookmarkEnd w:id="56"/>
    <w:bookmarkStart w:name="z379" w:id="57"/>
    <w:p>
      <w:pPr>
        <w:spacing w:after="0"/>
        <w:ind w:left="0"/>
        <w:jc w:val="both"/>
      </w:pPr>
      <w:r>
        <w:rPr>
          <w:rFonts w:ascii="Times New Roman"/>
          <w:b w:val="false"/>
          <w:i w:val="false"/>
          <w:color w:val="000000"/>
          <w:sz w:val="28"/>
        </w:rPr>
        <w:t>
      "Глава 43-1. Порядок обжалования, опротестования не вступивших в законную силу постановлений по делам об административных правонарушениях в вышестоящий орган (должностному лицу), предписаний о необходимости уплаты штрафа";</w:t>
      </w:r>
    </w:p>
    <w:bookmarkEnd w:id="57"/>
    <w:bookmarkStart w:name="z380" w:id="58"/>
    <w:p>
      <w:pPr>
        <w:spacing w:after="0"/>
        <w:ind w:left="0"/>
        <w:jc w:val="both"/>
      </w:pPr>
      <w:r>
        <w:rPr>
          <w:rFonts w:ascii="Times New Roman"/>
          <w:b w:val="false"/>
          <w:i w:val="false"/>
          <w:color w:val="000000"/>
          <w:sz w:val="28"/>
        </w:rPr>
        <w:t>
      дополнить заголовками статей 826-1, 826-2, 826-3, 826-4 и 826-5 следующего содержания:</w:t>
      </w:r>
    </w:p>
    <w:bookmarkEnd w:id="58"/>
    <w:bookmarkStart w:name="z381" w:id="59"/>
    <w:p>
      <w:pPr>
        <w:spacing w:after="0"/>
        <w:ind w:left="0"/>
        <w:jc w:val="both"/>
      </w:pPr>
      <w:r>
        <w:rPr>
          <w:rFonts w:ascii="Times New Roman"/>
          <w:b w:val="false"/>
          <w:i w:val="false"/>
          <w:color w:val="000000"/>
          <w:sz w:val="28"/>
        </w:rPr>
        <w:t>
      "Статья 826-1. Право на обжалование постановления по делу об административном правонарушении, предписания о необходимости уплаты штрафа</w:t>
      </w:r>
    </w:p>
    <w:bookmarkEnd w:id="59"/>
    <w:bookmarkStart w:name="z382" w:id="60"/>
    <w:p>
      <w:pPr>
        <w:spacing w:after="0"/>
        <w:ind w:left="0"/>
        <w:jc w:val="both"/>
      </w:pPr>
      <w:r>
        <w:rPr>
          <w:rFonts w:ascii="Times New Roman"/>
          <w:b w:val="false"/>
          <w:i w:val="false"/>
          <w:color w:val="000000"/>
          <w:sz w:val="28"/>
        </w:rPr>
        <w:t>
      Статья 826-2. Порядок и сроки обжалования, опротестования постановления по делу об административном правонарушении, предписания о необходимости уплаты штрафа</w:t>
      </w:r>
    </w:p>
    <w:bookmarkEnd w:id="60"/>
    <w:bookmarkStart w:name="z383" w:id="61"/>
    <w:p>
      <w:pPr>
        <w:spacing w:after="0"/>
        <w:ind w:left="0"/>
        <w:jc w:val="both"/>
      </w:pPr>
      <w:r>
        <w:rPr>
          <w:rFonts w:ascii="Times New Roman"/>
          <w:b w:val="false"/>
          <w:i w:val="false"/>
          <w:color w:val="000000"/>
          <w:sz w:val="28"/>
        </w:rPr>
        <w:t>
      Статья 826-3. Рассмотрение жалобы, протеста на постановление по делу об административном правонарушении, предписание о необходимости уплаты штрафа</w:t>
      </w:r>
    </w:p>
    <w:bookmarkEnd w:id="61"/>
    <w:bookmarkStart w:name="z384" w:id="62"/>
    <w:p>
      <w:pPr>
        <w:spacing w:after="0"/>
        <w:ind w:left="0"/>
        <w:jc w:val="both"/>
      </w:pPr>
      <w:r>
        <w:rPr>
          <w:rFonts w:ascii="Times New Roman"/>
          <w:b w:val="false"/>
          <w:i w:val="false"/>
          <w:color w:val="000000"/>
          <w:sz w:val="28"/>
        </w:rPr>
        <w:t>
      Статья 826-4. Решение по жалобе, протесту на постановление по делу об административном правонарушении, предписание о необходимости уплаты штрафа и его оглашение</w:t>
      </w:r>
    </w:p>
    <w:bookmarkEnd w:id="62"/>
    <w:bookmarkStart w:name="z385" w:id="63"/>
    <w:p>
      <w:pPr>
        <w:spacing w:after="0"/>
        <w:ind w:left="0"/>
        <w:jc w:val="both"/>
      </w:pPr>
      <w:r>
        <w:rPr>
          <w:rFonts w:ascii="Times New Roman"/>
          <w:b w:val="false"/>
          <w:i w:val="false"/>
          <w:color w:val="000000"/>
          <w:sz w:val="28"/>
        </w:rPr>
        <w:t>
      Статья 826-5. Отмена или изменение постановления по делу об административном правонарушении либо отмена предписания о необходимости уплаты штрафа";</w:t>
      </w:r>
    </w:p>
    <w:bookmarkEnd w:id="63"/>
    <w:bookmarkStart w:name="z386" w:id="64"/>
    <w:p>
      <w:pPr>
        <w:spacing w:after="0"/>
        <w:ind w:left="0"/>
        <w:jc w:val="both"/>
      </w:pPr>
      <w:r>
        <w:rPr>
          <w:rFonts w:ascii="Times New Roman"/>
          <w:b w:val="false"/>
          <w:i w:val="false"/>
          <w:color w:val="000000"/>
          <w:sz w:val="28"/>
        </w:rPr>
        <w:t>
      заголовок главы 44 изложить в следующей редакции:</w:t>
      </w:r>
    </w:p>
    <w:bookmarkEnd w:id="64"/>
    <w:bookmarkStart w:name="z387" w:id="65"/>
    <w:p>
      <w:pPr>
        <w:spacing w:after="0"/>
        <w:ind w:left="0"/>
        <w:jc w:val="both"/>
      </w:pPr>
      <w:r>
        <w:rPr>
          <w:rFonts w:ascii="Times New Roman"/>
          <w:b w:val="false"/>
          <w:i w:val="false"/>
          <w:color w:val="000000"/>
          <w:sz w:val="28"/>
        </w:rPr>
        <w:t>
      "Глава 44. Обжалование действий (бездействия) и решений органа (должностного лица), осуществляющего производство по делу об административном правонарушении";</w:t>
      </w:r>
    </w:p>
    <w:bookmarkEnd w:id="65"/>
    <w:bookmarkStart w:name="z388" w:id="66"/>
    <w:p>
      <w:pPr>
        <w:spacing w:after="0"/>
        <w:ind w:left="0"/>
        <w:jc w:val="both"/>
      </w:pPr>
      <w:r>
        <w:rPr>
          <w:rFonts w:ascii="Times New Roman"/>
          <w:b w:val="false"/>
          <w:i w:val="false"/>
          <w:color w:val="000000"/>
          <w:sz w:val="28"/>
        </w:rPr>
        <w:t>
      дополнить заголовком главы 44-1 следующего содержания:</w:t>
      </w:r>
    </w:p>
    <w:bookmarkEnd w:id="66"/>
    <w:bookmarkStart w:name="z389" w:id="67"/>
    <w:p>
      <w:pPr>
        <w:spacing w:after="0"/>
        <w:ind w:left="0"/>
        <w:jc w:val="both"/>
      </w:pPr>
      <w:r>
        <w:rPr>
          <w:rFonts w:ascii="Times New Roman"/>
          <w:b w:val="false"/>
          <w:i w:val="false"/>
          <w:color w:val="000000"/>
          <w:sz w:val="28"/>
        </w:rPr>
        <w:t>
      "Глава 44-1. Рассмотрение дел об административных правонарушениях судами, обжалование, опротестование в суде постановлений по делам об административных правонарушениях, предписаний о необходимости уплаты штрафа, постановлений вышестоящего органа (должностного лица) по жалобе, протесту";</w:t>
      </w:r>
    </w:p>
    <w:bookmarkEnd w:id="67"/>
    <w:bookmarkStart w:name="z390" w:id="68"/>
    <w:p>
      <w:pPr>
        <w:spacing w:after="0"/>
        <w:ind w:left="0"/>
        <w:jc w:val="both"/>
      </w:pPr>
      <w:r>
        <w:rPr>
          <w:rFonts w:ascii="Times New Roman"/>
          <w:b w:val="false"/>
          <w:i w:val="false"/>
          <w:color w:val="000000"/>
          <w:sz w:val="28"/>
        </w:rPr>
        <w:t>
      дополнить заголовками статей 829-1, 829-2, 829-3, 829-4, 829-5, 829-6, 829-7, 829-8, 829-9, 829-10, 829-11, 829-12, 829-13, 829-14, 829-15, 829-16, 829-17, 829-18 и 829-19 следующего содержания:</w:t>
      </w:r>
    </w:p>
    <w:bookmarkEnd w:id="68"/>
    <w:bookmarkStart w:name="z391" w:id="69"/>
    <w:p>
      <w:pPr>
        <w:spacing w:after="0"/>
        <w:ind w:left="0"/>
        <w:jc w:val="both"/>
      </w:pPr>
      <w:r>
        <w:rPr>
          <w:rFonts w:ascii="Times New Roman"/>
          <w:b w:val="false"/>
          <w:i w:val="false"/>
          <w:color w:val="000000"/>
          <w:sz w:val="28"/>
        </w:rPr>
        <w:t>
      "Статья 829-1. Место рассмотрения дела об административном правонарушении судом</w:t>
      </w:r>
    </w:p>
    <w:bookmarkEnd w:id="69"/>
    <w:bookmarkStart w:name="z392" w:id="70"/>
    <w:p>
      <w:pPr>
        <w:spacing w:after="0"/>
        <w:ind w:left="0"/>
        <w:jc w:val="both"/>
      </w:pPr>
      <w:r>
        <w:rPr>
          <w:rFonts w:ascii="Times New Roman"/>
          <w:b w:val="false"/>
          <w:i w:val="false"/>
          <w:color w:val="000000"/>
          <w:sz w:val="28"/>
        </w:rPr>
        <w:t>
      Статья 829-2. Право на обжалование, опротестование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bookmarkEnd w:id="70"/>
    <w:bookmarkStart w:name="z393" w:id="71"/>
    <w:p>
      <w:pPr>
        <w:spacing w:after="0"/>
        <w:ind w:left="0"/>
        <w:jc w:val="both"/>
      </w:pPr>
      <w:r>
        <w:rPr>
          <w:rFonts w:ascii="Times New Roman"/>
          <w:b w:val="false"/>
          <w:i w:val="false"/>
          <w:color w:val="000000"/>
          <w:sz w:val="28"/>
        </w:rPr>
        <w:t>
      Статья 829-3. Порядок обжалования, опротестования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bookmarkEnd w:id="71"/>
    <w:bookmarkStart w:name="z394" w:id="72"/>
    <w:p>
      <w:pPr>
        <w:spacing w:after="0"/>
        <w:ind w:left="0"/>
        <w:jc w:val="both"/>
      </w:pPr>
      <w:r>
        <w:rPr>
          <w:rFonts w:ascii="Times New Roman"/>
          <w:b w:val="false"/>
          <w:i w:val="false"/>
          <w:color w:val="000000"/>
          <w:sz w:val="28"/>
        </w:rPr>
        <w:t>
      Статья 829-4. Сроки обжалования, опротестования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bookmarkEnd w:id="72"/>
    <w:bookmarkStart w:name="z395" w:id="73"/>
    <w:p>
      <w:pPr>
        <w:spacing w:after="0"/>
        <w:ind w:left="0"/>
        <w:jc w:val="both"/>
      </w:pPr>
      <w:r>
        <w:rPr>
          <w:rFonts w:ascii="Times New Roman"/>
          <w:b w:val="false"/>
          <w:i w:val="false"/>
          <w:color w:val="000000"/>
          <w:sz w:val="28"/>
        </w:rPr>
        <w:t>
      Статья 829-5. Сроки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73"/>
    <w:bookmarkStart w:name="z396" w:id="74"/>
    <w:p>
      <w:pPr>
        <w:spacing w:after="0"/>
        <w:ind w:left="0"/>
        <w:jc w:val="both"/>
      </w:pPr>
      <w:r>
        <w:rPr>
          <w:rFonts w:ascii="Times New Roman"/>
          <w:b w:val="false"/>
          <w:i w:val="false"/>
          <w:color w:val="000000"/>
          <w:sz w:val="28"/>
        </w:rPr>
        <w:t>
      Статья 829-6. Подготовка к рассмотрению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74"/>
    <w:bookmarkStart w:name="z397" w:id="75"/>
    <w:p>
      <w:pPr>
        <w:spacing w:after="0"/>
        <w:ind w:left="0"/>
        <w:jc w:val="both"/>
      </w:pPr>
      <w:r>
        <w:rPr>
          <w:rFonts w:ascii="Times New Roman"/>
          <w:b w:val="false"/>
          <w:i w:val="false"/>
          <w:color w:val="000000"/>
          <w:sz w:val="28"/>
        </w:rPr>
        <w:t>
      Статья 829-7. Обстоятельства, исключающие возможность рассмотрения судом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75"/>
    <w:bookmarkStart w:name="z398" w:id="76"/>
    <w:p>
      <w:pPr>
        <w:spacing w:after="0"/>
        <w:ind w:left="0"/>
        <w:jc w:val="both"/>
      </w:pPr>
      <w:r>
        <w:rPr>
          <w:rFonts w:ascii="Times New Roman"/>
          <w:b w:val="false"/>
          <w:i w:val="false"/>
          <w:color w:val="000000"/>
          <w:sz w:val="28"/>
        </w:rPr>
        <w:t>
      Статья 829-8. Самоотвод и отвод судьи</w:t>
      </w:r>
    </w:p>
    <w:bookmarkEnd w:id="76"/>
    <w:bookmarkStart w:name="z399" w:id="77"/>
    <w:p>
      <w:pPr>
        <w:spacing w:after="0"/>
        <w:ind w:left="0"/>
        <w:jc w:val="both"/>
      </w:pPr>
      <w:r>
        <w:rPr>
          <w:rFonts w:ascii="Times New Roman"/>
          <w:b w:val="false"/>
          <w:i w:val="false"/>
          <w:color w:val="000000"/>
          <w:sz w:val="28"/>
        </w:rPr>
        <w:t>
      Статья 829-9. Решение суда, принимаемое при подготовке к рассмотрению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77"/>
    <w:bookmarkStart w:name="z400" w:id="78"/>
    <w:p>
      <w:pPr>
        <w:spacing w:after="0"/>
        <w:ind w:left="0"/>
        <w:jc w:val="both"/>
      </w:pPr>
      <w:r>
        <w:rPr>
          <w:rFonts w:ascii="Times New Roman"/>
          <w:b w:val="false"/>
          <w:i w:val="false"/>
          <w:color w:val="000000"/>
          <w:sz w:val="28"/>
        </w:rPr>
        <w:t>
      Статья 829-10. Порядок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78"/>
    <w:bookmarkStart w:name="z401" w:id="79"/>
    <w:p>
      <w:pPr>
        <w:spacing w:after="0"/>
        <w:ind w:left="0"/>
        <w:jc w:val="both"/>
      </w:pPr>
      <w:r>
        <w:rPr>
          <w:rFonts w:ascii="Times New Roman"/>
          <w:b w:val="false"/>
          <w:i w:val="false"/>
          <w:color w:val="000000"/>
          <w:sz w:val="28"/>
        </w:rPr>
        <w:t>
      Статья 829-11. Обстоятельства, подлежащие выяснению при рассмотрении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79"/>
    <w:bookmarkStart w:name="z402" w:id="80"/>
    <w:p>
      <w:pPr>
        <w:spacing w:after="0"/>
        <w:ind w:left="0"/>
        <w:jc w:val="both"/>
      </w:pPr>
      <w:r>
        <w:rPr>
          <w:rFonts w:ascii="Times New Roman"/>
          <w:b w:val="false"/>
          <w:i w:val="false"/>
          <w:color w:val="000000"/>
          <w:sz w:val="28"/>
        </w:rPr>
        <w:t>
      Статья 829-12. Протокол судебного заседания</w:t>
      </w:r>
    </w:p>
    <w:bookmarkEnd w:id="80"/>
    <w:bookmarkStart w:name="z403" w:id="81"/>
    <w:p>
      <w:pPr>
        <w:spacing w:after="0"/>
        <w:ind w:left="0"/>
        <w:jc w:val="both"/>
      </w:pPr>
      <w:r>
        <w:rPr>
          <w:rFonts w:ascii="Times New Roman"/>
          <w:b w:val="false"/>
          <w:i w:val="false"/>
          <w:color w:val="000000"/>
          <w:sz w:val="28"/>
        </w:rPr>
        <w:t>
      Статья 829-13. Фиксирование судебного заседания средствами аудио-, видеозаписи</w:t>
      </w:r>
    </w:p>
    <w:bookmarkEnd w:id="81"/>
    <w:bookmarkStart w:name="z404" w:id="82"/>
    <w:p>
      <w:pPr>
        <w:spacing w:after="0"/>
        <w:ind w:left="0"/>
        <w:jc w:val="both"/>
      </w:pPr>
      <w:r>
        <w:rPr>
          <w:rFonts w:ascii="Times New Roman"/>
          <w:b w:val="false"/>
          <w:i w:val="false"/>
          <w:color w:val="000000"/>
          <w:sz w:val="28"/>
        </w:rPr>
        <w:t>
      Статья 829-14. Решения, принимаемые по результатам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82"/>
    <w:bookmarkStart w:name="z405" w:id="83"/>
    <w:p>
      <w:pPr>
        <w:spacing w:after="0"/>
        <w:ind w:left="0"/>
        <w:jc w:val="both"/>
      </w:pPr>
      <w:r>
        <w:rPr>
          <w:rFonts w:ascii="Times New Roman"/>
          <w:b w:val="false"/>
          <w:i w:val="false"/>
          <w:color w:val="000000"/>
          <w:sz w:val="28"/>
        </w:rPr>
        <w:t xml:space="preserve">
      Статья 829-15. Отмена или изменение постановления по делу об административном правонарушении по жалобе, протесту, постановления вышестоящего органа по жалобе, протесту либо отмена предписания о необходимости уплаты штрафа </w:t>
      </w:r>
    </w:p>
    <w:bookmarkEnd w:id="83"/>
    <w:bookmarkStart w:name="z406" w:id="84"/>
    <w:p>
      <w:pPr>
        <w:spacing w:after="0"/>
        <w:ind w:left="0"/>
        <w:jc w:val="both"/>
      </w:pPr>
      <w:r>
        <w:rPr>
          <w:rFonts w:ascii="Times New Roman"/>
          <w:b w:val="false"/>
          <w:i w:val="false"/>
          <w:color w:val="000000"/>
          <w:sz w:val="28"/>
        </w:rPr>
        <w:t>
      Статья 829-16. Оглашение постановления по результатам рассмотрения дела об административном правонарушении, по жалобе, протесту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84"/>
    <w:bookmarkStart w:name="z407" w:id="85"/>
    <w:p>
      <w:pPr>
        <w:spacing w:after="0"/>
        <w:ind w:left="0"/>
        <w:jc w:val="both"/>
      </w:pPr>
      <w:r>
        <w:rPr>
          <w:rFonts w:ascii="Times New Roman"/>
          <w:b w:val="false"/>
          <w:i w:val="false"/>
          <w:color w:val="000000"/>
          <w:sz w:val="28"/>
        </w:rPr>
        <w:t xml:space="preserve">
      Статья 829-17. Определение по делу об административном правонарушении, вынесенное судом </w:t>
      </w:r>
    </w:p>
    <w:bookmarkEnd w:id="85"/>
    <w:bookmarkStart w:name="z408" w:id="86"/>
    <w:p>
      <w:pPr>
        <w:spacing w:after="0"/>
        <w:ind w:left="0"/>
        <w:jc w:val="both"/>
      </w:pPr>
      <w:r>
        <w:rPr>
          <w:rFonts w:ascii="Times New Roman"/>
          <w:b w:val="false"/>
          <w:i w:val="false"/>
          <w:color w:val="000000"/>
          <w:sz w:val="28"/>
        </w:rPr>
        <w:t>
      Статья 829-18. Исправление описок, опечаток и арифметических ошибок судом</w:t>
      </w:r>
    </w:p>
    <w:bookmarkEnd w:id="86"/>
    <w:bookmarkStart w:name="z409" w:id="87"/>
    <w:p>
      <w:pPr>
        <w:spacing w:after="0"/>
        <w:ind w:left="0"/>
        <w:jc w:val="both"/>
      </w:pPr>
      <w:r>
        <w:rPr>
          <w:rFonts w:ascii="Times New Roman"/>
          <w:b w:val="false"/>
          <w:i w:val="false"/>
          <w:color w:val="000000"/>
          <w:sz w:val="28"/>
        </w:rPr>
        <w:t>
      Статья 829-19. Частное постановление";</w:t>
      </w:r>
    </w:p>
    <w:bookmarkEnd w:id="87"/>
    <w:bookmarkStart w:name="z410" w:id="88"/>
    <w:p>
      <w:pPr>
        <w:spacing w:after="0"/>
        <w:ind w:left="0"/>
        <w:jc w:val="both"/>
      </w:pPr>
      <w:r>
        <w:rPr>
          <w:rFonts w:ascii="Times New Roman"/>
          <w:b w:val="false"/>
          <w:i w:val="false"/>
          <w:color w:val="000000"/>
          <w:sz w:val="28"/>
        </w:rPr>
        <w:t>
      заголовок главы 45 изложить в следующей редакции:</w:t>
      </w:r>
    </w:p>
    <w:bookmarkEnd w:id="88"/>
    <w:bookmarkStart w:name="z411" w:id="89"/>
    <w:p>
      <w:pPr>
        <w:spacing w:after="0"/>
        <w:ind w:left="0"/>
        <w:jc w:val="both"/>
      </w:pPr>
      <w:r>
        <w:rPr>
          <w:rFonts w:ascii="Times New Roman"/>
          <w:b w:val="false"/>
          <w:i w:val="false"/>
          <w:color w:val="000000"/>
          <w:sz w:val="28"/>
        </w:rPr>
        <w:t>
      "Глава 45. Пересмотр не вступивших в законную силу постановлений судов в апелляционном порядке";</w:t>
      </w:r>
    </w:p>
    <w:bookmarkEnd w:id="89"/>
    <w:bookmarkStart w:name="z412" w:id="90"/>
    <w:p>
      <w:pPr>
        <w:spacing w:after="0"/>
        <w:ind w:left="0"/>
        <w:jc w:val="both"/>
      </w:pPr>
      <w:r>
        <w:rPr>
          <w:rFonts w:ascii="Times New Roman"/>
          <w:b w:val="false"/>
          <w:i w:val="false"/>
          <w:color w:val="000000"/>
          <w:sz w:val="28"/>
        </w:rPr>
        <w:t>
      заголовки статей 830, 831, 832, 833, 834, 835, 836, 837, 838, 839, 840, 841 и 846 изложить в следующей редакции:</w:t>
      </w:r>
    </w:p>
    <w:bookmarkEnd w:id="90"/>
    <w:bookmarkStart w:name="z413" w:id="91"/>
    <w:p>
      <w:pPr>
        <w:spacing w:after="0"/>
        <w:ind w:left="0"/>
        <w:jc w:val="both"/>
      </w:pPr>
      <w:r>
        <w:rPr>
          <w:rFonts w:ascii="Times New Roman"/>
          <w:b w:val="false"/>
          <w:i w:val="false"/>
          <w:color w:val="000000"/>
          <w:sz w:val="28"/>
        </w:rPr>
        <w:t>
      "Статья 830. Право обжалования, принесения апелляционного ходатайства прокурором на постановление суда</w:t>
      </w:r>
    </w:p>
    <w:bookmarkEnd w:id="91"/>
    <w:bookmarkStart w:name="z414" w:id="92"/>
    <w:p>
      <w:pPr>
        <w:spacing w:after="0"/>
        <w:ind w:left="0"/>
        <w:jc w:val="both"/>
      </w:pPr>
      <w:r>
        <w:rPr>
          <w:rFonts w:ascii="Times New Roman"/>
          <w:b w:val="false"/>
          <w:i w:val="false"/>
          <w:color w:val="000000"/>
          <w:sz w:val="28"/>
        </w:rPr>
        <w:t>
      Статья 831. Порядок обжалования, пересмотра по апелляционному ходатайству прокурора на постановление суда</w:t>
      </w:r>
    </w:p>
    <w:bookmarkEnd w:id="92"/>
    <w:bookmarkStart w:name="z415" w:id="93"/>
    <w:p>
      <w:pPr>
        <w:spacing w:after="0"/>
        <w:ind w:left="0"/>
        <w:jc w:val="both"/>
      </w:pPr>
      <w:r>
        <w:rPr>
          <w:rFonts w:ascii="Times New Roman"/>
          <w:b w:val="false"/>
          <w:i w:val="false"/>
          <w:color w:val="000000"/>
          <w:sz w:val="28"/>
        </w:rPr>
        <w:t xml:space="preserve">
      Статья 832. Срок обжалования, принесения апелляционного ходатайства прокурором на постановление суда </w:t>
      </w:r>
    </w:p>
    <w:bookmarkEnd w:id="93"/>
    <w:bookmarkStart w:name="z416" w:id="94"/>
    <w:p>
      <w:pPr>
        <w:spacing w:after="0"/>
        <w:ind w:left="0"/>
        <w:jc w:val="both"/>
      </w:pPr>
      <w:r>
        <w:rPr>
          <w:rFonts w:ascii="Times New Roman"/>
          <w:b w:val="false"/>
          <w:i w:val="false"/>
          <w:color w:val="000000"/>
          <w:sz w:val="28"/>
        </w:rPr>
        <w:t xml:space="preserve">
      Статья 833. Содержание жалобы, апелляционного ходатайства прокурора </w:t>
      </w:r>
    </w:p>
    <w:bookmarkEnd w:id="94"/>
    <w:bookmarkStart w:name="z417" w:id="95"/>
    <w:p>
      <w:pPr>
        <w:spacing w:after="0"/>
        <w:ind w:left="0"/>
        <w:jc w:val="both"/>
      </w:pPr>
      <w:r>
        <w:rPr>
          <w:rFonts w:ascii="Times New Roman"/>
          <w:b w:val="false"/>
          <w:i w:val="false"/>
          <w:color w:val="000000"/>
          <w:sz w:val="28"/>
        </w:rPr>
        <w:t>
      Статья 834. Приостановление исполнения постановления в связи с подачей жалобы или принесением апелляционного ходатайства прокурора</w:t>
      </w:r>
    </w:p>
    <w:bookmarkEnd w:id="95"/>
    <w:bookmarkStart w:name="z418" w:id="96"/>
    <w:p>
      <w:pPr>
        <w:spacing w:after="0"/>
        <w:ind w:left="0"/>
        <w:jc w:val="both"/>
      </w:pPr>
      <w:r>
        <w:rPr>
          <w:rFonts w:ascii="Times New Roman"/>
          <w:b w:val="false"/>
          <w:i w:val="false"/>
          <w:color w:val="000000"/>
          <w:sz w:val="28"/>
        </w:rPr>
        <w:t>
      Статья 835. Сроки рассмотрения жалобы, апелляционного ходатайства прокурора на постановление суда</w:t>
      </w:r>
    </w:p>
    <w:bookmarkEnd w:id="96"/>
    <w:bookmarkStart w:name="z419" w:id="97"/>
    <w:p>
      <w:pPr>
        <w:spacing w:after="0"/>
        <w:ind w:left="0"/>
        <w:jc w:val="both"/>
      </w:pPr>
      <w:r>
        <w:rPr>
          <w:rFonts w:ascii="Times New Roman"/>
          <w:b w:val="false"/>
          <w:i w:val="false"/>
          <w:color w:val="000000"/>
          <w:sz w:val="28"/>
        </w:rPr>
        <w:t>
      Статья 836. Единоличное рассмотрение судьей жалобы, апелляционного ходатайства прокурора на постановление суда</w:t>
      </w:r>
    </w:p>
    <w:bookmarkEnd w:id="97"/>
    <w:bookmarkStart w:name="z420" w:id="98"/>
    <w:p>
      <w:pPr>
        <w:spacing w:after="0"/>
        <w:ind w:left="0"/>
        <w:jc w:val="both"/>
      </w:pPr>
      <w:r>
        <w:rPr>
          <w:rFonts w:ascii="Times New Roman"/>
          <w:b w:val="false"/>
          <w:i w:val="false"/>
          <w:color w:val="000000"/>
          <w:sz w:val="28"/>
        </w:rPr>
        <w:t xml:space="preserve">
      Статья 837. Подготовка к рассмотрению жалобы, апелляционного ходатайства прокурора на постановление суда </w:t>
      </w:r>
    </w:p>
    <w:bookmarkEnd w:id="98"/>
    <w:bookmarkStart w:name="z421" w:id="99"/>
    <w:p>
      <w:pPr>
        <w:spacing w:after="0"/>
        <w:ind w:left="0"/>
        <w:jc w:val="both"/>
      </w:pPr>
      <w:r>
        <w:rPr>
          <w:rFonts w:ascii="Times New Roman"/>
          <w:b w:val="false"/>
          <w:i w:val="false"/>
          <w:color w:val="000000"/>
          <w:sz w:val="28"/>
        </w:rPr>
        <w:t>
      Статья 838. Рассмотрение жалобы, апелляционного ходатайства прокурора на постановление суда</w:t>
      </w:r>
    </w:p>
    <w:bookmarkEnd w:id="99"/>
    <w:bookmarkStart w:name="z422" w:id="100"/>
    <w:p>
      <w:pPr>
        <w:spacing w:after="0"/>
        <w:ind w:left="0"/>
        <w:jc w:val="both"/>
      </w:pPr>
      <w:r>
        <w:rPr>
          <w:rFonts w:ascii="Times New Roman"/>
          <w:b w:val="false"/>
          <w:i w:val="false"/>
          <w:color w:val="000000"/>
          <w:sz w:val="28"/>
        </w:rPr>
        <w:t>
      Статья 839. Решение по жалобе, апелляционному ходатайству прокурора на постановление суда</w:t>
      </w:r>
    </w:p>
    <w:bookmarkEnd w:id="100"/>
    <w:bookmarkStart w:name="z423" w:id="101"/>
    <w:p>
      <w:pPr>
        <w:spacing w:after="0"/>
        <w:ind w:left="0"/>
        <w:jc w:val="both"/>
      </w:pPr>
      <w:r>
        <w:rPr>
          <w:rFonts w:ascii="Times New Roman"/>
          <w:b w:val="false"/>
          <w:i w:val="false"/>
          <w:color w:val="000000"/>
          <w:sz w:val="28"/>
        </w:rPr>
        <w:t>
      Статья 840. Основания к отмене или изменению постановления суда</w:t>
      </w:r>
    </w:p>
    <w:bookmarkEnd w:id="101"/>
    <w:bookmarkStart w:name="z424" w:id="102"/>
    <w:p>
      <w:pPr>
        <w:spacing w:after="0"/>
        <w:ind w:left="0"/>
        <w:jc w:val="both"/>
      </w:pPr>
      <w:r>
        <w:rPr>
          <w:rFonts w:ascii="Times New Roman"/>
          <w:b w:val="false"/>
          <w:i w:val="false"/>
          <w:color w:val="000000"/>
          <w:sz w:val="28"/>
        </w:rPr>
        <w:t>
      Статья 841. Несоответствие выводов судьи о фактических обстоятельствах дела, изложенных в постановлении суда, исследованным при рассмотрении жалобы, апелляционного ходатайства прокурора доказательствам";</w:t>
      </w:r>
    </w:p>
    <w:bookmarkEnd w:id="102"/>
    <w:bookmarkStart w:name="z425" w:id="103"/>
    <w:p>
      <w:pPr>
        <w:spacing w:after="0"/>
        <w:ind w:left="0"/>
        <w:jc w:val="both"/>
      </w:pPr>
      <w:r>
        <w:rPr>
          <w:rFonts w:ascii="Times New Roman"/>
          <w:b w:val="false"/>
          <w:i w:val="false"/>
          <w:color w:val="000000"/>
          <w:sz w:val="28"/>
        </w:rPr>
        <w:t>
      "Статья 846. Оглашение постановления по жалобе, апелляционному ходатайству прокурора на постановление суда";</w:t>
      </w:r>
    </w:p>
    <w:bookmarkEnd w:id="103"/>
    <w:bookmarkStart w:name="z426" w:id="104"/>
    <w:p>
      <w:pPr>
        <w:spacing w:after="0"/>
        <w:ind w:left="0"/>
        <w:jc w:val="both"/>
      </w:pPr>
      <w:r>
        <w:rPr>
          <w:rFonts w:ascii="Times New Roman"/>
          <w:b w:val="false"/>
          <w:i w:val="false"/>
          <w:color w:val="000000"/>
          <w:sz w:val="28"/>
        </w:rPr>
        <w:t>
      заголовки глав 46 и 47 изложить в следующей редакции:</w:t>
      </w:r>
    </w:p>
    <w:bookmarkEnd w:id="104"/>
    <w:bookmarkStart w:name="z427" w:id="105"/>
    <w:p>
      <w:pPr>
        <w:spacing w:after="0"/>
        <w:ind w:left="0"/>
        <w:jc w:val="both"/>
      </w:pPr>
      <w:r>
        <w:rPr>
          <w:rFonts w:ascii="Times New Roman"/>
          <w:b w:val="false"/>
          <w:i w:val="false"/>
          <w:color w:val="000000"/>
          <w:sz w:val="28"/>
        </w:rPr>
        <w:t>
      "Глава 46. Пересмотр вступивших в законную силу постановлений судов в кассационном порядке</w:t>
      </w:r>
    </w:p>
    <w:bookmarkEnd w:id="105"/>
    <w:bookmarkStart w:name="z428" w:id="106"/>
    <w:p>
      <w:pPr>
        <w:spacing w:after="0"/>
        <w:ind w:left="0"/>
        <w:jc w:val="both"/>
      </w:pPr>
      <w:r>
        <w:rPr>
          <w:rFonts w:ascii="Times New Roman"/>
          <w:b w:val="false"/>
          <w:i w:val="false"/>
          <w:color w:val="000000"/>
          <w:sz w:val="28"/>
        </w:rPr>
        <w:t>
      Глава 47. Пересмотр вступивших в законную силу постановлений по делам об административных правонарушениях, предписаний о необходимости уплаты штрафа и постановлений по результатам рассмотрения жалоб, апелляционных ходатайств, протестов прокурора на них по вновь открывшимся обстоятельствам";</w:t>
      </w:r>
    </w:p>
    <w:bookmarkEnd w:id="106"/>
    <w:bookmarkStart w:name="z429" w:id="107"/>
    <w:p>
      <w:pPr>
        <w:spacing w:after="0"/>
        <w:ind w:left="0"/>
        <w:jc w:val="both"/>
      </w:pPr>
      <w:r>
        <w:rPr>
          <w:rFonts w:ascii="Times New Roman"/>
          <w:b w:val="false"/>
          <w:i w:val="false"/>
          <w:color w:val="000000"/>
          <w:sz w:val="28"/>
        </w:rPr>
        <w:t>
      заголовки статей 853, 857, 883, 884, 885, 886, 887, 888, 890, 892, 893, 894 и 896 изложить в следующей редакции:</w:t>
      </w:r>
    </w:p>
    <w:bookmarkEnd w:id="107"/>
    <w:bookmarkStart w:name="z430" w:id="108"/>
    <w:p>
      <w:pPr>
        <w:spacing w:after="0"/>
        <w:ind w:left="0"/>
        <w:jc w:val="both"/>
      </w:pPr>
      <w:r>
        <w:rPr>
          <w:rFonts w:ascii="Times New Roman"/>
          <w:b w:val="false"/>
          <w:i w:val="false"/>
          <w:color w:val="000000"/>
          <w:sz w:val="28"/>
        </w:rPr>
        <w:t>
      "Статья 853. Суды, уполномоченные органы (должностные лица), пересматривающие по вновь открывшимся обстоятельствам постановления по делам об административных правонарушениях, предписания о необходимости уплаты штрафа и постановления по результатам рассмотрения жалоб, протестов на них";</w:t>
      </w:r>
    </w:p>
    <w:bookmarkEnd w:id="108"/>
    <w:bookmarkStart w:name="z431" w:id="109"/>
    <w:p>
      <w:pPr>
        <w:spacing w:after="0"/>
        <w:ind w:left="0"/>
        <w:jc w:val="both"/>
      </w:pPr>
      <w:r>
        <w:rPr>
          <w:rFonts w:ascii="Times New Roman"/>
          <w:b w:val="false"/>
          <w:i w:val="false"/>
          <w:color w:val="000000"/>
          <w:sz w:val="28"/>
        </w:rPr>
        <w:t>
      "Статья 857. Возвращение заявления о пересмотре постановления, предписания о необходимости уплаты штрафа по вновь открывшимся обстоятельствам";</w:t>
      </w:r>
    </w:p>
    <w:bookmarkEnd w:id="109"/>
    <w:bookmarkStart w:name="z432" w:id="110"/>
    <w:p>
      <w:pPr>
        <w:spacing w:after="0"/>
        <w:ind w:left="0"/>
        <w:jc w:val="both"/>
      </w:pPr>
      <w:r>
        <w:rPr>
          <w:rFonts w:ascii="Times New Roman"/>
          <w:b w:val="false"/>
          <w:i w:val="false"/>
          <w:color w:val="000000"/>
          <w:sz w:val="28"/>
        </w:rPr>
        <w:t>
      "Статья 883. Вступление постановления по делу об административном правонарушении, предписания о необходимости уплаты штрафа в законную силу</w:t>
      </w:r>
    </w:p>
    <w:bookmarkEnd w:id="110"/>
    <w:bookmarkStart w:name="z433" w:id="111"/>
    <w:p>
      <w:pPr>
        <w:spacing w:after="0"/>
        <w:ind w:left="0"/>
        <w:jc w:val="both"/>
      </w:pPr>
      <w:r>
        <w:rPr>
          <w:rFonts w:ascii="Times New Roman"/>
          <w:b w:val="false"/>
          <w:i w:val="false"/>
          <w:color w:val="000000"/>
          <w:sz w:val="28"/>
        </w:rPr>
        <w:t>
      Статья 884. Обязательность постановления о наложении административного взыскания, предписания о необходимости уплаты штрафа</w:t>
      </w:r>
    </w:p>
    <w:bookmarkEnd w:id="111"/>
    <w:bookmarkStart w:name="z434" w:id="112"/>
    <w:p>
      <w:pPr>
        <w:spacing w:after="0"/>
        <w:ind w:left="0"/>
        <w:jc w:val="both"/>
      </w:pPr>
      <w:r>
        <w:rPr>
          <w:rFonts w:ascii="Times New Roman"/>
          <w:b w:val="false"/>
          <w:i w:val="false"/>
          <w:color w:val="000000"/>
          <w:sz w:val="28"/>
        </w:rPr>
        <w:t xml:space="preserve">
      Статья 885. Обращение постановления о наложении административного взыскания, предписания о необходимости уплаты штрафа к исполнению </w:t>
      </w:r>
    </w:p>
    <w:bookmarkEnd w:id="112"/>
    <w:bookmarkStart w:name="z435" w:id="113"/>
    <w:p>
      <w:pPr>
        <w:spacing w:after="0"/>
        <w:ind w:left="0"/>
        <w:jc w:val="both"/>
      </w:pPr>
      <w:r>
        <w:rPr>
          <w:rFonts w:ascii="Times New Roman"/>
          <w:b w:val="false"/>
          <w:i w:val="false"/>
          <w:color w:val="000000"/>
          <w:sz w:val="28"/>
        </w:rPr>
        <w:t>
      Статья 886. Приведение в исполнение постановления о наложении административного взыскания, предписания о необходимости уплаты штрафа</w:t>
      </w:r>
    </w:p>
    <w:bookmarkEnd w:id="113"/>
    <w:bookmarkStart w:name="z436" w:id="114"/>
    <w:p>
      <w:pPr>
        <w:spacing w:after="0"/>
        <w:ind w:left="0"/>
        <w:jc w:val="both"/>
      </w:pPr>
      <w:r>
        <w:rPr>
          <w:rFonts w:ascii="Times New Roman"/>
          <w:b w:val="false"/>
          <w:i w:val="false"/>
          <w:color w:val="000000"/>
          <w:sz w:val="28"/>
        </w:rPr>
        <w:t>
      Статья 887. Разрешение вопросов, связанных с исполнением постановления о наложении административного взыскания, предписания о необходимости уплаты штрафа</w:t>
      </w:r>
    </w:p>
    <w:bookmarkEnd w:id="114"/>
    <w:bookmarkStart w:name="z437" w:id="115"/>
    <w:p>
      <w:pPr>
        <w:spacing w:after="0"/>
        <w:ind w:left="0"/>
        <w:jc w:val="both"/>
      </w:pPr>
      <w:r>
        <w:rPr>
          <w:rFonts w:ascii="Times New Roman"/>
          <w:b w:val="false"/>
          <w:i w:val="false"/>
          <w:color w:val="000000"/>
          <w:sz w:val="28"/>
        </w:rPr>
        <w:t>
      Статья 888. Отсрочка и рассрочка исполнения постановления о наложении административного взыскания, предписания о необходимости уплаты штрафа";</w:t>
      </w:r>
    </w:p>
    <w:bookmarkEnd w:id="115"/>
    <w:bookmarkStart w:name="z438" w:id="116"/>
    <w:p>
      <w:pPr>
        <w:spacing w:after="0"/>
        <w:ind w:left="0"/>
        <w:jc w:val="both"/>
      </w:pPr>
      <w:r>
        <w:rPr>
          <w:rFonts w:ascii="Times New Roman"/>
          <w:b w:val="false"/>
          <w:i w:val="false"/>
          <w:color w:val="000000"/>
          <w:sz w:val="28"/>
        </w:rPr>
        <w:t>
      "Статья 890. Давность исполнения постановления по делу об административном правонарушении, предписания о необходимости уплаты штрафа";</w:t>
      </w:r>
    </w:p>
    <w:bookmarkEnd w:id="116"/>
    <w:bookmarkStart w:name="z439" w:id="117"/>
    <w:p>
      <w:pPr>
        <w:spacing w:after="0"/>
        <w:ind w:left="0"/>
        <w:jc w:val="both"/>
      </w:pPr>
      <w:r>
        <w:rPr>
          <w:rFonts w:ascii="Times New Roman"/>
          <w:b w:val="false"/>
          <w:i w:val="false"/>
          <w:color w:val="000000"/>
          <w:sz w:val="28"/>
        </w:rPr>
        <w:t>
      "Статья 892. Исполнение постановления о наложении административного взыскания в виде предупреждения</w:t>
      </w:r>
    </w:p>
    <w:bookmarkEnd w:id="117"/>
    <w:bookmarkStart w:name="z440" w:id="118"/>
    <w:p>
      <w:pPr>
        <w:spacing w:after="0"/>
        <w:ind w:left="0"/>
        <w:jc w:val="both"/>
      </w:pPr>
      <w:r>
        <w:rPr>
          <w:rFonts w:ascii="Times New Roman"/>
          <w:b w:val="false"/>
          <w:i w:val="false"/>
          <w:color w:val="000000"/>
          <w:sz w:val="28"/>
        </w:rPr>
        <w:t>
      Статья 893. Добровольное исполнение постановления о наложении штрафа, предписания о необходимости уплаты штрафа</w:t>
      </w:r>
    </w:p>
    <w:bookmarkEnd w:id="118"/>
    <w:bookmarkStart w:name="z441" w:id="119"/>
    <w:p>
      <w:pPr>
        <w:spacing w:after="0"/>
        <w:ind w:left="0"/>
        <w:jc w:val="both"/>
      </w:pPr>
      <w:r>
        <w:rPr>
          <w:rFonts w:ascii="Times New Roman"/>
          <w:b w:val="false"/>
          <w:i w:val="false"/>
          <w:color w:val="000000"/>
          <w:sz w:val="28"/>
        </w:rPr>
        <w:t>
      Статья 894. Принудительное исполнение постановления о наложении штрафа на физическое лицо, индивидуального предпринимателя, частного нотариуса, частного судебного исполнителя и адвоката, предписания о необходимости уплаты штрафа";</w:t>
      </w:r>
    </w:p>
    <w:bookmarkEnd w:id="119"/>
    <w:bookmarkStart w:name="z442" w:id="120"/>
    <w:p>
      <w:pPr>
        <w:spacing w:after="0"/>
        <w:ind w:left="0"/>
        <w:jc w:val="both"/>
      </w:pPr>
      <w:r>
        <w:rPr>
          <w:rFonts w:ascii="Times New Roman"/>
          <w:b w:val="false"/>
          <w:i w:val="false"/>
          <w:color w:val="000000"/>
          <w:sz w:val="28"/>
        </w:rPr>
        <w:t>
      "Статья 896. Порядок направления постановления о наложении штрафа, предписания о необходимости уплаты штрафа на принудительное исполнение";</w:t>
      </w:r>
    </w:p>
    <w:bookmarkEnd w:id="120"/>
    <w:bookmarkStart w:name="z443" w:id="121"/>
    <w:p>
      <w:pPr>
        <w:spacing w:after="0"/>
        <w:ind w:left="0"/>
        <w:jc w:val="both"/>
      </w:pPr>
      <w:r>
        <w:rPr>
          <w:rFonts w:ascii="Times New Roman"/>
          <w:b w:val="false"/>
          <w:i w:val="false"/>
          <w:color w:val="000000"/>
          <w:sz w:val="28"/>
        </w:rPr>
        <w:t>
      дополнить заголовком статьи 910-1 следующего содержания:</w:t>
      </w:r>
    </w:p>
    <w:bookmarkEnd w:id="121"/>
    <w:bookmarkStart w:name="z444" w:id="122"/>
    <w:p>
      <w:pPr>
        <w:spacing w:after="0"/>
        <w:ind w:left="0"/>
        <w:jc w:val="both"/>
      </w:pPr>
      <w:r>
        <w:rPr>
          <w:rFonts w:ascii="Times New Roman"/>
          <w:b w:val="false"/>
          <w:i w:val="false"/>
          <w:color w:val="000000"/>
          <w:sz w:val="28"/>
        </w:rPr>
        <w:t xml:space="preserve">
      "Статья 910-1. Прекращение постановления о приостановлении действия разрешения (отдельного его подвида), а также постановления о приостановлении деятельности или отдельных ее видов"; </w:t>
      </w:r>
    </w:p>
    <w:bookmarkEnd w:id="122"/>
    <w:bookmarkStart w:name="z2" w:id="123"/>
    <w:p>
      <w:pPr>
        <w:spacing w:after="0"/>
        <w:ind w:left="0"/>
        <w:jc w:val="both"/>
      </w:pPr>
      <w:r>
        <w:rPr>
          <w:rFonts w:ascii="Times New Roman"/>
          <w:b w:val="false"/>
          <w:i w:val="false"/>
          <w:color w:val="000000"/>
          <w:sz w:val="28"/>
        </w:rPr>
        <w:t xml:space="preserve">
      2) часть первую </w:t>
      </w:r>
      <w:r>
        <w:rPr>
          <w:rFonts w:ascii="Times New Roman"/>
          <w:b w:val="false"/>
          <w:i w:val="false"/>
          <w:color w:val="000000"/>
          <w:sz w:val="28"/>
        </w:rPr>
        <w:t>статьи 10</w:t>
      </w:r>
      <w:r>
        <w:rPr>
          <w:rFonts w:ascii="Times New Roman"/>
          <w:b w:val="false"/>
          <w:i w:val="false"/>
          <w:color w:val="000000"/>
          <w:sz w:val="28"/>
        </w:rPr>
        <w:t xml:space="preserve"> изложить в следующей редакции:</w:t>
      </w:r>
    </w:p>
    <w:bookmarkEnd w:id="123"/>
    <w:bookmarkStart w:name="z445" w:id="124"/>
    <w:p>
      <w:pPr>
        <w:spacing w:after="0"/>
        <w:ind w:left="0"/>
        <w:jc w:val="both"/>
      </w:pPr>
      <w:r>
        <w:rPr>
          <w:rFonts w:ascii="Times New Roman"/>
          <w:b w:val="false"/>
          <w:i w:val="false"/>
          <w:color w:val="000000"/>
          <w:sz w:val="28"/>
        </w:rPr>
        <w:t xml:space="preserve">
      "1. Лицо, в отношении которого возбуждено дело об административном правонарушении, считается невиновным, пока его виновность не будет доказана в предусмотренном настоящим Кодексом порядке и установлена вступившим в законную силу постановлением судьи, органа (должностного лица), рассмотревшего в пределах своих полномочий дело. </w:t>
      </w:r>
    </w:p>
    <w:bookmarkEnd w:id="124"/>
    <w:bookmarkStart w:name="z446" w:id="125"/>
    <w:p>
      <w:pPr>
        <w:spacing w:after="0"/>
        <w:ind w:left="0"/>
        <w:jc w:val="both"/>
      </w:pPr>
      <w:r>
        <w:rPr>
          <w:rFonts w:ascii="Times New Roman"/>
          <w:b w:val="false"/>
          <w:i w:val="false"/>
          <w:color w:val="000000"/>
          <w:sz w:val="28"/>
        </w:rPr>
        <w:t xml:space="preserve">
      В случае рассмотрения дела об административном правонарушении в порядке сокращенного производства, а также по предписанию о необходимости уплаты штрафа лицо, в отношении которого возбуждено дело об административном правонарушении, считается невиновным до момента вступления в законную силу соответствующего решения."; </w:t>
      </w:r>
    </w:p>
    <w:bookmarkEnd w:id="125"/>
    <w:bookmarkStart w:name="z3" w:id="12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12</w:t>
      </w:r>
      <w:r>
        <w:rPr>
          <w:rFonts w:ascii="Times New Roman"/>
          <w:b w:val="false"/>
          <w:i w:val="false"/>
          <w:color w:val="000000"/>
          <w:sz w:val="28"/>
        </w:rPr>
        <w:t xml:space="preserve"> слово "дважды" заменить словом "повторно";</w:t>
      </w:r>
    </w:p>
    <w:bookmarkEnd w:id="126"/>
    <w:bookmarkStart w:name="z4" w:id="127"/>
    <w:p>
      <w:pPr>
        <w:spacing w:after="0"/>
        <w:ind w:left="0"/>
        <w:jc w:val="both"/>
      </w:pPr>
      <w:r>
        <w:rPr>
          <w:rFonts w:ascii="Times New Roman"/>
          <w:b w:val="false"/>
          <w:i w:val="false"/>
          <w:color w:val="000000"/>
          <w:sz w:val="28"/>
        </w:rPr>
        <w:t xml:space="preserve">
      4) заголовок и часть первую </w:t>
      </w:r>
      <w:r>
        <w:rPr>
          <w:rFonts w:ascii="Times New Roman"/>
          <w:b w:val="false"/>
          <w:i w:val="false"/>
          <w:color w:val="000000"/>
          <w:sz w:val="28"/>
        </w:rPr>
        <w:t>статьи 31</w:t>
      </w:r>
      <w:r>
        <w:rPr>
          <w:rFonts w:ascii="Times New Roman"/>
          <w:b w:val="false"/>
          <w:i w:val="false"/>
          <w:color w:val="000000"/>
          <w:sz w:val="28"/>
        </w:rPr>
        <w:t xml:space="preserve"> изложить в следующей редакции:</w:t>
      </w:r>
    </w:p>
    <w:bookmarkEnd w:id="127"/>
    <w:bookmarkStart w:name="z447" w:id="128"/>
    <w:p>
      <w:pPr>
        <w:spacing w:after="0"/>
        <w:ind w:left="0"/>
        <w:jc w:val="both"/>
      </w:pPr>
      <w:r>
        <w:rPr>
          <w:rFonts w:ascii="Times New Roman"/>
          <w:b w:val="false"/>
          <w:i w:val="false"/>
          <w:color w:val="000000"/>
          <w:sz w:val="28"/>
        </w:rPr>
        <w:t>
      "Статья 31. Особенности административной ответственности при фиксации правонарушения сертифицированными специальными контрольно-измерительными техническими средствами и приборами</w:t>
      </w:r>
    </w:p>
    <w:bookmarkEnd w:id="128"/>
    <w:bookmarkStart w:name="z448" w:id="129"/>
    <w:p>
      <w:pPr>
        <w:spacing w:after="0"/>
        <w:ind w:left="0"/>
        <w:jc w:val="both"/>
      </w:pPr>
      <w:r>
        <w:rPr>
          <w:rFonts w:ascii="Times New Roman"/>
          <w:b w:val="false"/>
          <w:i w:val="false"/>
          <w:color w:val="000000"/>
          <w:sz w:val="28"/>
        </w:rPr>
        <w:t>
      1. При фиксации административного правонарушения сертифицированными специальными контрольно-измерительными техническими средствами и приборами, работающими в автоматическом режиме, к административной ответственности за административные правонарушения в области дорожного движения привлекаются собственники (владельцы) транспортных средств.";</w:t>
      </w:r>
    </w:p>
    <w:bookmarkEnd w:id="129"/>
    <w:bookmarkStart w:name="z5" w:id="130"/>
    <w:p>
      <w:pPr>
        <w:spacing w:after="0"/>
        <w:ind w:left="0"/>
        <w:jc w:val="both"/>
      </w:pPr>
      <w:r>
        <w:rPr>
          <w:rFonts w:ascii="Times New Roman"/>
          <w:b w:val="false"/>
          <w:i w:val="false"/>
          <w:color w:val="000000"/>
          <w:sz w:val="28"/>
        </w:rPr>
        <w:t xml:space="preserve">
      5) в части второй </w:t>
      </w:r>
      <w:r>
        <w:rPr>
          <w:rFonts w:ascii="Times New Roman"/>
          <w:b w:val="false"/>
          <w:i w:val="false"/>
          <w:color w:val="000000"/>
          <w:sz w:val="28"/>
        </w:rPr>
        <w:t>статьи 32</w:t>
      </w:r>
      <w:r>
        <w:rPr>
          <w:rFonts w:ascii="Times New Roman"/>
          <w:b w:val="false"/>
          <w:i w:val="false"/>
          <w:color w:val="000000"/>
          <w:sz w:val="28"/>
        </w:rPr>
        <w:t xml:space="preserve"> слова "в сфере защиты государственных секретов" заменить словами "о государственных секретах";</w:t>
      </w:r>
    </w:p>
    <w:bookmarkEnd w:id="130"/>
    <w:bookmarkStart w:name="z6" w:id="131"/>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33</w:t>
      </w:r>
      <w:r>
        <w:rPr>
          <w:rFonts w:ascii="Times New Roman"/>
          <w:b w:val="false"/>
          <w:i w:val="false"/>
          <w:color w:val="000000"/>
          <w:sz w:val="28"/>
        </w:rPr>
        <w:t xml:space="preserve">: </w:t>
      </w:r>
    </w:p>
    <w:bookmarkEnd w:id="131"/>
    <w:bookmarkStart w:name="z449" w:id="132"/>
    <w:p>
      <w:pPr>
        <w:spacing w:after="0"/>
        <w:ind w:left="0"/>
        <w:jc w:val="both"/>
      </w:pPr>
      <w:r>
        <w:rPr>
          <w:rFonts w:ascii="Times New Roman"/>
          <w:b w:val="false"/>
          <w:i w:val="false"/>
          <w:color w:val="000000"/>
          <w:sz w:val="28"/>
        </w:rPr>
        <w:t>
      часть третью изложить в следующей редакции:</w:t>
      </w:r>
    </w:p>
    <w:bookmarkEnd w:id="132"/>
    <w:bookmarkStart w:name="z450" w:id="133"/>
    <w:p>
      <w:pPr>
        <w:spacing w:after="0"/>
        <w:ind w:left="0"/>
        <w:jc w:val="both"/>
      </w:pPr>
      <w:r>
        <w:rPr>
          <w:rFonts w:ascii="Times New Roman"/>
          <w:b w:val="false"/>
          <w:i w:val="false"/>
          <w:color w:val="000000"/>
          <w:sz w:val="28"/>
        </w:rPr>
        <w:t>
      "3. Структурные подразделения юридического лица, совершившие административные правонарушения и являющиеся самостоятельными налогоплательщиками (за исключением финансовых организаций), несут административную ответственность как юридические лица.";</w:t>
      </w:r>
    </w:p>
    <w:bookmarkEnd w:id="133"/>
    <w:bookmarkStart w:name="z451" w:id="134"/>
    <w:p>
      <w:pPr>
        <w:spacing w:after="0"/>
        <w:ind w:left="0"/>
        <w:jc w:val="both"/>
      </w:pPr>
      <w:r>
        <w:rPr>
          <w:rFonts w:ascii="Times New Roman"/>
          <w:b w:val="false"/>
          <w:i w:val="false"/>
          <w:color w:val="000000"/>
          <w:sz w:val="28"/>
        </w:rPr>
        <w:t>
      дополнить примечанием следующего содержания:</w:t>
      </w:r>
    </w:p>
    <w:bookmarkEnd w:id="134"/>
    <w:bookmarkStart w:name="z452" w:id="135"/>
    <w:p>
      <w:pPr>
        <w:spacing w:after="0"/>
        <w:ind w:left="0"/>
        <w:jc w:val="both"/>
      </w:pPr>
      <w:r>
        <w:rPr>
          <w:rFonts w:ascii="Times New Roman"/>
          <w:b w:val="false"/>
          <w:i w:val="false"/>
          <w:color w:val="000000"/>
          <w:sz w:val="28"/>
        </w:rPr>
        <w:t>
      "Примечание. Для целей настоящего Кодекса индивидуальные предприниматели и юридические лица несут административную ответственность в качестве субъектов предпринимательства.";</w:t>
      </w:r>
    </w:p>
    <w:bookmarkEnd w:id="135"/>
    <w:bookmarkStart w:name="z7" w:id="13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43</w:t>
      </w:r>
      <w:r>
        <w:rPr>
          <w:rFonts w:ascii="Times New Roman"/>
          <w:b w:val="false"/>
          <w:i w:val="false"/>
          <w:color w:val="000000"/>
          <w:sz w:val="28"/>
        </w:rPr>
        <w:t xml:space="preserve"> изложить в следующей редакции: </w:t>
      </w:r>
    </w:p>
    <w:bookmarkEnd w:id="136"/>
    <w:bookmarkStart w:name="z453" w:id="137"/>
    <w:p>
      <w:pPr>
        <w:spacing w:after="0"/>
        <w:ind w:left="0"/>
        <w:jc w:val="both"/>
      </w:pPr>
      <w:r>
        <w:rPr>
          <w:rFonts w:ascii="Times New Roman"/>
          <w:b w:val="false"/>
          <w:i w:val="false"/>
          <w:color w:val="000000"/>
          <w:sz w:val="28"/>
        </w:rPr>
        <w:t>
      "Статья 43. Предупреждение</w:t>
      </w:r>
    </w:p>
    <w:bookmarkEnd w:id="137"/>
    <w:bookmarkStart w:name="z454" w:id="138"/>
    <w:p>
      <w:pPr>
        <w:spacing w:after="0"/>
        <w:ind w:left="0"/>
        <w:jc w:val="both"/>
      </w:pPr>
      <w:r>
        <w:rPr>
          <w:rFonts w:ascii="Times New Roman"/>
          <w:b w:val="false"/>
          <w:i w:val="false"/>
          <w:color w:val="000000"/>
          <w:sz w:val="28"/>
        </w:rPr>
        <w:t>
      1. Предупреждение состоит в официальной даче судом, органом (должностным лицом), уполномоченным налагать административное взыскание, отрицательной оценки совершенного правонарушения и предостережении физического или юридического лица о недопустимости противоправного поведения. Предупреждение выносится в письменной форме.</w:t>
      </w:r>
    </w:p>
    <w:bookmarkEnd w:id="138"/>
    <w:bookmarkStart w:name="z455" w:id="139"/>
    <w:p>
      <w:pPr>
        <w:spacing w:after="0"/>
        <w:ind w:left="0"/>
        <w:jc w:val="both"/>
      </w:pPr>
      <w:r>
        <w:rPr>
          <w:rFonts w:ascii="Times New Roman"/>
          <w:b w:val="false"/>
          <w:i w:val="false"/>
          <w:color w:val="000000"/>
          <w:sz w:val="28"/>
        </w:rPr>
        <w:t xml:space="preserve">
      2. При отсутствии обстоятельств, предусмотренных </w:t>
      </w:r>
      <w:r>
        <w:rPr>
          <w:rFonts w:ascii="Times New Roman"/>
          <w:b w:val="false"/>
          <w:i w:val="false"/>
          <w:color w:val="000000"/>
          <w:sz w:val="28"/>
        </w:rPr>
        <w:t>статьей 57</w:t>
      </w:r>
      <w:r>
        <w:rPr>
          <w:rFonts w:ascii="Times New Roman"/>
          <w:b w:val="false"/>
          <w:i w:val="false"/>
          <w:color w:val="000000"/>
          <w:sz w:val="28"/>
        </w:rPr>
        <w:t xml:space="preserve"> и примечанием к </w:t>
      </w:r>
      <w:r>
        <w:rPr>
          <w:rFonts w:ascii="Times New Roman"/>
          <w:b w:val="false"/>
          <w:i w:val="false"/>
          <w:color w:val="000000"/>
          <w:sz w:val="28"/>
        </w:rPr>
        <w:t>статье 366</w:t>
      </w:r>
      <w:r>
        <w:rPr>
          <w:rFonts w:ascii="Times New Roman"/>
          <w:b w:val="false"/>
          <w:i w:val="false"/>
          <w:color w:val="000000"/>
          <w:sz w:val="28"/>
        </w:rPr>
        <w:t xml:space="preserve"> настоящего Кодекса, суд (судья), орган (должностное лицо), налагающий административное взыскание, обязан применить предупреждение, предусмотренное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Кодекса.";</w:t>
      </w:r>
    </w:p>
    <w:bookmarkEnd w:id="139"/>
    <w:bookmarkStart w:name="z8" w:id="140"/>
    <w:p>
      <w:pPr>
        <w:spacing w:after="0"/>
        <w:ind w:left="0"/>
        <w:jc w:val="both"/>
      </w:pPr>
      <w:r>
        <w:rPr>
          <w:rFonts w:ascii="Times New Roman"/>
          <w:b w:val="false"/>
          <w:i w:val="false"/>
          <w:color w:val="000000"/>
          <w:sz w:val="28"/>
        </w:rPr>
        <w:t xml:space="preserve">
      8) абзац первый части второй </w:t>
      </w:r>
      <w:r>
        <w:rPr>
          <w:rFonts w:ascii="Times New Roman"/>
          <w:b w:val="false"/>
          <w:i w:val="false"/>
          <w:color w:val="000000"/>
          <w:sz w:val="28"/>
        </w:rPr>
        <w:t>статьи 44</w:t>
      </w:r>
      <w:r>
        <w:rPr>
          <w:rFonts w:ascii="Times New Roman"/>
          <w:b w:val="false"/>
          <w:i w:val="false"/>
          <w:color w:val="000000"/>
          <w:sz w:val="28"/>
        </w:rPr>
        <w:t xml:space="preserve"> изложить в следующей редакции:</w:t>
      </w:r>
    </w:p>
    <w:bookmarkEnd w:id="140"/>
    <w:bookmarkStart w:name="z456" w:id="141"/>
    <w:p>
      <w:pPr>
        <w:spacing w:after="0"/>
        <w:ind w:left="0"/>
        <w:jc w:val="both"/>
      </w:pPr>
      <w:r>
        <w:rPr>
          <w:rFonts w:ascii="Times New Roman"/>
          <w:b w:val="false"/>
          <w:i w:val="false"/>
          <w:color w:val="000000"/>
          <w:sz w:val="28"/>
        </w:rPr>
        <w:t>
      "2. Размер штрафа, налагаемого на физическое лицо, не может превышать двести месячных расчетных показателей.";</w:t>
      </w:r>
    </w:p>
    <w:bookmarkEnd w:id="141"/>
    <w:bookmarkStart w:name="z9" w:id="142"/>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47</w:t>
      </w:r>
      <w:r>
        <w:rPr>
          <w:rFonts w:ascii="Times New Roman"/>
          <w:b w:val="false"/>
          <w:i w:val="false"/>
          <w:color w:val="000000"/>
          <w:sz w:val="28"/>
        </w:rPr>
        <w:t>:</w:t>
      </w:r>
    </w:p>
    <w:bookmarkEnd w:id="142"/>
    <w:bookmarkStart w:name="z457" w:id="143"/>
    <w:p>
      <w:pPr>
        <w:spacing w:after="0"/>
        <w:ind w:left="0"/>
        <w:jc w:val="both"/>
      </w:pPr>
      <w:r>
        <w:rPr>
          <w:rFonts w:ascii="Times New Roman"/>
          <w:b w:val="false"/>
          <w:i w:val="false"/>
          <w:color w:val="000000"/>
          <w:sz w:val="28"/>
        </w:rPr>
        <w:t xml:space="preserve">
      часть первую изложить в следующей редакции: </w:t>
      </w:r>
    </w:p>
    <w:bookmarkEnd w:id="143"/>
    <w:bookmarkStart w:name="z458" w:id="144"/>
    <w:p>
      <w:pPr>
        <w:spacing w:after="0"/>
        <w:ind w:left="0"/>
        <w:jc w:val="both"/>
      </w:pPr>
      <w:r>
        <w:rPr>
          <w:rFonts w:ascii="Times New Roman"/>
          <w:b w:val="false"/>
          <w:i w:val="false"/>
          <w:color w:val="000000"/>
          <w:sz w:val="28"/>
        </w:rPr>
        <w:t>
      "1. Лишение разрешения либо приостановление его действия применяется за административное правонарушение, совершенное при осуществлении деятельности либо совершении определенных действий (операций), предусмотренных разрешением.";</w:t>
      </w:r>
    </w:p>
    <w:bookmarkEnd w:id="144"/>
    <w:bookmarkStart w:name="z459" w:id="145"/>
    <w:p>
      <w:pPr>
        <w:spacing w:after="0"/>
        <w:ind w:left="0"/>
        <w:jc w:val="both"/>
      </w:pPr>
      <w:r>
        <w:rPr>
          <w:rFonts w:ascii="Times New Roman"/>
          <w:b w:val="false"/>
          <w:i w:val="false"/>
          <w:color w:val="000000"/>
          <w:sz w:val="28"/>
        </w:rPr>
        <w:t>
      дополнить частью 1-1 следующего содержания:</w:t>
      </w:r>
    </w:p>
    <w:bookmarkEnd w:id="145"/>
    <w:bookmarkStart w:name="z460" w:id="146"/>
    <w:p>
      <w:pPr>
        <w:spacing w:after="0"/>
        <w:ind w:left="0"/>
        <w:jc w:val="both"/>
      </w:pPr>
      <w:r>
        <w:rPr>
          <w:rFonts w:ascii="Times New Roman"/>
          <w:b w:val="false"/>
          <w:i w:val="false"/>
          <w:color w:val="000000"/>
          <w:sz w:val="28"/>
        </w:rPr>
        <w:t>
      "1-1. Лишение разрешения налагается судьей с учетом положений частей третьей, четвертой и пятой настоящей статьи.";</w:t>
      </w:r>
    </w:p>
    <w:bookmarkEnd w:id="146"/>
    <w:bookmarkStart w:name="z461" w:id="147"/>
    <w:p>
      <w:pPr>
        <w:spacing w:after="0"/>
        <w:ind w:left="0"/>
        <w:jc w:val="both"/>
      </w:pPr>
      <w:r>
        <w:rPr>
          <w:rFonts w:ascii="Times New Roman"/>
          <w:b w:val="false"/>
          <w:i w:val="false"/>
          <w:color w:val="000000"/>
          <w:sz w:val="28"/>
        </w:rPr>
        <w:t xml:space="preserve">
      часть вторую изложить в следующей редакции: </w:t>
      </w:r>
    </w:p>
    <w:bookmarkEnd w:id="147"/>
    <w:bookmarkStart w:name="z462" w:id="148"/>
    <w:p>
      <w:pPr>
        <w:spacing w:after="0"/>
        <w:ind w:left="0"/>
        <w:jc w:val="both"/>
      </w:pPr>
      <w:r>
        <w:rPr>
          <w:rFonts w:ascii="Times New Roman"/>
          <w:b w:val="false"/>
          <w:i w:val="false"/>
          <w:color w:val="000000"/>
          <w:sz w:val="28"/>
        </w:rPr>
        <w:t>
      "2. Срок приостановления действия разрешения не может быть менее одного и более шести месяцев.";</w:t>
      </w:r>
    </w:p>
    <w:bookmarkEnd w:id="148"/>
    <w:bookmarkStart w:name="z463" w:id="149"/>
    <w:p>
      <w:pPr>
        <w:spacing w:after="0"/>
        <w:ind w:left="0"/>
        <w:jc w:val="both"/>
      </w:pPr>
      <w:r>
        <w:rPr>
          <w:rFonts w:ascii="Times New Roman"/>
          <w:b w:val="false"/>
          <w:i w:val="false"/>
          <w:color w:val="000000"/>
          <w:sz w:val="28"/>
        </w:rPr>
        <w:t>
      дополнить частью седьмой следующего содержания:</w:t>
      </w:r>
    </w:p>
    <w:bookmarkEnd w:id="149"/>
    <w:bookmarkStart w:name="z464" w:id="150"/>
    <w:p>
      <w:pPr>
        <w:spacing w:after="0"/>
        <w:ind w:left="0"/>
        <w:jc w:val="both"/>
      </w:pPr>
      <w:r>
        <w:rPr>
          <w:rFonts w:ascii="Times New Roman"/>
          <w:b w:val="false"/>
          <w:i w:val="false"/>
          <w:color w:val="000000"/>
          <w:sz w:val="28"/>
        </w:rPr>
        <w:t xml:space="preserve">
      "7. В случае, если деятельность, при осуществлении которой совершено административное правонарушение, является подвидом лицензируемого вида деятельности, административное взыскание в виде лишения либо приостановления разрешения применяется только к конкретному подвиду лицензируемого вида деятельности."; </w:t>
      </w:r>
    </w:p>
    <w:bookmarkEnd w:id="150"/>
    <w:bookmarkStart w:name="z465" w:id="151"/>
    <w:p>
      <w:pPr>
        <w:spacing w:after="0"/>
        <w:ind w:left="0"/>
        <w:jc w:val="both"/>
      </w:pPr>
      <w:r>
        <w:rPr>
          <w:rFonts w:ascii="Times New Roman"/>
          <w:b w:val="false"/>
          <w:i w:val="false"/>
          <w:color w:val="000000"/>
          <w:sz w:val="28"/>
        </w:rPr>
        <w:t xml:space="preserve">
      примечание изложить в следующей редакции: </w:t>
      </w:r>
    </w:p>
    <w:bookmarkEnd w:id="151"/>
    <w:bookmarkStart w:name="z466" w:id="152"/>
    <w:p>
      <w:pPr>
        <w:spacing w:after="0"/>
        <w:ind w:left="0"/>
        <w:jc w:val="both"/>
      </w:pPr>
      <w:r>
        <w:rPr>
          <w:rFonts w:ascii="Times New Roman"/>
          <w:b w:val="false"/>
          <w:i w:val="false"/>
          <w:color w:val="000000"/>
          <w:sz w:val="28"/>
        </w:rPr>
        <w:t xml:space="preserve">
      "Примечание. Для целей настоящего Кодекса под лишением разрешения, приостановлением его действия понимается лишение лицензии на осуществление лицензируемого вида деятельности или его подвида, специального разрешения, квалификационного аттестата (свидетельства), либо приостановление ее (его) действия на определенный вид или подвид деятельности, либо совершение определенного действия, а также иного разрешительного документа, предусмотренного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52"/>
    <w:bookmarkStart w:name="z10" w:id="153"/>
    <w:p>
      <w:pPr>
        <w:spacing w:after="0"/>
        <w:ind w:left="0"/>
        <w:jc w:val="both"/>
      </w:pPr>
      <w:r>
        <w:rPr>
          <w:rFonts w:ascii="Times New Roman"/>
          <w:b w:val="false"/>
          <w:i w:val="false"/>
          <w:color w:val="000000"/>
          <w:sz w:val="28"/>
        </w:rPr>
        <w:t xml:space="preserve">
      10) часть вторую </w:t>
      </w:r>
      <w:r>
        <w:rPr>
          <w:rFonts w:ascii="Times New Roman"/>
          <w:b w:val="false"/>
          <w:i w:val="false"/>
          <w:color w:val="000000"/>
          <w:sz w:val="28"/>
        </w:rPr>
        <w:t>статьи 50</w:t>
      </w:r>
      <w:r>
        <w:rPr>
          <w:rFonts w:ascii="Times New Roman"/>
          <w:b w:val="false"/>
          <w:i w:val="false"/>
          <w:color w:val="000000"/>
          <w:sz w:val="28"/>
        </w:rPr>
        <w:t xml:space="preserve"> изложить в следующей редакции:</w:t>
      </w:r>
    </w:p>
    <w:bookmarkEnd w:id="153"/>
    <w:bookmarkStart w:name="z467" w:id="154"/>
    <w:p>
      <w:pPr>
        <w:spacing w:after="0"/>
        <w:ind w:left="0"/>
        <w:jc w:val="both"/>
      </w:pPr>
      <w:r>
        <w:rPr>
          <w:rFonts w:ascii="Times New Roman"/>
          <w:b w:val="false"/>
          <w:i w:val="false"/>
          <w:color w:val="000000"/>
          <w:sz w:val="28"/>
        </w:rPr>
        <w:t>
      "2. Административный арест не может применяться к беременным женщинам и женщинам, имеющим детей в возрасте до четырнадцати лет, лицам, не достигшим восемнадцатилетнего возраста, инвалидам 1 и 2 групп, а также женщинам в возрасте свыше пятидесяти восьми лет, мужчинам свыше шестидесяти трех лет и мужчинам, в одиночку воспитывающим детей, не достигших четырнадцатилетнего возраста.";</w:t>
      </w:r>
    </w:p>
    <w:bookmarkEnd w:id="154"/>
    <w:bookmarkStart w:name="z11" w:id="15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статью 53</w:t>
      </w:r>
      <w:r>
        <w:rPr>
          <w:rFonts w:ascii="Times New Roman"/>
          <w:b w:val="false"/>
          <w:i w:val="false"/>
          <w:color w:val="000000"/>
          <w:sz w:val="28"/>
        </w:rPr>
        <w:t xml:space="preserve"> изложить в следующей редакции:</w:t>
      </w:r>
    </w:p>
    <w:bookmarkEnd w:id="155"/>
    <w:bookmarkStart w:name="z468" w:id="156"/>
    <w:p>
      <w:pPr>
        <w:spacing w:after="0"/>
        <w:ind w:left="0"/>
        <w:jc w:val="both"/>
      </w:pPr>
      <w:r>
        <w:rPr>
          <w:rFonts w:ascii="Times New Roman"/>
          <w:b w:val="false"/>
          <w:i w:val="false"/>
          <w:color w:val="000000"/>
          <w:sz w:val="28"/>
        </w:rPr>
        <w:t>
      "Статья 53. Проверка знаний правил дорожного движения</w:t>
      </w:r>
    </w:p>
    <w:bookmarkEnd w:id="156"/>
    <w:bookmarkStart w:name="z469" w:id="157"/>
    <w:p>
      <w:pPr>
        <w:spacing w:after="0"/>
        <w:ind w:left="0"/>
        <w:jc w:val="both"/>
      </w:pPr>
      <w:r>
        <w:rPr>
          <w:rFonts w:ascii="Times New Roman"/>
          <w:b w:val="false"/>
          <w:i w:val="false"/>
          <w:color w:val="000000"/>
          <w:sz w:val="28"/>
        </w:rPr>
        <w:t xml:space="preserve">
      1. Водители транспортных средств, совершившие правонарушения, предусмотренные </w:t>
      </w:r>
      <w:r>
        <w:rPr>
          <w:rFonts w:ascii="Times New Roman"/>
          <w:b w:val="false"/>
          <w:i w:val="false"/>
          <w:color w:val="000000"/>
          <w:sz w:val="28"/>
        </w:rPr>
        <w:t>статьями 594</w:t>
      </w:r>
      <w:r>
        <w:rPr>
          <w:rFonts w:ascii="Times New Roman"/>
          <w:b w:val="false"/>
          <w:i w:val="false"/>
          <w:color w:val="000000"/>
          <w:sz w:val="28"/>
        </w:rPr>
        <w:t xml:space="preserve"> (частью четвертой), </w:t>
      </w:r>
      <w:r>
        <w:rPr>
          <w:rFonts w:ascii="Times New Roman"/>
          <w:b w:val="false"/>
          <w:i w:val="false"/>
          <w:color w:val="000000"/>
          <w:sz w:val="28"/>
        </w:rPr>
        <w:t>596</w:t>
      </w:r>
      <w:r>
        <w:rPr>
          <w:rFonts w:ascii="Times New Roman"/>
          <w:b w:val="false"/>
          <w:i w:val="false"/>
          <w:color w:val="000000"/>
          <w:sz w:val="28"/>
        </w:rPr>
        <w:t xml:space="preserve"> (частью четвертой), </w:t>
      </w:r>
      <w:r>
        <w:rPr>
          <w:rFonts w:ascii="Times New Roman"/>
          <w:b w:val="false"/>
          <w:i w:val="false"/>
          <w:color w:val="000000"/>
          <w:sz w:val="28"/>
        </w:rPr>
        <w:t>598</w:t>
      </w:r>
      <w:r>
        <w:rPr>
          <w:rFonts w:ascii="Times New Roman"/>
          <w:b w:val="false"/>
          <w:i w:val="false"/>
          <w:color w:val="000000"/>
          <w:sz w:val="28"/>
        </w:rPr>
        <w:t xml:space="preserve"> (частью третьей), </w:t>
      </w:r>
      <w:r>
        <w:rPr>
          <w:rFonts w:ascii="Times New Roman"/>
          <w:b w:val="false"/>
          <w:i w:val="false"/>
          <w:color w:val="000000"/>
          <w:sz w:val="28"/>
        </w:rPr>
        <w:t>599</w:t>
      </w:r>
      <w:r>
        <w:rPr>
          <w:rFonts w:ascii="Times New Roman"/>
          <w:b w:val="false"/>
          <w:i w:val="false"/>
          <w:color w:val="000000"/>
          <w:sz w:val="28"/>
        </w:rPr>
        <w:t xml:space="preserve"> (частью второй), </w:t>
      </w:r>
      <w:r>
        <w:rPr>
          <w:rFonts w:ascii="Times New Roman"/>
          <w:b w:val="false"/>
          <w:i w:val="false"/>
          <w:color w:val="000000"/>
          <w:sz w:val="28"/>
        </w:rPr>
        <w:t>600</w:t>
      </w:r>
      <w:r>
        <w:rPr>
          <w:rFonts w:ascii="Times New Roman"/>
          <w:b w:val="false"/>
          <w:i w:val="false"/>
          <w:color w:val="000000"/>
          <w:sz w:val="28"/>
        </w:rPr>
        <w:t xml:space="preserve"> (частью второй) настоящего Кодекса, направляются на сдачу экзамена для проверки знания правил дорожного движения.</w:t>
      </w:r>
    </w:p>
    <w:bookmarkEnd w:id="157"/>
    <w:bookmarkStart w:name="z470" w:id="158"/>
    <w:p>
      <w:pPr>
        <w:spacing w:after="0"/>
        <w:ind w:left="0"/>
        <w:jc w:val="both"/>
      </w:pPr>
      <w:r>
        <w:rPr>
          <w:rFonts w:ascii="Times New Roman"/>
          <w:b w:val="false"/>
          <w:i w:val="false"/>
          <w:color w:val="000000"/>
          <w:sz w:val="28"/>
        </w:rPr>
        <w:t>
      2. Постановление о направлении на проверку знания правил дорожного движения выносится органами (должностными лицами), уполномоченными рассматривать дела об административных правонарушениях, предусмотренных указанными статьями настоящего Кодекса.";</w:t>
      </w:r>
    </w:p>
    <w:bookmarkEnd w:id="158"/>
    <w:bookmarkStart w:name="z12" w:id="159"/>
    <w:p>
      <w:pPr>
        <w:spacing w:after="0"/>
        <w:ind w:left="0"/>
        <w:jc w:val="both"/>
      </w:pPr>
      <w:r>
        <w:rPr>
          <w:rFonts w:ascii="Times New Roman"/>
          <w:b w:val="false"/>
          <w:i w:val="false"/>
          <w:color w:val="000000"/>
          <w:sz w:val="28"/>
        </w:rPr>
        <w:t xml:space="preserve">
      12) часть третью </w:t>
      </w:r>
      <w:r>
        <w:rPr>
          <w:rFonts w:ascii="Times New Roman"/>
          <w:b w:val="false"/>
          <w:i w:val="false"/>
          <w:color w:val="000000"/>
          <w:sz w:val="28"/>
        </w:rPr>
        <w:t>статьи 58</w:t>
      </w:r>
      <w:r>
        <w:rPr>
          <w:rFonts w:ascii="Times New Roman"/>
          <w:b w:val="false"/>
          <w:i w:val="false"/>
          <w:color w:val="000000"/>
          <w:sz w:val="28"/>
        </w:rPr>
        <w:t xml:space="preserve"> изложить в следующей редакции:</w:t>
      </w:r>
    </w:p>
    <w:bookmarkEnd w:id="159"/>
    <w:bookmarkStart w:name="z471" w:id="160"/>
    <w:p>
      <w:pPr>
        <w:spacing w:after="0"/>
        <w:ind w:left="0"/>
        <w:jc w:val="both"/>
      </w:pPr>
      <w:r>
        <w:rPr>
          <w:rFonts w:ascii="Times New Roman"/>
          <w:b w:val="false"/>
          <w:i w:val="false"/>
          <w:color w:val="000000"/>
          <w:sz w:val="28"/>
        </w:rPr>
        <w:t>
      "3. В случае, если административные штрафы выражены в процентах, при наложении их за совершение нескольких административных правонарушений штраф взыскивается за каждое административное правонарушение отдельно.";</w:t>
      </w:r>
    </w:p>
    <w:bookmarkEnd w:id="160"/>
    <w:bookmarkStart w:name="z13" w:id="161"/>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61</w:t>
      </w:r>
      <w:r>
        <w:rPr>
          <w:rFonts w:ascii="Times New Roman"/>
          <w:b w:val="false"/>
          <w:i w:val="false"/>
          <w:color w:val="000000"/>
          <w:sz w:val="28"/>
        </w:rPr>
        <w:t xml:space="preserve"> слова "постановления о наложении" исключить;</w:t>
      </w:r>
    </w:p>
    <w:bookmarkEnd w:id="161"/>
    <w:bookmarkStart w:name="z14" w:id="162"/>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62</w:t>
      </w:r>
      <w:r>
        <w:rPr>
          <w:rFonts w:ascii="Times New Roman"/>
          <w:b w:val="false"/>
          <w:i w:val="false"/>
          <w:color w:val="000000"/>
          <w:sz w:val="28"/>
        </w:rPr>
        <w:t>:</w:t>
      </w:r>
    </w:p>
    <w:bookmarkEnd w:id="162"/>
    <w:bookmarkStart w:name="z472" w:id="163"/>
    <w:p>
      <w:pPr>
        <w:spacing w:after="0"/>
        <w:ind w:left="0"/>
        <w:jc w:val="both"/>
      </w:pPr>
      <w:r>
        <w:rPr>
          <w:rFonts w:ascii="Times New Roman"/>
          <w:b w:val="false"/>
          <w:i w:val="false"/>
          <w:color w:val="000000"/>
          <w:sz w:val="28"/>
        </w:rPr>
        <w:t>
      в абзаце втором части третьей слово "пяти" заменить словом "трех";</w:t>
      </w:r>
    </w:p>
    <w:bookmarkEnd w:id="163"/>
    <w:bookmarkStart w:name="z473" w:id="164"/>
    <w:p>
      <w:pPr>
        <w:spacing w:after="0"/>
        <w:ind w:left="0"/>
        <w:jc w:val="both"/>
      </w:pPr>
      <w:r>
        <w:rPr>
          <w:rFonts w:ascii="Times New Roman"/>
          <w:b w:val="false"/>
          <w:i w:val="false"/>
          <w:color w:val="000000"/>
          <w:sz w:val="28"/>
        </w:rPr>
        <w:t>
      часть пятую изложить в следующей редакции:</w:t>
      </w:r>
    </w:p>
    <w:bookmarkEnd w:id="164"/>
    <w:bookmarkStart w:name="z474" w:id="165"/>
    <w:p>
      <w:pPr>
        <w:spacing w:after="0"/>
        <w:ind w:left="0"/>
        <w:jc w:val="both"/>
      </w:pPr>
      <w:r>
        <w:rPr>
          <w:rFonts w:ascii="Times New Roman"/>
          <w:b w:val="false"/>
          <w:i w:val="false"/>
          <w:color w:val="000000"/>
          <w:sz w:val="28"/>
        </w:rPr>
        <w:t xml:space="preserve">
      "5. Течение срока наложения административного взыскания за административное правонарушение приостанавливается с момента назначения экспертизы, вынесения определения о приводе лица, в отношении которого ведется производство по делу, а также направления дела в суд или должностному лицу государственного органа, уполномоченному рассматривать дела об административных правонарушениях. </w:t>
      </w:r>
    </w:p>
    <w:bookmarkEnd w:id="165"/>
    <w:bookmarkStart w:name="z475" w:id="166"/>
    <w:p>
      <w:pPr>
        <w:spacing w:after="0"/>
        <w:ind w:left="0"/>
        <w:jc w:val="both"/>
      </w:pPr>
      <w:r>
        <w:rPr>
          <w:rFonts w:ascii="Times New Roman"/>
          <w:b w:val="false"/>
          <w:i w:val="false"/>
          <w:color w:val="000000"/>
          <w:sz w:val="28"/>
        </w:rPr>
        <w:t>
      Исчисление этих сроков возобновляется с момента получения результатов экспертизы, дела об административном правонарушении судом или должностным лицом государственного органа, уполномоченным его рассматривать в соответствии с настоящим Кодексом, а также фактического доставления лица, привлекаемого к административной ответственности, в орган (к должностному лицу), исполняющий определение о приводе.</w:t>
      </w:r>
    </w:p>
    <w:bookmarkEnd w:id="166"/>
    <w:bookmarkStart w:name="z476" w:id="167"/>
    <w:p>
      <w:pPr>
        <w:spacing w:after="0"/>
        <w:ind w:left="0"/>
        <w:jc w:val="both"/>
      </w:pPr>
      <w:r>
        <w:rPr>
          <w:rFonts w:ascii="Times New Roman"/>
          <w:b w:val="false"/>
          <w:i w:val="false"/>
          <w:color w:val="000000"/>
          <w:sz w:val="28"/>
        </w:rPr>
        <w:t>
      Общий срок привода не может превышать более одного месяца.";</w:t>
      </w:r>
    </w:p>
    <w:bookmarkEnd w:id="167"/>
    <w:bookmarkStart w:name="z15" w:id="168"/>
    <w:p>
      <w:pPr>
        <w:spacing w:after="0"/>
        <w:ind w:left="0"/>
        <w:jc w:val="both"/>
      </w:pPr>
      <w:r>
        <w:rPr>
          <w:rFonts w:ascii="Times New Roman"/>
          <w:b w:val="false"/>
          <w:i w:val="false"/>
          <w:color w:val="000000"/>
          <w:sz w:val="28"/>
        </w:rPr>
        <w:t>
      15) дополнить статьей 64-1 следующего содержания:</w:t>
      </w:r>
    </w:p>
    <w:bookmarkEnd w:id="168"/>
    <w:bookmarkStart w:name="z477" w:id="169"/>
    <w:p>
      <w:pPr>
        <w:spacing w:after="0"/>
        <w:ind w:left="0"/>
        <w:jc w:val="both"/>
      </w:pPr>
      <w:r>
        <w:rPr>
          <w:rFonts w:ascii="Times New Roman"/>
          <w:b w:val="false"/>
          <w:i w:val="false"/>
          <w:color w:val="000000"/>
          <w:sz w:val="28"/>
        </w:rPr>
        <w:t xml:space="preserve">
      "Статья 64-1. Освобождение от административной ответственности при малозначительности правонарушения </w:t>
      </w:r>
    </w:p>
    <w:bookmarkEnd w:id="169"/>
    <w:bookmarkStart w:name="z478" w:id="170"/>
    <w:p>
      <w:pPr>
        <w:spacing w:after="0"/>
        <w:ind w:left="0"/>
        <w:jc w:val="both"/>
      </w:pPr>
      <w:r>
        <w:rPr>
          <w:rFonts w:ascii="Times New Roman"/>
          <w:b w:val="false"/>
          <w:i w:val="false"/>
          <w:color w:val="000000"/>
          <w:sz w:val="28"/>
        </w:rPr>
        <w:t>
      При малозначительности совершенного административного правонарушения судья, орган (должностное лицо), уполномоченный рассматривать дела об административных правонарушениях, может освободить лицо, совершившее административное правонарушение, от административной ответственности, ограничившись устным замечанием.</w:t>
      </w:r>
    </w:p>
    <w:bookmarkEnd w:id="170"/>
    <w:bookmarkStart w:name="z479" w:id="171"/>
    <w:p>
      <w:pPr>
        <w:spacing w:after="0"/>
        <w:ind w:left="0"/>
        <w:jc w:val="both"/>
      </w:pPr>
      <w:r>
        <w:rPr>
          <w:rFonts w:ascii="Times New Roman"/>
          <w:b w:val="false"/>
          <w:i w:val="false"/>
          <w:color w:val="000000"/>
          <w:sz w:val="28"/>
        </w:rPr>
        <w:t>
      Примечание. При решении вопроса об освобождении лица от административной ответственности по указанному в настоящей статье основанию учитываются конкретные обстоятельства совершения административного правонарушения, в том числе личность правонарушителя, а также объект посягательства, а при наличии вреда – его размер.";</w:t>
      </w:r>
    </w:p>
    <w:bookmarkEnd w:id="171"/>
    <w:bookmarkStart w:name="z16" w:id="172"/>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69</w:t>
      </w:r>
      <w:r>
        <w:rPr>
          <w:rFonts w:ascii="Times New Roman"/>
          <w:b w:val="false"/>
          <w:i w:val="false"/>
          <w:color w:val="000000"/>
          <w:sz w:val="28"/>
        </w:rPr>
        <w:t>:</w:t>
      </w:r>
    </w:p>
    <w:bookmarkEnd w:id="172"/>
    <w:bookmarkStart w:name="z480" w:id="173"/>
    <w:p>
      <w:pPr>
        <w:spacing w:after="0"/>
        <w:ind w:left="0"/>
        <w:jc w:val="both"/>
      </w:pPr>
      <w:r>
        <w:rPr>
          <w:rFonts w:ascii="Times New Roman"/>
          <w:b w:val="false"/>
          <w:i w:val="false"/>
          <w:color w:val="000000"/>
          <w:sz w:val="28"/>
        </w:rPr>
        <w:t>
      подпункт 2) части первой исключить;</w:t>
      </w:r>
    </w:p>
    <w:bookmarkEnd w:id="173"/>
    <w:bookmarkStart w:name="z481" w:id="174"/>
    <w:p>
      <w:pPr>
        <w:spacing w:after="0"/>
        <w:ind w:left="0"/>
        <w:jc w:val="both"/>
      </w:pPr>
      <w:r>
        <w:rPr>
          <w:rFonts w:ascii="Times New Roman"/>
          <w:b w:val="false"/>
          <w:i w:val="false"/>
          <w:color w:val="000000"/>
          <w:sz w:val="28"/>
        </w:rPr>
        <w:t>
      части третью и четвертую изложить в следующей редакции:</w:t>
      </w:r>
    </w:p>
    <w:bookmarkEnd w:id="174"/>
    <w:bookmarkStart w:name="z482" w:id="175"/>
    <w:p>
      <w:pPr>
        <w:spacing w:after="0"/>
        <w:ind w:left="0"/>
        <w:jc w:val="both"/>
      </w:pPr>
      <w:r>
        <w:rPr>
          <w:rFonts w:ascii="Times New Roman"/>
          <w:b w:val="false"/>
          <w:i w:val="false"/>
          <w:color w:val="000000"/>
          <w:sz w:val="28"/>
        </w:rPr>
        <w:t>
      "3. Срок применения меры воспитательного воздействия, предусмотренной подпунктом 4) части первой настоящей статьи, устанавливается продолжительностью от трех до шести месяцев.</w:t>
      </w:r>
    </w:p>
    <w:bookmarkEnd w:id="175"/>
    <w:bookmarkStart w:name="z483" w:id="176"/>
    <w:p>
      <w:pPr>
        <w:spacing w:after="0"/>
        <w:ind w:left="0"/>
        <w:jc w:val="both"/>
      </w:pPr>
      <w:r>
        <w:rPr>
          <w:rFonts w:ascii="Times New Roman"/>
          <w:b w:val="false"/>
          <w:i w:val="false"/>
          <w:color w:val="000000"/>
          <w:sz w:val="28"/>
        </w:rPr>
        <w:t xml:space="preserve">
      4. В случае систематического неисполнения несовершеннолетним меры воспитательного воздействия, предусмотренной подпунктом 4) части первой настоящей статьи, органы внутренних дел представляют материалы в суд для решения вопроса об отмене этой меры и привлечения несовершеннолетнего к административной ответственности, если не истек срок давности, установленный частью первой </w:t>
      </w:r>
      <w:r>
        <w:rPr>
          <w:rFonts w:ascii="Times New Roman"/>
          <w:b w:val="false"/>
          <w:i w:val="false"/>
          <w:color w:val="000000"/>
          <w:sz w:val="28"/>
        </w:rPr>
        <w:t>статьи 890</w:t>
      </w:r>
      <w:r>
        <w:rPr>
          <w:rFonts w:ascii="Times New Roman"/>
          <w:b w:val="false"/>
          <w:i w:val="false"/>
          <w:color w:val="000000"/>
          <w:sz w:val="28"/>
        </w:rPr>
        <w:t xml:space="preserve"> настоящего Кодекса.";</w:t>
      </w:r>
    </w:p>
    <w:bookmarkEnd w:id="176"/>
    <w:bookmarkStart w:name="z17" w:id="177"/>
    <w:p>
      <w:pPr>
        <w:spacing w:after="0"/>
        <w:ind w:left="0"/>
        <w:jc w:val="both"/>
      </w:pPr>
      <w:r>
        <w:rPr>
          <w:rFonts w:ascii="Times New Roman"/>
          <w:b w:val="false"/>
          <w:i w:val="false"/>
          <w:color w:val="000000"/>
          <w:sz w:val="28"/>
        </w:rPr>
        <w:t xml:space="preserve">
      17) часть вторую </w:t>
      </w:r>
      <w:r>
        <w:rPr>
          <w:rFonts w:ascii="Times New Roman"/>
          <w:b w:val="false"/>
          <w:i w:val="false"/>
          <w:color w:val="000000"/>
          <w:sz w:val="28"/>
        </w:rPr>
        <w:t>статьи 70</w:t>
      </w:r>
      <w:r>
        <w:rPr>
          <w:rFonts w:ascii="Times New Roman"/>
          <w:b w:val="false"/>
          <w:i w:val="false"/>
          <w:color w:val="000000"/>
          <w:sz w:val="28"/>
        </w:rPr>
        <w:t xml:space="preserve"> исключить;</w:t>
      </w:r>
    </w:p>
    <w:bookmarkEnd w:id="177"/>
    <w:bookmarkStart w:name="z18" w:id="178"/>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74</w:t>
      </w:r>
      <w:r>
        <w:rPr>
          <w:rFonts w:ascii="Times New Roman"/>
          <w:b w:val="false"/>
          <w:i w:val="false"/>
          <w:color w:val="000000"/>
          <w:sz w:val="28"/>
        </w:rPr>
        <w:t>:</w:t>
      </w:r>
    </w:p>
    <w:bookmarkEnd w:id="178"/>
    <w:bookmarkStart w:name="z484" w:id="179"/>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179"/>
    <w:bookmarkStart w:name="z485" w:id="180"/>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End w:id="180"/>
    <w:bookmarkStart w:name="z486" w:id="181"/>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181"/>
    <w:bookmarkStart w:name="z487" w:id="182"/>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End w:id="182"/>
    <w:bookmarkStart w:name="z19" w:id="183"/>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75</w:t>
      </w:r>
      <w:r>
        <w:rPr>
          <w:rFonts w:ascii="Times New Roman"/>
          <w:b w:val="false"/>
          <w:i w:val="false"/>
          <w:color w:val="000000"/>
          <w:sz w:val="28"/>
        </w:rPr>
        <w:t>:</w:t>
      </w:r>
    </w:p>
    <w:bookmarkEnd w:id="183"/>
    <w:bookmarkStart w:name="z488" w:id="184"/>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184"/>
    <w:bookmarkStart w:name="z489" w:id="185"/>
    <w:p>
      <w:pPr>
        <w:spacing w:after="0"/>
        <w:ind w:left="0"/>
        <w:jc w:val="both"/>
      </w:pPr>
      <w:r>
        <w:rPr>
          <w:rFonts w:ascii="Times New Roman"/>
          <w:b w:val="false"/>
          <w:i w:val="false"/>
          <w:color w:val="000000"/>
          <w:sz w:val="28"/>
        </w:rPr>
        <w:t>
      "влечет предупреждение или штраф в размере десяти месячных расчетных показателей.";</w:t>
      </w:r>
    </w:p>
    <w:bookmarkEnd w:id="185"/>
    <w:bookmarkStart w:name="z490" w:id="186"/>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186"/>
    <w:bookmarkStart w:name="z491" w:id="187"/>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End w:id="187"/>
    <w:bookmarkStart w:name="z492" w:id="188"/>
    <w:p>
      <w:pPr>
        <w:spacing w:after="0"/>
        <w:ind w:left="0"/>
        <w:jc w:val="both"/>
      </w:pPr>
      <w:r>
        <w:rPr>
          <w:rFonts w:ascii="Times New Roman"/>
          <w:b w:val="false"/>
          <w:i w:val="false"/>
          <w:color w:val="000000"/>
          <w:sz w:val="28"/>
        </w:rPr>
        <w:t>
      абзац второй части четвертой изложить в следующей редакции:</w:t>
      </w:r>
    </w:p>
    <w:bookmarkEnd w:id="188"/>
    <w:bookmarkStart w:name="z493" w:id="189"/>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двадцати пяти месячных расчетных показателей.";</w:t>
      </w:r>
    </w:p>
    <w:bookmarkEnd w:id="189"/>
    <w:bookmarkStart w:name="z494" w:id="190"/>
    <w:p>
      <w:pPr>
        <w:spacing w:after="0"/>
        <w:ind w:left="0"/>
        <w:jc w:val="both"/>
      </w:pPr>
      <w:r>
        <w:rPr>
          <w:rFonts w:ascii="Times New Roman"/>
          <w:b w:val="false"/>
          <w:i w:val="false"/>
          <w:color w:val="000000"/>
          <w:sz w:val="28"/>
        </w:rPr>
        <w:t>
      абзац второй части пятой изложить в следующей редакции:</w:t>
      </w:r>
    </w:p>
    <w:bookmarkEnd w:id="190"/>
    <w:bookmarkStart w:name="z495" w:id="191"/>
    <w:p>
      <w:pPr>
        <w:spacing w:after="0"/>
        <w:ind w:left="0"/>
        <w:jc w:val="both"/>
      </w:pPr>
      <w:r>
        <w:rPr>
          <w:rFonts w:ascii="Times New Roman"/>
          <w:b w:val="false"/>
          <w:i w:val="false"/>
          <w:color w:val="000000"/>
          <w:sz w:val="28"/>
        </w:rPr>
        <w:t>
      "влекут штраф на должностных лиц в размере десяти месячных расчетных показателей.";</w:t>
      </w:r>
    </w:p>
    <w:bookmarkEnd w:id="191"/>
    <w:bookmarkStart w:name="z496" w:id="192"/>
    <w:p>
      <w:pPr>
        <w:spacing w:after="0"/>
        <w:ind w:left="0"/>
        <w:jc w:val="both"/>
      </w:pPr>
      <w:r>
        <w:rPr>
          <w:rFonts w:ascii="Times New Roman"/>
          <w:b w:val="false"/>
          <w:i w:val="false"/>
          <w:color w:val="000000"/>
          <w:sz w:val="28"/>
        </w:rPr>
        <w:t>
      абзац второй части шестой изложить в следующей редакции:</w:t>
      </w:r>
    </w:p>
    <w:bookmarkEnd w:id="192"/>
    <w:bookmarkStart w:name="z497" w:id="193"/>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End w:id="193"/>
    <w:bookmarkStart w:name="z20" w:id="194"/>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статью 76</w:t>
      </w:r>
      <w:r>
        <w:rPr>
          <w:rFonts w:ascii="Times New Roman"/>
          <w:b w:val="false"/>
          <w:i w:val="false"/>
          <w:color w:val="000000"/>
          <w:sz w:val="28"/>
        </w:rPr>
        <w:t xml:space="preserve"> изложить в следующей редакции:</w:t>
      </w:r>
    </w:p>
    <w:bookmarkEnd w:id="194"/>
    <w:bookmarkStart w:name="z498" w:id="195"/>
    <w:p>
      <w:pPr>
        <w:spacing w:after="0"/>
        <w:ind w:left="0"/>
        <w:jc w:val="both"/>
      </w:pPr>
      <w:r>
        <w:rPr>
          <w:rFonts w:ascii="Times New Roman"/>
          <w:b w:val="false"/>
          <w:i w:val="false"/>
          <w:color w:val="000000"/>
          <w:sz w:val="28"/>
        </w:rPr>
        <w:t>
      "Статья 76. Ограничение права свободного передвижения и выбора места жительства</w:t>
      </w:r>
    </w:p>
    <w:bookmarkEnd w:id="195"/>
    <w:bookmarkStart w:name="z499" w:id="196"/>
    <w:p>
      <w:pPr>
        <w:spacing w:after="0"/>
        <w:ind w:left="0"/>
        <w:jc w:val="both"/>
      </w:pPr>
      <w:r>
        <w:rPr>
          <w:rFonts w:ascii="Times New Roman"/>
          <w:b w:val="false"/>
          <w:i w:val="false"/>
          <w:color w:val="000000"/>
          <w:sz w:val="28"/>
        </w:rPr>
        <w:t>
      1. Действие (бездействие) должностных лиц, ограничивающее право физических лиц на свободу передвижения и выбора места жительства (за исключением пограничных зон, запретных зон при арсеналах, базах и складах Вооруженных Сил Республики Казахстан, других войск и воинских формирований Республики Казахстан и запретных районов при арсеналах, базах и складах Вооруженных Сил Республики Казахстан, других войск и воинских формирований Республики Казахстан и отдельных местностей, в которых могут быть установлены ограничения Правительством Республики Казахстан), если это действие (бездействие) не содержит признаков уголовно наказуемого деяния, –</w:t>
      </w:r>
    </w:p>
    <w:bookmarkEnd w:id="196"/>
    <w:bookmarkStart w:name="z500" w:id="197"/>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97"/>
    <w:bookmarkStart w:name="z501" w:id="198"/>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98"/>
    <w:bookmarkStart w:name="z502" w:id="199"/>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End w:id="199"/>
    <w:bookmarkStart w:name="z21" w:id="200"/>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78</w:t>
      </w:r>
      <w:r>
        <w:rPr>
          <w:rFonts w:ascii="Times New Roman"/>
          <w:b w:val="false"/>
          <w:i w:val="false"/>
          <w:color w:val="000000"/>
          <w:sz w:val="28"/>
        </w:rPr>
        <w:t>:</w:t>
      </w:r>
    </w:p>
    <w:bookmarkEnd w:id="200"/>
    <w:bookmarkStart w:name="z503" w:id="201"/>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201"/>
    <w:bookmarkStart w:name="z504" w:id="202"/>
    <w:p>
      <w:pPr>
        <w:spacing w:after="0"/>
        <w:ind w:left="0"/>
        <w:jc w:val="both"/>
      </w:pPr>
      <w:r>
        <w:rPr>
          <w:rFonts w:ascii="Times New Roman"/>
          <w:b w:val="false"/>
          <w:i w:val="false"/>
          <w:color w:val="000000"/>
          <w:sz w:val="28"/>
        </w:rPr>
        <w:t>
      "влекут штраф на должностных лиц в размере пятнадцати месячных расчетных показателей.";</w:t>
      </w:r>
    </w:p>
    <w:bookmarkEnd w:id="202"/>
    <w:bookmarkStart w:name="z505" w:id="203"/>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203"/>
    <w:bookmarkStart w:name="z506" w:id="204"/>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End w:id="204"/>
    <w:bookmarkStart w:name="z22" w:id="205"/>
    <w:p>
      <w:pPr>
        <w:spacing w:after="0"/>
        <w:ind w:left="0"/>
        <w:jc w:val="both"/>
      </w:pPr>
      <w:r>
        <w:rPr>
          <w:rFonts w:ascii="Times New Roman"/>
          <w:b w:val="false"/>
          <w:i w:val="false"/>
          <w:color w:val="000000"/>
          <w:sz w:val="28"/>
        </w:rPr>
        <w:t xml:space="preserve">
      22) части первую и третью </w:t>
      </w:r>
      <w:r>
        <w:rPr>
          <w:rFonts w:ascii="Times New Roman"/>
          <w:b w:val="false"/>
          <w:i w:val="false"/>
          <w:color w:val="000000"/>
          <w:sz w:val="28"/>
        </w:rPr>
        <w:t>статьи 79</w:t>
      </w:r>
      <w:r>
        <w:rPr>
          <w:rFonts w:ascii="Times New Roman"/>
          <w:b w:val="false"/>
          <w:i w:val="false"/>
          <w:color w:val="000000"/>
          <w:sz w:val="28"/>
        </w:rPr>
        <w:t xml:space="preserve"> изложить в следующей редакции:</w:t>
      </w:r>
    </w:p>
    <w:bookmarkEnd w:id="205"/>
    <w:bookmarkStart w:name="z507" w:id="206"/>
    <w:p>
      <w:pPr>
        <w:spacing w:after="0"/>
        <w:ind w:left="0"/>
        <w:jc w:val="both"/>
      </w:pPr>
      <w:r>
        <w:rPr>
          <w:rFonts w:ascii="Times New Roman"/>
          <w:b w:val="false"/>
          <w:i w:val="false"/>
          <w:color w:val="000000"/>
          <w:sz w:val="28"/>
        </w:rPr>
        <w:t>
      "1. Незаконные сбор и (или) обработка персональных данных, если эти деяния не содержат признаков уголовно наказуемого деяния, –</w:t>
      </w:r>
    </w:p>
    <w:bookmarkEnd w:id="206"/>
    <w:bookmarkStart w:name="z508" w:id="207"/>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частных нотариусов, частных судебных исполнителей, адвокатов,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семидесяти месячных расчетных показателей, с конфискацией предметов и (или) орудия административного правонарушения или без таковой.";</w:t>
      </w:r>
    </w:p>
    <w:bookmarkEnd w:id="207"/>
    <w:bookmarkStart w:name="z509" w:id="208"/>
    <w:p>
      <w:pPr>
        <w:spacing w:after="0"/>
        <w:ind w:left="0"/>
        <w:jc w:val="both"/>
      </w:pPr>
      <w:r>
        <w:rPr>
          <w:rFonts w:ascii="Times New Roman"/>
          <w:b w:val="false"/>
          <w:i w:val="false"/>
          <w:color w:val="000000"/>
          <w:sz w:val="28"/>
        </w:rPr>
        <w:t>
      "3. Несоблюдение собственником, оператором или третьим лицом мер по защите персональных данных, если это деяние не содержит признаков уголовно наказуемого деяния, –</w:t>
      </w:r>
    </w:p>
    <w:bookmarkEnd w:id="208"/>
    <w:bookmarkStart w:name="z510" w:id="209"/>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End w:id="209"/>
    <w:bookmarkStart w:name="z23" w:id="210"/>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статье 80</w:t>
      </w:r>
      <w:r>
        <w:rPr>
          <w:rFonts w:ascii="Times New Roman"/>
          <w:b w:val="false"/>
          <w:i w:val="false"/>
          <w:color w:val="000000"/>
          <w:sz w:val="28"/>
        </w:rPr>
        <w:t>:</w:t>
      </w:r>
    </w:p>
    <w:bookmarkEnd w:id="210"/>
    <w:bookmarkStart w:name="z511" w:id="211"/>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211"/>
    <w:bookmarkStart w:name="z512" w:id="212"/>
    <w:p>
      <w:pPr>
        <w:spacing w:after="0"/>
        <w:ind w:left="0"/>
        <w:jc w:val="both"/>
      </w:pPr>
      <w:r>
        <w:rPr>
          <w:rFonts w:ascii="Times New Roman"/>
          <w:b w:val="false"/>
          <w:i w:val="false"/>
          <w:color w:val="000000"/>
          <w:sz w:val="28"/>
        </w:rPr>
        <w:t>
      "влекут штраф на физических лиц в размере пяти, на должностных лиц – в размере десяти, на субъектов малого предпринимательства и некоммерческие организации – в размере двадцати пяти,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End w:id="212"/>
    <w:bookmarkStart w:name="z513" w:id="213"/>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213"/>
    <w:bookmarkStart w:name="z514" w:id="214"/>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 в размере двадцати, на субъектов малого предпринимательства и некоммерческие организации – в размере пятидесяти, на субъектов среднего предпринимательства – в размере шестидесяти, на субъектов крупного предпринимательства – в размере восьмидесяти месячных расчетных показателей.";</w:t>
      </w:r>
    </w:p>
    <w:bookmarkEnd w:id="214"/>
    <w:bookmarkStart w:name="z515" w:id="215"/>
    <w:p>
      <w:pPr>
        <w:spacing w:after="0"/>
        <w:ind w:left="0"/>
        <w:jc w:val="both"/>
      </w:pPr>
      <w:r>
        <w:rPr>
          <w:rFonts w:ascii="Times New Roman"/>
          <w:b w:val="false"/>
          <w:i w:val="false"/>
          <w:color w:val="000000"/>
          <w:sz w:val="28"/>
        </w:rPr>
        <w:t>
      абзац второй части третьей изложить в следующей редакции:</w:t>
      </w:r>
    </w:p>
    <w:bookmarkEnd w:id="215"/>
    <w:bookmarkStart w:name="z516" w:id="216"/>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сорока, на субъектов малого предпринимательства и некоммерческие организации –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w:t>
      </w:r>
    </w:p>
    <w:bookmarkEnd w:id="216"/>
    <w:bookmarkStart w:name="z517" w:id="217"/>
    <w:p>
      <w:pPr>
        <w:spacing w:after="0"/>
        <w:ind w:left="0"/>
        <w:jc w:val="both"/>
      </w:pPr>
      <w:r>
        <w:rPr>
          <w:rFonts w:ascii="Times New Roman"/>
          <w:b w:val="false"/>
          <w:i w:val="false"/>
          <w:color w:val="000000"/>
          <w:sz w:val="28"/>
        </w:rPr>
        <w:t>
      абзац второй части четвертой изложить в следующей редакции:</w:t>
      </w:r>
    </w:p>
    <w:bookmarkEnd w:id="217"/>
    <w:bookmarkStart w:name="z518" w:id="218"/>
    <w:p>
      <w:pPr>
        <w:spacing w:after="0"/>
        <w:ind w:left="0"/>
        <w:jc w:val="both"/>
      </w:pPr>
      <w:r>
        <w:rPr>
          <w:rFonts w:ascii="Times New Roman"/>
          <w:b w:val="false"/>
          <w:i w:val="false"/>
          <w:color w:val="000000"/>
          <w:sz w:val="28"/>
        </w:rPr>
        <w:t>
      "влекут штраф на физических лиц в размере сорока, на должностных лиц – в размере восьмидесяти, на субъектов малого предпринимательства 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 с лишением лицензии и (или) сертификата специалиста либо без такового.";</w:t>
      </w:r>
    </w:p>
    <w:bookmarkEnd w:id="218"/>
    <w:bookmarkStart w:name="z24" w:id="219"/>
    <w:p>
      <w:pPr>
        <w:spacing w:after="0"/>
        <w:ind w:left="0"/>
        <w:jc w:val="both"/>
      </w:pPr>
      <w:r>
        <w:rPr>
          <w:rFonts w:ascii="Times New Roman"/>
          <w:b w:val="false"/>
          <w:i w:val="false"/>
          <w:color w:val="000000"/>
          <w:sz w:val="28"/>
        </w:rPr>
        <w:t xml:space="preserve">
      24) абзац второй части первой </w:t>
      </w:r>
      <w:r>
        <w:rPr>
          <w:rFonts w:ascii="Times New Roman"/>
          <w:b w:val="false"/>
          <w:i w:val="false"/>
          <w:color w:val="000000"/>
          <w:sz w:val="28"/>
        </w:rPr>
        <w:t>статьи 81</w:t>
      </w:r>
      <w:r>
        <w:rPr>
          <w:rFonts w:ascii="Times New Roman"/>
          <w:b w:val="false"/>
          <w:i w:val="false"/>
          <w:color w:val="000000"/>
          <w:sz w:val="28"/>
        </w:rPr>
        <w:t xml:space="preserve"> изложить в следующей редакции:</w:t>
      </w:r>
    </w:p>
    <w:bookmarkEnd w:id="219"/>
    <w:bookmarkStart w:name="z519" w:id="220"/>
    <w:p>
      <w:pPr>
        <w:spacing w:after="0"/>
        <w:ind w:left="0"/>
        <w:jc w:val="both"/>
      </w:pPr>
      <w:r>
        <w:rPr>
          <w:rFonts w:ascii="Times New Roman"/>
          <w:b w:val="false"/>
          <w:i w:val="false"/>
          <w:color w:val="000000"/>
          <w:sz w:val="28"/>
        </w:rPr>
        <w:t>
      "влечет предупреждение или штраф на физических лиц в размере пяти, на должностных лиц – в размере десяти месячных расчетных показателей.";</w:t>
      </w:r>
    </w:p>
    <w:bookmarkEnd w:id="220"/>
    <w:bookmarkStart w:name="z25" w:id="221"/>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статью 83</w:t>
      </w:r>
      <w:r>
        <w:rPr>
          <w:rFonts w:ascii="Times New Roman"/>
          <w:b w:val="false"/>
          <w:i w:val="false"/>
          <w:color w:val="000000"/>
          <w:sz w:val="28"/>
        </w:rPr>
        <w:t xml:space="preserve"> дополнить частью третьей следующего содержания:</w:t>
      </w:r>
    </w:p>
    <w:bookmarkEnd w:id="221"/>
    <w:bookmarkStart w:name="z520" w:id="222"/>
    <w:p>
      <w:pPr>
        <w:spacing w:after="0"/>
        <w:ind w:left="0"/>
        <w:jc w:val="both"/>
      </w:pPr>
      <w:r>
        <w:rPr>
          <w:rFonts w:ascii="Times New Roman"/>
          <w:b w:val="false"/>
          <w:i w:val="false"/>
          <w:color w:val="000000"/>
          <w:sz w:val="28"/>
        </w:rPr>
        <w:t>
      "3. Необеспечение инвалидов видами социальной реабилитацией в соответствии с индивидуальной программой реабилитации инвалидов –</w:t>
      </w:r>
    </w:p>
    <w:bookmarkEnd w:id="222"/>
    <w:bookmarkStart w:name="z521" w:id="223"/>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bookmarkEnd w:id="223"/>
    <w:bookmarkStart w:name="z26" w:id="224"/>
    <w:p>
      <w:pPr>
        <w:spacing w:after="0"/>
        <w:ind w:left="0"/>
        <w:jc w:val="both"/>
      </w:pPr>
      <w:r>
        <w:rPr>
          <w:rFonts w:ascii="Times New Roman"/>
          <w:b w:val="false"/>
          <w:i w:val="false"/>
          <w:color w:val="000000"/>
          <w:sz w:val="28"/>
        </w:rPr>
        <w:t xml:space="preserve">
      26) абзац второй части третьей </w:t>
      </w:r>
      <w:r>
        <w:rPr>
          <w:rFonts w:ascii="Times New Roman"/>
          <w:b w:val="false"/>
          <w:i w:val="false"/>
          <w:color w:val="000000"/>
          <w:sz w:val="28"/>
        </w:rPr>
        <w:t>статьи 87</w:t>
      </w:r>
      <w:r>
        <w:rPr>
          <w:rFonts w:ascii="Times New Roman"/>
          <w:b w:val="false"/>
          <w:i w:val="false"/>
          <w:color w:val="000000"/>
          <w:sz w:val="28"/>
        </w:rPr>
        <w:t xml:space="preserve"> изложить в следующей редакции: </w:t>
      </w:r>
    </w:p>
    <w:bookmarkEnd w:id="224"/>
    <w:bookmarkStart w:name="z522" w:id="225"/>
    <w:p>
      <w:pPr>
        <w:spacing w:after="0"/>
        <w:ind w:left="0"/>
        <w:jc w:val="both"/>
      </w:pPr>
      <w:r>
        <w:rPr>
          <w:rFonts w:ascii="Times New Roman"/>
          <w:b w:val="false"/>
          <w:i w:val="false"/>
          <w:color w:val="000000"/>
          <w:sz w:val="28"/>
        </w:rPr>
        <w:t>
      "влечет штраф на должностных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bookmarkEnd w:id="225"/>
    <w:bookmarkStart w:name="z27" w:id="226"/>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статье 91</w:t>
      </w:r>
      <w:r>
        <w:rPr>
          <w:rFonts w:ascii="Times New Roman"/>
          <w:b w:val="false"/>
          <w:i w:val="false"/>
          <w:color w:val="000000"/>
          <w:sz w:val="28"/>
        </w:rPr>
        <w:t xml:space="preserve">: </w:t>
      </w:r>
    </w:p>
    <w:bookmarkEnd w:id="226"/>
    <w:bookmarkStart w:name="z523" w:id="227"/>
    <w:p>
      <w:pPr>
        <w:spacing w:after="0"/>
        <w:ind w:left="0"/>
        <w:jc w:val="both"/>
      </w:pPr>
      <w:r>
        <w:rPr>
          <w:rFonts w:ascii="Times New Roman"/>
          <w:b w:val="false"/>
          <w:i w:val="false"/>
          <w:color w:val="000000"/>
          <w:sz w:val="28"/>
        </w:rPr>
        <w:t>
      заголовок изложить в следующей редакции:</w:t>
      </w:r>
    </w:p>
    <w:bookmarkEnd w:id="227"/>
    <w:bookmarkStart w:name="z524" w:id="228"/>
    <w:p>
      <w:pPr>
        <w:spacing w:after="0"/>
        <w:ind w:left="0"/>
        <w:jc w:val="both"/>
      </w:pPr>
      <w:r>
        <w:rPr>
          <w:rFonts w:ascii="Times New Roman"/>
          <w:b w:val="false"/>
          <w:i w:val="false"/>
          <w:color w:val="000000"/>
          <w:sz w:val="28"/>
        </w:rPr>
        <w:t>
      "Статья 91. Нарушение законодательства Республики Казахстан о пенсионном обеспечении, а также неисполнение обязанностей по выплате государственных пособий";</w:t>
      </w:r>
    </w:p>
    <w:bookmarkEnd w:id="228"/>
    <w:bookmarkStart w:name="z525" w:id="229"/>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229"/>
    <w:bookmarkStart w:name="z526" w:id="230"/>
    <w:p>
      <w:pPr>
        <w:spacing w:after="0"/>
        <w:ind w:left="0"/>
        <w:jc w:val="both"/>
      </w:pPr>
      <w:r>
        <w:rPr>
          <w:rFonts w:ascii="Times New Roman"/>
          <w:b w:val="false"/>
          <w:i w:val="false"/>
          <w:color w:val="000000"/>
          <w:sz w:val="28"/>
        </w:rPr>
        <w:t>
      "1. Нарушение единым накопительным пенсионным фондом (добровольным накопительным пенсионным фондом) установленных законодательством Республики Казахстан о пенсионном обеспечении сроков и (или) порядка, и (или) условий осуществления пенсионных выплат, переводов, а также порядка заключения договоров о пенсионном обеспечении за счет добровольных пенсионных взносов –";</w:t>
      </w:r>
    </w:p>
    <w:bookmarkEnd w:id="230"/>
    <w:bookmarkStart w:name="z527" w:id="231"/>
    <w:p>
      <w:pPr>
        <w:spacing w:after="0"/>
        <w:ind w:left="0"/>
        <w:jc w:val="both"/>
      </w:pPr>
      <w:r>
        <w:rPr>
          <w:rFonts w:ascii="Times New Roman"/>
          <w:b w:val="false"/>
          <w:i w:val="false"/>
          <w:color w:val="000000"/>
          <w:sz w:val="28"/>
        </w:rPr>
        <w:t>
      часть четвертую изложить в следующей редакции:</w:t>
      </w:r>
    </w:p>
    <w:bookmarkEnd w:id="231"/>
    <w:bookmarkStart w:name="z528" w:id="232"/>
    <w:p>
      <w:pPr>
        <w:spacing w:after="0"/>
        <w:ind w:left="0"/>
        <w:jc w:val="both"/>
      </w:pPr>
      <w:r>
        <w:rPr>
          <w:rFonts w:ascii="Times New Roman"/>
          <w:b w:val="false"/>
          <w:i w:val="false"/>
          <w:color w:val="000000"/>
          <w:sz w:val="28"/>
        </w:rPr>
        <w:t xml:space="preserve">
      "4. Неисполнение обязанностей по выплате пенсий и государственных пособий в полном размере и (или) установленные сроки должностными лицами Государственной корпорации "Правительство для граждан" – </w:t>
      </w:r>
    </w:p>
    <w:bookmarkEnd w:id="232"/>
    <w:bookmarkStart w:name="z529" w:id="233"/>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bookmarkEnd w:id="233"/>
    <w:bookmarkStart w:name="z28" w:id="234"/>
    <w:p>
      <w:pPr>
        <w:spacing w:after="0"/>
        <w:ind w:left="0"/>
        <w:jc w:val="both"/>
      </w:pPr>
      <w:r>
        <w:rPr>
          <w:rFonts w:ascii="Times New Roman"/>
          <w:b w:val="false"/>
          <w:i w:val="false"/>
          <w:color w:val="000000"/>
          <w:sz w:val="28"/>
        </w:rPr>
        <w:t xml:space="preserve">
      28) абзац первый части первой </w:t>
      </w:r>
      <w:r>
        <w:rPr>
          <w:rFonts w:ascii="Times New Roman"/>
          <w:b w:val="false"/>
          <w:i w:val="false"/>
          <w:color w:val="000000"/>
          <w:sz w:val="28"/>
        </w:rPr>
        <w:t>статьи 92</w:t>
      </w:r>
      <w:r>
        <w:rPr>
          <w:rFonts w:ascii="Times New Roman"/>
          <w:b w:val="false"/>
          <w:i w:val="false"/>
          <w:color w:val="000000"/>
          <w:sz w:val="28"/>
        </w:rPr>
        <w:t xml:space="preserve"> изложить в следующей редакции:</w:t>
      </w:r>
    </w:p>
    <w:bookmarkEnd w:id="234"/>
    <w:bookmarkStart w:name="z530" w:id="235"/>
    <w:p>
      <w:pPr>
        <w:spacing w:after="0"/>
        <w:ind w:left="0"/>
        <w:jc w:val="both"/>
      </w:pPr>
      <w:r>
        <w:rPr>
          <w:rFonts w:ascii="Times New Roman"/>
          <w:b w:val="false"/>
          <w:i w:val="false"/>
          <w:color w:val="000000"/>
          <w:sz w:val="28"/>
        </w:rPr>
        <w:t>
      "1. Неисполнение либо ненадлежащее исполнение должностными лицами требований, установленных законодательством Республики Казахстан об обязательном социальном страховании, совершенное в виде:</w:t>
      </w:r>
    </w:p>
    <w:bookmarkEnd w:id="235"/>
    <w:bookmarkStart w:name="z531" w:id="236"/>
    <w:p>
      <w:pPr>
        <w:spacing w:after="0"/>
        <w:ind w:left="0"/>
        <w:jc w:val="both"/>
      </w:pPr>
      <w:r>
        <w:rPr>
          <w:rFonts w:ascii="Times New Roman"/>
          <w:b w:val="false"/>
          <w:i w:val="false"/>
          <w:color w:val="000000"/>
          <w:sz w:val="28"/>
        </w:rPr>
        <w:t>
      1) нарушения установленных сроков и полноты размера назначенных социальных выплат государственным фондом социального страхования;</w:t>
      </w:r>
    </w:p>
    <w:bookmarkEnd w:id="236"/>
    <w:bookmarkStart w:name="z532" w:id="237"/>
    <w:p>
      <w:pPr>
        <w:spacing w:after="0"/>
        <w:ind w:left="0"/>
        <w:jc w:val="both"/>
      </w:pPr>
      <w:r>
        <w:rPr>
          <w:rFonts w:ascii="Times New Roman"/>
          <w:b w:val="false"/>
          <w:i w:val="false"/>
          <w:color w:val="000000"/>
          <w:sz w:val="28"/>
        </w:rPr>
        <w:t>
      2) нарушения установленных сроков и полноты размера выплаты социальных выплат Государственной корпорацией "Правительство для граждан", –";</w:t>
      </w:r>
    </w:p>
    <w:bookmarkEnd w:id="237"/>
    <w:bookmarkStart w:name="z29" w:id="238"/>
    <w:p>
      <w:pPr>
        <w:spacing w:after="0"/>
        <w:ind w:left="0"/>
        <w:jc w:val="both"/>
      </w:pPr>
      <w:r>
        <w:rPr>
          <w:rFonts w:ascii="Times New Roman"/>
          <w:b w:val="false"/>
          <w:i w:val="false"/>
          <w:color w:val="000000"/>
          <w:sz w:val="28"/>
        </w:rPr>
        <w:t xml:space="preserve">
      29) часть пятую </w:t>
      </w:r>
      <w:r>
        <w:rPr>
          <w:rFonts w:ascii="Times New Roman"/>
          <w:b w:val="false"/>
          <w:i w:val="false"/>
          <w:color w:val="000000"/>
          <w:sz w:val="28"/>
        </w:rPr>
        <w:t>статьи 93</w:t>
      </w:r>
      <w:r>
        <w:rPr>
          <w:rFonts w:ascii="Times New Roman"/>
          <w:b w:val="false"/>
          <w:i w:val="false"/>
          <w:color w:val="000000"/>
          <w:sz w:val="28"/>
        </w:rPr>
        <w:t xml:space="preserve"> изложить в следующей редакции:</w:t>
      </w:r>
    </w:p>
    <w:bookmarkEnd w:id="238"/>
    <w:bookmarkStart w:name="z533" w:id="239"/>
    <w:p>
      <w:pPr>
        <w:spacing w:after="0"/>
        <w:ind w:left="0"/>
        <w:jc w:val="both"/>
      </w:pPr>
      <w:r>
        <w:rPr>
          <w:rFonts w:ascii="Times New Roman"/>
          <w:b w:val="false"/>
          <w:i w:val="false"/>
          <w:color w:val="000000"/>
          <w:sz w:val="28"/>
        </w:rPr>
        <w:t>
      "5. Действия, предусмотренные частями первой, второй, третьей, четвертой настоящей статьи, совершенные повторно в течение года после предупреждения, –</w:t>
      </w:r>
    </w:p>
    <w:bookmarkEnd w:id="239"/>
    <w:bookmarkStart w:name="z534" w:id="240"/>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ста двадцати месячных расчетных показателей.";</w:t>
      </w:r>
    </w:p>
    <w:bookmarkEnd w:id="240"/>
    <w:bookmarkStart w:name="z30" w:id="241"/>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статье 94</w:t>
      </w:r>
      <w:r>
        <w:rPr>
          <w:rFonts w:ascii="Times New Roman"/>
          <w:b w:val="false"/>
          <w:i w:val="false"/>
          <w:color w:val="000000"/>
          <w:sz w:val="28"/>
        </w:rPr>
        <w:t xml:space="preserve">: </w:t>
      </w:r>
    </w:p>
    <w:bookmarkEnd w:id="241"/>
    <w:bookmarkStart w:name="z535" w:id="242"/>
    <w:p>
      <w:pPr>
        <w:spacing w:after="0"/>
        <w:ind w:left="0"/>
        <w:jc w:val="both"/>
      </w:pPr>
      <w:r>
        <w:rPr>
          <w:rFonts w:ascii="Times New Roman"/>
          <w:b w:val="false"/>
          <w:i w:val="false"/>
          <w:color w:val="000000"/>
          <w:sz w:val="28"/>
        </w:rPr>
        <w:t>
      часть первую изложить в следующей редакции:</w:t>
      </w:r>
    </w:p>
    <w:bookmarkEnd w:id="242"/>
    <w:bookmarkStart w:name="z536" w:id="243"/>
    <w:p>
      <w:pPr>
        <w:spacing w:after="0"/>
        <w:ind w:left="0"/>
        <w:jc w:val="both"/>
      </w:pPr>
      <w:r>
        <w:rPr>
          <w:rFonts w:ascii="Times New Roman"/>
          <w:b w:val="false"/>
          <w:i w:val="false"/>
          <w:color w:val="000000"/>
          <w:sz w:val="28"/>
        </w:rPr>
        <w:t>
      "Нарушение работодателем требований законодательства по проведению аттестации производственных объектов по состоянию условий труда, установленных трудовым законодательством Республики Казахстан, –</w:t>
      </w:r>
    </w:p>
    <w:bookmarkEnd w:id="243"/>
    <w:bookmarkStart w:name="z537" w:id="244"/>
    <w:p>
      <w:pPr>
        <w:spacing w:after="0"/>
        <w:ind w:left="0"/>
        <w:jc w:val="both"/>
      </w:pPr>
      <w:r>
        <w:rPr>
          <w:rFonts w:ascii="Times New Roman"/>
          <w:b w:val="false"/>
          <w:i w:val="false"/>
          <w:color w:val="000000"/>
          <w:sz w:val="28"/>
        </w:rPr>
        <w:t>
      влечет предупреждение или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пяти, на субъектов крупного предпринимательства – в размере пятидесяти месячных расчетных показателей.";</w:t>
      </w:r>
    </w:p>
    <w:bookmarkEnd w:id="244"/>
    <w:bookmarkStart w:name="z538" w:id="245"/>
    <w:p>
      <w:pPr>
        <w:spacing w:after="0"/>
        <w:ind w:left="0"/>
        <w:jc w:val="both"/>
      </w:pPr>
      <w:r>
        <w:rPr>
          <w:rFonts w:ascii="Times New Roman"/>
          <w:b w:val="false"/>
          <w:i w:val="false"/>
          <w:color w:val="000000"/>
          <w:sz w:val="28"/>
        </w:rPr>
        <w:t>
      часть вторую исключить;</w:t>
      </w:r>
    </w:p>
    <w:bookmarkEnd w:id="245"/>
    <w:bookmarkStart w:name="z31" w:id="246"/>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статье 95</w:t>
      </w:r>
      <w:r>
        <w:rPr>
          <w:rFonts w:ascii="Times New Roman"/>
          <w:b w:val="false"/>
          <w:i w:val="false"/>
          <w:color w:val="000000"/>
          <w:sz w:val="28"/>
        </w:rPr>
        <w:t xml:space="preserve">: </w:t>
      </w:r>
    </w:p>
    <w:bookmarkEnd w:id="246"/>
    <w:bookmarkStart w:name="z539" w:id="247"/>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247"/>
    <w:bookmarkStart w:name="z540" w:id="248"/>
    <w:p>
      <w:pPr>
        <w:spacing w:after="0"/>
        <w:ind w:left="0"/>
        <w:jc w:val="both"/>
      </w:pPr>
      <w:r>
        <w:rPr>
          <w:rFonts w:ascii="Times New Roman"/>
          <w:b w:val="false"/>
          <w:i w:val="false"/>
          <w:color w:val="000000"/>
          <w:sz w:val="28"/>
        </w:rPr>
        <w:t>
      "влечет штраф на субъектов малого предпринимательства в размере тридцати пяти,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bookmarkEnd w:id="248"/>
    <w:bookmarkStart w:name="z541" w:id="249"/>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249"/>
    <w:bookmarkStart w:name="z542" w:id="250"/>
    <w:p>
      <w:pPr>
        <w:spacing w:after="0"/>
        <w:ind w:left="0"/>
        <w:jc w:val="both"/>
      </w:pPr>
      <w:r>
        <w:rPr>
          <w:rFonts w:ascii="Times New Roman"/>
          <w:b w:val="false"/>
          <w:i w:val="false"/>
          <w:color w:val="000000"/>
          <w:sz w:val="28"/>
        </w:rPr>
        <w:t>
      "влечет штраф на субъектов малого предпринимательства в размере семидесяти, на субъектов среднего предпринимательства – в размере ста сорока, на субъектов крупного предпринимательства – в размере двухсот восьмидесяти месячных расчетных показателей.";</w:t>
      </w:r>
    </w:p>
    <w:bookmarkEnd w:id="250"/>
    <w:bookmarkStart w:name="z32" w:id="251"/>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статье 96</w:t>
      </w:r>
      <w:r>
        <w:rPr>
          <w:rFonts w:ascii="Times New Roman"/>
          <w:b w:val="false"/>
          <w:i w:val="false"/>
          <w:color w:val="000000"/>
          <w:sz w:val="28"/>
        </w:rPr>
        <w:t>:</w:t>
      </w:r>
    </w:p>
    <w:bookmarkEnd w:id="251"/>
    <w:bookmarkStart w:name="z543" w:id="252"/>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252"/>
    <w:bookmarkStart w:name="z544" w:id="253"/>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семидесяти, на субъектов среднего предпринимательства – в размере ста пяти, на субъектов крупного предпринимательства – в размере ста сорока месячных расчетных показателей.";</w:t>
      </w:r>
    </w:p>
    <w:bookmarkEnd w:id="253"/>
    <w:bookmarkStart w:name="z545" w:id="254"/>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254"/>
    <w:bookmarkStart w:name="z546" w:id="255"/>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ста сорока, на субъектов среднего предпринимательства – в размере двухсот десяти, на субъектов крупного предпринимательства – в размере двухсот восьмидесяти месячных расчетных показателей.";</w:t>
      </w:r>
    </w:p>
    <w:bookmarkEnd w:id="255"/>
    <w:bookmarkStart w:name="z33" w:id="256"/>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статье 98</w:t>
      </w:r>
      <w:r>
        <w:rPr>
          <w:rFonts w:ascii="Times New Roman"/>
          <w:b w:val="false"/>
          <w:i w:val="false"/>
          <w:color w:val="000000"/>
          <w:sz w:val="28"/>
        </w:rPr>
        <w:t>:</w:t>
      </w:r>
    </w:p>
    <w:bookmarkEnd w:id="256"/>
    <w:bookmarkStart w:name="z547" w:id="257"/>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257"/>
    <w:bookmarkStart w:name="z548" w:id="258"/>
    <w:p>
      <w:pPr>
        <w:spacing w:after="0"/>
        <w:ind w:left="0"/>
        <w:jc w:val="both"/>
      </w:pPr>
      <w:r>
        <w:rPr>
          <w:rFonts w:ascii="Times New Roman"/>
          <w:b w:val="false"/>
          <w:i w:val="false"/>
          <w:color w:val="000000"/>
          <w:sz w:val="28"/>
        </w:rPr>
        <w:t>
      "влечет предупреждение.";</w:t>
      </w:r>
    </w:p>
    <w:bookmarkEnd w:id="258"/>
    <w:bookmarkStart w:name="z549" w:id="259"/>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259"/>
    <w:bookmarkStart w:name="z550" w:id="260"/>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пяти, на субъектов среднего предпринимательства – в размере семи, на субъектов крупного предпринимательства – в размере десяти месячных расчетных показателей.";</w:t>
      </w:r>
    </w:p>
    <w:bookmarkEnd w:id="260"/>
    <w:bookmarkStart w:name="z551" w:id="261"/>
    <w:p>
      <w:pPr>
        <w:spacing w:after="0"/>
        <w:ind w:left="0"/>
        <w:jc w:val="both"/>
      </w:pPr>
      <w:r>
        <w:rPr>
          <w:rFonts w:ascii="Times New Roman"/>
          <w:b w:val="false"/>
          <w:i w:val="false"/>
          <w:color w:val="000000"/>
          <w:sz w:val="28"/>
        </w:rPr>
        <w:t>
      абзац второй части третьей изложить в следующей редакции:</w:t>
      </w:r>
    </w:p>
    <w:bookmarkEnd w:id="261"/>
    <w:bookmarkStart w:name="z552" w:id="262"/>
    <w:p>
      <w:pPr>
        <w:spacing w:after="0"/>
        <w:ind w:left="0"/>
        <w:jc w:val="both"/>
      </w:pPr>
      <w:r>
        <w:rPr>
          <w:rFonts w:ascii="Times New Roman"/>
          <w:b w:val="false"/>
          <w:i w:val="false"/>
          <w:color w:val="000000"/>
          <w:sz w:val="28"/>
        </w:rPr>
        <w:t>
      "влечет предупреждение.";</w:t>
      </w:r>
    </w:p>
    <w:bookmarkEnd w:id="262"/>
    <w:bookmarkStart w:name="z553" w:id="263"/>
    <w:p>
      <w:pPr>
        <w:spacing w:after="0"/>
        <w:ind w:left="0"/>
        <w:jc w:val="both"/>
      </w:pPr>
      <w:r>
        <w:rPr>
          <w:rFonts w:ascii="Times New Roman"/>
          <w:b w:val="false"/>
          <w:i w:val="false"/>
          <w:color w:val="000000"/>
          <w:sz w:val="28"/>
        </w:rPr>
        <w:t>
      часть четвертую изложить в следующей редакции:</w:t>
      </w:r>
    </w:p>
    <w:bookmarkEnd w:id="263"/>
    <w:bookmarkStart w:name="z554" w:id="264"/>
    <w:p>
      <w:pPr>
        <w:spacing w:after="0"/>
        <w:ind w:left="0"/>
        <w:jc w:val="both"/>
      </w:pPr>
      <w:r>
        <w:rPr>
          <w:rFonts w:ascii="Times New Roman"/>
          <w:b w:val="false"/>
          <w:i w:val="false"/>
          <w:color w:val="000000"/>
          <w:sz w:val="28"/>
        </w:rPr>
        <w:t xml:space="preserve">
      "4.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264"/>
    <w:bookmarkStart w:name="z555" w:id="265"/>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End w:id="265"/>
    <w:bookmarkStart w:name="z556" w:id="266"/>
    <w:p>
      <w:pPr>
        <w:spacing w:after="0"/>
        <w:ind w:left="0"/>
        <w:jc w:val="both"/>
      </w:pPr>
      <w:r>
        <w:rPr>
          <w:rFonts w:ascii="Times New Roman"/>
          <w:b w:val="false"/>
          <w:i w:val="false"/>
          <w:color w:val="000000"/>
          <w:sz w:val="28"/>
        </w:rPr>
        <w:t>
      дополнить частями пятой и шестой следующего содержания:</w:t>
      </w:r>
    </w:p>
    <w:bookmarkEnd w:id="266"/>
    <w:bookmarkStart w:name="z557" w:id="267"/>
    <w:p>
      <w:pPr>
        <w:spacing w:after="0"/>
        <w:ind w:left="0"/>
        <w:jc w:val="both"/>
      </w:pPr>
      <w:r>
        <w:rPr>
          <w:rFonts w:ascii="Times New Roman"/>
          <w:b w:val="false"/>
          <w:i w:val="false"/>
          <w:color w:val="000000"/>
          <w:sz w:val="28"/>
        </w:rPr>
        <w:t xml:space="preserve">
      "5. Непредставление физическими и юридическими лицами, занимающимися трудовым посредничеством, а также работодателями, получившими разрешения на привлечение иностранной рабочей силы или у которых работают иностранные работники, получившие разрешения на трудоустройство, первичных статистических данных – </w:t>
      </w:r>
    </w:p>
    <w:bookmarkEnd w:id="267"/>
    <w:bookmarkStart w:name="z558" w:id="268"/>
    <w:p>
      <w:pPr>
        <w:spacing w:after="0"/>
        <w:ind w:left="0"/>
        <w:jc w:val="both"/>
      </w:pPr>
      <w:r>
        <w:rPr>
          <w:rFonts w:ascii="Times New Roman"/>
          <w:b w:val="false"/>
          <w:i w:val="false"/>
          <w:color w:val="000000"/>
          <w:sz w:val="28"/>
        </w:rPr>
        <w:t>
      влечет предупреждение.</w:t>
      </w:r>
    </w:p>
    <w:bookmarkEnd w:id="268"/>
    <w:bookmarkStart w:name="z559" w:id="269"/>
    <w:p>
      <w:pPr>
        <w:spacing w:after="0"/>
        <w:ind w:left="0"/>
        <w:jc w:val="both"/>
      </w:pPr>
      <w:r>
        <w:rPr>
          <w:rFonts w:ascii="Times New Roman"/>
          <w:b w:val="false"/>
          <w:i w:val="false"/>
          <w:color w:val="000000"/>
          <w:sz w:val="28"/>
        </w:rPr>
        <w:t>
      6. Действие (бездействие), предусмотренное частью пятой настоящей статьи, совершенное повторно в течение года после наложения административного взыскания, –</w:t>
      </w:r>
    </w:p>
    <w:bookmarkEnd w:id="269"/>
    <w:bookmarkStart w:name="z560" w:id="270"/>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End w:id="270"/>
    <w:bookmarkStart w:name="z34" w:id="271"/>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статье 99</w:t>
      </w:r>
      <w:r>
        <w:rPr>
          <w:rFonts w:ascii="Times New Roman"/>
          <w:b w:val="false"/>
          <w:i w:val="false"/>
          <w:color w:val="000000"/>
          <w:sz w:val="28"/>
        </w:rPr>
        <w:t>:</w:t>
      </w:r>
    </w:p>
    <w:bookmarkEnd w:id="271"/>
    <w:bookmarkStart w:name="z561" w:id="272"/>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272"/>
    <w:bookmarkStart w:name="z562" w:id="273"/>
    <w:p>
      <w:pPr>
        <w:spacing w:after="0"/>
        <w:ind w:left="0"/>
        <w:jc w:val="both"/>
      </w:pPr>
      <w:r>
        <w:rPr>
          <w:rFonts w:ascii="Times New Roman"/>
          <w:b w:val="false"/>
          <w:i w:val="false"/>
          <w:color w:val="000000"/>
          <w:sz w:val="28"/>
        </w:rPr>
        <w:t>
      "влечет штраф на должностных лиц в размере пятнадцати месячных расчетных показателей.";</w:t>
      </w:r>
    </w:p>
    <w:bookmarkEnd w:id="273"/>
    <w:bookmarkStart w:name="z563" w:id="274"/>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274"/>
    <w:bookmarkStart w:name="z564" w:id="275"/>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bookmarkEnd w:id="275"/>
    <w:bookmarkStart w:name="z35" w:id="276"/>
    <w:p>
      <w:pPr>
        <w:spacing w:after="0"/>
        <w:ind w:left="0"/>
        <w:jc w:val="both"/>
      </w:pPr>
      <w:r>
        <w:rPr>
          <w:rFonts w:ascii="Times New Roman"/>
          <w:b w:val="false"/>
          <w:i w:val="false"/>
          <w:color w:val="000000"/>
          <w:sz w:val="28"/>
        </w:rPr>
        <w:t xml:space="preserve">
      35) абзац второй </w:t>
      </w:r>
      <w:r>
        <w:rPr>
          <w:rFonts w:ascii="Times New Roman"/>
          <w:b w:val="false"/>
          <w:i w:val="false"/>
          <w:color w:val="000000"/>
          <w:sz w:val="28"/>
        </w:rPr>
        <w:t>статьи 106</w:t>
      </w:r>
      <w:r>
        <w:rPr>
          <w:rFonts w:ascii="Times New Roman"/>
          <w:b w:val="false"/>
          <w:i w:val="false"/>
          <w:color w:val="000000"/>
          <w:sz w:val="28"/>
        </w:rPr>
        <w:t xml:space="preserve"> изложить в следующей редакции:</w:t>
      </w:r>
    </w:p>
    <w:bookmarkEnd w:id="276"/>
    <w:bookmarkStart w:name="z565" w:id="277"/>
    <w:p>
      <w:pPr>
        <w:spacing w:after="0"/>
        <w:ind w:left="0"/>
        <w:jc w:val="both"/>
      </w:pPr>
      <w:r>
        <w:rPr>
          <w:rFonts w:ascii="Times New Roman"/>
          <w:b w:val="false"/>
          <w:i w:val="false"/>
          <w:color w:val="000000"/>
          <w:sz w:val="28"/>
        </w:rPr>
        <w:t>
      "влечет предупреждение или штраф в размере тридцати месячных расчетных показателей.";</w:t>
      </w:r>
    </w:p>
    <w:bookmarkEnd w:id="277"/>
    <w:bookmarkStart w:name="z36" w:id="278"/>
    <w:p>
      <w:pPr>
        <w:spacing w:after="0"/>
        <w:ind w:left="0"/>
        <w:jc w:val="both"/>
      </w:pPr>
      <w:r>
        <w:rPr>
          <w:rFonts w:ascii="Times New Roman"/>
          <w:b w:val="false"/>
          <w:i w:val="false"/>
          <w:color w:val="000000"/>
          <w:sz w:val="28"/>
        </w:rPr>
        <w:t xml:space="preserve">
      36) абзац второй </w:t>
      </w:r>
      <w:r>
        <w:rPr>
          <w:rFonts w:ascii="Times New Roman"/>
          <w:b w:val="false"/>
          <w:i w:val="false"/>
          <w:color w:val="000000"/>
          <w:sz w:val="28"/>
        </w:rPr>
        <w:t>статьи 128</w:t>
      </w:r>
      <w:r>
        <w:rPr>
          <w:rFonts w:ascii="Times New Roman"/>
          <w:b w:val="false"/>
          <w:i w:val="false"/>
          <w:color w:val="000000"/>
          <w:sz w:val="28"/>
        </w:rPr>
        <w:t xml:space="preserve"> изложить в следующей редакции: </w:t>
      </w:r>
    </w:p>
    <w:bookmarkEnd w:id="278"/>
    <w:bookmarkStart w:name="z566" w:id="279"/>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End w:id="279"/>
    <w:bookmarkStart w:name="z37" w:id="280"/>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статье 130</w:t>
      </w:r>
      <w:r>
        <w:rPr>
          <w:rFonts w:ascii="Times New Roman"/>
          <w:b w:val="false"/>
          <w:i w:val="false"/>
          <w:color w:val="000000"/>
          <w:sz w:val="28"/>
        </w:rPr>
        <w:t>:</w:t>
      </w:r>
    </w:p>
    <w:bookmarkEnd w:id="280"/>
    <w:bookmarkStart w:name="z567" w:id="281"/>
    <w:p>
      <w:pPr>
        <w:spacing w:after="0"/>
        <w:ind w:left="0"/>
        <w:jc w:val="both"/>
      </w:pPr>
      <w:r>
        <w:rPr>
          <w:rFonts w:ascii="Times New Roman"/>
          <w:b w:val="false"/>
          <w:i w:val="false"/>
          <w:color w:val="000000"/>
          <w:sz w:val="28"/>
        </w:rPr>
        <w:t>
      в абзаце втором части первой слово "четырехсот" заменить словами "ста пятидесяти";</w:t>
      </w:r>
    </w:p>
    <w:bookmarkEnd w:id="281"/>
    <w:bookmarkStart w:name="z568" w:id="282"/>
    <w:p>
      <w:pPr>
        <w:spacing w:after="0"/>
        <w:ind w:left="0"/>
        <w:jc w:val="both"/>
      </w:pPr>
      <w:r>
        <w:rPr>
          <w:rFonts w:ascii="Times New Roman"/>
          <w:b w:val="false"/>
          <w:i w:val="false"/>
          <w:color w:val="000000"/>
          <w:sz w:val="28"/>
        </w:rPr>
        <w:t>
      в абзаце втором части второй слово "пятисот" заменить словом "двухсот";</w:t>
      </w:r>
    </w:p>
    <w:bookmarkEnd w:id="282"/>
    <w:bookmarkStart w:name="z38" w:id="283"/>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статье 132</w:t>
      </w:r>
      <w:r>
        <w:rPr>
          <w:rFonts w:ascii="Times New Roman"/>
          <w:b w:val="false"/>
          <w:i w:val="false"/>
          <w:color w:val="000000"/>
          <w:sz w:val="28"/>
        </w:rPr>
        <w:t xml:space="preserve">: </w:t>
      </w:r>
    </w:p>
    <w:bookmarkEnd w:id="283"/>
    <w:bookmarkStart w:name="z569" w:id="284"/>
    <w:p>
      <w:pPr>
        <w:spacing w:after="0"/>
        <w:ind w:left="0"/>
        <w:jc w:val="both"/>
      </w:pPr>
      <w:r>
        <w:rPr>
          <w:rFonts w:ascii="Times New Roman"/>
          <w:b w:val="false"/>
          <w:i w:val="false"/>
          <w:color w:val="000000"/>
          <w:sz w:val="28"/>
        </w:rPr>
        <w:t xml:space="preserve">
      абзац второй части первой изложить в следующей редакции: </w:t>
      </w:r>
    </w:p>
    <w:bookmarkEnd w:id="284"/>
    <w:bookmarkStart w:name="z570" w:id="285"/>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End w:id="285"/>
    <w:bookmarkStart w:name="z571" w:id="286"/>
    <w:p>
      <w:pPr>
        <w:spacing w:after="0"/>
        <w:ind w:left="0"/>
        <w:jc w:val="both"/>
      </w:pPr>
      <w:r>
        <w:rPr>
          <w:rFonts w:ascii="Times New Roman"/>
          <w:b w:val="false"/>
          <w:i w:val="false"/>
          <w:color w:val="000000"/>
          <w:sz w:val="28"/>
        </w:rPr>
        <w:t xml:space="preserve">
      абзац второй части второй изложить в следующей редакции: </w:t>
      </w:r>
    </w:p>
    <w:bookmarkEnd w:id="286"/>
    <w:bookmarkStart w:name="z572" w:id="287"/>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деятельности или отдельных видов деятельности.";</w:t>
      </w:r>
    </w:p>
    <w:bookmarkEnd w:id="287"/>
    <w:bookmarkStart w:name="z39" w:id="288"/>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статье 133</w:t>
      </w:r>
      <w:r>
        <w:rPr>
          <w:rFonts w:ascii="Times New Roman"/>
          <w:b w:val="false"/>
          <w:i w:val="false"/>
          <w:color w:val="000000"/>
          <w:sz w:val="28"/>
        </w:rPr>
        <w:t>:</w:t>
      </w:r>
    </w:p>
    <w:bookmarkEnd w:id="288"/>
    <w:bookmarkStart w:name="z573" w:id="289"/>
    <w:p>
      <w:pPr>
        <w:spacing w:after="0"/>
        <w:ind w:left="0"/>
        <w:jc w:val="both"/>
      </w:pPr>
      <w:r>
        <w:rPr>
          <w:rFonts w:ascii="Times New Roman"/>
          <w:b w:val="false"/>
          <w:i w:val="false"/>
          <w:color w:val="000000"/>
          <w:sz w:val="28"/>
        </w:rPr>
        <w:t xml:space="preserve">
      абзац второй части первой изложить в следующей редакции: </w:t>
      </w:r>
    </w:p>
    <w:bookmarkEnd w:id="289"/>
    <w:bookmarkStart w:name="z574" w:id="290"/>
    <w:p>
      <w:pPr>
        <w:spacing w:after="0"/>
        <w:ind w:left="0"/>
        <w:jc w:val="both"/>
      </w:pPr>
      <w:r>
        <w:rPr>
          <w:rFonts w:ascii="Times New Roman"/>
          <w:b w:val="false"/>
          <w:i w:val="false"/>
          <w:color w:val="000000"/>
          <w:sz w:val="28"/>
        </w:rPr>
        <w:t>
      "влечет штраф на физических лиц в размере семи, на субъектов малого предпринимательства – в размере пятнадцати, на субъектов среднего предпринимательства – в размере тридцати, на субъектов крупного предпринимательства – в размере восьмидесяти месячных расчетных показателей.";</w:t>
      </w:r>
    </w:p>
    <w:bookmarkEnd w:id="290"/>
    <w:bookmarkStart w:name="z575" w:id="291"/>
    <w:p>
      <w:pPr>
        <w:spacing w:after="0"/>
        <w:ind w:left="0"/>
        <w:jc w:val="both"/>
      </w:pPr>
      <w:r>
        <w:rPr>
          <w:rFonts w:ascii="Times New Roman"/>
          <w:b w:val="false"/>
          <w:i w:val="false"/>
          <w:color w:val="000000"/>
          <w:sz w:val="28"/>
        </w:rPr>
        <w:t xml:space="preserve">
      абзац второй части второй изложить в следующей редакции: </w:t>
      </w:r>
    </w:p>
    <w:bookmarkEnd w:id="291"/>
    <w:bookmarkStart w:name="z576" w:id="292"/>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шестидесяти, на субъектов крупного предпринимательства – в размере ста шестидесяти месячных расчетных показателей.";</w:t>
      </w:r>
    </w:p>
    <w:bookmarkEnd w:id="292"/>
    <w:bookmarkStart w:name="z40" w:id="293"/>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статье 138</w:t>
      </w:r>
      <w:r>
        <w:rPr>
          <w:rFonts w:ascii="Times New Roman"/>
          <w:b w:val="false"/>
          <w:i w:val="false"/>
          <w:color w:val="000000"/>
          <w:sz w:val="28"/>
        </w:rPr>
        <w:t xml:space="preserve">: </w:t>
      </w:r>
    </w:p>
    <w:bookmarkEnd w:id="293"/>
    <w:bookmarkStart w:name="z577" w:id="294"/>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294"/>
    <w:bookmarkStart w:name="z578" w:id="295"/>
    <w:p>
      <w:pPr>
        <w:spacing w:after="0"/>
        <w:ind w:left="0"/>
        <w:jc w:val="both"/>
      </w:pPr>
      <w:r>
        <w:rPr>
          <w:rFonts w:ascii="Times New Roman"/>
          <w:b w:val="false"/>
          <w:i w:val="false"/>
          <w:color w:val="000000"/>
          <w:sz w:val="28"/>
        </w:rPr>
        <w:t>
      "влечет предупреждение или штраф на физических лиц в размере трех, на должностных лиц, субъектов малого предпринимательства или некоммерческие организации – в размере десяти,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End w:id="295"/>
    <w:bookmarkStart w:name="z579" w:id="296"/>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296"/>
    <w:bookmarkStart w:name="z580" w:id="297"/>
    <w:p>
      <w:pPr>
        <w:spacing w:after="0"/>
        <w:ind w:left="0"/>
        <w:jc w:val="both"/>
      </w:pPr>
      <w:r>
        <w:rPr>
          <w:rFonts w:ascii="Times New Roman"/>
          <w:b w:val="false"/>
          <w:i w:val="false"/>
          <w:color w:val="000000"/>
          <w:sz w:val="28"/>
        </w:rPr>
        <w:t>
      "влечет штраф на физических лиц в размере пяти,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bookmarkEnd w:id="297"/>
    <w:bookmarkStart w:name="z41" w:id="298"/>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статье 141</w:t>
      </w:r>
      <w:r>
        <w:rPr>
          <w:rFonts w:ascii="Times New Roman"/>
          <w:b w:val="false"/>
          <w:i w:val="false"/>
          <w:color w:val="000000"/>
          <w:sz w:val="28"/>
        </w:rPr>
        <w:t xml:space="preserve">: </w:t>
      </w:r>
    </w:p>
    <w:bookmarkEnd w:id="298"/>
    <w:bookmarkStart w:name="z581" w:id="299"/>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299"/>
    <w:bookmarkStart w:name="z582" w:id="300"/>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двухсот шестидесяти месячных расчетных показателей.";</w:t>
      </w:r>
    </w:p>
    <w:bookmarkEnd w:id="300"/>
    <w:bookmarkStart w:name="z583" w:id="301"/>
    <w:p>
      <w:pPr>
        <w:spacing w:after="0"/>
        <w:ind w:left="0"/>
        <w:jc w:val="both"/>
      </w:pPr>
      <w:r>
        <w:rPr>
          <w:rFonts w:ascii="Times New Roman"/>
          <w:b w:val="false"/>
          <w:i w:val="false"/>
          <w:color w:val="000000"/>
          <w:sz w:val="28"/>
        </w:rPr>
        <w:t>
      часть вторую изложить в следующей редакции:</w:t>
      </w:r>
    </w:p>
    <w:bookmarkEnd w:id="301"/>
    <w:bookmarkStart w:name="z584" w:id="302"/>
    <w:p>
      <w:pPr>
        <w:spacing w:after="0"/>
        <w:ind w:left="0"/>
        <w:jc w:val="both"/>
      </w:pPr>
      <w:r>
        <w:rPr>
          <w:rFonts w:ascii="Times New Roman"/>
          <w:b w:val="false"/>
          <w:i w:val="false"/>
          <w:color w:val="000000"/>
          <w:sz w:val="28"/>
        </w:rPr>
        <w:t>
      "2. Забор воды с нарушением лимитов, превышение разрешенных объемов, несоблюдение установленных режимов водопользования, незаконное производство гидротехнических работ, нерациональное, нецелевое использование подземных и поверхностных вод, добытых или отведенных из водных объектов, –</w:t>
      </w:r>
    </w:p>
    <w:bookmarkEnd w:id="302"/>
    <w:bookmarkStart w:name="z585" w:id="303"/>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ста семидесяти месячных расчетных показателей.";</w:t>
      </w:r>
    </w:p>
    <w:bookmarkEnd w:id="303"/>
    <w:bookmarkStart w:name="z42" w:id="304"/>
    <w:p>
      <w:pPr>
        <w:spacing w:after="0"/>
        <w:ind w:left="0"/>
        <w:jc w:val="both"/>
      </w:pPr>
      <w:r>
        <w:rPr>
          <w:rFonts w:ascii="Times New Roman"/>
          <w:b w:val="false"/>
          <w:i w:val="false"/>
          <w:color w:val="000000"/>
          <w:sz w:val="28"/>
        </w:rPr>
        <w:t xml:space="preserve">
      42) абзац второй части первой </w:t>
      </w:r>
      <w:r>
        <w:rPr>
          <w:rFonts w:ascii="Times New Roman"/>
          <w:b w:val="false"/>
          <w:i w:val="false"/>
          <w:color w:val="000000"/>
          <w:sz w:val="28"/>
        </w:rPr>
        <w:t>статьи 144</w:t>
      </w:r>
      <w:r>
        <w:rPr>
          <w:rFonts w:ascii="Times New Roman"/>
          <w:b w:val="false"/>
          <w:i w:val="false"/>
          <w:color w:val="000000"/>
          <w:sz w:val="28"/>
        </w:rPr>
        <w:t xml:space="preserve"> изложить в следующей редакции:</w:t>
      </w:r>
    </w:p>
    <w:bookmarkEnd w:id="304"/>
    <w:bookmarkStart w:name="z586" w:id="305"/>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пятидесяти, на субъектов малого предпринимательства или некоммерческие организации – в размере семидесяти пяти,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bookmarkEnd w:id="305"/>
    <w:bookmarkStart w:name="z43" w:id="306"/>
    <w:p>
      <w:pPr>
        <w:spacing w:after="0"/>
        <w:ind w:left="0"/>
        <w:jc w:val="both"/>
      </w:pPr>
      <w:r>
        <w:rPr>
          <w:rFonts w:ascii="Times New Roman"/>
          <w:b w:val="false"/>
          <w:i w:val="false"/>
          <w:color w:val="000000"/>
          <w:sz w:val="28"/>
        </w:rPr>
        <w:t xml:space="preserve">
      43) в </w:t>
      </w:r>
      <w:r>
        <w:rPr>
          <w:rFonts w:ascii="Times New Roman"/>
          <w:b w:val="false"/>
          <w:i w:val="false"/>
          <w:color w:val="000000"/>
          <w:sz w:val="28"/>
        </w:rPr>
        <w:t>статье 151</w:t>
      </w:r>
      <w:r>
        <w:rPr>
          <w:rFonts w:ascii="Times New Roman"/>
          <w:b w:val="false"/>
          <w:i w:val="false"/>
          <w:color w:val="000000"/>
          <w:sz w:val="28"/>
        </w:rPr>
        <w:t xml:space="preserve">: </w:t>
      </w:r>
    </w:p>
    <w:bookmarkEnd w:id="306"/>
    <w:bookmarkStart w:name="z587" w:id="307"/>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307"/>
    <w:bookmarkStart w:name="z588" w:id="308"/>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пяти месячных расчетных показателей.";</w:t>
      </w:r>
    </w:p>
    <w:bookmarkEnd w:id="308"/>
    <w:bookmarkStart w:name="z589" w:id="309"/>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309"/>
    <w:bookmarkStart w:name="z590" w:id="310"/>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сырья или товаров или без таковой.";</w:t>
      </w:r>
    </w:p>
    <w:bookmarkEnd w:id="310"/>
    <w:bookmarkStart w:name="z44" w:id="311"/>
    <w:p>
      <w:pPr>
        <w:spacing w:after="0"/>
        <w:ind w:left="0"/>
        <w:jc w:val="both"/>
      </w:pPr>
      <w:r>
        <w:rPr>
          <w:rFonts w:ascii="Times New Roman"/>
          <w:b w:val="false"/>
          <w:i w:val="false"/>
          <w:color w:val="000000"/>
          <w:sz w:val="28"/>
        </w:rPr>
        <w:t xml:space="preserve">
      44) абзац второй </w:t>
      </w:r>
      <w:r>
        <w:rPr>
          <w:rFonts w:ascii="Times New Roman"/>
          <w:b w:val="false"/>
          <w:i w:val="false"/>
          <w:color w:val="000000"/>
          <w:sz w:val="28"/>
        </w:rPr>
        <w:t>статьи 158</w:t>
      </w:r>
      <w:r>
        <w:rPr>
          <w:rFonts w:ascii="Times New Roman"/>
          <w:b w:val="false"/>
          <w:i w:val="false"/>
          <w:color w:val="000000"/>
          <w:sz w:val="28"/>
        </w:rPr>
        <w:t xml:space="preserve"> изложить в следующей редакции:</w:t>
      </w:r>
    </w:p>
    <w:bookmarkEnd w:id="311"/>
    <w:bookmarkStart w:name="z591" w:id="312"/>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 с конфискацией товаров, содержащих незаконное изображение товарного знака, знака обслуживания, наименование места происхождения товара или сходных с ним до степени смешения обозначений для однородных товаров или услуг.";</w:t>
      </w:r>
    </w:p>
    <w:bookmarkEnd w:id="312"/>
    <w:bookmarkStart w:name="z45" w:id="313"/>
    <w:p>
      <w:pPr>
        <w:spacing w:after="0"/>
        <w:ind w:left="0"/>
        <w:jc w:val="both"/>
      </w:pPr>
      <w:r>
        <w:rPr>
          <w:rFonts w:ascii="Times New Roman"/>
          <w:b w:val="false"/>
          <w:i w:val="false"/>
          <w:color w:val="000000"/>
          <w:sz w:val="28"/>
        </w:rPr>
        <w:t xml:space="preserve">
      45) в </w:t>
      </w:r>
      <w:r>
        <w:rPr>
          <w:rFonts w:ascii="Times New Roman"/>
          <w:b w:val="false"/>
          <w:i w:val="false"/>
          <w:color w:val="000000"/>
          <w:sz w:val="28"/>
        </w:rPr>
        <w:t>статье 159</w:t>
      </w:r>
      <w:r>
        <w:rPr>
          <w:rFonts w:ascii="Times New Roman"/>
          <w:b w:val="false"/>
          <w:i w:val="false"/>
          <w:color w:val="000000"/>
          <w:sz w:val="28"/>
        </w:rPr>
        <w:t xml:space="preserve">: </w:t>
      </w:r>
    </w:p>
    <w:bookmarkEnd w:id="313"/>
    <w:bookmarkStart w:name="z592" w:id="314"/>
    <w:p>
      <w:pPr>
        <w:spacing w:after="0"/>
        <w:ind w:left="0"/>
        <w:jc w:val="both"/>
      </w:pPr>
      <w:r>
        <w:rPr>
          <w:rFonts w:ascii="Times New Roman"/>
          <w:b w:val="false"/>
          <w:i w:val="false"/>
          <w:color w:val="000000"/>
          <w:sz w:val="28"/>
        </w:rPr>
        <w:t xml:space="preserve">
      в абзаце втором части пятой слово "двухсот" заменить словами "ста пятидесяти"; </w:t>
      </w:r>
    </w:p>
    <w:bookmarkEnd w:id="314"/>
    <w:bookmarkStart w:name="z593" w:id="315"/>
    <w:p>
      <w:pPr>
        <w:spacing w:after="0"/>
        <w:ind w:left="0"/>
        <w:jc w:val="both"/>
      </w:pPr>
      <w:r>
        <w:rPr>
          <w:rFonts w:ascii="Times New Roman"/>
          <w:b w:val="false"/>
          <w:i w:val="false"/>
          <w:color w:val="000000"/>
          <w:sz w:val="28"/>
        </w:rPr>
        <w:t>
      в абзаце втором части шестой слово "трехсот" заменить словом "двухсот";</w:t>
      </w:r>
    </w:p>
    <w:bookmarkEnd w:id="315"/>
    <w:bookmarkStart w:name="z46" w:id="316"/>
    <w:p>
      <w:pPr>
        <w:spacing w:after="0"/>
        <w:ind w:left="0"/>
        <w:jc w:val="both"/>
      </w:pPr>
      <w:r>
        <w:rPr>
          <w:rFonts w:ascii="Times New Roman"/>
          <w:b w:val="false"/>
          <w:i w:val="false"/>
          <w:color w:val="000000"/>
          <w:sz w:val="28"/>
        </w:rPr>
        <w:t xml:space="preserve">
      46) абзац второй части второй </w:t>
      </w:r>
      <w:r>
        <w:rPr>
          <w:rFonts w:ascii="Times New Roman"/>
          <w:b w:val="false"/>
          <w:i w:val="false"/>
          <w:color w:val="000000"/>
          <w:sz w:val="28"/>
        </w:rPr>
        <w:t>статьи 160</w:t>
      </w:r>
      <w:r>
        <w:rPr>
          <w:rFonts w:ascii="Times New Roman"/>
          <w:b w:val="false"/>
          <w:i w:val="false"/>
          <w:color w:val="000000"/>
          <w:sz w:val="28"/>
        </w:rPr>
        <w:t xml:space="preserve"> изложить в следующей редакции:</w:t>
      </w:r>
    </w:p>
    <w:bookmarkEnd w:id="316"/>
    <w:bookmarkStart w:name="z594" w:id="317"/>
    <w:p>
      <w:pPr>
        <w:spacing w:after="0"/>
        <w:ind w:left="0"/>
        <w:jc w:val="both"/>
      </w:pPr>
      <w:r>
        <w:rPr>
          <w:rFonts w:ascii="Times New Roman"/>
          <w:b w:val="false"/>
          <w:i w:val="false"/>
          <w:color w:val="000000"/>
          <w:sz w:val="28"/>
        </w:rPr>
        <w:t>
      "влечет штраф на физических лиц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пятидесяти месячных расчетных показателей, с конфискацией предметов и (или) орудия совершения административного правонарушения или без таковой.";</w:t>
      </w:r>
    </w:p>
    <w:bookmarkEnd w:id="317"/>
    <w:bookmarkStart w:name="z47" w:id="318"/>
    <w:p>
      <w:pPr>
        <w:spacing w:after="0"/>
        <w:ind w:left="0"/>
        <w:jc w:val="both"/>
      </w:pPr>
      <w:r>
        <w:rPr>
          <w:rFonts w:ascii="Times New Roman"/>
          <w:b w:val="false"/>
          <w:i w:val="false"/>
          <w:color w:val="000000"/>
          <w:sz w:val="28"/>
        </w:rPr>
        <w:t xml:space="preserve">
      47) абзац второй </w:t>
      </w:r>
      <w:r>
        <w:rPr>
          <w:rFonts w:ascii="Times New Roman"/>
          <w:b w:val="false"/>
          <w:i w:val="false"/>
          <w:color w:val="000000"/>
          <w:sz w:val="28"/>
        </w:rPr>
        <w:t>статьи 162</w:t>
      </w:r>
      <w:r>
        <w:rPr>
          <w:rFonts w:ascii="Times New Roman"/>
          <w:b w:val="false"/>
          <w:i w:val="false"/>
          <w:color w:val="000000"/>
          <w:sz w:val="28"/>
        </w:rPr>
        <w:t xml:space="preserve"> изложить в следующей редакции:</w:t>
      </w:r>
    </w:p>
    <w:bookmarkEnd w:id="318"/>
    <w:bookmarkStart w:name="z595" w:id="319"/>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трехсот шестидесяти, на субъектов крупного предпринимательства – в размере тысячи шестисот месячных расчетных показателей.";</w:t>
      </w:r>
    </w:p>
    <w:bookmarkEnd w:id="319"/>
    <w:bookmarkStart w:name="z48" w:id="320"/>
    <w:p>
      <w:pPr>
        <w:spacing w:after="0"/>
        <w:ind w:left="0"/>
        <w:jc w:val="both"/>
      </w:pPr>
      <w:r>
        <w:rPr>
          <w:rFonts w:ascii="Times New Roman"/>
          <w:b w:val="false"/>
          <w:i w:val="false"/>
          <w:color w:val="000000"/>
          <w:sz w:val="28"/>
        </w:rPr>
        <w:t xml:space="preserve">
      48) в </w:t>
      </w:r>
      <w:r>
        <w:rPr>
          <w:rFonts w:ascii="Times New Roman"/>
          <w:b w:val="false"/>
          <w:i w:val="false"/>
          <w:color w:val="000000"/>
          <w:sz w:val="28"/>
        </w:rPr>
        <w:t>статье 170</w:t>
      </w:r>
      <w:r>
        <w:rPr>
          <w:rFonts w:ascii="Times New Roman"/>
          <w:b w:val="false"/>
          <w:i w:val="false"/>
          <w:color w:val="000000"/>
          <w:sz w:val="28"/>
        </w:rPr>
        <w:t>:</w:t>
      </w:r>
    </w:p>
    <w:bookmarkEnd w:id="320"/>
    <w:bookmarkStart w:name="z596" w:id="321"/>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321"/>
    <w:bookmarkStart w:name="z597" w:id="322"/>
    <w:p>
      <w:pPr>
        <w:spacing w:after="0"/>
        <w:ind w:left="0"/>
        <w:jc w:val="both"/>
      </w:pPr>
      <w:r>
        <w:rPr>
          <w:rFonts w:ascii="Times New Roman"/>
          <w:b w:val="false"/>
          <w:i w:val="false"/>
          <w:color w:val="000000"/>
          <w:sz w:val="28"/>
        </w:rPr>
        <w:t>
      "влечет предупреждение.";</w:t>
      </w:r>
    </w:p>
    <w:bookmarkEnd w:id="322"/>
    <w:bookmarkStart w:name="z598" w:id="323"/>
    <w:p>
      <w:pPr>
        <w:spacing w:after="0"/>
        <w:ind w:left="0"/>
        <w:jc w:val="both"/>
      </w:pPr>
      <w:r>
        <w:rPr>
          <w:rFonts w:ascii="Times New Roman"/>
          <w:b w:val="false"/>
          <w:i w:val="false"/>
          <w:color w:val="000000"/>
          <w:sz w:val="28"/>
        </w:rPr>
        <w:t xml:space="preserve">
      дополнить частью 1-1 следующего содержания: </w:t>
      </w:r>
    </w:p>
    <w:bookmarkEnd w:id="323"/>
    <w:bookmarkStart w:name="z599" w:id="324"/>
    <w:p>
      <w:pPr>
        <w:spacing w:after="0"/>
        <w:ind w:left="0"/>
        <w:jc w:val="both"/>
      </w:pPr>
      <w:r>
        <w:rPr>
          <w:rFonts w:ascii="Times New Roman"/>
          <w:b w:val="false"/>
          <w:i w:val="false"/>
          <w:color w:val="000000"/>
          <w:sz w:val="28"/>
        </w:rPr>
        <w:t>
      "1-1.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324"/>
    <w:bookmarkStart w:name="z600" w:id="325"/>
    <w:p>
      <w:pPr>
        <w:spacing w:after="0"/>
        <w:ind w:left="0"/>
        <w:jc w:val="both"/>
      </w:pPr>
      <w:r>
        <w:rPr>
          <w:rFonts w:ascii="Times New Roman"/>
          <w:b w:val="false"/>
          <w:i w:val="false"/>
          <w:color w:val="000000"/>
          <w:sz w:val="28"/>
        </w:rPr>
        <w:t>
      влекут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End w:id="325"/>
    <w:bookmarkStart w:name="z601" w:id="326"/>
    <w:p>
      <w:pPr>
        <w:spacing w:after="0"/>
        <w:ind w:left="0"/>
        <w:jc w:val="both"/>
      </w:pPr>
      <w:r>
        <w:rPr>
          <w:rFonts w:ascii="Times New Roman"/>
          <w:b w:val="false"/>
          <w:i w:val="false"/>
          <w:color w:val="000000"/>
          <w:sz w:val="28"/>
        </w:rPr>
        <w:t>
      абзац второй части восьмой изложить в следующей редакции:</w:t>
      </w:r>
    </w:p>
    <w:bookmarkEnd w:id="326"/>
    <w:bookmarkStart w:name="z602" w:id="327"/>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приостановлением действия свидетельства об аккредитации.";</w:t>
      </w:r>
    </w:p>
    <w:bookmarkEnd w:id="327"/>
    <w:bookmarkStart w:name="z603" w:id="328"/>
    <w:p>
      <w:pPr>
        <w:spacing w:after="0"/>
        <w:ind w:left="0"/>
        <w:jc w:val="both"/>
      </w:pPr>
      <w:r>
        <w:rPr>
          <w:rFonts w:ascii="Times New Roman"/>
          <w:b w:val="false"/>
          <w:i w:val="false"/>
          <w:color w:val="000000"/>
          <w:sz w:val="28"/>
        </w:rPr>
        <w:t>
      абзац второй части девятой изложить в следующей редакции:</w:t>
      </w:r>
    </w:p>
    <w:bookmarkEnd w:id="328"/>
    <w:bookmarkStart w:name="z604" w:id="329"/>
    <w:p>
      <w:pPr>
        <w:spacing w:after="0"/>
        <w:ind w:left="0"/>
        <w:jc w:val="both"/>
      </w:pPr>
      <w:r>
        <w:rPr>
          <w:rFonts w:ascii="Times New Roman"/>
          <w:b w:val="false"/>
          <w:i w:val="false"/>
          <w:color w:val="000000"/>
          <w:sz w:val="28"/>
        </w:rPr>
        <w:t>
      "влекут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лишением свидетельства об аккредитации.";</w:t>
      </w:r>
    </w:p>
    <w:bookmarkEnd w:id="329"/>
    <w:bookmarkStart w:name="z49" w:id="330"/>
    <w:p>
      <w:pPr>
        <w:spacing w:after="0"/>
        <w:ind w:left="0"/>
        <w:jc w:val="both"/>
      </w:pPr>
      <w:r>
        <w:rPr>
          <w:rFonts w:ascii="Times New Roman"/>
          <w:b w:val="false"/>
          <w:i w:val="false"/>
          <w:color w:val="000000"/>
          <w:sz w:val="28"/>
        </w:rPr>
        <w:t xml:space="preserve">
      49) в </w:t>
      </w:r>
      <w:r>
        <w:rPr>
          <w:rFonts w:ascii="Times New Roman"/>
          <w:b w:val="false"/>
          <w:i w:val="false"/>
          <w:color w:val="000000"/>
          <w:sz w:val="28"/>
        </w:rPr>
        <w:t>статье 172</w:t>
      </w:r>
      <w:r>
        <w:rPr>
          <w:rFonts w:ascii="Times New Roman"/>
          <w:b w:val="false"/>
          <w:i w:val="false"/>
          <w:color w:val="000000"/>
          <w:sz w:val="28"/>
        </w:rPr>
        <w:t xml:space="preserve">: </w:t>
      </w:r>
    </w:p>
    <w:bookmarkEnd w:id="330"/>
    <w:bookmarkStart w:name="z605" w:id="331"/>
    <w:p>
      <w:pPr>
        <w:spacing w:after="0"/>
        <w:ind w:left="0"/>
        <w:jc w:val="both"/>
      </w:pPr>
      <w:r>
        <w:rPr>
          <w:rFonts w:ascii="Times New Roman"/>
          <w:b w:val="false"/>
          <w:i w:val="false"/>
          <w:color w:val="000000"/>
          <w:sz w:val="28"/>
        </w:rPr>
        <w:t>
      абзац второй части третьей изложить в следующей редакции:</w:t>
      </w:r>
    </w:p>
    <w:bookmarkEnd w:id="331"/>
    <w:bookmarkStart w:name="z606" w:id="332"/>
    <w:p>
      <w:pPr>
        <w:spacing w:after="0"/>
        <w:ind w:left="0"/>
        <w:jc w:val="both"/>
      </w:pPr>
      <w:r>
        <w:rPr>
          <w:rFonts w:ascii="Times New Roman"/>
          <w:b w:val="false"/>
          <w:i w:val="false"/>
          <w:color w:val="000000"/>
          <w:sz w:val="28"/>
        </w:rPr>
        <w:t>
      "влекут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тысячи шестисот месячных расчетных показателей.";</w:t>
      </w:r>
    </w:p>
    <w:bookmarkEnd w:id="332"/>
    <w:bookmarkStart w:name="z607" w:id="333"/>
    <w:p>
      <w:pPr>
        <w:spacing w:after="0"/>
        <w:ind w:left="0"/>
        <w:jc w:val="both"/>
      </w:pPr>
      <w:r>
        <w:rPr>
          <w:rFonts w:ascii="Times New Roman"/>
          <w:b w:val="false"/>
          <w:i w:val="false"/>
          <w:color w:val="000000"/>
          <w:sz w:val="28"/>
        </w:rPr>
        <w:t>
      абзац второй части пятой изложить в следующей редакции:</w:t>
      </w:r>
    </w:p>
    <w:bookmarkEnd w:id="333"/>
    <w:bookmarkStart w:name="z608" w:id="334"/>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bookmarkEnd w:id="334"/>
    <w:bookmarkStart w:name="z50" w:id="335"/>
    <w:p>
      <w:pPr>
        <w:spacing w:after="0"/>
        <w:ind w:left="0"/>
        <w:jc w:val="both"/>
      </w:pPr>
      <w:r>
        <w:rPr>
          <w:rFonts w:ascii="Times New Roman"/>
          <w:b w:val="false"/>
          <w:i w:val="false"/>
          <w:color w:val="000000"/>
          <w:sz w:val="28"/>
        </w:rPr>
        <w:t xml:space="preserve">
      50) в </w:t>
      </w:r>
      <w:r>
        <w:rPr>
          <w:rFonts w:ascii="Times New Roman"/>
          <w:b w:val="false"/>
          <w:i w:val="false"/>
          <w:color w:val="000000"/>
          <w:sz w:val="28"/>
        </w:rPr>
        <w:t>статье 174</w:t>
      </w:r>
      <w:r>
        <w:rPr>
          <w:rFonts w:ascii="Times New Roman"/>
          <w:b w:val="false"/>
          <w:i w:val="false"/>
          <w:color w:val="000000"/>
          <w:sz w:val="28"/>
        </w:rPr>
        <w:t xml:space="preserve">: </w:t>
      </w:r>
    </w:p>
    <w:bookmarkEnd w:id="335"/>
    <w:bookmarkStart w:name="z609" w:id="336"/>
    <w:p>
      <w:pPr>
        <w:spacing w:after="0"/>
        <w:ind w:left="0"/>
        <w:jc w:val="both"/>
      </w:pPr>
      <w:r>
        <w:rPr>
          <w:rFonts w:ascii="Times New Roman"/>
          <w:b w:val="false"/>
          <w:i w:val="false"/>
          <w:color w:val="000000"/>
          <w:sz w:val="28"/>
        </w:rPr>
        <w:t xml:space="preserve">
      в абзаце втором части второй слово "трехсот" заменить словом "двухсот"; </w:t>
      </w:r>
    </w:p>
    <w:bookmarkEnd w:id="336"/>
    <w:bookmarkStart w:name="z610" w:id="337"/>
    <w:p>
      <w:pPr>
        <w:spacing w:after="0"/>
        <w:ind w:left="0"/>
        <w:jc w:val="both"/>
      </w:pPr>
      <w:r>
        <w:rPr>
          <w:rFonts w:ascii="Times New Roman"/>
          <w:b w:val="false"/>
          <w:i w:val="false"/>
          <w:color w:val="000000"/>
          <w:sz w:val="28"/>
        </w:rPr>
        <w:t xml:space="preserve">
      в абзаце втором части третьей слово "четырехсот" заменить словом "двухсот"; </w:t>
      </w:r>
    </w:p>
    <w:bookmarkEnd w:id="337"/>
    <w:bookmarkStart w:name="z611" w:id="338"/>
    <w:p>
      <w:pPr>
        <w:spacing w:after="0"/>
        <w:ind w:left="0"/>
        <w:jc w:val="both"/>
      </w:pPr>
      <w:r>
        <w:rPr>
          <w:rFonts w:ascii="Times New Roman"/>
          <w:b w:val="false"/>
          <w:i w:val="false"/>
          <w:color w:val="000000"/>
          <w:sz w:val="28"/>
        </w:rPr>
        <w:t xml:space="preserve">
      в абзаце втором части четвертой слово "четырехсот" заменить словом "двухсот"; </w:t>
      </w:r>
    </w:p>
    <w:bookmarkEnd w:id="338"/>
    <w:bookmarkStart w:name="z51" w:id="339"/>
    <w:p>
      <w:pPr>
        <w:spacing w:after="0"/>
        <w:ind w:left="0"/>
        <w:jc w:val="both"/>
      </w:pPr>
      <w:r>
        <w:rPr>
          <w:rFonts w:ascii="Times New Roman"/>
          <w:b w:val="false"/>
          <w:i w:val="false"/>
          <w:color w:val="000000"/>
          <w:sz w:val="28"/>
        </w:rPr>
        <w:t xml:space="preserve">
      51) часть вторую </w:t>
      </w:r>
      <w:r>
        <w:rPr>
          <w:rFonts w:ascii="Times New Roman"/>
          <w:b w:val="false"/>
          <w:i w:val="false"/>
          <w:color w:val="000000"/>
          <w:sz w:val="28"/>
        </w:rPr>
        <w:t>статьи 176</w:t>
      </w:r>
      <w:r>
        <w:rPr>
          <w:rFonts w:ascii="Times New Roman"/>
          <w:b w:val="false"/>
          <w:i w:val="false"/>
          <w:color w:val="000000"/>
          <w:sz w:val="28"/>
        </w:rPr>
        <w:t xml:space="preserve"> изложить в следующей редакции:</w:t>
      </w:r>
    </w:p>
    <w:bookmarkEnd w:id="339"/>
    <w:bookmarkStart w:name="z612" w:id="340"/>
    <w:p>
      <w:pPr>
        <w:spacing w:after="0"/>
        <w:ind w:left="0"/>
        <w:jc w:val="both"/>
      </w:pPr>
      <w:r>
        <w:rPr>
          <w:rFonts w:ascii="Times New Roman"/>
          <w:b w:val="false"/>
          <w:i w:val="false"/>
          <w:color w:val="000000"/>
          <w:sz w:val="28"/>
        </w:rPr>
        <w:t xml:space="preserve">
      "2. Неправомерное удовлетворение имущественных требований отдельных кредиторов должностным лицом, собственником имущества должника или индивидуальным предпринимателем, знающим о своей фактической несостоятельности (банкротстве), а также лицом, наделенным функциями управления имуществом и делами несостоятельного должника при процедуре банкротства или реабилитационной процедуре, заведомо в ущерб другим кредиторам, а равно принятие такого удовлетворения кредитором, знающим об отданном ему предпочтении несостоятельным должником в ущерб другим кредиторам, если эти действия не содержат признаков уголовно наказуемого деяния, – </w:t>
      </w:r>
    </w:p>
    <w:bookmarkEnd w:id="340"/>
    <w:bookmarkStart w:name="z613" w:id="341"/>
    <w:p>
      <w:pPr>
        <w:spacing w:after="0"/>
        <w:ind w:left="0"/>
        <w:jc w:val="both"/>
      </w:pPr>
      <w:r>
        <w:rPr>
          <w:rFonts w:ascii="Times New Roman"/>
          <w:b w:val="false"/>
          <w:i w:val="false"/>
          <w:color w:val="000000"/>
          <w:sz w:val="28"/>
        </w:rPr>
        <w:t>
      влекут штраф на физическое лицо в размере ста пятидесяти, на субъектов малого предпринимательства – в размере трехсот пятидесяти, на субъектов среднего предпринимательства – в размере шестисот, на субъектов крупного предпринимательства – в размере двух тысяч месячных расчетных показателей.";</w:t>
      </w:r>
    </w:p>
    <w:bookmarkEnd w:id="341"/>
    <w:bookmarkStart w:name="z52" w:id="342"/>
    <w:p>
      <w:pPr>
        <w:spacing w:after="0"/>
        <w:ind w:left="0"/>
        <w:jc w:val="both"/>
      </w:pPr>
      <w:r>
        <w:rPr>
          <w:rFonts w:ascii="Times New Roman"/>
          <w:b w:val="false"/>
          <w:i w:val="false"/>
          <w:color w:val="000000"/>
          <w:sz w:val="28"/>
        </w:rPr>
        <w:t xml:space="preserve">
      52) в </w:t>
      </w:r>
      <w:r>
        <w:rPr>
          <w:rFonts w:ascii="Times New Roman"/>
          <w:b w:val="false"/>
          <w:i w:val="false"/>
          <w:color w:val="000000"/>
          <w:sz w:val="28"/>
        </w:rPr>
        <w:t>статье 179</w:t>
      </w:r>
      <w:r>
        <w:rPr>
          <w:rFonts w:ascii="Times New Roman"/>
          <w:b w:val="false"/>
          <w:i w:val="false"/>
          <w:color w:val="000000"/>
          <w:sz w:val="28"/>
        </w:rPr>
        <w:t>:</w:t>
      </w:r>
    </w:p>
    <w:bookmarkEnd w:id="342"/>
    <w:bookmarkStart w:name="z614" w:id="343"/>
    <w:p>
      <w:pPr>
        <w:spacing w:after="0"/>
        <w:ind w:left="0"/>
        <w:jc w:val="both"/>
      </w:pPr>
      <w:r>
        <w:rPr>
          <w:rFonts w:ascii="Times New Roman"/>
          <w:b w:val="false"/>
          <w:i w:val="false"/>
          <w:color w:val="000000"/>
          <w:sz w:val="28"/>
        </w:rPr>
        <w:t>
      абзац второй части четвертой изложить в следующей редакции:</w:t>
      </w:r>
    </w:p>
    <w:bookmarkEnd w:id="343"/>
    <w:bookmarkStart w:name="z615" w:id="344"/>
    <w:p>
      <w:pPr>
        <w:spacing w:after="0"/>
        <w:ind w:left="0"/>
        <w:jc w:val="both"/>
      </w:pPr>
      <w:r>
        <w:rPr>
          <w:rFonts w:ascii="Times New Roman"/>
          <w:b w:val="false"/>
          <w:i w:val="false"/>
          <w:color w:val="000000"/>
          <w:sz w:val="28"/>
        </w:rPr>
        <w:t>
      "влечет предупреждение.";</w:t>
      </w:r>
    </w:p>
    <w:bookmarkEnd w:id="344"/>
    <w:bookmarkStart w:name="z616" w:id="345"/>
    <w:p>
      <w:pPr>
        <w:spacing w:after="0"/>
        <w:ind w:left="0"/>
        <w:jc w:val="both"/>
      </w:pPr>
      <w:r>
        <w:rPr>
          <w:rFonts w:ascii="Times New Roman"/>
          <w:b w:val="false"/>
          <w:i w:val="false"/>
          <w:color w:val="000000"/>
          <w:sz w:val="28"/>
        </w:rPr>
        <w:t>
      абзац второй части семнадцатой изложить в следующей редакции:</w:t>
      </w:r>
    </w:p>
    <w:bookmarkEnd w:id="345"/>
    <w:bookmarkStart w:name="z617" w:id="346"/>
    <w:p>
      <w:pPr>
        <w:spacing w:after="0"/>
        <w:ind w:left="0"/>
        <w:jc w:val="both"/>
      </w:pPr>
      <w:r>
        <w:rPr>
          <w:rFonts w:ascii="Times New Roman"/>
          <w:b w:val="false"/>
          <w:i w:val="false"/>
          <w:color w:val="000000"/>
          <w:sz w:val="28"/>
        </w:rPr>
        <w:t>
      "влечет предупреждение.";</w:t>
      </w:r>
    </w:p>
    <w:bookmarkEnd w:id="346"/>
    <w:bookmarkStart w:name="z618" w:id="347"/>
    <w:p>
      <w:pPr>
        <w:spacing w:after="0"/>
        <w:ind w:left="0"/>
        <w:jc w:val="both"/>
      </w:pPr>
      <w:r>
        <w:rPr>
          <w:rFonts w:ascii="Times New Roman"/>
          <w:b w:val="false"/>
          <w:i w:val="false"/>
          <w:color w:val="000000"/>
          <w:sz w:val="28"/>
        </w:rPr>
        <w:t>
      абзац первый части двадцать второй изложить в следующей редакции:</w:t>
      </w:r>
    </w:p>
    <w:bookmarkEnd w:id="347"/>
    <w:bookmarkStart w:name="z619" w:id="348"/>
    <w:p>
      <w:pPr>
        <w:spacing w:after="0"/>
        <w:ind w:left="0"/>
        <w:jc w:val="both"/>
      </w:pPr>
      <w:r>
        <w:rPr>
          <w:rFonts w:ascii="Times New Roman"/>
          <w:b w:val="false"/>
          <w:i w:val="false"/>
          <w:color w:val="000000"/>
          <w:sz w:val="28"/>
        </w:rPr>
        <w:t>
      "22. Действия (бездействие), предусмотренные частями первой – двадцать первой, за исключением случаев, предусмотренных частями четвертой и семнадцатой настоящей статьи, совершенные повторно в течение года после наложения административного взыскания, –";</w:t>
      </w:r>
    </w:p>
    <w:bookmarkEnd w:id="348"/>
    <w:bookmarkStart w:name="z620" w:id="349"/>
    <w:p>
      <w:pPr>
        <w:spacing w:after="0"/>
        <w:ind w:left="0"/>
        <w:jc w:val="both"/>
      </w:pPr>
      <w:r>
        <w:rPr>
          <w:rFonts w:ascii="Times New Roman"/>
          <w:b w:val="false"/>
          <w:i w:val="false"/>
          <w:color w:val="000000"/>
          <w:sz w:val="28"/>
        </w:rPr>
        <w:t>
      дополнить частью двадцать третьей следующего содержания:</w:t>
      </w:r>
    </w:p>
    <w:bookmarkEnd w:id="349"/>
    <w:bookmarkStart w:name="z621" w:id="350"/>
    <w:p>
      <w:pPr>
        <w:spacing w:after="0"/>
        <w:ind w:left="0"/>
        <w:jc w:val="both"/>
      </w:pPr>
      <w:r>
        <w:rPr>
          <w:rFonts w:ascii="Times New Roman"/>
          <w:b w:val="false"/>
          <w:i w:val="false"/>
          <w:color w:val="000000"/>
          <w:sz w:val="28"/>
        </w:rPr>
        <w:t xml:space="preserve">
      "23. Действия, предусмотренные частями четвертой и семнадцатой настоящей статьи, совершенные повторно в течение года после наложения административного взыскания, – </w:t>
      </w:r>
    </w:p>
    <w:bookmarkEnd w:id="350"/>
    <w:bookmarkStart w:name="z622" w:id="351"/>
    <w:p>
      <w:pPr>
        <w:spacing w:after="0"/>
        <w:ind w:left="0"/>
        <w:jc w:val="both"/>
      </w:pPr>
      <w:r>
        <w:rPr>
          <w:rFonts w:ascii="Times New Roman"/>
          <w:b w:val="false"/>
          <w:i w:val="false"/>
          <w:color w:val="000000"/>
          <w:sz w:val="28"/>
        </w:rPr>
        <w:t xml:space="preserve">
      влекут штраф в размере пятнадцати месячных расчетных показателей."; </w:t>
      </w:r>
    </w:p>
    <w:bookmarkEnd w:id="351"/>
    <w:bookmarkStart w:name="z53" w:id="352"/>
    <w:p>
      <w:pPr>
        <w:spacing w:after="0"/>
        <w:ind w:left="0"/>
        <w:jc w:val="both"/>
      </w:pPr>
      <w:r>
        <w:rPr>
          <w:rFonts w:ascii="Times New Roman"/>
          <w:b w:val="false"/>
          <w:i w:val="false"/>
          <w:color w:val="000000"/>
          <w:sz w:val="28"/>
        </w:rPr>
        <w:t xml:space="preserve">
      53) в </w:t>
      </w:r>
      <w:r>
        <w:rPr>
          <w:rFonts w:ascii="Times New Roman"/>
          <w:b w:val="false"/>
          <w:i w:val="false"/>
          <w:color w:val="000000"/>
          <w:sz w:val="28"/>
        </w:rPr>
        <w:t>статье 180</w:t>
      </w:r>
      <w:r>
        <w:rPr>
          <w:rFonts w:ascii="Times New Roman"/>
          <w:b w:val="false"/>
          <w:i w:val="false"/>
          <w:color w:val="000000"/>
          <w:sz w:val="28"/>
        </w:rPr>
        <w:t>:</w:t>
      </w:r>
    </w:p>
    <w:bookmarkEnd w:id="352"/>
    <w:bookmarkStart w:name="z623" w:id="353"/>
    <w:p>
      <w:pPr>
        <w:spacing w:after="0"/>
        <w:ind w:left="0"/>
        <w:jc w:val="both"/>
      </w:pPr>
      <w:r>
        <w:rPr>
          <w:rFonts w:ascii="Times New Roman"/>
          <w:b w:val="false"/>
          <w:i w:val="false"/>
          <w:color w:val="000000"/>
          <w:sz w:val="28"/>
        </w:rPr>
        <w:t>
      абзац второй части пятой изложить в следующей редакции:</w:t>
      </w:r>
    </w:p>
    <w:bookmarkEnd w:id="353"/>
    <w:bookmarkStart w:name="z624" w:id="354"/>
    <w:p>
      <w:pPr>
        <w:spacing w:after="0"/>
        <w:ind w:left="0"/>
        <w:jc w:val="both"/>
      </w:pPr>
      <w:r>
        <w:rPr>
          <w:rFonts w:ascii="Times New Roman"/>
          <w:b w:val="false"/>
          <w:i w:val="false"/>
          <w:color w:val="000000"/>
          <w:sz w:val="28"/>
        </w:rPr>
        <w:t>
      "влечет предупреждение";</w:t>
      </w:r>
    </w:p>
    <w:bookmarkEnd w:id="354"/>
    <w:bookmarkStart w:name="z625" w:id="355"/>
    <w:p>
      <w:pPr>
        <w:spacing w:after="0"/>
        <w:ind w:left="0"/>
        <w:jc w:val="both"/>
      </w:pPr>
      <w:r>
        <w:rPr>
          <w:rFonts w:ascii="Times New Roman"/>
          <w:b w:val="false"/>
          <w:i w:val="false"/>
          <w:color w:val="000000"/>
          <w:sz w:val="28"/>
        </w:rPr>
        <w:t>
      абзац первый части девятой изложить в следующей редакции:</w:t>
      </w:r>
    </w:p>
    <w:bookmarkEnd w:id="355"/>
    <w:bookmarkStart w:name="z626" w:id="356"/>
    <w:p>
      <w:pPr>
        <w:spacing w:after="0"/>
        <w:ind w:left="0"/>
        <w:jc w:val="both"/>
      </w:pPr>
      <w:r>
        <w:rPr>
          <w:rFonts w:ascii="Times New Roman"/>
          <w:b w:val="false"/>
          <w:i w:val="false"/>
          <w:color w:val="000000"/>
          <w:sz w:val="28"/>
        </w:rPr>
        <w:t>
      "9. Действия (бездействие), предусмотренные частями первой – восьмой, за исключением случая, предусмотренного частью пятой настоящей статьи, совершенные повторно в течение года после наложения административного взыскания, –";</w:t>
      </w:r>
    </w:p>
    <w:bookmarkEnd w:id="356"/>
    <w:bookmarkStart w:name="z627" w:id="357"/>
    <w:p>
      <w:pPr>
        <w:spacing w:after="0"/>
        <w:ind w:left="0"/>
        <w:jc w:val="both"/>
      </w:pPr>
      <w:r>
        <w:rPr>
          <w:rFonts w:ascii="Times New Roman"/>
          <w:b w:val="false"/>
          <w:i w:val="false"/>
          <w:color w:val="000000"/>
          <w:sz w:val="28"/>
        </w:rPr>
        <w:t>
      дополнить частью десятой следующего содержания:</w:t>
      </w:r>
    </w:p>
    <w:bookmarkEnd w:id="357"/>
    <w:bookmarkStart w:name="z628" w:id="358"/>
    <w:p>
      <w:pPr>
        <w:spacing w:after="0"/>
        <w:ind w:left="0"/>
        <w:jc w:val="both"/>
      </w:pPr>
      <w:r>
        <w:rPr>
          <w:rFonts w:ascii="Times New Roman"/>
          <w:b w:val="false"/>
          <w:i w:val="false"/>
          <w:color w:val="000000"/>
          <w:sz w:val="28"/>
        </w:rPr>
        <w:t xml:space="preserve">
      "10. Действие, предусмотренное частью пятой настоящего статьи, совершенное повторно в течение года после наложения административного взыскания, – </w:t>
      </w:r>
    </w:p>
    <w:bookmarkEnd w:id="358"/>
    <w:bookmarkStart w:name="z629" w:id="359"/>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359"/>
    <w:bookmarkStart w:name="z54" w:id="360"/>
    <w:p>
      <w:pPr>
        <w:spacing w:after="0"/>
        <w:ind w:left="0"/>
        <w:jc w:val="both"/>
      </w:pPr>
      <w:r>
        <w:rPr>
          <w:rFonts w:ascii="Times New Roman"/>
          <w:b w:val="false"/>
          <w:i w:val="false"/>
          <w:color w:val="000000"/>
          <w:sz w:val="28"/>
        </w:rPr>
        <w:t xml:space="preserve">
      54) в </w:t>
      </w:r>
      <w:r>
        <w:rPr>
          <w:rFonts w:ascii="Times New Roman"/>
          <w:b w:val="false"/>
          <w:i w:val="false"/>
          <w:color w:val="000000"/>
          <w:sz w:val="28"/>
        </w:rPr>
        <w:t>статье 181</w:t>
      </w:r>
      <w:r>
        <w:rPr>
          <w:rFonts w:ascii="Times New Roman"/>
          <w:b w:val="false"/>
          <w:i w:val="false"/>
          <w:color w:val="000000"/>
          <w:sz w:val="28"/>
        </w:rPr>
        <w:t>:</w:t>
      </w:r>
    </w:p>
    <w:bookmarkEnd w:id="360"/>
    <w:bookmarkStart w:name="z630" w:id="361"/>
    <w:p>
      <w:pPr>
        <w:spacing w:after="0"/>
        <w:ind w:left="0"/>
        <w:jc w:val="both"/>
      </w:pPr>
      <w:r>
        <w:rPr>
          <w:rFonts w:ascii="Times New Roman"/>
          <w:b w:val="false"/>
          <w:i w:val="false"/>
          <w:color w:val="000000"/>
          <w:sz w:val="28"/>
        </w:rPr>
        <w:t>
      абзац второй части пятой изложить в следующей редакции:</w:t>
      </w:r>
    </w:p>
    <w:bookmarkEnd w:id="361"/>
    <w:bookmarkStart w:name="z631" w:id="362"/>
    <w:p>
      <w:pPr>
        <w:spacing w:after="0"/>
        <w:ind w:left="0"/>
        <w:jc w:val="both"/>
      </w:pPr>
      <w:r>
        <w:rPr>
          <w:rFonts w:ascii="Times New Roman"/>
          <w:b w:val="false"/>
          <w:i w:val="false"/>
          <w:color w:val="000000"/>
          <w:sz w:val="28"/>
        </w:rPr>
        <w:t>
      "влечет предупреждение.";</w:t>
      </w:r>
    </w:p>
    <w:bookmarkEnd w:id="362"/>
    <w:bookmarkStart w:name="z632" w:id="363"/>
    <w:p>
      <w:pPr>
        <w:spacing w:after="0"/>
        <w:ind w:left="0"/>
        <w:jc w:val="both"/>
      </w:pPr>
      <w:r>
        <w:rPr>
          <w:rFonts w:ascii="Times New Roman"/>
          <w:b w:val="false"/>
          <w:i w:val="false"/>
          <w:color w:val="000000"/>
          <w:sz w:val="28"/>
        </w:rPr>
        <w:t>
      абзац первый части девятнадцатой изложить в следующей редакции:</w:t>
      </w:r>
    </w:p>
    <w:bookmarkEnd w:id="363"/>
    <w:bookmarkStart w:name="z633" w:id="364"/>
    <w:p>
      <w:pPr>
        <w:spacing w:after="0"/>
        <w:ind w:left="0"/>
        <w:jc w:val="both"/>
      </w:pPr>
      <w:r>
        <w:rPr>
          <w:rFonts w:ascii="Times New Roman"/>
          <w:b w:val="false"/>
          <w:i w:val="false"/>
          <w:color w:val="000000"/>
          <w:sz w:val="28"/>
        </w:rPr>
        <w:t>
      "19. Действия (бездействие), предусмотренные частями первой – восемнадцатой, за исключением случая, предусмотренного частью пятой настоящей статьи, совершенные повторно в течение года после наложения административного взыскания, –";</w:t>
      </w:r>
    </w:p>
    <w:bookmarkEnd w:id="364"/>
    <w:bookmarkStart w:name="z634" w:id="365"/>
    <w:p>
      <w:pPr>
        <w:spacing w:after="0"/>
        <w:ind w:left="0"/>
        <w:jc w:val="both"/>
      </w:pPr>
      <w:r>
        <w:rPr>
          <w:rFonts w:ascii="Times New Roman"/>
          <w:b w:val="false"/>
          <w:i w:val="false"/>
          <w:color w:val="000000"/>
          <w:sz w:val="28"/>
        </w:rPr>
        <w:t>
      дополнить частью двадцатой следующего содержания:</w:t>
      </w:r>
    </w:p>
    <w:bookmarkEnd w:id="365"/>
    <w:bookmarkStart w:name="z635" w:id="366"/>
    <w:p>
      <w:pPr>
        <w:spacing w:after="0"/>
        <w:ind w:left="0"/>
        <w:jc w:val="both"/>
      </w:pPr>
      <w:r>
        <w:rPr>
          <w:rFonts w:ascii="Times New Roman"/>
          <w:b w:val="false"/>
          <w:i w:val="false"/>
          <w:color w:val="000000"/>
          <w:sz w:val="28"/>
        </w:rPr>
        <w:t xml:space="preserve">
      "20. Действие, предусмотренное частью пятой настоящей статьи, совершенное повторно в течение года после наложения административного взыскания, – </w:t>
      </w:r>
    </w:p>
    <w:bookmarkEnd w:id="366"/>
    <w:bookmarkStart w:name="z636" w:id="367"/>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367"/>
    <w:bookmarkStart w:name="z55" w:id="368"/>
    <w:p>
      <w:pPr>
        <w:spacing w:after="0"/>
        <w:ind w:left="0"/>
        <w:jc w:val="both"/>
      </w:pPr>
      <w:r>
        <w:rPr>
          <w:rFonts w:ascii="Times New Roman"/>
          <w:b w:val="false"/>
          <w:i w:val="false"/>
          <w:color w:val="000000"/>
          <w:sz w:val="28"/>
        </w:rPr>
        <w:t xml:space="preserve">
      55) абзац второй </w:t>
      </w:r>
      <w:r>
        <w:rPr>
          <w:rFonts w:ascii="Times New Roman"/>
          <w:b w:val="false"/>
          <w:i w:val="false"/>
          <w:color w:val="000000"/>
          <w:sz w:val="28"/>
        </w:rPr>
        <w:t>статьи 182</w:t>
      </w:r>
      <w:r>
        <w:rPr>
          <w:rFonts w:ascii="Times New Roman"/>
          <w:b w:val="false"/>
          <w:i w:val="false"/>
          <w:color w:val="000000"/>
          <w:sz w:val="28"/>
        </w:rPr>
        <w:t xml:space="preserve"> изложить в следующей редакции:</w:t>
      </w:r>
    </w:p>
    <w:bookmarkEnd w:id="368"/>
    <w:bookmarkStart w:name="z637" w:id="369"/>
    <w:p>
      <w:pPr>
        <w:spacing w:after="0"/>
        <w:ind w:left="0"/>
        <w:jc w:val="both"/>
      </w:pPr>
      <w:r>
        <w:rPr>
          <w:rFonts w:ascii="Times New Roman"/>
          <w:b w:val="false"/>
          <w:i w:val="false"/>
          <w:color w:val="000000"/>
          <w:sz w:val="28"/>
        </w:rPr>
        <w:t>
      "влекут штраф на физическое лицо в размере ста пятидесяти, на субъектов малого предпринимательства – в размере трехсот, на субъектов среднего предпринимательства – в размере пятисот, на субъектов крупного предпринимательства – в размере восьмисот месячных расчетных показателей.";</w:t>
      </w:r>
    </w:p>
    <w:bookmarkEnd w:id="369"/>
    <w:bookmarkStart w:name="z56" w:id="370"/>
    <w:p>
      <w:pPr>
        <w:spacing w:after="0"/>
        <w:ind w:left="0"/>
        <w:jc w:val="both"/>
      </w:pPr>
      <w:r>
        <w:rPr>
          <w:rFonts w:ascii="Times New Roman"/>
          <w:b w:val="false"/>
          <w:i w:val="false"/>
          <w:color w:val="000000"/>
          <w:sz w:val="28"/>
        </w:rPr>
        <w:t xml:space="preserve">
      56) примечания к </w:t>
      </w:r>
      <w:r>
        <w:rPr>
          <w:rFonts w:ascii="Times New Roman"/>
          <w:b w:val="false"/>
          <w:i w:val="false"/>
          <w:color w:val="000000"/>
          <w:sz w:val="28"/>
        </w:rPr>
        <w:t>статье 185</w:t>
      </w:r>
      <w:r>
        <w:rPr>
          <w:rFonts w:ascii="Times New Roman"/>
          <w:b w:val="false"/>
          <w:i w:val="false"/>
          <w:color w:val="000000"/>
          <w:sz w:val="28"/>
        </w:rPr>
        <w:t xml:space="preserve"> исключить;</w:t>
      </w:r>
    </w:p>
    <w:bookmarkEnd w:id="370"/>
    <w:bookmarkStart w:name="z57" w:id="371"/>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статью 188</w:t>
      </w:r>
      <w:r>
        <w:rPr>
          <w:rFonts w:ascii="Times New Roman"/>
          <w:b w:val="false"/>
          <w:i w:val="false"/>
          <w:color w:val="000000"/>
          <w:sz w:val="28"/>
        </w:rPr>
        <w:t xml:space="preserve"> исключить;</w:t>
      </w:r>
    </w:p>
    <w:bookmarkEnd w:id="371"/>
    <w:bookmarkStart w:name="z58" w:id="372"/>
    <w:p>
      <w:pPr>
        <w:spacing w:after="0"/>
        <w:ind w:left="0"/>
        <w:jc w:val="both"/>
      </w:pPr>
      <w:r>
        <w:rPr>
          <w:rFonts w:ascii="Times New Roman"/>
          <w:b w:val="false"/>
          <w:i w:val="false"/>
          <w:color w:val="000000"/>
          <w:sz w:val="28"/>
        </w:rPr>
        <w:t xml:space="preserve">
      58) в </w:t>
      </w:r>
      <w:r>
        <w:rPr>
          <w:rFonts w:ascii="Times New Roman"/>
          <w:b w:val="false"/>
          <w:i w:val="false"/>
          <w:color w:val="000000"/>
          <w:sz w:val="28"/>
        </w:rPr>
        <w:t>статье 190</w:t>
      </w:r>
      <w:r>
        <w:rPr>
          <w:rFonts w:ascii="Times New Roman"/>
          <w:b w:val="false"/>
          <w:i w:val="false"/>
          <w:color w:val="000000"/>
          <w:sz w:val="28"/>
        </w:rPr>
        <w:t xml:space="preserve">: </w:t>
      </w:r>
    </w:p>
    <w:bookmarkEnd w:id="372"/>
    <w:bookmarkStart w:name="z638" w:id="373"/>
    <w:p>
      <w:pPr>
        <w:spacing w:after="0"/>
        <w:ind w:left="0"/>
        <w:jc w:val="both"/>
      </w:pPr>
      <w:r>
        <w:rPr>
          <w:rFonts w:ascii="Times New Roman"/>
          <w:b w:val="false"/>
          <w:i w:val="false"/>
          <w:color w:val="000000"/>
          <w:sz w:val="28"/>
        </w:rPr>
        <w:t xml:space="preserve">
      в абзаце втором части второй слова "на определенный вид деятельности" исключить; </w:t>
      </w:r>
    </w:p>
    <w:bookmarkEnd w:id="373"/>
    <w:bookmarkStart w:name="z639" w:id="374"/>
    <w:p>
      <w:pPr>
        <w:spacing w:after="0"/>
        <w:ind w:left="0"/>
        <w:jc w:val="both"/>
      </w:pPr>
      <w:r>
        <w:rPr>
          <w:rFonts w:ascii="Times New Roman"/>
          <w:b w:val="false"/>
          <w:i w:val="false"/>
          <w:color w:val="000000"/>
          <w:sz w:val="28"/>
        </w:rPr>
        <w:t xml:space="preserve">
      в абзаце втором части третьей слова "на определенный вид деятельности" исключить; </w:t>
      </w:r>
    </w:p>
    <w:bookmarkEnd w:id="374"/>
    <w:bookmarkStart w:name="z640" w:id="375"/>
    <w:p>
      <w:pPr>
        <w:spacing w:after="0"/>
        <w:ind w:left="0"/>
        <w:jc w:val="both"/>
      </w:pPr>
      <w:r>
        <w:rPr>
          <w:rFonts w:ascii="Times New Roman"/>
          <w:b w:val="false"/>
          <w:i w:val="false"/>
          <w:color w:val="000000"/>
          <w:sz w:val="28"/>
        </w:rPr>
        <w:t>
      в абзаце втором части четвертой слова "на определенный вид деятельности" исключить;</w:t>
      </w:r>
    </w:p>
    <w:bookmarkEnd w:id="375"/>
    <w:bookmarkStart w:name="z59" w:id="376"/>
    <w:p>
      <w:pPr>
        <w:spacing w:after="0"/>
        <w:ind w:left="0"/>
        <w:jc w:val="both"/>
      </w:pPr>
      <w:r>
        <w:rPr>
          <w:rFonts w:ascii="Times New Roman"/>
          <w:b w:val="false"/>
          <w:i w:val="false"/>
          <w:color w:val="000000"/>
          <w:sz w:val="28"/>
        </w:rPr>
        <w:t xml:space="preserve">
      59) в </w:t>
      </w:r>
      <w:r>
        <w:rPr>
          <w:rFonts w:ascii="Times New Roman"/>
          <w:b w:val="false"/>
          <w:i w:val="false"/>
          <w:color w:val="000000"/>
          <w:sz w:val="28"/>
        </w:rPr>
        <w:t>статье 200</w:t>
      </w:r>
      <w:r>
        <w:rPr>
          <w:rFonts w:ascii="Times New Roman"/>
          <w:b w:val="false"/>
          <w:i w:val="false"/>
          <w:color w:val="000000"/>
          <w:sz w:val="28"/>
        </w:rPr>
        <w:t xml:space="preserve">: </w:t>
      </w:r>
    </w:p>
    <w:bookmarkEnd w:id="376"/>
    <w:bookmarkStart w:name="z641" w:id="377"/>
    <w:p>
      <w:pPr>
        <w:spacing w:after="0"/>
        <w:ind w:left="0"/>
        <w:jc w:val="both"/>
      </w:pPr>
      <w:r>
        <w:rPr>
          <w:rFonts w:ascii="Times New Roman"/>
          <w:b w:val="false"/>
          <w:i w:val="false"/>
          <w:color w:val="000000"/>
          <w:sz w:val="28"/>
        </w:rPr>
        <w:t xml:space="preserve">
      в абзаце втором части первой слова "на соответствующий вид деятельности" исключить; </w:t>
      </w:r>
    </w:p>
    <w:bookmarkEnd w:id="377"/>
    <w:bookmarkStart w:name="z642" w:id="378"/>
    <w:p>
      <w:pPr>
        <w:spacing w:after="0"/>
        <w:ind w:left="0"/>
        <w:jc w:val="both"/>
      </w:pPr>
      <w:r>
        <w:rPr>
          <w:rFonts w:ascii="Times New Roman"/>
          <w:b w:val="false"/>
          <w:i w:val="false"/>
          <w:color w:val="000000"/>
          <w:sz w:val="28"/>
        </w:rPr>
        <w:t xml:space="preserve">
      в абзаце втором части второй слова "на соответствующий вид деятельности" исключить; </w:t>
      </w:r>
    </w:p>
    <w:bookmarkEnd w:id="378"/>
    <w:bookmarkStart w:name="z643" w:id="379"/>
    <w:p>
      <w:pPr>
        <w:spacing w:after="0"/>
        <w:ind w:left="0"/>
        <w:jc w:val="both"/>
      </w:pPr>
      <w:r>
        <w:rPr>
          <w:rFonts w:ascii="Times New Roman"/>
          <w:b w:val="false"/>
          <w:i w:val="false"/>
          <w:color w:val="000000"/>
          <w:sz w:val="28"/>
        </w:rPr>
        <w:t xml:space="preserve">
      в абзаце втором части третьей слова "на соответствующий вид деятельности" исключить; </w:t>
      </w:r>
    </w:p>
    <w:bookmarkEnd w:id="379"/>
    <w:bookmarkStart w:name="z644" w:id="380"/>
    <w:p>
      <w:pPr>
        <w:spacing w:after="0"/>
        <w:ind w:left="0"/>
        <w:jc w:val="both"/>
      </w:pPr>
      <w:r>
        <w:rPr>
          <w:rFonts w:ascii="Times New Roman"/>
          <w:b w:val="false"/>
          <w:i w:val="false"/>
          <w:color w:val="000000"/>
          <w:sz w:val="28"/>
        </w:rPr>
        <w:t>
      в абзаце втором части четвертой слова "на соответствующий вид деятельности" исключить;</w:t>
      </w:r>
    </w:p>
    <w:bookmarkEnd w:id="380"/>
    <w:bookmarkStart w:name="z60" w:id="381"/>
    <w:p>
      <w:pPr>
        <w:spacing w:after="0"/>
        <w:ind w:left="0"/>
        <w:jc w:val="both"/>
      </w:pPr>
      <w:r>
        <w:rPr>
          <w:rFonts w:ascii="Times New Roman"/>
          <w:b w:val="false"/>
          <w:i w:val="false"/>
          <w:color w:val="000000"/>
          <w:sz w:val="28"/>
        </w:rPr>
        <w:t xml:space="preserve">
      60) абзац второй части второй </w:t>
      </w:r>
      <w:r>
        <w:rPr>
          <w:rFonts w:ascii="Times New Roman"/>
          <w:b w:val="false"/>
          <w:i w:val="false"/>
          <w:color w:val="000000"/>
          <w:sz w:val="28"/>
        </w:rPr>
        <w:t>статьи 201</w:t>
      </w:r>
      <w:r>
        <w:rPr>
          <w:rFonts w:ascii="Times New Roman"/>
          <w:b w:val="false"/>
          <w:i w:val="false"/>
          <w:color w:val="000000"/>
          <w:sz w:val="28"/>
        </w:rPr>
        <w:t xml:space="preserve"> изложить в следующей редакции:</w:t>
      </w:r>
    </w:p>
    <w:bookmarkEnd w:id="381"/>
    <w:bookmarkStart w:name="z645" w:id="382"/>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bookmarkEnd w:id="382"/>
    <w:bookmarkStart w:name="z61" w:id="383"/>
    <w:p>
      <w:pPr>
        <w:spacing w:after="0"/>
        <w:ind w:left="0"/>
        <w:jc w:val="both"/>
      </w:pPr>
      <w:r>
        <w:rPr>
          <w:rFonts w:ascii="Times New Roman"/>
          <w:b w:val="false"/>
          <w:i w:val="false"/>
          <w:color w:val="000000"/>
          <w:sz w:val="28"/>
        </w:rPr>
        <w:t xml:space="preserve">
      61) абзац второй </w:t>
      </w:r>
      <w:r>
        <w:rPr>
          <w:rFonts w:ascii="Times New Roman"/>
          <w:b w:val="false"/>
          <w:i w:val="false"/>
          <w:color w:val="000000"/>
          <w:sz w:val="28"/>
        </w:rPr>
        <w:t>статьи 205</w:t>
      </w:r>
      <w:r>
        <w:rPr>
          <w:rFonts w:ascii="Times New Roman"/>
          <w:b w:val="false"/>
          <w:i w:val="false"/>
          <w:color w:val="000000"/>
          <w:sz w:val="28"/>
        </w:rPr>
        <w:t xml:space="preserve"> изложить в следующей редакции:</w:t>
      </w:r>
    </w:p>
    <w:bookmarkEnd w:id="383"/>
    <w:bookmarkStart w:name="z646" w:id="384"/>
    <w:p>
      <w:pPr>
        <w:spacing w:after="0"/>
        <w:ind w:left="0"/>
        <w:jc w:val="both"/>
      </w:pPr>
      <w:r>
        <w:rPr>
          <w:rFonts w:ascii="Times New Roman"/>
          <w:b w:val="false"/>
          <w:i w:val="false"/>
          <w:color w:val="000000"/>
          <w:sz w:val="28"/>
        </w:rPr>
        <w:t>
      "влекут штраф на физических лиц в размере десяти процентов от суммы неисполненного обязательства, но не менее пяти месячных расчетных показателей, на субъектов малого предпринимательства или некоммерческие организации – в размере тридцати процентов от суммы неисполненного обязательства, но не менее пятнадцати месячных расчетных показателей, на субъектов среднего предпринимательства – в размере пятидесяти процентов от суммы неисполненного обязательства, но не менее тридцати месячных расчетных показателей, на субъектов крупного предпринимательства – в размере ста процентов от суммы неисполненного обязательства, но не менее пятидесяти месячных расчетных показателей.";</w:t>
      </w:r>
    </w:p>
    <w:bookmarkEnd w:id="384"/>
    <w:bookmarkStart w:name="z62" w:id="385"/>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статью 206</w:t>
      </w:r>
      <w:r>
        <w:rPr>
          <w:rFonts w:ascii="Times New Roman"/>
          <w:b w:val="false"/>
          <w:i w:val="false"/>
          <w:color w:val="000000"/>
          <w:sz w:val="28"/>
        </w:rPr>
        <w:t xml:space="preserve"> изложить в следующей редакции:</w:t>
      </w:r>
    </w:p>
    <w:bookmarkEnd w:id="385"/>
    <w:bookmarkStart w:name="z647" w:id="386"/>
    <w:p>
      <w:pPr>
        <w:spacing w:after="0"/>
        <w:ind w:left="0"/>
        <w:jc w:val="both"/>
      </w:pPr>
      <w:r>
        <w:rPr>
          <w:rFonts w:ascii="Times New Roman"/>
          <w:b w:val="false"/>
          <w:i w:val="false"/>
          <w:color w:val="000000"/>
          <w:sz w:val="28"/>
        </w:rPr>
        <w:t>
      "Статья 206. Отказ в приеме банкнот и монет национальной валюты</w:t>
      </w:r>
    </w:p>
    <w:bookmarkEnd w:id="386"/>
    <w:bookmarkStart w:name="z648" w:id="387"/>
    <w:p>
      <w:pPr>
        <w:spacing w:after="0"/>
        <w:ind w:left="0"/>
        <w:jc w:val="both"/>
      </w:pPr>
      <w:r>
        <w:rPr>
          <w:rFonts w:ascii="Times New Roman"/>
          <w:b w:val="false"/>
          <w:i w:val="false"/>
          <w:color w:val="000000"/>
          <w:sz w:val="28"/>
        </w:rPr>
        <w:t xml:space="preserve">
      1. Отказ в приеме по нарицательной стоимости банкнот и монет национальной валюты, находящихся в обращении на территории Республики Казахстан, которые являются законным платежным средством, – </w:t>
      </w:r>
    </w:p>
    <w:bookmarkEnd w:id="387"/>
    <w:bookmarkStart w:name="z649" w:id="388"/>
    <w:p>
      <w:pPr>
        <w:spacing w:after="0"/>
        <w:ind w:left="0"/>
        <w:jc w:val="both"/>
      </w:pPr>
      <w:r>
        <w:rPr>
          <w:rFonts w:ascii="Times New Roman"/>
          <w:b w:val="false"/>
          <w:i w:val="false"/>
          <w:color w:val="000000"/>
          <w:sz w:val="28"/>
        </w:rPr>
        <w:t>
      влечет предупреждение.</w:t>
      </w:r>
    </w:p>
    <w:bookmarkEnd w:id="388"/>
    <w:bookmarkStart w:name="z650" w:id="389"/>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389"/>
    <w:bookmarkStart w:name="z651" w:id="390"/>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двадцати пяти месячных расчетных показателей.</w:t>
      </w:r>
    </w:p>
    <w:bookmarkEnd w:id="390"/>
    <w:bookmarkStart w:name="z652" w:id="391"/>
    <w:p>
      <w:pPr>
        <w:spacing w:after="0"/>
        <w:ind w:left="0"/>
        <w:jc w:val="both"/>
      </w:pPr>
      <w:r>
        <w:rPr>
          <w:rFonts w:ascii="Times New Roman"/>
          <w:b w:val="false"/>
          <w:i w:val="false"/>
          <w:color w:val="000000"/>
          <w:sz w:val="28"/>
        </w:rPr>
        <w:t xml:space="preserve">
      3. Отказ банками, Национальным оператором почты в приеме, размене и обмене банкнот и монет национальной валюты, находящихся в обращении на территории Республики Казахстан и подлежащих приему по всем видам платежей, – </w:t>
      </w:r>
    </w:p>
    <w:bookmarkEnd w:id="391"/>
    <w:bookmarkStart w:name="z653" w:id="392"/>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End w:id="392"/>
    <w:bookmarkStart w:name="z654" w:id="393"/>
    <w:p>
      <w:pPr>
        <w:spacing w:after="0"/>
        <w:ind w:left="0"/>
        <w:jc w:val="both"/>
      </w:pPr>
      <w:r>
        <w:rPr>
          <w:rFonts w:ascii="Times New Roman"/>
          <w:b w:val="false"/>
          <w:i w:val="false"/>
          <w:color w:val="000000"/>
          <w:sz w:val="28"/>
        </w:rPr>
        <w:t xml:space="preserve">
      Примечания. </w:t>
      </w:r>
    </w:p>
    <w:bookmarkEnd w:id="393"/>
    <w:bookmarkStart w:name="z655" w:id="394"/>
    <w:p>
      <w:pPr>
        <w:spacing w:after="0"/>
        <w:ind w:left="0"/>
        <w:jc w:val="both"/>
      </w:pPr>
      <w:r>
        <w:rPr>
          <w:rFonts w:ascii="Times New Roman"/>
          <w:b w:val="false"/>
          <w:i w:val="false"/>
          <w:color w:val="000000"/>
          <w:sz w:val="28"/>
        </w:rPr>
        <w:t>
      1. Банкноты и монеты национальной валюты Республики Казахстан не являются законным платежным средством в случаях:</w:t>
      </w:r>
    </w:p>
    <w:bookmarkEnd w:id="394"/>
    <w:bookmarkStart w:name="z656" w:id="395"/>
    <w:p>
      <w:pPr>
        <w:spacing w:after="0"/>
        <w:ind w:left="0"/>
        <w:jc w:val="both"/>
      </w:pPr>
      <w:r>
        <w:rPr>
          <w:rFonts w:ascii="Times New Roman"/>
          <w:b w:val="false"/>
          <w:i w:val="false"/>
          <w:color w:val="000000"/>
          <w:sz w:val="28"/>
        </w:rPr>
        <w:t>
      1) если имеют явные признаки подделки;</w:t>
      </w:r>
    </w:p>
    <w:bookmarkEnd w:id="395"/>
    <w:bookmarkStart w:name="z657" w:id="396"/>
    <w:p>
      <w:pPr>
        <w:spacing w:after="0"/>
        <w:ind w:left="0"/>
        <w:jc w:val="both"/>
      </w:pPr>
      <w:r>
        <w:rPr>
          <w:rFonts w:ascii="Times New Roman"/>
          <w:b w:val="false"/>
          <w:i w:val="false"/>
          <w:color w:val="000000"/>
          <w:sz w:val="28"/>
        </w:rPr>
        <w:t>
      2) если банкноты и монеты являются неплатежными.</w:t>
      </w:r>
    </w:p>
    <w:bookmarkEnd w:id="396"/>
    <w:bookmarkStart w:name="z658" w:id="397"/>
    <w:p>
      <w:pPr>
        <w:spacing w:after="0"/>
        <w:ind w:left="0"/>
        <w:jc w:val="both"/>
      </w:pPr>
      <w:r>
        <w:rPr>
          <w:rFonts w:ascii="Times New Roman"/>
          <w:b w:val="false"/>
          <w:i w:val="false"/>
          <w:color w:val="000000"/>
          <w:sz w:val="28"/>
        </w:rPr>
        <w:t>
      2. Субъекты частного предпринимательства (за исключением банков, Национального оператора почты), некоммерческие организации не несут ответственности, предусмотренной настоящей статьей, за отказ в приеме ветхих банкнот и дефектных (поврежденных) монет.</w:t>
      </w:r>
    </w:p>
    <w:bookmarkEnd w:id="397"/>
    <w:bookmarkStart w:name="z659" w:id="398"/>
    <w:p>
      <w:pPr>
        <w:spacing w:after="0"/>
        <w:ind w:left="0"/>
        <w:jc w:val="both"/>
      </w:pPr>
      <w:r>
        <w:rPr>
          <w:rFonts w:ascii="Times New Roman"/>
          <w:b w:val="false"/>
          <w:i w:val="false"/>
          <w:color w:val="000000"/>
          <w:sz w:val="28"/>
        </w:rPr>
        <w:t>
      3. Банки, Национальный оператор почты не подлежат привлечению к административной ответственности, предусмотренной частями первой и второй настоящей статьи, за отказ в приеме по нарицательной стоимости банкнот и монет национальной валюты, находящихся в обращении на территории Республики Казахстан, которые являются законным платежным средством.";</w:t>
      </w:r>
    </w:p>
    <w:bookmarkEnd w:id="398"/>
    <w:bookmarkStart w:name="z63" w:id="399"/>
    <w:p>
      <w:pPr>
        <w:spacing w:after="0"/>
        <w:ind w:left="0"/>
        <w:jc w:val="both"/>
      </w:pPr>
      <w:r>
        <w:rPr>
          <w:rFonts w:ascii="Times New Roman"/>
          <w:b w:val="false"/>
          <w:i w:val="false"/>
          <w:color w:val="000000"/>
          <w:sz w:val="28"/>
        </w:rPr>
        <w:t xml:space="preserve">
      63) абзац первый части девятой </w:t>
      </w:r>
      <w:r>
        <w:rPr>
          <w:rFonts w:ascii="Times New Roman"/>
          <w:b w:val="false"/>
          <w:i w:val="false"/>
          <w:color w:val="000000"/>
          <w:sz w:val="28"/>
        </w:rPr>
        <w:t>статьи 207</w:t>
      </w:r>
      <w:r>
        <w:rPr>
          <w:rFonts w:ascii="Times New Roman"/>
          <w:b w:val="false"/>
          <w:i w:val="false"/>
          <w:color w:val="000000"/>
          <w:sz w:val="28"/>
        </w:rPr>
        <w:t xml:space="preserve"> изложить в следующей редакции: </w:t>
      </w:r>
    </w:p>
    <w:bookmarkEnd w:id="399"/>
    <w:bookmarkStart w:name="z660" w:id="400"/>
    <w:p>
      <w:pPr>
        <w:spacing w:after="0"/>
        <w:ind w:left="0"/>
        <w:jc w:val="both"/>
      </w:pPr>
      <w:r>
        <w:rPr>
          <w:rFonts w:ascii="Times New Roman"/>
          <w:b w:val="false"/>
          <w:i w:val="false"/>
          <w:color w:val="000000"/>
          <w:sz w:val="28"/>
        </w:rPr>
        <w:t xml:space="preserve">
      "9. Неразделение на лоты при осуществлении государственных закупок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w:t>
      </w:r>
    </w:p>
    <w:bookmarkEnd w:id="400"/>
    <w:bookmarkStart w:name="z64" w:id="401"/>
    <w:p>
      <w:pPr>
        <w:spacing w:after="0"/>
        <w:ind w:left="0"/>
        <w:jc w:val="both"/>
      </w:pPr>
      <w:r>
        <w:rPr>
          <w:rFonts w:ascii="Times New Roman"/>
          <w:b w:val="false"/>
          <w:i w:val="false"/>
          <w:color w:val="000000"/>
          <w:sz w:val="28"/>
        </w:rPr>
        <w:t xml:space="preserve">
      64) в </w:t>
      </w:r>
      <w:r>
        <w:rPr>
          <w:rFonts w:ascii="Times New Roman"/>
          <w:b w:val="false"/>
          <w:i w:val="false"/>
          <w:color w:val="000000"/>
          <w:sz w:val="28"/>
        </w:rPr>
        <w:t>статье 214</w:t>
      </w:r>
      <w:r>
        <w:rPr>
          <w:rFonts w:ascii="Times New Roman"/>
          <w:b w:val="false"/>
          <w:i w:val="false"/>
          <w:color w:val="000000"/>
          <w:sz w:val="28"/>
        </w:rPr>
        <w:t>:</w:t>
      </w:r>
    </w:p>
    <w:bookmarkEnd w:id="401"/>
    <w:bookmarkStart w:name="z661" w:id="402"/>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402"/>
    <w:bookmarkStart w:name="z662" w:id="403"/>
    <w:p>
      <w:pPr>
        <w:spacing w:after="0"/>
        <w:ind w:left="0"/>
        <w:jc w:val="both"/>
      </w:pPr>
      <w:r>
        <w:rPr>
          <w:rFonts w:ascii="Times New Roman"/>
          <w:b w:val="false"/>
          <w:i w:val="false"/>
          <w:color w:val="000000"/>
          <w:sz w:val="28"/>
        </w:rPr>
        <w:t>
      "1. Нарушение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в части документального фиксирования, хранения и предоставления информации об операциях, подлежащих финансовому мониторингу, их клиентах, надлежащей проверки клиентов (их представителей) и бенефициарных собственников, принятия мер по замораживанию операций с деньгами и (или) иным имуществом, отказа в установлении деловых отношений и проведении операций с деньгами и (или) иным имуществом, приостановления проведения операций, подлежащих финансовому мониторингу, защиты документов, полученных в процессе своей деятельности, –";</w:t>
      </w:r>
    </w:p>
    <w:bookmarkEnd w:id="403"/>
    <w:bookmarkStart w:name="z663" w:id="404"/>
    <w:p>
      <w:pPr>
        <w:spacing w:after="0"/>
        <w:ind w:left="0"/>
        <w:jc w:val="both"/>
      </w:pPr>
      <w:r>
        <w:rPr>
          <w:rFonts w:ascii="Times New Roman"/>
          <w:b w:val="false"/>
          <w:i w:val="false"/>
          <w:color w:val="000000"/>
          <w:sz w:val="28"/>
        </w:rPr>
        <w:t>
      в абзаце втором части пятой слова "на определенный вид деятельности" исключить;</w:t>
      </w:r>
    </w:p>
    <w:bookmarkEnd w:id="404"/>
    <w:bookmarkStart w:name="z65" w:id="405"/>
    <w:p>
      <w:pPr>
        <w:spacing w:after="0"/>
        <w:ind w:left="0"/>
        <w:jc w:val="both"/>
      </w:pPr>
      <w:r>
        <w:rPr>
          <w:rFonts w:ascii="Times New Roman"/>
          <w:b w:val="false"/>
          <w:i w:val="false"/>
          <w:color w:val="000000"/>
          <w:sz w:val="28"/>
        </w:rPr>
        <w:t xml:space="preserve">
      65) абзац первый части первой </w:t>
      </w:r>
      <w:r>
        <w:rPr>
          <w:rFonts w:ascii="Times New Roman"/>
          <w:b w:val="false"/>
          <w:i w:val="false"/>
          <w:color w:val="000000"/>
          <w:sz w:val="28"/>
        </w:rPr>
        <w:t>статьи 215</w:t>
      </w:r>
      <w:r>
        <w:rPr>
          <w:rFonts w:ascii="Times New Roman"/>
          <w:b w:val="false"/>
          <w:i w:val="false"/>
          <w:color w:val="000000"/>
          <w:sz w:val="28"/>
        </w:rPr>
        <w:t xml:space="preserve"> изложить в следующей редакции:</w:t>
      </w:r>
    </w:p>
    <w:bookmarkEnd w:id="405"/>
    <w:bookmarkStart w:name="z664" w:id="406"/>
    <w:p>
      <w:pPr>
        <w:spacing w:after="0"/>
        <w:ind w:left="0"/>
        <w:jc w:val="both"/>
      </w:pPr>
      <w:r>
        <w:rPr>
          <w:rFonts w:ascii="Times New Roman"/>
          <w:b w:val="false"/>
          <w:i w:val="false"/>
          <w:color w:val="000000"/>
          <w:sz w:val="28"/>
        </w:rPr>
        <w:t>
      "1. Нарушение финансовыми организациями, за исключением профессиональных участников рынка ценных бумаг, не являющихся банками второго уровня, порядка формирования системы управления рисками и внутреннего контроля, установленного нормативным правовым актом Национального Банка Республики Казахстан, в случае, если выявленные нарушения не будут устранены финансовой организацией в сроки, установленные Национальным Банком Республики Казахстан, –";</w:t>
      </w:r>
    </w:p>
    <w:bookmarkEnd w:id="406"/>
    <w:bookmarkStart w:name="z66" w:id="407"/>
    <w:p>
      <w:pPr>
        <w:spacing w:after="0"/>
        <w:ind w:left="0"/>
        <w:jc w:val="both"/>
      </w:pPr>
      <w:r>
        <w:rPr>
          <w:rFonts w:ascii="Times New Roman"/>
          <w:b w:val="false"/>
          <w:i w:val="false"/>
          <w:color w:val="000000"/>
          <w:sz w:val="28"/>
        </w:rPr>
        <w:t xml:space="preserve">
      66) в </w:t>
      </w:r>
      <w:r>
        <w:rPr>
          <w:rFonts w:ascii="Times New Roman"/>
          <w:b w:val="false"/>
          <w:i w:val="false"/>
          <w:color w:val="000000"/>
          <w:sz w:val="28"/>
        </w:rPr>
        <w:t>статье 217</w:t>
      </w:r>
      <w:r>
        <w:rPr>
          <w:rFonts w:ascii="Times New Roman"/>
          <w:b w:val="false"/>
          <w:i w:val="false"/>
          <w:color w:val="000000"/>
          <w:sz w:val="28"/>
        </w:rPr>
        <w:t xml:space="preserve">: </w:t>
      </w:r>
    </w:p>
    <w:bookmarkEnd w:id="407"/>
    <w:bookmarkStart w:name="z665" w:id="408"/>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408"/>
    <w:bookmarkStart w:name="z666" w:id="409"/>
    <w:p>
      <w:pPr>
        <w:spacing w:after="0"/>
        <w:ind w:left="0"/>
        <w:jc w:val="both"/>
      </w:pPr>
      <w:r>
        <w:rPr>
          <w:rFonts w:ascii="Times New Roman"/>
          <w:b w:val="false"/>
          <w:i w:val="false"/>
          <w:color w:val="000000"/>
          <w:sz w:val="28"/>
        </w:rPr>
        <w:t xml:space="preserve">
      "1. Несвоевременное представление агентами валютного контроля отчетности по валютным операциям клиентов –"; </w:t>
      </w:r>
    </w:p>
    <w:bookmarkEnd w:id="409"/>
    <w:bookmarkStart w:name="z667" w:id="410"/>
    <w:p>
      <w:pPr>
        <w:spacing w:after="0"/>
        <w:ind w:left="0"/>
        <w:jc w:val="both"/>
      </w:pPr>
      <w:r>
        <w:rPr>
          <w:rFonts w:ascii="Times New Roman"/>
          <w:b w:val="false"/>
          <w:i w:val="false"/>
          <w:color w:val="000000"/>
          <w:sz w:val="28"/>
        </w:rPr>
        <w:t>
      абзац первый части третьей изложить в следующей редакции:</w:t>
      </w:r>
    </w:p>
    <w:bookmarkEnd w:id="410"/>
    <w:bookmarkStart w:name="z668" w:id="411"/>
    <w:p>
      <w:pPr>
        <w:spacing w:after="0"/>
        <w:ind w:left="0"/>
        <w:jc w:val="both"/>
      </w:pPr>
      <w:r>
        <w:rPr>
          <w:rFonts w:ascii="Times New Roman"/>
          <w:b w:val="false"/>
          <w:i w:val="false"/>
          <w:color w:val="000000"/>
          <w:sz w:val="28"/>
        </w:rPr>
        <w:t>
      "3. Представление агентами валютного контроля недостоверной либо неполной отчетности по валютным операциям клиентов –";</w:t>
      </w:r>
    </w:p>
    <w:bookmarkEnd w:id="411"/>
    <w:bookmarkStart w:name="z669" w:id="412"/>
    <w:p>
      <w:pPr>
        <w:spacing w:after="0"/>
        <w:ind w:left="0"/>
        <w:jc w:val="both"/>
      </w:pPr>
      <w:r>
        <w:rPr>
          <w:rFonts w:ascii="Times New Roman"/>
          <w:b w:val="false"/>
          <w:i w:val="false"/>
          <w:color w:val="000000"/>
          <w:sz w:val="28"/>
        </w:rPr>
        <w:t>
      часть пятую изложить в следующей редакции:</w:t>
      </w:r>
    </w:p>
    <w:bookmarkEnd w:id="412"/>
    <w:bookmarkStart w:name="z670" w:id="413"/>
    <w:p>
      <w:pPr>
        <w:spacing w:after="0"/>
        <w:ind w:left="0"/>
        <w:jc w:val="both"/>
      </w:pPr>
      <w:r>
        <w:rPr>
          <w:rFonts w:ascii="Times New Roman"/>
          <w:b w:val="false"/>
          <w:i w:val="false"/>
          <w:color w:val="000000"/>
          <w:sz w:val="28"/>
        </w:rPr>
        <w:t>
      "5. Непредставление агентами валютного контроля отчетности по валютным операциям клиентов –</w:t>
      </w:r>
    </w:p>
    <w:bookmarkEnd w:id="413"/>
    <w:bookmarkStart w:name="z671" w:id="414"/>
    <w:p>
      <w:pPr>
        <w:spacing w:after="0"/>
        <w:ind w:left="0"/>
        <w:jc w:val="both"/>
      </w:pPr>
      <w:r>
        <w:rPr>
          <w:rFonts w:ascii="Times New Roman"/>
          <w:b w:val="false"/>
          <w:i w:val="false"/>
          <w:color w:val="000000"/>
          <w:sz w:val="28"/>
        </w:rPr>
        <w:t>
      влечет штраф на субъектов среднего предпринимательства в размере пятнадцати, на субъектов крупного предпринимательства – в размере сорока месячных расчетных показателей.";</w:t>
      </w:r>
    </w:p>
    <w:bookmarkEnd w:id="414"/>
    <w:bookmarkStart w:name="z67" w:id="415"/>
    <w:p>
      <w:pPr>
        <w:spacing w:after="0"/>
        <w:ind w:left="0"/>
        <w:jc w:val="both"/>
      </w:pPr>
      <w:r>
        <w:rPr>
          <w:rFonts w:ascii="Times New Roman"/>
          <w:b w:val="false"/>
          <w:i w:val="false"/>
          <w:color w:val="000000"/>
          <w:sz w:val="28"/>
        </w:rPr>
        <w:t xml:space="preserve">
      67) в </w:t>
      </w:r>
      <w:r>
        <w:rPr>
          <w:rFonts w:ascii="Times New Roman"/>
          <w:b w:val="false"/>
          <w:i w:val="false"/>
          <w:color w:val="000000"/>
          <w:sz w:val="28"/>
        </w:rPr>
        <w:t>статье 218</w:t>
      </w:r>
      <w:r>
        <w:rPr>
          <w:rFonts w:ascii="Times New Roman"/>
          <w:b w:val="false"/>
          <w:i w:val="false"/>
          <w:color w:val="000000"/>
          <w:sz w:val="28"/>
        </w:rPr>
        <w:t xml:space="preserve">: </w:t>
      </w:r>
    </w:p>
    <w:bookmarkEnd w:id="415"/>
    <w:bookmarkStart w:name="z672" w:id="416"/>
    <w:p>
      <w:pPr>
        <w:spacing w:after="0"/>
        <w:ind w:left="0"/>
        <w:jc w:val="both"/>
      </w:pPr>
      <w:r>
        <w:rPr>
          <w:rFonts w:ascii="Times New Roman"/>
          <w:b w:val="false"/>
          <w:i w:val="false"/>
          <w:color w:val="000000"/>
          <w:sz w:val="28"/>
        </w:rPr>
        <w:t>
      абзац первый части третьей изложить в следующей редакции:</w:t>
      </w:r>
    </w:p>
    <w:bookmarkEnd w:id="416"/>
    <w:bookmarkStart w:name="z673" w:id="417"/>
    <w:p>
      <w:pPr>
        <w:spacing w:after="0"/>
        <w:ind w:left="0"/>
        <w:jc w:val="both"/>
      </w:pPr>
      <w:r>
        <w:rPr>
          <w:rFonts w:ascii="Times New Roman"/>
          <w:b w:val="false"/>
          <w:i w:val="false"/>
          <w:color w:val="000000"/>
          <w:sz w:val="28"/>
        </w:rPr>
        <w:t>
      "3. Представление уполномоченными банками недостоверной либо неполной отчетности для целей осуществления мониторинга источников спроса и предложения, а также направлений использования иностранной валюты на внутреннем валютном рынке –";</w:t>
      </w:r>
    </w:p>
    <w:bookmarkEnd w:id="417"/>
    <w:bookmarkStart w:name="z674" w:id="418"/>
    <w:p>
      <w:pPr>
        <w:spacing w:after="0"/>
        <w:ind w:left="0"/>
        <w:jc w:val="both"/>
      </w:pPr>
      <w:r>
        <w:rPr>
          <w:rFonts w:ascii="Times New Roman"/>
          <w:b w:val="false"/>
          <w:i w:val="false"/>
          <w:color w:val="000000"/>
          <w:sz w:val="28"/>
        </w:rPr>
        <w:t>
      абзац второй части пятой изложить в следующей редакции:</w:t>
      </w:r>
    </w:p>
    <w:bookmarkEnd w:id="418"/>
    <w:bookmarkStart w:name="z675" w:id="419"/>
    <w:p>
      <w:pPr>
        <w:spacing w:after="0"/>
        <w:ind w:left="0"/>
        <w:jc w:val="both"/>
      </w:pPr>
      <w:r>
        <w:rPr>
          <w:rFonts w:ascii="Times New Roman"/>
          <w:b w:val="false"/>
          <w:i w:val="false"/>
          <w:color w:val="000000"/>
          <w:sz w:val="28"/>
        </w:rPr>
        <w:t>
      "влечет штраф на юридических лиц в размере сорока месячных расчетных показателей.";</w:t>
      </w:r>
    </w:p>
    <w:bookmarkEnd w:id="419"/>
    <w:bookmarkStart w:name="z68" w:id="420"/>
    <w:p>
      <w:pPr>
        <w:spacing w:after="0"/>
        <w:ind w:left="0"/>
        <w:jc w:val="both"/>
      </w:pPr>
      <w:r>
        <w:rPr>
          <w:rFonts w:ascii="Times New Roman"/>
          <w:b w:val="false"/>
          <w:i w:val="false"/>
          <w:color w:val="000000"/>
          <w:sz w:val="28"/>
        </w:rPr>
        <w:t xml:space="preserve">
      68) в </w:t>
      </w:r>
      <w:r>
        <w:rPr>
          <w:rFonts w:ascii="Times New Roman"/>
          <w:b w:val="false"/>
          <w:i w:val="false"/>
          <w:color w:val="000000"/>
          <w:sz w:val="28"/>
        </w:rPr>
        <w:t>статье 222</w:t>
      </w:r>
      <w:r>
        <w:rPr>
          <w:rFonts w:ascii="Times New Roman"/>
          <w:b w:val="false"/>
          <w:i w:val="false"/>
          <w:color w:val="000000"/>
          <w:sz w:val="28"/>
        </w:rPr>
        <w:t xml:space="preserve">: </w:t>
      </w:r>
    </w:p>
    <w:bookmarkEnd w:id="420"/>
    <w:bookmarkStart w:name="z676" w:id="421"/>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421"/>
    <w:bookmarkStart w:name="z677" w:id="422"/>
    <w:p>
      <w:pPr>
        <w:spacing w:after="0"/>
        <w:ind w:left="0"/>
        <w:jc w:val="both"/>
      </w:pPr>
      <w:r>
        <w:rPr>
          <w:rFonts w:ascii="Times New Roman"/>
          <w:b w:val="false"/>
          <w:i w:val="false"/>
          <w:color w:val="000000"/>
          <w:sz w:val="28"/>
        </w:rPr>
        <w:t>
      "влечет предупреждение.";</w:t>
      </w:r>
    </w:p>
    <w:bookmarkEnd w:id="422"/>
    <w:bookmarkStart w:name="z678" w:id="423"/>
    <w:p>
      <w:pPr>
        <w:spacing w:after="0"/>
        <w:ind w:left="0"/>
        <w:jc w:val="both"/>
      </w:pPr>
      <w:r>
        <w:rPr>
          <w:rFonts w:ascii="Times New Roman"/>
          <w:b w:val="false"/>
          <w:i w:val="false"/>
          <w:color w:val="000000"/>
          <w:sz w:val="28"/>
        </w:rPr>
        <w:t>
      часть вторую изложить в следующей редакции:</w:t>
      </w:r>
    </w:p>
    <w:bookmarkEnd w:id="423"/>
    <w:bookmarkStart w:name="z679" w:id="424"/>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424"/>
    <w:bookmarkStart w:name="z680" w:id="425"/>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ста, на субъектов крупного предпринимательства – в размере двухсот месячных расчетных показателей.";</w:t>
      </w:r>
    </w:p>
    <w:bookmarkEnd w:id="425"/>
    <w:bookmarkStart w:name="z681" w:id="426"/>
    <w:p>
      <w:pPr>
        <w:spacing w:after="0"/>
        <w:ind w:left="0"/>
        <w:jc w:val="both"/>
      </w:pPr>
      <w:r>
        <w:rPr>
          <w:rFonts w:ascii="Times New Roman"/>
          <w:b w:val="false"/>
          <w:i w:val="false"/>
          <w:color w:val="000000"/>
          <w:sz w:val="28"/>
        </w:rPr>
        <w:t>
      абзац второй части третьей изложить в следующей редакции:</w:t>
      </w:r>
    </w:p>
    <w:bookmarkEnd w:id="426"/>
    <w:bookmarkStart w:name="z682" w:id="427"/>
    <w:p>
      <w:pPr>
        <w:spacing w:after="0"/>
        <w:ind w:left="0"/>
        <w:jc w:val="both"/>
      </w:pPr>
      <w:r>
        <w:rPr>
          <w:rFonts w:ascii="Times New Roman"/>
          <w:b w:val="false"/>
          <w:i w:val="false"/>
          <w:color w:val="000000"/>
          <w:sz w:val="28"/>
        </w:rPr>
        <w:t>
      "влекут предупреждение.";</w:t>
      </w:r>
    </w:p>
    <w:bookmarkEnd w:id="427"/>
    <w:bookmarkStart w:name="z683" w:id="428"/>
    <w:p>
      <w:pPr>
        <w:spacing w:after="0"/>
        <w:ind w:left="0"/>
        <w:jc w:val="both"/>
      </w:pPr>
      <w:r>
        <w:rPr>
          <w:rFonts w:ascii="Times New Roman"/>
          <w:b w:val="false"/>
          <w:i w:val="false"/>
          <w:color w:val="000000"/>
          <w:sz w:val="28"/>
        </w:rPr>
        <w:t>
      часть четвертую изложить в следующей редакции:</w:t>
      </w:r>
    </w:p>
    <w:bookmarkEnd w:id="428"/>
    <w:bookmarkStart w:name="z684" w:id="429"/>
    <w:p>
      <w:pPr>
        <w:spacing w:after="0"/>
        <w:ind w:left="0"/>
        <w:jc w:val="both"/>
      </w:pPr>
      <w:r>
        <w:rPr>
          <w:rFonts w:ascii="Times New Roman"/>
          <w:b w:val="false"/>
          <w:i w:val="false"/>
          <w:color w:val="000000"/>
          <w:sz w:val="28"/>
        </w:rPr>
        <w:t>
      "4. Действия, предусмотренные частью третьей настоящей статьи, совершенные повторно в течение года после наложения административного взыскания, –</w:t>
      </w:r>
    </w:p>
    <w:bookmarkEnd w:id="429"/>
    <w:bookmarkStart w:name="z685" w:id="430"/>
    <w:p>
      <w:pPr>
        <w:spacing w:after="0"/>
        <w:ind w:left="0"/>
        <w:jc w:val="both"/>
      </w:pPr>
      <w:r>
        <w:rPr>
          <w:rFonts w:ascii="Times New Roman"/>
          <w:b w:val="false"/>
          <w:i w:val="false"/>
          <w:color w:val="000000"/>
          <w:sz w:val="28"/>
        </w:rPr>
        <w:t>
      влекут штраф на субъектов среднего предпринимательства в размере ста, на субъектов крупного предпринимательства – в размере двухсот месячных расчетных показателей.";</w:t>
      </w:r>
    </w:p>
    <w:bookmarkEnd w:id="430"/>
    <w:bookmarkStart w:name="z686" w:id="431"/>
    <w:p>
      <w:pPr>
        <w:spacing w:after="0"/>
        <w:ind w:left="0"/>
        <w:jc w:val="both"/>
      </w:pPr>
      <w:r>
        <w:rPr>
          <w:rFonts w:ascii="Times New Roman"/>
          <w:b w:val="false"/>
          <w:i w:val="false"/>
          <w:color w:val="000000"/>
          <w:sz w:val="28"/>
        </w:rPr>
        <w:t>
      абзац второй части пятой изложить в следующей редакции:</w:t>
      </w:r>
    </w:p>
    <w:bookmarkEnd w:id="431"/>
    <w:bookmarkStart w:name="z687" w:id="432"/>
    <w:p>
      <w:pPr>
        <w:spacing w:after="0"/>
        <w:ind w:left="0"/>
        <w:jc w:val="both"/>
      </w:pPr>
      <w:r>
        <w:rPr>
          <w:rFonts w:ascii="Times New Roman"/>
          <w:b w:val="false"/>
          <w:i w:val="false"/>
          <w:color w:val="000000"/>
          <w:sz w:val="28"/>
        </w:rPr>
        <w:t>
      "влечет предупреждение.";</w:t>
      </w:r>
    </w:p>
    <w:bookmarkEnd w:id="432"/>
    <w:bookmarkStart w:name="z688" w:id="433"/>
    <w:p>
      <w:pPr>
        <w:spacing w:after="0"/>
        <w:ind w:left="0"/>
        <w:jc w:val="both"/>
      </w:pPr>
      <w:r>
        <w:rPr>
          <w:rFonts w:ascii="Times New Roman"/>
          <w:b w:val="false"/>
          <w:i w:val="false"/>
          <w:color w:val="000000"/>
          <w:sz w:val="28"/>
        </w:rPr>
        <w:t>
      часть шестую изложить в следующей редакции:</w:t>
      </w:r>
    </w:p>
    <w:bookmarkEnd w:id="433"/>
    <w:bookmarkStart w:name="z689" w:id="434"/>
    <w:p>
      <w:pPr>
        <w:spacing w:after="0"/>
        <w:ind w:left="0"/>
        <w:jc w:val="both"/>
      </w:pPr>
      <w:r>
        <w:rPr>
          <w:rFonts w:ascii="Times New Roman"/>
          <w:b w:val="false"/>
          <w:i w:val="false"/>
          <w:color w:val="000000"/>
          <w:sz w:val="28"/>
        </w:rPr>
        <w:t>
      "6. Действия, предусмотренные частью пятой настоящей статьи, совершенные повторно в течение года после наложения административного взыскания, –</w:t>
      </w:r>
    </w:p>
    <w:bookmarkEnd w:id="434"/>
    <w:bookmarkStart w:name="z690" w:id="435"/>
    <w:p>
      <w:pPr>
        <w:spacing w:after="0"/>
        <w:ind w:left="0"/>
        <w:jc w:val="both"/>
      </w:pPr>
      <w:r>
        <w:rPr>
          <w:rFonts w:ascii="Times New Roman"/>
          <w:b w:val="false"/>
          <w:i w:val="false"/>
          <w:color w:val="000000"/>
          <w:sz w:val="28"/>
        </w:rPr>
        <w:t>
      влекут штраф в размере ста месячных расчетных показателей.";</w:t>
      </w:r>
    </w:p>
    <w:bookmarkEnd w:id="435"/>
    <w:bookmarkStart w:name="z69" w:id="436"/>
    <w:p>
      <w:pPr>
        <w:spacing w:after="0"/>
        <w:ind w:left="0"/>
        <w:jc w:val="both"/>
      </w:pPr>
      <w:r>
        <w:rPr>
          <w:rFonts w:ascii="Times New Roman"/>
          <w:b w:val="false"/>
          <w:i w:val="false"/>
          <w:color w:val="000000"/>
          <w:sz w:val="28"/>
        </w:rPr>
        <w:t xml:space="preserve">
      69) в части первой </w:t>
      </w:r>
      <w:r>
        <w:rPr>
          <w:rFonts w:ascii="Times New Roman"/>
          <w:b w:val="false"/>
          <w:i w:val="false"/>
          <w:color w:val="000000"/>
          <w:sz w:val="28"/>
        </w:rPr>
        <w:t>статьи 225</w:t>
      </w:r>
      <w:r>
        <w:rPr>
          <w:rFonts w:ascii="Times New Roman"/>
          <w:b w:val="false"/>
          <w:i w:val="false"/>
          <w:color w:val="000000"/>
          <w:sz w:val="28"/>
        </w:rPr>
        <w:t>:</w:t>
      </w:r>
    </w:p>
    <w:bookmarkEnd w:id="436"/>
    <w:bookmarkStart w:name="z691" w:id="437"/>
    <w:p>
      <w:pPr>
        <w:spacing w:after="0"/>
        <w:ind w:left="0"/>
        <w:jc w:val="both"/>
      </w:pPr>
      <w:r>
        <w:rPr>
          <w:rFonts w:ascii="Times New Roman"/>
          <w:b w:val="false"/>
          <w:i w:val="false"/>
          <w:color w:val="000000"/>
          <w:sz w:val="28"/>
        </w:rPr>
        <w:t>
      абзац первый изложить в следующей редакции:</w:t>
      </w:r>
    </w:p>
    <w:bookmarkEnd w:id="437"/>
    <w:bookmarkStart w:name="z692" w:id="438"/>
    <w:p>
      <w:pPr>
        <w:spacing w:after="0"/>
        <w:ind w:left="0"/>
        <w:jc w:val="both"/>
      </w:pPr>
      <w:r>
        <w:rPr>
          <w:rFonts w:ascii="Times New Roman"/>
          <w:b w:val="false"/>
          <w:i w:val="false"/>
          <w:color w:val="000000"/>
          <w:sz w:val="28"/>
        </w:rPr>
        <w:t>
      "1. Нарушение управляющим инвестиционным портфелем, а также членами инвестиционного комитета условий и порядка инвестирования пенсионных активов, установленных законодательством Республики Казахстан, –";</w:t>
      </w:r>
    </w:p>
    <w:bookmarkEnd w:id="438"/>
    <w:bookmarkStart w:name="z693" w:id="439"/>
    <w:p>
      <w:pPr>
        <w:spacing w:after="0"/>
        <w:ind w:left="0"/>
        <w:jc w:val="both"/>
      </w:pPr>
      <w:r>
        <w:rPr>
          <w:rFonts w:ascii="Times New Roman"/>
          <w:b w:val="false"/>
          <w:i w:val="false"/>
          <w:color w:val="000000"/>
          <w:sz w:val="28"/>
        </w:rPr>
        <w:t>
      в абзаце втором слово "четырехсот" заменить словом "двухсот";</w:t>
      </w:r>
    </w:p>
    <w:bookmarkEnd w:id="439"/>
    <w:bookmarkStart w:name="z70" w:id="440"/>
    <w:p>
      <w:pPr>
        <w:spacing w:after="0"/>
        <w:ind w:left="0"/>
        <w:jc w:val="both"/>
      </w:pPr>
      <w:r>
        <w:rPr>
          <w:rFonts w:ascii="Times New Roman"/>
          <w:b w:val="false"/>
          <w:i w:val="false"/>
          <w:color w:val="000000"/>
          <w:sz w:val="28"/>
        </w:rPr>
        <w:t xml:space="preserve">
      70) в </w:t>
      </w:r>
      <w:r>
        <w:rPr>
          <w:rFonts w:ascii="Times New Roman"/>
          <w:b w:val="false"/>
          <w:i w:val="false"/>
          <w:color w:val="000000"/>
          <w:sz w:val="28"/>
        </w:rPr>
        <w:t>статье 230</w:t>
      </w:r>
      <w:r>
        <w:rPr>
          <w:rFonts w:ascii="Times New Roman"/>
          <w:b w:val="false"/>
          <w:i w:val="false"/>
          <w:color w:val="000000"/>
          <w:sz w:val="28"/>
        </w:rPr>
        <w:t xml:space="preserve">: </w:t>
      </w:r>
    </w:p>
    <w:bookmarkEnd w:id="440"/>
    <w:bookmarkStart w:name="z694" w:id="441"/>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441"/>
    <w:bookmarkStart w:name="z695" w:id="442"/>
    <w:p>
      <w:pPr>
        <w:spacing w:after="0"/>
        <w:ind w:left="0"/>
        <w:jc w:val="both"/>
      </w:pPr>
      <w:r>
        <w:rPr>
          <w:rFonts w:ascii="Times New Roman"/>
          <w:b w:val="false"/>
          <w:i w:val="false"/>
          <w:color w:val="000000"/>
          <w:sz w:val="28"/>
        </w:rPr>
        <w:t>
      "влечет штраф на юридическое лицо в размере трехсот месячных расчетных показателей.";</w:t>
      </w:r>
    </w:p>
    <w:bookmarkEnd w:id="442"/>
    <w:bookmarkStart w:name="z696" w:id="443"/>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443"/>
    <w:bookmarkStart w:name="z697" w:id="444"/>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частных нотариусов, частных судебных исполнителей, субъектов малого предпринимательства или некоммерческие организации – в размере ста шестидесяти,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bookmarkEnd w:id="444"/>
    <w:bookmarkStart w:name="z698" w:id="445"/>
    <w:p>
      <w:pPr>
        <w:spacing w:after="0"/>
        <w:ind w:left="0"/>
        <w:jc w:val="both"/>
      </w:pPr>
      <w:r>
        <w:rPr>
          <w:rFonts w:ascii="Times New Roman"/>
          <w:b w:val="false"/>
          <w:i w:val="false"/>
          <w:color w:val="000000"/>
          <w:sz w:val="28"/>
        </w:rPr>
        <w:t>
      абзац первый части третьей изложить в следующей редакции:</w:t>
      </w:r>
    </w:p>
    <w:bookmarkEnd w:id="445"/>
    <w:bookmarkStart w:name="z699" w:id="446"/>
    <w:p>
      <w:pPr>
        <w:spacing w:after="0"/>
        <w:ind w:left="0"/>
        <w:jc w:val="both"/>
      </w:pPr>
      <w:r>
        <w:rPr>
          <w:rFonts w:ascii="Times New Roman"/>
          <w:b w:val="false"/>
          <w:i w:val="false"/>
          <w:color w:val="000000"/>
          <w:sz w:val="28"/>
        </w:rPr>
        <w:t>
      "3. Нарушение страховой (перестраховочной) организацией требований законодательных актов Республики Казахстан, выразившееся в неисполнении или ненадлежащем исполнении требований по предоставлению информации в базу данных по страхованию, –";</w:t>
      </w:r>
    </w:p>
    <w:bookmarkEnd w:id="446"/>
    <w:bookmarkStart w:name="z700" w:id="447"/>
    <w:p>
      <w:pPr>
        <w:spacing w:after="0"/>
        <w:ind w:left="0"/>
        <w:jc w:val="both"/>
      </w:pPr>
      <w:r>
        <w:rPr>
          <w:rFonts w:ascii="Times New Roman"/>
          <w:b w:val="false"/>
          <w:i w:val="false"/>
          <w:color w:val="000000"/>
          <w:sz w:val="28"/>
        </w:rPr>
        <w:t>
      часть четвертую изложить в следующей редакции:</w:t>
      </w:r>
    </w:p>
    <w:bookmarkEnd w:id="447"/>
    <w:bookmarkStart w:name="z701" w:id="448"/>
    <w:p>
      <w:pPr>
        <w:spacing w:after="0"/>
        <w:ind w:left="0"/>
        <w:jc w:val="both"/>
      </w:pPr>
      <w:r>
        <w:rPr>
          <w:rFonts w:ascii="Times New Roman"/>
          <w:b w:val="false"/>
          <w:i w:val="false"/>
          <w:color w:val="000000"/>
          <w:sz w:val="28"/>
        </w:rPr>
        <w:t xml:space="preserve">
      "4. Заключение страховой (перестраховочной) организацией договора обязательного страхования на условиях, не соответствующих требованиям законодательства Республики Казахстан, выразившееся в установлении размеров страховых сумм иных, чем определено законами Республики Казахстан об обязательных видах страхования, – </w:t>
      </w:r>
    </w:p>
    <w:bookmarkEnd w:id="448"/>
    <w:bookmarkStart w:name="z702" w:id="449"/>
    <w:p>
      <w:pPr>
        <w:spacing w:after="0"/>
        <w:ind w:left="0"/>
        <w:jc w:val="both"/>
      </w:pPr>
      <w:r>
        <w:rPr>
          <w:rFonts w:ascii="Times New Roman"/>
          <w:b w:val="false"/>
          <w:i w:val="false"/>
          <w:color w:val="000000"/>
          <w:sz w:val="28"/>
        </w:rPr>
        <w:t>
      влечет штраф на юридических лиц в размере ста процентов от суммы страховых премий по договорам страхования, но не более одной тысячи месячных расчетных показателей.";</w:t>
      </w:r>
    </w:p>
    <w:bookmarkEnd w:id="449"/>
    <w:bookmarkStart w:name="z703" w:id="450"/>
    <w:p>
      <w:pPr>
        <w:spacing w:after="0"/>
        <w:ind w:left="0"/>
        <w:jc w:val="both"/>
      </w:pPr>
      <w:r>
        <w:rPr>
          <w:rFonts w:ascii="Times New Roman"/>
          <w:b w:val="false"/>
          <w:i w:val="false"/>
          <w:color w:val="000000"/>
          <w:sz w:val="28"/>
        </w:rPr>
        <w:t xml:space="preserve">
      дополнить частями пятой, шестой и седьмой следующего содержания: </w:t>
      </w:r>
    </w:p>
    <w:bookmarkEnd w:id="450"/>
    <w:bookmarkStart w:name="z704" w:id="451"/>
    <w:p>
      <w:pPr>
        <w:spacing w:after="0"/>
        <w:ind w:left="0"/>
        <w:jc w:val="both"/>
      </w:pPr>
      <w:r>
        <w:rPr>
          <w:rFonts w:ascii="Times New Roman"/>
          <w:b w:val="false"/>
          <w:i w:val="false"/>
          <w:color w:val="000000"/>
          <w:sz w:val="28"/>
        </w:rPr>
        <w:t>
      "5. Заключение страховой (перестраховочной) организацией договора обязательного страхования на условиях, не соответствующих требованиям законодательства Республики Казахстан, выразившееся в установлении размеров страховых премий иных, чем определено законами Республики Казахстан об обязательных видах страхования, а равно неправильное (необоснованное) применение коэффициентов при расчете страховой премии –</w:t>
      </w:r>
    </w:p>
    <w:bookmarkEnd w:id="451"/>
    <w:bookmarkStart w:name="z705" w:id="452"/>
    <w:p>
      <w:pPr>
        <w:spacing w:after="0"/>
        <w:ind w:left="0"/>
        <w:jc w:val="both"/>
      </w:pPr>
      <w:r>
        <w:rPr>
          <w:rFonts w:ascii="Times New Roman"/>
          <w:b w:val="false"/>
          <w:i w:val="false"/>
          <w:color w:val="000000"/>
          <w:sz w:val="28"/>
        </w:rPr>
        <w:t>
      влекут штраф на юридических лиц в размере ста процентов от суммы страховых премий по договорам страхования, но не более одной тысячи месячных расчетных показателей.</w:t>
      </w:r>
    </w:p>
    <w:bookmarkEnd w:id="452"/>
    <w:bookmarkStart w:name="z706" w:id="453"/>
    <w:p>
      <w:pPr>
        <w:spacing w:after="0"/>
        <w:ind w:left="0"/>
        <w:jc w:val="both"/>
      </w:pPr>
      <w:r>
        <w:rPr>
          <w:rFonts w:ascii="Times New Roman"/>
          <w:b w:val="false"/>
          <w:i w:val="false"/>
          <w:color w:val="000000"/>
          <w:sz w:val="28"/>
        </w:rPr>
        <w:t>
      6. Заключение страховой (перестраховочной) организацией договора обязательного страхования на условиях, не соответствующих требованиям законодательства Республики Казахстан, выразившееся в страховании объектов по обязательным видам страхования, не подлежащих страхованию, –</w:t>
      </w:r>
    </w:p>
    <w:bookmarkEnd w:id="453"/>
    <w:bookmarkStart w:name="z707" w:id="454"/>
    <w:p>
      <w:pPr>
        <w:spacing w:after="0"/>
        <w:ind w:left="0"/>
        <w:jc w:val="both"/>
      </w:pPr>
      <w:r>
        <w:rPr>
          <w:rFonts w:ascii="Times New Roman"/>
          <w:b w:val="false"/>
          <w:i w:val="false"/>
          <w:color w:val="000000"/>
          <w:sz w:val="28"/>
        </w:rPr>
        <w:t>
      влечет штраф на юридических лиц в размере ста процентов от суммы страховых премий по договорам страхования, но не более одной тысячи месячных расчетных показателей.</w:t>
      </w:r>
    </w:p>
    <w:bookmarkEnd w:id="454"/>
    <w:bookmarkStart w:name="z708" w:id="455"/>
    <w:p>
      <w:pPr>
        <w:spacing w:after="0"/>
        <w:ind w:left="0"/>
        <w:jc w:val="both"/>
      </w:pPr>
      <w:r>
        <w:rPr>
          <w:rFonts w:ascii="Times New Roman"/>
          <w:b w:val="false"/>
          <w:i w:val="false"/>
          <w:color w:val="000000"/>
          <w:sz w:val="28"/>
        </w:rPr>
        <w:t>
      7. Нарушение страховой (перестраховочной) организацией требований законодательных актов Республики Казахстан, выразившееся в превышении размера комиссионного вознаграждения, выплачиваемого страховому агенту по заключению договоров страхования, –</w:t>
      </w:r>
    </w:p>
    <w:bookmarkEnd w:id="455"/>
    <w:bookmarkStart w:name="z709" w:id="456"/>
    <w:p>
      <w:pPr>
        <w:spacing w:after="0"/>
        <w:ind w:left="0"/>
        <w:jc w:val="both"/>
      </w:pPr>
      <w:r>
        <w:rPr>
          <w:rFonts w:ascii="Times New Roman"/>
          <w:b w:val="false"/>
          <w:i w:val="false"/>
          <w:color w:val="000000"/>
          <w:sz w:val="28"/>
        </w:rPr>
        <w:t>
      влечет штраф на юридическое лицо в размере трехсот месячных расчетных показателей.";</w:t>
      </w:r>
    </w:p>
    <w:bookmarkEnd w:id="456"/>
    <w:bookmarkStart w:name="z71" w:id="457"/>
    <w:p>
      <w:pPr>
        <w:spacing w:after="0"/>
        <w:ind w:left="0"/>
        <w:jc w:val="both"/>
      </w:pPr>
      <w:r>
        <w:rPr>
          <w:rFonts w:ascii="Times New Roman"/>
          <w:b w:val="false"/>
          <w:i w:val="false"/>
          <w:color w:val="000000"/>
          <w:sz w:val="28"/>
        </w:rPr>
        <w:t xml:space="preserve">
      71) </w:t>
      </w:r>
      <w:r>
        <w:rPr>
          <w:rFonts w:ascii="Times New Roman"/>
          <w:b w:val="false"/>
          <w:i w:val="false"/>
          <w:color w:val="000000"/>
          <w:sz w:val="28"/>
        </w:rPr>
        <w:t>статью 232</w:t>
      </w:r>
      <w:r>
        <w:rPr>
          <w:rFonts w:ascii="Times New Roman"/>
          <w:b w:val="false"/>
          <w:i w:val="false"/>
          <w:color w:val="000000"/>
          <w:sz w:val="28"/>
        </w:rPr>
        <w:t xml:space="preserve"> изложить в следующей редакции:</w:t>
      </w:r>
    </w:p>
    <w:bookmarkEnd w:id="457"/>
    <w:bookmarkStart w:name="z710" w:id="458"/>
    <w:p>
      <w:pPr>
        <w:spacing w:after="0"/>
        <w:ind w:left="0"/>
        <w:jc w:val="both"/>
      </w:pPr>
      <w:r>
        <w:rPr>
          <w:rFonts w:ascii="Times New Roman"/>
          <w:b w:val="false"/>
          <w:i w:val="false"/>
          <w:color w:val="000000"/>
          <w:sz w:val="28"/>
        </w:rPr>
        <w:t>
      "Статья 232. Невыполнение обязанности по уведомлению, а равно несвоевременное уведомление Национального Банка Республики Казахстан об открытии или прекращении деятельности филиалов и (или) представительств финансовых организаций</w:t>
      </w:r>
    </w:p>
    <w:bookmarkEnd w:id="458"/>
    <w:bookmarkStart w:name="z711" w:id="459"/>
    <w:p>
      <w:pPr>
        <w:spacing w:after="0"/>
        <w:ind w:left="0"/>
        <w:jc w:val="both"/>
      </w:pPr>
      <w:r>
        <w:rPr>
          <w:rFonts w:ascii="Times New Roman"/>
          <w:b w:val="false"/>
          <w:i w:val="false"/>
          <w:color w:val="000000"/>
          <w:sz w:val="28"/>
        </w:rPr>
        <w:t xml:space="preserve">
      Невыполнение обязанности по уведомлению, а равно несвоевременное уведомление Национального Банка Республики Казахстан об открытии или прекращении деятельности филиалов и (или) представительств финансовых организаций – </w:t>
      </w:r>
    </w:p>
    <w:bookmarkEnd w:id="459"/>
    <w:bookmarkStart w:name="z712" w:id="460"/>
    <w:p>
      <w:pPr>
        <w:spacing w:after="0"/>
        <w:ind w:left="0"/>
        <w:jc w:val="both"/>
      </w:pPr>
      <w:r>
        <w:rPr>
          <w:rFonts w:ascii="Times New Roman"/>
          <w:b w:val="false"/>
          <w:i w:val="false"/>
          <w:color w:val="000000"/>
          <w:sz w:val="28"/>
        </w:rPr>
        <w:t>
      влекут штраф на юридических лиц в размере ста месячных расчетных показателей.";</w:t>
      </w:r>
    </w:p>
    <w:bookmarkEnd w:id="460"/>
    <w:bookmarkStart w:name="z72" w:id="461"/>
    <w:p>
      <w:pPr>
        <w:spacing w:after="0"/>
        <w:ind w:left="0"/>
        <w:jc w:val="both"/>
      </w:pPr>
      <w:r>
        <w:rPr>
          <w:rFonts w:ascii="Times New Roman"/>
          <w:b w:val="false"/>
          <w:i w:val="false"/>
          <w:color w:val="000000"/>
          <w:sz w:val="28"/>
        </w:rPr>
        <w:t xml:space="preserve">
      72) в </w:t>
      </w:r>
      <w:r>
        <w:rPr>
          <w:rFonts w:ascii="Times New Roman"/>
          <w:b w:val="false"/>
          <w:i w:val="false"/>
          <w:color w:val="000000"/>
          <w:sz w:val="28"/>
        </w:rPr>
        <w:t>статье 238</w:t>
      </w:r>
      <w:r>
        <w:rPr>
          <w:rFonts w:ascii="Times New Roman"/>
          <w:b w:val="false"/>
          <w:i w:val="false"/>
          <w:color w:val="000000"/>
          <w:sz w:val="28"/>
        </w:rPr>
        <w:t>:</w:t>
      </w:r>
    </w:p>
    <w:bookmarkEnd w:id="461"/>
    <w:bookmarkStart w:name="z713" w:id="462"/>
    <w:p>
      <w:pPr>
        <w:spacing w:after="0"/>
        <w:ind w:left="0"/>
        <w:jc w:val="both"/>
      </w:pPr>
      <w:r>
        <w:rPr>
          <w:rFonts w:ascii="Times New Roman"/>
          <w:b w:val="false"/>
          <w:i w:val="false"/>
          <w:color w:val="000000"/>
          <w:sz w:val="28"/>
        </w:rPr>
        <w:t>
      подпункты 1) и 2) части первой изложить в следующей редакции:</w:t>
      </w:r>
    </w:p>
    <w:bookmarkEnd w:id="462"/>
    <w:bookmarkStart w:name="z714" w:id="463"/>
    <w:p>
      <w:pPr>
        <w:spacing w:after="0"/>
        <w:ind w:left="0"/>
        <w:jc w:val="both"/>
      </w:pPr>
      <w:r>
        <w:rPr>
          <w:rFonts w:ascii="Times New Roman"/>
          <w:b w:val="false"/>
          <w:i w:val="false"/>
          <w:color w:val="000000"/>
          <w:sz w:val="28"/>
        </w:rPr>
        <w:t>
      "1) уклонения от ведения бухгалтерского учета, если это действие не содержит признаков уголовно наказуемого деяния;</w:t>
      </w:r>
    </w:p>
    <w:bookmarkEnd w:id="463"/>
    <w:bookmarkStart w:name="z715" w:id="464"/>
    <w:p>
      <w:pPr>
        <w:spacing w:after="0"/>
        <w:ind w:left="0"/>
        <w:jc w:val="both"/>
      </w:pPr>
      <w:r>
        <w:rPr>
          <w:rFonts w:ascii="Times New Roman"/>
          <w:b w:val="false"/>
          <w:i w:val="false"/>
          <w:color w:val="000000"/>
          <w:sz w:val="28"/>
        </w:rPr>
        <w:t>
      2) составления искаженной финансовой отчетности, сокрытия данных, подлежащих отражению в бухгалтерском учете, а равно уничтожения бухгалтерской документации, если эти действия не содержат признаков уголовно наказуемого деяния;";</w:t>
      </w:r>
    </w:p>
    <w:bookmarkEnd w:id="464"/>
    <w:bookmarkStart w:name="z716" w:id="465"/>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465"/>
    <w:bookmarkStart w:name="z717" w:id="466"/>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bookmarkEnd w:id="466"/>
    <w:bookmarkStart w:name="z718" w:id="467"/>
    <w:p>
      <w:pPr>
        <w:spacing w:after="0"/>
        <w:ind w:left="0"/>
        <w:jc w:val="both"/>
      </w:pPr>
      <w:r>
        <w:rPr>
          <w:rFonts w:ascii="Times New Roman"/>
          <w:b w:val="false"/>
          <w:i w:val="false"/>
          <w:color w:val="000000"/>
          <w:sz w:val="28"/>
        </w:rPr>
        <w:t>
      примечание изложить в следующей редакции:</w:t>
      </w:r>
    </w:p>
    <w:bookmarkEnd w:id="467"/>
    <w:bookmarkStart w:name="z719" w:id="468"/>
    <w:p>
      <w:pPr>
        <w:spacing w:after="0"/>
        <w:ind w:left="0"/>
        <w:jc w:val="both"/>
      </w:pPr>
      <w:r>
        <w:rPr>
          <w:rFonts w:ascii="Times New Roman"/>
          <w:b w:val="false"/>
          <w:i w:val="false"/>
          <w:color w:val="000000"/>
          <w:sz w:val="28"/>
        </w:rPr>
        <w:t>
      "Примечания.</w:t>
      </w:r>
    </w:p>
    <w:bookmarkEnd w:id="468"/>
    <w:bookmarkStart w:name="z720" w:id="469"/>
    <w:p>
      <w:pPr>
        <w:spacing w:after="0"/>
        <w:ind w:left="0"/>
        <w:jc w:val="both"/>
      </w:pPr>
      <w:r>
        <w:rPr>
          <w:rFonts w:ascii="Times New Roman"/>
          <w:b w:val="false"/>
          <w:i w:val="false"/>
          <w:color w:val="000000"/>
          <w:sz w:val="28"/>
        </w:rPr>
        <w:t>
      1.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камерального контроля, в течение десяти рабочих дней со дня, следующего за днем вручения проверяемому лицу уведомления об устранении нарушений, выявленных по результатам камерального контроля.</w:t>
      </w:r>
    </w:p>
    <w:bookmarkEnd w:id="469"/>
    <w:bookmarkStart w:name="z721" w:id="470"/>
    <w:p>
      <w:pPr>
        <w:spacing w:after="0"/>
        <w:ind w:left="0"/>
        <w:jc w:val="both"/>
      </w:pPr>
      <w:r>
        <w:rPr>
          <w:rFonts w:ascii="Times New Roman"/>
          <w:b w:val="false"/>
          <w:i w:val="false"/>
          <w:color w:val="000000"/>
          <w:sz w:val="28"/>
        </w:rPr>
        <w:t>
      2. Искажением финансовой отчетности для целей настоящей статьи признается искажение на сумму более двадцати месячных расчетных показателей.";</w:t>
      </w:r>
    </w:p>
    <w:bookmarkEnd w:id="470"/>
    <w:bookmarkStart w:name="z73" w:id="471"/>
    <w:p>
      <w:pPr>
        <w:spacing w:after="0"/>
        <w:ind w:left="0"/>
        <w:jc w:val="both"/>
      </w:pPr>
      <w:r>
        <w:rPr>
          <w:rFonts w:ascii="Times New Roman"/>
          <w:b w:val="false"/>
          <w:i w:val="false"/>
          <w:color w:val="000000"/>
          <w:sz w:val="28"/>
        </w:rPr>
        <w:t xml:space="preserve">
      73) в </w:t>
      </w:r>
      <w:r>
        <w:rPr>
          <w:rFonts w:ascii="Times New Roman"/>
          <w:b w:val="false"/>
          <w:i w:val="false"/>
          <w:color w:val="000000"/>
          <w:sz w:val="28"/>
        </w:rPr>
        <w:t>статье 239</w:t>
      </w:r>
      <w:r>
        <w:rPr>
          <w:rFonts w:ascii="Times New Roman"/>
          <w:b w:val="false"/>
          <w:i w:val="false"/>
          <w:color w:val="000000"/>
          <w:sz w:val="28"/>
        </w:rPr>
        <w:t>:</w:t>
      </w:r>
    </w:p>
    <w:bookmarkEnd w:id="471"/>
    <w:bookmarkStart w:name="z722" w:id="472"/>
    <w:p>
      <w:pPr>
        <w:spacing w:after="0"/>
        <w:ind w:left="0"/>
        <w:jc w:val="both"/>
      </w:pPr>
      <w:r>
        <w:rPr>
          <w:rFonts w:ascii="Times New Roman"/>
          <w:b w:val="false"/>
          <w:i w:val="false"/>
          <w:color w:val="000000"/>
          <w:sz w:val="28"/>
        </w:rPr>
        <w:t xml:space="preserve">
      абзац первый части третьей изложить в следующей редакции: </w:t>
      </w:r>
    </w:p>
    <w:bookmarkEnd w:id="472"/>
    <w:bookmarkStart w:name="z723" w:id="473"/>
    <w:p>
      <w:pPr>
        <w:spacing w:after="0"/>
        <w:ind w:left="0"/>
        <w:jc w:val="both"/>
      </w:pPr>
      <w:r>
        <w:rPr>
          <w:rFonts w:ascii="Times New Roman"/>
          <w:b w:val="false"/>
          <w:i w:val="false"/>
          <w:color w:val="000000"/>
          <w:sz w:val="28"/>
        </w:rPr>
        <w:t>
      "3. Проведение операций без соответствующего отражения их результатов в бухгалтерском учете финансовыми организациями, специальными финансовыми компаниями, исламскими специальными финансовыми компаниями, микрофинансовыми организациями –";</w:t>
      </w:r>
    </w:p>
    <w:bookmarkEnd w:id="473"/>
    <w:bookmarkStart w:name="z724" w:id="474"/>
    <w:p>
      <w:pPr>
        <w:spacing w:after="0"/>
        <w:ind w:left="0"/>
        <w:jc w:val="both"/>
      </w:pPr>
      <w:r>
        <w:rPr>
          <w:rFonts w:ascii="Times New Roman"/>
          <w:b w:val="false"/>
          <w:i w:val="false"/>
          <w:color w:val="000000"/>
          <w:sz w:val="28"/>
        </w:rPr>
        <w:t xml:space="preserve">
      абзац первый части четвертой изложить в следующей редакции: </w:t>
      </w:r>
    </w:p>
    <w:bookmarkEnd w:id="474"/>
    <w:bookmarkStart w:name="z725" w:id="475"/>
    <w:p>
      <w:pPr>
        <w:spacing w:after="0"/>
        <w:ind w:left="0"/>
        <w:jc w:val="both"/>
      </w:pPr>
      <w:r>
        <w:rPr>
          <w:rFonts w:ascii="Times New Roman"/>
          <w:b w:val="false"/>
          <w:i w:val="false"/>
          <w:color w:val="000000"/>
          <w:sz w:val="28"/>
        </w:rPr>
        <w:t xml:space="preserve">
      "4. Ведение бухгалтерского учета в нарушение требований, установленных законодательством Республики Казахстан о бухгалтерском учете и финансовой отчетности, и методов (принципов) бухгалтерского учета, приведшее к искажению финансовой отчетности, финансовыми организациями, специальными финансовыми компаниями, исламскими специальными финансовыми компаниями, микрофинансовыми организациями –"; </w:t>
      </w:r>
    </w:p>
    <w:bookmarkEnd w:id="475"/>
    <w:bookmarkStart w:name="z726" w:id="476"/>
    <w:p>
      <w:pPr>
        <w:spacing w:after="0"/>
        <w:ind w:left="0"/>
        <w:jc w:val="both"/>
      </w:pPr>
      <w:r>
        <w:rPr>
          <w:rFonts w:ascii="Times New Roman"/>
          <w:b w:val="false"/>
          <w:i w:val="false"/>
          <w:color w:val="000000"/>
          <w:sz w:val="28"/>
        </w:rPr>
        <w:t>
      дополнить частью пятой следующего содержания:</w:t>
      </w:r>
    </w:p>
    <w:bookmarkEnd w:id="476"/>
    <w:bookmarkStart w:name="z727" w:id="477"/>
    <w:p>
      <w:pPr>
        <w:spacing w:after="0"/>
        <w:ind w:left="0"/>
        <w:jc w:val="both"/>
      </w:pPr>
      <w:r>
        <w:rPr>
          <w:rFonts w:ascii="Times New Roman"/>
          <w:b w:val="false"/>
          <w:i w:val="false"/>
          <w:color w:val="000000"/>
          <w:sz w:val="28"/>
        </w:rPr>
        <w:t xml:space="preserve">
      "5. Непредставление, несвоевременное представление отчетности о своей деятельности в уполномоченный орган аккредитованными профессиональными организациями бухгалтеров и (или) организациями по профессиональной сертификации бухгалтеров в установленном законодательством Республики Казахстан порядке – </w:t>
      </w:r>
    </w:p>
    <w:bookmarkEnd w:id="477"/>
    <w:bookmarkStart w:name="z728" w:id="478"/>
    <w:p>
      <w:pPr>
        <w:spacing w:after="0"/>
        <w:ind w:left="0"/>
        <w:jc w:val="both"/>
      </w:pPr>
      <w:r>
        <w:rPr>
          <w:rFonts w:ascii="Times New Roman"/>
          <w:b w:val="false"/>
          <w:i w:val="false"/>
          <w:color w:val="000000"/>
          <w:sz w:val="28"/>
        </w:rPr>
        <w:t xml:space="preserve">
      влекут штраф на юридические лица в размере ста пятидесяти месячных расчетных показателей."; </w:t>
      </w:r>
    </w:p>
    <w:bookmarkEnd w:id="478"/>
    <w:bookmarkStart w:name="z729" w:id="479"/>
    <w:p>
      <w:pPr>
        <w:spacing w:after="0"/>
        <w:ind w:left="0"/>
        <w:jc w:val="both"/>
      </w:pPr>
      <w:r>
        <w:rPr>
          <w:rFonts w:ascii="Times New Roman"/>
          <w:b w:val="false"/>
          <w:i w:val="false"/>
          <w:color w:val="000000"/>
          <w:sz w:val="28"/>
        </w:rPr>
        <w:t xml:space="preserve">
      дополнить примечанием следующего содержания: </w:t>
      </w:r>
    </w:p>
    <w:bookmarkEnd w:id="479"/>
    <w:bookmarkStart w:name="z730" w:id="480"/>
    <w:p>
      <w:pPr>
        <w:spacing w:after="0"/>
        <w:ind w:left="0"/>
        <w:jc w:val="both"/>
      </w:pPr>
      <w:r>
        <w:rPr>
          <w:rFonts w:ascii="Times New Roman"/>
          <w:b w:val="false"/>
          <w:i w:val="false"/>
          <w:color w:val="000000"/>
          <w:sz w:val="28"/>
        </w:rPr>
        <w:t>
      "Примечание. Искажением финансовой отчетности для целей частей первой, второй и четвертой настоящей статьи признается искажение на сумму более ста месячных расчетных показателей.";</w:t>
      </w:r>
    </w:p>
    <w:bookmarkEnd w:id="480"/>
    <w:bookmarkStart w:name="z74" w:id="481"/>
    <w:p>
      <w:pPr>
        <w:spacing w:after="0"/>
        <w:ind w:left="0"/>
        <w:jc w:val="both"/>
      </w:pPr>
      <w:r>
        <w:rPr>
          <w:rFonts w:ascii="Times New Roman"/>
          <w:b w:val="false"/>
          <w:i w:val="false"/>
          <w:color w:val="000000"/>
          <w:sz w:val="28"/>
        </w:rPr>
        <w:t xml:space="preserve">
      74) абзац второй части первой </w:t>
      </w:r>
      <w:r>
        <w:rPr>
          <w:rFonts w:ascii="Times New Roman"/>
          <w:b w:val="false"/>
          <w:i w:val="false"/>
          <w:color w:val="000000"/>
          <w:sz w:val="28"/>
        </w:rPr>
        <w:t>статьи 239-1</w:t>
      </w:r>
      <w:r>
        <w:rPr>
          <w:rFonts w:ascii="Times New Roman"/>
          <w:b w:val="false"/>
          <w:i w:val="false"/>
          <w:color w:val="000000"/>
          <w:sz w:val="28"/>
        </w:rPr>
        <w:t xml:space="preserve"> изложить в следующей редакции:</w:t>
      </w:r>
    </w:p>
    <w:bookmarkEnd w:id="481"/>
    <w:bookmarkStart w:name="z731" w:id="482"/>
    <w:p>
      <w:pPr>
        <w:spacing w:after="0"/>
        <w:ind w:left="0"/>
        <w:jc w:val="both"/>
      </w:pPr>
      <w:r>
        <w:rPr>
          <w:rFonts w:ascii="Times New Roman"/>
          <w:b w:val="false"/>
          <w:i w:val="false"/>
          <w:color w:val="000000"/>
          <w:sz w:val="28"/>
        </w:rPr>
        <w:t xml:space="preserve">
      "влечет штраф в размере семидесяти пяти месячных расчетных показателей."; </w:t>
      </w:r>
    </w:p>
    <w:bookmarkEnd w:id="482"/>
    <w:bookmarkStart w:name="z75" w:id="483"/>
    <w:p>
      <w:pPr>
        <w:spacing w:after="0"/>
        <w:ind w:left="0"/>
        <w:jc w:val="both"/>
      </w:pPr>
      <w:r>
        <w:rPr>
          <w:rFonts w:ascii="Times New Roman"/>
          <w:b w:val="false"/>
          <w:i w:val="false"/>
          <w:color w:val="000000"/>
          <w:sz w:val="28"/>
        </w:rPr>
        <w:t xml:space="preserve">
      75) в </w:t>
      </w:r>
      <w:r>
        <w:rPr>
          <w:rFonts w:ascii="Times New Roman"/>
          <w:b w:val="false"/>
          <w:i w:val="false"/>
          <w:color w:val="000000"/>
          <w:sz w:val="28"/>
        </w:rPr>
        <w:t>статье 241</w:t>
      </w:r>
      <w:r>
        <w:rPr>
          <w:rFonts w:ascii="Times New Roman"/>
          <w:b w:val="false"/>
          <w:i w:val="false"/>
          <w:color w:val="000000"/>
          <w:sz w:val="28"/>
        </w:rPr>
        <w:t xml:space="preserve">: </w:t>
      </w:r>
    </w:p>
    <w:bookmarkEnd w:id="483"/>
    <w:bookmarkStart w:name="z732" w:id="484"/>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484"/>
    <w:bookmarkStart w:name="z733" w:id="485"/>
    <w:p>
      <w:pPr>
        <w:spacing w:after="0"/>
        <w:ind w:left="0"/>
        <w:jc w:val="both"/>
      </w:pPr>
      <w:r>
        <w:rPr>
          <w:rFonts w:ascii="Times New Roman"/>
          <w:b w:val="false"/>
          <w:i w:val="false"/>
          <w:color w:val="000000"/>
          <w:sz w:val="28"/>
        </w:rPr>
        <w:t xml:space="preserve">
      "влечет предупреждение на юридическое лицо."; </w:t>
      </w:r>
    </w:p>
    <w:bookmarkEnd w:id="485"/>
    <w:bookmarkStart w:name="z734" w:id="486"/>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486"/>
    <w:bookmarkStart w:name="z735" w:id="487"/>
    <w:p>
      <w:pPr>
        <w:spacing w:after="0"/>
        <w:ind w:left="0"/>
        <w:jc w:val="both"/>
      </w:pPr>
      <w:r>
        <w:rPr>
          <w:rFonts w:ascii="Times New Roman"/>
          <w:b w:val="false"/>
          <w:i w:val="false"/>
          <w:color w:val="000000"/>
          <w:sz w:val="28"/>
        </w:rPr>
        <w:t>
      "влечет штраф на юридическое лицо в размере двухсот месячных расчетных показателей.";</w:t>
      </w:r>
    </w:p>
    <w:bookmarkEnd w:id="487"/>
    <w:bookmarkStart w:name="z76" w:id="488"/>
    <w:p>
      <w:pPr>
        <w:spacing w:after="0"/>
        <w:ind w:left="0"/>
        <w:jc w:val="both"/>
      </w:pPr>
      <w:r>
        <w:rPr>
          <w:rFonts w:ascii="Times New Roman"/>
          <w:b w:val="false"/>
          <w:i w:val="false"/>
          <w:color w:val="000000"/>
          <w:sz w:val="28"/>
        </w:rPr>
        <w:t xml:space="preserve">
      76) в </w:t>
      </w:r>
      <w:r>
        <w:rPr>
          <w:rFonts w:ascii="Times New Roman"/>
          <w:b w:val="false"/>
          <w:i w:val="false"/>
          <w:color w:val="000000"/>
          <w:sz w:val="28"/>
        </w:rPr>
        <w:t>статье 243</w:t>
      </w:r>
      <w:r>
        <w:rPr>
          <w:rFonts w:ascii="Times New Roman"/>
          <w:b w:val="false"/>
          <w:i w:val="false"/>
          <w:color w:val="000000"/>
          <w:sz w:val="28"/>
        </w:rPr>
        <w:t xml:space="preserve">: </w:t>
      </w:r>
    </w:p>
    <w:bookmarkEnd w:id="488"/>
    <w:bookmarkStart w:name="z736" w:id="489"/>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489"/>
    <w:bookmarkStart w:name="z737" w:id="490"/>
    <w:p>
      <w:pPr>
        <w:spacing w:after="0"/>
        <w:ind w:left="0"/>
        <w:jc w:val="both"/>
      </w:pPr>
      <w:r>
        <w:rPr>
          <w:rFonts w:ascii="Times New Roman"/>
          <w:b w:val="false"/>
          <w:i w:val="false"/>
          <w:color w:val="000000"/>
          <w:sz w:val="28"/>
        </w:rPr>
        <w:t>
      "1. Представление недостоверной либо неполной отчетности по оформленным регистрационным свидетельствам или свидетельствам об уведомлении или по валютному мониторингу, по обменным операциям с наличной иностранной валютой –";</w:t>
      </w:r>
    </w:p>
    <w:bookmarkEnd w:id="490"/>
    <w:bookmarkStart w:name="z738" w:id="491"/>
    <w:p>
      <w:pPr>
        <w:spacing w:after="0"/>
        <w:ind w:left="0"/>
        <w:jc w:val="both"/>
      </w:pPr>
      <w:r>
        <w:rPr>
          <w:rFonts w:ascii="Times New Roman"/>
          <w:b w:val="false"/>
          <w:i w:val="false"/>
          <w:color w:val="000000"/>
          <w:sz w:val="28"/>
        </w:rPr>
        <w:t>
      абзац второй части восьмой изложить в следующей редакции:</w:t>
      </w:r>
    </w:p>
    <w:bookmarkEnd w:id="491"/>
    <w:bookmarkStart w:name="z739" w:id="492"/>
    <w:p>
      <w:pPr>
        <w:spacing w:after="0"/>
        <w:ind w:left="0"/>
        <w:jc w:val="both"/>
      </w:pPr>
      <w:r>
        <w:rPr>
          <w:rFonts w:ascii="Times New Roman"/>
          <w:b w:val="false"/>
          <w:i w:val="false"/>
          <w:color w:val="000000"/>
          <w:sz w:val="28"/>
        </w:rPr>
        <w:t>
      "влечет штраф на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End w:id="492"/>
    <w:bookmarkStart w:name="z77" w:id="493"/>
    <w:p>
      <w:pPr>
        <w:spacing w:after="0"/>
        <w:ind w:left="0"/>
        <w:jc w:val="both"/>
      </w:pPr>
      <w:r>
        <w:rPr>
          <w:rFonts w:ascii="Times New Roman"/>
          <w:b w:val="false"/>
          <w:i w:val="false"/>
          <w:color w:val="000000"/>
          <w:sz w:val="28"/>
        </w:rPr>
        <w:t xml:space="preserve">
      77) абзац второй части второй </w:t>
      </w:r>
      <w:r>
        <w:rPr>
          <w:rFonts w:ascii="Times New Roman"/>
          <w:b w:val="false"/>
          <w:i w:val="false"/>
          <w:color w:val="000000"/>
          <w:sz w:val="28"/>
        </w:rPr>
        <w:t>статьи 244</w:t>
      </w:r>
      <w:r>
        <w:rPr>
          <w:rFonts w:ascii="Times New Roman"/>
          <w:b w:val="false"/>
          <w:i w:val="false"/>
          <w:color w:val="000000"/>
          <w:sz w:val="28"/>
        </w:rPr>
        <w:t xml:space="preserve"> изложить в следующей редакции:</w:t>
      </w:r>
    </w:p>
    <w:bookmarkEnd w:id="493"/>
    <w:bookmarkStart w:name="z740" w:id="494"/>
    <w:p>
      <w:pPr>
        <w:spacing w:after="0"/>
        <w:ind w:left="0"/>
        <w:jc w:val="both"/>
      </w:pPr>
      <w:r>
        <w:rPr>
          <w:rFonts w:ascii="Times New Roman"/>
          <w:b w:val="false"/>
          <w:i w:val="false"/>
          <w:color w:val="000000"/>
          <w:sz w:val="28"/>
        </w:rPr>
        <w:t>
      "влечет штраф на физических лиц в размере двадцати пяти,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bookmarkEnd w:id="494"/>
    <w:bookmarkStart w:name="z78" w:id="495"/>
    <w:p>
      <w:pPr>
        <w:spacing w:after="0"/>
        <w:ind w:left="0"/>
        <w:jc w:val="both"/>
      </w:pPr>
      <w:r>
        <w:rPr>
          <w:rFonts w:ascii="Times New Roman"/>
          <w:b w:val="false"/>
          <w:i w:val="false"/>
          <w:color w:val="000000"/>
          <w:sz w:val="28"/>
        </w:rPr>
        <w:t xml:space="preserve">
      78) абзац второй </w:t>
      </w:r>
      <w:r>
        <w:rPr>
          <w:rFonts w:ascii="Times New Roman"/>
          <w:b w:val="false"/>
          <w:i w:val="false"/>
          <w:color w:val="000000"/>
          <w:sz w:val="28"/>
        </w:rPr>
        <w:t>статьи 245</w:t>
      </w:r>
      <w:r>
        <w:rPr>
          <w:rFonts w:ascii="Times New Roman"/>
          <w:b w:val="false"/>
          <w:i w:val="false"/>
          <w:color w:val="000000"/>
          <w:sz w:val="28"/>
        </w:rPr>
        <w:t xml:space="preserve"> изложить в следующей редакции:</w:t>
      </w:r>
    </w:p>
    <w:bookmarkEnd w:id="495"/>
    <w:bookmarkStart w:name="z741" w:id="496"/>
    <w:p>
      <w:pPr>
        <w:spacing w:after="0"/>
        <w:ind w:left="0"/>
        <w:jc w:val="both"/>
      </w:pPr>
      <w:r>
        <w:rPr>
          <w:rFonts w:ascii="Times New Roman"/>
          <w:b w:val="false"/>
          <w:i w:val="false"/>
          <w:color w:val="000000"/>
          <w:sz w:val="28"/>
        </w:rPr>
        <w:t>
      "влечет штраф в размере пятидесяти месячных расчетных показателей с лишением квалификационного свидетельства "аудитор".";</w:t>
      </w:r>
    </w:p>
    <w:bookmarkEnd w:id="496"/>
    <w:bookmarkStart w:name="z79" w:id="497"/>
    <w:p>
      <w:pPr>
        <w:spacing w:after="0"/>
        <w:ind w:left="0"/>
        <w:jc w:val="both"/>
      </w:pPr>
      <w:r>
        <w:rPr>
          <w:rFonts w:ascii="Times New Roman"/>
          <w:b w:val="false"/>
          <w:i w:val="false"/>
          <w:color w:val="000000"/>
          <w:sz w:val="28"/>
        </w:rPr>
        <w:t xml:space="preserve">
      79) в </w:t>
      </w:r>
      <w:r>
        <w:rPr>
          <w:rFonts w:ascii="Times New Roman"/>
          <w:b w:val="false"/>
          <w:i w:val="false"/>
          <w:color w:val="000000"/>
          <w:sz w:val="28"/>
        </w:rPr>
        <w:t>статье 246</w:t>
      </w:r>
      <w:r>
        <w:rPr>
          <w:rFonts w:ascii="Times New Roman"/>
          <w:b w:val="false"/>
          <w:i w:val="false"/>
          <w:color w:val="000000"/>
          <w:sz w:val="28"/>
        </w:rPr>
        <w:t>:</w:t>
      </w:r>
    </w:p>
    <w:bookmarkEnd w:id="497"/>
    <w:bookmarkStart w:name="z742" w:id="498"/>
    <w:p>
      <w:pPr>
        <w:spacing w:after="0"/>
        <w:ind w:left="0"/>
        <w:jc w:val="both"/>
      </w:pPr>
      <w:r>
        <w:rPr>
          <w:rFonts w:ascii="Times New Roman"/>
          <w:b w:val="false"/>
          <w:i w:val="false"/>
          <w:color w:val="000000"/>
          <w:sz w:val="28"/>
        </w:rPr>
        <w:t>
      части третью и четвертую изложить в следующей редакции:</w:t>
      </w:r>
    </w:p>
    <w:bookmarkEnd w:id="498"/>
    <w:bookmarkStart w:name="z743" w:id="499"/>
    <w:p>
      <w:pPr>
        <w:spacing w:after="0"/>
        <w:ind w:left="0"/>
        <w:jc w:val="both"/>
      </w:pPr>
      <w:r>
        <w:rPr>
          <w:rFonts w:ascii="Times New Roman"/>
          <w:b w:val="false"/>
          <w:i w:val="false"/>
          <w:color w:val="000000"/>
          <w:sz w:val="28"/>
        </w:rPr>
        <w:t>
      "3. Действия, предусмотренные частями первой или второй настоящей статьи, совершенные повторно аудитором в течение года после наложения административного взыскания, –</w:t>
      </w:r>
    </w:p>
    <w:bookmarkEnd w:id="499"/>
    <w:bookmarkStart w:name="z744" w:id="500"/>
    <w:p>
      <w:pPr>
        <w:spacing w:after="0"/>
        <w:ind w:left="0"/>
        <w:jc w:val="both"/>
      </w:pPr>
      <w:r>
        <w:rPr>
          <w:rFonts w:ascii="Times New Roman"/>
          <w:b w:val="false"/>
          <w:i w:val="false"/>
          <w:color w:val="000000"/>
          <w:sz w:val="28"/>
        </w:rPr>
        <w:t>
      влекут лишение квалификационного свидетельства.</w:t>
      </w:r>
    </w:p>
    <w:bookmarkEnd w:id="500"/>
    <w:bookmarkStart w:name="z745" w:id="501"/>
    <w:p>
      <w:pPr>
        <w:spacing w:after="0"/>
        <w:ind w:left="0"/>
        <w:jc w:val="both"/>
      </w:pPr>
      <w:r>
        <w:rPr>
          <w:rFonts w:ascii="Times New Roman"/>
          <w:b w:val="false"/>
          <w:i w:val="false"/>
          <w:color w:val="000000"/>
          <w:sz w:val="28"/>
        </w:rPr>
        <w:t>
      4. Действия, предусмотренные частями первой или второй настоящей статьи, совершенные повторно аудиторской организацией в течение года после наложения административного взыскания, –</w:t>
      </w:r>
    </w:p>
    <w:bookmarkEnd w:id="501"/>
    <w:bookmarkStart w:name="z746" w:id="502"/>
    <w:p>
      <w:pPr>
        <w:spacing w:after="0"/>
        <w:ind w:left="0"/>
        <w:jc w:val="both"/>
      </w:pPr>
      <w:r>
        <w:rPr>
          <w:rFonts w:ascii="Times New Roman"/>
          <w:b w:val="false"/>
          <w:i w:val="false"/>
          <w:color w:val="000000"/>
          <w:sz w:val="28"/>
        </w:rPr>
        <w:t>
      влекут лишение лицензии на осуществление аудиторской деятельности.";</w:t>
      </w:r>
    </w:p>
    <w:bookmarkEnd w:id="502"/>
    <w:bookmarkStart w:name="z80" w:id="503"/>
    <w:p>
      <w:pPr>
        <w:spacing w:after="0"/>
        <w:ind w:left="0"/>
        <w:jc w:val="both"/>
      </w:pPr>
      <w:r>
        <w:rPr>
          <w:rFonts w:ascii="Times New Roman"/>
          <w:b w:val="false"/>
          <w:i w:val="false"/>
          <w:color w:val="000000"/>
          <w:sz w:val="28"/>
        </w:rPr>
        <w:t xml:space="preserve">
      80) в </w:t>
      </w:r>
      <w:r>
        <w:rPr>
          <w:rFonts w:ascii="Times New Roman"/>
          <w:b w:val="false"/>
          <w:i w:val="false"/>
          <w:color w:val="000000"/>
          <w:sz w:val="28"/>
        </w:rPr>
        <w:t>статье 247</w:t>
      </w:r>
      <w:r>
        <w:rPr>
          <w:rFonts w:ascii="Times New Roman"/>
          <w:b w:val="false"/>
          <w:i w:val="false"/>
          <w:color w:val="000000"/>
          <w:sz w:val="28"/>
        </w:rPr>
        <w:t>:</w:t>
      </w:r>
    </w:p>
    <w:bookmarkEnd w:id="503"/>
    <w:bookmarkStart w:name="z747" w:id="504"/>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504"/>
    <w:bookmarkStart w:name="z748" w:id="505"/>
    <w:p>
      <w:pPr>
        <w:spacing w:after="0"/>
        <w:ind w:left="0"/>
        <w:jc w:val="both"/>
      </w:pPr>
      <w:r>
        <w:rPr>
          <w:rFonts w:ascii="Times New Roman"/>
          <w:b w:val="false"/>
          <w:i w:val="false"/>
          <w:color w:val="000000"/>
          <w:sz w:val="28"/>
        </w:rPr>
        <w:t>
      "влечет штраф в размере восьмидесяти месячных расчетных показателей.";</w:t>
      </w:r>
    </w:p>
    <w:bookmarkEnd w:id="505"/>
    <w:bookmarkStart w:name="z749" w:id="506"/>
    <w:p>
      <w:pPr>
        <w:spacing w:after="0"/>
        <w:ind w:left="0"/>
        <w:jc w:val="both"/>
      </w:pPr>
      <w:r>
        <w:rPr>
          <w:rFonts w:ascii="Times New Roman"/>
          <w:b w:val="false"/>
          <w:i w:val="false"/>
          <w:color w:val="000000"/>
          <w:sz w:val="28"/>
        </w:rPr>
        <w:t>
      абзац второй части третьей изложить в следующей редакции:</w:t>
      </w:r>
    </w:p>
    <w:bookmarkEnd w:id="506"/>
    <w:bookmarkStart w:name="z750" w:id="507"/>
    <w:p>
      <w:pPr>
        <w:spacing w:after="0"/>
        <w:ind w:left="0"/>
        <w:jc w:val="both"/>
      </w:pPr>
      <w:r>
        <w:rPr>
          <w:rFonts w:ascii="Times New Roman"/>
          <w:b w:val="false"/>
          <w:i w:val="false"/>
          <w:color w:val="000000"/>
          <w:sz w:val="28"/>
        </w:rPr>
        <w:t>
      "влечет штраф на юридических лиц в размере ста двадцати месячных расчетных показателей с приостановлением действия лицензии.";</w:t>
      </w:r>
    </w:p>
    <w:bookmarkEnd w:id="507"/>
    <w:bookmarkStart w:name="z751" w:id="508"/>
    <w:p>
      <w:pPr>
        <w:spacing w:after="0"/>
        <w:ind w:left="0"/>
        <w:jc w:val="both"/>
      </w:pPr>
      <w:r>
        <w:rPr>
          <w:rFonts w:ascii="Times New Roman"/>
          <w:b w:val="false"/>
          <w:i w:val="false"/>
          <w:color w:val="000000"/>
          <w:sz w:val="28"/>
        </w:rPr>
        <w:t>
      абзац второй части четвертой изложить в следующей редакции:</w:t>
      </w:r>
    </w:p>
    <w:bookmarkEnd w:id="508"/>
    <w:bookmarkStart w:name="z752" w:id="509"/>
    <w:p>
      <w:pPr>
        <w:spacing w:after="0"/>
        <w:ind w:left="0"/>
        <w:jc w:val="both"/>
      </w:pPr>
      <w:r>
        <w:rPr>
          <w:rFonts w:ascii="Times New Roman"/>
          <w:b w:val="false"/>
          <w:i w:val="false"/>
          <w:color w:val="000000"/>
          <w:sz w:val="28"/>
        </w:rPr>
        <w:t>
      "влекут штраф на юридических лиц в размере ста двадцати месячных расчетных показателей.";</w:t>
      </w:r>
    </w:p>
    <w:bookmarkEnd w:id="509"/>
    <w:bookmarkStart w:name="z753" w:id="510"/>
    <w:p>
      <w:pPr>
        <w:spacing w:after="0"/>
        <w:ind w:left="0"/>
        <w:jc w:val="both"/>
      </w:pPr>
      <w:r>
        <w:rPr>
          <w:rFonts w:ascii="Times New Roman"/>
          <w:b w:val="false"/>
          <w:i w:val="false"/>
          <w:color w:val="000000"/>
          <w:sz w:val="28"/>
        </w:rPr>
        <w:t>
      абзац второй части пятой изложить в следующей редакции:</w:t>
      </w:r>
    </w:p>
    <w:bookmarkEnd w:id="510"/>
    <w:bookmarkStart w:name="z754" w:id="511"/>
    <w:p>
      <w:pPr>
        <w:spacing w:after="0"/>
        <w:ind w:left="0"/>
        <w:jc w:val="both"/>
      </w:pPr>
      <w:r>
        <w:rPr>
          <w:rFonts w:ascii="Times New Roman"/>
          <w:b w:val="false"/>
          <w:i w:val="false"/>
          <w:color w:val="000000"/>
          <w:sz w:val="28"/>
        </w:rPr>
        <w:t>
      "влекут штраф в размере ста двадцати месячных расчетных показателей.";</w:t>
      </w:r>
    </w:p>
    <w:bookmarkEnd w:id="511"/>
    <w:bookmarkStart w:name="z755" w:id="512"/>
    <w:p>
      <w:pPr>
        <w:spacing w:after="0"/>
        <w:ind w:left="0"/>
        <w:jc w:val="both"/>
      </w:pPr>
      <w:r>
        <w:rPr>
          <w:rFonts w:ascii="Times New Roman"/>
          <w:b w:val="false"/>
          <w:i w:val="false"/>
          <w:color w:val="000000"/>
          <w:sz w:val="28"/>
        </w:rPr>
        <w:t>
      абзац второй части шестой изложить в следующей редакции:</w:t>
      </w:r>
    </w:p>
    <w:bookmarkEnd w:id="512"/>
    <w:bookmarkStart w:name="z756" w:id="513"/>
    <w:p>
      <w:pPr>
        <w:spacing w:after="0"/>
        <w:ind w:left="0"/>
        <w:jc w:val="both"/>
      </w:pPr>
      <w:r>
        <w:rPr>
          <w:rFonts w:ascii="Times New Roman"/>
          <w:b w:val="false"/>
          <w:i w:val="false"/>
          <w:color w:val="000000"/>
          <w:sz w:val="28"/>
        </w:rPr>
        <w:t>
      "влечет штраф на первых руководителей в размере ста двадцати месячных расчетных показателей.";</w:t>
      </w:r>
    </w:p>
    <w:bookmarkEnd w:id="513"/>
    <w:bookmarkStart w:name="z757" w:id="514"/>
    <w:p>
      <w:pPr>
        <w:spacing w:after="0"/>
        <w:ind w:left="0"/>
        <w:jc w:val="both"/>
      </w:pPr>
      <w:r>
        <w:rPr>
          <w:rFonts w:ascii="Times New Roman"/>
          <w:b w:val="false"/>
          <w:i w:val="false"/>
          <w:color w:val="000000"/>
          <w:sz w:val="28"/>
        </w:rPr>
        <w:t>
      абзац второй части седьмой изложить в следующей редакции:</w:t>
      </w:r>
    </w:p>
    <w:bookmarkEnd w:id="514"/>
    <w:bookmarkStart w:name="z758" w:id="515"/>
    <w:p>
      <w:pPr>
        <w:spacing w:after="0"/>
        <w:ind w:left="0"/>
        <w:jc w:val="both"/>
      </w:pPr>
      <w:r>
        <w:rPr>
          <w:rFonts w:ascii="Times New Roman"/>
          <w:b w:val="false"/>
          <w:i w:val="false"/>
          <w:color w:val="000000"/>
          <w:sz w:val="28"/>
        </w:rPr>
        <w:t>
      "влечет штраф на юридические лица в размере ста двадцати месячных расчетных показателей.";</w:t>
      </w:r>
    </w:p>
    <w:bookmarkEnd w:id="515"/>
    <w:bookmarkStart w:name="z759" w:id="516"/>
    <w:p>
      <w:pPr>
        <w:spacing w:after="0"/>
        <w:ind w:left="0"/>
        <w:jc w:val="both"/>
      </w:pPr>
      <w:r>
        <w:rPr>
          <w:rFonts w:ascii="Times New Roman"/>
          <w:b w:val="false"/>
          <w:i w:val="false"/>
          <w:color w:val="000000"/>
          <w:sz w:val="28"/>
        </w:rPr>
        <w:t>
      дополнить частью 7-1 следующего содержания:</w:t>
      </w:r>
    </w:p>
    <w:bookmarkEnd w:id="516"/>
    <w:bookmarkStart w:name="z760" w:id="517"/>
    <w:p>
      <w:pPr>
        <w:spacing w:after="0"/>
        <w:ind w:left="0"/>
        <w:jc w:val="both"/>
      </w:pPr>
      <w:r>
        <w:rPr>
          <w:rFonts w:ascii="Times New Roman"/>
          <w:b w:val="false"/>
          <w:i w:val="false"/>
          <w:color w:val="000000"/>
          <w:sz w:val="28"/>
        </w:rPr>
        <w:t xml:space="preserve">
      "7-1. Деяние, предусмотренное частью седьмой настоящей статьи, совершенное повторно в течение года после наложения административного взыскания, – </w:t>
      </w:r>
    </w:p>
    <w:bookmarkEnd w:id="517"/>
    <w:bookmarkStart w:name="z761" w:id="518"/>
    <w:p>
      <w:pPr>
        <w:spacing w:after="0"/>
        <w:ind w:left="0"/>
        <w:jc w:val="both"/>
      </w:pPr>
      <w:r>
        <w:rPr>
          <w:rFonts w:ascii="Times New Roman"/>
          <w:b w:val="false"/>
          <w:i w:val="false"/>
          <w:color w:val="000000"/>
          <w:sz w:val="28"/>
        </w:rPr>
        <w:t>
      влечет лишение лицензии на осуществление аудиторской деятельности.";</w:t>
      </w:r>
    </w:p>
    <w:bookmarkEnd w:id="518"/>
    <w:bookmarkStart w:name="z762" w:id="519"/>
    <w:p>
      <w:pPr>
        <w:spacing w:after="0"/>
        <w:ind w:left="0"/>
        <w:jc w:val="both"/>
      </w:pPr>
      <w:r>
        <w:rPr>
          <w:rFonts w:ascii="Times New Roman"/>
          <w:b w:val="false"/>
          <w:i w:val="false"/>
          <w:color w:val="000000"/>
          <w:sz w:val="28"/>
        </w:rPr>
        <w:t>
      абзац второй части восьмой изложить в следующей редакции:</w:t>
      </w:r>
    </w:p>
    <w:bookmarkEnd w:id="519"/>
    <w:bookmarkStart w:name="z763" w:id="520"/>
    <w:p>
      <w:pPr>
        <w:spacing w:after="0"/>
        <w:ind w:left="0"/>
        <w:jc w:val="both"/>
      </w:pPr>
      <w:r>
        <w:rPr>
          <w:rFonts w:ascii="Times New Roman"/>
          <w:b w:val="false"/>
          <w:i w:val="false"/>
          <w:color w:val="000000"/>
          <w:sz w:val="28"/>
        </w:rPr>
        <w:t>
      "влечет штраф на юридические лица в размере ста семидесяти месячных расчетных показателей.";</w:t>
      </w:r>
    </w:p>
    <w:bookmarkEnd w:id="520"/>
    <w:bookmarkStart w:name="z764" w:id="521"/>
    <w:p>
      <w:pPr>
        <w:spacing w:after="0"/>
        <w:ind w:left="0"/>
        <w:jc w:val="both"/>
      </w:pPr>
      <w:r>
        <w:rPr>
          <w:rFonts w:ascii="Times New Roman"/>
          <w:b w:val="false"/>
          <w:i w:val="false"/>
          <w:color w:val="000000"/>
          <w:sz w:val="28"/>
        </w:rPr>
        <w:t>
      абзац второй части девятой изложить в следующей редакции:</w:t>
      </w:r>
    </w:p>
    <w:bookmarkEnd w:id="521"/>
    <w:bookmarkStart w:name="z765" w:id="522"/>
    <w:p>
      <w:pPr>
        <w:spacing w:after="0"/>
        <w:ind w:left="0"/>
        <w:jc w:val="both"/>
      </w:pPr>
      <w:r>
        <w:rPr>
          <w:rFonts w:ascii="Times New Roman"/>
          <w:b w:val="false"/>
          <w:i w:val="false"/>
          <w:color w:val="000000"/>
          <w:sz w:val="28"/>
        </w:rPr>
        <w:t>
      "влекут штраф в размере ста двадцати месячных расчетных показателей с лишением свидетельства об аккредитации.";</w:t>
      </w:r>
    </w:p>
    <w:bookmarkEnd w:id="522"/>
    <w:bookmarkStart w:name="z766" w:id="523"/>
    <w:p>
      <w:pPr>
        <w:spacing w:after="0"/>
        <w:ind w:left="0"/>
        <w:jc w:val="both"/>
      </w:pPr>
      <w:r>
        <w:rPr>
          <w:rFonts w:ascii="Times New Roman"/>
          <w:b w:val="false"/>
          <w:i w:val="false"/>
          <w:color w:val="000000"/>
          <w:sz w:val="28"/>
        </w:rPr>
        <w:t>
      абзац второй части одиннадцатой изложить в следующей редакции:</w:t>
      </w:r>
    </w:p>
    <w:bookmarkEnd w:id="523"/>
    <w:bookmarkStart w:name="z767" w:id="524"/>
    <w:p>
      <w:pPr>
        <w:spacing w:after="0"/>
        <w:ind w:left="0"/>
        <w:jc w:val="both"/>
      </w:pPr>
      <w:r>
        <w:rPr>
          <w:rFonts w:ascii="Times New Roman"/>
          <w:b w:val="false"/>
          <w:i w:val="false"/>
          <w:color w:val="000000"/>
          <w:sz w:val="28"/>
        </w:rPr>
        <w:t>
      "влекут штраф в размере двухсот месячных расчетных показателей с лишением лицензии.";</w:t>
      </w:r>
    </w:p>
    <w:bookmarkEnd w:id="524"/>
    <w:bookmarkStart w:name="z81" w:id="525"/>
    <w:p>
      <w:pPr>
        <w:spacing w:after="0"/>
        <w:ind w:left="0"/>
        <w:jc w:val="both"/>
      </w:pPr>
      <w:r>
        <w:rPr>
          <w:rFonts w:ascii="Times New Roman"/>
          <w:b w:val="false"/>
          <w:i w:val="false"/>
          <w:color w:val="000000"/>
          <w:sz w:val="28"/>
        </w:rPr>
        <w:t xml:space="preserve">
      81) </w:t>
      </w:r>
      <w:r>
        <w:rPr>
          <w:rFonts w:ascii="Times New Roman"/>
          <w:b w:val="false"/>
          <w:i w:val="false"/>
          <w:color w:val="000000"/>
          <w:sz w:val="28"/>
        </w:rPr>
        <w:t>статью 256</w:t>
      </w:r>
      <w:r>
        <w:rPr>
          <w:rFonts w:ascii="Times New Roman"/>
          <w:b w:val="false"/>
          <w:i w:val="false"/>
          <w:color w:val="000000"/>
          <w:sz w:val="28"/>
        </w:rPr>
        <w:t xml:space="preserve"> изложить в следующей редакции: </w:t>
      </w:r>
    </w:p>
    <w:bookmarkEnd w:id="525"/>
    <w:bookmarkStart w:name="z768" w:id="526"/>
    <w:p>
      <w:pPr>
        <w:spacing w:after="0"/>
        <w:ind w:left="0"/>
        <w:jc w:val="both"/>
      </w:pPr>
      <w:r>
        <w:rPr>
          <w:rFonts w:ascii="Times New Roman"/>
          <w:b w:val="false"/>
          <w:i w:val="false"/>
          <w:color w:val="000000"/>
          <w:sz w:val="28"/>
        </w:rPr>
        <w:t>
      "Статья 256. Нарушение профессиональным участником рынка ценных бумаг и иными лицами требований по предоставлению отчетности, информации, сведений</w:t>
      </w:r>
    </w:p>
    <w:bookmarkEnd w:id="526"/>
    <w:bookmarkStart w:name="z769" w:id="527"/>
    <w:p>
      <w:pPr>
        <w:spacing w:after="0"/>
        <w:ind w:left="0"/>
        <w:jc w:val="both"/>
      </w:pPr>
      <w:r>
        <w:rPr>
          <w:rFonts w:ascii="Times New Roman"/>
          <w:b w:val="false"/>
          <w:i w:val="false"/>
          <w:color w:val="000000"/>
          <w:sz w:val="28"/>
        </w:rPr>
        <w:t>
      1. Неоднократное (два и более раза в течение двенадцати последовательных календарных месяцев) непредоставление и (или) несвоевременное предоставление в уполномоченный орган профессиональным участником рынка ценных бумаг, его участниками (акционерами) и (или) аффилированными лицами отчетности, сведений и (или) иной запрашиваемой информации –</w:t>
      </w:r>
    </w:p>
    <w:bookmarkEnd w:id="527"/>
    <w:bookmarkStart w:name="z770" w:id="528"/>
    <w:p>
      <w:pPr>
        <w:spacing w:after="0"/>
        <w:ind w:left="0"/>
        <w:jc w:val="both"/>
      </w:pPr>
      <w:r>
        <w:rPr>
          <w:rFonts w:ascii="Times New Roman"/>
          <w:b w:val="false"/>
          <w:i w:val="false"/>
          <w:color w:val="000000"/>
          <w:sz w:val="28"/>
        </w:rPr>
        <w:t>
      влекут штраф на физических лиц в размере пятидесяти,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End w:id="528"/>
    <w:bookmarkStart w:name="z771" w:id="529"/>
    <w:p>
      <w:pPr>
        <w:spacing w:after="0"/>
        <w:ind w:left="0"/>
        <w:jc w:val="both"/>
      </w:pPr>
      <w:r>
        <w:rPr>
          <w:rFonts w:ascii="Times New Roman"/>
          <w:b w:val="false"/>
          <w:i w:val="false"/>
          <w:color w:val="000000"/>
          <w:sz w:val="28"/>
        </w:rPr>
        <w:t>
      2. Неоднократное (два и более раза в течение двенадцати последовательных календарных месяцев) предоставление в уполномоченный орган профессиональным участником рынка ценных бумаг, его участниками (акционерами) и (или) аффилированными лицами недостоверных и (или) неполных отчетности, сведений и (или) иной запрашиваемой информации, в том числе в ходе проведения проверок деятельности субъектов рынка ценных бумаг, –</w:t>
      </w:r>
    </w:p>
    <w:bookmarkEnd w:id="529"/>
    <w:bookmarkStart w:name="z772" w:id="530"/>
    <w:p>
      <w:pPr>
        <w:spacing w:after="0"/>
        <w:ind w:left="0"/>
        <w:jc w:val="both"/>
      </w:pPr>
      <w:r>
        <w:rPr>
          <w:rFonts w:ascii="Times New Roman"/>
          <w:b w:val="false"/>
          <w:i w:val="false"/>
          <w:color w:val="000000"/>
          <w:sz w:val="28"/>
        </w:rPr>
        <w:t>
      влечет штраф на физических лиц в размере пятидесяти,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End w:id="530"/>
    <w:bookmarkStart w:name="z773" w:id="531"/>
    <w:p>
      <w:pPr>
        <w:spacing w:after="0"/>
        <w:ind w:left="0"/>
        <w:jc w:val="both"/>
      </w:pPr>
      <w:r>
        <w:rPr>
          <w:rFonts w:ascii="Times New Roman"/>
          <w:b w:val="false"/>
          <w:i w:val="false"/>
          <w:color w:val="000000"/>
          <w:sz w:val="28"/>
        </w:rPr>
        <w:t xml:space="preserve">
      Примечания. </w:t>
      </w:r>
    </w:p>
    <w:bookmarkEnd w:id="531"/>
    <w:bookmarkStart w:name="z774" w:id="532"/>
    <w:p>
      <w:pPr>
        <w:spacing w:after="0"/>
        <w:ind w:left="0"/>
        <w:jc w:val="both"/>
      </w:pPr>
      <w:r>
        <w:rPr>
          <w:rFonts w:ascii="Times New Roman"/>
          <w:b w:val="false"/>
          <w:i w:val="false"/>
          <w:color w:val="000000"/>
          <w:sz w:val="28"/>
        </w:rPr>
        <w:t>
      1. Под отчетностью в части первой настоящей статьи понимаются: отчетность, представляемая представителем держателей облигаций, отчетность, содержащая сведения о квалифицированных инвесторах, список крупных участников управляющих инвестиционным портфелем, отчетность крупного участника управляющего инвестиционным портфелем.</w:t>
      </w:r>
    </w:p>
    <w:bookmarkEnd w:id="532"/>
    <w:bookmarkStart w:name="z775" w:id="533"/>
    <w:p>
      <w:pPr>
        <w:spacing w:after="0"/>
        <w:ind w:left="0"/>
        <w:jc w:val="both"/>
      </w:pPr>
      <w:r>
        <w:rPr>
          <w:rFonts w:ascii="Times New Roman"/>
          <w:b w:val="false"/>
          <w:i w:val="false"/>
          <w:color w:val="000000"/>
          <w:sz w:val="28"/>
        </w:rPr>
        <w:t xml:space="preserve">
      2. Профессиональный участник рынка ценных бумаг, его участники (акционеры) и (или) аффилированные лица не подлежат привлечению к административной ответственности, предусмотренной частью первой настоящей статьи, в случае предоставления отчетности, сведений и (или) иной запрашиваемой информации не позднее одного дня с момента окончания сроков предоставления отчетности, сведений и (или) иной запрашиваемой информации. </w:t>
      </w:r>
    </w:p>
    <w:bookmarkEnd w:id="533"/>
    <w:bookmarkStart w:name="z776" w:id="534"/>
    <w:p>
      <w:pPr>
        <w:spacing w:after="0"/>
        <w:ind w:left="0"/>
        <w:jc w:val="both"/>
      </w:pPr>
      <w:r>
        <w:rPr>
          <w:rFonts w:ascii="Times New Roman"/>
          <w:b w:val="false"/>
          <w:i w:val="false"/>
          <w:color w:val="000000"/>
          <w:sz w:val="28"/>
        </w:rPr>
        <w:t>
      3. Профессиональный участник рынка ценных бумаг, его участники (акционеры) и (или) аффилированные лица не подлежат привлечению к административной ответственности, предусмотренной частью второй настоящей статьи, в случае устранения нарушений, ответственность за которые предусмотрена частью второй настоящей статьи, до даты получения уведомления уполномоченного органа о допущенном нарушении.";</w:t>
      </w:r>
    </w:p>
    <w:bookmarkEnd w:id="534"/>
    <w:bookmarkStart w:name="z82" w:id="535"/>
    <w:p>
      <w:pPr>
        <w:spacing w:after="0"/>
        <w:ind w:left="0"/>
        <w:jc w:val="both"/>
      </w:pPr>
      <w:r>
        <w:rPr>
          <w:rFonts w:ascii="Times New Roman"/>
          <w:b w:val="false"/>
          <w:i w:val="false"/>
          <w:color w:val="000000"/>
          <w:sz w:val="28"/>
        </w:rPr>
        <w:t xml:space="preserve">
      82) части первую и третью </w:t>
      </w:r>
      <w:r>
        <w:rPr>
          <w:rFonts w:ascii="Times New Roman"/>
          <w:b w:val="false"/>
          <w:i w:val="false"/>
          <w:color w:val="000000"/>
          <w:sz w:val="28"/>
        </w:rPr>
        <w:t>статьи 257</w:t>
      </w:r>
      <w:r>
        <w:rPr>
          <w:rFonts w:ascii="Times New Roman"/>
          <w:b w:val="false"/>
          <w:i w:val="false"/>
          <w:color w:val="000000"/>
          <w:sz w:val="28"/>
        </w:rPr>
        <w:t xml:space="preserve"> изложить в следующей редакции:</w:t>
      </w:r>
    </w:p>
    <w:bookmarkEnd w:id="535"/>
    <w:bookmarkStart w:name="z777" w:id="536"/>
    <w:p>
      <w:pPr>
        <w:spacing w:after="0"/>
        <w:ind w:left="0"/>
        <w:jc w:val="both"/>
      </w:pPr>
      <w:r>
        <w:rPr>
          <w:rFonts w:ascii="Times New Roman"/>
          <w:b w:val="false"/>
          <w:i w:val="false"/>
          <w:color w:val="000000"/>
          <w:sz w:val="28"/>
        </w:rPr>
        <w:t xml:space="preserve">
      "1. Нарушение прав акционеров, предусмотренных </w:t>
      </w:r>
      <w:r>
        <w:rPr>
          <w:rFonts w:ascii="Times New Roman"/>
          <w:b w:val="false"/>
          <w:i w:val="false"/>
          <w:color w:val="000000"/>
          <w:sz w:val="28"/>
        </w:rPr>
        <w:t>статьей 14</w:t>
      </w:r>
      <w:r>
        <w:rPr>
          <w:rFonts w:ascii="Times New Roman"/>
          <w:b w:val="false"/>
          <w:i w:val="false"/>
          <w:color w:val="000000"/>
          <w:sz w:val="28"/>
        </w:rPr>
        <w:t xml:space="preserve"> Закона Республики Казахстан "Об акционерных обществах", и (или) нарушение порядка созыва и проведения общего собрания акционеров, установленного законодательством Республики Казахстан, –</w:t>
      </w:r>
    </w:p>
    <w:bookmarkEnd w:id="536"/>
    <w:bookmarkStart w:name="z778" w:id="537"/>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bookmarkEnd w:id="537"/>
    <w:bookmarkStart w:name="z779" w:id="538"/>
    <w:p>
      <w:pPr>
        <w:spacing w:after="0"/>
        <w:ind w:left="0"/>
        <w:jc w:val="both"/>
      </w:pPr>
      <w:r>
        <w:rPr>
          <w:rFonts w:ascii="Times New Roman"/>
          <w:b w:val="false"/>
          <w:i w:val="false"/>
          <w:color w:val="000000"/>
          <w:sz w:val="28"/>
        </w:rPr>
        <w:t>
      "3. Нарушение эмитентом ценных бумаг порядка и условий выкупа размещенных им ценных бумаг, установленных законодательством Республики Казахстан и (или) проспектом выпуска данных ценных бумаг, и (или) неосуществление выкупа размещенных им ценных бумаг в случаях, установленных законодательством Республики Казахстан и (или) проспектом выпуска данных ценных бумаг, –</w:t>
      </w:r>
    </w:p>
    <w:bookmarkEnd w:id="538"/>
    <w:bookmarkStart w:name="z780" w:id="539"/>
    <w:p>
      <w:pPr>
        <w:spacing w:after="0"/>
        <w:ind w:left="0"/>
        <w:jc w:val="both"/>
      </w:pPr>
      <w:r>
        <w:rPr>
          <w:rFonts w:ascii="Times New Roman"/>
          <w:b w:val="false"/>
          <w:i w:val="false"/>
          <w:color w:val="000000"/>
          <w:sz w:val="28"/>
        </w:rPr>
        <w:t>
      влекут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bookmarkEnd w:id="539"/>
    <w:bookmarkStart w:name="z83" w:id="540"/>
    <w:p>
      <w:pPr>
        <w:spacing w:after="0"/>
        <w:ind w:left="0"/>
        <w:jc w:val="both"/>
      </w:pPr>
      <w:r>
        <w:rPr>
          <w:rFonts w:ascii="Times New Roman"/>
          <w:b w:val="false"/>
          <w:i w:val="false"/>
          <w:color w:val="000000"/>
          <w:sz w:val="28"/>
        </w:rPr>
        <w:t xml:space="preserve">
      83) абзац первый части первой </w:t>
      </w:r>
      <w:r>
        <w:rPr>
          <w:rFonts w:ascii="Times New Roman"/>
          <w:b w:val="false"/>
          <w:i w:val="false"/>
          <w:color w:val="000000"/>
          <w:sz w:val="28"/>
        </w:rPr>
        <w:t>статьи 259</w:t>
      </w:r>
      <w:r>
        <w:rPr>
          <w:rFonts w:ascii="Times New Roman"/>
          <w:b w:val="false"/>
          <w:i w:val="false"/>
          <w:color w:val="000000"/>
          <w:sz w:val="28"/>
        </w:rPr>
        <w:t xml:space="preserve"> изложить в следующей редакции:</w:t>
      </w:r>
    </w:p>
    <w:bookmarkEnd w:id="540"/>
    <w:bookmarkStart w:name="z781" w:id="541"/>
    <w:p>
      <w:pPr>
        <w:spacing w:after="0"/>
        <w:ind w:left="0"/>
        <w:jc w:val="both"/>
      </w:pPr>
      <w:r>
        <w:rPr>
          <w:rFonts w:ascii="Times New Roman"/>
          <w:b w:val="false"/>
          <w:i w:val="false"/>
          <w:color w:val="000000"/>
          <w:sz w:val="28"/>
        </w:rPr>
        <w:t>
      "1. Совершение сделок субъектами рынка ценных бумаг в целях манипулирования на рынке ценных бумаг, не имеющее признаков уголовно наказуемого деяния, –";</w:t>
      </w:r>
    </w:p>
    <w:bookmarkEnd w:id="541"/>
    <w:bookmarkStart w:name="z84" w:id="542"/>
    <w:p>
      <w:pPr>
        <w:spacing w:after="0"/>
        <w:ind w:left="0"/>
        <w:jc w:val="both"/>
      </w:pPr>
      <w:r>
        <w:rPr>
          <w:rFonts w:ascii="Times New Roman"/>
          <w:b w:val="false"/>
          <w:i w:val="false"/>
          <w:color w:val="000000"/>
          <w:sz w:val="28"/>
        </w:rPr>
        <w:t xml:space="preserve">
      84) заголовок и часть первую </w:t>
      </w:r>
      <w:r>
        <w:rPr>
          <w:rFonts w:ascii="Times New Roman"/>
          <w:b w:val="false"/>
          <w:i w:val="false"/>
          <w:color w:val="000000"/>
          <w:sz w:val="28"/>
        </w:rPr>
        <w:t>статьи 260</w:t>
      </w:r>
      <w:r>
        <w:rPr>
          <w:rFonts w:ascii="Times New Roman"/>
          <w:b w:val="false"/>
          <w:i w:val="false"/>
          <w:color w:val="000000"/>
          <w:sz w:val="28"/>
        </w:rPr>
        <w:t xml:space="preserve"> изложить в следующей редакции: </w:t>
      </w:r>
    </w:p>
    <w:bookmarkEnd w:id="542"/>
    <w:bookmarkStart w:name="z782" w:id="543"/>
    <w:p>
      <w:pPr>
        <w:spacing w:after="0"/>
        <w:ind w:left="0"/>
        <w:jc w:val="both"/>
      </w:pPr>
      <w:r>
        <w:rPr>
          <w:rFonts w:ascii="Times New Roman"/>
          <w:b w:val="false"/>
          <w:i w:val="false"/>
          <w:color w:val="000000"/>
          <w:sz w:val="28"/>
        </w:rPr>
        <w:t>
      "Статья 260. Нарушение профессиональным участником рынка ценных бумаг порядка, условий и сроков регистрации сделок с ценными бумагами и (или) порядка ведения системы реестров держателей ценных бумаг, системы учета номинального держания и (или) нарушение порядка, условий и сроков подтверждения прав по ценным бумагам</w:t>
      </w:r>
    </w:p>
    <w:bookmarkEnd w:id="543"/>
    <w:bookmarkStart w:name="z783" w:id="544"/>
    <w:p>
      <w:pPr>
        <w:spacing w:after="0"/>
        <w:ind w:left="0"/>
        <w:jc w:val="both"/>
      </w:pPr>
      <w:r>
        <w:rPr>
          <w:rFonts w:ascii="Times New Roman"/>
          <w:b w:val="false"/>
          <w:i w:val="false"/>
          <w:color w:val="000000"/>
          <w:sz w:val="28"/>
        </w:rPr>
        <w:t>
      1. Нарушение профессиональным участником рынка ценных бумаг порядка, условий и сроков регистрации сделок с ценными бумагами и (или) порядка ведения системы реестров держателей ценных бумаг или системы учета номинального держания и (или) нарушение порядка, условий и сроков подтверждения прав по ценным бумагам, если эти действия не содержат признаков уголовно наказуемого деяния, –</w:t>
      </w:r>
    </w:p>
    <w:bookmarkEnd w:id="544"/>
    <w:bookmarkStart w:name="z784" w:id="545"/>
    <w:p>
      <w:pPr>
        <w:spacing w:after="0"/>
        <w:ind w:left="0"/>
        <w:jc w:val="both"/>
      </w:pPr>
      <w:r>
        <w:rPr>
          <w:rFonts w:ascii="Times New Roman"/>
          <w:b w:val="false"/>
          <w:i w:val="false"/>
          <w:color w:val="000000"/>
          <w:sz w:val="28"/>
        </w:rPr>
        <w:t>
      влекут штраф на субъектов среднего предпринимательства в размере двухсот, на субъектов крупного предпринимательства – в размере трехсот месячных расчетных показателей.";</w:t>
      </w:r>
    </w:p>
    <w:bookmarkEnd w:id="545"/>
    <w:bookmarkStart w:name="z85" w:id="546"/>
    <w:p>
      <w:pPr>
        <w:spacing w:after="0"/>
        <w:ind w:left="0"/>
        <w:jc w:val="both"/>
      </w:pPr>
      <w:r>
        <w:rPr>
          <w:rFonts w:ascii="Times New Roman"/>
          <w:b w:val="false"/>
          <w:i w:val="false"/>
          <w:color w:val="000000"/>
          <w:sz w:val="28"/>
        </w:rPr>
        <w:t xml:space="preserve">
      85) абзац второй </w:t>
      </w:r>
      <w:r>
        <w:rPr>
          <w:rFonts w:ascii="Times New Roman"/>
          <w:b w:val="false"/>
          <w:i w:val="false"/>
          <w:color w:val="000000"/>
          <w:sz w:val="28"/>
        </w:rPr>
        <w:t>статьи 263</w:t>
      </w:r>
      <w:r>
        <w:rPr>
          <w:rFonts w:ascii="Times New Roman"/>
          <w:b w:val="false"/>
          <w:i w:val="false"/>
          <w:color w:val="000000"/>
          <w:sz w:val="28"/>
        </w:rPr>
        <w:t xml:space="preserve"> изложить в следующей редакции:</w:t>
      </w:r>
    </w:p>
    <w:bookmarkEnd w:id="546"/>
    <w:bookmarkStart w:name="z785" w:id="547"/>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bookmarkEnd w:id="547"/>
    <w:bookmarkStart w:name="z86" w:id="548"/>
    <w:p>
      <w:pPr>
        <w:spacing w:after="0"/>
        <w:ind w:left="0"/>
        <w:jc w:val="both"/>
      </w:pPr>
      <w:r>
        <w:rPr>
          <w:rFonts w:ascii="Times New Roman"/>
          <w:b w:val="false"/>
          <w:i w:val="false"/>
          <w:color w:val="000000"/>
          <w:sz w:val="28"/>
        </w:rPr>
        <w:t xml:space="preserve">
      86) абзац второй части третьей </w:t>
      </w:r>
      <w:r>
        <w:rPr>
          <w:rFonts w:ascii="Times New Roman"/>
          <w:b w:val="false"/>
          <w:i w:val="false"/>
          <w:color w:val="000000"/>
          <w:sz w:val="28"/>
        </w:rPr>
        <w:t>статьи 269</w:t>
      </w:r>
      <w:r>
        <w:rPr>
          <w:rFonts w:ascii="Times New Roman"/>
          <w:b w:val="false"/>
          <w:i w:val="false"/>
          <w:color w:val="000000"/>
          <w:sz w:val="28"/>
        </w:rPr>
        <w:t xml:space="preserve"> изложить в следующей редакции: </w:t>
      </w:r>
    </w:p>
    <w:bookmarkEnd w:id="548"/>
    <w:bookmarkStart w:name="z786" w:id="549"/>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End w:id="549"/>
    <w:bookmarkStart w:name="z87" w:id="550"/>
    <w:p>
      <w:pPr>
        <w:spacing w:after="0"/>
        <w:ind w:left="0"/>
        <w:jc w:val="both"/>
      </w:pPr>
      <w:r>
        <w:rPr>
          <w:rFonts w:ascii="Times New Roman"/>
          <w:b w:val="false"/>
          <w:i w:val="false"/>
          <w:color w:val="000000"/>
          <w:sz w:val="28"/>
        </w:rPr>
        <w:t xml:space="preserve">
      87) в </w:t>
      </w:r>
      <w:r>
        <w:rPr>
          <w:rFonts w:ascii="Times New Roman"/>
          <w:b w:val="false"/>
          <w:i w:val="false"/>
          <w:color w:val="000000"/>
          <w:sz w:val="28"/>
        </w:rPr>
        <w:t>статье 275</w:t>
      </w:r>
      <w:r>
        <w:rPr>
          <w:rFonts w:ascii="Times New Roman"/>
          <w:b w:val="false"/>
          <w:i w:val="false"/>
          <w:color w:val="000000"/>
          <w:sz w:val="28"/>
        </w:rPr>
        <w:t>:</w:t>
      </w:r>
    </w:p>
    <w:bookmarkEnd w:id="550"/>
    <w:bookmarkStart w:name="z787" w:id="551"/>
    <w:p>
      <w:pPr>
        <w:spacing w:after="0"/>
        <w:ind w:left="0"/>
        <w:jc w:val="both"/>
      </w:pPr>
      <w:r>
        <w:rPr>
          <w:rFonts w:ascii="Times New Roman"/>
          <w:b w:val="false"/>
          <w:i w:val="false"/>
          <w:color w:val="000000"/>
          <w:sz w:val="28"/>
        </w:rPr>
        <w:t>
      абзац второй части третьей изложить в следующей редакции:</w:t>
      </w:r>
    </w:p>
    <w:bookmarkEnd w:id="551"/>
    <w:bookmarkStart w:name="z788" w:id="552"/>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End w:id="552"/>
    <w:bookmarkStart w:name="z789" w:id="553"/>
    <w:p>
      <w:pPr>
        <w:spacing w:after="0"/>
        <w:ind w:left="0"/>
        <w:jc w:val="both"/>
      </w:pPr>
      <w:r>
        <w:rPr>
          <w:rFonts w:ascii="Times New Roman"/>
          <w:b w:val="false"/>
          <w:i w:val="false"/>
          <w:color w:val="000000"/>
          <w:sz w:val="28"/>
        </w:rPr>
        <w:t>
      абзац второй части четвертой изложить в следующей редакции:</w:t>
      </w:r>
    </w:p>
    <w:bookmarkEnd w:id="553"/>
    <w:bookmarkStart w:name="z790" w:id="554"/>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bookmarkEnd w:id="554"/>
    <w:bookmarkStart w:name="z791" w:id="555"/>
    <w:p>
      <w:pPr>
        <w:spacing w:after="0"/>
        <w:ind w:left="0"/>
        <w:jc w:val="both"/>
      </w:pPr>
      <w:r>
        <w:rPr>
          <w:rFonts w:ascii="Times New Roman"/>
          <w:b w:val="false"/>
          <w:i w:val="false"/>
          <w:color w:val="000000"/>
          <w:sz w:val="28"/>
        </w:rPr>
        <w:t>
      дополнить частью пятой следующего содержания:</w:t>
      </w:r>
    </w:p>
    <w:bookmarkEnd w:id="555"/>
    <w:bookmarkStart w:name="z792" w:id="556"/>
    <w:p>
      <w:pPr>
        <w:spacing w:after="0"/>
        <w:ind w:left="0"/>
        <w:jc w:val="both"/>
      </w:pPr>
      <w:r>
        <w:rPr>
          <w:rFonts w:ascii="Times New Roman"/>
          <w:b w:val="false"/>
          <w:i w:val="false"/>
          <w:color w:val="000000"/>
          <w:sz w:val="28"/>
        </w:rPr>
        <w:t>
      "5. Совершение оборота за период непостановки на учет в качестве плательщика налога на добавленную стоимость –</w:t>
      </w:r>
    </w:p>
    <w:bookmarkEnd w:id="556"/>
    <w:bookmarkStart w:name="z793" w:id="557"/>
    <w:p>
      <w:pPr>
        <w:spacing w:after="0"/>
        <w:ind w:left="0"/>
        <w:jc w:val="both"/>
      </w:pPr>
      <w:r>
        <w:rPr>
          <w:rFonts w:ascii="Times New Roman"/>
          <w:b w:val="false"/>
          <w:i w:val="false"/>
          <w:color w:val="000000"/>
          <w:sz w:val="28"/>
        </w:rPr>
        <w:t>
      влечет штраф в размере пятнадцати процентов от суммы оборота за период непостановки на учет.";</w:t>
      </w:r>
    </w:p>
    <w:bookmarkEnd w:id="557"/>
    <w:bookmarkStart w:name="z794" w:id="558"/>
    <w:p>
      <w:pPr>
        <w:spacing w:after="0"/>
        <w:ind w:left="0"/>
        <w:jc w:val="both"/>
      </w:pPr>
      <w:r>
        <w:rPr>
          <w:rFonts w:ascii="Times New Roman"/>
          <w:b w:val="false"/>
          <w:i w:val="false"/>
          <w:color w:val="000000"/>
          <w:sz w:val="28"/>
        </w:rPr>
        <w:t>
      примечания дополнить пунктом 4 следующего содержания:</w:t>
      </w:r>
    </w:p>
    <w:bookmarkEnd w:id="558"/>
    <w:bookmarkStart w:name="z795" w:id="559"/>
    <w:p>
      <w:pPr>
        <w:spacing w:after="0"/>
        <w:ind w:left="0"/>
        <w:jc w:val="both"/>
      </w:pPr>
      <w:r>
        <w:rPr>
          <w:rFonts w:ascii="Times New Roman"/>
          <w:b w:val="false"/>
          <w:i w:val="false"/>
          <w:color w:val="000000"/>
          <w:sz w:val="28"/>
        </w:rPr>
        <w:t>
      "4. Для целей части пятой настоящей статьи под совершением оборота понимается облагаемый оборот, определяемый в соответствии с налоговым законодательством Республики Казахстан.";</w:t>
      </w:r>
    </w:p>
    <w:bookmarkEnd w:id="559"/>
    <w:bookmarkStart w:name="z88" w:id="560"/>
    <w:p>
      <w:pPr>
        <w:spacing w:after="0"/>
        <w:ind w:left="0"/>
        <w:jc w:val="both"/>
      </w:pPr>
      <w:r>
        <w:rPr>
          <w:rFonts w:ascii="Times New Roman"/>
          <w:b w:val="false"/>
          <w:i w:val="false"/>
          <w:color w:val="000000"/>
          <w:sz w:val="28"/>
        </w:rPr>
        <w:t xml:space="preserve">
      88) в </w:t>
      </w:r>
      <w:r>
        <w:rPr>
          <w:rFonts w:ascii="Times New Roman"/>
          <w:b w:val="false"/>
          <w:i w:val="false"/>
          <w:color w:val="000000"/>
          <w:sz w:val="28"/>
        </w:rPr>
        <w:t>статье 276</w:t>
      </w:r>
      <w:r>
        <w:rPr>
          <w:rFonts w:ascii="Times New Roman"/>
          <w:b w:val="false"/>
          <w:i w:val="false"/>
          <w:color w:val="000000"/>
          <w:sz w:val="28"/>
        </w:rPr>
        <w:t xml:space="preserve">: </w:t>
      </w:r>
    </w:p>
    <w:bookmarkEnd w:id="560"/>
    <w:bookmarkStart w:name="z796" w:id="561"/>
    <w:p>
      <w:pPr>
        <w:spacing w:after="0"/>
        <w:ind w:left="0"/>
        <w:jc w:val="both"/>
      </w:pPr>
      <w:r>
        <w:rPr>
          <w:rFonts w:ascii="Times New Roman"/>
          <w:b w:val="false"/>
          <w:i w:val="false"/>
          <w:color w:val="000000"/>
          <w:sz w:val="28"/>
        </w:rPr>
        <w:t xml:space="preserve">
      абзац второй части третьей изложить в следующей редакции: </w:t>
      </w:r>
    </w:p>
    <w:bookmarkEnd w:id="561"/>
    <w:bookmarkStart w:name="z797" w:id="562"/>
    <w:p>
      <w:pPr>
        <w:spacing w:after="0"/>
        <w:ind w:left="0"/>
        <w:jc w:val="both"/>
      </w:pPr>
      <w:r>
        <w:rPr>
          <w:rFonts w:ascii="Times New Roman"/>
          <w:b w:val="false"/>
          <w:i w:val="false"/>
          <w:color w:val="000000"/>
          <w:sz w:val="28"/>
        </w:rPr>
        <w:t>
      "влечет предупреждение.";</w:t>
      </w:r>
    </w:p>
    <w:bookmarkEnd w:id="562"/>
    <w:bookmarkStart w:name="z798" w:id="563"/>
    <w:p>
      <w:pPr>
        <w:spacing w:after="0"/>
        <w:ind w:left="0"/>
        <w:jc w:val="both"/>
      </w:pPr>
      <w:r>
        <w:rPr>
          <w:rFonts w:ascii="Times New Roman"/>
          <w:b w:val="false"/>
          <w:i w:val="false"/>
          <w:color w:val="000000"/>
          <w:sz w:val="28"/>
        </w:rPr>
        <w:t xml:space="preserve">
      дополнить частью четвертой следующего содержания: </w:t>
      </w:r>
    </w:p>
    <w:bookmarkEnd w:id="563"/>
    <w:bookmarkStart w:name="z799" w:id="564"/>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564"/>
    <w:bookmarkStart w:name="z800" w:id="565"/>
    <w:p>
      <w:pPr>
        <w:spacing w:after="0"/>
        <w:ind w:left="0"/>
        <w:jc w:val="both"/>
      </w:pPr>
      <w:r>
        <w:rPr>
          <w:rFonts w:ascii="Times New Roman"/>
          <w:b w:val="false"/>
          <w:i w:val="false"/>
          <w:color w:val="000000"/>
          <w:sz w:val="28"/>
        </w:rPr>
        <w:t>
      влечет штраф на субъектов малого предпринимательства в размере трех, на субъектов среднего предпринимательства – в размере пяти, на субъектов крупного предпринимательства – в размере десяти процентов от стоимости неучтенных товаров (работ, услуг).";</w:t>
      </w:r>
    </w:p>
    <w:bookmarkEnd w:id="565"/>
    <w:bookmarkStart w:name="z89" w:id="566"/>
    <w:p>
      <w:pPr>
        <w:spacing w:after="0"/>
        <w:ind w:left="0"/>
        <w:jc w:val="both"/>
      </w:pPr>
      <w:r>
        <w:rPr>
          <w:rFonts w:ascii="Times New Roman"/>
          <w:b w:val="false"/>
          <w:i w:val="false"/>
          <w:color w:val="000000"/>
          <w:sz w:val="28"/>
        </w:rPr>
        <w:t xml:space="preserve">
      89) </w:t>
      </w:r>
      <w:r>
        <w:rPr>
          <w:rFonts w:ascii="Times New Roman"/>
          <w:b w:val="false"/>
          <w:i w:val="false"/>
          <w:color w:val="000000"/>
          <w:sz w:val="28"/>
        </w:rPr>
        <w:t>статью 280-1</w:t>
      </w:r>
      <w:r>
        <w:rPr>
          <w:rFonts w:ascii="Times New Roman"/>
          <w:b w:val="false"/>
          <w:i w:val="false"/>
          <w:color w:val="000000"/>
          <w:sz w:val="28"/>
        </w:rPr>
        <w:t xml:space="preserve"> изложить в следующей редакции:</w:t>
      </w:r>
    </w:p>
    <w:bookmarkEnd w:id="566"/>
    <w:bookmarkStart w:name="z801" w:id="567"/>
    <w:p>
      <w:pPr>
        <w:spacing w:after="0"/>
        <w:ind w:left="0"/>
        <w:jc w:val="both"/>
      </w:pPr>
      <w:r>
        <w:rPr>
          <w:rFonts w:ascii="Times New Roman"/>
          <w:b w:val="false"/>
          <w:i w:val="false"/>
          <w:color w:val="000000"/>
          <w:sz w:val="28"/>
        </w:rPr>
        <w:t>
      "Статья 280-1. Нарушение порядка выписки счетов-фактур, а также нарушение системы учета перемещения товаров, включенных в перечень</w:t>
      </w:r>
    </w:p>
    <w:bookmarkEnd w:id="567"/>
    <w:bookmarkStart w:name="z802" w:id="568"/>
    <w:p>
      <w:pPr>
        <w:spacing w:after="0"/>
        <w:ind w:left="0"/>
        <w:jc w:val="both"/>
      </w:pPr>
      <w:r>
        <w:rPr>
          <w:rFonts w:ascii="Times New Roman"/>
          <w:b w:val="false"/>
          <w:i w:val="false"/>
          <w:color w:val="000000"/>
          <w:sz w:val="28"/>
        </w:rPr>
        <w:t>
      1. Невыписка налогоплательщиком счета-фактуры в электронной форме –</w:t>
      </w:r>
    </w:p>
    <w:bookmarkEnd w:id="568"/>
    <w:bookmarkStart w:name="z803" w:id="569"/>
    <w:p>
      <w:pPr>
        <w:spacing w:after="0"/>
        <w:ind w:left="0"/>
        <w:jc w:val="both"/>
      </w:pPr>
      <w:r>
        <w:rPr>
          <w:rFonts w:ascii="Times New Roman"/>
          <w:b w:val="false"/>
          <w:i w:val="false"/>
          <w:color w:val="000000"/>
          <w:sz w:val="28"/>
        </w:rPr>
        <w:t>
      влечет предупреждение.</w:t>
      </w:r>
    </w:p>
    <w:bookmarkEnd w:id="569"/>
    <w:bookmarkStart w:name="z804" w:id="570"/>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570"/>
    <w:bookmarkStart w:name="z805" w:id="571"/>
    <w:p>
      <w:pPr>
        <w:spacing w:after="0"/>
        <w:ind w:left="0"/>
        <w:jc w:val="both"/>
      </w:pPr>
      <w:r>
        <w:rPr>
          <w:rFonts w:ascii="Times New Roman"/>
          <w:b w:val="false"/>
          <w:i w:val="false"/>
          <w:color w:val="000000"/>
          <w:sz w:val="28"/>
        </w:rPr>
        <w:t>
      влечет штраф на субъектов малого предпринимательства в размере сорока,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End w:id="571"/>
    <w:bookmarkStart w:name="z806" w:id="572"/>
    <w:p>
      <w:pPr>
        <w:spacing w:after="0"/>
        <w:ind w:left="0"/>
        <w:jc w:val="both"/>
      </w:pPr>
      <w:r>
        <w:rPr>
          <w:rFonts w:ascii="Times New Roman"/>
          <w:b w:val="false"/>
          <w:i w:val="false"/>
          <w:color w:val="000000"/>
          <w:sz w:val="28"/>
        </w:rPr>
        <w:t>
      3. Выписка налогоплательщиком счета-фактуры в электронной форме с нарушением срока –</w:t>
      </w:r>
    </w:p>
    <w:bookmarkEnd w:id="572"/>
    <w:bookmarkStart w:name="z807" w:id="573"/>
    <w:p>
      <w:pPr>
        <w:spacing w:after="0"/>
        <w:ind w:left="0"/>
        <w:jc w:val="both"/>
      </w:pPr>
      <w:r>
        <w:rPr>
          <w:rFonts w:ascii="Times New Roman"/>
          <w:b w:val="false"/>
          <w:i w:val="false"/>
          <w:color w:val="000000"/>
          <w:sz w:val="28"/>
        </w:rPr>
        <w:t xml:space="preserve">
      влечет предупреждение. </w:t>
      </w:r>
    </w:p>
    <w:bookmarkEnd w:id="573"/>
    <w:bookmarkStart w:name="z808" w:id="574"/>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574"/>
    <w:bookmarkStart w:name="z809" w:id="575"/>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End w:id="575"/>
    <w:bookmarkStart w:name="z810" w:id="576"/>
    <w:p>
      <w:pPr>
        <w:spacing w:after="0"/>
        <w:ind w:left="0"/>
        <w:jc w:val="both"/>
      </w:pPr>
      <w:r>
        <w:rPr>
          <w:rFonts w:ascii="Times New Roman"/>
          <w:b w:val="false"/>
          <w:i w:val="false"/>
          <w:color w:val="000000"/>
          <w:sz w:val="28"/>
        </w:rPr>
        <w:t>
      5. Отсутствие заверенных печатью органов государственных доходов товаросопроводительных документов, оформление которых предусмотрено при вывозе за пределы территории Республики Казахстан товаров, включенных в перечень в нарушение системы учета перемещения товаров, –</w:t>
      </w:r>
    </w:p>
    <w:bookmarkEnd w:id="576"/>
    <w:bookmarkStart w:name="z811" w:id="577"/>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End w:id="577"/>
    <w:bookmarkStart w:name="z812" w:id="578"/>
    <w:p>
      <w:pPr>
        <w:spacing w:after="0"/>
        <w:ind w:left="0"/>
        <w:jc w:val="both"/>
      </w:pPr>
      <w:r>
        <w:rPr>
          <w:rFonts w:ascii="Times New Roman"/>
          <w:b w:val="false"/>
          <w:i w:val="false"/>
          <w:color w:val="000000"/>
          <w:sz w:val="28"/>
        </w:rPr>
        <w:t>
      6. Действие, предусмотренное частью пятой настоящей статьи, совершенное повторно в течение года после наложения административного взыскания, –</w:t>
      </w:r>
    </w:p>
    <w:bookmarkEnd w:id="578"/>
    <w:bookmarkStart w:name="z813" w:id="579"/>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End w:id="579"/>
    <w:bookmarkStart w:name="z814" w:id="580"/>
    <w:p>
      <w:pPr>
        <w:spacing w:after="0"/>
        <w:ind w:left="0"/>
        <w:jc w:val="both"/>
      </w:pPr>
      <w:r>
        <w:rPr>
          <w:rFonts w:ascii="Times New Roman"/>
          <w:b w:val="false"/>
          <w:i w:val="false"/>
          <w:color w:val="000000"/>
          <w:sz w:val="28"/>
        </w:rPr>
        <w:t xml:space="preserve">
      Примечание. Под товарами, включенными в перечень, следует понимать товары, код единой Товарной номенклатуры внешнеэкономической деятельности Евразийского экономического союза и наименование которых включены в перечень товаров в соответствии с протоколом о некоторых вопросах ввоза и обращения товаров на таможенной территории Евразийского экономического союза, ратифицированным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декабря 2015 года.";</w:t>
      </w:r>
    </w:p>
    <w:bookmarkEnd w:id="580"/>
    <w:bookmarkStart w:name="z90" w:id="581"/>
    <w:p>
      <w:pPr>
        <w:spacing w:after="0"/>
        <w:ind w:left="0"/>
        <w:jc w:val="both"/>
      </w:pPr>
      <w:r>
        <w:rPr>
          <w:rFonts w:ascii="Times New Roman"/>
          <w:b w:val="false"/>
          <w:i w:val="false"/>
          <w:color w:val="000000"/>
          <w:sz w:val="28"/>
        </w:rPr>
        <w:t xml:space="preserve">
      90) в </w:t>
      </w:r>
      <w:r>
        <w:rPr>
          <w:rFonts w:ascii="Times New Roman"/>
          <w:b w:val="false"/>
          <w:i w:val="false"/>
          <w:color w:val="000000"/>
          <w:sz w:val="28"/>
        </w:rPr>
        <w:t>статье 281</w:t>
      </w:r>
      <w:r>
        <w:rPr>
          <w:rFonts w:ascii="Times New Roman"/>
          <w:b w:val="false"/>
          <w:i w:val="false"/>
          <w:color w:val="000000"/>
          <w:sz w:val="28"/>
        </w:rPr>
        <w:t>:</w:t>
      </w:r>
    </w:p>
    <w:bookmarkEnd w:id="581"/>
    <w:bookmarkStart w:name="z815" w:id="582"/>
    <w:p>
      <w:pPr>
        <w:spacing w:after="0"/>
        <w:ind w:left="0"/>
        <w:jc w:val="both"/>
      </w:pPr>
      <w:r>
        <w:rPr>
          <w:rFonts w:ascii="Times New Roman"/>
          <w:b w:val="false"/>
          <w:i w:val="false"/>
          <w:color w:val="000000"/>
          <w:sz w:val="28"/>
        </w:rPr>
        <w:t>
      в абзаце втором части третьей слова "на соответствующий вид деятельности" исключить;</w:t>
      </w:r>
    </w:p>
    <w:bookmarkEnd w:id="582"/>
    <w:bookmarkStart w:name="z816" w:id="583"/>
    <w:p>
      <w:pPr>
        <w:spacing w:after="0"/>
        <w:ind w:left="0"/>
        <w:jc w:val="both"/>
      </w:pPr>
      <w:r>
        <w:rPr>
          <w:rFonts w:ascii="Times New Roman"/>
          <w:b w:val="false"/>
          <w:i w:val="false"/>
          <w:color w:val="000000"/>
          <w:sz w:val="28"/>
        </w:rPr>
        <w:t>
      в абзаце втором части четвертой слова "на соответствующий вид деятельности" исключить;</w:t>
      </w:r>
    </w:p>
    <w:bookmarkEnd w:id="583"/>
    <w:bookmarkStart w:name="z817" w:id="584"/>
    <w:p>
      <w:pPr>
        <w:spacing w:after="0"/>
        <w:ind w:left="0"/>
        <w:jc w:val="both"/>
      </w:pPr>
      <w:r>
        <w:rPr>
          <w:rFonts w:ascii="Times New Roman"/>
          <w:b w:val="false"/>
          <w:i w:val="false"/>
          <w:color w:val="000000"/>
          <w:sz w:val="28"/>
        </w:rPr>
        <w:t>
      дополнить частями седьмой, восьмой, девятой и десятой следующего содержания:</w:t>
      </w:r>
    </w:p>
    <w:bookmarkEnd w:id="584"/>
    <w:bookmarkStart w:name="z818" w:id="585"/>
    <w:p>
      <w:pPr>
        <w:spacing w:after="0"/>
        <w:ind w:left="0"/>
        <w:jc w:val="both"/>
      </w:pPr>
      <w:r>
        <w:rPr>
          <w:rFonts w:ascii="Times New Roman"/>
          <w:b w:val="false"/>
          <w:i w:val="false"/>
          <w:color w:val="000000"/>
          <w:sz w:val="28"/>
        </w:rPr>
        <w:t>
      "7. Производство бензина и дизельного топлива с использованием металлосодержащих присадок (железо, марганец, свинец и другие, кроме антистатических присадок для дизельного топлива) по вине производителя нефтепродуктов –</w:t>
      </w:r>
    </w:p>
    <w:bookmarkEnd w:id="585"/>
    <w:bookmarkStart w:name="z819" w:id="586"/>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End w:id="586"/>
    <w:bookmarkStart w:name="z820" w:id="587"/>
    <w:p>
      <w:pPr>
        <w:spacing w:after="0"/>
        <w:ind w:left="0"/>
        <w:jc w:val="both"/>
      </w:pPr>
      <w:r>
        <w:rPr>
          <w:rFonts w:ascii="Times New Roman"/>
          <w:b w:val="false"/>
          <w:i w:val="false"/>
          <w:color w:val="000000"/>
          <w:sz w:val="28"/>
        </w:rPr>
        <w:t>
      8. Остановка работы технологических установок по вине производителя нефтепродуктов, используемых для производства нефтепродуктов без согласования с уполномоченным органом в области производства нефтепродуктов, за исключением случаев необходимости немедленного предотвращения аварийной ситуации, –</w:t>
      </w:r>
    </w:p>
    <w:bookmarkEnd w:id="587"/>
    <w:bookmarkStart w:name="z821" w:id="588"/>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End w:id="588"/>
    <w:bookmarkStart w:name="z822" w:id="589"/>
    <w:p>
      <w:pPr>
        <w:spacing w:after="0"/>
        <w:ind w:left="0"/>
        <w:jc w:val="both"/>
      </w:pPr>
      <w:r>
        <w:rPr>
          <w:rFonts w:ascii="Times New Roman"/>
          <w:b w:val="false"/>
          <w:i w:val="false"/>
          <w:color w:val="000000"/>
          <w:sz w:val="28"/>
        </w:rPr>
        <w:t>
      9. Непредставление на утверждение в уполномоченный орган в области производства нефтепродуктов годового графика проведения планово-предупредительных работ технологических установок и (или) его несоблюдение по вине производителя нефтепродуктов –</w:t>
      </w:r>
    </w:p>
    <w:bookmarkEnd w:id="589"/>
    <w:bookmarkStart w:name="z823" w:id="590"/>
    <w:p>
      <w:pPr>
        <w:spacing w:after="0"/>
        <w:ind w:left="0"/>
        <w:jc w:val="both"/>
      </w:pPr>
      <w:r>
        <w:rPr>
          <w:rFonts w:ascii="Times New Roman"/>
          <w:b w:val="false"/>
          <w:i w:val="false"/>
          <w:color w:val="000000"/>
          <w:sz w:val="28"/>
        </w:rPr>
        <w:t>
      влекут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End w:id="590"/>
    <w:bookmarkStart w:name="z824" w:id="591"/>
    <w:p>
      <w:pPr>
        <w:spacing w:after="0"/>
        <w:ind w:left="0"/>
        <w:jc w:val="both"/>
      </w:pPr>
      <w:r>
        <w:rPr>
          <w:rFonts w:ascii="Times New Roman"/>
          <w:b w:val="false"/>
          <w:i w:val="false"/>
          <w:color w:val="000000"/>
          <w:sz w:val="28"/>
        </w:rPr>
        <w:t>
      10. Неисполнение установленных уполномоченным органом в области производства нефтепродуктов минимальных объемов производства нефтепродуктов по вине производителя нефтепродуктов –</w:t>
      </w:r>
    </w:p>
    <w:bookmarkEnd w:id="591"/>
    <w:bookmarkStart w:name="z825" w:id="592"/>
    <w:p>
      <w:pPr>
        <w:spacing w:after="0"/>
        <w:ind w:left="0"/>
        <w:jc w:val="both"/>
      </w:pPr>
      <w:r>
        <w:rPr>
          <w:rFonts w:ascii="Times New Roman"/>
          <w:b w:val="false"/>
          <w:i w:val="false"/>
          <w:color w:val="000000"/>
          <w:sz w:val="28"/>
        </w:rPr>
        <w:t xml:space="preserve">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w:t>
      </w:r>
    </w:p>
    <w:bookmarkEnd w:id="592"/>
    <w:bookmarkStart w:name="z91" w:id="593"/>
    <w:p>
      <w:pPr>
        <w:spacing w:after="0"/>
        <w:ind w:left="0"/>
        <w:jc w:val="both"/>
      </w:pPr>
      <w:r>
        <w:rPr>
          <w:rFonts w:ascii="Times New Roman"/>
          <w:b w:val="false"/>
          <w:i w:val="false"/>
          <w:color w:val="000000"/>
          <w:sz w:val="28"/>
        </w:rPr>
        <w:t xml:space="preserve">
      91) в </w:t>
      </w:r>
      <w:r>
        <w:rPr>
          <w:rFonts w:ascii="Times New Roman"/>
          <w:b w:val="false"/>
          <w:i w:val="false"/>
          <w:color w:val="000000"/>
          <w:sz w:val="28"/>
        </w:rPr>
        <w:t>статье 282</w:t>
      </w:r>
      <w:r>
        <w:rPr>
          <w:rFonts w:ascii="Times New Roman"/>
          <w:b w:val="false"/>
          <w:i w:val="false"/>
          <w:color w:val="000000"/>
          <w:sz w:val="28"/>
        </w:rPr>
        <w:t>:</w:t>
      </w:r>
    </w:p>
    <w:bookmarkEnd w:id="593"/>
    <w:bookmarkStart w:name="z826" w:id="594"/>
    <w:p>
      <w:pPr>
        <w:spacing w:after="0"/>
        <w:ind w:left="0"/>
        <w:jc w:val="both"/>
      </w:pPr>
      <w:r>
        <w:rPr>
          <w:rFonts w:ascii="Times New Roman"/>
          <w:b w:val="false"/>
          <w:i w:val="false"/>
          <w:color w:val="000000"/>
          <w:sz w:val="28"/>
        </w:rPr>
        <w:t>
      в абзаце втором части пятой слова "на соответствующий вид деятельности" исключить;</w:t>
      </w:r>
    </w:p>
    <w:bookmarkEnd w:id="594"/>
    <w:bookmarkStart w:name="z827" w:id="595"/>
    <w:p>
      <w:pPr>
        <w:spacing w:after="0"/>
        <w:ind w:left="0"/>
        <w:jc w:val="both"/>
      </w:pPr>
      <w:r>
        <w:rPr>
          <w:rFonts w:ascii="Times New Roman"/>
          <w:b w:val="false"/>
          <w:i w:val="false"/>
          <w:color w:val="000000"/>
          <w:sz w:val="28"/>
        </w:rPr>
        <w:t>
      в абзаце втором части шестой слова "на соответствующий вид деятельности" исключить;</w:t>
      </w:r>
    </w:p>
    <w:bookmarkEnd w:id="595"/>
    <w:bookmarkStart w:name="z828" w:id="596"/>
    <w:p>
      <w:pPr>
        <w:spacing w:after="0"/>
        <w:ind w:left="0"/>
        <w:jc w:val="both"/>
      </w:pPr>
      <w:r>
        <w:rPr>
          <w:rFonts w:ascii="Times New Roman"/>
          <w:b w:val="false"/>
          <w:i w:val="false"/>
          <w:color w:val="000000"/>
          <w:sz w:val="28"/>
        </w:rPr>
        <w:t>
      в абзаце втором части седьмой слова "на соответствующий вид деятельности" исключить;</w:t>
      </w:r>
    </w:p>
    <w:bookmarkEnd w:id="596"/>
    <w:bookmarkStart w:name="z829" w:id="597"/>
    <w:p>
      <w:pPr>
        <w:spacing w:after="0"/>
        <w:ind w:left="0"/>
        <w:jc w:val="both"/>
      </w:pPr>
      <w:r>
        <w:rPr>
          <w:rFonts w:ascii="Times New Roman"/>
          <w:b w:val="false"/>
          <w:i w:val="false"/>
          <w:color w:val="000000"/>
          <w:sz w:val="28"/>
        </w:rPr>
        <w:t>
      в абзаце втором части десятой слова "на соответствующий вид деятельности" исключить;</w:t>
      </w:r>
    </w:p>
    <w:bookmarkEnd w:id="597"/>
    <w:bookmarkStart w:name="z830" w:id="598"/>
    <w:p>
      <w:pPr>
        <w:spacing w:after="0"/>
        <w:ind w:left="0"/>
        <w:jc w:val="both"/>
      </w:pPr>
      <w:r>
        <w:rPr>
          <w:rFonts w:ascii="Times New Roman"/>
          <w:b w:val="false"/>
          <w:i w:val="false"/>
          <w:color w:val="000000"/>
          <w:sz w:val="28"/>
        </w:rPr>
        <w:t>
      в абзаце втором части одиннадцатой слова "на соответствующий вид деятельности" исключить;</w:t>
      </w:r>
    </w:p>
    <w:bookmarkEnd w:id="598"/>
    <w:bookmarkStart w:name="z92" w:id="599"/>
    <w:p>
      <w:pPr>
        <w:spacing w:after="0"/>
        <w:ind w:left="0"/>
        <w:jc w:val="both"/>
      </w:pPr>
      <w:r>
        <w:rPr>
          <w:rFonts w:ascii="Times New Roman"/>
          <w:b w:val="false"/>
          <w:i w:val="false"/>
          <w:color w:val="000000"/>
          <w:sz w:val="28"/>
        </w:rPr>
        <w:t xml:space="preserve">
      92) в </w:t>
      </w:r>
      <w:r>
        <w:rPr>
          <w:rFonts w:ascii="Times New Roman"/>
          <w:b w:val="false"/>
          <w:i w:val="false"/>
          <w:color w:val="000000"/>
          <w:sz w:val="28"/>
        </w:rPr>
        <w:t>статье 283</w:t>
      </w:r>
      <w:r>
        <w:rPr>
          <w:rFonts w:ascii="Times New Roman"/>
          <w:b w:val="false"/>
          <w:i w:val="false"/>
          <w:color w:val="000000"/>
          <w:sz w:val="28"/>
        </w:rPr>
        <w:t>:</w:t>
      </w:r>
    </w:p>
    <w:bookmarkEnd w:id="599"/>
    <w:bookmarkStart w:name="z831" w:id="600"/>
    <w:p>
      <w:pPr>
        <w:spacing w:after="0"/>
        <w:ind w:left="0"/>
        <w:jc w:val="both"/>
      </w:pPr>
      <w:r>
        <w:rPr>
          <w:rFonts w:ascii="Times New Roman"/>
          <w:b w:val="false"/>
          <w:i w:val="false"/>
          <w:color w:val="000000"/>
          <w:sz w:val="28"/>
        </w:rPr>
        <w:t xml:space="preserve">
      заголовок изложить в следующей редакции: </w:t>
      </w:r>
    </w:p>
    <w:bookmarkEnd w:id="600"/>
    <w:bookmarkStart w:name="z832" w:id="601"/>
    <w:p>
      <w:pPr>
        <w:spacing w:after="0"/>
        <w:ind w:left="0"/>
        <w:jc w:val="both"/>
      </w:pPr>
      <w:r>
        <w:rPr>
          <w:rFonts w:ascii="Times New Roman"/>
          <w:b w:val="false"/>
          <w:i w:val="false"/>
          <w:color w:val="000000"/>
          <w:sz w:val="28"/>
        </w:rPr>
        <w:t>
      "Статья 283. Нарушение правил маркировки (перемаркировки) алкогольной продукции, за исключением виноматериала, пива и пивного напитка, учетно-контрольными марками и табачных изделий акцизными марками";</w:t>
      </w:r>
    </w:p>
    <w:bookmarkEnd w:id="601"/>
    <w:bookmarkStart w:name="z833" w:id="602"/>
    <w:p>
      <w:pPr>
        <w:spacing w:after="0"/>
        <w:ind w:left="0"/>
        <w:jc w:val="both"/>
      </w:pPr>
      <w:r>
        <w:rPr>
          <w:rFonts w:ascii="Times New Roman"/>
          <w:b w:val="false"/>
          <w:i w:val="false"/>
          <w:color w:val="000000"/>
          <w:sz w:val="28"/>
        </w:rPr>
        <w:t>
      в части первой:</w:t>
      </w:r>
    </w:p>
    <w:bookmarkEnd w:id="602"/>
    <w:bookmarkStart w:name="z834" w:id="603"/>
    <w:p>
      <w:pPr>
        <w:spacing w:after="0"/>
        <w:ind w:left="0"/>
        <w:jc w:val="both"/>
      </w:pPr>
      <w:r>
        <w:rPr>
          <w:rFonts w:ascii="Times New Roman"/>
          <w:b w:val="false"/>
          <w:i w:val="false"/>
          <w:color w:val="000000"/>
          <w:sz w:val="28"/>
        </w:rPr>
        <w:t xml:space="preserve">
      абзац первый изложить в следующей редакции: </w:t>
      </w:r>
    </w:p>
    <w:bookmarkEnd w:id="603"/>
    <w:bookmarkStart w:name="z835" w:id="604"/>
    <w:p>
      <w:pPr>
        <w:spacing w:after="0"/>
        <w:ind w:left="0"/>
        <w:jc w:val="both"/>
      </w:pPr>
      <w:r>
        <w:rPr>
          <w:rFonts w:ascii="Times New Roman"/>
          <w:b w:val="false"/>
          <w:i w:val="false"/>
          <w:color w:val="000000"/>
          <w:sz w:val="28"/>
        </w:rPr>
        <w:t>
      "1. Нарушение производителем или импортером правил маркировки (перемаркировки) алкогольной продукции, за исключением виноматериала, пива и пивного напитка, учетно-контрольными марками и табачных изделий акцизными марками –";</w:t>
      </w:r>
    </w:p>
    <w:bookmarkEnd w:id="604"/>
    <w:bookmarkStart w:name="z836" w:id="605"/>
    <w:p>
      <w:pPr>
        <w:spacing w:after="0"/>
        <w:ind w:left="0"/>
        <w:jc w:val="both"/>
      </w:pPr>
      <w:r>
        <w:rPr>
          <w:rFonts w:ascii="Times New Roman"/>
          <w:b w:val="false"/>
          <w:i w:val="false"/>
          <w:color w:val="000000"/>
          <w:sz w:val="28"/>
        </w:rPr>
        <w:t>
      в абзаце втором слова "на соответствующий вид деятельности" исключить;</w:t>
      </w:r>
    </w:p>
    <w:bookmarkEnd w:id="605"/>
    <w:bookmarkStart w:name="z837" w:id="606"/>
    <w:p>
      <w:pPr>
        <w:spacing w:after="0"/>
        <w:ind w:left="0"/>
        <w:jc w:val="both"/>
      </w:pPr>
      <w:r>
        <w:rPr>
          <w:rFonts w:ascii="Times New Roman"/>
          <w:b w:val="false"/>
          <w:i w:val="false"/>
          <w:color w:val="000000"/>
          <w:sz w:val="28"/>
        </w:rPr>
        <w:t>
      в абзаце втором части второй слова "на соответствующий вид деятельности" исключить;</w:t>
      </w:r>
    </w:p>
    <w:bookmarkEnd w:id="606"/>
    <w:bookmarkStart w:name="z93" w:id="607"/>
    <w:p>
      <w:pPr>
        <w:spacing w:after="0"/>
        <w:ind w:left="0"/>
        <w:jc w:val="both"/>
      </w:pPr>
      <w:r>
        <w:rPr>
          <w:rFonts w:ascii="Times New Roman"/>
          <w:b w:val="false"/>
          <w:i w:val="false"/>
          <w:color w:val="000000"/>
          <w:sz w:val="28"/>
        </w:rPr>
        <w:t xml:space="preserve">
      93) в </w:t>
      </w:r>
      <w:r>
        <w:rPr>
          <w:rFonts w:ascii="Times New Roman"/>
          <w:b w:val="false"/>
          <w:i w:val="false"/>
          <w:color w:val="000000"/>
          <w:sz w:val="28"/>
        </w:rPr>
        <w:t>статье 285</w:t>
      </w:r>
      <w:r>
        <w:rPr>
          <w:rFonts w:ascii="Times New Roman"/>
          <w:b w:val="false"/>
          <w:i w:val="false"/>
          <w:color w:val="000000"/>
          <w:sz w:val="28"/>
        </w:rPr>
        <w:t>:</w:t>
      </w:r>
    </w:p>
    <w:bookmarkEnd w:id="607"/>
    <w:bookmarkStart w:name="z838" w:id="608"/>
    <w:p>
      <w:pPr>
        <w:spacing w:after="0"/>
        <w:ind w:left="0"/>
        <w:jc w:val="both"/>
      </w:pPr>
      <w:r>
        <w:rPr>
          <w:rFonts w:ascii="Times New Roman"/>
          <w:b w:val="false"/>
          <w:i w:val="false"/>
          <w:color w:val="000000"/>
          <w:sz w:val="28"/>
        </w:rPr>
        <w:t>
      подпункт 3) части первой исключить;</w:t>
      </w:r>
    </w:p>
    <w:bookmarkEnd w:id="608"/>
    <w:bookmarkStart w:name="z839" w:id="609"/>
    <w:p>
      <w:pPr>
        <w:spacing w:after="0"/>
        <w:ind w:left="0"/>
        <w:jc w:val="both"/>
      </w:pPr>
      <w:r>
        <w:rPr>
          <w:rFonts w:ascii="Times New Roman"/>
          <w:b w:val="false"/>
          <w:i w:val="false"/>
          <w:color w:val="000000"/>
          <w:sz w:val="28"/>
        </w:rPr>
        <w:t>
      дополнить частью 2-1 следующего содержания:</w:t>
      </w:r>
    </w:p>
    <w:bookmarkEnd w:id="609"/>
    <w:bookmarkStart w:name="z840" w:id="610"/>
    <w:p>
      <w:pPr>
        <w:spacing w:after="0"/>
        <w:ind w:left="0"/>
        <w:jc w:val="both"/>
      </w:pPr>
      <w:r>
        <w:rPr>
          <w:rFonts w:ascii="Times New Roman"/>
          <w:b w:val="false"/>
          <w:i w:val="false"/>
          <w:color w:val="000000"/>
          <w:sz w:val="28"/>
        </w:rPr>
        <w:t xml:space="preserve">
      "2-1. Неисполнение банками и организациями, осуществляющими отдельные виды банковских операций, в первоочередном порядке платежного поручения налогоплательщика по уплате налогов и других обязательных платежей в бюджет, инкассовых распоряжений органов государственных доходов о взыскании налогов, других обязательных платежей, пеней и штрафов – не позднее одного операционного дня, следующего за днем получения указания налогоплательщика либо органов государственных доходов, – </w:t>
      </w:r>
    </w:p>
    <w:bookmarkEnd w:id="610"/>
    <w:bookmarkStart w:name="z841" w:id="611"/>
    <w:p>
      <w:pPr>
        <w:spacing w:after="0"/>
        <w:ind w:left="0"/>
        <w:jc w:val="both"/>
      </w:pPr>
      <w:r>
        <w:rPr>
          <w:rFonts w:ascii="Times New Roman"/>
          <w:b w:val="false"/>
          <w:i w:val="false"/>
          <w:color w:val="000000"/>
          <w:sz w:val="28"/>
        </w:rPr>
        <w:t>
      влечет штраф в размере пяти процентов от суммы, не перечисленной по платежному поручению, или неисполненного инкассового распоряжения.";</w:t>
      </w:r>
    </w:p>
    <w:bookmarkEnd w:id="611"/>
    <w:bookmarkStart w:name="z94" w:id="612"/>
    <w:p>
      <w:pPr>
        <w:spacing w:after="0"/>
        <w:ind w:left="0"/>
        <w:jc w:val="both"/>
      </w:pPr>
      <w:r>
        <w:rPr>
          <w:rFonts w:ascii="Times New Roman"/>
          <w:b w:val="false"/>
          <w:i w:val="false"/>
          <w:color w:val="000000"/>
          <w:sz w:val="28"/>
        </w:rPr>
        <w:t xml:space="preserve">
      94) в </w:t>
      </w:r>
      <w:r>
        <w:rPr>
          <w:rFonts w:ascii="Times New Roman"/>
          <w:b w:val="false"/>
          <w:i w:val="false"/>
          <w:color w:val="000000"/>
          <w:sz w:val="28"/>
        </w:rPr>
        <w:t>статье 287</w:t>
      </w:r>
      <w:r>
        <w:rPr>
          <w:rFonts w:ascii="Times New Roman"/>
          <w:b w:val="false"/>
          <w:i w:val="false"/>
          <w:color w:val="000000"/>
          <w:sz w:val="28"/>
        </w:rPr>
        <w:t xml:space="preserve">: </w:t>
      </w:r>
    </w:p>
    <w:bookmarkEnd w:id="612"/>
    <w:bookmarkStart w:name="z842" w:id="613"/>
    <w:p>
      <w:pPr>
        <w:spacing w:after="0"/>
        <w:ind w:left="0"/>
        <w:jc w:val="both"/>
      </w:pPr>
      <w:r>
        <w:rPr>
          <w:rFonts w:ascii="Times New Roman"/>
          <w:b w:val="false"/>
          <w:i w:val="false"/>
          <w:color w:val="000000"/>
          <w:sz w:val="28"/>
        </w:rPr>
        <w:t xml:space="preserve">
      заголовок изложить в следующей редакции: </w:t>
      </w:r>
    </w:p>
    <w:bookmarkEnd w:id="613"/>
    <w:bookmarkStart w:name="z843" w:id="614"/>
    <w:p>
      <w:pPr>
        <w:spacing w:after="0"/>
        <w:ind w:left="0"/>
        <w:jc w:val="both"/>
      </w:pPr>
      <w:r>
        <w:rPr>
          <w:rFonts w:ascii="Times New Roman"/>
          <w:b w:val="false"/>
          <w:i w:val="false"/>
          <w:color w:val="000000"/>
          <w:sz w:val="28"/>
        </w:rPr>
        <w:t>
      "Статья 287. Неисполнение обязанностей, установленных налоговым законодательством Республики Казахстан, налогоплательщиками при экспорте и импорте товаров, выполнении работ, оказании услуг в Евразийском экономическом союзе, а также невыполнение лицами требований, установленных законодательством Республики Казахстан";</w:t>
      </w:r>
    </w:p>
    <w:bookmarkEnd w:id="614"/>
    <w:bookmarkStart w:name="z844" w:id="615"/>
    <w:p>
      <w:pPr>
        <w:spacing w:after="0"/>
        <w:ind w:left="0"/>
        <w:jc w:val="both"/>
      </w:pPr>
      <w:r>
        <w:rPr>
          <w:rFonts w:ascii="Times New Roman"/>
          <w:b w:val="false"/>
          <w:i w:val="false"/>
          <w:color w:val="000000"/>
          <w:sz w:val="28"/>
        </w:rPr>
        <w:t xml:space="preserve">
      абзац второй части первой изложить в следующей редакции: </w:t>
      </w:r>
    </w:p>
    <w:bookmarkEnd w:id="615"/>
    <w:bookmarkStart w:name="z845" w:id="616"/>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End w:id="616"/>
    <w:bookmarkStart w:name="z846" w:id="617"/>
    <w:p>
      <w:pPr>
        <w:spacing w:after="0"/>
        <w:ind w:left="0"/>
        <w:jc w:val="both"/>
      </w:pPr>
      <w:r>
        <w:rPr>
          <w:rFonts w:ascii="Times New Roman"/>
          <w:b w:val="false"/>
          <w:i w:val="false"/>
          <w:color w:val="000000"/>
          <w:sz w:val="28"/>
        </w:rPr>
        <w:t xml:space="preserve">
      абзац второй части второй изложить в следующей редакции: </w:t>
      </w:r>
    </w:p>
    <w:bookmarkEnd w:id="617"/>
    <w:bookmarkStart w:name="z847" w:id="618"/>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End w:id="618"/>
    <w:bookmarkStart w:name="z848" w:id="619"/>
    <w:p>
      <w:pPr>
        <w:spacing w:after="0"/>
        <w:ind w:left="0"/>
        <w:jc w:val="both"/>
      </w:pPr>
      <w:r>
        <w:rPr>
          <w:rFonts w:ascii="Times New Roman"/>
          <w:b w:val="false"/>
          <w:i w:val="false"/>
          <w:color w:val="000000"/>
          <w:sz w:val="28"/>
        </w:rPr>
        <w:t>
      части третью и четвертую изложить в следующей редакции:</w:t>
      </w:r>
    </w:p>
    <w:bookmarkEnd w:id="619"/>
    <w:bookmarkStart w:name="z849" w:id="620"/>
    <w:p>
      <w:pPr>
        <w:spacing w:after="0"/>
        <w:ind w:left="0"/>
        <w:jc w:val="both"/>
      </w:pPr>
      <w:r>
        <w:rPr>
          <w:rFonts w:ascii="Times New Roman"/>
          <w:b w:val="false"/>
          <w:i w:val="false"/>
          <w:color w:val="000000"/>
          <w:sz w:val="28"/>
        </w:rPr>
        <w:t>
      "3. Неуведомление либо несвоевременное уведомление органов государственных доходов в следующих случаях:</w:t>
      </w:r>
    </w:p>
    <w:bookmarkEnd w:id="620"/>
    <w:bookmarkStart w:name="z850" w:id="621"/>
    <w:p>
      <w:pPr>
        <w:spacing w:after="0"/>
        <w:ind w:left="0"/>
        <w:jc w:val="both"/>
      </w:pPr>
      <w:r>
        <w:rPr>
          <w:rFonts w:ascii="Times New Roman"/>
          <w:b w:val="false"/>
          <w:i w:val="false"/>
          <w:color w:val="000000"/>
          <w:sz w:val="28"/>
        </w:rPr>
        <w:t>
      1) при временном ввозе товаров на территорию Республики Казахстан с территории государств-членов Евразийского экономического союза, которые в последующем будут вывезены с территории Республики Казахстан без изменения свойств и характеристик ввезенных товаров;</w:t>
      </w:r>
    </w:p>
    <w:bookmarkEnd w:id="621"/>
    <w:bookmarkStart w:name="z851" w:id="622"/>
    <w:p>
      <w:pPr>
        <w:spacing w:after="0"/>
        <w:ind w:left="0"/>
        <w:jc w:val="both"/>
      </w:pPr>
      <w:r>
        <w:rPr>
          <w:rFonts w:ascii="Times New Roman"/>
          <w:b w:val="false"/>
          <w:i w:val="false"/>
          <w:color w:val="000000"/>
          <w:sz w:val="28"/>
        </w:rPr>
        <w:t>
      2) при временном вывозе товаров с территории Республики Казахстан на территорию государств-членов Евразийского экономического союза, которые в последующем будут ввезены на территорию Республики Казахстан без изменения свойств и характеристик вывезенных товаров, –</w:t>
      </w:r>
    </w:p>
    <w:bookmarkEnd w:id="622"/>
    <w:bookmarkStart w:name="z852" w:id="623"/>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End w:id="623"/>
    <w:bookmarkStart w:name="z853" w:id="624"/>
    <w:p>
      <w:pPr>
        <w:spacing w:after="0"/>
        <w:ind w:left="0"/>
        <w:jc w:val="both"/>
      </w:pPr>
      <w:r>
        <w:rPr>
          <w:rFonts w:ascii="Times New Roman"/>
          <w:b w:val="false"/>
          <w:i w:val="false"/>
          <w:color w:val="000000"/>
          <w:sz w:val="28"/>
        </w:rPr>
        <w:t>
      4. Нарушение установленных налоговым законодательством Республики Казахстан сроков переработки давальческого сырья, вывезенного с территории Республики Казахстан на территорию государства-члена Евразийского экономического союза, а также ввезенного на территорию Республики Казахстан с территории государства-члена Евразийского экономического союза, –</w:t>
      </w:r>
    </w:p>
    <w:bookmarkEnd w:id="624"/>
    <w:bookmarkStart w:name="z854" w:id="625"/>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тридцати процентов от суммы начисленных налогов.";</w:t>
      </w:r>
    </w:p>
    <w:bookmarkEnd w:id="625"/>
    <w:bookmarkStart w:name="z855" w:id="626"/>
    <w:p>
      <w:pPr>
        <w:spacing w:after="0"/>
        <w:ind w:left="0"/>
        <w:jc w:val="both"/>
      </w:pPr>
      <w:r>
        <w:rPr>
          <w:rFonts w:ascii="Times New Roman"/>
          <w:b w:val="false"/>
          <w:i w:val="false"/>
          <w:color w:val="000000"/>
          <w:sz w:val="28"/>
        </w:rPr>
        <w:t xml:space="preserve">
      абзац второй части пятой изложить в следующей редакции: </w:t>
      </w:r>
    </w:p>
    <w:bookmarkEnd w:id="626"/>
    <w:bookmarkStart w:name="z856" w:id="627"/>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End w:id="627"/>
    <w:bookmarkStart w:name="z857" w:id="628"/>
    <w:p>
      <w:pPr>
        <w:spacing w:after="0"/>
        <w:ind w:left="0"/>
        <w:jc w:val="both"/>
      </w:pPr>
      <w:r>
        <w:rPr>
          <w:rFonts w:ascii="Times New Roman"/>
          <w:b w:val="false"/>
          <w:i w:val="false"/>
          <w:color w:val="000000"/>
          <w:sz w:val="28"/>
        </w:rPr>
        <w:t xml:space="preserve">
      абзац второй части шестой изложить в следующей редакции: </w:t>
      </w:r>
    </w:p>
    <w:bookmarkEnd w:id="628"/>
    <w:bookmarkStart w:name="z858" w:id="629"/>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End w:id="629"/>
    <w:bookmarkStart w:name="z859" w:id="630"/>
    <w:p>
      <w:pPr>
        <w:spacing w:after="0"/>
        <w:ind w:left="0"/>
        <w:jc w:val="both"/>
      </w:pPr>
      <w:r>
        <w:rPr>
          <w:rFonts w:ascii="Times New Roman"/>
          <w:b w:val="false"/>
          <w:i w:val="false"/>
          <w:color w:val="000000"/>
          <w:sz w:val="28"/>
        </w:rPr>
        <w:t xml:space="preserve">
      часть седьмую исключить; </w:t>
      </w:r>
    </w:p>
    <w:bookmarkEnd w:id="630"/>
    <w:bookmarkStart w:name="z860" w:id="631"/>
    <w:p>
      <w:pPr>
        <w:spacing w:after="0"/>
        <w:ind w:left="0"/>
        <w:jc w:val="both"/>
      </w:pPr>
      <w:r>
        <w:rPr>
          <w:rFonts w:ascii="Times New Roman"/>
          <w:b w:val="false"/>
          <w:i w:val="false"/>
          <w:color w:val="000000"/>
          <w:sz w:val="28"/>
        </w:rPr>
        <w:t xml:space="preserve">
      примечание изложить в следующей редакции: </w:t>
      </w:r>
    </w:p>
    <w:bookmarkEnd w:id="631"/>
    <w:bookmarkStart w:name="z861" w:id="632"/>
    <w:p>
      <w:pPr>
        <w:spacing w:after="0"/>
        <w:ind w:left="0"/>
        <w:jc w:val="both"/>
      </w:pPr>
      <w:r>
        <w:rPr>
          <w:rFonts w:ascii="Times New Roman"/>
          <w:b w:val="false"/>
          <w:i w:val="false"/>
          <w:color w:val="000000"/>
          <w:sz w:val="28"/>
        </w:rPr>
        <w:t>
      "Примечание. Для целей части первой настоящей статьи в случае, если лицо подлежит привлечению к административной ответственности за непринятие на учет товаров, импортированных на территорию Республики Казахстан с территории государств-членов Евразийского экономического союза, предусмотренной статьей 275 настоящего Кодекса, такое лицо не подлежит привлечению к административной ответственности, предусмотренной частью первой настоящей статьи.";</w:t>
      </w:r>
    </w:p>
    <w:bookmarkEnd w:id="632"/>
    <w:bookmarkStart w:name="z95" w:id="633"/>
    <w:p>
      <w:pPr>
        <w:spacing w:after="0"/>
        <w:ind w:left="0"/>
        <w:jc w:val="both"/>
      </w:pPr>
      <w:r>
        <w:rPr>
          <w:rFonts w:ascii="Times New Roman"/>
          <w:b w:val="false"/>
          <w:i w:val="false"/>
          <w:color w:val="000000"/>
          <w:sz w:val="28"/>
        </w:rPr>
        <w:t xml:space="preserve">
      95) абзац второй части первой </w:t>
      </w:r>
      <w:r>
        <w:rPr>
          <w:rFonts w:ascii="Times New Roman"/>
          <w:b w:val="false"/>
          <w:i w:val="false"/>
          <w:color w:val="000000"/>
          <w:sz w:val="28"/>
        </w:rPr>
        <w:t>статьи 288</w:t>
      </w:r>
      <w:r>
        <w:rPr>
          <w:rFonts w:ascii="Times New Roman"/>
          <w:b w:val="false"/>
          <w:i w:val="false"/>
          <w:color w:val="000000"/>
          <w:sz w:val="28"/>
        </w:rPr>
        <w:t xml:space="preserve"> изложить в следующей редакции: </w:t>
      </w:r>
    </w:p>
    <w:bookmarkEnd w:id="633"/>
    <w:bookmarkStart w:name="z862" w:id="634"/>
    <w:p>
      <w:pPr>
        <w:spacing w:after="0"/>
        <w:ind w:left="0"/>
        <w:jc w:val="both"/>
      </w:pPr>
      <w:r>
        <w:rPr>
          <w:rFonts w:ascii="Times New Roman"/>
          <w:b w:val="false"/>
          <w:i w:val="false"/>
          <w:color w:val="000000"/>
          <w:sz w:val="28"/>
        </w:rPr>
        <w:t>
      "влечет предупреждение.";</w:t>
      </w:r>
    </w:p>
    <w:bookmarkEnd w:id="634"/>
    <w:bookmarkStart w:name="z96" w:id="635"/>
    <w:p>
      <w:pPr>
        <w:spacing w:after="0"/>
        <w:ind w:left="0"/>
        <w:jc w:val="both"/>
      </w:pPr>
      <w:r>
        <w:rPr>
          <w:rFonts w:ascii="Times New Roman"/>
          <w:b w:val="false"/>
          <w:i w:val="false"/>
          <w:color w:val="000000"/>
          <w:sz w:val="28"/>
        </w:rPr>
        <w:t xml:space="preserve">
      96) абзац второй части второй </w:t>
      </w:r>
      <w:r>
        <w:rPr>
          <w:rFonts w:ascii="Times New Roman"/>
          <w:b w:val="false"/>
          <w:i w:val="false"/>
          <w:color w:val="000000"/>
          <w:sz w:val="28"/>
        </w:rPr>
        <w:t>статьи 289</w:t>
      </w:r>
      <w:r>
        <w:rPr>
          <w:rFonts w:ascii="Times New Roman"/>
          <w:b w:val="false"/>
          <w:i w:val="false"/>
          <w:color w:val="000000"/>
          <w:sz w:val="28"/>
        </w:rPr>
        <w:t xml:space="preserve"> изложить в следующей редакции:</w:t>
      </w:r>
    </w:p>
    <w:bookmarkEnd w:id="635"/>
    <w:bookmarkStart w:name="z863" w:id="636"/>
    <w:p>
      <w:pPr>
        <w:spacing w:after="0"/>
        <w:ind w:left="0"/>
        <w:jc w:val="both"/>
      </w:pPr>
      <w:r>
        <w:rPr>
          <w:rFonts w:ascii="Times New Roman"/>
          <w:b w:val="false"/>
          <w:i w:val="false"/>
          <w:color w:val="000000"/>
          <w:sz w:val="28"/>
        </w:rPr>
        <w:t>
      "влечет предупреждение на субъектов малого предпринимательства, штраф на субъектов среднего предпринимательства в размере трех, на субъектов крупного предпринимательства – в размере десяти процентов от стоимости энергетических ресурсов, использованных сверх утвержденных нормативов за период, в котором произошло правонарушение, но не более чем за один год.";</w:t>
      </w:r>
    </w:p>
    <w:bookmarkEnd w:id="636"/>
    <w:bookmarkStart w:name="z97" w:id="637"/>
    <w:p>
      <w:pPr>
        <w:spacing w:after="0"/>
        <w:ind w:left="0"/>
        <w:jc w:val="both"/>
      </w:pPr>
      <w:r>
        <w:rPr>
          <w:rFonts w:ascii="Times New Roman"/>
          <w:b w:val="false"/>
          <w:i w:val="false"/>
          <w:color w:val="000000"/>
          <w:sz w:val="28"/>
        </w:rPr>
        <w:t xml:space="preserve">
      97) абзац второй части второй </w:t>
      </w:r>
      <w:r>
        <w:rPr>
          <w:rFonts w:ascii="Times New Roman"/>
          <w:b w:val="false"/>
          <w:i w:val="false"/>
          <w:color w:val="000000"/>
          <w:sz w:val="28"/>
        </w:rPr>
        <w:t>статьи 296</w:t>
      </w:r>
      <w:r>
        <w:rPr>
          <w:rFonts w:ascii="Times New Roman"/>
          <w:b w:val="false"/>
          <w:i w:val="false"/>
          <w:color w:val="000000"/>
          <w:sz w:val="28"/>
        </w:rPr>
        <w:t xml:space="preserve"> изложить в следующей редакции:</w:t>
      </w:r>
    </w:p>
    <w:bookmarkEnd w:id="637"/>
    <w:bookmarkStart w:name="z864" w:id="638"/>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пятнадцати, на субъектов среднего предпринимательства – в размере тридцати, на субъектов крупного предпринимательства – в размере ста пятидесяти месячных расчетных показателей, с исключением из реестра юридических лиц, осуществляющих деятельность в области энергосбережения и повышения энергоэффективности.";</w:t>
      </w:r>
    </w:p>
    <w:bookmarkEnd w:id="638"/>
    <w:bookmarkStart w:name="z98" w:id="639"/>
    <w:p>
      <w:pPr>
        <w:spacing w:after="0"/>
        <w:ind w:left="0"/>
        <w:jc w:val="both"/>
      </w:pPr>
      <w:r>
        <w:rPr>
          <w:rFonts w:ascii="Times New Roman"/>
          <w:b w:val="false"/>
          <w:i w:val="false"/>
          <w:color w:val="000000"/>
          <w:sz w:val="28"/>
        </w:rPr>
        <w:t xml:space="preserve">
      98) в </w:t>
      </w:r>
      <w:r>
        <w:rPr>
          <w:rFonts w:ascii="Times New Roman"/>
          <w:b w:val="false"/>
          <w:i w:val="false"/>
          <w:color w:val="000000"/>
          <w:sz w:val="28"/>
        </w:rPr>
        <w:t>статье 298</w:t>
      </w:r>
      <w:r>
        <w:rPr>
          <w:rFonts w:ascii="Times New Roman"/>
          <w:b w:val="false"/>
          <w:i w:val="false"/>
          <w:color w:val="000000"/>
          <w:sz w:val="28"/>
        </w:rPr>
        <w:t xml:space="preserve">: </w:t>
      </w:r>
    </w:p>
    <w:bookmarkEnd w:id="639"/>
    <w:bookmarkStart w:name="z865" w:id="640"/>
    <w:p>
      <w:pPr>
        <w:spacing w:after="0"/>
        <w:ind w:left="0"/>
        <w:jc w:val="both"/>
      </w:pPr>
      <w:r>
        <w:rPr>
          <w:rFonts w:ascii="Times New Roman"/>
          <w:b w:val="false"/>
          <w:i w:val="false"/>
          <w:color w:val="000000"/>
          <w:sz w:val="28"/>
        </w:rPr>
        <w:t xml:space="preserve">
      часть первую изложить в следующей редакции: </w:t>
      </w:r>
    </w:p>
    <w:bookmarkEnd w:id="640"/>
    <w:bookmarkStart w:name="z866" w:id="641"/>
    <w:p>
      <w:pPr>
        <w:spacing w:after="0"/>
        <w:ind w:left="0"/>
        <w:jc w:val="both"/>
      </w:pPr>
      <w:r>
        <w:rPr>
          <w:rFonts w:ascii="Times New Roman"/>
          <w:b w:val="false"/>
          <w:i w:val="false"/>
          <w:color w:val="000000"/>
          <w:sz w:val="28"/>
        </w:rPr>
        <w:t>
      "1. Нарушение установленных требований по безопасному ведению работ в отраслях промышленности, горных и строительных работ либо на объектах, поднадзорных уполномоченному органу в области промышленной безопасности и другим государственным органам контроля и надзора, если это не повлекло по неосторожности причинение тяжкого или средней тяжести вреда здоровью человека, –</w:t>
      </w:r>
    </w:p>
    <w:bookmarkEnd w:id="641"/>
    <w:bookmarkStart w:name="z867" w:id="642"/>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End w:id="642"/>
    <w:bookmarkStart w:name="z868" w:id="643"/>
    <w:p>
      <w:pPr>
        <w:spacing w:after="0"/>
        <w:ind w:left="0"/>
        <w:jc w:val="both"/>
      </w:pPr>
      <w:r>
        <w:rPr>
          <w:rFonts w:ascii="Times New Roman"/>
          <w:b w:val="false"/>
          <w:i w:val="false"/>
          <w:color w:val="000000"/>
          <w:sz w:val="28"/>
        </w:rPr>
        <w:t xml:space="preserve">
      абзац второй части второй изложить в следующей редакции: </w:t>
      </w:r>
    </w:p>
    <w:bookmarkEnd w:id="643"/>
    <w:bookmarkStart w:name="z869" w:id="644"/>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bookmarkEnd w:id="644"/>
    <w:bookmarkStart w:name="z870" w:id="645"/>
    <w:p>
      <w:pPr>
        <w:spacing w:after="0"/>
        <w:ind w:left="0"/>
        <w:jc w:val="both"/>
      </w:pPr>
      <w:r>
        <w:rPr>
          <w:rFonts w:ascii="Times New Roman"/>
          <w:b w:val="false"/>
          <w:i w:val="false"/>
          <w:color w:val="000000"/>
          <w:sz w:val="28"/>
        </w:rPr>
        <w:t xml:space="preserve">
      абзац второй части третьей изложить в следующей редакции: </w:t>
      </w:r>
    </w:p>
    <w:bookmarkEnd w:id="645"/>
    <w:bookmarkStart w:name="z871" w:id="646"/>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End w:id="646"/>
    <w:bookmarkStart w:name="z872" w:id="647"/>
    <w:p>
      <w:pPr>
        <w:spacing w:after="0"/>
        <w:ind w:left="0"/>
        <w:jc w:val="both"/>
      </w:pPr>
      <w:r>
        <w:rPr>
          <w:rFonts w:ascii="Times New Roman"/>
          <w:b w:val="false"/>
          <w:i w:val="false"/>
          <w:color w:val="000000"/>
          <w:sz w:val="28"/>
        </w:rPr>
        <w:t xml:space="preserve">
      абзац второй части четвертой изложить в следующей редакции: </w:t>
      </w:r>
    </w:p>
    <w:bookmarkEnd w:id="647"/>
    <w:bookmarkStart w:name="z873" w:id="648"/>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bookmarkEnd w:id="648"/>
    <w:bookmarkStart w:name="z99" w:id="649"/>
    <w:p>
      <w:pPr>
        <w:spacing w:after="0"/>
        <w:ind w:left="0"/>
        <w:jc w:val="both"/>
      </w:pPr>
      <w:r>
        <w:rPr>
          <w:rFonts w:ascii="Times New Roman"/>
          <w:b w:val="false"/>
          <w:i w:val="false"/>
          <w:color w:val="000000"/>
          <w:sz w:val="28"/>
        </w:rPr>
        <w:t xml:space="preserve">
      99) подпункт 3) части первой </w:t>
      </w:r>
      <w:r>
        <w:rPr>
          <w:rFonts w:ascii="Times New Roman"/>
          <w:b w:val="false"/>
          <w:i w:val="false"/>
          <w:color w:val="000000"/>
          <w:sz w:val="28"/>
        </w:rPr>
        <w:t>статьи 299</w:t>
      </w:r>
      <w:r>
        <w:rPr>
          <w:rFonts w:ascii="Times New Roman"/>
          <w:b w:val="false"/>
          <w:i w:val="false"/>
          <w:color w:val="000000"/>
          <w:sz w:val="28"/>
        </w:rPr>
        <w:t xml:space="preserve"> изложить в следующей редакции:</w:t>
      </w:r>
    </w:p>
    <w:bookmarkEnd w:id="649"/>
    <w:bookmarkStart w:name="z874" w:id="650"/>
    <w:p>
      <w:pPr>
        <w:spacing w:after="0"/>
        <w:ind w:left="0"/>
        <w:jc w:val="both"/>
      </w:pPr>
      <w:r>
        <w:rPr>
          <w:rFonts w:ascii="Times New Roman"/>
          <w:b w:val="false"/>
          <w:i w:val="false"/>
          <w:color w:val="000000"/>
          <w:sz w:val="28"/>
        </w:rPr>
        <w:t>
      "3) несоответствия подготовки, переподготовки специалистов, работников опасных производственных объектов требованиям промышленной безопасности;";</w:t>
      </w:r>
    </w:p>
    <w:bookmarkEnd w:id="650"/>
    <w:bookmarkStart w:name="z100" w:id="651"/>
    <w:p>
      <w:pPr>
        <w:spacing w:after="0"/>
        <w:ind w:left="0"/>
        <w:jc w:val="both"/>
      </w:pPr>
      <w:r>
        <w:rPr>
          <w:rFonts w:ascii="Times New Roman"/>
          <w:b w:val="false"/>
          <w:i w:val="false"/>
          <w:color w:val="000000"/>
          <w:sz w:val="28"/>
        </w:rPr>
        <w:t xml:space="preserve">
      100) заголовок и абзац первый части первой </w:t>
      </w:r>
      <w:r>
        <w:rPr>
          <w:rFonts w:ascii="Times New Roman"/>
          <w:b w:val="false"/>
          <w:i w:val="false"/>
          <w:color w:val="000000"/>
          <w:sz w:val="28"/>
        </w:rPr>
        <w:t>статьи 308</w:t>
      </w:r>
      <w:r>
        <w:rPr>
          <w:rFonts w:ascii="Times New Roman"/>
          <w:b w:val="false"/>
          <w:i w:val="false"/>
          <w:color w:val="000000"/>
          <w:sz w:val="28"/>
        </w:rPr>
        <w:t xml:space="preserve"> изложить в следующей редакции:</w:t>
      </w:r>
    </w:p>
    <w:bookmarkEnd w:id="651"/>
    <w:bookmarkStart w:name="z875" w:id="652"/>
    <w:p>
      <w:pPr>
        <w:spacing w:after="0"/>
        <w:ind w:left="0"/>
        <w:jc w:val="both"/>
      </w:pPr>
      <w:r>
        <w:rPr>
          <w:rFonts w:ascii="Times New Roman"/>
          <w:b w:val="false"/>
          <w:i w:val="false"/>
          <w:color w:val="000000"/>
          <w:sz w:val="28"/>
        </w:rPr>
        <w:t>
      "Статья 308. Повреждение нефтепроводов, газопроводов и их оборудования</w:t>
      </w:r>
    </w:p>
    <w:bookmarkEnd w:id="652"/>
    <w:bookmarkStart w:name="z876" w:id="653"/>
    <w:p>
      <w:pPr>
        <w:spacing w:after="0"/>
        <w:ind w:left="0"/>
        <w:jc w:val="both"/>
      </w:pPr>
      <w:r>
        <w:rPr>
          <w:rFonts w:ascii="Times New Roman"/>
          <w:b w:val="false"/>
          <w:i w:val="false"/>
          <w:color w:val="000000"/>
          <w:sz w:val="28"/>
        </w:rPr>
        <w:t>
      1. Повреждение нефтепроводов и газопроводов и их оборудования или незаконные установка, перемещение, подключение к сети приборов, а также иные нарушения правил их эксплуатации, которые могли быть причиной аварии, если эти действия не содержат признаков уголовно наказуемого деяния, –";</w:t>
      </w:r>
    </w:p>
    <w:bookmarkEnd w:id="653"/>
    <w:bookmarkStart w:name="z101" w:id="654"/>
    <w:p>
      <w:pPr>
        <w:spacing w:after="0"/>
        <w:ind w:left="0"/>
        <w:jc w:val="both"/>
      </w:pPr>
      <w:r>
        <w:rPr>
          <w:rFonts w:ascii="Times New Roman"/>
          <w:b w:val="false"/>
          <w:i w:val="false"/>
          <w:color w:val="000000"/>
          <w:sz w:val="28"/>
        </w:rPr>
        <w:t xml:space="preserve">
      101) в абзаце втором части второй </w:t>
      </w:r>
      <w:r>
        <w:rPr>
          <w:rFonts w:ascii="Times New Roman"/>
          <w:b w:val="false"/>
          <w:i w:val="false"/>
          <w:color w:val="000000"/>
          <w:sz w:val="28"/>
        </w:rPr>
        <w:t>статьи 312</w:t>
      </w:r>
      <w:r>
        <w:rPr>
          <w:rFonts w:ascii="Times New Roman"/>
          <w:b w:val="false"/>
          <w:i w:val="false"/>
          <w:color w:val="000000"/>
          <w:sz w:val="28"/>
        </w:rPr>
        <w:t xml:space="preserve"> слова "лицензии на соответствующий вид деятельности" заменить словом "лицензии";</w:t>
      </w:r>
    </w:p>
    <w:bookmarkEnd w:id="654"/>
    <w:bookmarkStart w:name="z102" w:id="655"/>
    <w:p>
      <w:pPr>
        <w:spacing w:after="0"/>
        <w:ind w:left="0"/>
        <w:jc w:val="both"/>
      </w:pPr>
      <w:r>
        <w:rPr>
          <w:rFonts w:ascii="Times New Roman"/>
          <w:b w:val="false"/>
          <w:i w:val="false"/>
          <w:color w:val="000000"/>
          <w:sz w:val="28"/>
        </w:rPr>
        <w:t xml:space="preserve">
      102) в абзаце втором части второй </w:t>
      </w:r>
      <w:r>
        <w:rPr>
          <w:rFonts w:ascii="Times New Roman"/>
          <w:b w:val="false"/>
          <w:i w:val="false"/>
          <w:color w:val="000000"/>
          <w:sz w:val="28"/>
        </w:rPr>
        <w:t>статьи 313</w:t>
      </w:r>
      <w:r>
        <w:rPr>
          <w:rFonts w:ascii="Times New Roman"/>
          <w:b w:val="false"/>
          <w:i w:val="false"/>
          <w:color w:val="000000"/>
          <w:sz w:val="28"/>
        </w:rPr>
        <w:t xml:space="preserve"> слова "на соответствующий вид деятельности" исключить;</w:t>
      </w:r>
    </w:p>
    <w:bookmarkEnd w:id="655"/>
    <w:bookmarkStart w:name="z103" w:id="656"/>
    <w:p>
      <w:pPr>
        <w:spacing w:after="0"/>
        <w:ind w:left="0"/>
        <w:jc w:val="both"/>
      </w:pPr>
      <w:r>
        <w:rPr>
          <w:rFonts w:ascii="Times New Roman"/>
          <w:b w:val="false"/>
          <w:i w:val="false"/>
          <w:color w:val="000000"/>
          <w:sz w:val="28"/>
        </w:rPr>
        <w:t xml:space="preserve">
      103) в </w:t>
      </w:r>
      <w:r>
        <w:rPr>
          <w:rFonts w:ascii="Times New Roman"/>
          <w:b w:val="false"/>
          <w:i w:val="false"/>
          <w:color w:val="000000"/>
          <w:sz w:val="28"/>
        </w:rPr>
        <w:t>статье 317</w:t>
      </w:r>
      <w:r>
        <w:rPr>
          <w:rFonts w:ascii="Times New Roman"/>
          <w:b w:val="false"/>
          <w:i w:val="false"/>
          <w:color w:val="000000"/>
          <w:sz w:val="28"/>
        </w:rPr>
        <w:t>:</w:t>
      </w:r>
    </w:p>
    <w:bookmarkEnd w:id="656"/>
    <w:bookmarkStart w:name="z877" w:id="657"/>
    <w:p>
      <w:pPr>
        <w:spacing w:after="0"/>
        <w:ind w:left="0"/>
        <w:jc w:val="both"/>
      </w:pPr>
      <w:r>
        <w:rPr>
          <w:rFonts w:ascii="Times New Roman"/>
          <w:b w:val="false"/>
          <w:i w:val="false"/>
          <w:color w:val="000000"/>
          <w:sz w:val="28"/>
        </w:rPr>
        <w:t>
      в абзаце втором части первой слово "двухсот" заменить словами "ста восьмидесяти";</w:t>
      </w:r>
    </w:p>
    <w:bookmarkEnd w:id="657"/>
    <w:bookmarkStart w:name="z878" w:id="658"/>
    <w:p>
      <w:pPr>
        <w:spacing w:after="0"/>
        <w:ind w:left="0"/>
        <w:jc w:val="both"/>
      </w:pPr>
      <w:r>
        <w:rPr>
          <w:rFonts w:ascii="Times New Roman"/>
          <w:b w:val="false"/>
          <w:i w:val="false"/>
          <w:color w:val="000000"/>
          <w:sz w:val="28"/>
        </w:rPr>
        <w:t>
      в абзаце втором части второй слово "двухсот" заменить словами "ста восьмидесяти";</w:t>
      </w:r>
    </w:p>
    <w:bookmarkEnd w:id="658"/>
    <w:bookmarkStart w:name="z879" w:id="659"/>
    <w:p>
      <w:pPr>
        <w:spacing w:after="0"/>
        <w:ind w:left="0"/>
        <w:jc w:val="both"/>
      </w:pPr>
      <w:r>
        <w:rPr>
          <w:rFonts w:ascii="Times New Roman"/>
          <w:b w:val="false"/>
          <w:i w:val="false"/>
          <w:color w:val="000000"/>
          <w:sz w:val="28"/>
        </w:rPr>
        <w:t>
      в абзаце втором части третьей слово "двухсот" заменить словами "ста восьмидесяти";</w:t>
      </w:r>
    </w:p>
    <w:bookmarkEnd w:id="659"/>
    <w:bookmarkStart w:name="z880" w:id="660"/>
    <w:p>
      <w:pPr>
        <w:spacing w:after="0"/>
        <w:ind w:left="0"/>
        <w:jc w:val="both"/>
      </w:pPr>
      <w:r>
        <w:rPr>
          <w:rFonts w:ascii="Times New Roman"/>
          <w:b w:val="false"/>
          <w:i w:val="false"/>
          <w:color w:val="000000"/>
          <w:sz w:val="28"/>
        </w:rPr>
        <w:t>
      в абзаце втором части 3-1 слово "двухсот" заменить словами "ста восьмидесяти";</w:t>
      </w:r>
    </w:p>
    <w:bookmarkEnd w:id="660"/>
    <w:bookmarkStart w:name="z881" w:id="661"/>
    <w:p>
      <w:pPr>
        <w:spacing w:after="0"/>
        <w:ind w:left="0"/>
        <w:jc w:val="both"/>
      </w:pPr>
      <w:r>
        <w:rPr>
          <w:rFonts w:ascii="Times New Roman"/>
          <w:b w:val="false"/>
          <w:i w:val="false"/>
          <w:color w:val="000000"/>
          <w:sz w:val="28"/>
        </w:rPr>
        <w:t>
      в абзаце втором части четвертой слово "четырехсот" заменить словом "двухсот";</w:t>
      </w:r>
    </w:p>
    <w:bookmarkEnd w:id="661"/>
    <w:bookmarkStart w:name="z104" w:id="662"/>
    <w:p>
      <w:pPr>
        <w:spacing w:after="0"/>
        <w:ind w:left="0"/>
        <w:jc w:val="both"/>
      </w:pPr>
      <w:r>
        <w:rPr>
          <w:rFonts w:ascii="Times New Roman"/>
          <w:b w:val="false"/>
          <w:i w:val="false"/>
          <w:color w:val="000000"/>
          <w:sz w:val="28"/>
        </w:rPr>
        <w:t xml:space="preserve">
      104) абзац второй </w:t>
      </w:r>
      <w:r>
        <w:rPr>
          <w:rFonts w:ascii="Times New Roman"/>
          <w:b w:val="false"/>
          <w:i w:val="false"/>
          <w:color w:val="000000"/>
          <w:sz w:val="28"/>
        </w:rPr>
        <w:t>статьи 328</w:t>
      </w:r>
      <w:r>
        <w:rPr>
          <w:rFonts w:ascii="Times New Roman"/>
          <w:b w:val="false"/>
          <w:i w:val="false"/>
          <w:color w:val="000000"/>
          <w:sz w:val="28"/>
        </w:rPr>
        <w:t xml:space="preserve"> изложить в следующей редакции:</w:t>
      </w:r>
    </w:p>
    <w:bookmarkEnd w:id="662"/>
    <w:bookmarkStart w:name="z882" w:id="663"/>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месячных расчетных показателей, на субъектов крупного предпринимательства – в размере одной тысячи процентов ставки платы за эмиссии в окружающую среду за превышенный объем эмиссий.";</w:t>
      </w:r>
    </w:p>
    <w:bookmarkEnd w:id="663"/>
    <w:bookmarkStart w:name="z105" w:id="664"/>
    <w:p>
      <w:pPr>
        <w:spacing w:after="0"/>
        <w:ind w:left="0"/>
        <w:jc w:val="both"/>
      </w:pPr>
      <w:r>
        <w:rPr>
          <w:rFonts w:ascii="Times New Roman"/>
          <w:b w:val="false"/>
          <w:i w:val="false"/>
          <w:color w:val="000000"/>
          <w:sz w:val="28"/>
        </w:rPr>
        <w:t xml:space="preserve">
      105) абзац второй </w:t>
      </w:r>
      <w:r>
        <w:rPr>
          <w:rFonts w:ascii="Times New Roman"/>
          <w:b w:val="false"/>
          <w:i w:val="false"/>
          <w:color w:val="000000"/>
          <w:sz w:val="28"/>
        </w:rPr>
        <w:t>статьи 331</w:t>
      </w:r>
      <w:r>
        <w:rPr>
          <w:rFonts w:ascii="Times New Roman"/>
          <w:b w:val="false"/>
          <w:i w:val="false"/>
          <w:color w:val="000000"/>
          <w:sz w:val="28"/>
        </w:rPr>
        <w:t xml:space="preserve"> изложить в следующей редакции:</w:t>
      </w:r>
    </w:p>
    <w:bookmarkEnd w:id="664"/>
    <w:bookmarkStart w:name="z883" w:id="665"/>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двухсот месячных расчетных показателей.";</w:t>
      </w:r>
    </w:p>
    <w:bookmarkEnd w:id="665"/>
    <w:bookmarkStart w:name="z106" w:id="666"/>
    <w:p>
      <w:pPr>
        <w:spacing w:after="0"/>
        <w:ind w:left="0"/>
        <w:jc w:val="both"/>
      </w:pPr>
      <w:r>
        <w:rPr>
          <w:rFonts w:ascii="Times New Roman"/>
          <w:b w:val="false"/>
          <w:i w:val="false"/>
          <w:color w:val="000000"/>
          <w:sz w:val="28"/>
        </w:rPr>
        <w:t xml:space="preserve">
      106) абзац второй </w:t>
      </w:r>
      <w:r>
        <w:rPr>
          <w:rFonts w:ascii="Times New Roman"/>
          <w:b w:val="false"/>
          <w:i w:val="false"/>
          <w:color w:val="000000"/>
          <w:sz w:val="28"/>
        </w:rPr>
        <w:t>статьи 332</w:t>
      </w:r>
      <w:r>
        <w:rPr>
          <w:rFonts w:ascii="Times New Roman"/>
          <w:b w:val="false"/>
          <w:i w:val="false"/>
          <w:color w:val="000000"/>
          <w:sz w:val="28"/>
        </w:rPr>
        <w:t xml:space="preserve"> изложить в следующей редакции:</w:t>
      </w:r>
    </w:p>
    <w:bookmarkEnd w:id="666"/>
    <w:bookmarkStart w:name="z884" w:id="667"/>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трехсот пятидесяти месячных расчетных показателей.";</w:t>
      </w:r>
    </w:p>
    <w:bookmarkEnd w:id="667"/>
    <w:bookmarkStart w:name="z107" w:id="668"/>
    <w:p>
      <w:pPr>
        <w:spacing w:after="0"/>
        <w:ind w:left="0"/>
        <w:jc w:val="both"/>
      </w:pPr>
      <w:r>
        <w:rPr>
          <w:rFonts w:ascii="Times New Roman"/>
          <w:b w:val="false"/>
          <w:i w:val="false"/>
          <w:color w:val="000000"/>
          <w:sz w:val="28"/>
        </w:rPr>
        <w:t xml:space="preserve">
      107) в </w:t>
      </w:r>
      <w:r>
        <w:rPr>
          <w:rFonts w:ascii="Times New Roman"/>
          <w:b w:val="false"/>
          <w:i w:val="false"/>
          <w:color w:val="000000"/>
          <w:sz w:val="28"/>
        </w:rPr>
        <w:t>статье 337</w:t>
      </w:r>
      <w:r>
        <w:rPr>
          <w:rFonts w:ascii="Times New Roman"/>
          <w:b w:val="false"/>
          <w:i w:val="false"/>
          <w:color w:val="000000"/>
          <w:sz w:val="28"/>
        </w:rPr>
        <w:t>:</w:t>
      </w:r>
    </w:p>
    <w:bookmarkEnd w:id="668"/>
    <w:bookmarkStart w:name="z885" w:id="669"/>
    <w:p>
      <w:pPr>
        <w:spacing w:after="0"/>
        <w:ind w:left="0"/>
        <w:jc w:val="both"/>
      </w:pPr>
      <w:r>
        <w:rPr>
          <w:rFonts w:ascii="Times New Roman"/>
          <w:b w:val="false"/>
          <w:i w:val="false"/>
          <w:color w:val="000000"/>
          <w:sz w:val="28"/>
        </w:rPr>
        <w:t>
      в абзаце втором части первой слова "десяти, на" заменить словами "десяти, на должностных лиц,";</w:t>
      </w:r>
    </w:p>
    <w:bookmarkEnd w:id="669"/>
    <w:bookmarkStart w:name="z886" w:id="670"/>
    <w:p>
      <w:pPr>
        <w:spacing w:after="0"/>
        <w:ind w:left="0"/>
        <w:jc w:val="both"/>
      </w:pPr>
      <w:r>
        <w:rPr>
          <w:rFonts w:ascii="Times New Roman"/>
          <w:b w:val="false"/>
          <w:i w:val="false"/>
          <w:color w:val="000000"/>
          <w:sz w:val="28"/>
        </w:rPr>
        <w:t>
      в абзаце втором части второй слова "пятнадцати, на" заменить словами "пятнадцати, на должностных лиц,";</w:t>
      </w:r>
    </w:p>
    <w:bookmarkEnd w:id="670"/>
    <w:bookmarkStart w:name="z108" w:id="671"/>
    <w:p>
      <w:pPr>
        <w:spacing w:after="0"/>
        <w:ind w:left="0"/>
        <w:jc w:val="both"/>
      </w:pPr>
      <w:r>
        <w:rPr>
          <w:rFonts w:ascii="Times New Roman"/>
          <w:b w:val="false"/>
          <w:i w:val="false"/>
          <w:color w:val="000000"/>
          <w:sz w:val="28"/>
        </w:rPr>
        <w:t xml:space="preserve">
      108) в </w:t>
      </w:r>
      <w:r>
        <w:rPr>
          <w:rFonts w:ascii="Times New Roman"/>
          <w:b w:val="false"/>
          <w:i w:val="false"/>
          <w:color w:val="000000"/>
          <w:sz w:val="28"/>
        </w:rPr>
        <w:t>статье 343</w:t>
      </w:r>
      <w:r>
        <w:rPr>
          <w:rFonts w:ascii="Times New Roman"/>
          <w:b w:val="false"/>
          <w:i w:val="false"/>
          <w:color w:val="000000"/>
          <w:sz w:val="28"/>
        </w:rPr>
        <w:t xml:space="preserve">: </w:t>
      </w:r>
    </w:p>
    <w:bookmarkEnd w:id="671"/>
    <w:bookmarkStart w:name="z887" w:id="672"/>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672"/>
    <w:bookmarkStart w:name="z888" w:id="673"/>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bookmarkEnd w:id="673"/>
    <w:bookmarkStart w:name="z889" w:id="674"/>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674"/>
    <w:bookmarkStart w:name="z890" w:id="675"/>
    <w:p>
      <w:pPr>
        <w:spacing w:after="0"/>
        <w:ind w:left="0"/>
        <w:jc w:val="both"/>
      </w:pPr>
      <w:r>
        <w:rPr>
          <w:rFonts w:ascii="Times New Roman"/>
          <w:b w:val="false"/>
          <w:i w:val="false"/>
          <w:color w:val="000000"/>
          <w:sz w:val="28"/>
        </w:rPr>
        <w:t>
      "влечет штраф на физических лиц в размере тридцати пяти,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End w:id="675"/>
    <w:bookmarkStart w:name="z109" w:id="676"/>
    <w:p>
      <w:pPr>
        <w:spacing w:after="0"/>
        <w:ind w:left="0"/>
        <w:jc w:val="both"/>
      </w:pPr>
      <w:r>
        <w:rPr>
          <w:rFonts w:ascii="Times New Roman"/>
          <w:b w:val="false"/>
          <w:i w:val="false"/>
          <w:color w:val="000000"/>
          <w:sz w:val="28"/>
        </w:rPr>
        <w:t xml:space="preserve">
      109) абзац второй </w:t>
      </w:r>
      <w:r>
        <w:rPr>
          <w:rFonts w:ascii="Times New Roman"/>
          <w:b w:val="false"/>
          <w:i w:val="false"/>
          <w:color w:val="000000"/>
          <w:sz w:val="28"/>
        </w:rPr>
        <w:t>статьи 344</w:t>
      </w:r>
      <w:r>
        <w:rPr>
          <w:rFonts w:ascii="Times New Roman"/>
          <w:b w:val="false"/>
          <w:i w:val="false"/>
          <w:color w:val="000000"/>
          <w:sz w:val="28"/>
        </w:rPr>
        <w:t xml:space="preserve"> изложить в следующей редакции:</w:t>
      </w:r>
    </w:p>
    <w:bookmarkEnd w:id="676"/>
    <w:bookmarkStart w:name="z891" w:id="677"/>
    <w:p>
      <w:pPr>
        <w:spacing w:after="0"/>
        <w:ind w:left="0"/>
        <w:jc w:val="both"/>
      </w:pPr>
      <w:r>
        <w:rPr>
          <w:rFonts w:ascii="Times New Roman"/>
          <w:b w:val="false"/>
          <w:i w:val="false"/>
          <w:color w:val="000000"/>
          <w:sz w:val="28"/>
        </w:rPr>
        <w:t>
      "влечет предупреждение или штраф на физических лиц в размере десяти, на должностных лиц и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месячных расчетных показателей, на субъектов крупного предпринимательства – в размере суммы нанесенного окружающей среде вреда.";</w:t>
      </w:r>
    </w:p>
    <w:bookmarkEnd w:id="677"/>
    <w:bookmarkStart w:name="z110" w:id="678"/>
    <w:p>
      <w:pPr>
        <w:spacing w:after="0"/>
        <w:ind w:left="0"/>
        <w:jc w:val="both"/>
      </w:pPr>
      <w:r>
        <w:rPr>
          <w:rFonts w:ascii="Times New Roman"/>
          <w:b w:val="false"/>
          <w:i w:val="false"/>
          <w:color w:val="000000"/>
          <w:sz w:val="28"/>
        </w:rPr>
        <w:t xml:space="preserve">
      110) абзац второй </w:t>
      </w:r>
      <w:r>
        <w:rPr>
          <w:rFonts w:ascii="Times New Roman"/>
          <w:b w:val="false"/>
          <w:i w:val="false"/>
          <w:color w:val="000000"/>
          <w:sz w:val="28"/>
        </w:rPr>
        <w:t>статьи 351</w:t>
      </w:r>
      <w:r>
        <w:rPr>
          <w:rFonts w:ascii="Times New Roman"/>
          <w:b w:val="false"/>
          <w:i w:val="false"/>
          <w:color w:val="000000"/>
          <w:sz w:val="28"/>
        </w:rPr>
        <w:t xml:space="preserve"> изложить в следующей редакции:</w:t>
      </w:r>
    </w:p>
    <w:bookmarkEnd w:id="678"/>
    <w:bookmarkStart w:name="z892" w:id="679"/>
    <w:p>
      <w:pPr>
        <w:spacing w:after="0"/>
        <w:ind w:left="0"/>
        <w:jc w:val="both"/>
      </w:pPr>
      <w:r>
        <w:rPr>
          <w:rFonts w:ascii="Times New Roman"/>
          <w:b w:val="false"/>
          <w:i w:val="false"/>
          <w:color w:val="000000"/>
          <w:sz w:val="28"/>
        </w:rPr>
        <w:t>
      "влечет штраф на должностных лиц и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двухсот месячных расчетных показателей.";</w:t>
      </w:r>
    </w:p>
    <w:bookmarkEnd w:id="679"/>
    <w:bookmarkStart w:name="z111" w:id="680"/>
    <w:p>
      <w:pPr>
        <w:spacing w:after="0"/>
        <w:ind w:left="0"/>
        <w:jc w:val="both"/>
      </w:pPr>
      <w:r>
        <w:rPr>
          <w:rFonts w:ascii="Times New Roman"/>
          <w:b w:val="false"/>
          <w:i w:val="false"/>
          <w:color w:val="000000"/>
          <w:sz w:val="28"/>
        </w:rPr>
        <w:t xml:space="preserve">
      111) абзац первый </w:t>
      </w:r>
      <w:r>
        <w:rPr>
          <w:rFonts w:ascii="Times New Roman"/>
          <w:b w:val="false"/>
          <w:i w:val="false"/>
          <w:color w:val="000000"/>
          <w:sz w:val="28"/>
        </w:rPr>
        <w:t>статьи 357</w:t>
      </w:r>
      <w:r>
        <w:rPr>
          <w:rFonts w:ascii="Times New Roman"/>
          <w:b w:val="false"/>
          <w:i w:val="false"/>
          <w:color w:val="000000"/>
          <w:sz w:val="28"/>
        </w:rPr>
        <w:t xml:space="preserve"> изложить в следующей редакции: </w:t>
      </w:r>
    </w:p>
    <w:bookmarkEnd w:id="680"/>
    <w:bookmarkStart w:name="z893" w:id="681"/>
    <w:p>
      <w:pPr>
        <w:spacing w:after="0"/>
        <w:ind w:left="0"/>
        <w:jc w:val="both"/>
      </w:pPr>
      <w:r>
        <w:rPr>
          <w:rFonts w:ascii="Times New Roman"/>
          <w:b w:val="false"/>
          <w:i w:val="false"/>
          <w:color w:val="000000"/>
          <w:sz w:val="28"/>
        </w:rPr>
        <w:t>
      "Регистрация заведомо незаконных сделок по природопользованию, искажение данных государственного учета и государственных кадастров природных ресурсов, а равно умышленное занижение платы за пользование природными ресурсами, загрязнение окружающей среды, охрану и воспроизводство природных ресурсов, совершенные из корыстной или иной личной заинтересованности должностным лицом с использованием своего служебного положения, если эти действия не содержат признаков уголовно наказуемого деяния, –";</w:t>
      </w:r>
    </w:p>
    <w:bookmarkEnd w:id="681"/>
    <w:bookmarkStart w:name="z112" w:id="682"/>
    <w:p>
      <w:pPr>
        <w:spacing w:after="0"/>
        <w:ind w:left="0"/>
        <w:jc w:val="both"/>
      </w:pPr>
      <w:r>
        <w:rPr>
          <w:rFonts w:ascii="Times New Roman"/>
          <w:b w:val="false"/>
          <w:i w:val="false"/>
          <w:color w:val="000000"/>
          <w:sz w:val="28"/>
        </w:rPr>
        <w:t xml:space="preserve">
      112) в </w:t>
      </w:r>
      <w:r>
        <w:rPr>
          <w:rFonts w:ascii="Times New Roman"/>
          <w:b w:val="false"/>
          <w:i w:val="false"/>
          <w:color w:val="000000"/>
          <w:sz w:val="28"/>
        </w:rPr>
        <w:t>статье 358</w:t>
      </w:r>
      <w:r>
        <w:rPr>
          <w:rFonts w:ascii="Times New Roman"/>
          <w:b w:val="false"/>
          <w:i w:val="false"/>
          <w:color w:val="000000"/>
          <w:sz w:val="28"/>
        </w:rPr>
        <w:t xml:space="preserve">: </w:t>
      </w:r>
    </w:p>
    <w:bookmarkEnd w:id="682"/>
    <w:bookmarkStart w:name="z894" w:id="683"/>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683"/>
    <w:bookmarkStart w:name="z895" w:id="684"/>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пяти, на субъектов крупного предпринимательства – в размере семидесяти месячных расчетных показателей.";</w:t>
      </w:r>
    </w:p>
    <w:bookmarkEnd w:id="684"/>
    <w:bookmarkStart w:name="z896" w:id="685"/>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685"/>
    <w:bookmarkStart w:name="z897" w:id="686"/>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на субъектов малого предпринимательства или некоммерческие организации – в размере семнадцати,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w:t>
      </w:r>
    </w:p>
    <w:bookmarkEnd w:id="686"/>
    <w:bookmarkStart w:name="z113" w:id="687"/>
    <w:p>
      <w:pPr>
        <w:spacing w:after="0"/>
        <w:ind w:left="0"/>
        <w:jc w:val="both"/>
      </w:pPr>
      <w:r>
        <w:rPr>
          <w:rFonts w:ascii="Times New Roman"/>
          <w:b w:val="false"/>
          <w:i w:val="false"/>
          <w:color w:val="000000"/>
          <w:sz w:val="28"/>
        </w:rPr>
        <w:t xml:space="preserve">
      113) в </w:t>
      </w:r>
      <w:r>
        <w:rPr>
          <w:rFonts w:ascii="Times New Roman"/>
          <w:b w:val="false"/>
          <w:i w:val="false"/>
          <w:color w:val="000000"/>
          <w:sz w:val="28"/>
        </w:rPr>
        <w:t>статье 359</w:t>
      </w:r>
      <w:r>
        <w:rPr>
          <w:rFonts w:ascii="Times New Roman"/>
          <w:b w:val="false"/>
          <w:i w:val="false"/>
          <w:color w:val="000000"/>
          <w:sz w:val="28"/>
        </w:rPr>
        <w:t xml:space="preserve">: </w:t>
      </w:r>
    </w:p>
    <w:bookmarkEnd w:id="687"/>
    <w:bookmarkStart w:name="z898" w:id="688"/>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688"/>
    <w:bookmarkStart w:name="z899" w:id="689"/>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End w:id="689"/>
    <w:bookmarkStart w:name="z900" w:id="690"/>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690"/>
    <w:bookmarkStart w:name="z901" w:id="691"/>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End w:id="691"/>
    <w:bookmarkStart w:name="z114" w:id="692"/>
    <w:p>
      <w:pPr>
        <w:spacing w:after="0"/>
        <w:ind w:left="0"/>
        <w:jc w:val="both"/>
      </w:pPr>
      <w:r>
        <w:rPr>
          <w:rFonts w:ascii="Times New Roman"/>
          <w:b w:val="false"/>
          <w:i w:val="false"/>
          <w:color w:val="000000"/>
          <w:sz w:val="28"/>
        </w:rPr>
        <w:t xml:space="preserve">
      114) в </w:t>
      </w:r>
      <w:r>
        <w:rPr>
          <w:rFonts w:ascii="Times New Roman"/>
          <w:b w:val="false"/>
          <w:i w:val="false"/>
          <w:color w:val="000000"/>
          <w:sz w:val="28"/>
        </w:rPr>
        <w:t>статье 360</w:t>
      </w:r>
      <w:r>
        <w:rPr>
          <w:rFonts w:ascii="Times New Roman"/>
          <w:b w:val="false"/>
          <w:i w:val="false"/>
          <w:color w:val="000000"/>
          <w:sz w:val="28"/>
        </w:rPr>
        <w:t>:</w:t>
      </w:r>
    </w:p>
    <w:bookmarkEnd w:id="692"/>
    <w:bookmarkStart w:name="z902" w:id="693"/>
    <w:p>
      <w:pPr>
        <w:spacing w:after="0"/>
        <w:ind w:left="0"/>
        <w:jc w:val="both"/>
      </w:pPr>
      <w:r>
        <w:rPr>
          <w:rFonts w:ascii="Times New Roman"/>
          <w:b w:val="false"/>
          <w:i w:val="false"/>
          <w:color w:val="000000"/>
          <w:sz w:val="28"/>
        </w:rPr>
        <w:t>
      заголовок изложить в следующей редакции:</w:t>
      </w:r>
    </w:p>
    <w:bookmarkEnd w:id="693"/>
    <w:bookmarkStart w:name="z903" w:id="694"/>
    <w:p>
      <w:pPr>
        <w:spacing w:after="0"/>
        <w:ind w:left="0"/>
        <w:jc w:val="both"/>
      </w:pPr>
      <w:r>
        <w:rPr>
          <w:rFonts w:ascii="Times New Roman"/>
          <w:b w:val="false"/>
          <w:i w:val="false"/>
          <w:color w:val="000000"/>
          <w:sz w:val="28"/>
        </w:rPr>
        <w:t>
      "Статья 360. Незаконное строительство на водоохранных зонах и полосах водных объектов, а также незаконное изменение естественного русла реки";</w:t>
      </w:r>
    </w:p>
    <w:bookmarkEnd w:id="694"/>
    <w:bookmarkStart w:name="z904" w:id="695"/>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695"/>
    <w:bookmarkStart w:name="z905" w:id="696"/>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или некоммерческие организации – в размере сорока пяти, на субъектов среднего предпринимательства – в размере семидесяти, на субъектов крупного предпринимательства – в размере двухсот пятидесяти месячных расчетных показателей, с принудительным сносом незаконно возводимого или возведенного строения.";</w:t>
      </w:r>
    </w:p>
    <w:bookmarkEnd w:id="696"/>
    <w:bookmarkStart w:name="z906" w:id="697"/>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697"/>
    <w:bookmarkStart w:name="z907" w:id="698"/>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пяти, на субъектов крупного предпринимательства – в размере ста пятидесяти месячных расчетных показателей.";</w:t>
      </w:r>
    </w:p>
    <w:bookmarkEnd w:id="698"/>
    <w:bookmarkStart w:name="z115" w:id="699"/>
    <w:p>
      <w:pPr>
        <w:spacing w:after="0"/>
        <w:ind w:left="0"/>
        <w:jc w:val="both"/>
      </w:pPr>
      <w:r>
        <w:rPr>
          <w:rFonts w:ascii="Times New Roman"/>
          <w:b w:val="false"/>
          <w:i w:val="false"/>
          <w:color w:val="000000"/>
          <w:sz w:val="28"/>
        </w:rPr>
        <w:t xml:space="preserve">
      115) абзац второй </w:t>
      </w:r>
      <w:r>
        <w:rPr>
          <w:rFonts w:ascii="Times New Roman"/>
          <w:b w:val="false"/>
          <w:i w:val="false"/>
          <w:color w:val="000000"/>
          <w:sz w:val="28"/>
        </w:rPr>
        <w:t>статьи 361</w:t>
      </w:r>
      <w:r>
        <w:rPr>
          <w:rFonts w:ascii="Times New Roman"/>
          <w:b w:val="false"/>
          <w:i w:val="false"/>
          <w:color w:val="000000"/>
          <w:sz w:val="28"/>
        </w:rPr>
        <w:t xml:space="preserve"> изложить в следующей редакции:</w:t>
      </w:r>
    </w:p>
    <w:bookmarkEnd w:id="699"/>
    <w:bookmarkStart w:name="z908" w:id="700"/>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пяти, на субъектов крупного предпринимательства – в размере семидесяти месячных расчетных показателей.";</w:t>
      </w:r>
    </w:p>
    <w:bookmarkEnd w:id="700"/>
    <w:bookmarkStart w:name="z116" w:id="701"/>
    <w:p>
      <w:pPr>
        <w:spacing w:after="0"/>
        <w:ind w:left="0"/>
        <w:jc w:val="both"/>
      </w:pPr>
      <w:r>
        <w:rPr>
          <w:rFonts w:ascii="Times New Roman"/>
          <w:b w:val="false"/>
          <w:i w:val="false"/>
          <w:color w:val="000000"/>
          <w:sz w:val="28"/>
        </w:rPr>
        <w:t xml:space="preserve">
      116) абзац второй </w:t>
      </w:r>
      <w:r>
        <w:rPr>
          <w:rFonts w:ascii="Times New Roman"/>
          <w:b w:val="false"/>
          <w:i w:val="false"/>
          <w:color w:val="000000"/>
          <w:sz w:val="28"/>
        </w:rPr>
        <w:t>статьи 362</w:t>
      </w:r>
      <w:r>
        <w:rPr>
          <w:rFonts w:ascii="Times New Roman"/>
          <w:b w:val="false"/>
          <w:i w:val="false"/>
          <w:color w:val="000000"/>
          <w:sz w:val="28"/>
        </w:rPr>
        <w:t xml:space="preserve"> изложить в следующей редакции:</w:t>
      </w:r>
    </w:p>
    <w:bookmarkEnd w:id="701"/>
    <w:bookmarkStart w:name="z909" w:id="702"/>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семидесяти месячных расчетных показателей.";</w:t>
      </w:r>
    </w:p>
    <w:bookmarkEnd w:id="702"/>
    <w:bookmarkStart w:name="z117" w:id="703"/>
    <w:p>
      <w:pPr>
        <w:spacing w:after="0"/>
        <w:ind w:left="0"/>
        <w:jc w:val="both"/>
      </w:pPr>
      <w:r>
        <w:rPr>
          <w:rFonts w:ascii="Times New Roman"/>
          <w:b w:val="false"/>
          <w:i w:val="false"/>
          <w:color w:val="000000"/>
          <w:sz w:val="28"/>
        </w:rPr>
        <w:t xml:space="preserve">
      117) абзац второй части второй </w:t>
      </w:r>
      <w:r>
        <w:rPr>
          <w:rFonts w:ascii="Times New Roman"/>
          <w:b w:val="false"/>
          <w:i w:val="false"/>
          <w:color w:val="000000"/>
          <w:sz w:val="28"/>
        </w:rPr>
        <w:t>статьи 364</w:t>
      </w:r>
      <w:r>
        <w:rPr>
          <w:rFonts w:ascii="Times New Roman"/>
          <w:b w:val="false"/>
          <w:i w:val="false"/>
          <w:color w:val="000000"/>
          <w:sz w:val="28"/>
        </w:rPr>
        <w:t xml:space="preserve"> изложить в следующей редакции:</w:t>
      </w:r>
    </w:p>
    <w:bookmarkEnd w:id="703"/>
    <w:bookmarkStart w:name="z910" w:id="704"/>
    <w:p>
      <w:pPr>
        <w:spacing w:after="0"/>
        <w:ind w:left="0"/>
        <w:jc w:val="both"/>
      </w:pPr>
      <w:r>
        <w:rPr>
          <w:rFonts w:ascii="Times New Roman"/>
          <w:b w:val="false"/>
          <w:i w:val="false"/>
          <w:color w:val="000000"/>
          <w:sz w:val="28"/>
        </w:rPr>
        <w:t>
      "влекут штраф на физических лиц в размере двух, на субъектов малого предпринимательства или некоммерческие организации – в размере семи, на субъектов среднего предпринимательства – в размере семнадцати, на субъектов крупного предпринимательства – в размере сорока двух месячных расчетных показателей.";</w:t>
      </w:r>
    </w:p>
    <w:bookmarkEnd w:id="704"/>
    <w:bookmarkStart w:name="z118" w:id="705"/>
    <w:p>
      <w:pPr>
        <w:spacing w:after="0"/>
        <w:ind w:left="0"/>
        <w:jc w:val="both"/>
      </w:pPr>
      <w:r>
        <w:rPr>
          <w:rFonts w:ascii="Times New Roman"/>
          <w:b w:val="false"/>
          <w:i w:val="false"/>
          <w:color w:val="000000"/>
          <w:sz w:val="28"/>
        </w:rPr>
        <w:t xml:space="preserve">
      118) абзац второй части второй </w:t>
      </w:r>
      <w:r>
        <w:rPr>
          <w:rFonts w:ascii="Times New Roman"/>
          <w:b w:val="false"/>
          <w:i w:val="false"/>
          <w:color w:val="000000"/>
          <w:sz w:val="28"/>
        </w:rPr>
        <w:t>статьи 365</w:t>
      </w:r>
      <w:r>
        <w:rPr>
          <w:rFonts w:ascii="Times New Roman"/>
          <w:b w:val="false"/>
          <w:i w:val="false"/>
          <w:color w:val="000000"/>
          <w:sz w:val="28"/>
        </w:rPr>
        <w:t xml:space="preserve"> изложить в следующей редакции:</w:t>
      </w:r>
    </w:p>
    <w:bookmarkEnd w:id="705"/>
    <w:bookmarkStart w:name="z911" w:id="706"/>
    <w:p>
      <w:pPr>
        <w:spacing w:after="0"/>
        <w:ind w:left="0"/>
        <w:jc w:val="both"/>
      </w:pPr>
      <w:r>
        <w:rPr>
          <w:rFonts w:ascii="Times New Roman"/>
          <w:b w:val="false"/>
          <w:i w:val="false"/>
          <w:color w:val="000000"/>
          <w:sz w:val="28"/>
        </w:rPr>
        <w:t>
      "влекут штраф на физических лиц в размере двух, на субъектов малого предпринимательства или некоммерческие организации – в размере семи, на субъектов среднего предпринимательства – в размере семнадцати, на субъектов крупного предпринимательства – в размере сорока двух месячных расчетных показателей.";</w:t>
      </w:r>
    </w:p>
    <w:bookmarkEnd w:id="706"/>
    <w:bookmarkStart w:name="z119" w:id="707"/>
    <w:p>
      <w:pPr>
        <w:spacing w:after="0"/>
        <w:ind w:left="0"/>
        <w:jc w:val="both"/>
      </w:pPr>
      <w:r>
        <w:rPr>
          <w:rFonts w:ascii="Times New Roman"/>
          <w:b w:val="false"/>
          <w:i w:val="false"/>
          <w:color w:val="000000"/>
          <w:sz w:val="28"/>
        </w:rPr>
        <w:t xml:space="preserve">
      119) в </w:t>
      </w:r>
      <w:r>
        <w:rPr>
          <w:rFonts w:ascii="Times New Roman"/>
          <w:b w:val="false"/>
          <w:i w:val="false"/>
          <w:color w:val="000000"/>
          <w:sz w:val="28"/>
        </w:rPr>
        <w:t>статье 366</w:t>
      </w:r>
      <w:r>
        <w:rPr>
          <w:rFonts w:ascii="Times New Roman"/>
          <w:b w:val="false"/>
          <w:i w:val="false"/>
          <w:color w:val="000000"/>
          <w:sz w:val="28"/>
        </w:rPr>
        <w:t>:</w:t>
      </w:r>
    </w:p>
    <w:bookmarkEnd w:id="707"/>
    <w:bookmarkStart w:name="z912" w:id="708"/>
    <w:p>
      <w:pPr>
        <w:spacing w:after="0"/>
        <w:ind w:left="0"/>
        <w:jc w:val="both"/>
      </w:pPr>
      <w:r>
        <w:rPr>
          <w:rFonts w:ascii="Times New Roman"/>
          <w:b w:val="false"/>
          <w:i w:val="false"/>
          <w:color w:val="000000"/>
          <w:sz w:val="28"/>
        </w:rPr>
        <w:t xml:space="preserve">
      абзац второй изложить в следующей редакции: </w:t>
      </w:r>
    </w:p>
    <w:bookmarkEnd w:id="708"/>
    <w:bookmarkStart w:name="z913" w:id="709"/>
    <w:p>
      <w:pPr>
        <w:spacing w:after="0"/>
        <w:ind w:left="0"/>
        <w:jc w:val="both"/>
      </w:pPr>
      <w:r>
        <w:rPr>
          <w:rFonts w:ascii="Times New Roman"/>
          <w:b w:val="false"/>
          <w:i w:val="false"/>
          <w:color w:val="000000"/>
          <w:sz w:val="28"/>
        </w:rPr>
        <w:t>
      "влекут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ста пятидесяти месячных расчетных показателей.";</w:t>
      </w:r>
    </w:p>
    <w:bookmarkEnd w:id="709"/>
    <w:bookmarkStart w:name="z914" w:id="710"/>
    <w:p>
      <w:pPr>
        <w:spacing w:after="0"/>
        <w:ind w:left="0"/>
        <w:jc w:val="both"/>
      </w:pPr>
      <w:r>
        <w:rPr>
          <w:rFonts w:ascii="Times New Roman"/>
          <w:b w:val="false"/>
          <w:i w:val="false"/>
          <w:color w:val="000000"/>
          <w:sz w:val="28"/>
        </w:rPr>
        <w:t>
      дополнить примечанием следующего содержания:</w:t>
      </w:r>
    </w:p>
    <w:bookmarkEnd w:id="710"/>
    <w:bookmarkStart w:name="z915" w:id="711"/>
    <w:p>
      <w:pPr>
        <w:spacing w:after="0"/>
        <w:ind w:left="0"/>
        <w:jc w:val="both"/>
      </w:pPr>
      <w:r>
        <w:rPr>
          <w:rFonts w:ascii="Times New Roman"/>
          <w:b w:val="false"/>
          <w:i w:val="false"/>
          <w:color w:val="000000"/>
          <w:sz w:val="28"/>
        </w:rPr>
        <w:t xml:space="preserve">
      "Примечание. Лица, совершившие административные правонарушения, предусмотренные </w:t>
      </w:r>
      <w:r>
        <w:rPr>
          <w:rFonts w:ascii="Times New Roman"/>
          <w:b w:val="false"/>
          <w:i w:val="false"/>
          <w:color w:val="000000"/>
          <w:sz w:val="28"/>
        </w:rPr>
        <w:t>статьями 366</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и </w:t>
      </w:r>
      <w:r>
        <w:rPr>
          <w:rFonts w:ascii="Times New Roman"/>
          <w:b w:val="false"/>
          <w:i w:val="false"/>
          <w:color w:val="000000"/>
          <w:sz w:val="28"/>
        </w:rPr>
        <w:t>388</w:t>
      </w:r>
      <w:r>
        <w:rPr>
          <w:rFonts w:ascii="Times New Roman"/>
          <w:b w:val="false"/>
          <w:i w:val="false"/>
          <w:color w:val="000000"/>
          <w:sz w:val="28"/>
        </w:rPr>
        <w:t xml:space="preserve"> настоящего Кодекса, подвергаются административному взысканию в виде административного штрафа в случае причинения ими ущерба, в пять и более раз превышающего месячный расчетный показатель.";</w:t>
      </w:r>
    </w:p>
    <w:bookmarkEnd w:id="711"/>
    <w:bookmarkStart w:name="z120" w:id="712"/>
    <w:p>
      <w:pPr>
        <w:spacing w:after="0"/>
        <w:ind w:left="0"/>
        <w:jc w:val="both"/>
      </w:pPr>
      <w:r>
        <w:rPr>
          <w:rFonts w:ascii="Times New Roman"/>
          <w:b w:val="false"/>
          <w:i w:val="false"/>
          <w:color w:val="000000"/>
          <w:sz w:val="28"/>
        </w:rPr>
        <w:t xml:space="preserve">
      120) в </w:t>
      </w:r>
      <w:r>
        <w:rPr>
          <w:rFonts w:ascii="Times New Roman"/>
          <w:b w:val="false"/>
          <w:i w:val="false"/>
          <w:color w:val="000000"/>
          <w:sz w:val="28"/>
        </w:rPr>
        <w:t>статье 368</w:t>
      </w:r>
      <w:r>
        <w:rPr>
          <w:rFonts w:ascii="Times New Roman"/>
          <w:b w:val="false"/>
          <w:i w:val="false"/>
          <w:color w:val="000000"/>
          <w:sz w:val="28"/>
        </w:rPr>
        <w:t xml:space="preserve">: </w:t>
      </w:r>
    </w:p>
    <w:bookmarkEnd w:id="712"/>
    <w:bookmarkStart w:name="z916" w:id="713"/>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713"/>
    <w:bookmarkStart w:name="z917" w:id="714"/>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End w:id="714"/>
    <w:bookmarkStart w:name="z918" w:id="715"/>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715"/>
    <w:bookmarkStart w:name="z919" w:id="716"/>
    <w:p>
      <w:pPr>
        <w:spacing w:after="0"/>
        <w:ind w:left="0"/>
        <w:jc w:val="both"/>
      </w:pPr>
      <w:r>
        <w:rPr>
          <w:rFonts w:ascii="Times New Roman"/>
          <w:b w:val="false"/>
          <w:i w:val="false"/>
          <w:color w:val="000000"/>
          <w:sz w:val="28"/>
        </w:rPr>
        <w:t>
      "влечет предупреждение или штраф на физических лиц в размере двадцати, на должностных лиц, субъектов малого предпринимательства или некоммерческие организации – в размере сорока пяти, на субъектов среднего предпринимательства – в размере семидесяти, на субъектов крупного предпринимательства – в размере двухсот пятидесяти месячных расчетных показателей.";</w:t>
      </w:r>
    </w:p>
    <w:bookmarkEnd w:id="716"/>
    <w:bookmarkStart w:name="z121" w:id="717"/>
    <w:p>
      <w:pPr>
        <w:spacing w:after="0"/>
        <w:ind w:left="0"/>
        <w:jc w:val="both"/>
      </w:pPr>
      <w:r>
        <w:rPr>
          <w:rFonts w:ascii="Times New Roman"/>
          <w:b w:val="false"/>
          <w:i w:val="false"/>
          <w:color w:val="000000"/>
          <w:sz w:val="28"/>
        </w:rPr>
        <w:t xml:space="preserve">
      121) в </w:t>
      </w:r>
      <w:r>
        <w:rPr>
          <w:rFonts w:ascii="Times New Roman"/>
          <w:b w:val="false"/>
          <w:i w:val="false"/>
          <w:color w:val="000000"/>
          <w:sz w:val="28"/>
        </w:rPr>
        <w:t>статье 369</w:t>
      </w:r>
      <w:r>
        <w:rPr>
          <w:rFonts w:ascii="Times New Roman"/>
          <w:b w:val="false"/>
          <w:i w:val="false"/>
          <w:color w:val="000000"/>
          <w:sz w:val="28"/>
        </w:rPr>
        <w:t xml:space="preserve">: </w:t>
      </w:r>
    </w:p>
    <w:bookmarkEnd w:id="717"/>
    <w:bookmarkStart w:name="z920" w:id="718"/>
    <w:p>
      <w:pPr>
        <w:spacing w:after="0"/>
        <w:ind w:left="0"/>
        <w:jc w:val="both"/>
      </w:pPr>
      <w:r>
        <w:rPr>
          <w:rFonts w:ascii="Times New Roman"/>
          <w:b w:val="false"/>
          <w:i w:val="false"/>
          <w:color w:val="000000"/>
          <w:sz w:val="28"/>
        </w:rPr>
        <w:t xml:space="preserve">
      абзац второй части первой изложить в следующей редакции: </w:t>
      </w:r>
    </w:p>
    <w:bookmarkEnd w:id="718"/>
    <w:bookmarkStart w:name="z921" w:id="719"/>
    <w:p>
      <w:pPr>
        <w:spacing w:after="0"/>
        <w:ind w:left="0"/>
        <w:jc w:val="both"/>
      </w:pPr>
      <w:r>
        <w:rPr>
          <w:rFonts w:ascii="Times New Roman"/>
          <w:b w:val="false"/>
          <w:i w:val="false"/>
          <w:color w:val="000000"/>
          <w:sz w:val="28"/>
        </w:rPr>
        <w:t>
      "влечет предупреждение или штраф на физических лиц в размере трех,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ста месячных расчетных показателей.";</w:t>
      </w:r>
    </w:p>
    <w:bookmarkEnd w:id="719"/>
    <w:bookmarkStart w:name="z922" w:id="720"/>
    <w:p>
      <w:pPr>
        <w:spacing w:after="0"/>
        <w:ind w:left="0"/>
        <w:jc w:val="both"/>
      </w:pPr>
      <w:r>
        <w:rPr>
          <w:rFonts w:ascii="Times New Roman"/>
          <w:b w:val="false"/>
          <w:i w:val="false"/>
          <w:color w:val="000000"/>
          <w:sz w:val="28"/>
        </w:rPr>
        <w:t xml:space="preserve">
      абзац второй части второй изложить в следующей редакции: </w:t>
      </w:r>
    </w:p>
    <w:bookmarkEnd w:id="720"/>
    <w:bookmarkStart w:name="z923" w:id="721"/>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двухсот пятидесяти месячных расчетных показателей.";</w:t>
      </w:r>
    </w:p>
    <w:bookmarkEnd w:id="721"/>
    <w:bookmarkStart w:name="z122" w:id="722"/>
    <w:p>
      <w:pPr>
        <w:spacing w:after="0"/>
        <w:ind w:left="0"/>
        <w:jc w:val="both"/>
      </w:pPr>
      <w:r>
        <w:rPr>
          <w:rFonts w:ascii="Times New Roman"/>
          <w:b w:val="false"/>
          <w:i w:val="false"/>
          <w:color w:val="000000"/>
          <w:sz w:val="28"/>
        </w:rPr>
        <w:t xml:space="preserve">
      122) в </w:t>
      </w:r>
      <w:r>
        <w:rPr>
          <w:rFonts w:ascii="Times New Roman"/>
          <w:b w:val="false"/>
          <w:i w:val="false"/>
          <w:color w:val="000000"/>
          <w:sz w:val="28"/>
        </w:rPr>
        <w:t>статье 370</w:t>
      </w:r>
      <w:r>
        <w:rPr>
          <w:rFonts w:ascii="Times New Roman"/>
          <w:b w:val="false"/>
          <w:i w:val="false"/>
          <w:color w:val="000000"/>
          <w:sz w:val="28"/>
        </w:rPr>
        <w:t>:</w:t>
      </w:r>
    </w:p>
    <w:bookmarkEnd w:id="722"/>
    <w:bookmarkStart w:name="z924" w:id="723"/>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723"/>
    <w:bookmarkStart w:name="z925" w:id="724"/>
    <w:p>
      <w:pPr>
        <w:spacing w:after="0"/>
        <w:ind w:left="0"/>
        <w:jc w:val="both"/>
      </w:pPr>
      <w:r>
        <w:rPr>
          <w:rFonts w:ascii="Times New Roman"/>
          <w:b w:val="false"/>
          <w:i w:val="false"/>
          <w:color w:val="000000"/>
          <w:sz w:val="28"/>
        </w:rPr>
        <w:t>
      "влечет предупреждение или штраф в размере двух месячных расчетных показателей.";</w:t>
      </w:r>
    </w:p>
    <w:bookmarkEnd w:id="724"/>
    <w:bookmarkStart w:name="z926" w:id="725"/>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725"/>
    <w:bookmarkStart w:name="z927" w:id="726"/>
    <w:p>
      <w:pPr>
        <w:spacing w:after="0"/>
        <w:ind w:left="0"/>
        <w:jc w:val="both"/>
      </w:pPr>
      <w:r>
        <w:rPr>
          <w:rFonts w:ascii="Times New Roman"/>
          <w:b w:val="false"/>
          <w:i w:val="false"/>
          <w:color w:val="000000"/>
          <w:sz w:val="28"/>
        </w:rPr>
        <w:t>
      "влекут предупреждение или штраф в размере трех месячных расчетных показателей.";</w:t>
      </w:r>
    </w:p>
    <w:bookmarkEnd w:id="726"/>
    <w:bookmarkStart w:name="z928" w:id="727"/>
    <w:p>
      <w:pPr>
        <w:spacing w:after="0"/>
        <w:ind w:left="0"/>
        <w:jc w:val="both"/>
      </w:pPr>
      <w:r>
        <w:rPr>
          <w:rFonts w:ascii="Times New Roman"/>
          <w:b w:val="false"/>
          <w:i w:val="false"/>
          <w:color w:val="000000"/>
          <w:sz w:val="28"/>
        </w:rPr>
        <w:t>
      абзац второй части третьей изложить в следующей редакции:</w:t>
      </w:r>
    </w:p>
    <w:bookmarkEnd w:id="727"/>
    <w:bookmarkStart w:name="z929" w:id="728"/>
    <w:p>
      <w:pPr>
        <w:spacing w:after="0"/>
        <w:ind w:left="0"/>
        <w:jc w:val="both"/>
      </w:pPr>
      <w:r>
        <w:rPr>
          <w:rFonts w:ascii="Times New Roman"/>
          <w:b w:val="false"/>
          <w:i w:val="false"/>
          <w:color w:val="000000"/>
          <w:sz w:val="28"/>
        </w:rPr>
        <w:t>
      "влечет предупреждение или штраф в размере трех месячных расчетных показателей.";</w:t>
      </w:r>
    </w:p>
    <w:bookmarkEnd w:id="728"/>
    <w:bookmarkStart w:name="z930" w:id="729"/>
    <w:p>
      <w:pPr>
        <w:spacing w:after="0"/>
        <w:ind w:left="0"/>
        <w:jc w:val="both"/>
      </w:pPr>
      <w:r>
        <w:rPr>
          <w:rFonts w:ascii="Times New Roman"/>
          <w:b w:val="false"/>
          <w:i w:val="false"/>
          <w:color w:val="000000"/>
          <w:sz w:val="28"/>
        </w:rPr>
        <w:t>
      абзац второй части четвертой изложить в следующей редакции:</w:t>
      </w:r>
    </w:p>
    <w:bookmarkEnd w:id="729"/>
    <w:bookmarkStart w:name="z931" w:id="730"/>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End w:id="730"/>
    <w:bookmarkStart w:name="z123" w:id="731"/>
    <w:p>
      <w:pPr>
        <w:spacing w:after="0"/>
        <w:ind w:left="0"/>
        <w:jc w:val="both"/>
      </w:pPr>
      <w:r>
        <w:rPr>
          <w:rFonts w:ascii="Times New Roman"/>
          <w:b w:val="false"/>
          <w:i w:val="false"/>
          <w:color w:val="000000"/>
          <w:sz w:val="28"/>
        </w:rPr>
        <w:t xml:space="preserve">
      123) в </w:t>
      </w:r>
      <w:r>
        <w:rPr>
          <w:rFonts w:ascii="Times New Roman"/>
          <w:b w:val="false"/>
          <w:i w:val="false"/>
          <w:color w:val="000000"/>
          <w:sz w:val="28"/>
        </w:rPr>
        <w:t>статье 373</w:t>
      </w:r>
      <w:r>
        <w:rPr>
          <w:rFonts w:ascii="Times New Roman"/>
          <w:b w:val="false"/>
          <w:i w:val="false"/>
          <w:color w:val="000000"/>
          <w:sz w:val="28"/>
        </w:rPr>
        <w:t>:</w:t>
      </w:r>
    </w:p>
    <w:bookmarkEnd w:id="731"/>
    <w:bookmarkStart w:name="z932" w:id="732"/>
    <w:p>
      <w:pPr>
        <w:spacing w:after="0"/>
        <w:ind w:left="0"/>
        <w:jc w:val="both"/>
      </w:pPr>
      <w:r>
        <w:rPr>
          <w:rFonts w:ascii="Times New Roman"/>
          <w:b w:val="false"/>
          <w:i w:val="false"/>
          <w:color w:val="000000"/>
          <w:sz w:val="28"/>
        </w:rPr>
        <w:t xml:space="preserve">
      абзац второй части первой изложить в следующей редакции: </w:t>
      </w:r>
    </w:p>
    <w:bookmarkEnd w:id="732"/>
    <w:bookmarkStart w:name="z933" w:id="733"/>
    <w:p>
      <w:pPr>
        <w:spacing w:after="0"/>
        <w:ind w:left="0"/>
        <w:jc w:val="both"/>
      </w:pPr>
      <w:r>
        <w:rPr>
          <w:rFonts w:ascii="Times New Roman"/>
          <w:b w:val="false"/>
          <w:i w:val="false"/>
          <w:color w:val="000000"/>
          <w:sz w:val="28"/>
        </w:rPr>
        <w:t>
      "влечет штраф на физических лиц в размере трех, на должностных лиц, субъектов малого предпринимательства – в размере пяти, на субъектов среднего предпринимательства – в размере десяти, на субъектов крупного предпринимательства – в размере сорока месячных расчетных показателей.";</w:t>
      </w:r>
    </w:p>
    <w:bookmarkEnd w:id="733"/>
    <w:bookmarkStart w:name="z934" w:id="734"/>
    <w:p>
      <w:pPr>
        <w:spacing w:after="0"/>
        <w:ind w:left="0"/>
        <w:jc w:val="both"/>
      </w:pPr>
      <w:r>
        <w:rPr>
          <w:rFonts w:ascii="Times New Roman"/>
          <w:b w:val="false"/>
          <w:i w:val="false"/>
          <w:color w:val="000000"/>
          <w:sz w:val="28"/>
        </w:rPr>
        <w:t xml:space="preserve">
      абзац второй части второй изложить в следующей редакции: </w:t>
      </w:r>
    </w:p>
    <w:bookmarkEnd w:id="734"/>
    <w:bookmarkStart w:name="z935" w:id="735"/>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bookmarkEnd w:id="735"/>
    <w:bookmarkStart w:name="z124" w:id="736"/>
    <w:p>
      <w:pPr>
        <w:spacing w:after="0"/>
        <w:ind w:left="0"/>
        <w:jc w:val="both"/>
      </w:pPr>
      <w:r>
        <w:rPr>
          <w:rFonts w:ascii="Times New Roman"/>
          <w:b w:val="false"/>
          <w:i w:val="false"/>
          <w:color w:val="000000"/>
          <w:sz w:val="28"/>
        </w:rPr>
        <w:t xml:space="preserve">
      124) абзац второй части первой </w:t>
      </w:r>
      <w:r>
        <w:rPr>
          <w:rFonts w:ascii="Times New Roman"/>
          <w:b w:val="false"/>
          <w:i w:val="false"/>
          <w:color w:val="000000"/>
          <w:sz w:val="28"/>
        </w:rPr>
        <w:t>статьи 374</w:t>
      </w:r>
      <w:r>
        <w:rPr>
          <w:rFonts w:ascii="Times New Roman"/>
          <w:b w:val="false"/>
          <w:i w:val="false"/>
          <w:color w:val="000000"/>
          <w:sz w:val="28"/>
        </w:rPr>
        <w:t xml:space="preserve"> изложить в следующей редакции: </w:t>
      </w:r>
    </w:p>
    <w:bookmarkEnd w:id="736"/>
    <w:bookmarkStart w:name="z936" w:id="737"/>
    <w:p>
      <w:pPr>
        <w:spacing w:after="0"/>
        <w:ind w:left="0"/>
        <w:jc w:val="both"/>
      </w:pPr>
      <w:r>
        <w:rPr>
          <w:rFonts w:ascii="Times New Roman"/>
          <w:b w:val="false"/>
          <w:i w:val="false"/>
          <w:color w:val="000000"/>
          <w:sz w:val="28"/>
        </w:rPr>
        <w:t>
      "влекут штраф на физических лиц в размере пяти,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ста месячных расчетных показателей.";</w:t>
      </w:r>
    </w:p>
    <w:bookmarkEnd w:id="737"/>
    <w:bookmarkStart w:name="z125" w:id="738"/>
    <w:p>
      <w:pPr>
        <w:spacing w:after="0"/>
        <w:ind w:left="0"/>
        <w:jc w:val="both"/>
      </w:pPr>
      <w:r>
        <w:rPr>
          <w:rFonts w:ascii="Times New Roman"/>
          <w:b w:val="false"/>
          <w:i w:val="false"/>
          <w:color w:val="000000"/>
          <w:sz w:val="28"/>
        </w:rPr>
        <w:t xml:space="preserve">
      125) абзац второй </w:t>
      </w:r>
      <w:r>
        <w:rPr>
          <w:rFonts w:ascii="Times New Roman"/>
          <w:b w:val="false"/>
          <w:i w:val="false"/>
          <w:color w:val="000000"/>
          <w:sz w:val="28"/>
        </w:rPr>
        <w:t>статьи 381</w:t>
      </w:r>
      <w:r>
        <w:rPr>
          <w:rFonts w:ascii="Times New Roman"/>
          <w:b w:val="false"/>
          <w:i w:val="false"/>
          <w:color w:val="000000"/>
          <w:sz w:val="28"/>
        </w:rPr>
        <w:t xml:space="preserve"> изложить в следующей редакции: </w:t>
      </w:r>
    </w:p>
    <w:bookmarkEnd w:id="738"/>
    <w:bookmarkStart w:name="z937" w:id="739"/>
    <w:p>
      <w:pPr>
        <w:spacing w:after="0"/>
        <w:ind w:left="0"/>
        <w:jc w:val="both"/>
      </w:pPr>
      <w:r>
        <w:rPr>
          <w:rFonts w:ascii="Times New Roman"/>
          <w:b w:val="false"/>
          <w:i w:val="false"/>
          <w:color w:val="000000"/>
          <w:sz w:val="28"/>
        </w:rPr>
        <w:t>
      "влечет предупреждение или штраф на физических лиц в размере десяти, на должностных лиц,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трехсот месячных расчетных показателей.";</w:t>
      </w:r>
    </w:p>
    <w:bookmarkEnd w:id="739"/>
    <w:bookmarkStart w:name="z126" w:id="740"/>
    <w:p>
      <w:pPr>
        <w:spacing w:after="0"/>
        <w:ind w:left="0"/>
        <w:jc w:val="both"/>
      </w:pPr>
      <w:r>
        <w:rPr>
          <w:rFonts w:ascii="Times New Roman"/>
          <w:b w:val="false"/>
          <w:i w:val="false"/>
          <w:color w:val="000000"/>
          <w:sz w:val="28"/>
        </w:rPr>
        <w:t xml:space="preserve">
      126) абзац второй части первой </w:t>
      </w:r>
      <w:r>
        <w:rPr>
          <w:rFonts w:ascii="Times New Roman"/>
          <w:b w:val="false"/>
          <w:i w:val="false"/>
          <w:color w:val="000000"/>
          <w:sz w:val="28"/>
        </w:rPr>
        <w:t>статьи 385</w:t>
      </w:r>
      <w:r>
        <w:rPr>
          <w:rFonts w:ascii="Times New Roman"/>
          <w:b w:val="false"/>
          <w:i w:val="false"/>
          <w:color w:val="000000"/>
          <w:sz w:val="28"/>
        </w:rPr>
        <w:t xml:space="preserve"> изложить в следующей редакции: </w:t>
      </w:r>
    </w:p>
    <w:bookmarkEnd w:id="740"/>
    <w:bookmarkStart w:name="z938" w:id="741"/>
    <w:p>
      <w:pPr>
        <w:spacing w:after="0"/>
        <w:ind w:left="0"/>
        <w:jc w:val="both"/>
      </w:pPr>
      <w:r>
        <w:rPr>
          <w:rFonts w:ascii="Times New Roman"/>
          <w:b w:val="false"/>
          <w:i w:val="false"/>
          <w:color w:val="000000"/>
          <w:sz w:val="28"/>
        </w:rPr>
        <w:t>
      "влечет штраф на физических лиц в размере трех, на должностных лиц,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End w:id="741"/>
    <w:bookmarkStart w:name="z127" w:id="742"/>
    <w:p>
      <w:pPr>
        <w:spacing w:after="0"/>
        <w:ind w:left="0"/>
        <w:jc w:val="both"/>
      </w:pPr>
      <w:r>
        <w:rPr>
          <w:rFonts w:ascii="Times New Roman"/>
          <w:b w:val="false"/>
          <w:i w:val="false"/>
          <w:color w:val="000000"/>
          <w:sz w:val="28"/>
        </w:rPr>
        <w:t xml:space="preserve">
      127) в </w:t>
      </w:r>
      <w:r>
        <w:rPr>
          <w:rFonts w:ascii="Times New Roman"/>
          <w:b w:val="false"/>
          <w:i w:val="false"/>
          <w:color w:val="000000"/>
          <w:sz w:val="28"/>
        </w:rPr>
        <w:t>статье 387</w:t>
      </w:r>
      <w:r>
        <w:rPr>
          <w:rFonts w:ascii="Times New Roman"/>
          <w:b w:val="false"/>
          <w:i w:val="false"/>
          <w:color w:val="000000"/>
          <w:sz w:val="28"/>
        </w:rPr>
        <w:t xml:space="preserve">: </w:t>
      </w:r>
    </w:p>
    <w:bookmarkEnd w:id="742"/>
    <w:bookmarkStart w:name="z939" w:id="743"/>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743"/>
    <w:bookmarkStart w:name="z940" w:id="744"/>
    <w:p>
      <w:pPr>
        <w:spacing w:after="0"/>
        <w:ind w:left="0"/>
        <w:jc w:val="both"/>
      </w:pPr>
      <w:r>
        <w:rPr>
          <w:rFonts w:ascii="Times New Roman"/>
          <w:b w:val="false"/>
          <w:i w:val="false"/>
          <w:color w:val="000000"/>
          <w:sz w:val="28"/>
        </w:rPr>
        <w:t>
      "влекут предупреждение или штраф на физических лиц в размере пяти, на должностных лиц, субъектов малого предпринимательства – в размере двенадцати,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End w:id="744"/>
    <w:bookmarkStart w:name="z941" w:id="745"/>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745"/>
    <w:bookmarkStart w:name="z942" w:id="746"/>
    <w:p>
      <w:pPr>
        <w:spacing w:after="0"/>
        <w:ind w:left="0"/>
        <w:jc w:val="both"/>
      </w:pPr>
      <w:r>
        <w:rPr>
          <w:rFonts w:ascii="Times New Roman"/>
          <w:b w:val="false"/>
          <w:i w:val="false"/>
          <w:color w:val="000000"/>
          <w:sz w:val="28"/>
        </w:rPr>
        <w:t>
      "влекут штраф на физических лиц в размере пятнадцати, на должностных лиц, субъектов малого предпринимательства – в размере двадцати пяти,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bookmarkEnd w:id="746"/>
    <w:bookmarkStart w:name="z128" w:id="747"/>
    <w:p>
      <w:pPr>
        <w:spacing w:after="0"/>
        <w:ind w:left="0"/>
        <w:jc w:val="both"/>
      </w:pPr>
      <w:r>
        <w:rPr>
          <w:rFonts w:ascii="Times New Roman"/>
          <w:b w:val="false"/>
          <w:i w:val="false"/>
          <w:color w:val="000000"/>
          <w:sz w:val="28"/>
        </w:rPr>
        <w:t xml:space="preserve">
      128) в </w:t>
      </w:r>
      <w:r>
        <w:rPr>
          <w:rFonts w:ascii="Times New Roman"/>
          <w:b w:val="false"/>
          <w:i w:val="false"/>
          <w:color w:val="000000"/>
          <w:sz w:val="28"/>
        </w:rPr>
        <w:t>статье 388</w:t>
      </w:r>
      <w:r>
        <w:rPr>
          <w:rFonts w:ascii="Times New Roman"/>
          <w:b w:val="false"/>
          <w:i w:val="false"/>
          <w:color w:val="000000"/>
          <w:sz w:val="28"/>
        </w:rPr>
        <w:t>:</w:t>
      </w:r>
    </w:p>
    <w:bookmarkEnd w:id="747"/>
    <w:bookmarkStart w:name="z943" w:id="748"/>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748"/>
    <w:bookmarkStart w:name="z944" w:id="749"/>
    <w:p>
      <w:pPr>
        <w:spacing w:after="0"/>
        <w:ind w:left="0"/>
        <w:jc w:val="both"/>
      </w:pPr>
      <w:r>
        <w:rPr>
          <w:rFonts w:ascii="Times New Roman"/>
          <w:b w:val="false"/>
          <w:i w:val="false"/>
          <w:color w:val="000000"/>
          <w:sz w:val="28"/>
        </w:rPr>
        <w:t>
      "влекут предупреждение или штраф на физических лиц в размере пяти, на должностных лиц, субъектов малого предпринимательства – в размере двенадцати,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End w:id="749"/>
    <w:bookmarkStart w:name="z945" w:id="750"/>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750"/>
    <w:bookmarkStart w:name="z946" w:id="751"/>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 в размере тридцати пяти,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bookmarkEnd w:id="751"/>
    <w:bookmarkStart w:name="z129" w:id="752"/>
    <w:p>
      <w:pPr>
        <w:spacing w:after="0"/>
        <w:ind w:left="0"/>
        <w:jc w:val="both"/>
      </w:pPr>
      <w:r>
        <w:rPr>
          <w:rFonts w:ascii="Times New Roman"/>
          <w:b w:val="false"/>
          <w:i w:val="false"/>
          <w:color w:val="000000"/>
          <w:sz w:val="28"/>
        </w:rPr>
        <w:t xml:space="preserve">
      129) в </w:t>
      </w:r>
      <w:r>
        <w:rPr>
          <w:rFonts w:ascii="Times New Roman"/>
          <w:b w:val="false"/>
          <w:i w:val="false"/>
          <w:color w:val="000000"/>
          <w:sz w:val="28"/>
        </w:rPr>
        <w:t>статье 397</w:t>
      </w:r>
      <w:r>
        <w:rPr>
          <w:rFonts w:ascii="Times New Roman"/>
          <w:b w:val="false"/>
          <w:i w:val="false"/>
          <w:color w:val="000000"/>
          <w:sz w:val="28"/>
        </w:rPr>
        <w:t>:</w:t>
      </w:r>
    </w:p>
    <w:bookmarkEnd w:id="752"/>
    <w:bookmarkStart w:name="z947" w:id="753"/>
    <w:p>
      <w:pPr>
        <w:spacing w:after="0"/>
        <w:ind w:left="0"/>
        <w:jc w:val="both"/>
      </w:pPr>
      <w:r>
        <w:rPr>
          <w:rFonts w:ascii="Times New Roman"/>
          <w:b w:val="false"/>
          <w:i w:val="false"/>
          <w:color w:val="000000"/>
          <w:sz w:val="28"/>
        </w:rPr>
        <w:t xml:space="preserve">
      абзац второй части первой изложить в следующей редакции: </w:t>
      </w:r>
    </w:p>
    <w:bookmarkEnd w:id="753"/>
    <w:bookmarkStart w:name="z948" w:id="754"/>
    <w:p>
      <w:pPr>
        <w:spacing w:after="0"/>
        <w:ind w:left="0"/>
        <w:jc w:val="both"/>
      </w:pPr>
      <w:r>
        <w:rPr>
          <w:rFonts w:ascii="Times New Roman"/>
          <w:b w:val="false"/>
          <w:i w:val="false"/>
          <w:color w:val="000000"/>
          <w:sz w:val="28"/>
        </w:rPr>
        <w:t>
      "влечет штраф на физических лиц в размере трех, на субъектов малого предпринимательства – в размере пятнадцати, на субъектов среднего предпринимательства – в размере двадцати пяти, на субъектов крупного предпринимательства – в размере ста месячных расчетных показателей.";</w:t>
      </w:r>
    </w:p>
    <w:bookmarkEnd w:id="754"/>
    <w:bookmarkStart w:name="z949" w:id="755"/>
    <w:p>
      <w:pPr>
        <w:spacing w:after="0"/>
        <w:ind w:left="0"/>
        <w:jc w:val="both"/>
      </w:pPr>
      <w:r>
        <w:rPr>
          <w:rFonts w:ascii="Times New Roman"/>
          <w:b w:val="false"/>
          <w:i w:val="false"/>
          <w:color w:val="000000"/>
          <w:sz w:val="28"/>
        </w:rPr>
        <w:t xml:space="preserve">
      абзац второй части второй изложить в следующей редакции: </w:t>
      </w:r>
    </w:p>
    <w:bookmarkEnd w:id="755"/>
    <w:bookmarkStart w:name="z950" w:id="756"/>
    <w:p>
      <w:pPr>
        <w:spacing w:after="0"/>
        <w:ind w:left="0"/>
        <w:jc w:val="both"/>
      </w:pPr>
      <w:r>
        <w:rPr>
          <w:rFonts w:ascii="Times New Roman"/>
          <w:b w:val="false"/>
          <w:i w:val="false"/>
          <w:color w:val="000000"/>
          <w:sz w:val="28"/>
        </w:rPr>
        <w:t>
      "влечет штраф на физических лиц в размере семидесяти, на субъектов малого предпринимательства – в размере ста шестидесяти, на субъектов среднего предпринимательства – в размере двухсот пятидесяти, на субъектов крупного предпринимательства – в размере трехсот пятидесяти месячных расчетных показателей.";</w:t>
      </w:r>
    </w:p>
    <w:bookmarkEnd w:id="756"/>
    <w:bookmarkStart w:name="z951" w:id="757"/>
    <w:p>
      <w:pPr>
        <w:spacing w:after="0"/>
        <w:ind w:left="0"/>
        <w:jc w:val="both"/>
      </w:pPr>
      <w:r>
        <w:rPr>
          <w:rFonts w:ascii="Times New Roman"/>
          <w:b w:val="false"/>
          <w:i w:val="false"/>
          <w:color w:val="000000"/>
          <w:sz w:val="28"/>
        </w:rPr>
        <w:t xml:space="preserve">
      абзац второй части третьей изложить в следующей редакции: </w:t>
      </w:r>
    </w:p>
    <w:bookmarkEnd w:id="757"/>
    <w:bookmarkStart w:name="z952" w:id="758"/>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двухсот пятидесяти, на субъектов среднего предпринимательства – в размере трехсот пятидесяти, на субъектов крупного предпринимательства – в размере четырехсот месячных расчетных показателей.";</w:t>
      </w:r>
    </w:p>
    <w:bookmarkEnd w:id="758"/>
    <w:bookmarkStart w:name="z953" w:id="759"/>
    <w:p>
      <w:pPr>
        <w:spacing w:after="0"/>
        <w:ind w:left="0"/>
        <w:jc w:val="both"/>
      </w:pPr>
      <w:r>
        <w:rPr>
          <w:rFonts w:ascii="Times New Roman"/>
          <w:b w:val="false"/>
          <w:i w:val="false"/>
          <w:color w:val="000000"/>
          <w:sz w:val="28"/>
        </w:rPr>
        <w:t xml:space="preserve">
      абзац второй части четвертой изложить в следующей редакции: </w:t>
      </w:r>
    </w:p>
    <w:bookmarkEnd w:id="759"/>
    <w:bookmarkStart w:name="z954" w:id="760"/>
    <w:p>
      <w:pPr>
        <w:spacing w:after="0"/>
        <w:ind w:left="0"/>
        <w:jc w:val="both"/>
      </w:pPr>
      <w:r>
        <w:rPr>
          <w:rFonts w:ascii="Times New Roman"/>
          <w:b w:val="false"/>
          <w:i w:val="false"/>
          <w:color w:val="000000"/>
          <w:sz w:val="28"/>
        </w:rPr>
        <w:t>
      "влечет штраф на физических лиц в размере ста,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 с лишением лицензии на право осуществления экологической аудиторской деятельности.";</w:t>
      </w:r>
    </w:p>
    <w:bookmarkEnd w:id="760"/>
    <w:bookmarkStart w:name="z130" w:id="761"/>
    <w:p>
      <w:pPr>
        <w:spacing w:after="0"/>
        <w:ind w:left="0"/>
        <w:jc w:val="both"/>
      </w:pPr>
      <w:r>
        <w:rPr>
          <w:rFonts w:ascii="Times New Roman"/>
          <w:b w:val="false"/>
          <w:i w:val="false"/>
          <w:color w:val="000000"/>
          <w:sz w:val="28"/>
        </w:rPr>
        <w:t xml:space="preserve">
      130) подпункт 1) части второй </w:t>
      </w:r>
      <w:r>
        <w:rPr>
          <w:rFonts w:ascii="Times New Roman"/>
          <w:b w:val="false"/>
          <w:i w:val="false"/>
          <w:color w:val="000000"/>
          <w:sz w:val="28"/>
        </w:rPr>
        <w:t>статьи 400</w:t>
      </w:r>
      <w:r>
        <w:rPr>
          <w:rFonts w:ascii="Times New Roman"/>
          <w:b w:val="false"/>
          <w:i w:val="false"/>
          <w:color w:val="000000"/>
          <w:sz w:val="28"/>
        </w:rPr>
        <w:t xml:space="preserve"> изложить в следующей редакции:</w:t>
      </w:r>
    </w:p>
    <w:bookmarkEnd w:id="761"/>
    <w:bookmarkStart w:name="z955" w:id="762"/>
    <w:p>
      <w:pPr>
        <w:spacing w:after="0"/>
        <w:ind w:left="0"/>
        <w:jc w:val="both"/>
      </w:pPr>
      <w:r>
        <w:rPr>
          <w:rFonts w:ascii="Times New Roman"/>
          <w:b w:val="false"/>
          <w:i w:val="false"/>
          <w:color w:val="000000"/>
          <w:sz w:val="28"/>
        </w:rPr>
        <w:t>
      "1) ввоза на территорию Республики Казахстан и при внутригосударственных перевозках подкарантинной продукции, а также транспортных средств, зараженных карантинными объектами и чужеродными видами;";</w:t>
      </w:r>
    </w:p>
    <w:bookmarkEnd w:id="762"/>
    <w:bookmarkStart w:name="z131" w:id="763"/>
    <w:p>
      <w:pPr>
        <w:spacing w:after="0"/>
        <w:ind w:left="0"/>
        <w:jc w:val="both"/>
      </w:pPr>
      <w:r>
        <w:rPr>
          <w:rFonts w:ascii="Times New Roman"/>
          <w:b w:val="false"/>
          <w:i w:val="false"/>
          <w:color w:val="000000"/>
          <w:sz w:val="28"/>
        </w:rPr>
        <w:t xml:space="preserve">
      131) в </w:t>
      </w:r>
      <w:r>
        <w:rPr>
          <w:rFonts w:ascii="Times New Roman"/>
          <w:b w:val="false"/>
          <w:i w:val="false"/>
          <w:color w:val="000000"/>
          <w:sz w:val="28"/>
        </w:rPr>
        <w:t>статье 401</w:t>
      </w:r>
      <w:r>
        <w:rPr>
          <w:rFonts w:ascii="Times New Roman"/>
          <w:b w:val="false"/>
          <w:i w:val="false"/>
          <w:color w:val="000000"/>
          <w:sz w:val="28"/>
        </w:rPr>
        <w:t>:</w:t>
      </w:r>
    </w:p>
    <w:bookmarkEnd w:id="763"/>
    <w:bookmarkStart w:name="z956" w:id="764"/>
    <w:p>
      <w:pPr>
        <w:spacing w:after="0"/>
        <w:ind w:left="0"/>
        <w:jc w:val="both"/>
      </w:pPr>
      <w:r>
        <w:rPr>
          <w:rFonts w:ascii="Times New Roman"/>
          <w:b w:val="false"/>
          <w:i w:val="false"/>
          <w:color w:val="000000"/>
          <w:sz w:val="28"/>
        </w:rPr>
        <w:t>
      часть четвертую изложить в следующей редакции:</w:t>
      </w:r>
    </w:p>
    <w:bookmarkEnd w:id="764"/>
    <w:bookmarkStart w:name="z957" w:id="765"/>
    <w:p>
      <w:pPr>
        <w:spacing w:after="0"/>
        <w:ind w:left="0"/>
        <w:jc w:val="both"/>
      </w:pPr>
      <w:r>
        <w:rPr>
          <w:rFonts w:ascii="Times New Roman"/>
          <w:b w:val="false"/>
          <w:i w:val="false"/>
          <w:color w:val="000000"/>
          <w:sz w:val="28"/>
        </w:rPr>
        <w:t xml:space="preserve">
      "4. Осуществление хлебоприемным предприятием деятельности, не относящейся к оказанию услуг по складской деятельности с выпуском зерновых расписок, за исключением деятельности, разрешенной Законом Республики Казахстан "О зерне", – </w:t>
      </w:r>
    </w:p>
    <w:bookmarkEnd w:id="765"/>
    <w:bookmarkStart w:name="z958" w:id="766"/>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ста двадцати, на субъектов крупного предпринимательства – в размере трехсот месячных расчетных показателей.";</w:t>
      </w:r>
    </w:p>
    <w:bookmarkEnd w:id="766"/>
    <w:bookmarkStart w:name="z959" w:id="767"/>
    <w:p>
      <w:pPr>
        <w:spacing w:after="0"/>
        <w:ind w:left="0"/>
        <w:jc w:val="both"/>
      </w:pPr>
      <w:r>
        <w:rPr>
          <w:rFonts w:ascii="Times New Roman"/>
          <w:b w:val="false"/>
          <w:i w:val="false"/>
          <w:color w:val="000000"/>
          <w:sz w:val="28"/>
        </w:rPr>
        <w:t>
      дополнить частью 4-1 следующего содержания:</w:t>
      </w:r>
    </w:p>
    <w:bookmarkEnd w:id="767"/>
    <w:bookmarkStart w:name="z960" w:id="768"/>
    <w:p>
      <w:pPr>
        <w:spacing w:after="0"/>
        <w:ind w:left="0"/>
        <w:jc w:val="both"/>
      </w:pPr>
      <w:r>
        <w:rPr>
          <w:rFonts w:ascii="Times New Roman"/>
          <w:b w:val="false"/>
          <w:i w:val="false"/>
          <w:color w:val="000000"/>
          <w:sz w:val="28"/>
        </w:rPr>
        <w:t>
      "4-1. Выпуск хлебоприемным предприятием гарантий и (или) предоставление своего имущества в залог по обязательствам третьих лиц –</w:t>
      </w:r>
    </w:p>
    <w:bookmarkEnd w:id="768"/>
    <w:bookmarkStart w:name="z961" w:id="769"/>
    <w:p>
      <w:pPr>
        <w:spacing w:after="0"/>
        <w:ind w:left="0"/>
        <w:jc w:val="both"/>
      </w:pPr>
      <w:r>
        <w:rPr>
          <w:rFonts w:ascii="Times New Roman"/>
          <w:b w:val="false"/>
          <w:i w:val="false"/>
          <w:color w:val="000000"/>
          <w:sz w:val="28"/>
        </w:rPr>
        <w:t>
      влекут штраф на субъектов среднего предпринимательства в размере ста двадцати, на субъектов крупного предпринимательства – в размере трехсот месячных расчетных показателей, с приостановлением действия лицензии.";</w:t>
      </w:r>
    </w:p>
    <w:bookmarkEnd w:id="769"/>
    <w:bookmarkStart w:name="z962" w:id="770"/>
    <w:p>
      <w:pPr>
        <w:spacing w:after="0"/>
        <w:ind w:left="0"/>
        <w:jc w:val="both"/>
      </w:pPr>
      <w:r>
        <w:rPr>
          <w:rFonts w:ascii="Times New Roman"/>
          <w:b w:val="false"/>
          <w:i w:val="false"/>
          <w:color w:val="000000"/>
          <w:sz w:val="28"/>
        </w:rPr>
        <w:t>
      абзац второй части пятой изложить в следующей редакции:</w:t>
      </w:r>
    </w:p>
    <w:bookmarkEnd w:id="770"/>
    <w:bookmarkStart w:name="z963" w:id="771"/>
    <w:p>
      <w:pPr>
        <w:spacing w:after="0"/>
        <w:ind w:left="0"/>
        <w:jc w:val="both"/>
      </w:pPr>
      <w:r>
        <w:rPr>
          <w:rFonts w:ascii="Times New Roman"/>
          <w:b w:val="false"/>
          <w:i w:val="false"/>
          <w:color w:val="000000"/>
          <w:sz w:val="28"/>
        </w:rPr>
        <w:t>
      "влечет штраф на субъектов среднего предпринимательства в размере двухсот, на субъектов крупного предпринимательства – в размере пятисот месячных расчетных показателей.";</w:t>
      </w:r>
    </w:p>
    <w:bookmarkEnd w:id="771"/>
    <w:bookmarkStart w:name="z964" w:id="772"/>
    <w:p>
      <w:pPr>
        <w:spacing w:after="0"/>
        <w:ind w:left="0"/>
        <w:jc w:val="both"/>
      </w:pPr>
      <w:r>
        <w:rPr>
          <w:rFonts w:ascii="Times New Roman"/>
          <w:b w:val="false"/>
          <w:i w:val="false"/>
          <w:color w:val="000000"/>
          <w:sz w:val="28"/>
        </w:rPr>
        <w:t>
      часть шестую изложить в следующей редакции:</w:t>
      </w:r>
    </w:p>
    <w:bookmarkEnd w:id="772"/>
    <w:bookmarkStart w:name="z965" w:id="773"/>
    <w:p>
      <w:pPr>
        <w:spacing w:after="0"/>
        <w:ind w:left="0"/>
        <w:jc w:val="both"/>
      </w:pPr>
      <w:r>
        <w:rPr>
          <w:rFonts w:ascii="Times New Roman"/>
          <w:b w:val="false"/>
          <w:i w:val="false"/>
          <w:color w:val="000000"/>
          <w:sz w:val="28"/>
        </w:rPr>
        <w:t xml:space="preserve">
      "6. Отчуждение хлебоприемным предприятием основных средств, без которых осуществление деятельности по оказанию услуг по складской деятельности с выпуском зерновых расписок становится полностью невозможным либо существенно ухудшается, – </w:t>
      </w:r>
    </w:p>
    <w:bookmarkEnd w:id="773"/>
    <w:bookmarkStart w:name="z966" w:id="774"/>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ста, на субъектов крупного предпринимательства – в размере двухсот восьмидесяти месячных расчетных показателей, с приостановлением действия лицензии.";</w:t>
      </w:r>
    </w:p>
    <w:bookmarkEnd w:id="774"/>
    <w:bookmarkStart w:name="z132" w:id="775"/>
    <w:p>
      <w:pPr>
        <w:spacing w:after="0"/>
        <w:ind w:left="0"/>
        <w:jc w:val="both"/>
      </w:pPr>
      <w:r>
        <w:rPr>
          <w:rFonts w:ascii="Times New Roman"/>
          <w:b w:val="false"/>
          <w:i w:val="false"/>
          <w:color w:val="000000"/>
          <w:sz w:val="28"/>
        </w:rPr>
        <w:t xml:space="preserve">
      132) подпункты 4) и 7) части первой </w:t>
      </w:r>
      <w:r>
        <w:rPr>
          <w:rFonts w:ascii="Times New Roman"/>
          <w:b w:val="false"/>
          <w:i w:val="false"/>
          <w:color w:val="000000"/>
          <w:sz w:val="28"/>
        </w:rPr>
        <w:t>статьи 407</w:t>
      </w:r>
      <w:r>
        <w:rPr>
          <w:rFonts w:ascii="Times New Roman"/>
          <w:b w:val="false"/>
          <w:i w:val="false"/>
          <w:color w:val="000000"/>
          <w:sz w:val="28"/>
        </w:rPr>
        <w:t xml:space="preserve"> изложить в следующей редакции:</w:t>
      </w:r>
    </w:p>
    <w:bookmarkEnd w:id="775"/>
    <w:bookmarkStart w:name="z967" w:id="776"/>
    <w:p>
      <w:pPr>
        <w:spacing w:after="0"/>
        <w:ind w:left="0"/>
        <w:jc w:val="both"/>
      </w:pPr>
      <w:r>
        <w:rPr>
          <w:rFonts w:ascii="Times New Roman"/>
          <w:b w:val="false"/>
          <w:i w:val="false"/>
          <w:color w:val="000000"/>
          <w:sz w:val="28"/>
        </w:rPr>
        <w:t>
      "4) неисполнения субъектами в области племенного животноводства, физическими и юридическими лицами, получившими бюджетные субсидии, актов государственных инспекторов по племенному животноводству;";</w:t>
      </w:r>
    </w:p>
    <w:bookmarkEnd w:id="776"/>
    <w:bookmarkStart w:name="z968" w:id="777"/>
    <w:p>
      <w:pPr>
        <w:spacing w:after="0"/>
        <w:ind w:left="0"/>
        <w:jc w:val="both"/>
      </w:pPr>
      <w:r>
        <w:rPr>
          <w:rFonts w:ascii="Times New Roman"/>
          <w:b w:val="false"/>
          <w:i w:val="false"/>
          <w:color w:val="000000"/>
          <w:sz w:val="28"/>
        </w:rPr>
        <w:t>
      "7) фальсификация физическими и юридическими лицами результатов бонитировки (оценки) племенных животных;";</w:t>
      </w:r>
    </w:p>
    <w:bookmarkEnd w:id="777"/>
    <w:bookmarkStart w:name="z133" w:id="778"/>
    <w:p>
      <w:pPr>
        <w:spacing w:after="0"/>
        <w:ind w:left="0"/>
        <w:jc w:val="both"/>
      </w:pPr>
      <w:r>
        <w:rPr>
          <w:rFonts w:ascii="Times New Roman"/>
          <w:b w:val="false"/>
          <w:i w:val="false"/>
          <w:color w:val="000000"/>
          <w:sz w:val="28"/>
        </w:rPr>
        <w:t xml:space="preserve">
      133) в </w:t>
      </w:r>
      <w:r>
        <w:rPr>
          <w:rFonts w:ascii="Times New Roman"/>
          <w:b w:val="false"/>
          <w:i w:val="false"/>
          <w:color w:val="000000"/>
          <w:sz w:val="28"/>
        </w:rPr>
        <w:t>статье 409</w:t>
      </w:r>
      <w:r>
        <w:rPr>
          <w:rFonts w:ascii="Times New Roman"/>
          <w:b w:val="false"/>
          <w:i w:val="false"/>
          <w:color w:val="000000"/>
          <w:sz w:val="28"/>
        </w:rPr>
        <w:t>:</w:t>
      </w:r>
    </w:p>
    <w:bookmarkEnd w:id="778"/>
    <w:bookmarkStart w:name="z969" w:id="779"/>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779"/>
    <w:bookmarkStart w:name="z970" w:id="780"/>
    <w:p>
      <w:pPr>
        <w:spacing w:after="0"/>
        <w:ind w:left="0"/>
        <w:jc w:val="both"/>
      </w:pPr>
      <w:r>
        <w:rPr>
          <w:rFonts w:ascii="Times New Roman"/>
          <w:b w:val="false"/>
          <w:i w:val="false"/>
          <w:color w:val="000000"/>
          <w:sz w:val="28"/>
        </w:rPr>
        <w:t>
      "влечет предупреждение или штраф на физических лиц в размере пяти месячных расчетных показателей.";</w:t>
      </w:r>
    </w:p>
    <w:bookmarkEnd w:id="780"/>
    <w:bookmarkStart w:name="z971" w:id="781"/>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781"/>
    <w:bookmarkStart w:name="z972" w:id="782"/>
    <w:p>
      <w:pPr>
        <w:spacing w:after="0"/>
        <w:ind w:left="0"/>
        <w:jc w:val="both"/>
      </w:pPr>
      <w:r>
        <w:rPr>
          <w:rFonts w:ascii="Times New Roman"/>
          <w:b w:val="false"/>
          <w:i w:val="false"/>
          <w:color w:val="000000"/>
          <w:sz w:val="28"/>
        </w:rPr>
        <w:t>
      "влечет предупреждение или штраф в размере пяти месячных расчетных показателей.";</w:t>
      </w:r>
    </w:p>
    <w:bookmarkEnd w:id="782"/>
    <w:bookmarkStart w:name="z973" w:id="783"/>
    <w:p>
      <w:pPr>
        <w:spacing w:after="0"/>
        <w:ind w:left="0"/>
        <w:jc w:val="both"/>
      </w:pPr>
      <w:r>
        <w:rPr>
          <w:rFonts w:ascii="Times New Roman"/>
          <w:b w:val="false"/>
          <w:i w:val="false"/>
          <w:color w:val="000000"/>
          <w:sz w:val="28"/>
        </w:rPr>
        <w:t>
      абзац второй части шестой изложить в следующей редакции:</w:t>
      </w:r>
    </w:p>
    <w:bookmarkEnd w:id="783"/>
    <w:bookmarkStart w:name="z974" w:id="784"/>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или некоммерческие организации в размере пятнадцати, на субъектов среднего предпринимательства – в размере двадцати, на субъектов крупного предпринимательства – в размере тридцати расчетных показателей, с приостановлением действия лицензии.";</w:t>
      </w:r>
    </w:p>
    <w:bookmarkEnd w:id="784"/>
    <w:bookmarkStart w:name="z975" w:id="785"/>
    <w:p>
      <w:pPr>
        <w:spacing w:after="0"/>
        <w:ind w:left="0"/>
        <w:jc w:val="both"/>
      </w:pPr>
      <w:r>
        <w:rPr>
          <w:rFonts w:ascii="Times New Roman"/>
          <w:b w:val="false"/>
          <w:i w:val="false"/>
          <w:color w:val="000000"/>
          <w:sz w:val="28"/>
        </w:rPr>
        <w:t>
      абзац второй части седьмой изложить в следующей редакции:</w:t>
      </w:r>
    </w:p>
    <w:bookmarkEnd w:id="785"/>
    <w:bookmarkStart w:name="z976" w:id="786"/>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 с лишением разрешительного документа.";</w:t>
      </w:r>
    </w:p>
    <w:bookmarkEnd w:id="786"/>
    <w:bookmarkStart w:name="z977" w:id="787"/>
    <w:p>
      <w:pPr>
        <w:spacing w:after="0"/>
        <w:ind w:left="0"/>
        <w:jc w:val="both"/>
      </w:pPr>
      <w:r>
        <w:rPr>
          <w:rFonts w:ascii="Times New Roman"/>
          <w:b w:val="false"/>
          <w:i w:val="false"/>
          <w:color w:val="000000"/>
          <w:sz w:val="28"/>
        </w:rPr>
        <w:t xml:space="preserve">
      дополнить частью 7-1 следующего содержания: </w:t>
      </w:r>
    </w:p>
    <w:bookmarkEnd w:id="787"/>
    <w:bookmarkStart w:name="z978" w:id="788"/>
    <w:p>
      <w:pPr>
        <w:spacing w:after="0"/>
        <w:ind w:left="0"/>
        <w:jc w:val="both"/>
      </w:pPr>
      <w:r>
        <w:rPr>
          <w:rFonts w:ascii="Times New Roman"/>
          <w:b w:val="false"/>
          <w:i w:val="false"/>
          <w:color w:val="000000"/>
          <w:sz w:val="28"/>
        </w:rPr>
        <w:t>
      "7-1. Действие, предусмотренное частью четвертой настоящей статьи, совершенное организацией образования, реализующей деятельность в уведомительном порядке, повторно в течение года после наложения административного взыскания, –</w:t>
      </w:r>
    </w:p>
    <w:bookmarkEnd w:id="788"/>
    <w:bookmarkStart w:name="z979" w:id="789"/>
    <w:p>
      <w:pPr>
        <w:spacing w:after="0"/>
        <w:ind w:left="0"/>
        <w:jc w:val="both"/>
      </w:pPr>
      <w:r>
        <w:rPr>
          <w:rFonts w:ascii="Times New Roman"/>
          <w:b w:val="false"/>
          <w:i w:val="false"/>
          <w:color w:val="000000"/>
          <w:sz w:val="28"/>
        </w:rPr>
        <w:t>
      влечет штраф на должностных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 с приостановлением деятельности.";</w:t>
      </w:r>
    </w:p>
    <w:bookmarkEnd w:id="789"/>
    <w:bookmarkStart w:name="z134" w:id="790"/>
    <w:p>
      <w:pPr>
        <w:spacing w:after="0"/>
        <w:ind w:left="0"/>
        <w:jc w:val="both"/>
      </w:pPr>
      <w:r>
        <w:rPr>
          <w:rFonts w:ascii="Times New Roman"/>
          <w:b w:val="false"/>
          <w:i w:val="false"/>
          <w:color w:val="000000"/>
          <w:sz w:val="28"/>
        </w:rPr>
        <w:t xml:space="preserve">
      134) абзац второй </w:t>
      </w:r>
      <w:r>
        <w:rPr>
          <w:rFonts w:ascii="Times New Roman"/>
          <w:b w:val="false"/>
          <w:i w:val="false"/>
          <w:color w:val="000000"/>
          <w:sz w:val="28"/>
        </w:rPr>
        <w:t>статьи 412</w:t>
      </w:r>
      <w:r>
        <w:rPr>
          <w:rFonts w:ascii="Times New Roman"/>
          <w:b w:val="false"/>
          <w:i w:val="false"/>
          <w:color w:val="000000"/>
          <w:sz w:val="28"/>
        </w:rPr>
        <w:t xml:space="preserve"> изложить в следующей редакции:</w:t>
      </w:r>
    </w:p>
    <w:bookmarkEnd w:id="790"/>
    <w:bookmarkStart w:name="z980" w:id="791"/>
    <w:p>
      <w:pPr>
        <w:spacing w:after="0"/>
        <w:ind w:left="0"/>
        <w:jc w:val="both"/>
      </w:pPr>
      <w:r>
        <w:rPr>
          <w:rFonts w:ascii="Times New Roman"/>
          <w:b w:val="false"/>
          <w:i w:val="false"/>
          <w:color w:val="000000"/>
          <w:sz w:val="28"/>
        </w:rPr>
        <w:t>
      "влечет штраф на физических лиц в размере семи, на должностных лиц,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шестидесяти месячных расчетных показателей.";</w:t>
      </w:r>
    </w:p>
    <w:bookmarkEnd w:id="791"/>
    <w:bookmarkStart w:name="z135" w:id="792"/>
    <w:p>
      <w:pPr>
        <w:spacing w:after="0"/>
        <w:ind w:left="0"/>
        <w:jc w:val="both"/>
      </w:pPr>
      <w:r>
        <w:rPr>
          <w:rFonts w:ascii="Times New Roman"/>
          <w:b w:val="false"/>
          <w:i w:val="false"/>
          <w:color w:val="000000"/>
          <w:sz w:val="28"/>
        </w:rPr>
        <w:t xml:space="preserve">
      135) </w:t>
      </w:r>
      <w:r>
        <w:rPr>
          <w:rFonts w:ascii="Times New Roman"/>
          <w:b w:val="false"/>
          <w:i w:val="false"/>
          <w:color w:val="000000"/>
          <w:sz w:val="28"/>
        </w:rPr>
        <w:t>статью 413</w:t>
      </w:r>
      <w:r>
        <w:rPr>
          <w:rFonts w:ascii="Times New Roman"/>
          <w:b w:val="false"/>
          <w:i w:val="false"/>
          <w:color w:val="000000"/>
          <w:sz w:val="28"/>
        </w:rPr>
        <w:t xml:space="preserve"> изложить в следующей редакции:</w:t>
      </w:r>
    </w:p>
    <w:bookmarkEnd w:id="792"/>
    <w:bookmarkStart w:name="z981" w:id="793"/>
    <w:p>
      <w:pPr>
        <w:spacing w:after="0"/>
        <w:ind w:left="0"/>
        <w:jc w:val="both"/>
      </w:pPr>
      <w:r>
        <w:rPr>
          <w:rFonts w:ascii="Times New Roman"/>
          <w:b w:val="false"/>
          <w:i w:val="false"/>
          <w:color w:val="000000"/>
          <w:sz w:val="28"/>
        </w:rPr>
        <w:t>
      "Статья 413. Нарушение требований радиационной безопасности при использовании атомной энергии</w:t>
      </w:r>
    </w:p>
    <w:bookmarkEnd w:id="793"/>
    <w:bookmarkStart w:name="z982" w:id="794"/>
    <w:p>
      <w:pPr>
        <w:spacing w:after="0"/>
        <w:ind w:left="0"/>
        <w:jc w:val="both"/>
      </w:pPr>
      <w:r>
        <w:rPr>
          <w:rFonts w:ascii="Times New Roman"/>
          <w:b w:val="false"/>
          <w:i w:val="false"/>
          <w:color w:val="000000"/>
          <w:sz w:val="28"/>
        </w:rPr>
        <w:t>
      1. Необоснованный или преднамеренный выброс радиоактивных веществ в атмосферу, водную среду и недра в количествах, превышающих уровни, установленные уполномоченными государственными органами; нарушение требований по обеспечению учета и контроля радиоактивных веществ и источников ионизирующего излучения, если эти действия не содержат признаков уголовно наказуемого деяния, –</w:t>
      </w:r>
    </w:p>
    <w:bookmarkEnd w:id="794"/>
    <w:bookmarkStart w:name="z983" w:id="795"/>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субъектов крупного предпринимательства – в размере двухсот месячных расчетных показателей либо приостановление лицензии в области использования атомной энергии.</w:t>
      </w:r>
    </w:p>
    <w:bookmarkEnd w:id="795"/>
    <w:bookmarkStart w:name="z984" w:id="796"/>
    <w:p>
      <w:pPr>
        <w:spacing w:after="0"/>
        <w:ind w:left="0"/>
        <w:jc w:val="both"/>
      </w:pPr>
      <w:r>
        <w:rPr>
          <w:rFonts w:ascii="Times New Roman"/>
          <w:b w:val="false"/>
          <w:i w:val="false"/>
          <w:color w:val="000000"/>
          <w:sz w:val="28"/>
        </w:rPr>
        <w:t xml:space="preserve">
      2. Вовлечение в хозяйственный оборот в целях использования и потребления населением продукции и материалов, подвергшихся облучению или содержащих радиоактивные вещества, без разрешения на то уполномоченных государственных органов, допуск к работе на объекте использования атомной энергии лиц, не прошедших соответствующую подготовку либо не имеющих документа, удостоверяющего их квалификацию, а также лиц, не достигших восемнадцати лет или имеющих медицинские противопоказания, если эти действия не содержат признаков уголовно наказуемого деяния, – </w:t>
      </w:r>
    </w:p>
    <w:bookmarkEnd w:id="796"/>
    <w:bookmarkStart w:name="z985" w:id="797"/>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субъектов крупного предпринимательства – в размере двухсот месячных расчетных показателей либо лишение лицензии в области использования атомной энергии.";</w:t>
      </w:r>
    </w:p>
    <w:bookmarkEnd w:id="797"/>
    <w:bookmarkStart w:name="z136" w:id="798"/>
    <w:p>
      <w:pPr>
        <w:spacing w:after="0"/>
        <w:ind w:left="0"/>
        <w:jc w:val="both"/>
      </w:pPr>
      <w:r>
        <w:rPr>
          <w:rFonts w:ascii="Times New Roman"/>
          <w:b w:val="false"/>
          <w:i w:val="false"/>
          <w:color w:val="000000"/>
          <w:sz w:val="28"/>
        </w:rPr>
        <w:t xml:space="preserve">
      136) абзац первый </w:t>
      </w:r>
      <w:r>
        <w:rPr>
          <w:rFonts w:ascii="Times New Roman"/>
          <w:b w:val="false"/>
          <w:i w:val="false"/>
          <w:color w:val="000000"/>
          <w:sz w:val="28"/>
        </w:rPr>
        <w:t>статьи 414</w:t>
      </w:r>
      <w:r>
        <w:rPr>
          <w:rFonts w:ascii="Times New Roman"/>
          <w:b w:val="false"/>
          <w:i w:val="false"/>
          <w:color w:val="000000"/>
          <w:sz w:val="28"/>
        </w:rPr>
        <w:t xml:space="preserve"> изложить в следующей редакции:</w:t>
      </w:r>
    </w:p>
    <w:bookmarkEnd w:id="798"/>
    <w:bookmarkStart w:name="z986" w:id="799"/>
    <w:p>
      <w:pPr>
        <w:spacing w:after="0"/>
        <w:ind w:left="0"/>
        <w:jc w:val="both"/>
      </w:pPr>
      <w:r>
        <w:rPr>
          <w:rFonts w:ascii="Times New Roman"/>
          <w:b w:val="false"/>
          <w:i w:val="false"/>
          <w:color w:val="000000"/>
          <w:sz w:val="28"/>
        </w:rPr>
        <w:t>
      "Нарушение установленного порядка ядерного экспорта и импорта; нарушение требований по обеспечению физической защиты ядерных материалов, ядерных установок, источников ионизирующего излучения и пунктов хранения; нарушение требований по обеспечению учета и контроля ядерных материалов или источников ионизирующего излучения, если эти действия не содержат признаков уголовно наказуемого деяния, –";</w:t>
      </w:r>
    </w:p>
    <w:bookmarkEnd w:id="799"/>
    <w:bookmarkStart w:name="z137" w:id="800"/>
    <w:p>
      <w:pPr>
        <w:spacing w:after="0"/>
        <w:ind w:left="0"/>
        <w:jc w:val="both"/>
      </w:pPr>
      <w:r>
        <w:rPr>
          <w:rFonts w:ascii="Times New Roman"/>
          <w:b w:val="false"/>
          <w:i w:val="false"/>
          <w:color w:val="000000"/>
          <w:sz w:val="28"/>
        </w:rPr>
        <w:t xml:space="preserve">
      137) </w:t>
      </w:r>
      <w:r>
        <w:rPr>
          <w:rFonts w:ascii="Times New Roman"/>
          <w:b w:val="false"/>
          <w:i w:val="false"/>
          <w:color w:val="000000"/>
          <w:sz w:val="28"/>
        </w:rPr>
        <w:t>статью 418</w:t>
      </w:r>
      <w:r>
        <w:rPr>
          <w:rFonts w:ascii="Times New Roman"/>
          <w:b w:val="false"/>
          <w:i w:val="false"/>
          <w:color w:val="000000"/>
          <w:sz w:val="28"/>
        </w:rPr>
        <w:t xml:space="preserve"> изложить в следующей редакции:</w:t>
      </w:r>
    </w:p>
    <w:bookmarkEnd w:id="800"/>
    <w:bookmarkStart w:name="z987" w:id="801"/>
    <w:p>
      <w:pPr>
        <w:spacing w:after="0"/>
        <w:ind w:left="0"/>
        <w:jc w:val="both"/>
      </w:pPr>
      <w:r>
        <w:rPr>
          <w:rFonts w:ascii="Times New Roman"/>
          <w:b w:val="false"/>
          <w:i w:val="false"/>
          <w:color w:val="000000"/>
          <w:sz w:val="28"/>
        </w:rPr>
        <w:t>
      "Статья 418. Нарушение национальных стандартов, предъявляемых к Государственному Флагу Республики Казахстан и Государственному Гербу Республики Казахстан</w:t>
      </w:r>
    </w:p>
    <w:bookmarkEnd w:id="801"/>
    <w:bookmarkStart w:name="z988" w:id="802"/>
    <w:p>
      <w:pPr>
        <w:spacing w:after="0"/>
        <w:ind w:left="0"/>
        <w:jc w:val="both"/>
      </w:pPr>
      <w:r>
        <w:rPr>
          <w:rFonts w:ascii="Times New Roman"/>
          <w:b w:val="false"/>
          <w:i w:val="false"/>
          <w:color w:val="000000"/>
          <w:sz w:val="28"/>
        </w:rPr>
        <w:t>
      1. Изготовление Государственного Флага Республики Казахстан и Государственного Герба Республики Казахстан, не соответствующих требованиям национального стандарта, –</w:t>
      </w:r>
    </w:p>
    <w:bookmarkEnd w:id="802"/>
    <w:bookmarkStart w:name="z989" w:id="803"/>
    <w:p>
      <w:pPr>
        <w:spacing w:after="0"/>
        <w:ind w:left="0"/>
        <w:jc w:val="both"/>
      </w:pPr>
      <w:r>
        <w:rPr>
          <w:rFonts w:ascii="Times New Roman"/>
          <w:b w:val="false"/>
          <w:i w:val="false"/>
          <w:color w:val="000000"/>
          <w:sz w:val="28"/>
        </w:rPr>
        <w:t>
      влечет штраф на физических лиц в размере двадцати пяти,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семидесяти пяти, на субъектов крупного предпринимательства – в размере двухсот месячных расчетных показателей.</w:t>
      </w:r>
    </w:p>
    <w:bookmarkEnd w:id="803"/>
    <w:bookmarkStart w:name="z990" w:id="804"/>
    <w:p>
      <w:pPr>
        <w:spacing w:after="0"/>
        <w:ind w:left="0"/>
        <w:jc w:val="both"/>
      </w:pPr>
      <w:r>
        <w:rPr>
          <w:rFonts w:ascii="Times New Roman"/>
          <w:b w:val="false"/>
          <w:i w:val="false"/>
          <w:color w:val="000000"/>
          <w:sz w:val="28"/>
        </w:rPr>
        <w:t>
      1-1. Использование (установление, размещение) Государственного Флага Республики Казахстан и Государственного Герба Республики Казахстан с нарушением законодательства Республики Казахстан о государственных символах –</w:t>
      </w:r>
    </w:p>
    <w:bookmarkEnd w:id="804"/>
    <w:bookmarkStart w:name="z991" w:id="805"/>
    <w:p>
      <w:pPr>
        <w:spacing w:after="0"/>
        <w:ind w:left="0"/>
        <w:jc w:val="both"/>
      </w:pPr>
      <w:r>
        <w:rPr>
          <w:rFonts w:ascii="Times New Roman"/>
          <w:b w:val="false"/>
          <w:i w:val="false"/>
          <w:color w:val="000000"/>
          <w:sz w:val="28"/>
        </w:rPr>
        <w:t>
      влечет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End w:id="805"/>
    <w:bookmarkStart w:name="z992" w:id="806"/>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806"/>
    <w:bookmarkStart w:name="z993" w:id="807"/>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пятидесяти месячных расчетных показателей.";</w:t>
      </w:r>
    </w:p>
    <w:bookmarkEnd w:id="807"/>
    <w:bookmarkStart w:name="z138" w:id="808"/>
    <w:p>
      <w:pPr>
        <w:spacing w:after="0"/>
        <w:ind w:left="0"/>
        <w:jc w:val="both"/>
      </w:pPr>
      <w:r>
        <w:rPr>
          <w:rFonts w:ascii="Times New Roman"/>
          <w:b w:val="false"/>
          <w:i w:val="false"/>
          <w:color w:val="000000"/>
          <w:sz w:val="28"/>
        </w:rPr>
        <w:t xml:space="preserve">
      138) в абзаце втором части второй </w:t>
      </w:r>
      <w:r>
        <w:rPr>
          <w:rFonts w:ascii="Times New Roman"/>
          <w:b w:val="false"/>
          <w:i w:val="false"/>
          <w:color w:val="000000"/>
          <w:sz w:val="28"/>
        </w:rPr>
        <w:t>статьи 423</w:t>
      </w:r>
      <w:r>
        <w:rPr>
          <w:rFonts w:ascii="Times New Roman"/>
          <w:b w:val="false"/>
          <w:i w:val="false"/>
          <w:color w:val="000000"/>
          <w:sz w:val="28"/>
        </w:rPr>
        <w:t xml:space="preserve"> слова "на соответствующий вид деятельности" исключить;</w:t>
      </w:r>
    </w:p>
    <w:bookmarkEnd w:id="808"/>
    <w:bookmarkStart w:name="z139" w:id="809"/>
    <w:p>
      <w:pPr>
        <w:spacing w:after="0"/>
        <w:ind w:left="0"/>
        <w:jc w:val="both"/>
      </w:pPr>
      <w:r>
        <w:rPr>
          <w:rFonts w:ascii="Times New Roman"/>
          <w:b w:val="false"/>
          <w:i w:val="false"/>
          <w:color w:val="000000"/>
          <w:sz w:val="28"/>
        </w:rPr>
        <w:t xml:space="preserve">
      139) в </w:t>
      </w:r>
      <w:r>
        <w:rPr>
          <w:rFonts w:ascii="Times New Roman"/>
          <w:b w:val="false"/>
          <w:i w:val="false"/>
          <w:color w:val="000000"/>
          <w:sz w:val="28"/>
        </w:rPr>
        <w:t>статье 427</w:t>
      </w:r>
      <w:r>
        <w:rPr>
          <w:rFonts w:ascii="Times New Roman"/>
          <w:b w:val="false"/>
          <w:i w:val="false"/>
          <w:color w:val="000000"/>
          <w:sz w:val="28"/>
        </w:rPr>
        <w:t xml:space="preserve">: </w:t>
      </w:r>
    </w:p>
    <w:bookmarkEnd w:id="809"/>
    <w:bookmarkStart w:name="z994" w:id="810"/>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810"/>
    <w:bookmarkStart w:name="z995" w:id="811"/>
    <w:p>
      <w:pPr>
        <w:spacing w:after="0"/>
        <w:ind w:left="0"/>
        <w:jc w:val="both"/>
      </w:pPr>
      <w:r>
        <w:rPr>
          <w:rFonts w:ascii="Times New Roman"/>
          <w:b w:val="false"/>
          <w:i w:val="false"/>
          <w:color w:val="000000"/>
          <w:sz w:val="28"/>
        </w:rPr>
        <w:t>
      "влечет штраф на должностных лиц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деятельности юридического лица.";</w:t>
      </w:r>
    </w:p>
    <w:bookmarkEnd w:id="811"/>
    <w:bookmarkStart w:name="z996" w:id="812"/>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812"/>
    <w:bookmarkStart w:name="z997" w:id="813"/>
    <w:p>
      <w:pPr>
        <w:spacing w:after="0"/>
        <w:ind w:left="0"/>
        <w:jc w:val="both"/>
      </w:pPr>
      <w:r>
        <w:rPr>
          <w:rFonts w:ascii="Times New Roman"/>
          <w:b w:val="false"/>
          <w:i w:val="false"/>
          <w:color w:val="000000"/>
          <w:sz w:val="28"/>
        </w:rPr>
        <w:t>
      "влечет штраф на должностных лиц в размере ста семидесяти пяти, на субъектов среднего предпринимательства – в размере трехсот пятидесяти, на субъектов крупного предпринимательства – в размере двух тысяч месячных расчетных показателей, с запрещением деятельности юридического лица.";</w:t>
      </w:r>
    </w:p>
    <w:bookmarkEnd w:id="813"/>
    <w:bookmarkStart w:name="z140" w:id="814"/>
    <w:p>
      <w:pPr>
        <w:spacing w:after="0"/>
        <w:ind w:left="0"/>
        <w:jc w:val="both"/>
      </w:pPr>
      <w:r>
        <w:rPr>
          <w:rFonts w:ascii="Times New Roman"/>
          <w:b w:val="false"/>
          <w:i w:val="false"/>
          <w:color w:val="000000"/>
          <w:sz w:val="28"/>
        </w:rPr>
        <w:t xml:space="preserve">
      140) абзац второй части первой </w:t>
      </w:r>
      <w:r>
        <w:rPr>
          <w:rFonts w:ascii="Times New Roman"/>
          <w:b w:val="false"/>
          <w:i w:val="false"/>
          <w:color w:val="000000"/>
          <w:sz w:val="28"/>
        </w:rPr>
        <w:t>статьи 434</w:t>
      </w:r>
      <w:r>
        <w:rPr>
          <w:rFonts w:ascii="Times New Roman"/>
          <w:b w:val="false"/>
          <w:i w:val="false"/>
          <w:color w:val="000000"/>
          <w:sz w:val="28"/>
        </w:rPr>
        <w:t xml:space="preserve"> изложить в следующей редакции:</w:t>
      </w:r>
    </w:p>
    <w:bookmarkEnd w:id="814"/>
    <w:bookmarkStart w:name="z998" w:id="815"/>
    <w:p>
      <w:pPr>
        <w:spacing w:after="0"/>
        <w:ind w:left="0"/>
        <w:jc w:val="both"/>
      </w:pPr>
      <w:r>
        <w:rPr>
          <w:rFonts w:ascii="Times New Roman"/>
          <w:b w:val="false"/>
          <w:i w:val="false"/>
          <w:color w:val="000000"/>
          <w:sz w:val="28"/>
        </w:rPr>
        <w:t>
      "влечет штраф в размере пяти месячных расчетных показателей либо административный арест на срок до десяти суток.";</w:t>
      </w:r>
    </w:p>
    <w:bookmarkEnd w:id="815"/>
    <w:bookmarkStart w:name="z141" w:id="816"/>
    <w:p>
      <w:pPr>
        <w:spacing w:after="0"/>
        <w:ind w:left="0"/>
        <w:jc w:val="both"/>
      </w:pPr>
      <w:r>
        <w:rPr>
          <w:rFonts w:ascii="Times New Roman"/>
          <w:b w:val="false"/>
          <w:i w:val="false"/>
          <w:color w:val="000000"/>
          <w:sz w:val="28"/>
        </w:rPr>
        <w:t xml:space="preserve">
      141) </w:t>
      </w:r>
      <w:r>
        <w:rPr>
          <w:rFonts w:ascii="Times New Roman"/>
          <w:b w:val="false"/>
          <w:i w:val="false"/>
          <w:color w:val="000000"/>
          <w:sz w:val="28"/>
        </w:rPr>
        <w:t>статью 439</w:t>
      </w:r>
      <w:r>
        <w:rPr>
          <w:rFonts w:ascii="Times New Roman"/>
          <w:b w:val="false"/>
          <w:i w:val="false"/>
          <w:color w:val="000000"/>
          <w:sz w:val="28"/>
        </w:rPr>
        <w:t xml:space="preserve"> изложить в следующей редакции: </w:t>
      </w:r>
    </w:p>
    <w:bookmarkEnd w:id="816"/>
    <w:bookmarkStart w:name="z999" w:id="817"/>
    <w:p>
      <w:pPr>
        <w:spacing w:after="0"/>
        <w:ind w:left="0"/>
        <w:jc w:val="both"/>
      </w:pPr>
      <w:r>
        <w:rPr>
          <w:rFonts w:ascii="Times New Roman"/>
          <w:b w:val="false"/>
          <w:i w:val="false"/>
          <w:color w:val="000000"/>
          <w:sz w:val="28"/>
        </w:rPr>
        <w:t>
      "Статья 439. Заведомо ложная информация о факте коррупционного правонарушения</w:t>
      </w:r>
    </w:p>
    <w:bookmarkEnd w:id="817"/>
    <w:bookmarkStart w:name="z1000" w:id="818"/>
    <w:p>
      <w:pPr>
        <w:spacing w:after="0"/>
        <w:ind w:left="0"/>
        <w:jc w:val="both"/>
      </w:pPr>
      <w:r>
        <w:rPr>
          <w:rFonts w:ascii="Times New Roman"/>
          <w:b w:val="false"/>
          <w:i w:val="false"/>
          <w:color w:val="000000"/>
          <w:sz w:val="28"/>
        </w:rPr>
        <w:t xml:space="preserve">
      1. Сообщение органу, ведущему борьбу с коррупцией, заведомо ложной информации о факте коррупционного правонарушения – </w:t>
      </w:r>
    </w:p>
    <w:bookmarkEnd w:id="818"/>
    <w:bookmarkStart w:name="z1001" w:id="819"/>
    <w:p>
      <w:pPr>
        <w:spacing w:after="0"/>
        <w:ind w:left="0"/>
        <w:jc w:val="both"/>
      </w:pPr>
      <w:r>
        <w:rPr>
          <w:rFonts w:ascii="Times New Roman"/>
          <w:b w:val="false"/>
          <w:i w:val="false"/>
          <w:color w:val="000000"/>
          <w:sz w:val="28"/>
        </w:rPr>
        <w:t>
      влечет предупреждение либо штраф на физических лиц в размере двадцати месячных расчетных показателей.</w:t>
      </w:r>
    </w:p>
    <w:bookmarkEnd w:id="819"/>
    <w:bookmarkStart w:name="z1002" w:id="820"/>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820"/>
    <w:bookmarkStart w:name="z1003" w:id="821"/>
    <w:p>
      <w:pPr>
        <w:spacing w:after="0"/>
        <w:ind w:left="0"/>
        <w:jc w:val="both"/>
      </w:pPr>
      <w:r>
        <w:rPr>
          <w:rFonts w:ascii="Times New Roman"/>
          <w:b w:val="false"/>
          <w:i w:val="false"/>
          <w:color w:val="000000"/>
          <w:sz w:val="28"/>
        </w:rPr>
        <w:t>
      влечет штраф на физических лиц в размере сорока месячных расчетных показателей.";</w:t>
      </w:r>
    </w:p>
    <w:bookmarkEnd w:id="821"/>
    <w:bookmarkStart w:name="z142" w:id="822"/>
    <w:p>
      <w:pPr>
        <w:spacing w:after="0"/>
        <w:ind w:left="0"/>
        <w:jc w:val="both"/>
      </w:pPr>
      <w:r>
        <w:rPr>
          <w:rFonts w:ascii="Times New Roman"/>
          <w:b w:val="false"/>
          <w:i w:val="false"/>
          <w:color w:val="000000"/>
          <w:sz w:val="28"/>
        </w:rPr>
        <w:t xml:space="preserve">
      142) абзац первый части пятой </w:t>
      </w:r>
      <w:r>
        <w:rPr>
          <w:rFonts w:ascii="Times New Roman"/>
          <w:b w:val="false"/>
          <w:i w:val="false"/>
          <w:color w:val="000000"/>
          <w:sz w:val="28"/>
        </w:rPr>
        <w:t>статьи 440</w:t>
      </w:r>
      <w:r>
        <w:rPr>
          <w:rFonts w:ascii="Times New Roman"/>
          <w:b w:val="false"/>
          <w:i w:val="false"/>
          <w:color w:val="000000"/>
          <w:sz w:val="28"/>
        </w:rPr>
        <w:t xml:space="preserve"> изложить в следующей редакции:</w:t>
      </w:r>
    </w:p>
    <w:bookmarkEnd w:id="822"/>
    <w:bookmarkStart w:name="z1004" w:id="823"/>
    <w:p>
      <w:pPr>
        <w:spacing w:after="0"/>
        <w:ind w:left="0"/>
        <w:jc w:val="both"/>
      </w:pPr>
      <w:r>
        <w:rPr>
          <w:rFonts w:ascii="Times New Roman"/>
          <w:b w:val="false"/>
          <w:i w:val="false"/>
          <w:color w:val="000000"/>
          <w:sz w:val="28"/>
        </w:rPr>
        <w:t xml:space="preserve">
      "5. Действия, предусмотренные частью четвертой настоящей статьи, совершенные лицами, к которым административный арест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настоящего Кодекса не применяется, –";</w:t>
      </w:r>
    </w:p>
    <w:bookmarkEnd w:id="823"/>
    <w:bookmarkStart w:name="z143" w:id="824"/>
    <w:p>
      <w:pPr>
        <w:spacing w:after="0"/>
        <w:ind w:left="0"/>
        <w:jc w:val="both"/>
      </w:pPr>
      <w:r>
        <w:rPr>
          <w:rFonts w:ascii="Times New Roman"/>
          <w:b w:val="false"/>
          <w:i w:val="false"/>
          <w:color w:val="000000"/>
          <w:sz w:val="28"/>
        </w:rPr>
        <w:t xml:space="preserve">
      143) абзац второй части третьей </w:t>
      </w:r>
      <w:r>
        <w:rPr>
          <w:rFonts w:ascii="Times New Roman"/>
          <w:b w:val="false"/>
          <w:i w:val="false"/>
          <w:color w:val="000000"/>
          <w:sz w:val="28"/>
        </w:rPr>
        <w:t>статьи 441</w:t>
      </w:r>
      <w:r>
        <w:rPr>
          <w:rFonts w:ascii="Times New Roman"/>
          <w:b w:val="false"/>
          <w:i w:val="false"/>
          <w:color w:val="000000"/>
          <w:sz w:val="28"/>
        </w:rPr>
        <w:t xml:space="preserve"> изложить в следующей редакции:</w:t>
      </w:r>
    </w:p>
    <w:bookmarkEnd w:id="824"/>
    <w:bookmarkStart w:name="z1005" w:id="825"/>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или некоммерческие организации в размере десяти, на субъектов среднего предпринимательства – в размере двадцати пяти, на субъектов крупного предпринимательства – в размере сорока месячных расчетных показателей.";</w:t>
      </w:r>
    </w:p>
    <w:bookmarkEnd w:id="825"/>
    <w:bookmarkStart w:name="z144" w:id="826"/>
    <w:p>
      <w:pPr>
        <w:spacing w:after="0"/>
        <w:ind w:left="0"/>
        <w:jc w:val="both"/>
      </w:pPr>
      <w:r>
        <w:rPr>
          <w:rFonts w:ascii="Times New Roman"/>
          <w:b w:val="false"/>
          <w:i w:val="false"/>
          <w:color w:val="000000"/>
          <w:sz w:val="28"/>
        </w:rPr>
        <w:t xml:space="preserve">
      144) абзац второй части третьей </w:t>
      </w:r>
      <w:r>
        <w:rPr>
          <w:rFonts w:ascii="Times New Roman"/>
          <w:b w:val="false"/>
          <w:i w:val="false"/>
          <w:color w:val="000000"/>
          <w:sz w:val="28"/>
        </w:rPr>
        <w:t>статьи 442</w:t>
      </w:r>
      <w:r>
        <w:rPr>
          <w:rFonts w:ascii="Times New Roman"/>
          <w:b w:val="false"/>
          <w:i w:val="false"/>
          <w:color w:val="000000"/>
          <w:sz w:val="28"/>
        </w:rPr>
        <w:t xml:space="preserve"> изложить в следующей редакции: </w:t>
      </w:r>
    </w:p>
    <w:bookmarkEnd w:id="826"/>
    <w:bookmarkStart w:name="z1006" w:id="827"/>
    <w:p>
      <w:pPr>
        <w:spacing w:after="0"/>
        <w:ind w:left="0"/>
        <w:jc w:val="both"/>
      </w:pPr>
      <w:r>
        <w:rPr>
          <w:rFonts w:ascii="Times New Roman"/>
          <w:b w:val="false"/>
          <w:i w:val="false"/>
          <w:color w:val="000000"/>
          <w:sz w:val="28"/>
        </w:rPr>
        <w:t>
      "влекут штраф на законных представителей в размере семи месячных расчетных показателей.";</w:t>
      </w:r>
    </w:p>
    <w:bookmarkEnd w:id="827"/>
    <w:bookmarkStart w:name="z145" w:id="828"/>
    <w:p>
      <w:pPr>
        <w:spacing w:after="0"/>
        <w:ind w:left="0"/>
        <w:jc w:val="both"/>
      </w:pPr>
      <w:r>
        <w:rPr>
          <w:rFonts w:ascii="Times New Roman"/>
          <w:b w:val="false"/>
          <w:i w:val="false"/>
          <w:color w:val="000000"/>
          <w:sz w:val="28"/>
        </w:rPr>
        <w:t xml:space="preserve">
      145) в абзаце втором части второй </w:t>
      </w:r>
      <w:r>
        <w:rPr>
          <w:rFonts w:ascii="Times New Roman"/>
          <w:b w:val="false"/>
          <w:i w:val="false"/>
          <w:color w:val="000000"/>
          <w:sz w:val="28"/>
        </w:rPr>
        <w:t>статьи 444</w:t>
      </w:r>
      <w:r>
        <w:rPr>
          <w:rFonts w:ascii="Times New Roman"/>
          <w:b w:val="false"/>
          <w:i w:val="false"/>
          <w:color w:val="000000"/>
          <w:sz w:val="28"/>
        </w:rPr>
        <w:t xml:space="preserve"> слово "трехсот" заменить словом "двухсот";</w:t>
      </w:r>
    </w:p>
    <w:bookmarkEnd w:id="828"/>
    <w:bookmarkStart w:name="z146" w:id="829"/>
    <w:p>
      <w:pPr>
        <w:spacing w:after="0"/>
        <w:ind w:left="0"/>
        <w:jc w:val="both"/>
      </w:pPr>
      <w:r>
        <w:rPr>
          <w:rFonts w:ascii="Times New Roman"/>
          <w:b w:val="false"/>
          <w:i w:val="false"/>
          <w:color w:val="000000"/>
          <w:sz w:val="28"/>
        </w:rPr>
        <w:t xml:space="preserve">
      146) в </w:t>
      </w:r>
      <w:r>
        <w:rPr>
          <w:rFonts w:ascii="Times New Roman"/>
          <w:b w:val="false"/>
          <w:i w:val="false"/>
          <w:color w:val="000000"/>
          <w:sz w:val="28"/>
        </w:rPr>
        <w:t>статье 449</w:t>
      </w:r>
      <w:r>
        <w:rPr>
          <w:rFonts w:ascii="Times New Roman"/>
          <w:b w:val="false"/>
          <w:i w:val="false"/>
          <w:color w:val="000000"/>
          <w:sz w:val="28"/>
        </w:rPr>
        <w:t>:</w:t>
      </w:r>
    </w:p>
    <w:bookmarkEnd w:id="829"/>
    <w:bookmarkStart w:name="z1007" w:id="830"/>
    <w:p>
      <w:pPr>
        <w:spacing w:after="0"/>
        <w:ind w:left="0"/>
        <w:jc w:val="both"/>
      </w:pPr>
      <w:r>
        <w:rPr>
          <w:rFonts w:ascii="Times New Roman"/>
          <w:b w:val="false"/>
          <w:i w:val="false"/>
          <w:color w:val="000000"/>
          <w:sz w:val="28"/>
        </w:rPr>
        <w:t xml:space="preserve">
      абзац второй части первой изложить в следующей редакции: </w:t>
      </w:r>
    </w:p>
    <w:bookmarkEnd w:id="830"/>
    <w:bookmarkStart w:name="z1008" w:id="831"/>
    <w:p>
      <w:pPr>
        <w:spacing w:after="0"/>
        <w:ind w:left="0"/>
        <w:jc w:val="both"/>
      </w:pPr>
      <w:r>
        <w:rPr>
          <w:rFonts w:ascii="Times New Roman"/>
          <w:b w:val="false"/>
          <w:i w:val="false"/>
          <w:color w:val="000000"/>
          <w:sz w:val="28"/>
        </w:rPr>
        <w:t>
      "влечет предупреждение либо штраф на физических лиц в размере пяти месячных расчетных показателей.";</w:t>
      </w:r>
    </w:p>
    <w:bookmarkEnd w:id="831"/>
    <w:bookmarkStart w:name="z1009" w:id="832"/>
    <w:p>
      <w:pPr>
        <w:spacing w:after="0"/>
        <w:ind w:left="0"/>
        <w:jc w:val="both"/>
      </w:pPr>
      <w:r>
        <w:rPr>
          <w:rFonts w:ascii="Times New Roman"/>
          <w:b w:val="false"/>
          <w:i w:val="false"/>
          <w:color w:val="000000"/>
          <w:sz w:val="28"/>
        </w:rPr>
        <w:t xml:space="preserve">
      абзац второй части третьей изложить в следующей редакции: </w:t>
      </w:r>
    </w:p>
    <w:bookmarkEnd w:id="832"/>
    <w:bookmarkStart w:name="z1010" w:id="833"/>
    <w:p>
      <w:pPr>
        <w:spacing w:after="0"/>
        <w:ind w:left="0"/>
        <w:jc w:val="both"/>
      </w:pPr>
      <w:r>
        <w:rPr>
          <w:rFonts w:ascii="Times New Roman"/>
          <w:b w:val="false"/>
          <w:i w:val="false"/>
          <w:color w:val="000000"/>
          <w:sz w:val="28"/>
        </w:rPr>
        <w:t>
      "влекут штраф в размере пяти месячных расчетных показателей либо административный арест сроком до пяти суток либо административное выдворение за пределы Республики Казахстан.";</w:t>
      </w:r>
    </w:p>
    <w:bookmarkEnd w:id="833"/>
    <w:bookmarkStart w:name="z147" w:id="834"/>
    <w:p>
      <w:pPr>
        <w:spacing w:after="0"/>
        <w:ind w:left="0"/>
        <w:jc w:val="both"/>
      </w:pPr>
      <w:r>
        <w:rPr>
          <w:rFonts w:ascii="Times New Roman"/>
          <w:b w:val="false"/>
          <w:i w:val="false"/>
          <w:color w:val="000000"/>
          <w:sz w:val="28"/>
        </w:rPr>
        <w:t xml:space="preserve">
      147) в </w:t>
      </w:r>
      <w:r>
        <w:rPr>
          <w:rFonts w:ascii="Times New Roman"/>
          <w:b w:val="false"/>
          <w:i w:val="false"/>
          <w:color w:val="000000"/>
          <w:sz w:val="28"/>
        </w:rPr>
        <w:t>статье 450</w:t>
      </w:r>
      <w:r>
        <w:rPr>
          <w:rFonts w:ascii="Times New Roman"/>
          <w:b w:val="false"/>
          <w:i w:val="false"/>
          <w:color w:val="000000"/>
          <w:sz w:val="28"/>
        </w:rPr>
        <w:t>:</w:t>
      </w:r>
    </w:p>
    <w:bookmarkEnd w:id="834"/>
    <w:bookmarkStart w:name="z1011" w:id="835"/>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835"/>
    <w:bookmarkStart w:name="z1012" w:id="836"/>
    <w:p>
      <w:pPr>
        <w:spacing w:after="0"/>
        <w:ind w:left="0"/>
        <w:jc w:val="both"/>
      </w:pPr>
      <w:r>
        <w:rPr>
          <w:rFonts w:ascii="Times New Roman"/>
          <w:b w:val="false"/>
          <w:i w:val="false"/>
          <w:color w:val="000000"/>
          <w:sz w:val="28"/>
        </w:rPr>
        <w:t>
      "влечет штраф на физических и должностных лиц в размере ста месячных расчетных показателей, на субъектов малого предпринимательства –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 с приостановлением их деятельности или отдельных видов деятельности на срок до трех месяцев.";</w:t>
      </w:r>
    </w:p>
    <w:bookmarkEnd w:id="836"/>
    <w:bookmarkStart w:name="z1013" w:id="837"/>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837"/>
    <w:bookmarkStart w:name="z1014" w:id="838"/>
    <w:p>
      <w:pPr>
        <w:spacing w:after="0"/>
        <w:ind w:left="0"/>
        <w:jc w:val="both"/>
      </w:pPr>
      <w:r>
        <w:rPr>
          <w:rFonts w:ascii="Times New Roman"/>
          <w:b w:val="false"/>
          <w:i w:val="false"/>
          <w:color w:val="000000"/>
          <w:sz w:val="28"/>
        </w:rPr>
        <w:t>
      "влечет штраф на физических и должностных лиц в размере ста пятидесяти месячных расчетных показателей,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 с запрещением их деятельности или отдельных видов деятельности на срок до трех лет с конфискацией доходов, полученных вследствие совершения административного правонарушения.";</w:t>
      </w:r>
    </w:p>
    <w:bookmarkEnd w:id="838"/>
    <w:bookmarkStart w:name="z148" w:id="839"/>
    <w:p>
      <w:pPr>
        <w:spacing w:after="0"/>
        <w:ind w:left="0"/>
        <w:jc w:val="both"/>
      </w:pPr>
      <w:r>
        <w:rPr>
          <w:rFonts w:ascii="Times New Roman"/>
          <w:b w:val="false"/>
          <w:i w:val="false"/>
          <w:color w:val="000000"/>
          <w:sz w:val="28"/>
        </w:rPr>
        <w:t xml:space="preserve">
      148) в </w:t>
      </w:r>
      <w:r>
        <w:rPr>
          <w:rFonts w:ascii="Times New Roman"/>
          <w:b w:val="false"/>
          <w:i w:val="false"/>
          <w:color w:val="000000"/>
          <w:sz w:val="28"/>
        </w:rPr>
        <w:t>статье 452</w:t>
      </w:r>
      <w:r>
        <w:rPr>
          <w:rFonts w:ascii="Times New Roman"/>
          <w:b w:val="false"/>
          <w:i w:val="false"/>
          <w:color w:val="000000"/>
          <w:sz w:val="28"/>
        </w:rPr>
        <w:t xml:space="preserve">: </w:t>
      </w:r>
    </w:p>
    <w:bookmarkEnd w:id="839"/>
    <w:bookmarkStart w:name="z1015" w:id="840"/>
    <w:p>
      <w:pPr>
        <w:spacing w:after="0"/>
        <w:ind w:left="0"/>
        <w:jc w:val="both"/>
      </w:pPr>
      <w:r>
        <w:rPr>
          <w:rFonts w:ascii="Times New Roman"/>
          <w:b w:val="false"/>
          <w:i w:val="false"/>
          <w:color w:val="000000"/>
          <w:sz w:val="28"/>
        </w:rPr>
        <w:t>
      абзац второй части третьей изложить в следующей редакции:</w:t>
      </w:r>
    </w:p>
    <w:bookmarkEnd w:id="840"/>
    <w:bookmarkStart w:name="z1016" w:id="841"/>
    <w:p>
      <w:pPr>
        <w:spacing w:after="0"/>
        <w:ind w:left="0"/>
        <w:jc w:val="both"/>
      </w:pPr>
      <w:r>
        <w:rPr>
          <w:rFonts w:ascii="Times New Roman"/>
          <w:b w:val="false"/>
          <w:i w:val="false"/>
          <w:color w:val="000000"/>
          <w:sz w:val="28"/>
        </w:rPr>
        <w:t>
      "влечет предупреждение или штраф на должностных лиц в размере десяти,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трехсот месячных расчетных показателей.";</w:t>
      </w:r>
    </w:p>
    <w:bookmarkEnd w:id="841"/>
    <w:bookmarkStart w:name="z1017" w:id="842"/>
    <w:p>
      <w:pPr>
        <w:spacing w:after="0"/>
        <w:ind w:left="0"/>
        <w:jc w:val="both"/>
      </w:pPr>
      <w:r>
        <w:rPr>
          <w:rFonts w:ascii="Times New Roman"/>
          <w:b w:val="false"/>
          <w:i w:val="false"/>
          <w:color w:val="000000"/>
          <w:sz w:val="28"/>
        </w:rPr>
        <w:t>
      абзац второй части четвертой изложить в следующей редакции:</w:t>
      </w:r>
    </w:p>
    <w:bookmarkEnd w:id="842"/>
    <w:bookmarkStart w:name="z1018" w:id="843"/>
    <w:p>
      <w:pPr>
        <w:spacing w:after="0"/>
        <w:ind w:left="0"/>
        <w:jc w:val="both"/>
      </w:pPr>
      <w:r>
        <w:rPr>
          <w:rFonts w:ascii="Times New Roman"/>
          <w:b w:val="false"/>
          <w:i w:val="false"/>
          <w:color w:val="000000"/>
          <w:sz w:val="28"/>
        </w:rPr>
        <w:t>
      "влечет штраф на должностных лиц в размере пятидесяти, на субъектов малого предпринимательства – в размере ста пятидесяти, на субъектов среднего предпринимательства – в размере двухсот пятидесяти, на субъектов крупного предпринимательства – в размере одной тысячи месячных расчетных показателей, с лишением лицензии на деятельность по организации телевизионного и (или) радиовещания и приостановлением выпуска (выхода в эфир) средства массовой информации на срок до трех месяцев.";</w:t>
      </w:r>
    </w:p>
    <w:bookmarkEnd w:id="843"/>
    <w:bookmarkStart w:name="z149" w:id="844"/>
    <w:p>
      <w:pPr>
        <w:spacing w:after="0"/>
        <w:ind w:left="0"/>
        <w:jc w:val="both"/>
      </w:pPr>
      <w:r>
        <w:rPr>
          <w:rFonts w:ascii="Times New Roman"/>
          <w:b w:val="false"/>
          <w:i w:val="false"/>
          <w:color w:val="000000"/>
          <w:sz w:val="28"/>
        </w:rPr>
        <w:t xml:space="preserve">
      149) в </w:t>
      </w:r>
      <w:r>
        <w:rPr>
          <w:rFonts w:ascii="Times New Roman"/>
          <w:b w:val="false"/>
          <w:i w:val="false"/>
          <w:color w:val="000000"/>
          <w:sz w:val="28"/>
        </w:rPr>
        <w:t>статье 458</w:t>
      </w:r>
      <w:r>
        <w:rPr>
          <w:rFonts w:ascii="Times New Roman"/>
          <w:b w:val="false"/>
          <w:i w:val="false"/>
          <w:color w:val="000000"/>
          <w:sz w:val="28"/>
        </w:rPr>
        <w:t>:</w:t>
      </w:r>
    </w:p>
    <w:bookmarkEnd w:id="844"/>
    <w:bookmarkStart w:name="z1019" w:id="845"/>
    <w:p>
      <w:pPr>
        <w:spacing w:after="0"/>
        <w:ind w:left="0"/>
        <w:jc w:val="both"/>
      </w:pPr>
      <w:r>
        <w:rPr>
          <w:rFonts w:ascii="Times New Roman"/>
          <w:b w:val="false"/>
          <w:i w:val="false"/>
          <w:color w:val="000000"/>
          <w:sz w:val="28"/>
        </w:rPr>
        <w:t>
      в абзаце втором части первой слово "двухсот" заменить словом "пятидесяти";</w:t>
      </w:r>
    </w:p>
    <w:bookmarkEnd w:id="845"/>
    <w:bookmarkStart w:name="z1020" w:id="846"/>
    <w:p>
      <w:pPr>
        <w:spacing w:after="0"/>
        <w:ind w:left="0"/>
        <w:jc w:val="both"/>
      </w:pPr>
      <w:r>
        <w:rPr>
          <w:rFonts w:ascii="Times New Roman"/>
          <w:b w:val="false"/>
          <w:i w:val="false"/>
          <w:color w:val="000000"/>
          <w:sz w:val="28"/>
        </w:rPr>
        <w:t>
      в абзаце втором части второй слово "двухсот" заменить словом "пятидесяти";</w:t>
      </w:r>
    </w:p>
    <w:bookmarkEnd w:id="846"/>
    <w:bookmarkStart w:name="z1021" w:id="847"/>
    <w:p>
      <w:pPr>
        <w:spacing w:after="0"/>
        <w:ind w:left="0"/>
        <w:jc w:val="both"/>
      </w:pPr>
      <w:r>
        <w:rPr>
          <w:rFonts w:ascii="Times New Roman"/>
          <w:b w:val="false"/>
          <w:i w:val="false"/>
          <w:color w:val="000000"/>
          <w:sz w:val="28"/>
        </w:rPr>
        <w:t>
      в абзаце втором части третьей слово "четырехсот" заменить словом "ста";</w:t>
      </w:r>
    </w:p>
    <w:bookmarkEnd w:id="847"/>
    <w:bookmarkStart w:name="z150" w:id="848"/>
    <w:p>
      <w:pPr>
        <w:spacing w:after="0"/>
        <w:ind w:left="0"/>
        <w:jc w:val="both"/>
      </w:pPr>
      <w:r>
        <w:rPr>
          <w:rFonts w:ascii="Times New Roman"/>
          <w:b w:val="false"/>
          <w:i w:val="false"/>
          <w:color w:val="000000"/>
          <w:sz w:val="28"/>
        </w:rPr>
        <w:t xml:space="preserve">
      150) </w:t>
      </w:r>
      <w:r>
        <w:rPr>
          <w:rFonts w:ascii="Times New Roman"/>
          <w:b w:val="false"/>
          <w:i w:val="false"/>
          <w:color w:val="000000"/>
          <w:sz w:val="28"/>
        </w:rPr>
        <w:t>статью 460</w:t>
      </w:r>
      <w:r>
        <w:rPr>
          <w:rFonts w:ascii="Times New Roman"/>
          <w:b w:val="false"/>
          <w:i w:val="false"/>
          <w:color w:val="000000"/>
          <w:sz w:val="28"/>
        </w:rPr>
        <w:t xml:space="preserve"> изложить в следующей редакции:</w:t>
      </w:r>
    </w:p>
    <w:bookmarkEnd w:id="848"/>
    <w:bookmarkStart w:name="z1022" w:id="849"/>
    <w:p>
      <w:pPr>
        <w:spacing w:after="0"/>
        <w:ind w:left="0"/>
        <w:jc w:val="both"/>
      </w:pPr>
      <w:r>
        <w:rPr>
          <w:rFonts w:ascii="Times New Roman"/>
          <w:b w:val="false"/>
          <w:i w:val="false"/>
          <w:color w:val="000000"/>
          <w:sz w:val="28"/>
        </w:rPr>
        <w:t>
      "Статья 460. Нарушение срока подачи документов на государственную регистрацию прав на недвижимое имущество</w:t>
      </w:r>
    </w:p>
    <w:bookmarkEnd w:id="849"/>
    <w:bookmarkStart w:name="z1023" w:id="850"/>
    <w:p>
      <w:pPr>
        <w:spacing w:after="0"/>
        <w:ind w:left="0"/>
        <w:jc w:val="both"/>
      </w:pPr>
      <w:r>
        <w:rPr>
          <w:rFonts w:ascii="Times New Roman"/>
          <w:b w:val="false"/>
          <w:i w:val="false"/>
          <w:color w:val="000000"/>
          <w:sz w:val="28"/>
        </w:rPr>
        <w:t xml:space="preserve">
      1. Нарушение физическими и (или) юридическими лицами установленного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 срока подачи документов на государственную регистрацию прав на недвижимое имущество –</w:t>
      </w:r>
    </w:p>
    <w:bookmarkEnd w:id="850"/>
    <w:bookmarkStart w:name="z1024" w:id="851"/>
    <w:p>
      <w:pPr>
        <w:spacing w:after="0"/>
        <w:ind w:left="0"/>
        <w:jc w:val="both"/>
      </w:pPr>
      <w:r>
        <w:rPr>
          <w:rFonts w:ascii="Times New Roman"/>
          <w:b w:val="false"/>
          <w:i w:val="false"/>
          <w:color w:val="000000"/>
          <w:sz w:val="28"/>
        </w:rPr>
        <w:t xml:space="preserve">
      влечет предупреждение. </w:t>
      </w:r>
    </w:p>
    <w:bookmarkEnd w:id="851"/>
    <w:bookmarkStart w:name="z1025" w:id="852"/>
    <w:p>
      <w:pPr>
        <w:spacing w:after="0"/>
        <w:ind w:left="0"/>
        <w:jc w:val="both"/>
      </w:pPr>
      <w:r>
        <w:rPr>
          <w:rFonts w:ascii="Times New Roman"/>
          <w:b w:val="false"/>
          <w:i w:val="false"/>
          <w:color w:val="000000"/>
          <w:sz w:val="28"/>
        </w:rPr>
        <w:t xml:space="preserve">
      2. То же действие, совершенное повторно в течение года после наложения административного взыскания, предусмотренного частью первой настоящей статьи, – </w:t>
      </w:r>
    </w:p>
    <w:bookmarkEnd w:id="852"/>
    <w:bookmarkStart w:name="z1026" w:id="853"/>
    <w:p>
      <w:pPr>
        <w:spacing w:after="0"/>
        <w:ind w:left="0"/>
        <w:jc w:val="both"/>
      </w:pPr>
      <w:r>
        <w:rPr>
          <w:rFonts w:ascii="Times New Roman"/>
          <w:b w:val="false"/>
          <w:i w:val="false"/>
          <w:color w:val="000000"/>
          <w:sz w:val="28"/>
        </w:rPr>
        <w:t>
      влечет штраф на физических лиц в размере десяти, на юридических лиц – в размере двадцати месячных расчетных показателей.";</w:t>
      </w:r>
    </w:p>
    <w:bookmarkEnd w:id="853"/>
    <w:bookmarkStart w:name="z151" w:id="854"/>
    <w:p>
      <w:pPr>
        <w:spacing w:after="0"/>
        <w:ind w:left="0"/>
        <w:jc w:val="both"/>
      </w:pPr>
      <w:r>
        <w:rPr>
          <w:rFonts w:ascii="Times New Roman"/>
          <w:b w:val="false"/>
          <w:i w:val="false"/>
          <w:color w:val="000000"/>
          <w:sz w:val="28"/>
        </w:rPr>
        <w:t xml:space="preserve">
      151) в абзаце втором части третьей </w:t>
      </w:r>
      <w:r>
        <w:rPr>
          <w:rFonts w:ascii="Times New Roman"/>
          <w:b w:val="false"/>
          <w:i w:val="false"/>
          <w:color w:val="000000"/>
          <w:sz w:val="28"/>
        </w:rPr>
        <w:t>статьи 462</w:t>
      </w:r>
      <w:r>
        <w:rPr>
          <w:rFonts w:ascii="Times New Roman"/>
          <w:b w:val="false"/>
          <w:i w:val="false"/>
          <w:color w:val="000000"/>
          <w:sz w:val="28"/>
        </w:rPr>
        <w:t xml:space="preserve"> слова "на определенный вид деятельности" исключить;</w:t>
      </w:r>
    </w:p>
    <w:bookmarkEnd w:id="854"/>
    <w:bookmarkStart w:name="z152" w:id="855"/>
    <w:p>
      <w:pPr>
        <w:spacing w:after="0"/>
        <w:ind w:left="0"/>
        <w:jc w:val="both"/>
      </w:pPr>
      <w:r>
        <w:rPr>
          <w:rFonts w:ascii="Times New Roman"/>
          <w:b w:val="false"/>
          <w:i w:val="false"/>
          <w:color w:val="000000"/>
          <w:sz w:val="28"/>
        </w:rPr>
        <w:t xml:space="preserve">
      152) в </w:t>
      </w:r>
      <w:r>
        <w:rPr>
          <w:rFonts w:ascii="Times New Roman"/>
          <w:b w:val="false"/>
          <w:i w:val="false"/>
          <w:color w:val="000000"/>
          <w:sz w:val="28"/>
        </w:rPr>
        <w:t>статье 463</w:t>
      </w:r>
      <w:r>
        <w:rPr>
          <w:rFonts w:ascii="Times New Roman"/>
          <w:b w:val="false"/>
          <w:i w:val="false"/>
          <w:color w:val="000000"/>
          <w:sz w:val="28"/>
        </w:rPr>
        <w:t>:</w:t>
      </w:r>
    </w:p>
    <w:bookmarkEnd w:id="855"/>
    <w:bookmarkStart w:name="z1027" w:id="856"/>
    <w:p>
      <w:pPr>
        <w:spacing w:after="0"/>
        <w:ind w:left="0"/>
        <w:jc w:val="both"/>
      </w:pPr>
      <w:r>
        <w:rPr>
          <w:rFonts w:ascii="Times New Roman"/>
          <w:b w:val="false"/>
          <w:i w:val="false"/>
          <w:color w:val="000000"/>
          <w:sz w:val="28"/>
        </w:rPr>
        <w:t xml:space="preserve">
      абзац второй части первой изложить в следующей редакции: </w:t>
      </w:r>
    </w:p>
    <w:bookmarkEnd w:id="856"/>
    <w:bookmarkStart w:name="z1028" w:id="857"/>
    <w:p>
      <w:pPr>
        <w:spacing w:after="0"/>
        <w:ind w:left="0"/>
        <w:jc w:val="both"/>
      </w:pPr>
      <w:r>
        <w:rPr>
          <w:rFonts w:ascii="Times New Roman"/>
          <w:b w:val="false"/>
          <w:i w:val="false"/>
          <w:color w:val="000000"/>
          <w:sz w:val="28"/>
        </w:rPr>
        <w:t>
      "влекут штраф на физических лиц в размере пятнадцати,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размере ста пятидесяти месячных расчетных показателей, с конфискацией предметов и (или) орудия совершения административных правонарушений либо без таковой, а занятие предпринимательской или иной деятельностью без лицензии дополнительно влечет конфискацию дохода (дивидендов), денег, ценных бумаг, полученных вследствие административного правонарушения.";</w:t>
      </w:r>
    </w:p>
    <w:bookmarkEnd w:id="857"/>
    <w:bookmarkStart w:name="z1029" w:id="858"/>
    <w:p>
      <w:pPr>
        <w:spacing w:after="0"/>
        <w:ind w:left="0"/>
        <w:jc w:val="both"/>
      </w:pPr>
      <w:r>
        <w:rPr>
          <w:rFonts w:ascii="Times New Roman"/>
          <w:b w:val="false"/>
          <w:i w:val="false"/>
          <w:color w:val="000000"/>
          <w:sz w:val="28"/>
        </w:rPr>
        <w:t xml:space="preserve">
      абзац второй части второй изложить в следующей редакции: </w:t>
      </w:r>
    </w:p>
    <w:bookmarkEnd w:id="858"/>
    <w:bookmarkStart w:name="z1030" w:id="859"/>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восьмидесяти, на субъектов крупного предпринимательства – в размере пятисот месячных расчетных показателей, с конфискацией предметов и (или) орудия совершения административного правонарушения, а занятие предпринимательской или иной деятельностью без лицензии дополнительно влечет конфискацию дохода (дивидендов), денег, ценных бумаг, полученных вследствие административного правонарушения.";</w:t>
      </w:r>
    </w:p>
    <w:bookmarkEnd w:id="859"/>
    <w:bookmarkStart w:name="z153" w:id="860"/>
    <w:p>
      <w:pPr>
        <w:spacing w:after="0"/>
        <w:ind w:left="0"/>
        <w:jc w:val="both"/>
      </w:pPr>
      <w:r>
        <w:rPr>
          <w:rFonts w:ascii="Times New Roman"/>
          <w:b w:val="false"/>
          <w:i w:val="false"/>
          <w:color w:val="000000"/>
          <w:sz w:val="28"/>
        </w:rPr>
        <w:t xml:space="preserve">
      153) в </w:t>
      </w:r>
      <w:r>
        <w:rPr>
          <w:rFonts w:ascii="Times New Roman"/>
          <w:b w:val="false"/>
          <w:i w:val="false"/>
          <w:color w:val="000000"/>
          <w:sz w:val="28"/>
        </w:rPr>
        <w:t>статье 464</w:t>
      </w:r>
      <w:r>
        <w:rPr>
          <w:rFonts w:ascii="Times New Roman"/>
          <w:b w:val="false"/>
          <w:i w:val="false"/>
          <w:color w:val="000000"/>
          <w:sz w:val="28"/>
        </w:rPr>
        <w:t xml:space="preserve">: </w:t>
      </w:r>
    </w:p>
    <w:bookmarkEnd w:id="860"/>
    <w:bookmarkStart w:name="z1031" w:id="861"/>
    <w:p>
      <w:pPr>
        <w:spacing w:after="0"/>
        <w:ind w:left="0"/>
        <w:jc w:val="both"/>
      </w:pPr>
      <w:r>
        <w:rPr>
          <w:rFonts w:ascii="Times New Roman"/>
          <w:b w:val="false"/>
          <w:i w:val="false"/>
          <w:color w:val="000000"/>
          <w:sz w:val="28"/>
        </w:rPr>
        <w:t>
      в абзаце втором части первой слова "на определенный вид деятельности" исключить;</w:t>
      </w:r>
    </w:p>
    <w:bookmarkEnd w:id="861"/>
    <w:bookmarkStart w:name="z1032" w:id="862"/>
    <w:p>
      <w:pPr>
        <w:spacing w:after="0"/>
        <w:ind w:left="0"/>
        <w:jc w:val="both"/>
      </w:pPr>
      <w:r>
        <w:rPr>
          <w:rFonts w:ascii="Times New Roman"/>
          <w:b w:val="false"/>
          <w:i w:val="false"/>
          <w:color w:val="000000"/>
          <w:sz w:val="28"/>
        </w:rPr>
        <w:t>
      в абзаце втором части второй слова "на определенный вид деятельности" исключить;</w:t>
      </w:r>
    </w:p>
    <w:bookmarkEnd w:id="862"/>
    <w:bookmarkStart w:name="z154" w:id="863"/>
    <w:p>
      <w:pPr>
        <w:spacing w:after="0"/>
        <w:ind w:left="0"/>
        <w:jc w:val="both"/>
      </w:pPr>
      <w:r>
        <w:rPr>
          <w:rFonts w:ascii="Times New Roman"/>
          <w:b w:val="false"/>
          <w:i w:val="false"/>
          <w:color w:val="000000"/>
          <w:sz w:val="28"/>
        </w:rPr>
        <w:t xml:space="preserve">
      154) в </w:t>
      </w:r>
      <w:r>
        <w:rPr>
          <w:rFonts w:ascii="Times New Roman"/>
          <w:b w:val="false"/>
          <w:i w:val="false"/>
          <w:color w:val="000000"/>
          <w:sz w:val="28"/>
        </w:rPr>
        <w:t>статье 465</w:t>
      </w:r>
      <w:r>
        <w:rPr>
          <w:rFonts w:ascii="Times New Roman"/>
          <w:b w:val="false"/>
          <w:i w:val="false"/>
          <w:color w:val="000000"/>
          <w:sz w:val="28"/>
        </w:rPr>
        <w:t>:</w:t>
      </w:r>
    </w:p>
    <w:bookmarkEnd w:id="863"/>
    <w:bookmarkStart w:name="z1033" w:id="864"/>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864"/>
    <w:bookmarkStart w:name="z1034" w:id="865"/>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bookmarkEnd w:id="865"/>
    <w:bookmarkStart w:name="z1035" w:id="866"/>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866"/>
    <w:bookmarkStart w:name="z1036" w:id="867"/>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bookmarkEnd w:id="867"/>
    <w:bookmarkStart w:name="z1037" w:id="868"/>
    <w:p>
      <w:pPr>
        <w:spacing w:after="0"/>
        <w:ind w:left="0"/>
        <w:jc w:val="both"/>
      </w:pPr>
      <w:r>
        <w:rPr>
          <w:rFonts w:ascii="Times New Roman"/>
          <w:b w:val="false"/>
          <w:i w:val="false"/>
          <w:color w:val="000000"/>
          <w:sz w:val="28"/>
        </w:rPr>
        <w:t>
      абзац второй части третьей изложить в следующей редакции:</w:t>
      </w:r>
    </w:p>
    <w:bookmarkEnd w:id="868"/>
    <w:bookmarkStart w:name="z1038" w:id="869"/>
    <w:p>
      <w:pPr>
        <w:spacing w:after="0"/>
        <w:ind w:left="0"/>
        <w:jc w:val="both"/>
      </w:pPr>
      <w:r>
        <w:rPr>
          <w:rFonts w:ascii="Times New Roman"/>
          <w:b w:val="false"/>
          <w:i w:val="false"/>
          <w:color w:val="000000"/>
          <w:sz w:val="28"/>
        </w:rPr>
        <w:t>
      "влекут штраф на должностных лиц в размере пятидесяти месячных расчетных показателей.";</w:t>
      </w:r>
    </w:p>
    <w:bookmarkEnd w:id="869"/>
    <w:bookmarkStart w:name="z155" w:id="870"/>
    <w:p>
      <w:pPr>
        <w:spacing w:after="0"/>
        <w:ind w:left="0"/>
        <w:jc w:val="both"/>
      </w:pPr>
      <w:r>
        <w:rPr>
          <w:rFonts w:ascii="Times New Roman"/>
          <w:b w:val="false"/>
          <w:i w:val="false"/>
          <w:color w:val="000000"/>
          <w:sz w:val="28"/>
        </w:rPr>
        <w:t xml:space="preserve">
      155) в </w:t>
      </w:r>
      <w:r>
        <w:rPr>
          <w:rFonts w:ascii="Times New Roman"/>
          <w:b w:val="false"/>
          <w:i w:val="false"/>
          <w:color w:val="000000"/>
          <w:sz w:val="28"/>
        </w:rPr>
        <w:t>статье 466</w:t>
      </w:r>
      <w:r>
        <w:rPr>
          <w:rFonts w:ascii="Times New Roman"/>
          <w:b w:val="false"/>
          <w:i w:val="false"/>
          <w:color w:val="000000"/>
          <w:sz w:val="28"/>
        </w:rPr>
        <w:t>:</w:t>
      </w:r>
    </w:p>
    <w:bookmarkEnd w:id="870"/>
    <w:bookmarkStart w:name="z1039" w:id="871"/>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871"/>
    <w:bookmarkStart w:name="z1040" w:id="872"/>
    <w:p>
      <w:pPr>
        <w:spacing w:after="0"/>
        <w:ind w:left="0"/>
        <w:jc w:val="both"/>
      </w:pPr>
      <w:r>
        <w:rPr>
          <w:rFonts w:ascii="Times New Roman"/>
          <w:b w:val="false"/>
          <w:i w:val="false"/>
          <w:color w:val="000000"/>
          <w:sz w:val="28"/>
        </w:rPr>
        <w:t>
      "влечет предупреждение или штраф на должностных лиц, субъектов малого предпринимательства или некоммерческие организации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bookmarkEnd w:id="872"/>
    <w:bookmarkStart w:name="z1041" w:id="873"/>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873"/>
    <w:bookmarkStart w:name="z1042" w:id="874"/>
    <w:p>
      <w:pPr>
        <w:spacing w:after="0"/>
        <w:ind w:left="0"/>
        <w:jc w:val="both"/>
      </w:pPr>
      <w:r>
        <w:rPr>
          <w:rFonts w:ascii="Times New Roman"/>
          <w:b w:val="false"/>
          <w:i w:val="false"/>
          <w:color w:val="000000"/>
          <w:sz w:val="28"/>
        </w:rPr>
        <w:t>
      "влечет предупреждение или штраф на должностных лиц,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bookmarkEnd w:id="874"/>
    <w:bookmarkStart w:name="z156" w:id="875"/>
    <w:p>
      <w:pPr>
        <w:spacing w:after="0"/>
        <w:ind w:left="0"/>
        <w:jc w:val="both"/>
      </w:pPr>
      <w:r>
        <w:rPr>
          <w:rFonts w:ascii="Times New Roman"/>
          <w:b w:val="false"/>
          <w:i w:val="false"/>
          <w:color w:val="000000"/>
          <w:sz w:val="28"/>
        </w:rPr>
        <w:t xml:space="preserve">
      156) </w:t>
      </w:r>
      <w:r>
        <w:rPr>
          <w:rFonts w:ascii="Times New Roman"/>
          <w:b w:val="false"/>
          <w:i w:val="false"/>
          <w:color w:val="000000"/>
          <w:sz w:val="28"/>
        </w:rPr>
        <w:t>статью 467</w:t>
      </w:r>
      <w:r>
        <w:rPr>
          <w:rFonts w:ascii="Times New Roman"/>
          <w:b w:val="false"/>
          <w:i w:val="false"/>
          <w:color w:val="000000"/>
          <w:sz w:val="28"/>
        </w:rPr>
        <w:t xml:space="preserve"> исключить;</w:t>
      </w:r>
    </w:p>
    <w:bookmarkEnd w:id="875"/>
    <w:bookmarkStart w:name="z157" w:id="876"/>
    <w:p>
      <w:pPr>
        <w:spacing w:after="0"/>
        <w:ind w:left="0"/>
        <w:jc w:val="both"/>
      </w:pPr>
      <w:r>
        <w:rPr>
          <w:rFonts w:ascii="Times New Roman"/>
          <w:b w:val="false"/>
          <w:i w:val="false"/>
          <w:color w:val="000000"/>
          <w:sz w:val="28"/>
        </w:rPr>
        <w:t xml:space="preserve">
      157) в </w:t>
      </w:r>
      <w:r>
        <w:rPr>
          <w:rFonts w:ascii="Times New Roman"/>
          <w:b w:val="false"/>
          <w:i w:val="false"/>
          <w:color w:val="000000"/>
          <w:sz w:val="28"/>
        </w:rPr>
        <w:t>статье 470</w:t>
      </w:r>
      <w:r>
        <w:rPr>
          <w:rFonts w:ascii="Times New Roman"/>
          <w:b w:val="false"/>
          <w:i w:val="false"/>
          <w:color w:val="000000"/>
          <w:sz w:val="28"/>
        </w:rPr>
        <w:t xml:space="preserve">: </w:t>
      </w:r>
    </w:p>
    <w:bookmarkEnd w:id="876"/>
    <w:bookmarkStart w:name="z1043" w:id="877"/>
    <w:p>
      <w:pPr>
        <w:spacing w:after="0"/>
        <w:ind w:left="0"/>
        <w:jc w:val="both"/>
      </w:pPr>
      <w:r>
        <w:rPr>
          <w:rFonts w:ascii="Times New Roman"/>
          <w:b w:val="false"/>
          <w:i w:val="false"/>
          <w:color w:val="000000"/>
          <w:sz w:val="28"/>
        </w:rPr>
        <w:t xml:space="preserve">
      абзац второй части первой изложить в следующей редакции: </w:t>
      </w:r>
    </w:p>
    <w:bookmarkEnd w:id="877"/>
    <w:bookmarkStart w:name="z1044" w:id="878"/>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сорока, на субъектов среднего предпринимательства – в размере восьмидесяти, на субъектов крупного предпринимательства – в размере ста месячных расчетных показателей.";</w:t>
      </w:r>
    </w:p>
    <w:bookmarkEnd w:id="878"/>
    <w:bookmarkStart w:name="z1045" w:id="879"/>
    <w:p>
      <w:pPr>
        <w:spacing w:after="0"/>
        <w:ind w:left="0"/>
        <w:jc w:val="both"/>
      </w:pPr>
      <w:r>
        <w:rPr>
          <w:rFonts w:ascii="Times New Roman"/>
          <w:b w:val="false"/>
          <w:i w:val="false"/>
          <w:color w:val="000000"/>
          <w:sz w:val="28"/>
        </w:rPr>
        <w:t xml:space="preserve">
      дополнить частью 1-1 следующего содержания: </w:t>
      </w:r>
    </w:p>
    <w:bookmarkEnd w:id="879"/>
    <w:bookmarkStart w:name="z1046" w:id="880"/>
    <w:p>
      <w:pPr>
        <w:spacing w:after="0"/>
        <w:ind w:left="0"/>
        <w:jc w:val="both"/>
      </w:pPr>
      <w:r>
        <w:rPr>
          <w:rFonts w:ascii="Times New Roman"/>
          <w:b w:val="false"/>
          <w:i w:val="false"/>
          <w:color w:val="000000"/>
          <w:sz w:val="28"/>
        </w:rPr>
        <w:t>
      "1-1. Укрытие, а равно неинформирование органов внутренних дел работниками, занимающими должность охранника в частной охранной организации, о ставших известными им фактах готовящихся либо совершенных преступлений, если эти действия не содержат признаков уголовно наказуемого деяния, либо о срабатывании охранной сигнализации с охраняемых объектов, на территории которых имеются оружие, боеприпасы и взрывчатые вещества, –</w:t>
      </w:r>
    </w:p>
    <w:bookmarkEnd w:id="880"/>
    <w:bookmarkStart w:name="z1047" w:id="881"/>
    <w:p>
      <w:pPr>
        <w:spacing w:after="0"/>
        <w:ind w:left="0"/>
        <w:jc w:val="both"/>
      </w:pPr>
      <w:r>
        <w:rPr>
          <w:rFonts w:ascii="Times New Roman"/>
          <w:b w:val="false"/>
          <w:i w:val="false"/>
          <w:color w:val="000000"/>
          <w:sz w:val="28"/>
        </w:rPr>
        <w:t>
      влекут штраф на физических лиц в размере пяти месячных расчетных показателей.";</w:t>
      </w:r>
    </w:p>
    <w:bookmarkEnd w:id="881"/>
    <w:bookmarkStart w:name="z1048" w:id="882"/>
    <w:p>
      <w:pPr>
        <w:spacing w:after="0"/>
        <w:ind w:left="0"/>
        <w:jc w:val="both"/>
      </w:pPr>
      <w:r>
        <w:rPr>
          <w:rFonts w:ascii="Times New Roman"/>
          <w:b w:val="false"/>
          <w:i w:val="false"/>
          <w:color w:val="000000"/>
          <w:sz w:val="28"/>
        </w:rPr>
        <w:t xml:space="preserve">
      часть вторую изложить в следующей редакции: </w:t>
      </w:r>
    </w:p>
    <w:bookmarkEnd w:id="882"/>
    <w:bookmarkStart w:name="z1049" w:id="883"/>
    <w:p>
      <w:pPr>
        <w:spacing w:after="0"/>
        <w:ind w:left="0"/>
        <w:jc w:val="both"/>
      </w:pPr>
      <w:r>
        <w:rPr>
          <w:rFonts w:ascii="Times New Roman"/>
          <w:b w:val="false"/>
          <w:i w:val="false"/>
          <w:color w:val="000000"/>
          <w:sz w:val="28"/>
        </w:rPr>
        <w:t>
      "2. Действия (бездействие), предусмотренные частями первой и 1-1 настоящей статьи, совершенные повторно в течение года после наложения административного взыскания, а равно неустранение нарушения, предусмотренного частью первой настоящей статьи, повлекшего привлечение к административной ответственности, –</w:t>
      </w:r>
    </w:p>
    <w:bookmarkEnd w:id="883"/>
    <w:bookmarkStart w:name="z1050" w:id="884"/>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субъектов малого предпринимательства – в размере восьмидесяти, на субъектов среднего предпринимательства – в размере ста тридцати, на субъектов крупного предпринимательства – в размере ста пятидесяти месячных расчетных показателей, с запрещением деятельности либо без такового.";</w:t>
      </w:r>
    </w:p>
    <w:bookmarkEnd w:id="884"/>
    <w:bookmarkStart w:name="z158" w:id="885"/>
    <w:p>
      <w:pPr>
        <w:spacing w:after="0"/>
        <w:ind w:left="0"/>
        <w:jc w:val="both"/>
      </w:pPr>
      <w:r>
        <w:rPr>
          <w:rFonts w:ascii="Times New Roman"/>
          <w:b w:val="false"/>
          <w:i w:val="false"/>
          <w:color w:val="000000"/>
          <w:sz w:val="28"/>
        </w:rPr>
        <w:t xml:space="preserve">
      158) подпункт 4) части первой </w:t>
      </w:r>
      <w:r>
        <w:rPr>
          <w:rFonts w:ascii="Times New Roman"/>
          <w:b w:val="false"/>
          <w:i w:val="false"/>
          <w:color w:val="000000"/>
          <w:sz w:val="28"/>
        </w:rPr>
        <w:t>статьи 472</w:t>
      </w:r>
      <w:r>
        <w:rPr>
          <w:rFonts w:ascii="Times New Roman"/>
          <w:b w:val="false"/>
          <w:i w:val="false"/>
          <w:color w:val="000000"/>
          <w:sz w:val="28"/>
        </w:rPr>
        <w:t xml:space="preserve"> изложить в следующей редакции:</w:t>
      </w:r>
    </w:p>
    <w:bookmarkEnd w:id="885"/>
    <w:bookmarkStart w:name="z1051" w:id="886"/>
    <w:p>
      <w:pPr>
        <w:spacing w:after="0"/>
        <w:ind w:left="0"/>
        <w:jc w:val="both"/>
      </w:pPr>
      <w:r>
        <w:rPr>
          <w:rFonts w:ascii="Times New Roman"/>
          <w:b w:val="false"/>
          <w:i w:val="false"/>
          <w:color w:val="000000"/>
          <w:sz w:val="28"/>
        </w:rPr>
        <w:t>
      "4) подарков, поступивших лицам, занимающим ответственную государственную должность, лицам, уполномоченным на выполнение государственных функций, лицам, приравненным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 лицам, а также лицам, являющимся кандидатами, уполномоченными на выполнение указанных функций, подлежащих безвозмездной сдаче в специальный государственный фонд;";</w:t>
      </w:r>
    </w:p>
    <w:bookmarkEnd w:id="886"/>
    <w:bookmarkStart w:name="z159" w:id="887"/>
    <w:p>
      <w:pPr>
        <w:spacing w:after="0"/>
        <w:ind w:left="0"/>
        <w:jc w:val="both"/>
      </w:pPr>
      <w:r>
        <w:rPr>
          <w:rFonts w:ascii="Times New Roman"/>
          <w:b w:val="false"/>
          <w:i w:val="false"/>
          <w:color w:val="000000"/>
          <w:sz w:val="28"/>
        </w:rPr>
        <w:t xml:space="preserve">
      159) заголовок и абзац первый </w:t>
      </w:r>
      <w:r>
        <w:rPr>
          <w:rFonts w:ascii="Times New Roman"/>
          <w:b w:val="false"/>
          <w:i w:val="false"/>
          <w:color w:val="000000"/>
          <w:sz w:val="28"/>
        </w:rPr>
        <w:t>статьи 479</w:t>
      </w:r>
      <w:r>
        <w:rPr>
          <w:rFonts w:ascii="Times New Roman"/>
          <w:b w:val="false"/>
          <w:i w:val="false"/>
          <w:color w:val="000000"/>
          <w:sz w:val="28"/>
        </w:rPr>
        <w:t xml:space="preserve"> изложить в следующей редакции:</w:t>
      </w:r>
    </w:p>
    <w:bookmarkEnd w:id="887"/>
    <w:bookmarkStart w:name="z1052" w:id="888"/>
    <w:p>
      <w:pPr>
        <w:spacing w:after="0"/>
        <w:ind w:left="0"/>
        <w:jc w:val="both"/>
      </w:pPr>
      <w:r>
        <w:rPr>
          <w:rFonts w:ascii="Times New Roman"/>
          <w:b w:val="false"/>
          <w:i w:val="false"/>
          <w:color w:val="000000"/>
          <w:sz w:val="28"/>
        </w:rPr>
        <w:t>
      "Статья 479. Несообщение о принятых мерах и (или) непринятие мер по устранению причин и условий, способствовавших совершению правонарушения</w:t>
      </w:r>
    </w:p>
    <w:bookmarkEnd w:id="888"/>
    <w:bookmarkStart w:name="z1053" w:id="889"/>
    <w:p>
      <w:pPr>
        <w:spacing w:after="0"/>
        <w:ind w:left="0"/>
        <w:jc w:val="both"/>
      </w:pPr>
      <w:r>
        <w:rPr>
          <w:rFonts w:ascii="Times New Roman"/>
          <w:b w:val="false"/>
          <w:i w:val="false"/>
          <w:color w:val="000000"/>
          <w:sz w:val="28"/>
        </w:rPr>
        <w:t>
      Несообщение руководителем организации и другими лицами о принятых мерах, а равно непринятие мер по устранению причин и условий, способствующих совершению преступлений или административных правонарушений, по представлениям органов (должностных лиц), рассматривавших дело, –";</w:t>
      </w:r>
    </w:p>
    <w:bookmarkEnd w:id="889"/>
    <w:bookmarkStart w:name="z160" w:id="890"/>
    <w:p>
      <w:pPr>
        <w:spacing w:after="0"/>
        <w:ind w:left="0"/>
        <w:jc w:val="both"/>
      </w:pPr>
      <w:r>
        <w:rPr>
          <w:rFonts w:ascii="Times New Roman"/>
          <w:b w:val="false"/>
          <w:i w:val="false"/>
          <w:color w:val="000000"/>
          <w:sz w:val="28"/>
        </w:rPr>
        <w:t xml:space="preserve">
      160) абзац второй части первой </w:t>
      </w:r>
      <w:r>
        <w:rPr>
          <w:rFonts w:ascii="Times New Roman"/>
          <w:b w:val="false"/>
          <w:i w:val="false"/>
          <w:color w:val="000000"/>
          <w:sz w:val="28"/>
        </w:rPr>
        <w:t>статьи 488</w:t>
      </w:r>
      <w:r>
        <w:rPr>
          <w:rFonts w:ascii="Times New Roman"/>
          <w:b w:val="false"/>
          <w:i w:val="false"/>
          <w:color w:val="000000"/>
          <w:sz w:val="28"/>
        </w:rPr>
        <w:t xml:space="preserve"> изложить в следующей редакции: </w:t>
      </w:r>
    </w:p>
    <w:bookmarkEnd w:id="890"/>
    <w:bookmarkStart w:name="z1054" w:id="891"/>
    <w:p>
      <w:pPr>
        <w:spacing w:after="0"/>
        <w:ind w:left="0"/>
        <w:jc w:val="both"/>
      </w:pPr>
      <w:r>
        <w:rPr>
          <w:rFonts w:ascii="Times New Roman"/>
          <w:b w:val="false"/>
          <w:i w:val="false"/>
          <w:color w:val="000000"/>
          <w:sz w:val="28"/>
        </w:rPr>
        <w:t>
      "влекут предупреждение или штраф в размере двадцати месячных расчетных показателей либо арест на срок до десяти суток.";</w:t>
      </w:r>
    </w:p>
    <w:bookmarkEnd w:id="891"/>
    <w:bookmarkStart w:name="z161" w:id="892"/>
    <w:p>
      <w:pPr>
        <w:spacing w:after="0"/>
        <w:ind w:left="0"/>
        <w:jc w:val="both"/>
      </w:pPr>
      <w:r>
        <w:rPr>
          <w:rFonts w:ascii="Times New Roman"/>
          <w:b w:val="false"/>
          <w:i w:val="false"/>
          <w:color w:val="000000"/>
          <w:sz w:val="28"/>
        </w:rPr>
        <w:t xml:space="preserve">
      161) в </w:t>
      </w:r>
      <w:r>
        <w:rPr>
          <w:rFonts w:ascii="Times New Roman"/>
          <w:b w:val="false"/>
          <w:i w:val="false"/>
          <w:color w:val="000000"/>
          <w:sz w:val="28"/>
        </w:rPr>
        <w:t>статье 498</w:t>
      </w:r>
      <w:r>
        <w:rPr>
          <w:rFonts w:ascii="Times New Roman"/>
          <w:b w:val="false"/>
          <w:i w:val="false"/>
          <w:color w:val="000000"/>
          <w:sz w:val="28"/>
        </w:rPr>
        <w:t>:</w:t>
      </w:r>
    </w:p>
    <w:bookmarkEnd w:id="892"/>
    <w:bookmarkStart w:name="z1055" w:id="893"/>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893"/>
    <w:bookmarkStart w:name="z1056" w:id="894"/>
    <w:p>
      <w:pPr>
        <w:spacing w:after="0"/>
        <w:ind w:left="0"/>
        <w:jc w:val="both"/>
      </w:pPr>
      <w:r>
        <w:rPr>
          <w:rFonts w:ascii="Times New Roman"/>
          <w:b w:val="false"/>
          <w:i w:val="false"/>
          <w:color w:val="000000"/>
          <w:sz w:val="28"/>
        </w:rPr>
        <w:t>
      "влекут штраф на должностных лиц и частных судебных исполнителей в размере десяти месячных расчетных показателей.";</w:t>
      </w:r>
    </w:p>
    <w:bookmarkEnd w:id="894"/>
    <w:bookmarkStart w:name="z1057" w:id="895"/>
    <w:p>
      <w:pPr>
        <w:spacing w:after="0"/>
        <w:ind w:left="0"/>
        <w:jc w:val="both"/>
      </w:pPr>
      <w:r>
        <w:rPr>
          <w:rFonts w:ascii="Times New Roman"/>
          <w:b w:val="false"/>
          <w:i w:val="false"/>
          <w:color w:val="000000"/>
          <w:sz w:val="28"/>
        </w:rPr>
        <w:t>
      часть вторую исключить;</w:t>
      </w:r>
    </w:p>
    <w:bookmarkEnd w:id="895"/>
    <w:bookmarkStart w:name="z162" w:id="896"/>
    <w:p>
      <w:pPr>
        <w:spacing w:after="0"/>
        <w:ind w:left="0"/>
        <w:jc w:val="both"/>
      </w:pPr>
      <w:r>
        <w:rPr>
          <w:rFonts w:ascii="Times New Roman"/>
          <w:b w:val="false"/>
          <w:i w:val="false"/>
          <w:color w:val="000000"/>
          <w:sz w:val="28"/>
        </w:rPr>
        <w:t xml:space="preserve">
      162) в </w:t>
      </w:r>
      <w:r>
        <w:rPr>
          <w:rFonts w:ascii="Times New Roman"/>
          <w:b w:val="false"/>
          <w:i w:val="false"/>
          <w:color w:val="000000"/>
          <w:sz w:val="28"/>
        </w:rPr>
        <w:t>статье 510</w:t>
      </w:r>
      <w:r>
        <w:rPr>
          <w:rFonts w:ascii="Times New Roman"/>
          <w:b w:val="false"/>
          <w:i w:val="false"/>
          <w:color w:val="000000"/>
          <w:sz w:val="28"/>
        </w:rPr>
        <w:t>:</w:t>
      </w:r>
    </w:p>
    <w:bookmarkEnd w:id="896"/>
    <w:bookmarkStart w:name="z1058" w:id="897"/>
    <w:p>
      <w:pPr>
        <w:spacing w:after="0"/>
        <w:ind w:left="0"/>
        <w:jc w:val="both"/>
      </w:pPr>
      <w:r>
        <w:rPr>
          <w:rFonts w:ascii="Times New Roman"/>
          <w:b w:val="false"/>
          <w:i w:val="false"/>
          <w:color w:val="000000"/>
          <w:sz w:val="28"/>
        </w:rPr>
        <w:t>
      подпункты 2) и 3) части первой изложить в следующей редакции:</w:t>
      </w:r>
    </w:p>
    <w:bookmarkEnd w:id="897"/>
    <w:bookmarkStart w:name="z1059" w:id="898"/>
    <w:p>
      <w:pPr>
        <w:spacing w:after="0"/>
        <w:ind w:left="0"/>
        <w:jc w:val="both"/>
      </w:pPr>
      <w:r>
        <w:rPr>
          <w:rFonts w:ascii="Times New Roman"/>
          <w:b w:val="false"/>
          <w:i w:val="false"/>
          <w:color w:val="000000"/>
          <w:sz w:val="28"/>
        </w:rPr>
        <w:t>
      "2) иностранцем или лицом без гражданства без документов, удостоверяющих личность, либо пропусков, выдаваемых органами внутренних дел;</w:t>
      </w:r>
    </w:p>
    <w:bookmarkEnd w:id="898"/>
    <w:bookmarkStart w:name="z1060" w:id="899"/>
    <w:p>
      <w:pPr>
        <w:spacing w:after="0"/>
        <w:ind w:left="0"/>
        <w:jc w:val="both"/>
      </w:pPr>
      <w:r>
        <w:rPr>
          <w:rFonts w:ascii="Times New Roman"/>
          <w:b w:val="false"/>
          <w:i w:val="false"/>
          <w:color w:val="000000"/>
          <w:sz w:val="28"/>
        </w:rPr>
        <w:t>
      3) иностранцем (жителем приграничных районов сопредельных государств), въехавшим в Республику Казахстан через пункты упрощенного пропуска без документов, удостоверяющих личность, либо уклоняющимся от выезда из Республики Казахстан в установленные сроки, а равно изменение маршрута при следовании иностранцем или лицом без гражданства через пограничную зону по путям международных железнодорожных и автомобильных сообщений к пункту пропуска с целью выезда из Республики Казахстан –";</w:t>
      </w:r>
    </w:p>
    <w:bookmarkEnd w:id="899"/>
    <w:bookmarkStart w:name="z1061" w:id="900"/>
    <w:p>
      <w:pPr>
        <w:spacing w:after="0"/>
        <w:ind w:left="0"/>
        <w:jc w:val="both"/>
      </w:pPr>
      <w:r>
        <w:rPr>
          <w:rFonts w:ascii="Times New Roman"/>
          <w:b w:val="false"/>
          <w:i w:val="false"/>
          <w:color w:val="000000"/>
          <w:sz w:val="28"/>
        </w:rPr>
        <w:t>
      дополнить частями четвертой и пятой следующего содержания:</w:t>
      </w:r>
    </w:p>
    <w:bookmarkEnd w:id="900"/>
    <w:bookmarkStart w:name="z1062" w:id="901"/>
    <w:p>
      <w:pPr>
        <w:spacing w:after="0"/>
        <w:ind w:left="0"/>
        <w:jc w:val="both"/>
      </w:pPr>
      <w:r>
        <w:rPr>
          <w:rFonts w:ascii="Times New Roman"/>
          <w:b w:val="false"/>
          <w:i w:val="false"/>
          <w:color w:val="000000"/>
          <w:sz w:val="28"/>
        </w:rPr>
        <w:t xml:space="preserve">
      "4. Деяния, предусмотренные частями, второй, третьей настоящей статьи, совершенные иностранцем или лицом без гражданства повторно в течение года после наложения административного взыскания, – </w:t>
      </w:r>
    </w:p>
    <w:bookmarkEnd w:id="901"/>
    <w:bookmarkStart w:name="z1063" w:id="902"/>
    <w:p>
      <w:pPr>
        <w:spacing w:after="0"/>
        <w:ind w:left="0"/>
        <w:jc w:val="both"/>
      </w:pPr>
      <w:r>
        <w:rPr>
          <w:rFonts w:ascii="Times New Roman"/>
          <w:b w:val="false"/>
          <w:i w:val="false"/>
          <w:color w:val="000000"/>
          <w:sz w:val="28"/>
        </w:rPr>
        <w:t xml:space="preserve">
      влекут штраф в размере пятнадцати месячных расчетных показателей или административное выдворение за пределы Республики Казахстан. </w:t>
      </w:r>
    </w:p>
    <w:bookmarkEnd w:id="902"/>
    <w:bookmarkStart w:name="z1064" w:id="903"/>
    <w:p>
      <w:pPr>
        <w:spacing w:after="0"/>
        <w:ind w:left="0"/>
        <w:jc w:val="both"/>
      </w:pPr>
      <w:r>
        <w:rPr>
          <w:rFonts w:ascii="Times New Roman"/>
          <w:b w:val="false"/>
          <w:i w:val="false"/>
          <w:color w:val="000000"/>
          <w:sz w:val="28"/>
        </w:rPr>
        <w:t xml:space="preserve">
      5. Деяния, предусмотренные частью первой настоящей статьи, совершенные гражданином Республики Казахстан повторно в течение года после наложения административного взыскания, – </w:t>
      </w:r>
    </w:p>
    <w:bookmarkEnd w:id="903"/>
    <w:bookmarkStart w:name="z1065" w:id="904"/>
    <w:p>
      <w:pPr>
        <w:spacing w:after="0"/>
        <w:ind w:left="0"/>
        <w:jc w:val="both"/>
      </w:pPr>
      <w:r>
        <w:rPr>
          <w:rFonts w:ascii="Times New Roman"/>
          <w:b w:val="false"/>
          <w:i w:val="false"/>
          <w:color w:val="000000"/>
          <w:sz w:val="28"/>
        </w:rPr>
        <w:t>
      влекут штраф на физических лиц в размере десяти месячных расчетных показателей.";</w:t>
      </w:r>
    </w:p>
    <w:bookmarkEnd w:id="904"/>
    <w:bookmarkStart w:name="z163" w:id="905"/>
    <w:p>
      <w:pPr>
        <w:spacing w:after="0"/>
        <w:ind w:left="0"/>
        <w:jc w:val="both"/>
      </w:pPr>
      <w:r>
        <w:rPr>
          <w:rFonts w:ascii="Times New Roman"/>
          <w:b w:val="false"/>
          <w:i w:val="false"/>
          <w:color w:val="000000"/>
          <w:sz w:val="28"/>
        </w:rPr>
        <w:t xml:space="preserve">
      163) абзац второй части второй </w:t>
      </w:r>
      <w:r>
        <w:rPr>
          <w:rFonts w:ascii="Times New Roman"/>
          <w:b w:val="false"/>
          <w:i w:val="false"/>
          <w:color w:val="000000"/>
          <w:sz w:val="28"/>
        </w:rPr>
        <w:t>статьи 513</w:t>
      </w:r>
      <w:r>
        <w:rPr>
          <w:rFonts w:ascii="Times New Roman"/>
          <w:b w:val="false"/>
          <w:i w:val="false"/>
          <w:color w:val="000000"/>
          <w:sz w:val="28"/>
        </w:rPr>
        <w:t xml:space="preserve"> изложить в следующей редакции:</w:t>
      </w:r>
    </w:p>
    <w:bookmarkEnd w:id="905"/>
    <w:bookmarkStart w:name="z1066" w:id="906"/>
    <w:p>
      <w:pPr>
        <w:spacing w:after="0"/>
        <w:ind w:left="0"/>
        <w:jc w:val="both"/>
      </w:pPr>
      <w:r>
        <w:rPr>
          <w:rFonts w:ascii="Times New Roman"/>
          <w:b w:val="false"/>
          <w:i w:val="false"/>
          <w:color w:val="000000"/>
          <w:sz w:val="28"/>
        </w:rPr>
        <w:t>
      "влекут штраф в размере десяти месячных расчетных показателей либо административное выдворение за пределы Республики Казахстан.";</w:t>
      </w:r>
    </w:p>
    <w:bookmarkEnd w:id="906"/>
    <w:bookmarkStart w:name="z164" w:id="907"/>
    <w:p>
      <w:pPr>
        <w:spacing w:after="0"/>
        <w:ind w:left="0"/>
        <w:jc w:val="both"/>
      </w:pPr>
      <w:r>
        <w:rPr>
          <w:rFonts w:ascii="Times New Roman"/>
          <w:b w:val="false"/>
          <w:i w:val="false"/>
          <w:color w:val="000000"/>
          <w:sz w:val="28"/>
        </w:rPr>
        <w:t xml:space="preserve">
      164) подпункт 2) части первой </w:t>
      </w:r>
      <w:r>
        <w:rPr>
          <w:rFonts w:ascii="Times New Roman"/>
          <w:b w:val="false"/>
          <w:i w:val="false"/>
          <w:color w:val="000000"/>
          <w:sz w:val="28"/>
        </w:rPr>
        <w:t>статьи 514</w:t>
      </w:r>
      <w:r>
        <w:rPr>
          <w:rFonts w:ascii="Times New Roman"/>
          <w:b w:val="false"/>
          <w:i w:val="false"/>
          <w:color w:val="000000"/>
          <w:sz w:val="28"/>
        </w:rPr>
        <w:t xml:space="preserve"> изложить в следующей редакции:</w:t>
      </w:r>
    </w:p>
    <w:bookmarkEnd w:id="907"/>
    <w:bookmarkStart w:name="z1067" w:id="908"/>
    <w:p>
      <w:pPr>
        <w:spacing w:after="0"/>
        <w:ind w:left="0"/>
        <w:jc w:val="both"/>
      </w:pPr>
      <w:r>
        <w:rPr>
          <w:rFonts w:ascii="Times New Roman"/>
          <w:b w:val="false"/>
          <w:i w:val="false"/>
          <w:color w:val="000000"/>
          <w:sz w:val="28"/>
        </w:rPr>
        <w:t>
      "2) пересечения Государственной границы Республики Казахстан, если это действие не содержит признаков уголовно наказуемого деяния;";</w:t>
      </w:r>
    </w:p>
    <w:bookmarkEnd w:id="908"/>
    <w:bookmarkStart w:name="z165" w:id="909"/>
    <w:p>
      <w:pPr>
        <w:spacing w:after="0"/>
        <w:ind w:left="0"/>
        <w:jc w:val="both"/>
      </w:pPr>
      <w:r>
        <w:rPr>
          <w:rFonts w:ascii="Times New Roman"/>
          <w:b w:val="false"/>
          <w:i w:val="false"/>
          <w:color w:val="000000"/>
          <w:sz w:val="28"/>
        </w:rPr>
        <w:t xml:space="preserve">
      165) в </w:t>
      </w:r>
      <w:r>
        <w:rPr>
          <w:rFonts w:ascii="Times New Roman"/>
          <w:b w:val="false"/>
          <w:i w:val="false"/>
          <w:color w:val="000000"/>
          <w:sz w:val="28"/>
        </w:rPr>
        <w:t>статье 517</w:t>
      </w:r>
      <w:r>
        <w:rPr>
          <w:rFonts w:ascii="Times New Roman"/>
          <w:b w:val="false"/>
          <w:i w:val="false"/>
          <w:color w:val="000000"/>
          <w:sz w:val="28"/>
        </w:rPr>
        <w:t>:</w:t>
      </w:r>
    </w:p>
    <w:bookmarkEnd w:id="909"/>
    <w:bookmarkStart w:name="z1068" w:id="910"/>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910"/>
    <w:bookmarkStart w:name="z1069" w:id="911"/>
    <w:p>
      <w:pPr>
        <w:spacing w:after="0"/>
        <w:ind w:left="0"/>
        <w:jc w:val="both"/>
      </w:pPr>
      <w:r>
        <w:rPr>
          <w:rFonts w:ascii="Times New Roman"/>
          <w:b w:val="false"/>
          <w:i w:val="false"/>
          <w:color w:val="000000"/>
          <w:sz w:val="28"/>
        </w:rPr>
        <w:t>
      "1. Нарушение иностранцем или лицом без гражданства законодательства Республики Казахстан в области миграции населения, выразившееся в пребывании в Республике Казахстан без регистрации в органах внутренних дел сроком до трех суток после истечения срока, установленного законодательством Республики Казахстан для регистрации, –";</w:t>
      </w:r>
    </w:p>
    <w:bookmarkEnd w:id="911"/>
    <w:bookmarkStart w:name="z1070" w:id="912"/>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912"/>
    <w:bookmarkStart w:name="z1071" w:id="913"/>
    <w:p>
      <w:pPr>
        <w:spacing w:after="0"/>
        <w:ind w:left="0"/>
        <w:jc w:val="both"/>
      </w:pPr>
      <w:r>
        <w:rPr>
          <w:rFonts w:ascii="Times New Roman"/>
          <w:b w:val="false"/>
          <w:i w:val="false"/>
          <w:color w:val="000000"/>
          <w:sz w:val="28"/>
        </w:rPr>
        <w:t>
      "влечет штраф в размере пятнадцати месячных расчетных показателей либо административное выдворение за пределы Республики Казахстан.";</w:t>
      </w:r>
    </w:p>
    <w:bookmarkEnd w:id="913"/>
    <w:bookmarkStart w:name="z1072" w:id="914"/>
    <w:p>
      <w:pPr>
        <w:spacing w:after="0"/>
        <w:ind w:left="0"/>
        <w:jc w:val="both"/>
      </w:pPr>
      <w:r>
        <w:rPr>
          <w:rFonts w:ascii="Times New Roman"/>
          <w:b w:val="false"/>
          <w:i w:val="false"/>
          <w:color w:val="000000"/>
          <w:sz w:val="28"/>
        </w:rPr>
        <w:t>
      часть четвертую изложить в следующей редакции:</w:t>
      </w:r>
    </w:p>
    <w:bookmarkEnd w:id="914"/>
    <w:bookmarkStart w:name="z1073" w:id="915"/>
    <w:p>
      <w:pPr>
        <w:spacing w:after="0"/>
        <w:ind w:left="0"/>
        <w:jc w:val="both"/>
      </w:pPr>
      <w:r>
        <w:rPr>
          <w:rFonts w:ascii="Times New Roman"/>
          <w:b w:val="false"/>
          <w:i w:val="false"/>
          <w:color w:val="000000"/>
          <w:sz w:val="28"/>
        </w:rPr>
        <w:t>
      "4. Нарушение иностранцем или лицом без гражданства законодательства Республики Казахстан в области миграции населения, выразившееся в уклонении от выезда в течение периода, превышающего трое суток после истечения срока, указанного в визе либо при регистрации в миграционной карточке, –</w:t>
      </w:r>
    </w:p>
    <w:bookmarkEnd w:id="915"/>
    <w:bookmarkStart w:name="z1074" w:id="916"/>
    <w:p>
      <w:pPr>
        <w:spacing w:after="0"/>
        <w:ind w:left="0"/>
        <w:jc w:val="both"/>
      </w:pPr>
      <w:r>
        <w:rPr>
          <w:rFonts w:ascii="Times New Roman"/>
          <w:b w:val="false"/>
          <w:i w:val="false"/>
          <w:color w:val="000000"/>
          <w:sz w:val="28"/>
        </w:rPr>
        <w:t>
      влечет штраф в размере пятнадцати месячных расчетных показателей либо административное выдворение за пределы Республики Казахстан.";</w:t>
      </w:r>
    </w:p>
    <w:bookmarkEnd w:id="916"/>
    <w:bookmarkStart w:name="z166" w:id="917"/>
    <w:p>
      <w:pPr>
        <w:spacing w:after="0"/>
        <w:ind w:left="0"/>
        <w:jc w:val="both"/>
      </w:pPr>
      <w:r>
        <w:rPr>
          <w:rFonts w:ascii="Times New Roman"/>
          <w:b w:val="false"/>
          <w:i w:val="false"/>
          <w:color w:val="000000"/>
          <w:sz w:val="28"/>
        </w:rPr>
        <w:t xml:space="preserve">
      166) часть первую </w:t>
      </w:r>
      <w:r>
        <w:rPr>
          <w:rFonts w:ascii="Times New Roman"/>
          <w:b w:val="false"/>
          <w:i w:val="false"/>
          <w:color w:val="000000"/>
          <w:sz w:val="28"/>
        </w:rPr>
        <w:t>статьи 518</w:t>
      </w:r>
      <w:r>
        <w:rPr>
          <w:rFonts w:ascii="Times New Roman"/>
          <w:b w:val="false"/>
          <w:i w:val="false"/>
          <w:color w:val="000000"/>
          <w:sz w:val="28"/>
        </w:rPr>
        <w:t xml:space="preserve"> изложить в следующей редакции: </w:t>
      </w:r>
    </w:p>
    <w:bookmarkEnd w:id="917"/>
    <w:bookmarkStart w:name="z1075" w:id="918"/>
    <w:p>
      <w:pPr>
        <w:spacing w:after="0"/>
        <w:ind w:left="0"/>
        <w:jc w:val="both"/>
      </w:pPr>
      <w:r>
        <w:rPr>
          <w:rFonts w:ascii="Times New Roman"/>
          <w:b w:val="false"/>
          <w:i w:val="false"/>
          <w:color w:val="000000"/>
          <w:sz w:val="28"/>
        </w:rPr>
        <w:t>
      "1. Непринятие принимающим лицом мер по своевременной регистрации иностранцев и лиц без гражданства либо оформлению документов на право их пребывания в Республике Казахстан, либо их выезду из Республики Казахстан по истечении определенного срока пребывания, либо несвоевременное информирование органов внутренних дел о пребывающих у них иммигрантах –</w:t>
      </w:r>
    </w:p>
    <w:bookmarkEnd w:id="918"/>
    <w:bookmarkStart w:name="z1076" w:id="919"/>
    <w:p>
      <w:pPr>
        <w:spacing w:after="0"/>
        <w:ind w:left="0"/>
        <w:jc w:val="both"/>
      </w:pPr>
      <w:r>
        <w:rPr>
          <w:rFonts w:ascii="Times New Roman"/>
          <w:b w:val="false"/>
          <w:i w:val="false"/>
          <w:color w:val="000000"/>
          <w:sz w:val="28"/>
        </w:rPr>
        <w:t>
      влечет предупреждение на физических лиц, штраф на должностных лиц, субъектов малого предпринимательства или некоммерческие организации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p>
    <w:bookmarkEnd w:id="919"/>
    <w:bookmarkStart w:name="z167" w:id="920"/>
    <w:p>
      <w:pPr>
        <w:spacing w:after="0"/>
        <w:ind w:left="0"/>
        <w:jc w:val="both"/>
      </w:pPr>
      <w:r>
        <w:rPr>
          <w:rFonts w:ascii="Times New Roman"/>
          <w:b w:val="false"/>
          <w:i w:val="false"/>
          <w:color w:val="000000"/>
          <w:sz w:val="28"/>
        </w:rPr>
        <w:t xml:space="preserve">
      167) в </w:t>
      </w:r>
      <w:r>
        <w:rPr>
          <w:rFonts w:ascii="Times New Roman"/>
          <w:b w:val="false"/>
          <w:i w:val="false"/>
          <w:color w:val="000000"/>
          <w:sz w:val="28"/>
        </w:rPr>
        <w:t>статье 519</w:t>
      </w:r>
      <w:r>
        <w:rPr>
          <w:rFonts w:ascii="Times New Roman"/>
          <w:b w:val="false"/>
          <w:i w:val="false"/>
          <w:color w:val="000000"/>
          <w:sz w:val="28"/>
        </w:rPr>
        <w:t>:</w:t>
      </w:r>
    </w:p>
    <w:bookmarkEnd w:id="920"/>
    <w:bookmarkStart w:name="z1077" w:id="921"/>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921"/>
    <w:bookmarkStart w:name="z1078" w:id="922"/>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w:t>
      </w:r>
    </w:p>
    <w:bookmarkEnd w:id="922"/>
    <w:bookmarkStart w:name="z1079" w:id="923"/>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923"/>
    <w:bookmarkStart w:name="z1080" w:id="924"/>
    <w:p>
      <w:pPr>
        <w:spacing w:after="0"/>
        <w:ind w:left="0"/>
        <w:jc w:val="both"/>
      </w:pPr>
      <w:r>
        <w:rPr>
          <w:rFonts w:ascii="Times New Roman"/>
          <w:b w:val="false"/>
          <w:i w:val="false"/>
          <w:color w:val="000000"/>
          <w:sz w:val="28"/>
        </w:rPr>
        <w:t>
      "влечет штраф на физических лиц в размере тридцати, на должностных лиц –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w:t>
      </w:r>
    </w:p>
    <w:bookmarkEnd w:id="924"/>
    <w:bookmarkStart w:name="z1081" w:id="925"/>
    <w:p>
      <w:pPr>
        <w:spacing w:after="0"/>
        <w:ind w:left="0"/>
        <w:jc w:val="both"/>
      </w:pPr>
      <w:r>
        <w:rPr>
          <w:rFonts w:ascii="Times New Roman"/>
          <w:b w:val="false"/>
          <w:i w:val="false"/>
          <w:color w:val="000000"/>
          <w:sz w:val="28"/>
        </w:rPr>
        <w:t>
      абзац второй части третьей изложить в следующей редакции:</w:t>
      </w:r>
    </w:p>
    <w:bookmarkEnd w:id="925"/>
    <w:bookmarkStart w:name="z1082" w:id="926"/>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 в размере ста,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w:t>
      </w:r>
    </w:p>
    <w:bookmarkEnd w:id="926"/>
    <w:bookmarkStart w:name="z168" w:id="927"/>
    <w:p>
      <w:pPr>
        <w:spacing w:after="0"/>
        <w:ind w:left="0"/>
        <w:jc w:val="both"/>
      </w:pPr>
      <w:r>
        <w:rPr>
          <w:rFonts w:ascii="Times New Roman"/>
          <w:b w:val="false"/>
          <w:i w:val="false"/>
          <w:color w:val="000000"/>
          <w:sz w:val="28"/>
        </w:rPr>
        <w:t xml:space="preserve">
      168) в </w:t>
      </w:r>
      <w:r>
        <w:rPr>
          <w:rFonts w:ascii="Times New Roman"/>
          <w:b w:val="false"/>
          <w:i w:val="false"/>
          <w:color w:val="000000"/>
          <w:sz w:val="28"/>
        </w:rPr>
        <w:t>статье 528</w:t>
      </w:r>
      <w:r>
        <w:rPr>
          <w:rFonts w:ascii="Times New Roman"/>
          <w:b w:val="false"/>
          <w:i w:val="false"/>
          <w:color w:val="000000"/>
          <w:sz w:val="28"/>
        </w:rPr>
        <w:t>:</w:t>
      </w:r>
    </w:p>
    <w:bookmarkEnd w:id="927"/>
    <w:bookmarkStart w:name="z1083" w:id="928"/>
    <w:p>
      <w:pPr>
        <w:spacing w:after="0"/>
        <w:ind w:left="0"/>
        <w:jc w:val="both"/>
      </w:pPr>
      <w:r>
        <w:rPr>
          <w:rFonts w:ascii="Times New Roman"/>
          <w:b w:val="false"/>
          <w:i w:val="false"/>
          <w:color w:val="000000"/>
          <w:sz w:val="28"/>
        </w:rPr>
        <w:t xml:space="preserve">
      часть первую изложить в следующей редакции: </w:t>
      </w:r>
    </w:p>
    <w:bookmarkEnd w:id="928"/>
    <w:bookmarkStart w:name="z1084" w:id="929"/>
    <w:p>
      <w:pPr>
        <w:spacing w:after="0"/>
        <w:ind w:left="0"/>
        <w:jc w:val="both"/>
      </w:pPr>
      <w:r>
        <w:rPr>
          <w:rFonts w:ascii="Times New Roman"/>
          <w:b w:val="false"/>
          <w:i w:val="false"/>
          <w:color w:val="000000"/>
          <w:sz w:val="28"/>
        </w:rPr>
        <w:t>
      "1. Выдача без разрешения органов государственных доходов Республики Казахстан товаров и транспортных средств, находящихся под таможенным контролем, –</w:t>
      </w:r>
    </w:p>
    <w:bookmarkEnd w:id="929"/>
    <w:bookmarkStart w:name="z1085" w:id="930"/>
    <w:p>
      <w:pPr>
        <w:spacing w:after="0"/>
        <w:ind w:left="0"/>
        <w:jc w:val="both"/>
      </w:pPr>
      <w:r>
        <w:rPr>
          <w:rFonts w:ascii="Times New Roman"/>
          <w:b w:val="false"/>
          <w:i w:val="false"/>
          <w:color w:val="000000"/>
          <w:sz w:val="28"/>
        </w:rPr>
        <w:t>
      влечет штраф в размере сорока месячных расчетных показателей.";</w:t>
      </w:r>
    </w:p>
    <w:bookmarkEnd w:id="930"/>
    <w:bookmarkStart w:name="z1086" w:id="931"/>
    <w:p>
      <w:pPr>
        <w:spacing w:after="0"/>
        <w:ind w:left="0"/>
        <w:jc w:val="both"/>
      </w:pPr>
      <w:r>
        <w:rPr>
          <w:rFonts w:ascii="Times New Roman"/>
          <w:b w:val="false"/>
          <w:i w:val="false"/>
          <w:color w:val="000000"/>
          <w:sz w:val="28"/>
        </w:rPr>
        <w:t xml:space="preserve">
      дополнить частью 1-1 следующего содержания: </w:t>
      </w:r>
    </w:p>
    <w:bookmarkEnd w:id="931"/>
    <w:bookmarkStart w:name="z1087" w:id="932"/>
    <w:p>
      <w:pPr>
        <w:spacing w:after="0"/>
        <w:ind w:left="0"/>
        <w:jc w:val="both"/>
      </w:pPr>
      <w:r>
        <w:rPr>
          <w:rFonts w:ascii="Times New Roman"/>
          <w:b w:val="false"/>
          <w:i w:val="false"/>
          <w:color w:val="000000"/>
          <w:sz w:val="28"/>
        </w:rPr>
        <w:t>
      "1-1. Утрата или недоставление в определенное органами государственных доходов или таможенным органом государства-члена Евразийского экономического союза место доставки товаров и транспортных средств, находящихся под таможенным контролем, –</w:t>
      </w:r>
    </w:p>
    <w:bookmarkEnd w:id="932"/>
    <w:bookmarkStart w:name="z1088" w:id="933"/>
    <w:p>
      <w:pPr>
        <w:spacing w:after="0"/>
        <w:ind w:left="0"/>
        <w:jc w:val="both"/>
      </w:pPr>
      <w:r>
        <w:rPr>
          <w:rFonts w:ascii="Times New Roman"/>
          <w:b w:val="false"/>
          <w:i w:val="false"/>
          <w:color w:val="000000"/>
          <w:sz w:val="28"/>
        </w:rPr>
        <w:t>
      влечет штраф в размере тридцати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w:t>
      </w:r>
    </w:p>
    <w:bookmarkEnd w:id="933"/>
    <w:bookmarkStart w:name="z1089" w:id="934"/>
    <w:p>
      <w:pPr>
        <w:spacing w:after="0"/>
        <w:ind w:left="0"/>
        <w:jc w:val="both"/>
      </w:pPr>
      <w:r>
        <w:rPr>
          <w:rFonts w:ascii="Times New Roman"/>
          <w:b w:val="false"/>
          <w:i w:val="false"/>
          <w:color w:val="000000"/>
          <w:sz w:val="28"/>
        </w:rPr>
        <w:t xml:space="preserve">
      абзац второй части второй изложить в следующей редакции: </w:t>
      </w:r>
    </w:p>
    <w:bookmarkEnd w:id="934"/>
    <w:bookmarkStart w:name="z1090" w:id="935"/>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End w:id="935"/>
    <w:bookmarkStart w:name="z1091" w:id="936"/>
    <w:p>
      <w:pPr>
        <w:spacing w:after="0"/>
        <w:ind w:left="0"/>
        <w:jc w:val="both"/>
      </w:pPr>
      <w:r>
        <w:rPr>
          <w:rFonts w:ascii="Times New Roman"/>
          <w:b w:val="false"/>
          <w:i w:val="false"/>
          <w:color w:val="000000"/>
          <w:sz w:val="28"/>
        </w:rPr>
        <w:t xml:space="preserve">
      абзац второй части третьей изложить в следующей редакции: </w:t>
      </w:r>
    </w:p>
    <w:bookmarkEnd w:id="936"/>
    <w:bookmarkStart w:name="z1092" w:id="937"/>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937"/>
    <w:bookmarkStart w:name="z169" w:id="938"/>
    <w:p>
      <w:pPr>
        <w:spacing w:after="0"/>
        <w:ind w:left="0"/>
        <w:jc w:val="both"/>
      </w:pPr>
      <w:r>
        <w:rPr>
          <w:rFonts w:ascii="Times New Roman"/>
          <w:b w:val="false"/>
          <w:i w:val="false"/>
          <w:color w:val="000000"/>
          <w:sz w:val="28"/>
        </w:rPr>
        <w:t xml:space="preserve">
      169) </w:t>
      </w:r>
      <w:r>
        <w:rPr>
          <w:rFonts w:ascii="Times New Roman"/>
          <w:b w:val="false"/>
          <w:i w:val="false"/>
          <w:color w:val="000000"/>
          <w:sz w:val="28"/>
        </w:rPr>
        <w:t>статью 558</w:t>
      </w:r>
      <w:r>
        <w:rPr>
          <w:rFonts w:ascii="Times New Roman"/>
          <w:b w:val="false"/>
          <w:i w:val="false"/>
          <w:color w:val="000000"/>
          <w:sz w:val="28"/>
        </w:rPr>
        <w:t xml:space="preserve"> изложить в следующей редакции: </w:t>
      </w:r>
    </w:p>
    <w:bookmarkEnd w:id="938"/>
    <w:bookmarkStart w:name="z1093" w:id="939"/>
    <w:p>
      <w:pPr>
        <w:spacing w:after="0"/>
        <w:ind w:left="0"/>
        <w:jc w:val="both"/>
      </w:pPr>
      <w:r>
        <w:rPr>
          <w:rFonts w:ascii="Times New Roman"/>
          <w:b w:val="false"/>
          <w:i w:val="false"/>
          <w:color w:val="000000"/>
          <w:sz w:val="28"/>
        </w:rPr>
        <w:t>
      "Статья 558. Невыполнение требований органов государственных доходов Республики Казахстан в сфере таможенного дела</w:t>
      </w:r>
    </w:p>
    <w:bookmarkEnd w:id="939"/>
    <w:bookmarkStart w:name="z1094" w:id="940"/>
    <w:p>
      <w:pPr>
        <w:spacing w:after="0"/>
        <w:ind w:left="0"/>
        <w:jc w:val="both"/>
      </w:pPr>
      <w:r>
        <w:rPr>
          <w:rFonts w:ascii="Times New Roman"/>
          <w:b w:val="false"/>
          <w:i w:val="false"/>
          <w:color w:val="000000"/>
          <w:sz w:val="28"/>
        </w:rPr>
        <w:t>
      1. Невыполнение требований органов государственных доходов и их должностных лиц в сфере таможенного дела –</w:t>
      </w:r>
    </w:p>
    <w:bookmarkEnd w:id="940"/>
    <w:bookmarkStart w:name="z1095" w:id="941"/>
    <w:p>
      <w:pPr>
        <w:spacing w:after="0"/>
        <w:ind w:left="0"/>
        <w:jc w:val="both"/>
      </w:pPr>
      <w:r>
        <w:rPr>
          <w:rFonts w:ascii="Times New Roman"/>
          <w:b w:val="false"/>
          <w:i w:val="false"/>
          <w:color w:val="000000"/>
          <w:sz w:val="28"/>
        </w:rPr>
        <w:t>
      влечет предупреждение.</w:t>
      </w:r>
    </w:p>
    <w:bookmarkEnd w:id="941"/>
    <w:bookmarkStart w:name="z1096" w:id="942"/>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942"/>
    <w:bookmarkStart w:name="z1097" w:id="943"/>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943"/>
    <w:bookmarkStart w:name="z170" w:id="944"/>
    <w:p>
      <w:pPr>
        <w:spacing w:after="0"/>
        <w:ind w:left="0"/>
        <w:jc w:val="both"/>
      </w:pPr>
      <w:r>
        <w:rPr>
          <w:rFonts w:ascii="Times New Roman"/>
          <w:b w:val="false"/>
          <w:i w:val="false"/>
          <w:color w:val="000000"/>
          <w:sz w:val="28"/>
        </w:rPr>
        <w:t xml:space="preserve">
      170) в </w:t>
      </w:r>
      <w:r>
        <w:rPr>
          <w:rFonts w:ascii="Times New Roman"/>
          <w:b w:val="false"/>
          <w:i w:val="false"/>
          <w:color w:val="000000"/>
          <w:sz w:val="28"/>
        </w:rPr>
        <w:t>статье 559</w:t>
      </w:r>
      <w:r>
        <w:rPr>
          <w:rFonts w:ascii="Times New Roman"/>
          <w:b w:val="false"/>
          <w:i w:val="false"/>
          <w:color w:val="000000"/>
          <w:sz w:val="28"/>
        </w:rPr>
        <w:t>:</w:t>
      </w:r>
    </w:p>
    <w:bookmarkEnd w:id="944"/>
    <w:bookmarkStart w:name="z1098" w:id="945"/>
    <w:p>
      <w:pPr>
        <w:spacing w:after="0"/>
        <w:ind w:left="0"/>
        <w:jc w:val="both"/>
      </w:pPr>
      <w:r>
        <w:rPr>
          <w:rFonts w:ascii="Times New Roman"/>
          <w:b w:val="false"/>
          <w:i w:val="false"/>
          <w:color w:val="000000"/>
          <w:sz w:val="28"/>
        </w:rPr>
        <w:t>
      абзац второй части девятой изложить в следующей редакции:</w:t>
      </w:r>
    </w:p>
    <w:bookmarkEnd w:id="945"/>
    <w:bookmarkStart w:name="z1099" w:id="946"/>
    <w:p>
      <w:pPr>
        <w:spacing w:after="0"/>
        <w:ind w:left="0"/>
        <w:jc w:val="both"/>
      </w:pPr>
      <w:r>
        <w:rPr>
          <w:rFonts w:ascii="Times New Roman"/>
          <w:b w:val="false"/>
          <w:i w:val="false"/>
          <w:color w:val="000000"/>
          <w:sz w:val="28"/>
        </w:rPr>
        <w:t>
      "влечет штраф на должностных лиц, на субъектов малого предпринимательства в размере двадцати, на субъектов среднего предпринимательства – в размере двадцати пяти, на субъектов крупного предпринимательства – в размере тридцати месячных расчетных показателей.";</w:t>
      </w:r>
    </w:p>
    <w:bookmarkEnd w:id="946"/>
    <w:bookmarkStart w:name="z171" w:id="947"/>
    <w:p>
      <w:pPr>
        <w:spacing w:after="0"/>
        <w:ind w:left="0"/>
        <w:jc w:val="both"/>
      </w:pPr>
      <w:r>
        <w:rPr>
          <w:rFonts w:ascii="Times New Roman"/>
          <w:b w:val="false"/>
          <w:i w:val="false"/>
          <w:color w:val="000000"/>
          <w:sz w:val="28"/>
        </w:rPr>
        <w:t xml:space="preserve">
      171) в </w:t>
      </w:r>
      <w:r>
        <w:rPr>
          <w:rFonts w:ascii="Times New Roman"/>
          <w:b w:val="false"/>
          <w:i w:val="false"/>
          <w:color w:val="000000"/>
          <w:sz w:val="28"/>
        </w:rPr>
        <w:t>статье 565-1</w:t>
      </w:r>
      <w:r>
        <w:rPr>
          <w:rFonts w:ascii="Times New Roman"/>
          <w:b w:val="false"/>
          <w:i w:val="false"/>
          <w:color w:val="000000"/>
          <w:sz w:val="28"/>
        </w:rPr>
        <w:t>:</w:t>
      </w:r>
    </w:p>
    <w:bookmarkEnd w:id="947"/>
    <w:bookmarkStart w:name="z1100" w:id="948"/>
    <w:p>
      <w:pPr>
        <w:spacing w:after="0"/>
        <w:ind w:left="0"/>
        <w:jc w:val="both"/>
      </w:pPr>
      <w:r>
        <w:rPr>
          <w:rFonts w:ascii="Times New Roman"/>
          <w:b w:val="false"/>
          <w:i w:val="false"/>
          <w:color w:val="000000"/>
          <w:sz w:val="28"/>
        </w:rPr>
        <w:t>
      в абзаце втором части третьей слово "двухсот" заменить словами "ста восьмидесяти";</w:t>
      </w:r>
    </w:p>
    <w:bookmarkEnd w:id="948"/>
    <w:bookmarkStart w:name="z1101" w:id="949"/>
    <w:p>
      <w:pPr>
        <w:spacing w:after="0"/>
        <w:ind w:left="0"/>
        <w:jc w:val="both"/>
      </w:pPr>
      <w:r>
        <w:rPr>
          <w:rFonts w:ascii="Times New Roman"/>
          <w:b w:val="false"/>
          <w:i w:val="false"/>
          <w:color w:val="000000"/>
          <w:sz w:val="28"/>
        </w:rPr>
        <w:t>
      в абзаце втором части четвертой слово "четырехсот" заменить словом "двухсот";</w:t>
      </w:r>
    </w:p>
    <w:bookmarkEnd w:id="949"/>
    <w:bookmarkStart w:name="z172" w:id="950"/>
    <w:p>
      <w:pPr>
        <w:spacing w:after="0"/>
        <w:ind w:left="0"/>
        <w:jc w:val="both"/>
      </w:pPr>
      <w:r>
        <w:rPr>
          <w:rFonts w:ascii="Times New Roman"/>
          <w:b w:val="false"/>
          <w:i w:val="false"/>
          <w:color w:val="000000"/>
          <w:sz w:val="28"/>
        </w:rPr>
        <w:t xml:space="preserve">
      172) в </w:t>
      </w:r>
      <w:r>
        <w:rPr>
          <w:rFonts w:ascii="Times New Roman"/>
          <w:b w:val="false"/>
          <w:i w:val="false"/>
          <w:color w:val="000000"/>
          <w:sz w:val="28"/>
        </w:rPr>
        <w:t>статье 571</w:t>
      </w:r>
      <w:r>
        <w:rPr>
          <w:rFonts w:ascii="Times New Roman"/>
          <w:b w:val="false"/>
          <w:i w:val="false"/>
          <w:color w:val="000000"/>
          <w:sz w:val="28"/>
        </w:rPr>
        <w:t xml:space="preserve">: </w:t>
      </w:r>
    </w:p>
    <w:bookmarkEnd w:id="950"/>
    <w:bookmarkStart w:name="z1102" w:id="951"/>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951"/>
    <w:bookmarkStart w:name="z1103" w:id="952"/>
    <w:p>
      <w:pPr>
        <w:spacing w:after="0"/>
        <w:ind w:left="0"/>
        <w:jc w:val="both"/>
      </w:pPr>
      <w:r>
        <w:rPr>
          <w:rFonts w:ascii="Times New Roman"/>
          <w:b w:val="false"/>
          <w:i w:val="false"/>
          <w:color w:val="000000"/>
          <w:sz w:val="28"/>
        </w:rPr>
        <w:t>
      "1. Нарушение правил международных перевозок пассажиров, багажа и грузов, за исключением перевозок автомобильным и железнодорожным транспортом, –";</w:t>
      </w:r>
    </w:p>
    <w:bookmarkEnd w:id="952"/>
    <w:bookmarkStart w:name="z1104" w:id="953"/>
    <w:p>
      <w:pPr>
        <w:spacing w:after="0"/>
        <w:ind w:left="0"/>
        <w:jc w:val="both"/>
      </w:pPr>
      <w:r>
        <w:rPr>
          <w:rFonts w:ascii="Times New Roman"/>
          <w:b w:val="false"/>
          <w:i w:val="false"/>
          <w:color w:val="000000"/>
          <w:sz w:val="28"/>
        </w:rPr>
        <w:t>
      абзац первый части второй изложить в следующей редакции:</w:t>
      </w:r>
    </w:p>
    <w:bookmarkEnd w:id="953"/>
    <w:bookmarkStart w:name="z1105" w:id="954"/>
    <w:p>
      <w:pPr>
        <w:spacing w:after="0"/>
        <w:ind w:left="0"/>
        <w:jc w:val="both"/>
      </w:pPr>
      <w:r>
        <w:rPr>
          <w:rFonts w:ascii="Times New Roman"/>
          <w:b w:val="false"/>
          <w:i w:val="false"/>
          <w:color w:val="000000"/>
          <w:sz w:val="28"/>
        </w:rPr>
        <w:t xml:space="preserve">
      "2. Нарушение правил перевозок пассажиров и багажа автомобильным транспортом –"; </w:t>
      </w:r>
    </w:p>
    <w:bookmarkEnd w:id="954"/>
    <w:bookmarkStart w:name="z1106" w:id="955"/>
    <w:p>
      <w:pPr>
        <w:spacing w:after="0"/>
        <w:ind w:left="0"/>
        <w:jc w:val="both"/>
      </w:pPr>
      <w:r>
        <w:rPr>
          <w:rFonts w:ascii="Times New Roman"/>
          <w:b w:val="false"/>
          <w:i w:val="false"/>
          <w:color w:val="000000"/>
          <w:sz w:val="28"/>
        </w:rPr>
        <w:t xml:space="preserve">
      дополнить частью 2-1 следующего содержания: </w:t>
      </w:r>
    </w:p>
    <w:bookmarkEnd w:id="955"/>
    <w:bookmarkStart w:name="z1107" w:id="956"/>
    <w:p>
      <w:pPr>
        <w:spacing w:after="0"/>
        <w:ind w:left="0"/>
        <w:jc w:val="both"/>
      </w:pPr>
      <w:r>
        <w:rPr>
          <w:rFonts w:ascii="Times New Roman"/>
          <w:b w:val="false"/>
          <w:i w:val="false"/>
          <w:color w:val="000000"/>
          <w:sz w:val="28"/>
        </w:rPr>
        <w:t>
      "2-1. Нарушение правил перевозок грузов автомобильным транспортом –</w:t>
      </w:r>
    </w:p>
    <w:bookmarkEnd w:id="956"/>
    <w:bookmarkStart w:name="z1108" w:id="957"/>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bookmarkEnd w:id="957"/>
    <w:bookmarkStart w:name="z1109" w:id="958"/>
    <w:p>
      <w:pPr>
        <w:spacing w:after="0"/>
        <w:ind w:left="0"/>
        <w:jc w:val="both"/>
      </w:pPr>
      <w:r>
        <w:rPr>
          <w:rFonts w:ascii="Times New Roman"/>
          <w:b w:val="false"/>
          <w:i w:val="false"/>
          <w:color w:val="000000"/>
          <w:sz w:val="28"/>
        </w:rPr>
        <w:t xml:space="preserve">
      часть третью изложить в следующей редакции: </w:t>
      </w:r>
    </w:p>
    <w:bookmarkEnd w:id="958"/>
    <w:bookmarkStart w:name="z1110" w:id="959"/>
    <w:p>
      <w:pPr>
        <w:spacing w:after="0"/>
        <w:ind w:left="0"/>
        <w:jc w:val="both"/>
      </w:pPr>
      <w:r>
        <w:rPr>
          <w:rFonts w:ascii="Times New Roman"/>
          <w:b w:val="false"/>
          <w:i w:val="false"/>
          <w:color w:val="000000"/>
          <w:sz w:val="28"/>
        </w:rPr>
        <w:t>
      "3. Действия, предусмотренные частями второй и 2-1 настоящей статьи, совершенные повторно в течение года после наложения административного взыскания, –</w:t>
      </w:r>
    </w:p>
    <w:bookmarkEnd w:id="959"/>
    <w:bookmarkStart w:name="z1111" w:id="960"/>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End w:id="960"/>
    <w:bookmarkStart w:name="z1112" w:id="961"/>
    <w:p>
      <w:pPr>
        <w:spacing w:after="0"/>
        <w:ind w:left="0"/>
        <w:jc w:val="both"/>
      </w:pPr>
      <w:r>
        <w:rPr>
          <w:rFonts w:ascii="Times New Roman"/>
          <w:b w:val="false"/>
          <w:i w:val="false"/>
          <w:color w:val="000000"/>
          <w:sz w:val="28"/>
        </w:rPr>
        <w:t xml:space="preserve">
      дополнить частями четвертой, пятой, шестой, седьмой, восьмой и девятой следующего содержания: </w:t>
      </w:r>
    </w:p>
    <w:bookmarkEnd w:id="961"/>
    <w:bookmarkStart w:name="z1113" w:id="962"/>
    <w:p>
      <w:pPr>
        <w:spacing w:after="0"/>
        <w:ind w:left="0"/>
        <w:jc w:val="both"/>
      </w:pPr>
      <w:r>
        <w:rPr>
          <w:rFonts w:ascii="Times New Roman"/>
          <w:b w:val="false"/>
          <w:i w:val="false"/>
          <w:color w:val="000000"/>
          <w:sz w:val="28"/>
        </w:rPr>
        <w:t>
      "4. Нарушение правил перевозок грузов, пассажиров, багажа и грузобагажа железнодорожным транспортом –</w:t>
      </w:r>
    </w:p>
    <w:bookmarkEnd w:id="962"/>
    <w:bookmarkStart w:name="z1114" w:id="963"/>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десяти, на субъектов малого предпринимательства – в размере пятнадцати, на субъектов среднего предпринимательства – в размере двадцати пяти, на субъектов крупного предпринимательства – в размере тридцати пяти месячных расчетных показателей.</w:t>
      </w:r>
    </w:p>
    <w:bookmarkEnd w:id="963"/>
    <w:bookmarkStart w:name="z1115" w:id="964"/>
    <w:p>
      <w:pPr>
        <w:spacing w:after="0"/>
        <w:ind w:left="0"/>
        <w:jc w:val="both"/>
      </w:pPr>
      <w:r>
        <w:rPr>
          <w:rFonts w:ascii="Times New Roman"/>
          <w:b w:val="false"/>
          <w:i w:val="false"/>
          <w:color w:val="000000"/>
          <w:sz w:val="28"/>
        </w:rPr>
        <w:t>
      5. Перевозка опасных грузов автотранспортными средствами либо специализированными автотранспортными средствами с нарушением установленных правил, а равно без специального разрешения на перевозку опасного груза классов 1, 6 и 7 –</w:t>
      </w:r>
    </w:p>
    <w:bookmarkEnd w:id="964"/>
    <w:bookmarkStart w:name="z1116" w:id="965"/>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End w:id="965"/>
    <w:bookmarkStart w:name="z1117" w:id="966"/>
    <w:p>
      <w:pPr>
        <w:spacing w:after="0"/>
        <w:ind w:left="0"/>
        <w:jc w:val="both"/>
      </w:pPr>
      <w:r>
        <w:rPr>
          <w:rFonts w:ascii="Times New Roman"/>
          <w:b w:val="false"/>
          <w:i w:val="false"/>
          <w:color w:val="000000"/>
          <w:sz w:val="28"/>
        </w:rPr>
        <w:t>
      6. Проезд тяжеловесных автотранспортных средств с превышением весовых параметров, в том числе фиксируемый с использованием специальных автоматизированных измерительных средств, а равно без специального разрешения –</w:t>
      </w:r>
    </w:p>
    <w:bookmarkEnd w:id="966"/>
    <w:bookmarkStart w:name="z1118" w:id="967"/>
    <w:p>
      <w:pPr>
        <w:spacing w:after="0"/>
        <w:ind w:left="0"/>
        <w:jc w:val="both"/>
      </w:pPr>
      <w:r>
        <w:rPr>
          <w:rFonts w:ascii="Times New Roman"/>
          <w:b w:val="false"/>
          <w:i w:val="false"/>
          <w:color w:val="000000"/>
          <w:sz w:val="28"/>
        </w:rPr>
        <w:t>
      влечет штраф при превышении допустимых весовых параметров от одного до пяти тонн на физических лиц в размере сорока, на субъектов малого предпринимательства – в размере восьмидесяти, на субъектов среднего предпринимательства – в размере ста двадцати, на субъектов крупного предпринимательства – в размере двухсот месячных расчетных показателей, при превышении от пяти до десяти тонн на физических лиц – в размере восьмидесяти, на субъектов малого предпринимательства – в размере ста тридцати, на субъектов среднего предпринимательства – в размере ста восьмидесяти, на субъектов крупного предпринимательства – в размере двухсот восьмидесяти месячных расчетных показателей, при превышении от десяти тонн и выше на физических лиц – в размере ста восьмидесяти, на субъектов малого предпринимательства – в размере четырехсот восьмидесяти, на субъектов среднего предпринимательства – в размере семисот восьмидесяти, на субъектов крупного предпринимательства – в размере одной тысячи месячных расчетных показателей.</w:t>
      </w:r>
    </w:p>
    <w:bookmarkEnd w:id="967"/>
    <w:bookmarkStart w:name="z1119" w:id="968"/>
    <w:p>
      <w:pPr>
        <w:spacing w:after="0"/>
        <w:ind w:left="0"/>
        <w:jc w:val="both"/>
      </w:pPr>
      <w:r>
        <w:rPr>
          <w:rFonts w:ascii="Times New Roman"/>
          <w:b w:val="false"/>
          <w:i w:val="false"/>
          <w:color w:val="000000"/>
          <w:sz w:val="28"/>
        </w:rPr>
        <w:t>
      7. Проезд крупногабаритных автотранспортных средств с превышением габаритных параметров, в том числе фиксируемый с использованием специальных автоматизированных измерительных средств, а равно без специального разрешения –</w:t>
      </w:r>
    </w:p>
    <w:bookmarkEnd w:id="968"/>
    <w:bookmarkStart w:name="z1120" w:id="969"/>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End w:id="969"/>
    <w:bookmarkStart w:name="z1121" w:id="970"/>
    <w:p>
      <w:pPr>
        <w:spacing w:after="0"/>
        <w:ind w:left="0"/>
        <w:jc w:val="both"/>
      </w:pPr>
      <w:r>
        <w:rPr>
          <w:rFonts w:ascii="Times New Roman"/>
          <w:b w:val="false"/>
          <w:i w:val="false"/>
          <w:color w:val="000000"/>
          <w:sz w:val="28"/>
        </w:rPr>
        <w:t>
      8. Проезд крупногабаритных и (или) тяжеловесных автотранспортных средств с превышением одного из параметров либо отклонением от маршрута или сроков, указанных в специальном разрешении, –</w:t>
      </w:r>
    </w:p>
    <w:bookmarkEnd w:id="970"/>
    <w:bookmarkStart w:name="z1122" w:id="971"/>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End w:id="971"/>
    <w:bookmarkStart w:name="z1123" w:id="972"/>
    <w:p>
      <w:pPr>
        <w:spacing w:after="0"/>
        <w:ind w:left="0"/>
        <w:jc w:val="both"/>
      </w:pPr>
      <w:r>
        <w:rPr>
          <w:rFonts w:ascii="Times New Roman"/>
          <w:b w:val="false"/>
          <w:i w:val="false"/>
          <w:color w:val="000000"/>
          <w:sz w:val="28"/>
        </w:rPr>
        <w:t>
      9. Превышение грузоотправителем допустимых весовых и (или) габаритных параметров, установленных законодательством Республики Казахстан, в процессе загрузки автотранспортного средства –</w:t>
      </w:r>
    </w:p>
    <w:bookmarkEnd w:id="972"/>
    <w:bookmarkStart w:name="z1124" w:id="973"/>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восьмидесяти, на субъектов крупного предпринимательства – в размере ста месячных расчетных показателей.";</w:t>
      </w:r>
    </w:p>
    <w:bookmarkEnd w:id="973"/>
    <w:bookmarkStart w:name="z173" w:id="974"/>
    <w:p>
      <w:pPr>
        <w:spacing w:after="0"/>
        <w:ind w:left="0"/>
        <w:jc w:val="both"/>
      </w:pPr>
      <w:r>
        <w:rPr>
          <w:rFonts w:ascii="Times New Roman"/>
          <w:b w:val="false"/>
          <w:i w:val="false"/>
          <w:color w:val="000000"/>
          <w:sz w:val="28"/>
        </w:rPr>
        <w:t>
      173) дополнить статьей 571-1 следующего содержания:</w:t>
      </w:r>
    </w:p>
    <w:bookmarkEnd w:id="974"/>
    <w:bookmarkStart w:name="z1125" w:id="975"/>
    <w:p>
      <w:pPr>
        <w:spacing w:after="0"/>
        <w:ind w:left="0"/>
        <w:jc w:val="both"/>
      </w:pPr>
      <w:r>
        <w:rPr>
          <w:rFonts w:ascii="Times New Roman"/>
          <w:b w:val="false"/>
          <w:i w:val="false"/>
          <w:color w:val="000000"/>
          <w:sz w:val="28"/>
        </w:rPr>
        <w:t>
      "Статья 571-1. Непредставление перевозчиком товарно-транспортной накладной (акта замера или взвешивания), путевого листа при осуществлении перевозок автомобильным транспортом</w:t>
      </w:r>
    </w:p>
    <w:bookmarkEnd w:id="975"/>
    <w:bookmarkStart w:name="z1126" w:id="976"/>
    <w:p>
      <w:pPr>
        <w:spacing w:after="0"/>
        <w:ind w:left="0"/>
        <w:jc w:val="both"/>
      </w:pPr>
      <w:r>
        <w:rPr>
          <w:rFonts w:ascii="Times New Roman"/>
          <w:b w:val="false"/>
          <w:i w:val="false"/>
          <w:color w:val="000000"/>
          <w:sz w:val="28"/>
        </w:rPr>
        <w:t>
      1. Непредставление перевозчиком товарно-транспортной накладной (акта замера или взвешивания), путевого листа при осуществлении перевозки груза, пассажиров и багажа автомобильным транспортом, а равно их незаполнение –</w:t>
      </w:r>
    </w:p>
    <w:bookmarkEnd w:id="976"/>
    <w:bookmarkStart w:name="z1127" w:id="977"/>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w:t>
      </w:r>
    </w:p>
    <w:bookmarkEnd w:id="977"/>
    <w:bookmarkStart w:name="z1128" w:id="978"/>
    <w:p>
      <w:pPr>
        <w:spacing w:after="0"/>
        <w:ind w:left="0"/>
        <w:jc w:val="both"/>
      </w:pPr>
      <w:r>
        <w:rPr>
          <w:rFonts w:ascii="Times New Roman"/>
          <w:b w:val="false"/>
          <w:i w:val="false"/>
          <w:color w:val="000000"/>
          <w:sz w:val="28"/>
        </w:rPr>
        <w:t>
      2. Действия, предусмотренные частью второй настоящей статьи, совершенные повторно в течение года после наложения административного взыскания, –</w:t>
      </w:r>
    </w:p>
    <w:bookmarkEnd w:id="978"/>
    <w:bookmarkStart w:name="z1129" w:id="979"/>
    <w:p>
      <w:pPr>
        <w:spacing w:after="0"/>
        <w:ind w:left="0"/>
        <w:jc w:val="both"/>
      </w:pPr>
      <w:r>
        <w:rPr>
          <w:rFonts w:ascii="Times New Roman"/>
          <w:b w:val="false"/>
          <w:i w:val="false"/>
          <w:color w:val="000000"/>
          <w:sz w:val="28"/>
        </w:rPr>
        <w:t>
      влекут штраф на физических лиц в размере тридцати, на субъектов малого предпринимательства – в размере шестидесяти, на субъектов среднего предпринимательства – в размере семидесяти, на субъектов крупного предпринимательства – в размере восьмидесяти месячных расчетных показателей.";</w:t>
      </w:r>
    </w:p>
    <w:bookmarkEnd w:id="979"/>
    <w:bookmarkStart w:name="z174" w:id="980"/>
    <w:p>
      <w:pPr>
        <w:spacing w:after="0"/>
        <w:ind w:left="0"/>
        <w:jc w:val="both"/>
      </w:pPr>
      <w:r>
        <w:rPr>
          <w:rFonts w:ascii="Times New Roman"/>
          <w:b w:val="false"/>
          <w:i w:val="false"/>
          <w:color w:val="000000"/>
          <w:sz w:val="28"/>
        </w:rPr>
        <w:t xml:space="preserve">
      174) подпункт 3) части первой </w:t>
      </w:r>
      <w:r>
        <w:rPr>
          <w:rFonts w:ascii="Times New Roman"/>
          <w:b w:val="false"/>
          <w:i w:val="false"/>
          <w:color w:val="000000"/>
          <w:sz w:val="28"/>
        </w:rPr>
        <w:t>статьи 572</w:t>
      </w:r>
      <w:r>
        <w:rPr>
          <w:rFonts w:ascii="Times New Roman"/>
          <w:b w:val="false"/>
          <w:i w:val="false"/>
          <w:color w:val="000000"/>
          <w:sz w:val="28"/>
        </w:rPr>
        <w:t xml:space="preserve"> изложить в следующей редакции:</w:t>
      </w:r>
    </w:p>
    <w:bookmarkEnd w:id="980"/>
    <w:bookmarkStart w:name="z1130" w:id="981"/>
    <w:p>
      <w:pPr>
        <w:spacing w:after="0"/>
        <w:ind w:left="0"/>
        <w:jc w:val="both"/>
      </w:pPr>
      <w:r>
        <w:rPr>
          <w:rFonts w:ascii="Times New Roman"/>
          <w:b w:val="false"/>
          <w:i w:val="false"/>
          <w:color w:val="000000"/>
          <w:sz w:val="28"/>
        </w:rPr>
        <w:t>
      "3) междугородных межобластных регулярных автомобильных перевозок пассажиров и багажа;";</w:t>
      </w:r>
    </w:p>
    <w:bookmarkEnd w:id="981"/>
    <w:bookmarkStart w:name="z175" w:id="982"/>
    <w:p>
      <w:pPr>
        <w:spacing w:after="0"/>
        <w:ind w:left="0"/>
        <w:jc w:val="both"/>
      </w:pPr>
      <w:r>
        <w:rPr>
          <w:rFonts w:ascii="Times New Roman"/>
          <w:b w:val="false"/>
          <w:i w:val="false"/>
          <w:color w:val="000000"/>
          <w:sz w:val="28"/>
        </w:rPr>
        <w:t xml:space="preserve">
      175) в </w:t>
      </w:r>
      <w:r>
        <w:rPr>
          <w:rFonts w:ascii="Times New Roman"/>
          <w:b w:val="false"/>
          <w:i w:val="false"/>
          <w:color w:val="000000"/>
          <w:sz w:val="28"/>
        </w:rPr>
        <w:t>статье 573</w:t>
      </w:r>
      <w:r>
        <w:rPr>
          <w:rFonts w:ascii="Times New Roman"/>
          <w:b w:val="false"/>
          <w:i w:val="false"/>
          <w:color w:val="000000"/>
          <w:sz w:val="28"/>
        </w:rPr>
        <w:t>:</w:t>
      </w:r>
    </w:p>
    <w:bookmarkEnd w:id="982"/>
    <w:bookmarkStart w:name="z1131" w:id="983"/>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983"/>
    <w:bookmarkStart w:name="z1132" w:id="984"/>
    <w:p>
      <w:pPr>
        <w:spacing w:after="0"/>
        <w:ind w:left="0"/>
        <w:jc w:val="both"/>
      </w:pPr>
      <w:r>
        <w:rPr>
          <w:rFonts w:ascii="Times New Roman"/>
          <w:b w:val="false"/>
          <w:i w:val="false"/>
          <w:color w:val="000000"/>
          <w:sz w:val="28"/>
        </w:rPr>
        <w:t>
      "влечет штраф на водителей автотранспортных средств в размере двухсот, на юридических лиц – в размере пятисот месячных расчетных показателей.";</w:t>
      </w:r>
    </w:p>
    <w:bookmarkEnd w:id="984"/>
    <w:bookmarkStart w:name="z1133" w:id="985"/>
    <w:p>
      <w:pPr>
        <w:spacing w:after="0"/>
        <w:ind w:left="0"/>
        <w:jc w:val="both"/>
      </w:pPr>
      <w:r>
        <w:rPr>
          <w:rFonts w:ascii="Times New Roman"/>
          <w:b w:val="false"/>
          <w:i w:val="false"/>
          <w:color w:val="000000"/>
          <w:sz w:val="28"/>
        </w:rPr>
        <w:t>
      дополнить частями шестой и седьмой следующего содержания:</w:t>
      </w:r>
    </w:p>
    <w:bookmarkEnd w:id="985"/>
    <w:bookmarkStart w:name="z1134" w:id="986"/>
    <w:p>
      <w:pPr>
        <w:spacing w:after="0"/>
        <w:ind w:left="0"/>
        <w:jc w:val="both"/>
      </w:pPr>
      <w:r>
        <w:rPr>
          <w:rFonts w:ascii="Times New Roman"/>
          <w:b w:val="false"/>
          <w:i w:val="false"/>
          <w:color w:val="000000"/>
          <w:sz w:val="28"/>
        </w:rPr>
        <w:t xml:space="preserve">
      "6. Осуществление международной автомобильной перевозки при наличии неисполненного уведомления, выданного уполномоченным органом транспортного контроля государств-членов Евразийского экономического союза, а также отклонение от маршрута, указанного в уведомлении, – </w:t>
      </w:r>
    </w:p>
    <w:bookmarkEnd w:id="986"/>
    <w:bookmarkStart w:name="z1135" w:id="987"/>
    <w:p>
      <w:pPr>
        <w:spacing w:after="0"/>
        <w:ind w:left="0"/>
        <w:jc w:val="both"/>
      </w:pPr>
      <w:r>
        <w:rPr>
          <w:rFonts w:ascii="Times New Roman"/>
          <w:b w:val="false"/>
          <w:i w:val="false"/>
          <w:color w:val="000000"/>
          <w:sz w:val="28"/>
        </w:rPr>
        <w:t>
      влекут штраф в размере ста месячных расчетных показателей.</w:t>
      </w:r>
    </w:p>
    <w:bookmarkEnd w:id="987"/>
    <w:bookmarkStart w:name="z1136" w:id="988"/>
    <w:p>
      <w:pPr>
        <w:spacing w:after="0"/>
        <w:ind w:left="0"/>
        <w:jc w:val="both"/>
      </w:pPr>
      <w:r>
        <w:rPr>
          <w:rFonts w:ascii="Times New Roman"/>
          <w:b w:val="false"/>
          <w:i w:val="false"/>
          <w:color w:val="000000"/>
          <w:sz w:val="28"/>
        </w:rPr>
        <w:t>
      7. Осуществление замены (перецепка) тягача или грузового автомобиля на другой тягач или грузовой автомобиль, который не зарегистрирован в государстве регистрации перевозчика, –</w:t>
      </w:r>
    </w:p>
    <w:bookmarkEnd w:id="988"/>
    <w:bookmarkStart w:name="z1137" w:id="989"/>
    <w:p>
      <w:pPr>
        <w:spacing w:after="0"/>
        <w:ind w:left="0"/>
        <w:jc w:val="both"/>
      </w:pPr>
      <w:r>
        <w:rPr>
          <w:rFonts w:ascii="Times New Roman"/>
          <w:b w:val="false"/>
          <w:i w:val="false"/>
          <w:color w:val="000000"/>
          <w:sz w:val="28"/>
        </w:rPr>
        <w:t>
      влечет штраф на водителей автотранспортных средств в размере двухсот, на юридических лиц – в размере пятисот месячных расчетных показателей.";</w:t>
      </w:r>
    </w:p>
    <w:bookmarkEnd w:id="989"/>
    <w:bookmarkStart w:name="z176" w:id="990"/>
    <w:p>
      <w:pPr>
        <w:spacing w:after="0"/>
        <w:ind w:left="0"/>
        <w:jc w:val="both"/>
      </w:pPr>
      <w:r>
        <w:rPr>
          <w:rFonts w:ascii="Times New Roman"/>
          <w:b w:val="false"/>
          <w:i w:val="false"/>
          <w:color w:val="000000"/>
          <w:sz w:val="28"/>
        </w:rPr>
        <w:t xml:space="preserve">
      176) </w:t>
      </w:r>
      <w:r>
        <w:rPr>
          <w:rFonts w:ascii="Times New Roman"/>
          <w:b w:val="false"/>
          <w:i w:val="false"/>
          <w:color w:val="000000"/>
          <w:sz w:val="28"/>
        </w:rPr>
        <w:t>статью 574</w:t>
      </w:r>
      <w:r>
        <w:rPr>
          <w:rFonts w:ascii="Times New Roman"/>
          <w:b w:val="false"/>
          <w:i w:val="false"/>
          <w:color w:val="000000"/>
          <w:sz w:val="28"/>
        </w:rPr>
        <w:t xml:space="preserve"> исключить;</w:t>
      </w:r>
    </w:p>
    <w:bookmarkEnd w:id="990"/>
    <w:bookmarkStart w:name="z177" w:id="991"/>
    <w:p>
      <w:pPr>
        <w:spacing w:after="0"/>
        <w:ind w:left="0"/>
        <w:jc w:val="both"/>
      </w:pPr>
      <w:r>
        <w:rPr>
          <w:rFonts w:ascii="Times New Roman"/>
          <w:b w:val="false"/>
          <w:i w:val="false"/>
          <w:color w:val="000000"/>
          <w:sz w:val="28"/>
        </w:rPr>
        <w:t xml:space="preserve">
      177) абзац второй </w:t>
      </w:r>
      <w:r>
        <w:rPr>
          <w:rFonts w:ascii="Times New Roman"/>
          <w:b w:val="false"/>
          <w:i w:val="false"/>
          <w:color w:val="000000"/>
          <w:sz w:val="28"/>
        </w:rPr>
        <w:t>статьи 575</w:t>
      </w:r>
      <w:r>
        <w:rPr>
          <w:rFonts w:ascii="Times New Roman"/>
          <w:b w:val="false"/>
          <w:i w:val="false"/>
          <w:color w:val="000000"/>
          <w:sz w:val="28"/>
        </w:rPr>
        <w:t xml:space="preserve"> изложить в следующей редакции:</w:t>
      </w:r>
    </w:p>
    <w:bookmarkEnd w:id="991"/>
    <w:bookmarkStart w:name="z1138" w:id="992"/>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End w:id="992"/>
    <w:bookmarkStart w:name="z178" w:id="993"/>
    <w:p>
      <w:pPr>
        <w:spacing w:after="0"/>
        <w:ind w:left="0"/>
        <w:jc w:val="both"/>
      </w:pPr>
      <w:r>
        <w:rPr>
          <w:rFonts w:ascii="Times New Roman"/>
          <w:b w:val="false"/>
          <w:i w:val="false"/>
          <w:color w:val="000000"/>
          <w:sz w:val="28"/>
        </w:rPr>
        <w:t xml:space="preserve">
      178) абзац второй </w:t>
      </w:r>
      <w:r>
        <w:rPr>
          <w:rFonts w:ascii="Times New Roman"/>
          <w:b w:val="false"/>
          <w:i w:val="false"/>
          <w:color w:val="000000"/>
          <w:sz w:val="28"/>
        </w:rPr>
        <w:t>статьи 576</w:t>
      </w:r>
      <w:r>
        <w:rPr>
          <w:rFonts w:ascii="Times New Roman"/>
          <w:b w:val="false"/>
          <w:i w:val="false"/>
          <w:color w:val="000000"/>
          <w:sz w:val="28"/>
        </w:rPr>
        <w:t xml:space="preserve"> изложить в следующей редакции:</w:t>
      </w:r>
    </w:p>
    <w:bookmarkEnd w:id="993"/>
    <w:bookmarkStart w:name="z1139" w:id="994"/>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994"/>
    <w:bookmarkStart w:name="z179" w:id="995"/>
    <w:p>
      <w:pPr>
        <w:spacing w:after="0"/>
        <w:ind w:left="0"/>
        <w:jc w:val="both"/>
      </w:pPr>
      <w:r>
        <w:rPr>
          <w:rFonts w:ascii="Times New Roman"/>
          <w:b w:val="false"/>
          <w:i w:val="false"/>
          <w:color w:val="000000"/>
          <w:sz w:val="28"/>
        </w:rPr>
        <w:t xml:space="preserve">
      179) </w:t>
      </w:r>
      <w:r>
        <w:rPr>
          <w:rFonts w:ascii="Times New Roman"/>
          <w:b w:val="false"/>
          <w:i w:val="false"/>
          <w:color w:val="000000"/>
          <w:sz w:val="28"/>
        </w:rPr>
        <w:t>статью 582</w:t>
      </w:r>
      <w:r>
        <w:rPr>
          <w:rFonts w:ascii="Times New Roman"/>
          <w:b w:val="false"/>
          <w:i w:val="false"/>
          <w:color w:val="000000"/>
          <w:sz w:val="28"/>
        </w:rPr>
        <w:t xml:space="preserve"> дополнить частью пятой следующего содержания:</w:t>
      </w:r>
    </w:p>
    <w:bookmarkEnd w:id="995"/>
    <w:bookmarkStart w:name="z1140" w:id="996"/>
    <w:p>
      <w:pPr>
        <w:spacing w:after="0"/>
        <w:ind w:left="0"/>
        <w:jc w:val="both"/>
      </w:pPr>
      <w:r>
        <w:rPr>
          <w:rFonts w:ascii="Times New Roman"/>
          <w:b w:val="false"/>
          <w:i w:val="false"/>
          <w:color w:val="000000"/>
          <w:sz w:val="28"/>
        </w:rPr>
        <w:t>
      "5. Управление маломерным судном без надетых и пристегнутых индивидуальных спасательных средств на лицах, находящихся на маломерном судне или буксируемом плавательном средстве, –</w:t>
      </w:r>
    </w:p>
    <w:bookmarkEnd w:id="996"/>
    <w:bookmarkStart w:name="z1141" w:id="997"/>
    <w:p>
      <w:pPr>
        <w:spacing w:after="0"/>
        <w:ind w:left="0"/>
        <w:jc w:val="both"/>
      </w:pPr>
      <w:r>
        <w:rPr>
          <w:rFonts w:ascii="Times New Roman"/>
          <w:b w:val="false"/>
          <w:i w:val="false"/>
          <w:color w:val="000000"/>
          <w:sz w:val="28"/>
        </w:rPr>
        <w:t>
      влечет штраф на физических лиц в размере пяти месячных расчетных показателей.";</w:t>
      </w:r>
    </w:p>
    <w:bookmarkEnd w:id="997"/>
    <w:bookmarkStart w:name="z180" w:id="998"/>
    <w:p>
      <w:pPr>
        <w:spacing w:after="0"/>
        <w:ind w:left="0"/>
        <w:jc w:val="both"/>
      </w:pPr>
      <w:r>
        <w:rPr>
          <w:rFonts w:ascii="Times New Roman"/>
          <w:b w:val="false"/>
          <w:i w:val="false"/>
          <w:color w:val="000000"/>
          <w:sz w:val="28"/>
        </w:rPr>
        <w:t xml:space="preserve">
      180) в </w:t>
      </w:r>
      <w:r>
        <w:rPr>
          <w:rFonts w:ascii="Times New Roman"/>
          <w:b w:val="false"/>
          <w:i w:val="false"/>
          <w:color w:val="000000"/>
          <w:sz w:val="28"/>
        </w:rPr>
        <w:t>статье 583</w:t>
      </w:r>
      <w:r>
        <w:rPr>
          <w:rFonts w:ascii="Times New Roman"/>
          <w:b w:val="false"/>
          <w:i w:val="false"/>
          <w:color w:val="000000"/>
          <w:sz w:val="28"/>
        </w:rPr>
        <w:t>:</w:t>
      </w:r>
    </w:p>
    <w:bookmarkEnd w:id="998"/>
    <w:bookmarkStart w:name="z1142" w:id="999"/>
    <w:p>
      <w:pPr>
        <w:spacing w:after="0"/>
        <w:ind w:left="0"/>
        <w:jc w:val="both"/>
      </w:pPr>
      <w:r>
        <w:rPr>
          <w:rFonts w:ascii="Times New Roman"/>
          <w:b w:val="false"/>
          <w:i w:val="false"/>
          <w:color w:val="000000"/>
          <w:sz w:val="28"/>
        </w:rPr>
        <w:t>
      заголовок изложить в следующей редакции:</w:t>
      </w:r>
    </w:p>
    <w:bookmarkEnd w:id="999"/>
    <w:bookmarkStart w:name="z1143" w:id="1000"/>
    <w:p>
      <w:pPr>
        <w:spacing w:after="0"/>
        <w:ind w:left="0"/>
        <w:jc w:val="both"/>
      </w:pPr>
      <w:r>
        <w:rPr>
          <w:rFonts w:ascii="Times New Roman"/>
          <w:b w:val="false"/>
          <w:i w:val="false"/>
          <w:color w:val="000000"/>
          <w:sz w:val="28"/>
        </w:rPr>
        <w:t>
      "Статья 583. Нарушение правил плавания по внутренним водным путям";</w:t>
      </w:r>
    </w:p>
    <w:bookmarkEnd w:id="1000"/>
    <w:bookmarkStart w:name="z1144" w:id="1001"/>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1001"/>
    <w:bookmarkStart w:name="z1145" w:id="1002"/>
    <w:p>
      <w:pPr>
        <w:spacing w:after="0"/>
        <w:ind w:left="0"/>
        <w:jc w:val="both"/>
      </w:pPr>
      <w:r>
        <w:rPr>
          <w:rFonts w:ascii="Times New Roman"/>
          <w:b w:val="false"/>
          <w:i w:val="false"/>
          <w:color w:val="000000"/>
          <w:sz w:val="28"/>
        </w:rPr>
        <w:t>
      "1. Нарушение судоводителями судов (кроме маломерных) правил движения и дачи звуковых и световых сигналов, несения судовых огней и знаков, а также повреждение портовых и гидротехнических сооружений и оборудования –";</w:t>
      </w:r>
    </w:p>
    <w:bookmarkEnd w:id="1002"/>
    <w:bookmarkStart w:name="z1146" w:id="1003"/>
    <w:p>
      <w:pPr>
        <w:spacing w:after="0"/>
        <w:ind w:left="0"/>
        <w:jc w:val="both"/>
      </w:pPr>
      <w:r>
        <w:rPr>
          <w:rFonts w:ascii="Times New Roman"/>
          <w:b w:val="false"/>
          <w:i w:val="false"/>
          <w:color w:val="000000"/>
          <w:sz w:val="28"/>
        </w:rPr>
        <w:t>
      абзац второй части третьей изложить в следующей редакции:</w:t>
      </w:r>
    </w:p>
    <w:bookmarkEnd w:id="1003"/>
    <w:bookmarkStart w:name="z1147" w:id="1004"/>
    <w:p>
      <w:pPr>
        <w:spacing w:after="0"/>
        <w:ind w:left="0"/>
        <w:jc w:val="both"/>
      </w:pPr>
      <w:r>
        <w:rPr>
          <w:rFonts w:ascii="Times New Roman"/>
          <w:b w:val="false"/>
          <w:i w:val="false"/>
          <w:color w:val="000000"/>
          <w:sz w:val="28"/>
        </w:rPr>
        <w:t>
      "влечет штраф в размере одного месячного расчетного показателя.";</w:t>
      </w:r>
    </w:p>
    <w:bookmarkEnd w:id="1004"/>
    <w:bookmarkStart w:name="z181" w:id="1005"/>
    <w:p>
      <w:pPr>
        <w:spacing w:after="0"/>
        <w:ind w:left="0"/>
        <w:jc w:val="both"/>
      </w:pPr>
      <w:r>
        <w:rPr>
          <w:rFonts w:ascii="Times New Roman"/>
          <w:b w:val="false"/>
          <w:i w:val="false"/>
          <w:color w:val="000000"/>
          <w:sz w:val="28"/>
        </w:rPr>
        <w:t xml:space="preserve">
      181) в </w:t>
      </w:r>
      <w:r>
        <w:rPr>
          <w:rFonts w:ascii="Times New Roman"/>
          <w:b w:val="false"/>
          <w:i w:val="false"/>
          <w:color w:val="000000"/>
          <w:sz w:val="28"/>
        </w:rPr>
        <w:t>статье 584</w:t>
      </w:r>
      <w:r>
        <w:rPr>
          <w:rFonts w:ascii="Times New Roman"/>
          <w:b w:val="false"/>
          <w:i w:val="false"/>
          <w:color w:val="000000"/>
          <w:sz w:val="28"/>
        </w:rPr>
        <w:t>:</w:t>
      </w:r>
    </w:p>
    <w:bookmarkEnd w:id="1005"/>
    <w:bookmarkStart w:name="z1148" w:id="1006"/>
    <w:p>
      <w:pPr>
        <w:spacing w:after="0"/>
        <w:ind w:left="0"/>
        <w:jc w:val="both"/>
      </w:pPr>
      <w:r>
        <w:rPr>
          <w:rFonts w:ascii="Times New Roman"/>
          <w:b w:val="false"/>
          <w:i w:val="false"/>
          <w:color w:val="000000"/>
          <w:sz w:val="28"/>
        </w:rPr>
        <w:t>
      часть первую исключить;</w:t>
      </w:r>
    </w:p>
    <w:bookmarkEnd w:id="1006"/>
    <w:bookmarkStart w:name="z1149" w:id="1007"/>
    <w:p>
      <w:pPr>
        <w:spacing w:after="0"/>
        <w:ind w:left="0"/>
        <w:jc w:val="both"/>
      </w:pPr>
      <w:r>
        <w:rPr>
          <w:rFonts w:ascii="Times New Roman"/>
          <w:b w:val="false"/>
          <w:i w:val="false"/>
          <w:color w:val="000000"/>
          <w:sz w:val="28"/>
        </w:rPr>
        <w:t>
      абзац второй части третьей изложить в следующей редакции:</w:t>
      </w:r>
    </w:p>
    <w:bookmarkEnd w:id="1007"/>
    <w:bookmarkStart w:name="z1150" w:id="1008"/>
    <w:p>
      <w:pPr>
        <w:spacing w:after="0"/>
        <w:ind w:left="0"/>
        <w:jc w:val="both"/>
      </w:pPr>
      <w:r>
        <w:rPr>
          <w:rFonts w:ascii="Times New Roman"/>
          <w:b w:val="false"/>
          <w:i w:val="false"/>
          <w:color w:val="000000"/>
          <w:sz w:val="28"/>
        </w:rPr>
        <w:t>
      "влечет штраф в размере одного месячного расчетного показателя.";</w:t>
      </w:r>
    </w:p>
    <w:bookmarkEnd w:id="1008"/>
    <w:bookmarkStart w:name="z182" w:id="1009"/>
    <w:p>
      <w:pPr>
        <w:spacing w:after="0"/>
        <w:ind w:left="0"/>
        <w:jc w:val="both"/>
      </w:pPr>
      <w:r>
        <w:rPr>
          <w:rFonts w:ascii="Times New Roman"/>
          <w:b w:val="false"/>
          <w:i w:val="false"/>
          <w:color w:val="000000"/>
          <w:sz w:val="28"/>
        </w:rPr>
        <w:t xml:space="preserve">
      182) </w:t>
      </w:r>
      <w:r>
        <w:rPr>
          <w:rFonts w:ascii="Times New Roman"/>
          <w:b w:val="false"/>
          <w:i w:val="false"/>
          <w:color w:val="000000"/>
          <w:sz w:val="28"/>
        </w:rPr>
        <w:t>статью 585</w:t>
      </w:r>
      <w:r>
        <w:rPr>
          <w:rFonts w:ascii="Times New Roman"/>
          <w:b w:val="false"/>
          <w:i w:val="false"/>
          <w:color w:val="000000"/>
          <w:sz w:val="28"/>
        </w:rPr>
        <w:t xml:space="preserve"> изложить в следующей редакции:</w:t>
      </w:r>
    </w:p>
    <w:bookmarkEnd w:id="1009"/>
    <w:bookmarkStart w:name="z1151" w:id="1010"/>
    <w:p>
      <w:pPr>
        <w:spacing w:after="0"/>
        <w:ind w:left="0"/>
        <w:jc w:val="both"/>
      </w:pPr>
      <w:r>
        <w:rPr>
          <w:rFonts w:ascii="Times New Roman"/>
          <w:b w:val="false"/>
          <w:i w:val="false"/>
          <w:color w:val="000000"/>
          <w:sz w:val="28"/>
        </w:rPr>
        <w:t>
      "Статья 585. Нарушение правил погрузки, разгрузки и складирования грузов в речных портах и на пристанях</w:t>
      </w:r>
    </w:p>
    <w:bookmarkEnd w:id="1010"/>
    <w:bookmarkStart w:name="z1153" w:id="1011"/>
    <w:p>
      <w:pPr>
        <w:spacing w:after="0"/>
        <w:ind w:left="0"/>
        <w:jc w:val="both"/>
      </w:pPr>
      <w:r>
        <w:rPr>
          <w:rFonts w:ascii="Times New Roman"/>
          <w:b w:val="false"/>
          <w:i w:val="false"/>
          <w:color w:val="000000"/>
          <w:sz w:val="28"/>
        </w:rPr>
        <w:t>
      1. Нарушение технических условий погрузки, разгрузки и складирования грузов в речных портах и на пристанях, технических условий крепления грузов в судне, неоформление акта погрузки (разгрузки) груза –</w:t>
      </w:r>
    </w:p>
    <w:bookmarkEnd w:id="1011"/>
    <w:bookmarkStart w:name="z1154" w:id="1012"/>
    <w:p>
      <w:pPr>
        <w:spacing w:after="0"/>
        <w:ind w:left="0"/>
        <w:jc w:val="both"/>
      </w:pPr>
      <w:r>
        <w:rPr>
          <w:rFonts w:ascii="Times New Roman"/>
          <w:b w:val="false"/>
          <w:i w:val="false"/>
          <w:color w:val="000000"/>
          <w:sz w:val="28"/>
        </w:rPr>
        <w:t>
      влекут предупреждение.</w:t>
      </w:r>
    </w:p>
    <w:bookmarkEnd w:id="1012"/>
    <w:bookmarkStart w:name="z1155" w:id="1013"/>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013"/>
    <w:bookmarkStart w:name="z1156" w:id="1014"/>
    <w:p>
      <w:pPr>
        <w:spacing w:after="0"/>
        <w:ind w:left="0"/>
        <w:jc w:val="both"/>
      </w:pPr>
      <w:r>
        <w:rPr>
          <w:rFonts w:ascii="Times New Roman"/>
          <w:b w:val="false"/>
          <w:i w:val="false"/>
          <w:color w:val="000000"/>
          <w:sz w:val="28"/>
        </w:rPr>
        <w:t>
      влекут штраф в размере двух месячных расчетных показателей.";</w:t>
      </w:r>
    </w:p>
    <w:bookmarkEnd w:id="1014"/>
    <w:bookmarkStart w:name="z183" w:id="1015"/>
    <w:p>
      <w:pPr>
        <w:spacing w:after="0"/>
        <w:ind w:left="0"/>
        <w:jc w:val="both"/>
      </w:pPr>
      <w:r>
        <w:rPr>
          <w:rFonts w:ascii="Times New Roman"/>
          <w:b w:val="false"/>
          <w:i w:val="false"/>
          <w:color w:val="000000"/>
          <w:sz w:val="28"/>
        </w:rPr>
        <w:t xml:space="preserve">
      183) в </w:t>
      </w:r>
      <w:r>
        <w:rPr>
          <w:rFonts w:ascii="Times New Roman"/>
          <w:b w:val="false"/>
          <w:i w:val="false"/>
          <w:color w:val="000000"/>
          <w:sz w:val="28"/>
        </w:rPr>
        <w:t>статье 590</w:t>
      </w:r>
      <w:r>
        <w:rPr>
          <w:rFonts w:ascii="Times New Roman"/>
          <w:b w:val="false"/>
          <w:i w:val="false"/>
          <w:color w:val="000000"/>
          <w:sz w:val="28"/>
        </w:rPr>
        <w:t xml:space="preserve">: </w:t>
      </w:r>
    </w:p>
    <w:bookmarkEnd w:id="1015"/>
    <w:bookmarkStart w:name="z1157" w:id="1016"/>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1016"/>
    <w:bookmarkStart w:name="z1158" w:id="1017"/>
    <w:p>
      <w:pPr>
        <w:spacing w:after="0"/>
        <w:ind w:left="0"/>
        <w:jc w:val="both"/>
      </w:pPr>
      <w:r>
        <w:rPr>
          <w:rFonts w:ascii="Times New Roman"/>
          <w:b w:val="false"/>
          <w:i w:val="false"/>
          <w:color w:val="000000"/>
          <w:sz w:val="28"/>
        </w:rPr>
        <w:t>
      "1. Управление зарегистрированным транспортным средством с нечитаемыми или несоответствующими требованиям стандарта или установленными вне предусмотренных мест государственными регистрационными номерными знаками (знаком) –";</w:t>
      </w:r>
    </w:p>
    <w:bookmarkEnd w:id="1017"/>
    <w:bookmarkStart w:name="z1159" w:id="1018"/>
    <w:p>
      <w:pPr>
        <w:spacing w:after="0"/>
        <w:ind w:left="0"/>
        <w:jc w:val="both"/>
      </w:pPr>
      <w:r>
        <w:rPr>
          <w:rFonts w:ascii="Times New Roman"/>
          <w:b w:val="false"/>
          <w:i w:val="false"/>
          <w:color w:val="000000"/>
          <w:sz w:val="28"/>
        </w:rPr>
        <w:t xml:space="preserve">
      абзац второй части третьей изложить в следующей редакции: </w:t>
      </w:r>
    </w:p>
    <w:bookmarkEnd w:id="1018"/>
    <w:bookmarkStart w:name="z1160" w:id="1019"/>
    <w:p>
      <w:pPr>
        <w:spacing w:after="0"/>
        <w:ind w:left="0"/>
        <w:jc w:val="both"/>
      </w:pPr>
      <w:r>
        <w:rPr>
          <w:rFonts w:ascii="Times New Roman"/>
          <w:b w:val="false"/>
          <w:i w:val="false"/>
          <w:color w:val="000000"/>
          <w:sz w:val="28"/>
        </w:rPr>
        <w:t>
      "влечет штраф на физических лиц в размере пятнадцати, на должностных лиц –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End w:id="1019"/>
    <w:bookmarkStart w:name="z1161" w:id="1020"/>
    <w:p>
      <w:pPr>
        <w:spacing w:after="0"/>
        <w:ind w:left="0"/>
        <w:jc w:val="both"/>
      </w:pPr>
      <w:r>
        <w:rPr>
          <w:rFonts w:ascii="Times New Roman"/>
          <w:b w:val="false"/>
          <w:i w:val="false"/>
          <w:color w:val="000000"/>
          <w:sz w:val="28"/>
        </w:rPr>
        <w:t>
      абзац первый части четвертой изложить в следующей редакции:</w:t>
      </w:r>
    </w:p>
    <w:bookmarkEnd w:id="1020"/>
    <w:bookmarkStart w:name="z1162" w:id="1021"/>
    <w:p>
      <w:pPr>
        <w:spacing w:after="0"/>
        <w:ind w:left="0"/>
        <w:jc w:val="both"/>
      </w:pPr>
      <w:r>
        <w:rPr>
          <w:rFonts w:ascii="Times New Roman"/>
          <w:b w:val="false"/>
          <w:i w:val="false"/>
          <w:color w:val="000000"/>
          <w:sz w:val="28"/>
        </w:rPr>
        <w:t>
      "4. Управление транспортным средством с заведомо подложными или поддельными государственными регистрационными номерными знаками (знаком), а равно управление транспортным средством с государственными регистрационными номерными знаками, оборудованными с применением устройств и материалов, препятствующих идентификации государственных регистрационных номерных знаков (знака) либо позволяющих их видоизменить или скрыть, –";</w:t>
      </w:r>
    </w:p>
    <w:bookmarkEnd w:id="1021"/>
    <w:bookmarkStart w:name="z1163" w:id="1022"/>
    <w:p>
      <w:pPr>
        <w:spacing w:after="0"/>
        <w:ind w:left="0"/>
        <w:jc w:val="both"/>
      </w:pPr>
      <w:r>
        <w:rPr>
          <w:rFonts w:ascii="Times New Roman"/>
          <w:b w:val="false"/>
          <w:i w:val="false"/>
          <w:color w:val="000000"/>
          <w:sz w:val="28"/>
        </w:rPr>
        <w:t>
      абзац первый части пятой изложить в следующей редакции:</w:t>
      </w:r>
    </w:p>
    <w:bookmarkEnd w:id="1022"/>
    <w:bookmarkStart w:name="z1164" w:id="1023"/>
    <w:p>
      <w:pPr>
        <w:spacing w:after="0"/>
        <w:ind w:left="0"/>
        <w:jc w:val="both"/>
      </w:pPr>
      <w:r>
        <w:rPr>
          <w:rFonts w:ascii="Times New Roman"/>
          <w:b w:val="false"/>
          <w:i w:val="false"/>
          <w:color w:val="000000"/>
          <w:sz w:val="28"/>
        </w:rPr>
        <w:t>
      "5. Управление транспортными средствами, не отвечающими требованиям технических регламентов, стандартов, а также при наличии неисправностей или условий, при которых запрещается эксплуатация транспортных средств, за исключением случаев, указанных в части шестой настоящей статьи, –";</w:t>
      </w:r>
    </w:p>
    <w:bookmarkEnd w:id="1023"/>
    <w:bookmarkStart w:name="z1165" w:id="1024"/>
    <w:p>
      <w:pPr>
        <w:spacing w:after="0"/>
        <w:ind w:left="0"/>
        <w:jc w:val="both"/>
      </w:pPr>
      <w:r>
        <w:rPr>
          <w:rFonts w:ascii="Times New Roman"/>
          <w:b w:val="false"/>
          <w:i w:val="false"/>
          <w:color w:val="000000"/>
          <w:sz w:val="28"/>
        </w:rPr>
        <w:t xml:space="preserve">
      абзац второй части восьмой изложить в следующей редакции: </w:t>
      </w:r>
    </w:p>
    <w:bookmarkEnd w:id="1024"/>
    <w:bookmarkStart w:name="z1166" w:id="1025"/>
    <w:p>
      <w:pPr>
        <w:spacing w:after="0"/>
        <w:ind w:left="0"/>
        <w:jc w:val="both"/>
      </w:pPr>
      <w:r>
        <w:rPr>
          <w:rFonts w:ascii="Times New Roman"/>
          <w:b w:val="false"/>
          <w:i w:val="false"/>
          <w:color w:val="000000"/>
          <w:sz w:val="28"/>
        </w:rPr>
        <w:t>
      "влекут штраф на должностных лиц и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End w:id="1025"/>
    <w:bookmarkStart w:name="z1167" w:id="1026"/>
    <w:p>
      <w:pPr>
        <w:spacing w:after="0"/>
        <w:ind w:left="0"/>
        <w:jc w:val="both"/>
      </w:pPr>
      <w:r>
        <w:rPr>
          <w:rFonts w:ascii="Times New Roman"/>
          <w:b w:val="false"/>
          <w:i w:val="false"/>
          <w:color w:val="000000"/>
          <w:sz w:val="28"/>
        </w:rPr>
        <w:t>
      абзац первый части десятой изложить в следующей редакции:</w:t>
      </w:r>
    </w:p>
    <w:bookmarkEnd w:id="1026"/>
    <w:bookmarkStart w:name="z1168" w:id="1027"/>
    <w:p>
      <w:pPr>
        <w:spacing w:after="0"/>
        <w:ind w:left="0"/>
        <w:jc w:val="both"/>
      </w:pPr>
      <w:r>
        <w:rPr>
          <w:rFonts w:ascii="Times New Roman"/>
          <w:b w:val="false"/>
          <w:i w:val="false"/>
          <w:color w:val="000000"/>
          <w:sz w:val="28"/>
        </w:rPr>
        <w:t>
      "10. Действия, предусмотренные частями первой, пятой, шестой, седьмой и девятой настоящей статьи, совершенные повторно в течение года после наложения административного взыскания, –";</w:t>
      </w:r>
    </w:p>
    <w:bookmarkEnd w:id="1027"/>
    <w:bookmarkStart w:name="z184" w:id="1028"/>
    <w:p>
      <w:pPr>
        <w:spacing w:after="0"/>
        <w:ind w:left="0"/>
        <w:jc w:val="both"/>
      </w:pPr>
      <w:r>
        <w:rPr>
          <w:rFonts w:ascii="Times New Roman"/>
          <w:b w:val="false"/>
          <w:i w:val="false"/>
          <w:color w:val="000000"/>
          <w:sz w:val="28"/>
        </w:rPr>
        <w:t xml:space="preserve">
      184) в </w:t>
      </w:r>
      <w:r>
        <w:rPr>
          <w:rFonts w:ascii="Times New Roman"/>
          <w:b w:val="false"/>
          <w:i w:val="false"/>
          <w:color w:val="000000"/>
          <w:sz w:val="28"/>
        </w:rPr>
        <w:t>статье 592</w:t>
      </w:r>
      <w:r>
        <w:rPr>
          <w:rFonts w:ascii="Times New Roman"/>
          <w:b w:val="false"/>
          <w:i w:val="false"/>
          <w:color w:val="000000"/>
          <w:sz w:val="28"/>
        </w:rPr>
        <w:t>:</w:t>
      </w:r>
    </w:p>
    <w:bookmarkEnd w:id="1028"/>
    <w:bookmarkStart w:name="z1169" w:id="1029"/>
    <w:p>
      <w:pPr>
        <w:spacing w:after="0"/>
        <w:ind w:left="0"/>
        <w:jc w:val="both"/>
      </w:pPr>
      <w:r>
        <w:rPr>
          <w:rFonts w:ascii="Times New Roman"/>
          <w:b w:val="false"/>
          <w:i w:val="false"/>
          <w:color w:val="000000"/>
          <w:sz w:val="28"/>
        </w:rPr>
        <w:t>
      заголовок и часть первую изложить в следующей редакции:</w:t>
      </w:r>
    </w:p>
    <w:bookmarkEnd w:id="1029"/>
    <w:bookmarkStart w:name="z1170" w:id="1030"/>
    <w:p>
      <w:pPr>
        <w:spacing w:after="0"/>
        <w:ind w:left="0"/>
        <w:jc w:val="both"/>
      </w:pPr>
      <w:r>
        <w:rPr>
          <w:rFonts w:ascii="Times New Roman"/>
          <w:b w:val="false"/>
          <w:i w:val="false"/>
          <w:color w:val="000000"/>
          <w:sz w:val="28"/>
        </w:rPr>
        <w:t>
      "Статья 592. Превышение установленной скорости движения</w:t>
      </w:r>
    </w:p>
    <w:bookmarkEnd w:id="1030"/>
    <w:bookmarkStart w:name="z1171" w:id="1031"/>
    <w:p>
      <w:pPr>
        <w:spacing w:after="0"/>
        <w:ind w:left="0"/>
        <w:jc w:val="both"/>
      </w:pPr>
      <w:r>
        <w:rPr>
          <w:rFonts w:ascii="Times New Roman"/>
          <w:b w:val="false"/>
          <w:i w:val="false"/>
          <w:color w:val="000000"/>
          <w:sz w:val="28"/>
        </w:rPr>
        <w:t>
      1. Превышение установленной скорости движения транспортного средства на величину от десяти до двадцати километров в час –</w:t>
      </w:r>
    </w:p>
    <w:bookmarkEnd w:id="1031"/>
    <w:bookmarkStart w:name="z1172" w:id="1032"/>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1032"/>
    <w:bookmarkStart w:name="z1173" w:id="1033"/>
    <w:p>
      <w:pPr>
        <w:spacing w:after="0"/>
        <w:ind w:left="0"/>
        <w:jc w:val="both"/>
      </w:pPr>
      <w:r>
        <w:rPr>
          <w:rFonts w:ascii="Times New Roman"/>
          <w:b w:val="false"/>
          <w:i w:val="false"/>
          <w:color w:val="000000"/>
          <w:sz w:val="28"/>
        </w:rPr>
        <w:t>
      в абзаце втором части второй слово "пятнадцати" заменить словом "десяти";</w:t>
      </w:r>
    </w:p>
    <w:bookmarkEnd w:id="1033"/>
    <w:bookmarkStart w:name="z1174" w:id="1034"/>
    <w:p>
      <w:pPr>
        <w:spacing w:after="0"/>
        <w:ind w:left="0"/>
        <w:jc w:val="both"/>
      </w:pPr>
      <w:r>
        <w:rPr>
          <w:rFonts w:ascii="Times New Roman"/>
          <w:b w:val="false"/>
          <w:i w:val="false"/>
          <w:color w:val="000000"/>
          <w:sz w:val="28"/>
        </w:rPr>
        <w:t>
      в абзаце втором части третьей слово "тридцати" заменить словом "двадцати";</w:t>
      </w:r>
    </w:p>
    <w:bookmarkEnd w:id="1034"/>
    <w:bookmarkStart w:name="z1175" w:id="1035"/>
    <w:p>
      <w:pPr>
        <w:spacing w:after="0"/>
        <w:ind w:left="0"/>
        <w:jc w:val="both"/>
      </w:pPr>
      <w:r>
        <w:rPr>
          <w:rFonts w:ascii="Times New Roman"/>
          <w:b w:val="false"/>
          <w:i w:val="false"/>
          <w:color w:val="000000"/>
          <w:sz w:val="28"/>
        </w:rPr>
        <w:t>
      часть четвертую изложить в следующей редакции:</w:t>
      </w:r>
    </w:p>
    <w:bookmarkEnd w:id="1035"/>
    <w:bookmarkStart w:name="z1176" w:id="1036"/>
    <w:p>
      <w:pPr>
        <w:spacing w:after="0"/>
        <w:ind w:left="0"/>
        <w:jc w:val="both"/>
      </w:pPr>
      <w:r>
        <w:rPr>
          <w:rFonts w:ascii="Times New Roman"/>
          <w:b w:val="false"/>
          <w:i w:val="false"/>
          <w:color w:val="000000"/>
          <w:sz w:val="28"/>
        </w:rPr>
        <w:t>
      "4. Действия, предусмотренные частями второй и третьей настоящей статьи, совершенные повторно в течение года после наложения административного взыскания, –</w:t>
      </w:r>
    </w:p>
    <w:bookmarkEnd w:id="1036"/>
    <w:bookmarkStart w:name="z1177" w:id="1037"/>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End w:id="1037"/>
    <w:bookmarkStart w:name="z185" w:id="1038"/>
    <w:p>
      <w:pPr>
        <w:spacing w:after="0"/>
        <w:ind w:left="0"/>
        <w:jc w:val="both"/>
      </w:pPr>
      <w:r>
        <w:rPr>
          <w:rFonts w:ascii="Times New Roman"/>
          <w:b w:val="false"/>
          <w:i w:val="false"/>
          <w:color w:val="000000"/>
          <w:sz w:val="28"/>
        </w:rPr>
        <w:t xml:space="preserve">
      185) </w:t>
      </w:r>
      <w:r>
        <w:rPr>
          <w:rFonts w:ascii="Times New Roman"/>
          <w:b w:val="false"/>
          <w:i w:val="false"/>
          <w:color w:val="000000"/>
          <w:sz w:val="28"/>
        </w:rPr>
        <w:t>статью 593</w:t>
      </w:r>
      <w:r>
        <w:rPr>
          <w:rFonts w:ascii="Times New Roman"/>
          <w:b w:val="false"/>
          <w:i w:val="false"/>
          <w:color w:val="000000"/>
          <w:sz w:val="28"/>
        </w:rPr>
        <w:t xml:space="preserve"> изложить в следующей редакции:</w:t>
      </w:r>
    </w:p>
    <w:bookmarkEnd w:id="1038"/>
    <w:bookmarkStart w:name="z1178" w:id="1039"/>
    <w:p>
      <w:pPr>
        <w:spacing w:after="0"/>
        <w:ind w:left="0"/>
        <w:jc w:val="both"/>
      </w:pPr>
      <w:r>
        <w:rPr>
          <w:rFonts w:ascii="Times New Roman"/>
          <w:b w:val="false"/>
          <w:i w:val="false"/>
          <w:color w:val="000000"/>
          <w:sz w:val="28"/>
        </w:rPr>
        <w:t>
      "Статья 593. Несоблюдение требований по перевозке пассажиров и грузов, пользованию ремнями безопасности или мотошлемами, предусмотренных правилами дорожного движения</w:t>
      </w:r>
    </w:p>
    <w:bookmarkEnd w:id="1039"/>
    <w:bookmarkStart w:name="z1179" w:id="1040"/>
    <w:p>
      <w:pPr>
        <w:spacing w:after="0"/>
        <w:ind w:left="0"/>
        <w:jc w:val="both"/>
      </w:pPr>
      <w:r>
        <w:rPr>
          <w:rFonts w:ascii="Times New Roman"/>
          <w:b w:val="false"/>
          <w:i w:val="false"/>
          <w:color w:val="000000"/>
          <w:sz w:val="28"/>
        </w:rPr>
        <w:t>
      1. Несоблюдение правил перевозки пассажиров и грузов –</w:t>
      </w:r>
    </w:p>
    <w:bookmarkEnd w:id="1040"/>
    <w:bookmarkStart w:name="z1180" w:id="1041"/>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1041"/>
    <w:bookmarkStart w:name="z1181" w:id="1042"/>
    <w:p>
      <w:pPr>
        <w:spacing w:after="0"/>
        <w:ind w:left="0"/>
        <w:jc w:val="both"/>
      </w:pPr>
      <w:r>
        <w:rPr>
          <w:rFonts w:ascii="Times New Roman"/>
          <w:b w:val="false"/>
          <w:i w:val="false"/>
          <w:color w:val="000000"/>
          <w:sz w:val="28"/>
        </w:rPr>
        <w:t>
      2. Несоблюдение правил пользования ремнями безопасности или мотошлемами –</w:t>
      </w:r>
    </w:p>
    <w:bookmarkEnd w:id="1042"/>
    <w:bookmarkStart w:name="z1182" w:id="1043"/>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1043"/>
    <w:bookmarkStart w:name="z1183" w:id="1044"/>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044"/>
    <w:bookmarkStart w:name="z1184" w:id="1045"/>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End w:id="1045"/>
    <w:bookmarkStart w:name="z186" w:id="1046"/>
    <w:p>
      <w:pPr>
        <w:spacing w:after="0"/>
        <w:ind w:left="0"/>
        <w:jc w:val="both"/>
      </w:pPr>
      <w:r>
        <w:rPr>
          <w:rFonts w:ascii="Times New Roman"/>
          <w:b w:val="false"/>
          <w:i w:val="false"/>
          <w:color w:val="000000"/>
          <w:sz w:val="28"/>
        </w:rPr>
        <w:t xml:space="preserve">
      186) в </w:t>
      </w:r>
      <w:r>
        <w:rPr>
          <w:rFonts w:ascii="Times New Roman"/>
          <w:b w:val="false"/>
          <w:i w:val="false"/>
          <w:color w:val="000000"/>
          <w:sz w:val="28"/>
        </w:rPr>
        <w:t>статье 594</w:t>
      </w:r>
      <w:r>
        <w:rPr>
          <w:rFonts w:ascii="Times New Roman"/>
          <w:b w:val="false"/>
          <w:i w:val="false"/>
          <w:color w:val="000000"/>
          <w:sz w:val="28"/>
        </w:rPr>
        <w:t>:</w:t>
      </w:r>
    </w:p>
    <w:bookmarkEnd w:id="1046"/>
    <w:bookmarkStart w:name="z1185" w:id="1047"/>
    <w:p>
      <w:pPr>
        <w:spacing w:after="0"/>
        <w:ind w:left="0"/>
        <w:jc w:val="both"/>
      </w:pPr>
      <w:r>
        <w:rPr>
          <w:rFonts w:ascii="Times New Roman"/>
          <w:b w:val="false"/>
          <w:i w:val="false"/>
          <w:color w:val="000000"/>
          <w:sz w:val="28"/>
        </w:rPr>
        <w:t xml:space="preserve">
      абзац второй части первой изложить в следующей редакции: </w:t>
      </w:r>
    </w:p>
    <w:bookmarkEnd w:id="1047"/>
    <w:bookmarkStart w:name="z1186" w:id="1048"/>
    <w:p>
      <w:pPr>
        <w:spacing w:after="0"/>
        <w:ind w:left="0"/>
        <w:jc w:val="both"/>
      </w:pPr>
      <w:r>
        <w:rPr>
          <w:rFonts w:ascii="Times New Roman"/>
          <w:b w:val="false"/>
          <w:i w:val="false"/>
          <w:color w:val="000000"/>
          <w:sz w:val="28"/>
        </w:rPr>
        <w:t>
      "влечет предупреждение или штраф в размере трех месячных расчетных показателей.";</w:t>
      </w:r>
    </w:p>
    <w:bookmarkEnd w:id="1048"/>
    <w:bookmarkStart w:name="z1187" w:id="1049"/>
    <w:p>
      <w:pPr>
        <w:spacing w:after="0"/>
        <w:ind w:left="0"/>
        <w:jc w:val="both"/>
      </w:pPr>
      <w:r>
        <w:rPr>
          <w:rFonts w:ascii="Times New Roman"/>
          <w:b w:val="false"/>
          <w:i w:val="false"/>
          <w:color w:val="000000"/>
          <w:sz w:val="28"/>
        </w:rPr>
        <w:t>
      часть третью исключить;</w:t>
      </w:r>
    </w:p>
    <w:bookmarkEnd w:id="1049"/>
    <w:bookmarkStart w:name="z1188" w:id="1050"/>
    <w:p>
      <w:pPr>
        <w:spacing w:after="0"/>
        <w:ind w:left="0"/>
        <w:jc w:val="both"/>
      </w:pPr>
      <w:r>
        <w:rPr>
          <w:rFonts w:ascii="Times New Roman"/>
          <w:b w:val="false"/>
          <w:i w:val="false"/>
          <w:color w:val="000000"/>
          <w:sz w:val="28"/>
        </w:rPr>
        <w:t xml:space="preserve">
      часть четвертую изложить в следующей редакции: </w:t>
      </w:r>
    </w:p>
    <w:bookmarkEnd w:id="1050"/>
    <w:bookmarkStart w:name="z1189" w:id="1051"/>
    <w:p>
      <w:pPr>
        <w:spacing w:after="0"/>
        <w:ind w:left="0"/>
        <w:jc w:val="both"/>
      </w:pPr>
      <w:r>
        <w:rPr>
          <w:rFonts w:ascii="Times New Roman"/>
          <w:b w:val="false"/>
          <w:i w:val="false"/>
          <w:color w:val="000000"/>
          <w:sz w:val="28"/>
        </w:rPr>
        <w:t>
      "4.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051"/>
    <w:bookmarkStart w:name="z1190" w:id="1052"/>
    <w:p>
      <w:pPr>
        <w:spacing w:after="0"/>
        <w:ind w:left="0"/>
        <w:jc w:val="both"/>
      </w:pPr>
      <w:r>
        <w:rPr>
          <w:rFonts w:ascii="Times New Roman"/>
          <w:b w:val="false"/>
          <w:i w:val="false"/>
          <w:color w:val="000000"/>
          <w:sz w:val="28"/>
        </w:rPr>
        <w:t>
      влекут штраф в размере семи месячных расчетных показателей.";</w:t>
      </w:r>
    </w:p>
    <w:bookmarkEnd w:id="1052"/>
    <w:bookmarkStart w:name="z1191" w:id="1053"/>
    <w:p>
      <w:pPr>
        <w:spacing w:after="0"/>
        <w:ind w:left="0"/>
        <w:jc w:val="both"/>
      </w:pPr>
      <w:r>
        <w:rPr>
          <w:rFonts w:ascii="Times New Roman"/>
          <w:b w:val="false"/>
          <w:i w:val="false"/>
          <w:color w:val="000000"/>
          <w:sz w:val="28"/>
        </w:rPr>
        <w:t>
      дополнить частью пятой следующего содержания:</w:t>
      </w:r>
    </w:p>
    <w:bookmarkEnd w:id="1053"/>
    <w:bookmarkStart w:name="z1192" w:id="1054"/>
    <w:p>
      <w:pPr>
        <w:spacing w:after="0"/>
        <w:ind w:left="0"/>
        <w:jc w:val="both"/>
      </w:pPr>
      <w:r>
        <w:rPr>
          <w:rFonts w:ascii="Times New Roman"/>
          <w:b w:val="false"/>
          <w:i w:val="false"/>
          <w:color w:val="000000"/>
          <w:sz w:val="28"/>
        </w:rPr>
        <w:t>
      "5. Действие, предусмотренное частью второй настоящей статьи, совершенное повторно в течение года после наложения административного взыскания, –</w:t>
      </w:r>
    </w:p>
    <w:bookmarkEnd w:id="1054"/>
    <w:bookmarkStart w:name="z1193" w:id="1055"/>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End w:id="1055"/>
    <w:bookmarkStart w:name="z187" w:id="1056"/>
    <w:p>
      <w:pPr>
        <w:spacing w:after="0"/>
        <w:ind w:left="0"/>
        <w:jc w:val="both"/>
      </w:pPr>
      <w:r>
        <w:rPr>
          <w:rFonts w:ascii="Times New Roman"/>
          <w:b w:val="false"/>
          <w:i w:val="false"/>
          <w:color w:val="000000"/>
          <w:sz w:val="28"/>
        </w:rPr>
        <w:t xml:space="preserve">
      187) в </w:t>
      </w:r>
      <w:r>
        <w:rPr>
          <w:rFonts w:ascii="Times New Roman"/>
          <w:b w:val="false"/>
          <w:i w:val="false"/>
          <w:color w:val="000000"/>
          <w:sz w:val="28"/>
        </w:rPr>
        <w:t>статье 595</w:t>
      </w:r>
      <w:r>
        <w:rPr>
          <w:rFonts w:ascii="Times New Roman"/>
          <w:b w:val="false"/>
          <w:i w:val="false"/>
          <w:color w:val="000000"/>
          <w:sz w:val="28"/>
        </w:rPr>
        <w:t>:</w:t>
      </w:r>
    </w:p>
    <w:bookmarkEnd w:id="1056"/>
    <w:bookmarkStart w:name="z1194" w:id="1057"/>
    <w:p>
      <w:pPr>
        <w:spacing w:after="0"/>
        <w:ind w:left="0"/>
        <w:jc w:val="both"/>
      </w:pPr>
      <w:r>
        <w:rPr>
          <w:rFonts w:ascii="Times New Roman"/>
          <w:b w:val="false"/>
          <w:i w:val="false"/>
          <w:color w:val="000000"/>
          <w:sz w:val="28"/>
        </w:rPr>
        <w:t xml:space="preserve">
      абзац первый части второй изложить в следующей редакции: </w:t>
      </w:r>
    </w:p>
    <w:bookmarkEnd w:id="1057"/>
    <w:bookmarkStart w:name="z1195" w:id="1058"/>
    <w:p>
      <w:pPr>
        <w:spacing w:after="0"/>
        <w:ind w:left="0"/>
        <w:jc w:val="both"/>
      </w:pPr>
      <w:r>
        <w:rPr>
          <w:rFonts w:ascii="Times New Roman"/>
          <w:b w:val="false"/>
          <w:i w:val="false"/>
          <w:color w:val="000000"/>
          <w:sz w:val="28"/>
        </w:rPr>
        <w:t>
      "2. Движение задним ходом в местах, где такие маневры запрещены, – влечет штраф в размере десяти месячных расчетных показателей.";</w:t>
      </w:r>
    </w:p>
    <w:bookmarkEnd w:id="1058"/>
    <w:bookmarkStart w:name="z1196" w:id="1059"/>
    <w:p>
      <w:pPr>
        <w:spacing w:after="0"/>
        <w:ind w:left="0"/>
        <w:jc w:val="both"/>
      </w:pPr>
      <w:r>
        <w:rPr>
          <w:rFonts w:ascii="Times New Roman"/>
          <w:b w:val="false"/>
          <w:i w:val="false"/>
          <w:color w:val="000000"/>
          <w:sz w:val="28"/>
        </w:rPr>
        <w:t>
      абзац первый части четвертой изложить в следующей редакции:</w:t>
      </w:r>
    </w:p>
    <w:bookmarkEnd w:id="1059"/>
    <w:bookmarkStart w:name="z1197" w:id="1060"/>
    <w:p>
      <w:pPr>
        <w:spacing w:after="0"/>
        <w:ind w:left="0"/>
        <w:jc w:val="both"/>
      </w:pPr>
      <w:r>
        <w:rPr>
          <w:rFonts w:ascii="Times New Roman"/>
          <w:b w:val="false"/>
          <w:i w:val="false"/>
          <w:color w:val="000000"/>
          <w:sz w:val="28"/>
        </w:rPr>
        <w:t xml:space="preserve">
      "4. Действия, предусмотренные частями второй и третьей настоящей статьи, совершенные повторно в течение года после наложения административного взыскания, –"; </w:t>
      </w:r>
    </w:p>
    <w:bookmarkEnd w:id="1060"/>
    <w:bookmarkStart w:name="z188" w:id="1061"/>
    <w:p>
      <w:pPr>
        <w:spacing w:after="0"/>
        <w:ind w:left="0"/>
        <w:jc w:val="both"/>
      </w:pPr>
      <w:r>
        <w:rPr>
          <w:rFonts w:ascii="Times New Roman"/>
          <w:b w:val="false"/>
          <w:i w:val="false"/>
          <w:color w:val="000000"/>
          <w:sz w:val="28"/>
        </w:rPr>
        <w:t xml:space="preserve">
      188) в </w:t>
      </w:r>
      <w:r>
        <w:rPr>
          <w:rFonts w:ascii="Times New Roman"/>
          <w:b w:val="false"/>
          <w:i w:val="false"/>
          <w:color w:val="000000"/>
          <w:sz w:val="28"/>
        </w:rPr>
        <w:t>статье 596</w:t>
      </w:r>
      <w:r>
        <w:rPr>
          <w:rFonts w:ascii="Times New Roman"/>
          <w:b w:val="false"/>
          <w:i w:val="false"/>
          <w:color w:val="000000"/>
          <w:sz w:val="28"/>
        </w:rPr>
        <w:t>:</w:t>
      </w:r>
    </w:p>
    <w:bookmarkEnd w:id="1061"/>
    <w:bookmarkStart w:name="z1198" w:id="1062"/>
    <w:p>
      <w:pPr>
        <w:spacing w:after="0"/>
        <w:ind w:left="0"/>
        <w:jc w:val="both"/>
      </w:pPr>
      <w:r>
        <w:rPr>
          <w:rFonts w:ascii="Times New Roman"/>
          <w:b w:val="false"/>
          <w:i w:val="false"/>
          <w:color w:val="000000"/>
          <w:sz w:val="28"/>
        </w:rPr>
        <w:t>
      часть вторую изложить в следующей редакции:</w:t>
      </w:r>
    </w:p>
    <w:bookmarkEnd w:id="1062"/>
    <w:bookmarkStart w:name="z1199" w:id="1063"/>
    <w:p>
      <w:pPr>
        <w:spacing w:after="0"/>
        <w:ind w:left="0"/>
        <w:jc w:val="both"/>
      </w:pPr>
      <w:r>
        <w:rPr>
          <w:rFonts w:ascii="Times New Roman"/>
          <w:b w:val="false"/>
          <w:i w:val="false"/>
          <w:color w:val="000000"/>
          <w:sz w:val="28"/>
        </w:rPr>
        <w:t>
      "2. Нарушение правил расположения транспортного средства на проезжей части дороги, встречного разъезда или обгона, а равно пересечение организованной транспортной или пешей колонны либо занятие места в ней –</w:t>
      </w:r>
    </w:p>
    <w:bookmarkEnd w:id="1063"/>
    <w:bookmarkStart w:name="z1200" w:id="1064"/>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End w:id="1064"/>
    <w:bookmarkStart w:name="z1201" w:id="1065"/>
    <w:p>
      <w:pPr>
        <w:spacing w:after="0"/>
        <w:ind w:left="0"/>
        <w:jc w:val="both"/>
      </w:pPr>
      <w:r>
        <w:rPr>
          <w:rFonts w:ascii="Times New Roman"/>
          <w:b w:val="false"/>
          <w:i w:val="false"/>
          <w:color w:val="000000"/>
          <w:sz w:val="28"/>
        </w:rPr>
        <w:t>
      абзац второй части третьей изложить в следующей редакции:</w:t>
      </w:r>
    </w:p>
    <w:bookmarkEnd w:id="1065"/>
    <w:bookmarkStart w:name="z1202" w:id="1066"/>
    <w:p>
      <w:pPr>
        <w:spacing w:after="0"/>
        <w:ind w:left="0"/>
        <w:jc w:val="both"/>
      </w:pPr>
      <w:r>
        <w:rPr>
          <w:rFonts w:ascii="Times New Roman"/>
          <w:b w:val="false"/>
          <w:i w:val="false"/>
          <w:color w:val="000000"/>
          <w:sz w:val="28"/>
        </w:rPr>
        <w:t>
      "влечет лишение права на управление транспортными средствами на срок шесть месяцев.";</w:t>
      </w:r>
    </w:p>
    <w:bookmarkEnd w:id="1066"/>
    <w:bookmarkStart w:name="z189" w:id="1067"/>
    <w:p>
      <w:pPr>
        <w:spacing w:after="0"/>
        <w:ind w:left="0"/>
        <w:jc w:val="both"/>
      </w:pPr>
      <w:r>
        <w:rPr>
          <w:rFonts w:ascii="Times New Roman"/>
          <w:b w:val="false"/>
          <w:i w:val="false"/>
          <w:color w:val="000000"/>
          <w:sz w:val="28"/>
        </w:rPr>
        <w:t xml:space="preserve">
      189) в </w:t>
      </w:r>
      <w:r>
        <w:rPr>
          <w:rFonts w:ascii="Times New Roman"/>
          <w:b w:val="false"/>
          <w:i w:val="false"/>
          <w:color w:val="000000"/>
          <w:sz w:val="28"/>
        </w:rPr>
        <w:t>статье 597</w:t>
      </w:r>
      <w:r>
        <w:rPr>
          <w:rFonts w:ascii="Times New Roman"/>
          <w:b w:val="false"/>
          <w:i w:val="false"/>
          <w:color w:val="000000"/>
          <w:sz w:val="28"/>
        </w:rPr>
        <w:t>:</w:t>
      </w:r>
    </w:p>
    <w:bookmarkEnd w:id="1067"/>
    <w:bookmarkStart w:name="z1203" w:id="1068"/>
    <w:p>
      <w:pPr>
        <w:spacing w:after="0"/>
        <w:ind w:left="0"/>
        <w:jc w:val="both"/>
      </w:pPr>
      <w:r>
        <w:rPr>
          <w:rFonts w:ascii="Times New Roman"/>
          <w:b w:val="false"/>
          <w:i w:val="false"/>
          <w:color w:val="000000"/>
          <w:sz w:val="28"/>
        </w:rPr>
        <w:t>
      часть первую изложить в следующей редакции:</w:t>
      </w:r>
    </w:p>
    <w:bookmarkEnd w:id="1068"/>
    <w:bookmarkStart w:name="z1204" w:id="1069"/>
    <w:p>
      <w:pPr>
        <w:spacing w:after="0"/>
        <w:ind w:left="0"/>
        <w:jc w:val="both"/>
      </w:pPr>
      <w:r>
        <w:rPr>
          <w:rFonts w:ascii="Times New Roman"/>
          <w:b w:val="false"/>
          <w:i w:val="false"/>
          <w:color w:val="000000"/>
          <w:sz w:val="28"/>
        </w:rPr>
        <w:t>
      "1. Нарушение правил остановки или стоянки транспортных средств, за исключением случаев, предусмотренных частями второй, третьей настоящей статьи, –</w:t>
      </w:r>
    </w:p>
    <w:bookmarkEnd w:id="1069"/>
    <w:bookmarkStart w:name="z1205" w:id="1070"/>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1070"/>
    <w:bookmarkStart w:name="z1206" w:id="1071"/>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1071"/>
    <w:bookmarkStart w:name="z1207" w:id="1072"/>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End w:id="1072"/>
    <w:bookmarkStart w:name="z1208" w:id="1073"/>
    <w:p>
      <w:pPr>
        <w:spacing w:after="0"/>
        <w:ind w:left="0"/>
        <w:jc w:val="both"/>
      </w:pPr>
      <w:r>
        <w:rPr>
          <w:rFonts w:ascii="Times New Roman"/>
          <w:b w:val="false"/>
          <w:i w:val="false"/>
          <w:color w:val="000000"/>
          <w:sz w:val="28"/>
        </w:rPr>
        <w:t>
      абзац второй части третьей изложить в следующей редакции:</w:t>
      </w:r>
    </w:p>
    <w:bookmarkEnd w:id="1073"/>
    <w:bookmarkStart w:name="z1209" w:id="1074"/>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End w:id="1074"/>
    <w:bookmarkStart w:name="z1210" w:id="1075"/>
    <w:p>
      <w:pPr>
        <w:spacing w:after="0"/>
        <w:ind w:left="0"/>
        <w:jc w:val="both"/>
      </w:pPr>
      <w:r>
        <w:rPr>
          <w:rFonts w:ascii="Times New Roman"/>
          <w:b w:val="false"/>
          <w:i w:val="false"/>
          <w:color w:val="000000"/>
          <w:sz w:val="28"/>
        </w:rPr>
        <w:t>
      абзац второй части четвертой изложить в следующей редакции:</w:t>
      </w:r>
    </w:p>
    <w:bookmarkEnd w:id="1075"/>
    <w:bookmarkStart w:name="z1211" w:id="1076"/>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End w:id="1076"/>
    <w:bookmarkStart w:name="z1212" w:id="1077"/>
    <w:p>
      <w:pPr>
        <w:spacing w:after="0"/>
        <w:ind w:left="0"/>
        <w:jc w:val="both"/>
      </w:pPr>
      <w:r>
        <w:rPr>
          <w:rFonts w:ascii="Times New Roman"/>
          <w:b w:val="false"/>
          <w:i w:val="false"/>
          <w:color w:val="000000"/>
          <w:sz w:val="28"/>
        </w:rPr>
        <w:t>
      часть пятую изложить в следующей редакции:</w:t>
      </w:r>
    </w:p>
    <w:bookmarkEnd w:id="1077"/>
    <w:bookmarkStart w:name="z1213" w:id="1078"/>
    <w:p>
      <w:pPr>
        <w:spacing w:after="0"/>
        <w:ind w:left="0"/>
        <w:jc w:val="both"/>
      </w:pPr>
      <w:r>
        <w:rPr>
          <w:rFonts w:ascii="Times New Roman"/>
          <w:b w:val="false"/>
          <w:i w:val="false"/>
          <w:color w:val="000000"/>
          <w:sz w:val="28"/>
        </w:rPr>
        <w:t>
      "5.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078"/>
    <w:bookmarkStart w:name="z1214" w:id="1079"/>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End w:id="1079"/>
    <w:bookmarkStart w:name="z1215" w:id="1080"/>
    <w:p>
      <w:pPr>
        <w:spacing w:after="0"/>
        <w:ind w:left="0"/>
        <w:jc w:val="both"/>
      </w:pPr>
      <w:r>
        <w:rPr>
          <w:rFonts w:ascii="Times New Roman"/>
          <w:b w:val="false"/>
          <w:i w:val="false"/>
          <w:color w:val="000000"/>
          <w:sz w:val="28"/>
        </w:rPr>
        <w:t xml:space="preserve">
      дополнить частью 5-1 следующего содержания: </w:t>
      </w:r>
    </w:p>
    <w:bookmarkEnd w:id="1080"/>
    <w:bookmarkStart w:name="z1216" w:id="1081"/>
    <w:p>
      <w:pPr>
        <w:spacing w:after="0"/>
        <w:ind w:left="0"/>
        <w:jc w:val="both"/>
      </w:pPr>
      <w:r>
        <w:rPr>
          <w:rFonts w:ascii="Times New Roman"/>
          <w:b w:val="false"/>
          <w:i w:val="false"/>
          <w:color w:val="000000"/>
          <w:sz w:val="28"/>
        </w:rPr>
        <w:t>
      "5-1. Действия, предусмотренные частями второй и третьей настоящей статьи, совершенные повторно в течение года после наложения административного взыскания, –</w:t>
      </w:r>
    </w:p>
    <w:bookmarkEnd w:id="1081"/>
    <w:bookmarkStart w:name="z1217" w:id="1082"/>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End w:id="1082"/>
    <w:bookmarkStart w:name="z1218" w:id="1083"/>
    <w:p>
      <w:pPr>
        <w:spacing w:after="0"/>
        <w:ind w:left="0"/>
        <w:jc w:val="both"/>
      </w:pPr>
      <w:r>
        <w:rPr>
          <w:rFonts w:ascii="Times New Roman"/>
          <w:b w:val="false"/>
          <w:i w:val="false"/>
          <w:color w:val="000000"/>
          <w:sz w:val="28"/>
        </w:rPr>
        <w:t>
      абзац второй части шестой изложить в следующей редакции:</w:t>
      </w:r>
    </w:p>
    <w:bookmarkEnd w:id="1083"/>
    <w:bookmarkStart w:name="z1219" w:id="1084"/>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084"/>
    <w:bookmarkStart w:name="z190" w:id="1085"/>
    <w:p>
      <w:pPr>
        <w:spacing w:after="0"/>
        <w:ind w:left="0"/>
        <w:jc w:val="both"/>
      </w:pPr>
      <w:r>
        <w:rPr>
          <w:rFonts w:ascii="Times New Roman"/>
          <w:b w:val="false"/>
          <w:i w:val="false"/>
          <w:color w:val="000000"/>
          <w:sz w:val="28"/>
        </w:rPr>
        <w:t xml:space="preserve">
      190) абзац второй части второй </w:t>
      </w:r>
      <w:r>
        <w:rPr>
          <w:rFonts w:ascii="Times New Roman"/>
          <w:b w:val="false"/>
          <w:i w:val="false"/>
          <w:color w:val="000000"/>
          <w:sz w:val="28"/>
        </w:rPr>
        <w:t>статьи 599</w:t>
      </w:r>
      <w:r>
        <w:rPr>
          <w:rFonts w:ascii="Times New Roman"/>
          <w:b w:val="false"/>
          <w:i w:val="false"/>
          <w:color w:val="000000"/>
          <w:sz w:val="28"/>
        </w:rPr>
        <w:t xml:space="preserve"> изложить в следующей редакции: </w:t>
      </w:r>
    </w:p>
    <w:bookmarkEnd w:id="1085"/>
    <w:bookmarkStart w:name="z1220" w:id="1086"/>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086"/>
    <w:bookmarkStart w:name="z191" w:id="1087"/>
    <w:p>
      <w:pPr>
        <w:spacing w:after="0"/>
        <w:ind w:left="0"/>
        <w:jc w:val="both"/>
      </w:pPr>
      <w:r>
        <w:rPr>
          <w:rFonts w:ascii="Times New Roman"/>
          <w:b w:val="false"/>
          <w:i w:val="false"/>
          <w:color w:val="000000"/>
          <w:sz w:val="28"/>
        </w:rPr>
        <w:t xml:space="preserve">
      191) абзац второй части второй </w:t>
      </w:r>
      <w:r>
        <w:rPr>
          <w:rFonts w:ascii="Times New Roman"/>
          <w:b w:val="false"/>
          <w:i w:val="false"/>
          <w:color w:val="000000"/>
          <w:sz w:val="28"/>
        </w:rPr>
        <w:t>статьи 600</w:t>
      </w:r>
      <w:r>
        <w:rPr>
          <w:rFonts w:ascii="Times New Roman"/>
          <w:b w:val="false"/>
          <w:i w:val="false"/>
          <w:color w:val="000000"/>
          <w:sz w:val="28"/>
        </w:rPr>
        <w:t xml:space="preserve"> изложить в следующей редакции:</w:t>
      </w:r>
    </w:p>
    <w:bookmarkEnd w:id="1087"/>
    <w:bookmarkStart w:name="z1221" w:id="1088"/>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088"/>
    <w:bookmarkStart w:name="z192" w:id="1089"/>
    <w:p>
      <w:pPr>
        <w:spacing w:after="0"/>
        <w:ind w:left="0"/>
        <w:jc w:val="both"/>
      </w:pPr>
      <w:r>
        <w:rPr>
          <w:rFonts w:ascii="Times New Roman"/>
          <w:b w:val="false"/>
          <w:i w:val="false"/>
          <w:color w:val="000000"/>
          <w:sz w:val="28"/>
        </w:rPr>
        <w:t xml:space="preserve">
      192) в </w:t>
      </w:r>
      <w:r>
        <w:rPr>
          <w:rFonts w:ascii="Times New Roman"/>
          <w:b w:val="false"/>
          <w:i w:val="false"/>
          <w:color w:val="000000"/>
          <w:sz w:val="28"/>
        </w:rPr>
        <w:t>статье 602</w:t>
      </w:r>
      <w:r>
        <w:rPr>
          <w:rFonts w:ascii="Times New Roman"/>
          <w:b w:val="false"/>
          <w:i w:val="false"/>
          <w:color w:val="000000"/>
          <w:sz w:val="28"/>
        </w:rPr>
        <w:t>:</w:t>
      </w:r>
    </w:p>
    <w:bookmarkEnd w:id="1089"/>
    <w:bookmarkStart w:name="z1222" w:id="1090"/>
    <w:p>
      <w:pPr>
        <w:spacing w:after="0"/>
        <w:ind w:left="0"/>
        <w:jc w:val="both"/>
      </w:pPr>
      <w:r>
        <w:rPr>
          <w:rFonts w:ascii="Times New Roman"/>
          <w:b w:val="false"/>
          <w:i w:val="false"/>
          <w:color w:val="000000"/>
          <w:sz w:val="28"/>
        </w:rPr>
        <w:t xml:space="preserve">
      заголовок и часть первую изложить в следующей редакции: </w:t>
      </w:r>
    </w:p>
    <w:bookmarkEnd w:id="1090"/>
    <w:bookmarkStart w:name="z1223" w:id="1091"/>
    <w:p>
      <w:pPr>
        <w:spacing w:after="0"/>
        <w:ind w:left="0"/>
        <w:jc w:val="both"/>
      </w:pPr>
      <w:r>
        <w:rPr>
          <w:rFonts w:ascii="Times New Roman"/>
          <w:b w:val="false"/>
          <w:i w:val="false"/>
          <w:color w:val="000000"/>
          <w:sz w:val="28"/>
        </w:rPr>
        <w:t>
      "Статья 602. Нарушение водителями транспортных средств правил пользования внешними световыми приборами и (или) звуковыми сигналами, применения аварийной сигнализации</w:t>
      </w:r>
    </w:p>
    <w:bookmarkEnd w:id="1091"/>
    <w:bookmarkStart w:name="z1224" w:id="1092"/>
    <w:p>
      <w:pPr>
        <w:spacing w:after="0"/>
        <w:ind w:left="0"/>
        <w:jc w:val="both"/>
      </w:pPr>
      <w:r>
        <w:rPr>
          <w:rFonts w:ascii="Times New Roman"/>
          <w:b w:val="false"/>
          <w:i w:val="false"/>
          <w:color w:val="000000"/>
          <w:sz w:val="28"/>
        </w:rPr>
        <w:t>
      1. Нарушение водителями транспортных средств правил пользования внешними световыми приборами в светлое время суток и (или) звуковыми сигналами –</w:t>
      </w:r>
    </w:p>
    <w:bookmarkEnd w:id="1092"/>
    <w:bookmarkStart w:name="z1225" w:id="1093"/>
    <w:p>
      <w:pPr>
        <w:spacing w:after="0"/>
        <w:ind w:left="0"/>
        <w:jc w:val="both"/>
      </w:pPr>
      <w:r>
        <w:rPr>
          <w:rFonts w:ascii="Times New Roman"/>
          <w:b w:val="false"/>
          <w:i w:val="false"/>
          <w:color w:val="000000"/>
          <w:sz w:val="28"/>
        </w:rPr>
        <w:t>
      влечет предупреждение или штраф в размере трех месячных расчетных показателей.";</w:t>
      </w:r>
    </w:p>
    <w:bookmarkEnd w:id="1093"/>
    <w:bookmarkStart w:name="z1226" w:id="1094"/>
    <w:p>
      <w:pPr>
        <w:spacing w:after="0"/>
        <w:ind w:left="0"/>
        <w:jc w:val="both"/>
      </w:pPr>
      <w:r>
        <w:rPr>
          <w:rFonts w:ascii="Times New Roman"/>
          <w:b w:val="false"/>
          <w:i w:val="false"/>
          <w:color w:val="000000"/>
          <w:sz w:val="28"/>
        </w:rPr>
        <w:t xml:space="preserve">
      дополнить частью 1-1 следующего содержания: </w:t>
      </w:r>
    </w:p>
    <w:bookmarkEnd w:id="1094"/>
    <w:bookmarkStart w:name="z1227" w:id="1095"/>
    <w:p>
      <w:pPr>
        <w:spacing w:after="0"/>
        <w:ind w:left="0"/>
        <w:jc w:val="both"/>
      </w:pPr>
      <w:r>
        <w:rPr>
          <w:rFonts w:ascii="Times New Roman"/>
          <w:b w:val="false"/>
          <w:i w:val="false"/>
          <w:color w:val="000000"/>
          <w:sz w:val="28"/>
        </w:rPr>
        <w:t>
      "1-1. Нарушение водителями транспортных средств правил пользования внешними световыми приборами в темное время суток или в условиях недостаточной видимости, применения аварийной сигнализации и знака аварийной остановки –</w:t>
      </w:r>
    </w:p>
    <w:bookmarkEnd w:id="1095"/>
    <w:bookmarkStart w:name="z1228" w:id="1096"/>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1096"/>
    <w:bookmarkStart w:name="z1229" w:id="1097"/>
    <w:p>
      <w:pPr>
        <w:spacing w:after="0"/>
        <w:ind w:left="0"/>
        <w:jc w:val="both"/>
      </w:pPr>
      <w:r>
        <w:rPr>
          <w:rFonts w:ascii="Times New Roman"/>
          <w:b w:val="false"/>
          <w:i w:val="false"/>
          <w:color w:val="000000"/>
          <w:sz w:val="28"/>
        </w:rPr>
        <w:t xml:space="preserve">
      абзац второй части второй изложить в следующей редакции: </w:t>
      </w:r>
    </w:p>
    <w:bookmarkEnd w:id="1097"/>
    <w:bookmarkStart w:name="z1230" w:id="1098"/>
    <w:p>
      <w:pPr>
        <w:spacing w:after="0"/>
        <w:ind w:left="0"/>
        <w:jc w:val="both"/>
      </w:pPr>
      <w:r>
        <w:rPr>
          <w:rFonts w:ascii="Times New Roman"/>
          <w:b w:val="false"/>
          <w:i w:val="false"/>
          <w:color w:val="000000"/>
          <w:sz w:val="28"/>
        </w:rPr>
        <w:t>
      "влекут штраф в размере пяти месячных расчетных показателей.";</w:t>
      </w:r>
    </w:p>
    <w:bookmarkEnd w:id="1098"/>
    <w:bookmarkStart w:name="z1231" w:id="1099"/>
    <w:p>
      <w:pPr>
        <w:spacing w:after="0"/>
        <w:ind w:left="0"/>
        <w:jc w:val="both"/>
      </w:pPr>
      <w:r>
        <w:rPr>
          <w:rFonts w:ascii="Times New Roman"/>
          <w:b w:val="false"/>
          <w:i w:val="false"/>
          <w:color w:val="000000"/>
          <w:sz w:val="28"/>
        </w:rPr>
        <w:t xml:space="preserve">
      дополнить частью третьей следующего содержания: </w:t>
      </w:r>
    </w:p>
    <w:bookmarkEnd w:id="1099"/>
    <w:bookmarkStart w:name="z1232" w:id="1100"/>
    <w:p>
      <w:pPr>
        <w:spacing w:after="0"/>
        <w:ind w:left="0"/>
        <w:jc w:val="both"/>
      </w:pPr>
      <w:r>
        <w:rPr>
          <w:rFonts w:ascii="Times New Roman"/>
          <w:b w:val="false"/>
          <w:i w:val="false"/>
          <w:color w:val="000000"/>
          <w:sz w:val="28"/>
        </w:rPr>
        <w:t>
      "3. Действия, предусмотренные частью 1-1 настоящей статьи, совершенные повторно в течение года после наложения административного взыскания, –</w:t>
      </w:r>
    </w:p>
    <w:bookmarkEnd w:id="1100"/>
    <w:bookmarkStart w:name="z1233" w:id="1101"/>
    <w:p>
      <w:pPr>
        <w:spacing w:after="0"/>
        <w:ind w:left="0"/>
        <w:jc w:val="both"/>
      </w:pPr>
      <w:r>
        <w:rPr>
          <w:rFonts w:ascii="Times New Roman"/>
          <w:b w:val="false"/>
          <w:i w:val="false"/>
          <w:color w:val="000000"/>
          <w:sz w:val="28"/>
        </w:rPr>
        <w:t>
      влекут штраф в размере семи месячных расчетных показателей.";</w:t>
      </w:r>
    </w:p>
    <w:bookmarkEnd w:id="1101"/>
    <w:bookmarkStart w:name="z193" w:id="1102"/>
    <w:p>
      <w:pPr>
        <w:spacing w:after="0"/>
        <w:ind w:left="0"/>
        <w:jc w:val="both"/>
      </w:pPr>
      <w:r>
        <w:rPr>
          <w:rFonts w:ascii="Times New Roman"/>
          <w:b w:val="false"/>
          <w:i w:val="false"/>
          <w:color w:val="000000"/>
          <w:sz w:val="28"/>
        </w:rPr>
        <w:t xml:space="preserve">
      193) в </w:t>
      </w:r>
      <w:r>
        <w:rPr>
          <w:rFonts w:ascii="Times New Roman"/>
          <w:b w:val="false"/>
          <w:i w:val="false"/>
          <w:color w:val="000000"/>
          <w:sz w:val="28"/>
        </w:rPr>
        <w:t>статье 603</w:t>
      </w:r>
      <w:r>
        <w:rPr>
          <w:rFonts w:ascii="Times New Roman"/>
          <w:b w:val="false"/>
          <w:i w:val="false"/>
          <w:color w:val="000000"/>
          <w:sz w:val="28"/>
        </w:rPr>
        <w:t>:</w:t>
      </w:r>
    </w:p>
    <w:bookmarkEnd w:id="1102"/>
    <w:bookmarkStart w:name="z1234" w:id="1103"/>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1103"/>
    <w:bookmarkStart w:name="z1235" w:id="1104"/>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пятидесяти, на субъектов крупного предпринимательства – в размере одной тысячи месячных расчетных показателей, с конфискацией указанных приборов и приспособлений.";</w:t>
      </w:r>
    </w:p>
    <w:bookmarkEnd w:id="1104"/>
    <w:bookmarkStart w:name="z1236" w:id="1105"/>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1105"/>
    <w:bookmarkStart w:name="z1237" w:id="1106"/>
    <w:p>
      <w:pPr>
        <w:spacing w:after="0"/>
        <w:ind w:left="0"/>
        <w:jc w:val="both"/>
      </w:pPr>
      <w:r>
        <w:rPr>
          <w:rFonts w:ascii="Times New Roman"/>
          <w:b w:val="false"/>
          <w:i w:val="false"/>
          <w:color w:val="000000"/>
          <w:sz w:val="28"/>
        </w:rPr>
        <w:t>
      "влечет штраф на физических лиц в размере двадцати пяти,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 с конфискацией указанных устройств.";</w:t>
      </w:r>
    </w:p>
    <w:bookmarkEnd w:id="1106"/>
    <w:bookmarkStart w:name="z1238" w:id="1107"/>
    <w:p>
      <w:pPr>
        <w:spacing w:after="0"/>
        <w:ind w:left="0"/>
        <w:jc w:val="both"/>
      </w:pPr>
      <w:r>
        <w:rPr>
          <w:rFonts w:ascii="Times New Roman"/>
          <w:b w:val="false"/>
          <w:i w:val="false"/>
          <w:color w:val="000000"/>
          <w:sz w:val="28"/>
        </w:rPr>
        <w:t>
      абзац второй части третьей изложить в следующей редакции:</w:t>
      </w:r>
    </w:p>
    <w:bookmarkEnd w:id="1107"/>
    <w:bookmarkStart w:name="z1239" w:id="1108"/>
    <w:p>
      <w:pPr>
        <w:spacing w:after="0"/>
        <w:ind w:left="0"/>
        <w:jc w:val="both"/>
      </w:pPr>
      <w:r>
        <w:rPr>
          <w:rFonts w:ascii="Times New Roman"/>
          <w:b w:val="false"/>
          <w:i w:val="false"/>
          <w:color w:val="000000"/>
          <w:sz w:val="28"/>
        </w:rPr>
        <w:t>
      "влечет штраф на физических лиц в размере двадцати пяти,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bookmarkEnd w:id="1108"/>
    <w:bookmarkStart w:name="z194" w:id="1109"/>
    <w:p>
      <w:pPr>
        <w:spacing w:after="0"/>
        <w:ind w:left="0"/>
        <w:jc w:val="both"/>
      </w:pPr>
      <w:r>
        <w:rPr>
          <w:rFonts w:ascii="Times New Roman"/>
          <w:b w:val="false"/>
          <w:i w:val="false"/>
          <w:color w:val="000000"/>
          <w:sz w:val="28"/>
        </w:rPr>
        <w:t xml:space="preserve">
      194) абзац второй части второй </w:t>
      </w:r>
      <w:r>
        <w:rPr>
          <w:rFonts w:ascii="Times New Roman"/>
          <w:b w:val="false"/>
          <w:i w:val="false"/>
          <w:color w:val="000000"/>
          <w:sz w:val="28"/>
        </w:rPr>
        <w:t>статьи 605</w:t>
      </w:r>
      <w:r>
        <w:rPr>
          <w:rFonts w:ascii="Times New Roman"/>
          <w:b w:val="false"/>
          <w:i w:val="false"/>
          <w:color w:val="000000"/>
          <w:sz w:val="28"/>
        </w:rPr>
        <w:t xml:space="preserve"> изложить в следующей редакции:</w:t>
      </w:r>
    </w:p>
    <w:bookmarkEnd w:id="1109"/>
    <w:bookmarkStart w:name="z1240" w:id="1110"/>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запрещением деятельности учебной организации по подготовке водителей транспортных средств или без такового.";</w:t>
      </w:r>
    </w:p>
    <w:bookmarkEnd w:id="1110"/>
    <w:bookmarkStart w:name="z195" w:id="1111"/>
    <w:p>
      <w:pPr>
        <w:spacing w:after="0"/>
        <w:ind w:left="0"/>
        <w:jc w:val="both"/>
      </w:pPr>
      <w:r>
        <w:rPr>
          <w:rFonts w:ascii="Times New Roman"/>
          <w:b w:val="false"/>
          <w:i w:val="false"/>
          <w:color w:val="000000"/>
          <w:sz w:val="28"/>
        </w:rPr>
        <w:t xml:space="preserve">
      195) абзац первый части первой </w:t>
      </w:r>
      <w:r>
        <w:rPr>
          <w:rFonts w:ascii="Times New Roman"/>
          <w:b w:val="false"/>
          <w:i w:val="false"/>
          <w:color w:val="000000"/>
          <w:sz w:val="28"/>
        </w:rPr>
        <w:t>статьи 607</w:t>
      </w:r>
      <w:r>
        <w:rPr>
          <w:rFonts w:ascii="Times New Roman"/>
          <w:b w:val="false"/>
          <w:i w:val="false"/>
          <w:color w:val="000000"/>
          <w:sz w:val="28"/>
        </w:rPr>
        <w:t xml:space="preserve"> изложить в следующей редакции:</w:t>
      </w:r>
    </w:p>
    <w:bookmarkEnd w:id="1111"/>
    <w:bookmarkStart w:name="z1241" w:id="1112"/>
    <w:p>
      <w:pPr>
        <w:spacing w:after="0"/>
        <w:ind w:left="0"/>
        <w:jc w:val="both"/>
      </w:pPr>
      <w:r>
        <w:rPr>
          <w:rFonts w:ascii="Times New Roman"/>
          <w:b w:val="false"/>
          <w:i w:val="false"/>
          <w:color w:val="000000"/>
          <w:sz w:val="28"/>
        </w:rPr>
        <w:t>
      "1.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w:t>
      </w:r>
    </w:p>
    <w:bookmarkEnd w:id="1112"/>
    <w:bookmarkStart w:name="z196" w:id="1113"/>
    <w:p>
      <w:pPr>
        <w:spacing w:after="0"/>
        <w:ind w:left="0"/>
        <w:jc w:val="both"/>
      </w:pPr>
      <w:r>
        <w:rPr>
          <w:rFonts w:ascii="Times New Roman"/>
          <w:b w:val="false"/>
          <w:i w:val="false"/>
          <w:color w:val="000000"/>
          <w:sz w:val="28"/>
        </w:rPr>
        <w:t xml:space="preserve">
      196) </w:t>
      </w:r>
      <w:r>
        <w:rPr>
          <w:rFonts w:ascii="Times New Roman"/>
          <w:b w:val="false"/>
          <w:i w:val="false"/>
          <w:color w:val="000000"/>
          <w:sz w:val="28"/>
        </w:rPr>
        <w:t>статью 609</w:t>
      </w:r>
      <w:r>
        <w:rPr>
          <w:rFonts w:ascii="Times New Roman"/>
          <w:b w:val="false"/>
          <w:i w:val="false"/>
          <w:color w:val="000000"/>
          <w:sz w:val="28"/>
        </w:rPr>
        <w:t xml:space="preserve"> исключить;</w:t>
      </w:r>
    </w:p>
    <w:bookmarkEnd w:id="1113"/>
    <w:bookmarkStart w:name="z197" w:id="1114"/>
    <w:p>
      <w:pPr>
        <w:spacing w:after="0"/>
        <w:ind w:left="0"/>
        <w:jc w:val="both"/>
      </w:pPr>
      <w:r>
        <w:rPr>
          <w:rFonts w:ascii="Times New Roman"/>
          <w:b w:val="false"/>
          <w:i w:val="false"/>
          <w:color w:val="000000"/>
          <w:sz w:val="28"/>
        </w:rPr>
        <w:t xml:space="preserve">
      197) в </w:t>
      </w:r>
      <w:r>
        <w:rPr>
          <w:rFonts w:ascii="Times New Roman"/>
          <w:b w:val="false"/>
          <w:i w:val="false"/>
          <w:color w:val="000000"/>
          <w:sz w:val="28"/>
        </w:rPr>
        <w:t>статье 610</w:t>
      </w:r>
      <w:r>
        <w:rPr>
          <w:rFonts w:ascii="Times New Roman"/>
          <w:b w:val="false"/>
          <w:i w:val="false"/>
          <w:color w:val="000000"/>
          <w:sz w:val="28"/>
        </w:rPr>
        <w:t xml:space="preserve">: </w:t>
      </w:r>
    </w:p>
    <w:bookmarkEnd w:id="1114"/>
    <w:bookmarkStart w:name="z1242" w:id="1115"/>
    <w:p>
      <w:pPr>
        <w:spacing w:after="0"/>
        <w:ind w:left="0"/>
        <w:jc w:val="both"/>
      </w:pPr>
      <w:r>
        <w:rPr>
          <w:rFonts w:ascii="Times New Roman"/>
          <w:b w:val="false"/>
          <w:i w:val="false"/>
          <w:color w:val="000000"/>
          <w:sz w:val="28"/>
        </w:rPr>
        <w:t>
      заголовок и часть первую изложить в следующей редакции:</w:t>
      </w:r>
    </w:p>
    <w:bookmarkEnd w:id="1115"/>
    <w:bookmarkStart w:name="z1243" w:id="1116"/>
    <w:p>
      <w:pPr>
        <w:spacing w:after="0"/>
        <w:ind w:left="0"/>
        <w:jc w:val="both"/>
      </w:pPr>
      <w:r>
        <w:rPr>
          <w:rFonts w:ascii="Times New Roman"/>
          <w:b w:val="false"/>
          <w:i w:val="false"/>
          <w:color w:val="000000"/>
          <w:sz w:val="28"/>
        </w:rPr>
        <w:t>
      "Статья 610. Нарушение водителями транспортных средств правил дорожного движения, повлекшее причинение вреда здоровью людей, повреждение транспортных средств или иного имущества</w:t>
      </w:r>
    </w:p>
    <w:bookmarkEnd w:id="1116"/>
    <w:bookmarkStart w:name="z1244" w:id="1117"/>
    <w:p>
      <w:pPr>
        <w:spacing w:after="0"/>
        <w:ind w:left="0"/>
        <w:jc w:val="both"/>
      </w:pPr>
      <w:r>
        <w:rPr>
          <w:rFonts w:ascii="Times New Roman"/>
          <w:b w:val="false"/>
          <w:i w:val="false"/>
          <w:color w:val="000000"/>
          <w:sz w:val="28"/>
        </w:rPr>
        <w:t>
      1. Нарушение водителями транспортных средств правил дорожного движения, повлекшее повреждение транспортных средств, грузов, дорог, дорожных и других сооружений или иного имущества, причинившее материальный ущерб, –</w:t>
      </w:r>
    </w:p>
    <w:bookmarkEnd w:id="1117"/>
    <w:bookmarkStart w:name="z1245" w:id="1118"/>
    <w:p>
      <w:pPr>
        <w:spacing w:after="0"/>
        <w:ind w:left="0"/>
        <w:jc w:val="both"/>
      </w:pPr>
      <w:r>
        <w:rPr>
          <w:rFonts w:ascii="Times New Roman"/>
          <w:b w:val="false"/>
          <w:i w:val="false"/>
          <w:color w:val="000000"/>
          <w:sz w:val="28"/>
        </w:rPr>
        <w:t>
      влечет штраф в размере двадцати месячных расчетных показателей или лишение права управления транспортным средством на срок до шести месяцев.";</w:t>
      </w:r>
    </w:p>
    <w:bookmarkEnd w:id="1118"/>
    <w:bookmarkStart w:name="z1246" w:id="1119"/>
    <w:p>
      <w:pPr>
        <w:spacing w:after="0"/>
        <w:ind w:left="0"/>
        <w:jc w:val="both"/>
      </w:pPr>
      <w:r>
        <w:rPr>
          <w:rFonts w:ascii="Times New Roman"/>
          <w:b w:val="false"/>
          <w:i w:val="false"/>
          <w:color w:val="000000"/>
          <w:sz w:val="28"/>
        </w:rPr>
        <w:t xml:space="preserve">
      абзац второй части второй изложить в следующей редакции: </w:t>
      </w:r>
    </w:p>
    <w:bookmarkEnd w:id="1119"/>
    <w:bookmarkStart w:name="z1247" w:id="1120"/>
    <w:p>
      <w:pPr>
        <w:spacing w:after="0"/>
        <w:ind w:left="0"/>
        <w:jc w:val="both"/>
      </w:pPr>
      <w:r>
        <w:rPr>
          <w:rFonts w:ascii="Times New Roman"/>
          <w:b w:val="false"/>
          <w:i w:val="false"/>
          <w:color w:val="000000"/>
          <w:sz w:val="28"/>
        </w:rPr>
        <w:t>
      "влечет штраф в размере сорока месячных расчетных показателей или лишение права управления транспортным средством на срок до девяти месяцев.";</w:t>
      </w:r>
    </w:p>
    <w:bookmarkEnd w:id="1120"/>
    <w:bookmarkStart w:name="z1248" w:id="1121"/>
    <w:p>
      <w:pPr>
        <w:spacing w:after="0"/>
        <w:ind w:left="0"/>
        <w:jc w:val="both"/>
      </w:pPr>
      <w:r>
        <w:rPr>
          <w:rFonts w:ascii="Times New Roman"/>
          <w:b w:val="false"/>
          <w:i w:val="false"/>
          <w:color w:val="000000"/>
          <w:sz w:val="28"/>
        </w:rPr>
        <w:t>
      часть третью изложить в следующей редакции:</w:t>
      </w:r>
    </w:p>
    <w:bookmarkEnd w:id="1121"/>
    <w:bookmarkStart w:name="z1249" w:id="1122"/>
    <w:p>
      <w:pPr>
        <w:spacing w:after="0"/>
        <w:ind w:left="0"/>
        <w:jc w:val="both"/>
      </w:pPr>
      <w:r>
        <w:rPr>
          <w:rFonts w:ascii="Times New Roman"/>
          <w:b w:val="false"/>
          <w:i w:val="false"/>
          <w:color w:val="000000"/>
          <w:sz w:val="28"/>
        </w:rPr>
        <w:t xml:space="preserve">
      "3. Действия, предусмотренные частями первой и второй настоящей статьи, совершенные лицом, не имеющим либо лишенным права управления транспортным средством, – </w:t>
      </w:r>
    </w:p>
    <w:bookmarkEnd w:id="1122"/>
    <w:bookmarkStart w:name="z1250" w:id="1123"/>
    <w:p>
      <w:pPr>
        <w:spacing w:after="0"/>
        <w:ind w:left="0"/>
        <w:jc w:val="both"/>
      </w:pPr>
      <w:r>
        <w:rPr>
          <w:rFonts w:ascii="Times New Roman"/>
          <w:b w:val="false"/>
          <w:i w:val="false"/>
          <w:color w:val="000000"/>
          <w:sz w:val="28"/>
        </w:rPr>
        <w:t>
      влекут штраф в размере шестидесяти месячных расчетных показателей.";</w:t>
      </w:r>
    </w:p>
    <w:bookmarkEnd w:id="1123"/>
    <w:bookmarkStart w:name="z198" w:id="1124"/>
    <w:p>
      <w:pPr>
        <w:spacing w:after="0"/>
        <w:ind w:left="0"/>
        <w:jc w:val="both"/>
      </w:pPr>
      <w:r>
        <w:rPr>
          <w:rFonts w:ascii="Times New Roman"/>
          <w:b w:val="false"/>
          <w:i w:val="false"/>
          <w:color w:val="000000"/>
          <w:sz w:val="28"/>
        </w:rPr>
        <w:t xml:space="preserve">
      198) в </w:t>
      </w:r>
      <w:r>
        <w:rPr>
          <w:rFonts w:ascii="Times New Roman"/>
          <w:b w:val="false"/>
          <w:i w:val="false"/>
          <w:color w:val="000000"/>
          <w:sz w:val="28"/>
        </w:rPr>
        <w:t>статье 612</w:t>
      </w:r>
      <w:r>
        <w:rPr>
          <w:rFonts w:ascii="Times New Roman"/>
          <w:b w:val="false"/>
          <w:i w:val="false"/>
          <w:color w:val="000000"/>
          <w:sz w:val="28"/>
        </w:rPr>
        <w:t>:</w:t>
      </w:r>
    </w:p>
    <w:bookmarkEnd w:id="1124"/>
    <w:bookmarkStart w:name="z1251" w:id="1125"/>
    <w:p>
      <w:pPr>
        <w:spacing w:after="0"/>
        <w:ind w:left="0"/>
        <w:jc w:val="both"/>
      </w:pPr>
      <w:r>
        <w:rPr>
          <w:rFonts w:ascii="Times New Roman"/>
          <w:b w:val="false"/>
          <w:i w:val="false"/>
          <w:color w:val="000000"/>
          <w:sz w:val="28"/>
        </w:rPr>
        <w:t>
      абзац первый части четвертой изложить в следующей редакции:</w:t>
      </w:r>
    </w:p>
    <w:bookmarkEnd w:id="1125"/>
    <w:bookmarkStart w:name="z1252" w:id="1126"/>
    <w:p>
      <w:pPr>
        <w:spacing w:after="0"/>
        <w:ind w:left="0"/>
        <w:jc w:val="both"/>
      </w:pPr>
      <w:r>
        <w:rPr>
          <w:rFonts w:ascii="Times New Roman"/>
          <w:b w:val="false"/>
          <w:i w:val="false"/>
          <w:color w:val="000000"/>
          <w:sz w:val="28"/>
        </w:rPr>
        <w:t>
      "4. Действия, предусмотренные частью второй настоящей статьи, совершенные повторно в течение года после наложения административного взыскания, –";</w:t>
      </w:r>
    </w:p>
    <w:bookmarkEnd w:id="1126"/>
    <w:bookmarkStart w:name="z1253" w:id="1127"/>
    <w:p>
      <w:pPr>
        <w:spacing w:after="0"/>
        <w:ind w:left="0"/>
        <w:jc w:val="both"/>
      </w:pPr>
      <w:r>
        <w:rPr>
          <w:rFonts w:ascii="Times New Roman"/>
          <w:b w:val="false"/>
          <w:i w:val="false"/>
          <w:color w:val="000000"/>
          <w:sz w:val="28"/>
        </w:rPr>
        <w:t>
      дополнить частью 4-1 следующего содержания:</w:t>
      </w:r>
    </w:p>
    <w:bookmarkEnd w:id="1127"/>
    <w:bookmarkStart w:name="z1254" w:id="1128"/>
    <w:p>
      <w:pPr>
        <w:spacing w:after="0"/>
        <w:ind w:left="0"/>
        <w:jc w:val="both"/>
      </w:pPr>
      <w:r>
        <w:rPr>
          <w:rFonts w:ascii="Times New Roman"/>
          <w:b w:val="false"/>
          <w:i w:val="false"/>
          <w:color w:val="000000"/>
          <w:sz w:val="28"/>
        </w:rPr>
        <w:t xml:space="preserve">
      "4-1. Действия, предусмотренные частью третьей настоящей статьи, совершенные повторно в течение года после наложения административного взыскания, – </w:t>
      </w:r>
    </w:p>
    <w:bookmarkEnd w:id="1128"/>
    <w:bookmarkStart w:name="z1255" w:id="1129"/>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End w:id="1129"/>
    <w:bookmarkStart w:name="z199" w:id="1130"/>
    <w:p>
      <w:pPr>
        <w:spacing w:after="0"/>
        <w:ind w:left="0"/>
        <w:jc w:val="both"/>
      </w:pPr>
      <w:r>
        <w:rPr>
          <w:rFonts w:ascii="Times New Roman"/>
          <w:b w:val="false"/>
          <w:i w:val="false"/>
          <w:color w:val="000000"/>
          <w:sz w:val="28"/>
        </w:rPr>
        <w:t xml:space="preserve">
      199) в </w:t>
      </w:r>
      <w:r>
        <w:rPr>
          <w:rFonts w:ascii="Times New Roman"/>
          <w:b w:val="false"/>
          <w:i w:val="false"/>
          <w:color w:val="000000"/>
          <w:sz w:val="28"/>
        </w:rPr>
        <w:t>статье 613</w:t>
      </w:r>
      <w:r>
        <w:rPr>
          <w:rFonts w:ascii="Times New Roman"/>
          <w:b w:val="false"/>
          <w:i w:val="false"/>
          <w:color w:val="000000"/>
          <w:sz w:val="28"/>
        </w:rPr>
        <w:t>:</w:t>
      </w:r>
    </w:p>
    <w:bookmarkEnd w:id="1130"/>
    <w:bookmarkStart w:name="z1256" w:id="1131"/>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1131"/>
    <w:bookmarkStart w:name="z1257" w:id="1132"/>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End w:id="1132"/>
    <w:bookmarkStart w:name="z1258" w:id="1133"/>
    <w:p>
      <w:pPr>
        <w:spacing w:after="0"/>
        <w:ind w:left="0"/>
        <w:jc w:val="both"/>
      </w:pPr>
      <w:r>
        <w:rPr>
          <w:rFonts w:ascii="Times New Roman"/>
          <w:b w:val="false"/>
          <w:i w:val="false"/>
          <w:color w:val="000000"/>
          <w:sz w:val="28"/>
        </w:rPr>
        <w:t>
      абзац второй части третьей изложить в следующей редакции:</w:t>
      </w:r>
    </w:p>
    <w:bookmarkEnd w:id="1133"/>
    <w:bookmarkStart w:name="z1259" w:id="1134"/>
    <w:p>
      <w:pPr>
        <w:spacing w:after="0"/>
        <w:ind w:left="0"/>
        <w:jc w:val="both"/>
      </w:pPr>
      <w:r>
        <w:rPr>
          <w:rFonts w:ascii="Times New Roman"/>
          <w:b w:val="false"/>
          <w:i w:val="false"/>
          <w:color w:val="000000"/>
          <w:sz w:val="28"/>
        </w:rPr>
        <w:t>
      "влечет лишение права на управление транспортными средствами на срок шесть месяцев.";</w:t>
      </w:r>
    </w:p>
    <w:bookmarkEnd w:id="1134"/>
    <w:bookmarkStart w:name="z1260" w:id="1135"/>
    <w:p>
      <w:pPr>
        <w:spacing w:after="0"/>
        <w:ind w:left="0"/>
        <w:jc w:val="both"/>
      </w:pPr>
      <w:r>
        <w:rPr>
          <w:rFonts w:ascii="Times New Roman"/>
          <w:b w:val="false"/>
          <w:i w:val="false"/>
          <w:color w:val="000000"/>
          <w:sz w:val="28"/>
        </w:rPr>
        <w:t>
      дополнить частью 3-1 следующего содержания:</w:t>
      </w:r>
    </w:p>
    <w:bookmarkEnd w:id="1135"/>
    <w:bookmarkStart w:name="z1261" w:id="1136"/>
    <w:p>
      <w:pPr>
        <w:spacing w:after="0"/>
        <w:ind w:left="0"/>
        <w:jc w:val="both"/>
      </w:pPr>
      <w:r>
        <w:rPr>
          <w:rFonts w:ascii="Times New Roman"/>
          <w:b w:val="false"/>
          <w:i w:val="false"/>
          <w:color w:val="000000"/>
          <w:sz w:val="28"/>
        </w:rPr>
        <w:t>
      "3-1. Действие, предусмотренное частью первой настоящей статьи, совершенное лицом, не имеющим права управления либо лишенным права управления транспортными средствами, –</w:t>
      </w:r>
    </w:p>
    <w:bookmarkEnd w:id="1136"/>
    <w:bookmarkStart w:name="z1262" w:id="1137"/>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End w:id="1137"/>
    <w:bookmarkStart w:name="z200" w:id="1138"/>
    <w:p>
      <w:pPr>
        <w:spacing w:after="0"/>
        <w:ind w:left="0"/>
        <w:jc w:val="both"/>
      </w:pPr>
      <w:r>
        <w:rPr>
          <w:rFonts w:ascii="Times New Roman"/>
          <w:b w:val="false"/>
          <w:i w:val="false"/>
          <w:color w:val="000000"/>
          <w:sz w:val="28"/>
        </w:rPr>
        <w:t xml:space="preserve">
      200) в </w:t>
      </w:r>
      <w:r>
        <w:rPr>
          <w:rFonts w:ascii="Times New Roman"/>
          <w:b w:val="false"/>
          <w:i w:val="false"/>
          <w:color w:val="000000"/>
          <w:sz w:val="28"/>
        </w:rPr>
        <w:t>статье 614</w:t>
      </w:r>
      <w:r>
        <w:rPr>
          <w:rFonts w:ascii="Times New Roman"/>
          <w:b w:val="false"/>
          <w:i w:val="false"/>
          <w:color w:val="000000"/>
          <w:sz w:val="28"/>
        </w:rPr>
        <w:t>:</w:t>
      </w:r>
    </w:p>
    <w:bookmarkEnd w:id="1138"/>
    <w:bookmarkStart w:name="z1263" w:id="1139"/>
    <w:p>
      <w:pPr>
        <w:spacing w:after="0"/>
        <w:ind w:left="0"/>
        <w:jc w:val="both"/>
      </w:pPr>
      <w:r>
        <w:rPr>
          <w:rFonts w:ascii="Times New Roman"/>
          <w:b w:val="false"/>
          <w:i w:val="false"/>
          <w:color w:val="000000"/>
          <w:sz w:val="28"/>
        </w:rPr>
        <w:t>
      абзац первый изложить в следующей редакции:</w:t>
      </w:r>
    </w:p>
    <w:bookmarkEnd w:id="1139"/>
    <w:bookmarkStart w:name="z1264" w:id="1140"/>
    <w:p>
      <w:pPr>
        <w:spacing w:after="0"/>
        <w:ind w:left="0"/>
        <w:jc w:val="both"/>
      </w:pPr>
      <w:r>
        <w:rPr>
          <w:rFonts w:ascii="Times New Roman"/>
          <w:b w:val="false"/>
          <w:i w:val="false"/>
          <w:color w:val="000000"/>
          <w:sz w:val="28"/>
        </w:rPr>
        <w:t>
      "Умышленное создание препятствий для движения транспортных средств, а равно невыполнение требований должностных лиц, уполномоченных осуществлять государственный контроль и надзор в сфере дорожного движения, об устранении таких препятствий –";</w:t>
      </w:r>
    </w:p>
    <w:bookmarkEnd w:id="1140"/>
    <w:bookmarkStart w:name="z201" w:id="1141"/>
    <w:p>
      <w:pPr>
        <w:spacing w:after="0"/>
        <w:ind w:left="0"/>
        <w:jc w:val="both"/>
      </w:pPr>
      <w:r>
        <w:rPr>
          <w:rFonts w:ascii="Times New Roman"/>
          <w:b w:val="false"/>
          <w:i w:val="false"/>
          <w:color w:val="000000"/>
          <w:sz w:val="28"/>
        </w:rPr>
        <w:t xml:space="preserve">
      201) в </w:t>
      </w:r>
      <w:r>
        <w:rPr>
          <w:rFonts w:ascii="Times New Roman"/>
          <w:b w:val="false"/>
          <w:i w:val="false"/>
          <w:color w:val="000000"/>
          <w:sz w:val="28"/>
        </w:rPr>
        <w:t>статье 615</w:t>
      </w:r>
      <w:r>
        <w:rPr>
          <w:rFonts w:ascii="Times New Roman"/>
          <w:b w:val="false"/>
          <w:i w:val="false"/>
          <w:color w:val="000000"/>
          <w:sz w:val="28"/>
        </w:rPr>
        <w:t>:</w:t>
      </w:r>
    </w:p>
    <w:bookmarkEnd w:id="1141"/>
    <w:bookmarkStart w:name="z1265" w:id="1142"/>
    <w:p>
      <w:pPr>
        <w:spacing w:after="0"/>
        <w:ind w:left="0"/>
        <w:jc w:val="both"/>
      </w:pPr>
      <w:r>
        <w:rPr>
          <w:rFonts w:ascii="Times New Roman"/>
          <w:b w:val="false"/>
          <w:i w:val="false"/>
          <w:color w:val="000000"/>
          <w:sz w:val="28"/>
        </w:rPr>
        <w:t>
      часть первую изложить в следующей редакции:</w:t>
      </w:r>
    </w:p>
    <w:bookmarkEnd w:id="1142"/>
    <w:bookmarkStart w:name="z1266" w:id="1143"/>
    <w:p>
      <w:pPr>
        <w:spacing w:after="0"/>
        <w:ind w:left="0"/>
        <w:jc w:val="both"/>
      </w:pPr>
      <w:r>
        <w:rPr>
          <w:rFonts w:ascii="Times New Roman"/>
          <w:b w:val="false"/>
          <w:i w:val="false"/>
          <w:color w:val="000000"/>
          <w:sz w:val="28"/>
        </w:rPr>
        <w:t>
      "1. Невыполнение пешеходами и иными участниками дорожного движения требований правил дорожного движения –</w:t>
      </w:r>
    </w:p>
    <w:bookmarkEnd w:id="1143"/>
    <w:bookmarkStart w:name="z1267" w:id="1144"/>
    <w:p>
      <w:pPr>
        <w:spacing w:after="0"/>
        <w:ind w:left="0"/>
        <w:jc w:val="both"/>
      </w:pPr>
      <w:r>
        <w:rPr>
          <w:rFonts w:ascii="Times New Roman"/>
          <w:b w:val="false"/>
          <w:i w:val="false"/>
          <w:color w:val="000000"/>
          <w:sz w:val="28"/>
        </w:rPr>
        <w:t>
      влечет штраф в размере двух месячных расчетных показателей.";</w:t>
      </w:r>
    </w:p>
    <w:bookmarkEnd w:id="1144"/>
    <w:bookmarkStart w:name="z1268" w:id="1145"/>
    <w:p>
      <w:pPr>
        <w:spacing w:after="0"/>
        <w:ind w:left="0"/>
        <w:jc w:val="both"/>
      </w:pPr>
      <w:r>
        <w:rPr>
          <w:rFonts w:ascii="Times New Roman"/>
          <w:b w:val="false"/>
          <w:i w:val="false"/>
          <w:color w:val="000000"/>
          <w:sz w:val="28"/>
        </w:rPr>
        <w:t>
      абзац второй части третьей изложить в следующей редакции:</w:t>
      </w:r>
    </w:p>
    <w:bookmarkEnd w:id="1145"/>
    <w:bookmarkStart w:name="z1269" w:id="1146"/>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End w:id="1146"/>
    <w:bookmarkStart w:name="z202" w:id="1147"/>
    <w:p>
      <w:pPr>
        <w:spacing w:after="0"/>
        <w:ind w:left="0"/>
        <w:jc w:val="both"/>
      </w:pPr>
      <w:r>
        <w:rPr>
          <w:rFonts w:ascii="Times New Roman"/>
          <w:b w:val="false"/>
          <w:i w:val="false"/>
          <w:color w:val="000000"/>
          <w:sz w:val="28"/>
        </w:rPr>
        <w:t xml:space="preserve">
      202) заголовок </w:t>
      </w:r>
      <w:r>
        <w:rPr>
          <w:rFonts w:ascii="Times New Roman"/>
          <w:b w:val="false"/>
          <w:i w:val="false"/>
          <w:color w:val="000000"/>
          <w:sz w:val="28"/>
        </w:rPr>
        <w:t>статьи 618</w:t>
      </w:r>
      <w:r>
        <w:rPr>
          <w:rFonts w:ascii="Times New Roman"/>
          <w:b w:val="false"/>
          <w:i w:val="false"/>
          <w:color w:val="000000"/>
          <w:sz w:val="28"/>
        </w:rPr>
        <w:t xml:space="preserve"> изложить в следующей редакции:</w:t>
      </w:r>
    </w:p>
    <w:bookmarkEnd w:id="1147"/>
    <w:bookmarkStart w:name="z1270" w:id="1148"/>
    <w:p>
      <w:pPr>
        <w:spacing w:after="0"/>
        <w:ind w:left="0"/>
        <w:jc w:val="both"/>
      </w:pPr>
      <w:r>
        <w:rPr>
          <w:rFonts w:ascii="Times New Roman"/>
          <w:b w:val="false"/>
          <w:i w:val="false"/>
          <w:color w:val="000000"/>
          <w:sz w:val="28"/>
        </w:rPr>
        <w:t>
      "Статья 618. Признание либо выдача сертификатов или иных документов, подтверждающих соответствие транспортных средств, в нарушение установленных норм в области обеспечения требований к безопасности транспортных средств";</w:t>
      </w:r>
    </w:p>
    <w:bookmarkEnd w:id="1148"/>
    <w:bookmarkStart w:name="z203" w:id="1149"/>
    <w:p>
      <w:pPr>
        <w:spacing w:after="0"/>
        <w:ind w:left="0"/>
        <w:jc w:val="both"/>
      </w:pPr>
      <w:r>
        <w:rPr>
          <w:rFonts w:ascii="Times New Roman"/>
          <w:b w:val="false"/>
          <w:i w:val="false"/>
          <w:color w:val="000000"/>
          <w:sz w:val="28"/>
        </w:rPr>
        <w:t>
      203) дополнить статьей 619-1 следующего содержания:</w:t>
      </w:r>
    </w:p>
    <w:bookmarkEnd w:id="1149"/>
    <w:bookmarkStart w:name="z1271" w:id="1150"/>
    <w:p>
      <w:pPr>
        <w:spacing w:after="0"/>
        <w:ind w:left="0"/>
        <w:jc w:val="both"/>
      </w:pPr>
      <w:r>
        <w:rPr>
          <w:rFonts w:ascii="Times New Roman"/>
          <w:b w:val="false"/>
          <w:i w:val="false"/>
          <w:color w:val="000000"/>
          <w:sz w:val="28"/>
        </w:rPr>
        <w:t>
      "Статья 619-1. Допуск к управлению транспортным средством водителя, находящегося в состоянии опьянения</w:t>
      </w:r>
    </w:p>
    <w:bookmarkEnd w:id="1150"/>
    <w:bookmarkStart w:name="z1272" w:id="1151"/>
    <w:p>
      <w:pPr>
        <w:spacing w:after="0"/>
        <w:ind w:left="0"/>
        <w:jc w:val="both"/>
      </w:pPr>
      <w:r>
        <w:rPr>
          <w:rFonts w:ascii="Times New Roman"/>
          <w:b w:val="false"/>
          <w:i w:val="false"/>
          <w:color w:val="000000"/>
          <w:sz w:val="28"/>
        </w:rPr>
        <w:t>
      1. Допуск лицом, ответственным за техническое состояние и эксплуатацию транспортных средств, к управлению транспортным средством водителя, находящегося в состоянии алкогольного, наркотического или токсикоманического опьянения, –</w:t>
      </w:r>
    </w:p>
    <w:bookmarkEnd w:id="1151"/>
    <w:bookmarkStart w:name="z1273" w:id="1152"/>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w:t>
      </w:r>
    </w:p>
    <w:bookmarkEnd w:id="1152"/>
    <w:bookmarkStart w:name="z1274" w:id="1153"/>
    <w:p>
      <w:pPr>
        <w:spacing w:after="0"/>
        <w:ind w:left="0"/>
        <w:jc w:val="both"/>
      </w:pPr>
      <w:r>
        <w:rPr>
          <w:rFonts w:ascii="Times New Roman"/>
          <w:b w:val="false"/>
          <w:i w:val="false"/>
          <w:color w:val="000000"/>
          <w:sz w:val="28"/>
        </w:rPr>
        <w:t xml:space="preserve">
      2. То же действие, повлекшее причинение потерпевшему легкого вреда здоровью или повреждение транспортных средств, грузов, дорожных или иных сооружений либо иного имущества, – </w:t>
      </w:r>
    </w:p>
    <w:bookmarkEnd w:id="1153"/>
    <w:bookmarkStart w:name="z1275" w:id="1154"/>
    <w:p>
      <w:pPr>
        <w:spacing w:after="0"/>
        <w:ind w:left="0"/>
        <w:jc w:val="both"/>
      </w:pPr>
      <w:r>
        <w:rPr>
          <w:rFonts w:ascii="Times New Roman"/>
          <w:b w:val="false"/>
          <w:i w:val="false"/>
          <w:color w:val="000000"/>
          <w:sz w:val="28"/>
        </w:rPr>
        <w:t>
      влечет штраф на физических лиц в размере семидесяти,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End w:id="1154"/>
    <w:bookmarkStart w:name="z204" w:id="1155"/>
    <w:p>
      <w:pPr>
        <w:spacing w:after="0"/>
        <w:ind w:left="0"/>
        <w:jc w:val="both"/>
      </w:pPr>
      <w:r>
        <w:rPr>
          <w:rFonts w:ascii="Times New Roman"/>
          <w:b w:val="false"/>
          <w:i w:val="false"/>
          <w:color w:val="000000"/>
          <w:sz w:val="28"/>
        </w:rPr>
        <w:t xml:space="preserve">
      204) в </w:t>
      </w:r>
      <w:r>
        <w:rPr>
          <w:rFonts w:ascii="Times New Roman"/>
          <w:b w:val="false"/>
          <w:i w:val="false"/>
          <w:color w:val="000000"/>
          <w:sz w:val="28"/>
        </w:rPr>
        <w:t>статье 620</w:t>
      </w:r>
      <w:r>
        <w:rPr>
          <w:rFonts w:ascii="Times New Roman"/>
          <w:b w:val="false"/>
          <w:i w:val="false"/>
          <w:color w:val="000000"/>
          <w:sz w:val="28"/>
        </w:rPr>
        <w:t>:</w:t>
      </w:r>
    </w:p>
    <w:bookmarkEnd w:id="1155"/>
    <w:bookmarkStart w:name="z1276" w:id="1156"/>
    <w:p>
      <w:pPr>
        <w:spacing w:after="0"/>
        <w:ind w:left="0"/>
        <w:jc w:val="both"/>
      </w:pPr>
      <w:r>
        <w:rPr>
          <w:rFonts w:ascii="Times New Roman"/>
          <w:b w:val="false"/>
          <w:i w:val="false"/>
          <w:color w:val="000000"/>
          <w:sz w:val="28"/>
        </w:rPr>
        <w:t xml:space="preserve">
      абзац первый изложить в следующей редакции: </w:t>
      </w:r>
    </w:p>
    <w:bookmarkEnd w:id="1156"/>
    <w:bookmarkStart w:name="z1277" w:id="1157"/>
    <w:p>
      <w:pPr>
        <w:spacing w:after="0"/>
        <w:ind w:left="0"/>
        <w:jc w:val="both"/>
      </w:pPr>
      <w:r>
        <w:rPr>
          <w:rFonts w:ascii="Times New Roman"/>
          <w:b w:val="false"/>
          <w:i w:val="false"/>
          <w:color w:val="000000"/>
          <w:sz w:val="28"/>
        </w:rPr>
        <w:t>
      "Нарушение требований правил дорожного движения, основных положений по допуску транспортных средств к эксплуатации, не перечисленных в настоящей главе Кодекса, –";</w:t>
      </w:r>
    </w:p>
    <w:bookmarkEnd w:id="1157"/>
    <w:bookmarkStart w:name="z1278" w:id="1158"/>
    <w:p>
      <w:pPr>
        <w:spacing w:after="0"/>
        <w:ind w:left="0"/>
        <w:jc w:val="both"/>
      </w:pPr>
      <w:r>
        <w:rPr>
          <w:rFonts w:ascii="Times New Roman"/>
          <w:b w:val="false"/>
          <w:i w:val="false"/>
          <w:color w:val="000000"/>
          <w:sz w:val="28"/>
        </w:rPr>
        <w:t>
      примечание изложить в следующей редакции:</w:t>
      </w:r>
    </w:p>
    <w:bookmarkEnd w:id="1158"/>
    <w:bookmarkStart w:name="z1279" w:id="1159"/>
    <w:p>
      <w:pPr>
        <w:spacing w:after="0"/>
        <w:ind w:left="0"/>
        <w:jc w:val="both"/>
      </w:pPr>
      <w:r>
        <w:rPr>
          <w:rFonts w:ascii="Times New Roman"/>
          <w:b w:val="false"/>
          <w:i w:val="false"/>
          <w:color w:val="000000"/>
          <w:sz w:val="28"/>
        </w:rPr>
        <w:t>
      "Примечание. При составлении протокола указывается, какая именно норма правил дорожного движения нарушена.";</w:t>
      </w:r>
    </w:p>
    <w:bookmarkEnd w:id="1159"/>
    <w:bookmarkStart w:name="z205" w:id="1160"/>
    <w:p>
      <w:pPr>
        <w:spacing w:after="0"/>
        <w:ind w:left="0"/>
        <w:jc w:val="both"/>
      </w:pPr>
      <w:r>
        <w:rPr>
          <w:rFonts w:ascii="Times New Roman"/>
          <w:b w:val="false"/>
          <w:i w:val="false"/>
          <w:color w:val="000000"/>
          <w:sz w:val="28"/>
        </w:rPr>
        <w:t xml:space="preserve">
      205) в </w:t>
      </w:r>
      <w:r>
        <w:rPr>
          <w:rFonts w:ascii="Times New Roman"/>
          <w:b w:val="false"/>
          <w:i w:val="false"/>
          <w:color w:val="000000"/>
          <w:sz w:val="28"/>
        </w:rPr>
        <w:t>статье 624</w:t>
      </w:r>
      <w:r>
        <w:rPr>
          <w:rFonts w:ascii="Times New Roman"/>
          <w:b w:val="false"/>
          <w:i w:val="false"/>
          <w:color w:val="000000"/>
          <w:sz w:val="28"/>
        </w:rPr>
        <w:t>:</w:t>
      </w:r>
    </w:p>
    <w:bookmarkEnd w:id="1160"/>
    <w:bookmarkStart w:name="z1280" w:id="1161"/>
    <w:p>
      <w:pPr>
        <w:spacing w:after="0"/>
        <w:ind w:left="0"/>
        <w:jc w:val="both"/>
      </w:pPr>
      <w:r>
        <w:rPr>
          <w:rFonts w:ascii="Times New Roman"/>
          <w:b w:val="false"/>
          <w:i w:val="false"/>
          <w:color w:val="000000"/>
          <w:sz w:val="28"/>
        </w:rPr>
        <w:t>
      заголовок изложить в следующей редакции:</w:t>
      </w:r>
    </w:p>
    <w:bookmarkEnd w:id="1161"/>
    <w:bookmarkStart w:name="z1281" w:id="1162"/>
    <w:p>
      <w:pPr>
        <w:spacing w:after="0"/>
        <w:ind w:left="0"/>
        <w:jc w:val="both"/>
      </w:pPr>
      <w:r>
        <w:rPr>
          <w:rFonts w:ascii="Times New Roman"/>
          <w:b w:val="false"/>
          <w:i w:val="false"/>
          <w:color w:val="000000"/>
          <w:sz w:val="28"/>
        </w:rPr>
        <w:t>
      "Статья 624. Нарушение правил организации продажи проездных документов (билетов) на железнодорожном транспорте";</w:t>
      </w:r>
    </w:p>
    <w:bookmarkEnd w:id="1162"/>
    <w:bookmarkStart w:name="z1282" w:id="1163"/>
    <w:p>
      <w:pPr>
        <w:spacing w:after="0"/>
        <w:ind w:left="0"/>
        <w:jc w:val="both"/>
      </w:pPr>
      <w:r>
        <w:rPr>
          <w:rFonts w:ascii="Times New Roman"/>
          <w:b w:val="false"/>
          <w:i w:val="false"/>
          <w:color w:val="000000"/>
          <w:sz w:val="28"/>
        </w:rPr>
        <w:t>
      абзац первый изложить в следующей редакции:</w:t>
      </w:r>
    </w:p>
    <w:bookmarkEnd w:id="1163"/>
    <w:bookmarkStart w:name="z1283" w:id="1164"/>
    <w:p>
      <w:pPr>
        <w:spacing w:after="0"/>
        <w:ind w:left="0"/>
        <w:jc w:val="both"/>
      </w:pPr>
      <w:r>
        <w:rPr>
          <w:rFonts w:ascii="Times New Roman"/>
          <w:b w:val="false"/>
          <w:i w:val="false"/>
          <w:color w:val="000000"/>
          <w:sz w:val="28"/>
        </w:rPr>
        <w:t>
      "Нарушение правил организации продаж проездных документов (билетов) на железнодорожном транспорте –";</w:t>
      </w:r>
    </w:p>
    <w:bookmarkEnd w:id="1164"/>
    <w:bookmarkStart w:name="z206" w:id="1165"/>
    <w:p>
      <w:pPr>
        <w:spacing w:after="0"/>
        <w:ind w:left="0"/>
        <w:jc w:val="both"/>
      </w:pPr>
      <w:r>
        <w:rPr>
          <w:rFonts w:ascii="Times New Roman"/>
          <w:b w:val="false"/>
          <w:i w:val="false"/>
          <w:color w:val="000000"/>
          <w:sz w:val="28"/>
        </w:rPr>
        <w:t xml:space="preserve">
      206) абзац второй части первой </w:t>
      </w:r>
      <w:r>
        <w:rPr>
          <w:rFonts w:ascii="Times New Roman"/>
          <w:b w:val="false"/>
          <w:i w:val="false"/>
          <w:color w:val="000000"/>
          <w:sz w:val="28"/>
        </w:rPr>
        <w:t>статьи 631</w:t>
      </w:r>
      <w:r>
        <w:rPr>
          <w:rFonts w:ascii="Times New Roman"/>
          <w:b w:val="false"/>
          <w:i w:val="false"/>
          <w:color w:val="000000"/>
          <w:sz w:val="28"/>
        </w:rPr>
        <w:t xml:space="preserve"> изложить в следующей редакции:</w:t>
      </w:r>
    </w:p>
    <w:bookmarkEnd w:id="1165"/>
    <w:bookmarkStart w:name="z1284" w:id="1166"/>
    <w:p>
      <w:pPr>
        <w:spacing w:after="0"/>
        <w:ind w:left="0"/>
        <w:jc w:val="both"/>
      </w:pPr>
      <w:r>
        <w:rPr>
          <w:rFonts w:ascii="Times New Roman"/>
          <w:b w:val="false"/>
          <w:i w:val="false"/>
          <w:color w:val="000000"/>
          <w:sz w:val="28"/>
        </w:rPr>
        <w:t>
      "влекут штраф на физических лиц в размере двух,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тридцати месячных расчетных показателей.";</w:t>
      </w:r>
    </w:p>
    <w:bookmarkEnd w:id="1166"/>
    <w:bookmarkStart w:name="z207" w:id="1167"/>
    <w:p>
      <w:pPr>
        <w:spacing w:after="0"/>
        <w:ind w:left="0"/>
        <w:jc w:val="both"/>
      </w:pPr>
      <w:r>
        <w:rPr>
          <w:rFonts w:ascii="Times New Roman"/>
          <w:b w:val="false"/>
          <w:i w:val="false"/>
          <w:color w:val="000000"/>
          <w:sz w:val="28"/>
        </w:rPr>
        <w:t xml:space="preserve">
      207) </w:t>
      </w:r>
      <w:r>
        <w:rPr>
          <w:rFonts w:ascii="Times New Roman"/>
          <w:b w:val="false"/>
          <w:i w:val="false"/>
          <w:color w:val="000000"/>
          <w:sz w:val="28"/>
        </w:rPr>
        <w:t>статью 635</w:t>
      </w:r>
      <w:r>
        <w:rPr>
          <w:rFonts w:ascii="Times New Roman"/>
          <w:b w:val="false"/>
          <w:i w:val="false"/>
          <w:color w:val="000000"/>
          <w:sz w:val="28"/>
        </w:rPr>
        <w:t xml:space="preserve"> изложить в следующей редакции:</w:t>
      </w:r>
    </w:p>
    <w:bookmarkEnd w:id="1167"/>
    <w:bookmarkStart w:name="z1285" w:id="1168"/>
    <w:p>
      <w:pPr>
        <w:spacing w:after="0"/>
        <w:ind w:left="0"/>
        <w:jc w:val="both"/>
      </w:pPr>
      <w:r>
        <w:rPr>
          <w:rFonts w:ascii="Times New Roman"/>
          <w:b w:val="false"/>
          <w:i w:val="false"/>
          <w:color w:val="000000"/>
          <w:sz w:val="28"/>
        </w:rPr>
        <w:t>
      "Статья 635. Нарушение правил охраны магистральных трубопроводов</w:t>
      </w:r>
    </w:p>
    <w:bookmarkEnd w:id="1168"/>
    <w:bookmarkStart w:name="z1286" w:id="1169"/>
    <w:p>
      <w:pPr>
        <w:spacing w:after="0"/>
        <w:ind w:left="0"/>
        <w:jc w:val="both"/>
      </w:pPr>
      <w:r>
        <w:rPr>
          <w:rFonts w:ascii="Times New Roman"/>
          <w:b w:val="false"/>
          <w:i w:val="false"/>
          <w:color w:val="000000"/>
          <w:sz w:val="28"/>
        </w:rPr>
        <w:t>
      1. Нарушение правил охраны магистральных трубопроводов –</w:t>
      </w:r>
    </w:p>
    <w:bookmarkEnd w:id="1169"/>
    <w:bookmarkStart w:name="z1287" w:id="1170"/>
    <w:p>
      <w:pPr>
        <w:spacing w:after="0"/>
        <w:ind w:left="0"/>
        <w:jc w:val="both"/>
      </w:pPr>
      <w:r>
        <w:rPr>
          <w:rFonts w:ascii="Times New Roman"/>
          <w:b w:val="false"/>
          <w:i w:val="false"/>
          <w:color w:val="000000"/>
          <w:sz w:val="28"/>
        </w:rPr>
        <w:t>
      влечет предупреждение на физических лиц, штраф на субъектов малого предпринимательства или некоммерческие организации – в размере семи, на субъектов среднего предпринимательства – в размере семнадцати, на субъектов крупного предпринимательства – в размере двадцати семи месячных расчетных показателей.</w:t>
      </w:r>
    </w:p>
    <w:bookmarkEnd w:id="1170"/>
    <w:bookmarkStart w:name="z1288" w:id="1171"/>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171"/>
    <w:bookmarkStart w:name="z1289" w:id="1172"/>
    <w:p>
      <w:pPr>
        <w:spacing w:after="0"/>
        <w:ind w:left="0"/>
        <w:jc w:val="both"/>
      </w:pPr>
      <w:r>
        <w:rPr>
          <w:rFonts w:ascii="Times New Roman"/>
          <w:b w:val="false"/>
          <w:i w:val="false"/>
          <w:color w:val="000000"/>
          <w:sz w:val="28"/>
        </w:rPr>
        <w:t>
      влечет штраф на физических лиц в размере одного,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End w:id="1172"/>
    <w:bookmarkStart w:name="z1290" w:id="1173"/>
    <w:p>
      <w:pPr>
        <w:spacing w:after="0"/>
        <w:ind w:left="0"/>
        <w:jc w:val="both"/>
      </w:pPr>
      <w:r>
        <w:rPr>
          <w:rFonts w:ascii="Times New Roman"/>
          <w:b w:val="false"/>
          <w:i w:val="false"/>
          <w:color w:val="000000"/>
          <w:sz w:val="28"/>
        </w:rPr>
        <w:t>
      3. Непредставление, а также несвоевременное представление в уполномоченный орган ежемесячного отчета о фактическом исполнении графика транспортировки нефти с указанием объемов и направлений транспортировки –</w:t>
      </w:r>
    </w:p>
    <w:bookmarkEnd w:id="1173"/>
    <w:bookmarkStart w:name="z1291" w:id="1174"/>
    <w:p>
      <w:pPr>
        <w:spacing w:after="0"/>
        <w:ind w:left="0"/>
        <w:jc w:val="both"/>
      </w:pPr>
      <w:r>
        <w:rPr>
          <w:rFonts w:ascii="Times New Roman"/>
          <w:b w:val="false"/>
          <w:i w:val="false"/>
          <w:color w:val="000000"/>
          <w:sz w:val="28"/>
        </w:rPr>
        <w:t>
      влекут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bookmarkEnd w:id="1174"/>
    <w:bookmarkStart w:name="z208" w:id="1175"/>
    <w:p>
      <w:pPr>
        <w:spacing w:after="0"/>
        <w:ind w:left="0"/>
        <w:jc w:val="both"/>
      </w:pPr>
      <w:r>
        <w:rPr>
          <w:rFonts w:ascii="Times New Roman"/>
          <w:b w:val="false"/>
          <w:i w:val="false"/>
          <w:color w:val="000000"/>
          <w:sz w:val="28"/>
        </w:rPr>
        <w:t xml:space="preserve">
      208) часть первую </w:t>
      </w:r>
      <w:r>
        <w:rPr>
          <w:rFonts w:ascii="Times New Roman"/>
          <w:b w:val="false"/>
          <w:i w:val="false"/>
          <w:color w:val="000000"/>
          <w:sz w:val="28"/>
        </w:rPr>
        <w:t>статьи 637</w:t>
      </w:r>
      <w:r>
        <w:rPr>
          <w:rFonts w:ascii="Times New Roman"/>
          <w:b w:val="false"/>
          <w:i w:val="false"/>
          <w:color w:val="000000"/>
          <w:sz w:val="28"/>
        </w:rPr>
        <w:t xml:space="preserve"> дополнить подпунктом 16) следующего содержания:</w:t>
      </w:r>
    </w:p>
    <w:bookmarkEnd w:id="1175"/>
    <w:bookmarkStart w:name="z1292" w:id="1176"/>
    <w:p>
      <w:pPr>
        <w:spacing w:after="0"/>
        <w:ind w:left="0"/>
        <w:jc w:val="both"/>
      </w:pPr>
      <w:r>
        <w:rPr>
          <w:rFonts w:ascii="Times New Roman"/>
          <w:b w:val="false"/>
          <w:i w:val="false"/>
          <w:color w:val="000000"/>
          <w:sz w:val="28"/>
        </w:rPr>
        <w:t>
      "16) необеспечения операторами связи и владельцами сетей оптимизации собственных сетей связи, включая своевременное реагирование и принятие мер с целью снижения распространения радиосигнала на территории учреждений уголовно-исполнительной системы, –";</w:t>
      </w:r>
    </w:p>
    <w:bookmarkEnd w:id="1176"/>
    <w:bookmarkStart w:name="z209" w:id="1177"/>
    <w:p>
      <w:pPr>
        <w:spacing w:after="0"/>
        <w:ind w:left="0"/>
        <w:jc w:val="both"/>
      </w:pPr>
      <w:r>
        <w:rPr>
          <w:rFonts w:ascii="Times New Roman"/>
          <w:b w:val="false"/>
          <w:i w:val="false"/>
          <w:color w:val="000000"/>
          <w:sz w:val="28"/>
        </w:rPr>
        <w:t xml:space="preserve">
      209) в </w:t>
      </w:r>
      <w:r>
        <w:rPr>
          <w:rFonts w:ascii="Times New Roman"/>
          <w:b w:val="false"/>
          <w:i w:val="false"/>
          <w:color w:val="000000"/>
          <w:sz w:val="28"/>
        </w:rPr>
        <w:t>статье 638</w:t>
      </w:r>
      <w:r>
        <w:rPr>
          <w:rFonts w:ascii="Times New Roman"/>
          <w:b w:val="false"/>
          <w:i w:val="false"/>
          <w:color w:val="000000"/>
          <w:sz w:val="28"/>
        </w:rPr>
        <w:t>:</w:t>
      </w:r>
    </w:p>
    <w:bookmarkEnd w:id="1177"/>
    <w:bookmarkStart w:name="z1293" w:id="1178"/>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1178"/>
    <w:bookmarkStart w:name="z1294" w:id="1179"/>
    <w:p>
      <w:pPr>
        <w:spacing w:after="0"/>
        <w:ind w:left="0"/>
        <w:jc w:val="both"/>
      </w:pPr>
      <w:r>
        <w:rPr>
          <w:rFonts w:ascii="Times New Roman"/>
          <w:b w:val="false"/>
          <w:i w:val="false"/>
          <w:color w:val="000000"/>
          <w:sz w:val="28"/>
        </w:rPr>
        <w:t>
      "влекут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шестидесяти, на субъектов среднего предпринимательства – в размере ста, на субъектов крупного предпринимательства – в размере двухсот пятидесяти месячных расчетных показателей.";</w:t>
      </w:r>
    </w:p>
    <w:bookmarkEnd w:id="1179"/>
    <w:bookmarkStart w:name="z1295" w:id="1180"/>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1180"/>
    <w:bookmarkStart w:name="z1296" w:id="1181"/>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ста двадцати, на субъектов среднего предпринимательства – в размере ста пятидесяти, на субъектов крупного предпринимательства – в размере трехсот пятидесяти месячных расчетных показателей, с конфискацией несертифицированных средств связи.";</w:t>
      </w:r>
    </w:p>
    <w:bookmarkEnd w:id="1181"/>
    <w:bookmarkStart w:name="z210" w:id="1182"/>
    <w:p>
      <w:pPr>
        <w:spacing w:after="0"/>
        <w:ind w:left="0"/>
        <w:jc w:val="both"/>
      </w:pPr>
      <w:r>
        <w:rPr>
          <w:rFonts w:ascii="Times New Roman"/>
          <w:b w:val="false"/>
          <w:i w:val="false"/>
          <w:color w:val="000000"/>
          <w:sz w:val="28"/>
        </w:rPr>
        <w:t xml:space="preserve">
      210) абзац второй части первой </w:t>
      </w:r>
      <w:r>
        <w:rPr>
          <w:rFonts w:ascii="Times New Roman"/>
          <w:b w:val="false"/>
          <w:i w:val="false"/>
          <w:color w:val="000000"/>
          <w:sz w:val="28"/>
        </w:rPr>
        <w:t>статьи 657</w:t>
      </w:r>
      <w:r>
        <w:rPr>
          <w:rFonts w:ascii="Times New Roman"/>
          <w:b w:val="false"/>
          <w:i w:val="false"/>
          <w:color w:val="000000"/>
          <w:sz w:val="28"/>
        </w:rPr>
        <w:t xml:space="preserve"> изложить в следующей редакции:</w:t>
      </w:r>
    </w:p>
    <w:bookmarkEnd w:id="1182"/>
    <w:bookmarkStart w:name="z1297" w:id="1183"/>
    <w:p>
      <w:pPr>
        <w:spacing w:after="0"/>
        <w:ind w:left="0"/>
        <w:jc w:val="both"/>
      </w:pPr>
      <w:r>
        <w:rPr>
          <w:rFonts w:ascii="Times New Roman"/>
          <w:b w:val="false"/>
          <w:i w:val="false"/>
          <w:color w:val="000000"/>
          <w:sz w:val="28"/>
        </w:rPr>
        <w:t>
      "влекут штраф на физических лиц в размере десяти месячных расчетных показателей.";</w:t>
      </w:r>
    </w:p>
    <w:bookmarkEnd w:id="1183"/>
    <w:bookmarkStart w:name="z211" w:id="1184"/>
    <w:p>
      <w:pPr>
        <w:spacing w:after="0"/>
        <w:ind w:left="0"/>
        <w:jc w:val="both"/>
      </w:pPr>
      <w:r>
        <w:rPr>
          <w:rFonts w:ascii="Times New Roman"/>
          <w:b w:val="false"/>
          <w:i w:val="false"/>
          <w:color w:val="000000"/>
          <w:sz w:val="28"/>
        </w:rPr>
        <w:t xml:space="preserve">
      211) абзац первый </w:t>
      </w:r>
      <w:r>
        <w:rPr>
          <w:rFonts w:ascii="Times New Roman"/>
          <w:b w:val="false"/>
          <w:i w:val="false"/>
          <w:color w:val="000000"/>
          <w:sz w:val="28"/>
        </w:rPr>
        <w:t>статьи 668</w:t>
      </w:r>
      <w:r>
        <w:rPr>
          <w:rFonts w:ascii="Times New Roman"/>
          <w:b w:val="false"/>
          <w:i w:val="false"/>
          <w:color w:val="000000"/>
          <w:sz w:val="28"/>
        </w:rPr>
        <w:t xml:space="preserve"> изложить в следующей редакции:</w:t>
      </w:r>
    </w:p>
    <w:bookmarkEnd w:id="1184"/>
    <w:bookmarkStart w:name="z1298" w:id="1185"/>
    <w:p>
      <w:pPr>
        <w:spacing w:after="0"/>
        <w:ind w:left="0"/>
        <w:jc w:val="both"/>
      </w:pPr>
      <w:r>
        <w:rPr>
          <w:rFonts w:ascii="Times New Roman"/>
          <w:b w:val="false"/>
          <w:i w:val="false"/>
          <w:color w:val="000000"/>
          <w:sz w:val="28"/>
        </w:rPr>
        <w:t>
      "Воспрепятствование государственными служащими, руководителями негосударственных организаций осуществлению законной деятельности адвоката либо коллегии адвокатов, юридической консультации, адвокатской конторы, выразившееся в непредставлении либо отказе от представления в установленные законодательством сроки по письменному запросу необходимых документов, материалов или сведений, требуемых для осуществления их профессиональных обязанностей, если эти действия не имеют признаков уголовно наказуемого деяния, –";</w:t>
      </w:r>
    </w:p>
    <w:bookmarkEnd w:id="1185"/>
    <w:bookmarkStart w:name="z212" w:id="1186"/>
    <w:p>
      <w:pPr>
        <w:spacing w:after="0"/>
        <w:ind w:left="0"/>
        <w:jc w:val="both"/>
      </w:pPr>
      <w:r>
        <w:rPr>
          <w:rFonts w:ascii="Times New Roman"/>
          <w:b w:val="false"/>
          <w:i w:val="false"/>
          <w:color w:val="000000"/>
          <w:sz w:val="28"/>
        </w:rPr>
        <w:t xml:space="preserve">
      212) абзац второй </w:t>
      </w:r>
      <w:r>
        <w:rPr>
          <w:rFonts w:ascii="Times New Roman"/>
          <w:b w:val="false"/>
          <w:i w:val="false"/>
          <w:color w:val="000000"/>
          <w:sz w:val="28"/>
        </w:rPr>
        <w:t>статьи 669</w:t>
      </w:r>
      <w:r>
        <w:rPr>
          <w:rFonts w:ascii="Times New Roman"/>
          <w:b w:val="false"/>
          <w:i w:val="false"/>
          <w:color w:val="000000"/>
          <w:sz w:val="28"/>
        </w:rPr>
        <w:t xml:space="preserve"> изложить в следующей редакции:</w:t>
      </w:r>
    </w:p>
    <w:bookmarkEnd w:id="1186"/>
    <w:bookmarkStart w:name="z1299" w:id="1187"/>
    <w:p>
      <w:pPr>
        <w:spacing w:after="0"/>
        <w:ind w:left="0"/>
        <w:jc w:val="both"/>
      </w:pPr>
      <w:r>
        <w:rPr>
          <w:rFonts w:ascii="Times New Roman"/>
          <w:b w:val="false"/>
          <w:i w:val="false"/>
          <w:color w:val="000000"/>
          <w:sz w:val="28"/>
        </w:rPr>
        <w:t>
      "влечет штраф на физических лиц в размере пяти месячных расчетных показателей либо административный арест на срок до пяти суток, на должностных лиц, частных нотариусов, частных судебных исполнителей, адвокатов – в размере двадцати месячных расчетных показателей или административный арест до пяти суток,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End w:id="1187"/>
    <w:bookmarkStart w:name="z213" w:id="1188"/>
    <w:p>
      <w:pPr>
        <w:spacing w:after="0"/>
        <w:ind w:left="0"/>
        <w:jc w:val="both"/>
      </w:pPr>
      <w:r>
        <w:rPr>
          <w:rFonts w:ascii="Times New Roman"/>
          <w:b w:val="false"/>
          <w:i w:val="false"/>
          <w:color w:val="000000"/>
          <w:sz w:val="28"/>
        </w:rPr>
        <w:t xml:space="preserve">
      213) </w:t>
      </w:r>
      <w:r>
        <w:rPr>
          <w:rFonts w:ascii="Times New Roman"/>
          <w:b w:val="false"/>
          <w:i w:val="false"/>
          <w:color w:val="000000"/>
          <w:sz w:val="28"/>
        </w:rPr>
        <w:t>статью 672</w:t>
      </w:r>
      <w:r>
        <w:rPr>
          <w:rFonts w:ascii="Times New Roman"/>
          <w:b w:val="false"/>
          <w:i w:val="false"/>
          <w:color w:val="000000"/>
          <w:sz w:val="28"/>
        </w:rPr>
        <w:t xml:space="preserve"> изложить в следующей редакции:</w:t>
      </w:r>
    </w:p>
    <w:bookmarkEnd w:id="1188"/>
    <w:bookmarkStart w:name="z1300" w:id="1189"/>
    <w:p>
      <w:pPr>
        <w:spacing w:after="0"/>
        <w:ind w:left="0"/>
        <w:jc w:val="both"/>
      </w:pPr>
      <w:r>
        <w:rPr>
          <w:rFonts w:ascii="Times New Roman"/>
          <w:b w:val="false"/>
          <w:i w:val="false"/>
          <w:color w:val="000000"/>
          <w:sz w:val="28"/>
        </w:rPr>
        <w:t>
      "Статья 672. Утрата исполнительного документа</w:t>
      </w:r>
    </w:p>
    <w:bookmarkEnd w:id="1189"/>
    <w:bookmarkStart w:name="z1301" w:id="1190"/>
    <w:p>
      <w:pPr>
        <w:spacing w:after="0"/>
        <w:ind w:left="0"/>
        <w:jc w:val="both"/>
      </w:pPr>
      <w:r>
        <w:rPr>
          <w:rFonts w:ascii="Times New Roman"/>
          <w:b w:val="false"/>
          <w:i w:val="false"/>
          <w:color w:val="000000"/>
          <w:sz w:val="28"/>
        </w:rPr>
        <w:t>
      Утрата лицом, которому передан на исполнение исполнительный документ, –</w:t>
      </w:r>
    </w:p>
    <w:bookmarkEnd w:id="1190"/>
    <w:bookmarkStart w:name="z1302" w:id="1191"/>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End w:id="1191"/>
    <w:bookmarkStart w:name="z214" w:id="1192"/>
    <w:p>
      <w:pPr>
        <w:spacing w:after="0"/>
        <w:ind w:left="0"/>
        <w:jc w:val="both"/>
      </w:pPr>
      <w:r>
        <w:rPr>
          <w:rFonts w:ascii="Times New Roman"/>
          <w:b w:val="false"/>
          <w:i w:val="false"/>
          <w:color w:val="000000"/>
          <w:sz w:val="28"/>
        </w:rPr>
        <w:t xml:space="preserve">
      214) абзац первый </w:t>
      </w:r>
      <w:r>
        <w:rPr>
          <w:rFonts w:ascii="Times New Roman"/>
          <w:b w:val="false"/>
          <w:i w:val="false"/>
          <w:color w:val="000000"/>
          <w:sz w:val="28"/>
        </w:rPr>
        <w:t>статьи 680</w:t>
      </w:r>
      <w:r>
        <w:rPr>
          <w:rFonts w:ascii="Times New Roman"/>
          <w:b w:val="false"/>
          <w:i w:val="false"/>
          <w:color w:val="000000"/>
          <w:sz w:val="28"/>
        </w:rPr>
        <w:t xml:space="preserve"> изложить в следующей редакции:</w:t>
      </w:r>
    </w:p>
    <w:bookmarkEnd w:id="1192"/>
    <w:bookmarkStart w:name="z1303" w:id="1193"/>
    <w:p>
      <w:pPr>
        <w:spacing w:after="0"/>
        <w:ind w:left="0"/>
        <w:jc w:val="both"/>
      </w:pPr>
      <w:r>
        <w:rPr>
          <w:rFonts w:ascii="Times New Roman"/>
          <w:b w:val="false"/>
          <w:i w:val="false"/>
          <w:color w:val="000000"/>
          <w:sz w:val="28"/>
        </w:rPr>
        <w:t xml:space="preserve">
      "Непринятие руководителями либо ответственными секретарями или иными должностными лицами, определяемыми Президентом Республики Казахстан, государственных органов, Вооруженных Сил Республики Казахстан, других войск и воинских формирований Республики Казахстан в пределах своих полномочий мер по устранению нарушений законодательства Республики Казахстан о противодействии коррупции либо в отношении подчиненных им лиц, виновных в совершении коррупционных правонарушений, либо принятие указанных мер с нарушением законодательства Республики Казахстан о противодействии коррупции, либо непредоставление соответствующей информации в органы государственных доходов по месту жительства виновных лиц –"; </w:t>
      </w:r>
    </w:p>
    <w:bookmarkEnd w:id="1193"/>
    <w:bookmarkStart w:name="z215" w:id="1194"/>
    <w:p>
      <w:pPr>
        <w:spacing w:after="0"/>
        <w:ind w:left="0"/>
        <w:jc w:val="both"/>
      </w:pPr>
      <w:r>
        <w:rPr>
          <w:rFonts w:ascii="Times New Roman"/>
          <w:b w:val="false"/>
          <w:i w:val="false"/>
          <w:color w:val="000000"/>
          <w:sz w:val="28"/>
        </w:rPr>
        <w:t xml:space="preserve">
      215) в </w:t>
      </w:r>
      <w:r>
        <w:rPr>
          <w:rFonts w:ascii="Times New Roman"/>
          <w:b w:val="false"/>
          <w:i w:val="false"/>
          <w:color w:val="000000"/>
          <w:sz w:val="28"/>
        </w:rPr>
        <w:t>статье 684</w:t>
      </w:r>
      <w:r>
        <w:rPr>
          <w:rFonts w:ascii="Times New Roman"/>
          <w:b w:val="false"/>
          <w:i w:val="false"/>
          <w:color w:val="000000"/>
          <w:sz w:val="28"/>
        </w:rPr>
        <w:t>:</w:t>
      </w:r>
    </w:p>
    <w:bookmarkEnd w:id="1194"/>
    <w:bookmarkStart w:name="z1304" w:id="1195"/>
    <w:p>
      <w:pPr>
        <w:spacing w:after="0"/>
        <w:ind w:left="0"/>
        <w:jc w:val="both"/>
      </w:pPr>
      <w:r>
        <w:rPr>
          <w:rFonts w:ascii="Times New Roman"/>
          <w:b w:val="false"/>
          <w:i w:val="false"/>
          <w:color w:val="000000"/>
          <w:sz w:val="28"/>
        </w:rPr>
        <w:t>
      в части первой:</w:t>
      </w:r>
    </w:p>
    <w:bookmarkEnd w:id="1195"/>
    <w:bookmarkStart w:name="z1305" w:id="1196"/>
    <w:p>
      <w:pPr>
        <w:spacing w:after="0"/>
        <w:ind w:left="0"/>
        <w:jc w:val="both"/>
      </w:pPr>
      <w:r>
        <w:rPr>
          <w:rFonts w:ascii="Times New Roman"/>
          <w:b w:val="false"/>
          <w:i w:val="false"/>
          <w:color w:val="000000"/>
          <w:sz w:val="28"/>
        </w:rPr>
        <w:t xml:space="preserve">
      слова "246-1 (когда эти нарушения допущены при проведении аудита специального назначения субъектов квазигосударственного сектора)," исключить; </w:t>
      </w:r>
    </w:p>
    <w:bookmarkEnd w:id="1196"/>
    <w:bookmarkStart w:name="z1306" w:id="1197"/>
    <w:p>
      <w:pPr>
        <w:spacing w:after="0"/>
        <w:ind w:left="0"/>
        <w:jc w:val="both"/>
      </w:pPr>
      <w:r>
        <w:rPr>
          <w:rFonts w:ascii="Times New Roman"/>
          <w:b w:val="false"/>
          <w:i w:val="false"/>
          <w:color w:val="000000"/>
          <w:sz w:val="28"/>
        </w:rPr>
        <w:t>
      слова "247 (частями шестой, девятой, одиннадцатой)" заменить словами "</w:t>
      </w:r>
      <w:r>
        <w:rPr>
          <w:rFonts w:ascii="Times New Roman"/>
          <w:b w:val="false"/>
          <w:i w:val="false"/>
          <w:color w:val="000000"/>
          <w:sz w:val="28"/>
        </w:rPr>
        <w:t>247</w:t>
      </w:r>
      <w:r>
        <w:rPr>
          <w:rFonts w:ascii="Times New Roman"/>
          <w:b w:val="false"/>
          <w:i w:val="false"/>
          <w:color w:val="000000"/>
          <w:sz w:val="28"/>
        </w:rPr>
        <w:t xml:space="preserve"> (частями шестой, 7-1, девятой и одиннадцатой)";</w:t>
      </w:r>
    </w:p>
    <w:bookmarkEnd w:id="1197"/>
    <w:bookmarkStart w:name="z1307" w:id="1198"/>
    <w:p>
      <w:pPr>
        <w:spacing w:after="0"/>
        <w:ind w:left="0"/>
        <w:jc w:val="both"/>
      </w:pPr>
      <w:r>
        <w:rPr>
          <w:rFonts w:ascii="Times New Roman"/>
          <w:b w:val="false"/>
          <w:i w:val="false"/>
          <w:color w:val="000000"/>
          <w:sz w:val="28"/>
        </w:rPr>
        <w:t>
      слова "296 (частью второй)," исключить;</w:t>
      </w:r>
    </w:p>
    <w:bookmarkEnd w:id="1198"/>
    <w:bookmarkStart w:name="z1308" w:id="1199"/>
    <w:p>
      <w:pPr>
        <w:spacing w:after="0"/>
        <w:ind w:left="0"/>
        <w:jc w:val="both"/>
      </w:pPr>
      <w:r>
        <w:rPr>
          <w:rFonts w:ascii="Times New Roman"/>
          <w:b w:val="false"/>
          <w:i w:val="false"/>
          <w:color w:val="000000"/>
          <w:sz w:val="28"/>
        </w:rPr>
        <w:t>
      слова "409 (частью седьмой)" заменить словами "</w:t>
      </w:r>
      <w:r>
        <w:rPr>
          <w:rFonts w:ascii="Times New Roman"/>
          <w:b w:val="false"/>
          <w:i w:val="false"/>
          <w:color w:val="000000"/>
          <w:sz w:val="28"/>
        </w:rPr>
        <w:t>409</w:t>
      </w:r>
      <w:r>
        <w:rPr>
          <w:rFonts w:ascii="Times New Roman"/>
          <w:b w:val="false"/>
          <w:i w:val="false"/>
          <w:color w:val="000000"/>
          <w:sz w:val="28"/>
        </w:rPr>
        <w:t xml:space="preserve"> (частями седьмой и 7-1)";</w:t>
      </w:r>
    </w:p>
    <w:bookmarkEnd w:id="1199"/>
    <w:bookmarkStart w:name="z1309" w:id="1200"/>
    <w:p>
      <w:pPr>
        <w:spacing w:after="0"/>
        <w:ind w:left="0"/>
        <w:jc w:val="both"/>
      </w:pPr>
      <w:r>
        <w:rPr>
          <w:rFonts w:ascii="Times New Roman"/>
          <w:b w:val="false"/>
          <w:i w:val="false"/>
          <w:color w:val="000000"/>
          <w:sz w:val="28"/>
        </w:rPr>
        <w:t>
      слова "452 (частями третьей, четвертой и шестой)," заменить словами "</w:t>
      </w:r>
      <w:r>
        <w:rPr>
          <w:rFonts w:ascii="Times New Roman"/>
          <w:b w:val="false"/>
          <w:i w:val="false"/>
          <w:color w:val="000000"/>
          <w:sz w:val="28"/>
        </w:rPr>
        <w:t>452</w:t>
      </w:r>
      <w:r>
        <w:rPr>
          <w:rFonts w:ascii="Times New Roman"/>
          <w:b w:val="false"/>
          <w:i w:val="false"/>
          <w:color w:val="000000"/>
          <w:sz w:val="28"/>
        </w:rPr>
        <w:t xml:space="preserve"> (частями четвертой и шестой),";</w:t>
      </w:r>
    </w:p>
    <w:bookmarkEnd w:id="1200"/>
    <w:bookmarkStart w:name="z1310" w:id="1201"/>
    <w:p>
      <w:pPr>
        <w:spacing w:after="0"/>
        <w:ind w:left="0"/>
        <w:jc w:val="both"/>
      </w:pPr>
      <w:r>
        <w:rPr>
          <w:rFonts w:ascii="Times New Roman"/>
          <w:b w:val="false"/>
          <w:i w:val="false"/>
          <w:color w:val="000000"/>
          <w:sz w:val="28"/>
        </w:rPr>
        <w:t>
      цифры "467," исключить;</w:t>
      </w:r>
    </w:p>
    <w:bookmarkEnd w:id="1201"/>
    <w:bookmarkStart w:name="z1311" w:id="1202"/>
    <w:p>
      <w:pPr>
        <w:spacing w:after="0"/>
        <w:ind w:left="0"/>
        <w:jc w:val="both"/>
      </w:pPr>
      <w:r>
        <w:rPr>
          <w:rFonts w:ascii="Times New Roman"/>
          <w:b w:val="false"/>
          <w:i w:val="false"/>
          <w:color w:val="000000"/>
          <w:sz w:val="28"/>
        </w:rPr>
        <w:t>
      после цифр "509," дополнить словами "</w:t>
      </w:r>
      <w:r>
        <w:rPr>
          <w:rFonts w:ascii="Times New Roman"/>
          <w:b w:val="false"/>
          <w:i w:val="false"/>
          <w:color w:val="000000"/>
          <w:sz w:val="28"/>
        </w:rPr>
        <w:t>510</w:t>
      </w:r>
      <w:r>
        <w:rPr>
          <w:rFonts w:ascii="Times New Roman"/>
          <w:b w:val="false"/>
          <w:i w:val="false"/>
          <w:color w:val="000000"/>
          <w:sz w:val="28"/>
        </w:rPr>
        <w:t xml:space="preserve"> (частью четвертой),";</w:t>
      </w:r>
    </w:p>
    <w:bookmarkEnd w:id="1202"/>
    <w:bookmarkStart w:name="z1312" w:id="1203"/>
    <w:p>
      <w:pPr>
        <w:spacing w:after="0"/>
        <w:ind w:left="0"/>
        <w:jc w:val="both"/>
      </w:pPr>
      <w:r>
        <w:rPr>
          <w:rFonts w:ascii="Times New Roman"/>
          <w:b w:val="false"/>
          <w:i w:val="false"/>
          <w:color w:val="000000"/>
          <w:sz w:val="28"/>
        </w:rPr>
        <w:t>
      слова "528 (частью первой)" заменить словами "</w:t>
      </w:r>
      <w:r>
        <w:rPr>
          <w:rFonts w:ascii="Times New Roman"/>
          <w:b w:val="false"/>
          <w:i w:val="false"/>
          <w:color w:val="000000"/>
          <w:sz w:val="28"/>
        </w:rPr>
        <w:t>528</w:t>
      </w:r>
      <w:r>
        <w:rPr>
          <w:rFonts w:ascii="Times New Roman"/>
          <w:b w:val="false"/>
          <w:i w:val="false"/>
          <w:color w:val="000000"/>
          <w:sz w:val="28"/>
        </w:rPr>
        <w:t xml:space="preserve"> (частью 1-1)";</w:t>
      </w:r>
    </w:p>
    <w:bookmarkEnd w:id="1203"/>
    <w:bookmarkStart w:name="z1313" w:id="1204"/>
    <w:p>
      <w:pPr>
        <w:spacing w:after="0"/>
        <w:ind w:left="0"/>
        <w:jc w:val="both"/>
      </w:pPr>
      <w:r>
        <w:rPr>
          <w:rFonts w:ascii="Times New Roman"/>
          <w:b w:val="false"/>
          <w:i w:val="false"/>
          <w:color w:val="000000"/>
          <w:sz w:val="28"/>
        </w:rPr>
        <w:t>
      слова "613 (частями первой, второй, третьей, четвертой, пятой, шестой, седьмой, восьмой, девятой, десятой и одиннадцатой)" заменить словами "</w:t>
      </w:r>
      <w:r>
        <w:rPr>
          <w:rFonts w:ascii="Times New Roman"/>
          <w:b w:val="false"/>
          <w:i w:val="false"/>
          <w:color w:val="000000"/>
          <w:sz w:val="28"/>
        </w:rPr>
        <w:t>613</w:t>
      </w:r>
      <w:r>
        <w:rPr>
          <w:rFonts w:ascii="Times New Roman"/>
          <w:b w:val="false"/>
          <w:i w:val="false"/>
          <w:color w:val="000000"/>
          <w:sz w:val="28"/>
        </w:rPr>
        <w:t xml:space="preserve"> (частями второй, третьей, 3-1, четвертой, пятой, шестой, седьмой, восьмой, девятой, десятой и одиннадцатой)";</w:t>
      </w:r>
    </w:p>
    <w:bookmarkEnd w:id="1204"/>
    <w:bookmarkStart w:name="z1314" w:id="1205"/>
    <w:p>
      <w:pPr>
        <w:spacing w:after="0"/>
        <w:ind w:left="0"/>
        <w:jc w:val="both"/>
      </w:pPr>
      <w:r>
        <w:rPr>
          <w:rFonts w:ascii="Times New Roman"/>
          <w:b w:val="false"/>
          <w:i w:val="false"/>
          <w:color w:val="000000"/>
          <w:sz w:val="28"/>
        </w:rPr>
        <w:t>
      в части третьей слово "областных" заменить словами "областных и приравненных к ним судов";</w:t>
      </w:r>
    </w:p>
    <w:bookmarkEnd w:id="1205"/>
    <w:bookmarkStart w:name="z216" w:id="1206"/>
    <w:p>
      <w:pPr>
        <w:spacing w:after="0"/>
        <w:ind w:left="0"/>
        <w:jc w:val="both"/>
      </w:pPr>
      <w:r>
        <w:rPr>
          <w:rFonts w:ascii="Times New Roman"/>
          <w:b w:val="false"/>
          <w:i w:val="false"/>
          <w:color w:val="000000"/>
          <w:sz w:val="28"/>
        </w:rPr>
        <w:t xml:space="preserve">
      216) </w:t>
      </w:r>
      <w:r>
        <w:rPr>
          <w:rFonts w:ascii="Times New Roman"/>
          <w:b w:val="false"/>
          <w:i w:val="false"/>
          <w:color w:val="000000"/>
          <w:sz w:val="28"/>
        </w:rPr>
        <w:t>статью 685</w:t>
      </w:r>
      <w:r>
        <w:rPr>
          <w:rFonts w:ascii="Times New Roman"/>
          <w:b w:val="false"/>
          <w:i w:val="false"/>
          <w:color w:val="000000"/>
          <w:sz w:val="28"/>
        </w:rPr>
        <w:t xml:space="preserve"> изложить в следующей редакции:</w:t>
      </w:r>
    </w:p>
    <w:bookmarkEnd w:id="1206"/>
    <w:bookmarkStart w:name="z1315" w:id="1207"/>
    <w:p>
      <w:pPr>
        <w:spacing w:after="0"/>
        <w:ind w:left="0"/>
        <w:jc w:val="both"/>
      </w:pPr>
      <w:r>
        <w:rPr>
          <w:rFonts w:ascii="Times New Roman"/>
          <w:b w:val="false"/>
          <w:i w:val="false"/>
          <w:color w:val="000000"/>
          <w:sz w:val="28"/>
        </w:rPr>
        <w:t>
      "Статья 685. Органы внутренних дел (полиция)</w:t>
      </w:r>
    </w:p>
    <w:bookmarkEnd w:id="1207"/>
    <w:bookmarkStart w:name="z1316" w:id="1208"/>
    <w:p>
      <w:pPr>
        <w:spacing w:after="0"/>
        <w:ind w:left="0"/>
        <w:jc w:val="both"/>
      </w:pPr>
      <w:r>
        <w:rPr>
          <w:rFonts w:ascii="Times New Roman"/>
          <w:b w:val="false"/>
          <w:i w:val="false"/>
          <w:color w:val="000000"/>
          <w:sz w:val="28"/>
        </w:rPr>
        <w:t xml:space="preserve">
      1. Органы внутренних дел рассматривают дела об административных правонарушениях, предусмотренных </w:t>
      </w:r>
      <w:r>
        <w:rPr>
          <w:rFonts w:ascii="Times New Roman"/>
          <w:b w:val="false"/>
          <w:i w:val="false"/>
          <w:color w:val="000000"/>
          <w:sz w:val="28"/>
        </w:rPr>
        <w:t>статьями 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(частью первой),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364</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(частью первой), </w:t>
      </w:r>
      <w:r>
        <w:rPr>
          <w:rFonts w:ascii="Times New Roman"/>
          <w:b w:val="false"/>
          <w:i w:val="false"/>
          <w:color w:val="000000"/>
          <w:sz w:val="28"/>
        </w:rPr>
        <w:t>383</w:t>
      </w:r>
      <w:r>
        <w:rPr>
          <w:rFonts w:ascii="Times New Roman"/>
          <w:b w:val="false"/>
          <w:i w:val="false"/>
          <w:color w:val="000000"/>
          <w:sz w:val="28"/>
        </w:rPr>
        <w:t xml:space="preserve"> (частями первой и второй),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(частью первой), </w:t>
      </w:r>
      <w:r>
        <w:rPr>
          <w:rFonts w:ascii="Times New Roman"/>
          <w:b w:val="false"/>
          <w:i w:val="false"/>
          <w:color w:val="000000"/>
          <w:sz w:val="28"/>
        </w:rPr>
        <w:t>396</w:t>
      </w:r>
      <w:r>
        <w:rPr>
          <w:rFonts w:ascii="Times New Roman"/>
          <w:b w:val="false"/>
          <w:i w:val="false"/>
          <w:color w:val="000000"/>
          <w:sz w:val="28"/>
        </w:rPr>
        <w:t xml:space="preserve"> (частью первой), </w:t>
      </w:r>
      <w:r>
        <w:rPr>
          <w:rFonts w:ascii="Times New Roman"/>
          <w:b w:val="false"/>
          <w:i w:val="false"/>
          <w:color w:val="000000"/>
          <w:sz w:val="28"/>
        </w:rPr>
        <w:t>408</w:t>
      </w:r>
      <w:r>
        <w:rPr>
          <w:rFonts w:ascii="Times New Roman"/>
          <w:b w:val="false"/>
          <w:i w:val="false"/>
          <w:color w:val="000000"/>
          <w:sz w:val="28"/>
        </w:rPr>
        <w:t xml:space="preserve">, </w:t>
      </w:r>
      <w:r>
        <w:rPr>
          <w:rFonts w:ascii="Times New Roman"/>
          <w:b w:val="false"/>
          <w:i w:val="false"/>
          <w:color w:val="000000"/>
          <w:sz w:val="28"/>
        </w:rPr>
        <w:t>409</w:t>
      </w:r>
      <w:r>
        <w:rPr>
          <w:rFonts w:ascii="Times New Roman"/>
          <w:b w:val="false"/>
          <w:i w:val="false"/>
          <w:color w:val="000000"/>
          <w:sz w:val="28"/>
        </w:rPr>
        <w:t xml:space="preserve"> (частью 3-1), </w:t>
      </w:r>
      <w:r>
        <w:rPr>
          <w:rFonts w:ascii="Times New Roman"/>
          <w:b w:val="false"/>
          <w:i w:val="false"/>
          <w:color w:val="000000"/>
          <w:sz w:val="28"/>
        </w:rPr>
        <w:t>420</w:t>
      </w: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xml:space="preserve">, </w:t>
      </w:r>
      <w:r>
        <w:rPr>
          <w:rFonts w:ascii="Times New Roman"/>
          <w:b w:val="false"/>
          <w:i w:val="false"/>
          <w:color w:val="000000"/>
          <w:sz w:val="28"/>
        </w:rPr>
        <w:t>423</w:t>
      </w:r>
      <w:r>
        <w:rPr>
          <w:rFonts w:ascii="Times New Roman"/>
          <w:b w:val="false"/>
          <w:i w:val="false"/>
          <w:color w:val="000000"/>
          <w:sz w:val="28"/>
        </w:rPr>
        <w:t xml:space="preserve"> (частью первой),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433</w:t>
      </w:r>
      <w:r>
        <w:rPr>
          <w:rFonts w:ascii="Times New Roman"/>
          <w:b w:val="false"/>
          <w:i w:val="false"/>
          <w:color w:val="000000"/>
          <w:sz w:val="28"/>
        </w:rPr>
        <w:t xml:space="preserve"> (частью первой), </w:t>
      </w:r>
      <w:r>
        <w:rPr>
          <w:rFonts w:ascii="Times New Roman"/>
          <w:b w:val="false"/>
          <w:i w:val="false"/>
          <w:color w:val="000000"/>
          <w:sz w:val="28"/>
        </w:rPr>
        <w:t>434-1</w:t>
      </w:r>
      <w:r>
        <w:rPr>
          <w:rFonts w:ascii="Times New Roman"/>
          <w:b w:val="false"/>
          <w:i w:val="false"/>
          <w:color w:val="000000"/>
          <w:sz w:val="28"/>
        </w:rPr>
        <w:t xml:space="preserve">,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(частями первой и второй), </w:t>
      </w:r>
      <w:r>
        <w:rPr>
          <w:rFonts w:ascii="Times New Roman"/>
          <w:b w:val="false"/>
          <w:i w:val="false"/>
          <w:color w:val="000000"/>
          <w:sz w:val="28"/>
        </w:rPr>
        <w:t>440</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441</w:t>
      </w:r>
      <w:r>
        <w:rPr>
          <w:rFonts w:ascii="Times New Roman"/>
          <w:b w:val="false"/>
          <w:i w:val="false"/>
          <w:color w:val="000000"/>
          <w:sz w:val="28"/>
        </w:rPr>
        <w:t xml:space="preserve">, </w:t>
      </w:r>
      <w:r>
        <w:rPr>
          <w:rFonts w:ascii="Times New Roman"/>
          <w:b w:val="false"/>
          <w:i w:val="false"/>
          <w:color w:val="000000"/>
          <w:sz w:val="28"/>
        </w:rPr>
        <w:t>442</w:t>
      </w:r>
      <w:r>
        <w:rPr>
          <w:rFonts w:ascii="Times New Roman"/>
          <w:b w:val="false"/>
          <w:i w:val="false"/>
          <w:color w:val="000000"/>
          <w:sz w:val="28"/>
        </w:rPr>
        <w:t xml:space="preserve"> (частями первой и второй), </w:t>
      </w:r>
      <w:r>
        <w:rPr>
          <w:rFonts w:ascii="Times New Roman"/>
          <w:b w:val="false"/>
          <w:i w:val="false"/>
          <w:color w:val="000000"/>
          <w:sz w:val="28"/>
        </w:rPr>
        <w:t>443</w:t>
      </w:r>
      <w:r>
        <w:rPr>
          <w:rFonts w:ascii="Times New Roman"/>
          <w:b w:val="false"/>
          <w:i w:val="false"/>
          <w:color w:val="000000"/>
          <w:sz w:val="28"/>
        </w:rPr>
        <w:t xml:space="preserve"> (частью первой), </w:t>
      </w:r>
      <w:r>
        <w:rPr>
          <w:rFonts w:ascii="Times New Roman"/>
          <w:b w:val="false"/>
          <w:i w:val="false"/>
          <w:color w:val="000000"/>
          <w:sz w:val="28"/>
        </w:rPr>
        <w:t>444</w:t>
      </w:r>
      <w:r>
        <w:rPr>
          <w:rFonts w:ascii="Times New Roman"/>
          <w:b w:val="false"/>
          <w:i w:val="false"/>
          <w:color w:val="000000"/>
          <w:sz w:val="28"/>
        </w:rPr>
        <w:t xml:space="preserve"> (частью второй), </w:t>
      </w:r>
      <w:r>
        <w:rPr>
          <w:rFonts w:ascii="Times New Roman"/>
          <w:b w:val="false"/>
          <w:i w:val="false"/>
          <w:color w:val="000000"/>
          <w:sz w:val="28"/>
        </w:rPr>
        <w:t>447</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(частью первой), </w:t>
      </w:r>
      <w:r>
        <w:rPr>
          <w:rFonts w:ascii="Times New Roman"/>
          <w:b w:val="false"/>
          <w:i w:val="false"/>
          <w:color w:val="000000"/>
          <w:sz w:val="28"/>
        </w:rPr>
        <w:t>458</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(частью первой), </w:t>
      </w:r>
      <w:r>
        <w:rPr>
          <w:rFonts w:ascii="Times New Roman"/>
          <w:b w:val="false"/>
          <w:i w:val="false"/>
          <w:color w:val="000000"/>
          <w:sz w:val="28"/>
        </w:rPr>
        <w:t>469</w:t>
      </w:r>
      <w:r>
        <w:rPr>
          <w:rFonts w:ascii="Times New Roman"/>
          <w:b w:val="false"/>
          <w:i w:val="false"/>
          <w:color w:val="000000"/>
          <w:sz w:val="28"/>
        </w:rPr>
        <w:t xml:space="preserve"> (частью первой), </w:t>
      </w:r>
      <w:r>
        <w:rPr>
          <w:rFonts w:ascii="Times New Roman"/>
          <w:b w:val="false"/>
          <w:i w:val="false"/>
          <w:color w:val="000000"/>
          <w:sz w:val="28"/>
        </w:rPr>
        <w:t>470</w:t>
      </w:r>
      <w:r>
        <w:rPr>
          <w:rFonts w:ascii="Times New Roman"/>
          <w:b w:val="false"/>
          <w:i w:val="false"/>
          <w:color w:val="000000"/>
          <w:sz w:val="28"/>
        </w:rPr>
        <w:t xml:space="preserve"> (частями первой и 1-1),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w:t>
      </w:r>
      <w:r>
        <w:rPr>
          <w:rFonts w:ascii="Times New Roman"/>
          <w:b w:val="false"/>
          <w:i w:val="false"/>
          <w:color w:val="000000"/>
          <w:sz w:val="28"/>
        </w:rPr>
        <w:t>485-1</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(частями первой, девятой, десятой и одиннадцатой),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w:t>
      </w:r>
      <w:r>
        <w:rPr>
          <w:rFonts w:ascii="Times New Roman"/>
          <w:b w:val="false"/>
          <w:i w:val="false"/>
          <w:color w:val="000000"/>
          <w:sz w:val="28"/>
        </w:rPr>
        <w:t>495</w:t>
      </w:r>
      <w:r>
        <w:rPr>
          <w:rFonts w:ascii="Times New Roman"/>
          <w:b w:val="false"/>
          <w:i w:val="false"/>
          <w:color w:val="000000"/>
          <w:sz w:val="28"/>
        </w:rPr>
        <w:t xml:space="preserve"> (частью первой), </w:t>
      </w:r>
      <w:r>
        <w:rPr>
          <w:rFonts w:ascii="Times New Roman"/>
          <w:b w:val="false"/>
          <w:i w:val="false"/>
          <w:color w:val="000000"/>
          <w:sz w:val="28"/>
        </w:rPr>
        <w:t>496</w:t>
      </w:r>
      <w:r>
        <w:rPr>
          <w:rFonts w:ascii="Times New Roman"/>
          <w:b w:val="false"/>
          <w:i w:val="false"/>
          <w:color w:val="000000"/>
          <w:sz w:val="28"/>
        </w:rPr>
        <w:t xml:space="preserve"> (частью первой), </w:t>
      </w:r>
      <w:r>
        <w:rPr>
          <w:rFonts w:ascii="Times New Roman"/>
          <w:b w:val="false"/>
          <w:i w:val="false"/>
          <w:color w:val="000000"/>
          <w:sz w:val="28"/>
        </w:rPr>
        <w:t>505</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(частями первой, второй, третьей и пятой), </w:t>
      </w:r>
      <w:r>
        <w:rPr>
          <w:rFonts w:ascii="Times New Roman"/>
          <w:b w:val="false"/>
          <w:i w:val="false"/>
          <w:color w:val="000000"/>
          <w:sz w:val="28"/>
        </w:rPr>
        <w:t>512</w:t>
      </w:r>
      <w:r>
        <w:rPr>
          <w:rFonts w:ascii="Times New Roman"/>
          <w:b w:val="false"/>
          <w:i w:val="false"/>
          <w:color w:val="000000"/>
          <w:sz w:val="28"/>
        </w:rPr>
        <w:t xml:space="preserve"> (частью первой), </w:t>
      </w:r>
      <w:r>
        <w:rPr>
          <w:rFonts w:ascii="Times New Roman"/>
          <w:b w:val="false"/>
          <w:i w:val="false"/>
          <w:color w:val="000000"/>
          <w:sz w:val="28"/>
        </w:rPr>
        <w:t>513</w:t>
      </w:r>
      <w:r>
        <w:rPr>
          <w:rFonts w:ascii="Times New Roman"/>
          <w:b w:val="false"/>
          <w:i w:val="false"/>
          <w:color w:val="000000"/>
          <w:sz w:val="28"/>
        </w:rPr>
        <w:t xml:space="preserve"> (частью первой), </w:t>
      </w:r>
      <w:r>
        <w:rPr>
          <w:rFonts w:ascii="Times New Roman"/>
          <w:b w:val="false"/>
          <w:i w:val="false"/>
          <w:color w:val="000000"/>
          <w:sz w:val="28"/>
        </w:rPr>
        <w:t>514</w:t>
      </w:r>
      <w:r>
        <w:rPr>
          <w:rFonts w:ascii="Times New Roman"/>
          <w:b w:val="false"/>
          <w:i w:val="false"/>
          <w:color w:val="000000"/>
          <w:sz w:val="28"/>
        </w:rPr>
        <w:t xml:space="preserve"> (частью первой),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(частями первой и третьей),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 xml:space="preserve"> (частями первой, третьей, пятой и шестой), </w:t>
      </w:r>
      <w:r>
        <w:rPr>
          <w:rFonts w:ascii="Times New Roman"/>
          <w:b w:val="false"/>
          <w:i w:val="false"/>
          <w:color w:val="000000"/>
          <w:sz w:val="28"/>
        </w:rPr>
        <w:t>559</w:t>
      </w:r>
      <w:r>
        <w:rPr>
          <w:rFonts w:ascii="Times New Roman"/>
          <w:b w:val="false"/>
          <w:i w:val="false"/>
          <w:color w:val="000000"/>
          <w:sz w:val="28"/>
        </w:rPr>
        <w:t xml:space="preserve"> (частями первой, второй, четвертой и пятой), </w:t>
      </w:r>
      <w:r>
        <w:rPr>
          <w:rFonts w:ascii="Times New Roman"/>
          <w:b w:val="false"/>
          <w:i w:val="false"/>
          <w:color w:val="000000"/>
          <w:sz w:val="28"/>
        </w:rPr>
        <w:t>560</w:t>
      </w:r>
      <w:r>
        <w:rPr>
          <w:rFonts w:ascii="Times New Roman"/>
          <w:b w:val="false"/>
          <w:i w:val="false"/>
          <w:color w:val="000000"/>
          <w:sz w:val="28"/>
        </w:rPr>
        <w:t xml:space="preserve">, </w:t>
      </w:r>
      <w:r>
        <w:rPr>
          <w:rFonts w:ascii="Times New Roman"/>
          <w:b w:val="false"/>
          <w:i w:val="false"/>
          <w:color w:val="000000"/>
          <w:sz w:val="28"/>
        </w:rPr>
        <w:t>562</w:t>
      </w:r>
      <w:r>
        <w:rPr>
          <w:rFonts w:ascii="Times New Roman"/>
          <w:b w:val="false"/>
          <w:i w:val="false"/>
          <w:color w:val="000000"/>
          <w:sz w:val="28"/>
        </w:rPr>
        <w:t xml:space="preserve">, </w:t>
      </w:r>
      <w:r>
        <w:rPr>
          <w:rFonts w:ascii="Times New Roman"/>
          <w:b w:val="false"/>
          <w:i w:val="false"/>
          <w:color w:val="000000"/>
          <w:sz w:val="28"/>
        </w:rPr>
        <w:t>564</w:t>
      </w:r>
      <w:r>
        <w:rPr>
          <w:rFonts w:ascii="Times New Roman"/>
          <w:b w:val="false"/>
          <w:i w:val="false"/>
          <w:color w:val="000000"/>
          <w:sz w:val="28"/>
        </w:rPr>
        <w:t xml:space="preserve"> (частью четвертой), </w:t>
      </w:r>
      <w:r>
        <w:rPr>
          <w:rFonts w:ascii="Times New Roman"/>
          <w:b w:val="false"/>
          <w:i w:val="false"/>
          <w:color w:val="000000"/>
          <w:sz w:val="28"/>
        </w:rPr>
        <w:t>566</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(частями второй и третьей), </w:t>
      </w:r>
      <w:r>
        <w:rPr>
          <w:rFonts w:ascii="Times New Roman"/>
          <w:b w:val="false"/>
          <w:i w:val="false"/>
          <w:color w:val="000000"/>
          <w:sz w:val="28"/>
        </w:rPr>
        <w:t>572</w:t>
      </w:r>
      <w:r>
        <w:rPr>
          <w:rFonts w:ascii="Times New Roman"/>
          <w:b w:val="false"/>
          <w:i w:val="false"/>
          <w:color w:val="000000"/>
          <w:sz w:val="28"/>
        </w:rPr>
        <w:t xml:space="preserve"> (частью второй),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576</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(частями первой, второй третьей, пятой, шестой, седьмой, восьмой, девятой и десятой),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(частями первой, второй и четвертой),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(частью третьей), </w:t>
      </w:r>
      <w:r>
        <w:rPr>
          <w:rFonts w:ascii="Times New Roman"/>
          <w:b w:val="false"/>
          <w:i w:val="false"/>
          <w:color w:val="000000"/>
          <w:sz w:val="28"/>
        </w:rPr>
        <w:t>604</w:t>
      </w:r>
      <w:r>
        <w:rPr>
          <w:rFonts w:ascii="Times New Roman"/>
          <w:b w:val="false"/>
          <w:i w:val="false"/>
          <w:color w:val="000000"/>
          <w:sz w:val="28"/>
        </w:rPr>
        <w:t xml:space="preserve"> (частью первой), </w:t>
      </w:r>
      <w:r>
        <w:rPr>
          <w:rFonts w:ascii="Times New Roman"/>
          <w:b w:val="false"/>
          <w:i w:val="false"/>
          <w:color w:val="000000"/>
          <w:sz w:val="28"/>
        </w:rPr>
        <w:t>605</w:t>
      </w:r>
      <w:r>
        <w:rPr>
          <w:rFonts w:ascii="Times New Roman"/>
          <w:b w:val="false"/>
          <w:i w:val="false"/>
          <w:color w:val="000000"/>
          <w:sz w:val="28"/>
        </w:rPr>
        <w:t xml:space="preserve"> (частями первой и третьей), </w:t>
      </w:r>
      <w:r>
        <w:rPr>
          <w:rFonts w:ascii="Times New Roman"/>
          <w:b w:val="false"/>
          <w:i w:val="false"/>
          <w:color w:val="000000"/>
          <w:sz w:val="28"/>
        </w:rPr>
        <w:t>606</w:t>
      </w:r>
      <w:r>
        <w:rPr>
          <w:rFonts w:ascii="Times New Roman"/>
          <w:b w:val="false"/>
          <w:i w:val="false"/>
          <w:color w:val="000000"/>
          <w:sz w:val="28"/>
        </w:rPr>
        <w:t xml:space="preserve"> (частью первой), </w:t>
      </w:r>
      <w:r>
        <w:rPr>
          <w:rFonts w:ascii="Times New Roman"/>
          <w:b w:val="false"/>
          <w:i w:val="false"/>
          <w:color w:val="000000"/>
          <w:sz w:val="28"/>
        </w:rPr>
        <w:t>607</w:t>
      </w:r>
      <w:r>
        <w:rPr>
          <w:rFonts w:ascii="Times New Roman"/>
          <w:b w:val="false"/>
          <w:i w:val="false"/>
          <w:color w:val="000000"/>
          <w:sz w:val="28"/>
        </w:rPr>
        <w:t xml:space="preserve"> (частью первой), </w:t>
      </w:r>
      <w:r>
        <w:rPr>
          <w:rFonts w:ascii="Times New Roman"/>
          <w:b w:val="false"/>
          <w:i w:val="false"/>
          <w:color w:val="000000"/>
          <w:sz w:val="28"/>
        </w:rPr>
        <w:t>611</w:t>
      </w:r>
      <w:r>
        <w:rPr>
          <w:rFonts w:ascii="Times New Roman"/>
          <w:b w:val="false"/>
          <w:i w:val="false"/>
          <w:color w:val="000000"/>
          <w:sz w:val="28"/>
        </w:rPr>
        <w:t xml:space="preserve"> (частью первой),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xml:space="preserve"> (частями первой, двенадцатой и тринадцатой),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619-1,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(частями первой, второй, четвертой),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(за исключением нарушений на автомобильном транспорте), </w:t>
      </w:r>
      <w:r>
        <w:rPr>
          <w:rFonts w:ascii="Times New Roman"/>
          <w:b w:val="false"/>
          <w:i w:val="false"/>
          <w:color w:val="000000"/>
          <w:sz w:val="28"/>
        </w:rPr>
        <w:t>626</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w:t>
      </w:r>
      <w:r>
        <w:rPr>
          <w:rFonts w:ascii="Times New Roman"/>
          <w:b w:val="false"/>
          <w:i w:val="false"/>
          <w:color w:val="000000"/>
          <w:sz w:val="28"/>
        </w:rPr>
        <w:t>632</w:t>
      </w:r>
      <w:r>
        <w:rPr>
          <w:rFonts w:ascii="Times New Roman"/>
          <w:b w:val="false"/>
          <w:i w:val="false"/>
          <w:color w:val="000000"/>
          <w:sz w:val="28"/>
        </w:rPr>
        <w:t xml:space="preserve">, </w:t>
      </w:r>
      <w:r>
        <w:rPr>
          <w:rFonts w:ascii="Times New Roman"/>
          <w:b w:val="false"/>
          <w:i w:val="false"/>
          <w:color w:val="000000"/>
          <w:sz w:val="28"/>
        </w:rPr>
        <w:t>635</w:t>
      </w:r>
      <w:r>
        <w:rPr>
          <w:rFonts w:ascii="Times New Roman"/>
          <w:b w:val="false"/>
          <w:i w:val="false"/>
          <w:color w:val="000000"/>
          <w:sz w:val="28"/>
        </w:rPr>
        <w:t xml:space="preserve"> (частями первой и второй) настоящего Кодекса.</w:t>
      </w:r>
    </w:p>
    <w:bookmarkEnd w:id="1208"/>
    <w:bookmarkStart w:name="z1317" w:id="1209"/>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от имени органов внутренних дел вправе:</w:t>
      </w:r>
    </w:p>
    <w:bookmarkEnd w:id="1209"/>
    <w:bookmarkStart w:name="z1318" w:id="1210"/>
    <w:p>
      <w:pPr>
        <w:spacing w:after="0"/>
        <w:ind w:left="0"/>
        <w:jc w:val="both"/>
      </w:pPr>
      <w:r>
        <w:rPr>
          <w:rFonts w:ascii="Times New Roman"/>
          <w:b w:val="false"/>
          <w:i w:val="false"/>
          <w:color w:val="000000"/>
          <w:sz w:val="28"/>
        </w:rPr>
        <w:t>
      1) по всем статьям настоящего Кодекса, отнесенным к подведомственности органов внутренних дел, – председатели комитетов и начальники департаментов Министерства внутренних дел, начальники территориальных органов внутренних дел, подразделений административной, миграционной полиции, местной полицейской службы области, города республиканского значения, столицы, их заместители;</w:t>
      </w:r>
    </w:p>
    <w:bookmarkEnd w:id="1210"/>
    <w:bookmarkStart w:name="z1319" w:id="1211"/>
    <w:p>
      <w:pPr>
        <w:spacing w:after="0"/>
        <w:ind w:left="0"/>
        <w:jc w:val="both"/>
      </w:pPr>
      <w:r>
        <w:rPr>
          <w:rFonts w:ascii="Times New Roman"/>
          <w:b w:val="false"/>
          <w:i w:val="false"/>
          <w:color w:val="000000"/>
          <w:sz w:val="28"/>
        </w:rPr>
        <w:t xml:space="preserve">
      2) за административные правонарушения, предусмотренные </w:t>
      </w:r>
      <w:r>
        <w:rPr>
          <w:rFonts w:ascii="Times New Roman"/>
          <w:b w:val="false"/>
          <w:i w:val="false"/>
          <w:color w:val="000000"/>
          <w:sz w:val="28"/>
        </w:rPr>
        <w:t>статьями 147</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(частью первой),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(частью первой), </w:t>
      </w:r>
      <w:r>
        <w:rPr>
          <w:rFonts w:ascii="Times New Roman"/>
          <w:b w:val="false"/>
          <w:i w:val="false"/>
          <w:color w:val="000000"/>
          <w:sz w:val="28"/>
        </w:rPr>
        <w:t>396</w:t>
      </w:r>
      <w:r>
        <w:rPr>
          <w:rFonts w:ascii="Times New Roman"/>
          <w:b w:val="false"/>
          <w:i w:val="false"/>
          <w:color w:val="000000"/>
          <w:sz w:val="28"/>
        </w:rPr>
        <w:t xml:space="preserve"> (частью первой), </w:t>
      </w:r>
      <w:r>
        <w:rPr>
          <w:rFonts w:ascii="Times New Roman"/>
          <w:b w:val="false"/>
          <w:i w:val="false"/>
          <w:color w:val="000000"/>
          <w:sz w:val="28"/>
        </w:rPr>
        <w:t>409</w:t>
      </w:r>
      <w:r>
        <w:rPr>
          <w:rFonts w:ascii="Times New Roman"/>
          <w:b w:val="false"/>
          <w:i w:val="false"/>
          <w:color w:val="000000"/>
          <w:sz w:val="28"/>
        </w:rPr>
        <w:t xml:space="preserve"> (частью 3-1), </w:t>
      </w:r>
      <w:r>
        <w:rPr>
          <w:rFonts w:ascii="Times New Roman"/>
          <w:b w:val="false"/>
          <w:i w:val="false"/>
          <w:color w:val="000000"/>
          <w:sz w:val="28"/>
        </w:rPr>
        <w:t>420</w:t>
      </w: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xml:space="preserve">, </w:t>
      </w:r>
      <w:r>
        <w:rPr>
          <w:rFonts w:ascii="Times New Roman"/>
          <w:b w:val="false"/>
          <w:i w:val="false"/>
          <w:color w:val="000000"/>
          <w:sz w:val="28"/>
        </w:rPr>
        <w:t>423</w:t>
      </w:r>
      <w:r>
        <w:rPr>
          <w:rFonts w:ascii="Times New Roman"/>
          <w:b w:val="false"/>
          <w:i w:val="false"/>
          <w:color w:val="000000"/>
          <w:sz w:val="28"/>
        </w:rPr>
        <w:t xml:space="preserve"> (частью первой),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433</w:t>
      </w:r>
      <w:r>
        <w:rPr>
          <w:rFonts w:ascii="Times New Roman"/>
          <w:b w:val="false"/>
          <w:i w:val="false"/>
          <w:color w:val="000000"/>
          <w:sz w:val="28"/>
        </w:rPr>
        <w:t xml:space="preserve"> (частью первой), </w:t>
      </w:r>
      <w:r>
        <w:rPr>
          <w:rFonts w:ascii="Times New Roman"/>
          <w:b w:val="false"/>
          <w:i w:val="false"/>
          <w:color w:val="000000"/>
          <w:sz w:val="28"/>
        </w:rPr>
        <w:t>434-1</w:t>
      </w:r>
      <w:r>
        <w:rPr>
          <w:rFonts w:ascii="Times New Roman"/>
          <w:b w:val="false"/>
          <w:i w:val="false"/>
          <w:color w:val="000000"/>
          <w:sz w:val="28"/>
        </w:rPr>
        <w:t xml:space="preserve">,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(частями первой и второй), </w:t>
      </w:r>
      <w:r>
        <w:rPr>
          <w:rFonts w:ascii="Times New Roman"/>
          <w:b w:val="false"/>
          <w:i w:val="false"/>
          <w:color w:val="000000"/>
          <w:sz w:val="28"/>
        </w:rPr>
        <w:t>444</w:t>
      </w:r>
      <w:r>
        <w:rPr>
          <w:rFonts w:ascii="Times New Roman"/>
          <w:b w:val="false"/>
          <w:i w:val="false"/>
          <w:color w:val="000000"/>
          <w:sz w:val="28"/>
        </w:rPr>
        <w:t xml:space="preserve"> (частью второй), </w:t>
      </w:r>
      <w:r>
        <w:rPr>
          <w:rFonts w:ascii="Times New Roman"/>
          <w:b w:val="false"/>
          <w:i w:val="false"/>
          <w:color w:val="000000"/>
          <w:sz w:val="28"/>
        </w:rPr>
        <w:t>458</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(частью первой), </w:t>
      </w:r>
      <w:r>
        <w:rPr>
          <w:rFonts w:ascii="Times New Roman"/>
          <w:b w:val="false"/>
          <w:i w:val="false"/>
          <w:color w:val="000000"/>
          <w:sz w:val="28"/>
        </w:rPr>
        <w:t>469</w:t>
      </w:r>
      <w:r>
        <w:rPr>
          <w:rFonts w:ascii="Times New Roman"/>
          <w:b w:val="false"/>
          <w:i w:val="false"/>
          <w:color w:val="000000"/>
          <w:sz w:val="28"/>
        </w:rPr>
        <w:t xml:space="preserve"> (частью первой), </w:t>
      </w:r>
      <w:r>
        <w:rPr>
          <w:rFonts w:ascii="Times New Roman"/>
          <w:b w:val="false"/>
          <w:i w:val="false"/>
          <w:color w:val="000000"/>
          <w:sz w:val="28"/>
        </w:rPr>
        <w:t>470</w:t>
      </w:r>
      <w:r>
        <w:rPr>
          <w:rFonts w:ascii="Times New Roman"/>
          <w:b w:val="false"/>
          <w:i w:val="false"/>
          <w:color w:val="000000"/>
          <w:sz w:val="28"/>
        </w:rPr>
        <w:t xml:space="preserve"> (частями первой и 1-1),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(частями первой, девятой, десятой и одиннадцатой),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w:t>
      </w:r>
      <w:r>
        <w:rPr>
          <w:rFonts w:ascii="Times New Roman"/>
          <w:b w:val="false"/>
          <w:i w:val="false"/>
          <w:color w:val="000000"/>
          <w:sz w:val="28"/>
        </w:rPr>
        <w:t>495</w:t>
      </w:r>
      <w:r>
        <w:rPr>
          <w:rFonts w:ascii="Times New Roman"/>
          <w:b w:val="false"/>
          <w:i w:val="false"/>
          <w:color w:val="000000"/>
          <w:sz w:val="28"/>
        </w:rPr>
        <w:t xml:space="preserve"> (частью первой), </w:t>
      </w:r>
      <w:r>
        <w:rPr>
          <w:rFonts w:ascii="Times New Roman"/>
          <w:b w:val="false"/>
          <w:i w:val="false"/>
          <w:color w:val="000000"/>
          <w:sz w:val="28"/>
        </w:rPr>
        <w:t>496</w:t>
      </w:r>
      <w:r>
        <w:rPr>
          <w:rFonts w:ascii="Times New Roman"/>
          <w:b w:val="false"/>
          <w:i w:val="false"/>
          <w:color w:val="000000"/>
          <w:sz w:val="28"/>
        </w:rPr>
        <w:t xml:space="preserve"> (частью первой), </w:t>
      </w:r>
      <w:r>
        <w:rPr>
          <w:rFonts w:ascii="Times New Roman"/>
          <w:b w:val="false"/>
          <w:i w:val="false"/>
          <w:color w:val="000000"/>
          <w:sz w:val="28"/>
        </w:rPr>
        <w:t>505</w:t>
      </w:r>
      <w:r>
        <w:rPr>
          <w:rFonts w:ascii="Times New Roman"/>
          <w:b w:val="false"/>
          <w:i w:val="false"/>
          <w:color w:val="000000"/>
          <w:sz w:val="28"/>
        </w:rPr>
        <w:t xml:space="preserve"> (частью второй), </w:t>
      </w:r>
      <w:r>
        <w:rPr>
          <w:rFonts w:ascii="Times New Roman"/>
          <w:b w:val="false"/>
          <w:i w:val="false"/>
          <w:color w:val="000000"/>
          <w:sz w:val="28"/>
        </w:rPr>
        <w:t>510</w:t>
      </w:r>
      <w:r>
        <w:rPr>
          <w:rFonts w:ascii="Times New Roman"/>
          <w:b w:val="false"/>
          <w:i w:val="false"/>
          <w:color w:val="000000"/>
          <w:sz w:val="28"/>
        </w:rPr>
        <w:t xml:space="preserve"> (частями первой, второй, третьей и пятой), </w:t>
      </w:r>
      <w:r>
        <w:rPr>
          <w:rFonts w:ascii="Times New Roman"/>
          <w:b w:val="false"/>
          <w:i w:val="false"/>
          <w:color w:val="000000"/>
          <w:sz w:val="28"/>
        </w:rPr>
        <w:t>512</w:t>
      </w:r>
      <w:r>
        <w:rPr>
          <w:rFonts w:ascii="Times New Roman"/>
          <w:b w:val="false"/>
          <w:i w:val="false"/>
          <w:color w:val="000000"/>
          <w:sz w:val="28"/>
        </w:rPr>
        <w:t xml:space="preserve"> (частью первой), </w:t>
      </w:r>
      <w:r>
        <w:rPr>
          <w:rFonts w:ascii="Times New Roman"/>
          <w:b w:val="false"/>
          <w:i w:val="false"/>
          <w:color w:val="000000"/>
          <w:sz w:val="28"/>
        </w:rPr>
        <w:t>513</w:t>
      </w:r>
      <w:r>
        <w:rPr>
          <w:rFonts w:ascii="Times New Roman"/>
          <w:b w:val="false"/>
          <w:i w:val="false"/>
          <w:color w:val="000000"/>
          <w:sz w:val="28"/>
        </w:rPr>
        <w:t xml:space="preserve"> (частью первой), </w:t>
      </w:r>
      <w:r>
        <w:rPr>
          <w:rFonts w:ascii="Times New Roman"/>
          <w:b w:val="false"/>
          <w:i w:val="false"/>
          <w:color w:val="000000"/>
          <w:sz w:val="28"/>
        </w:rPr>
        <w:t>514</w:t>
      </w:r>
      <w:r>
        <w:rPr>
          <w:rFonts w:ascii="Times New Roman"/>
          <w:b w:val="false"/>
          <w:i w:val="false"/>
          <w:color w:val="000000"/>
          <w:sz w:val="28"/>
        </w:rPr>
        <w:t xml:space="preserve"> (частью первой),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(частями первой и третьей),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 xml:space="preserve"> (частями первой, третьей, пятой и шестой), </w:t>
      </w:r>
      <w:r>
        <w:rPr>
          <w:rFonts w:ascii="Times New Roman"/>
          <w:b w:val="false"/>
          <w:i w:val="false"/>
          <w:color w:val="000000"/>
          <w:sz w:val="28"/>
        </w:rPr>
        <w:t>562</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(частью третьей), </w:t>
      </w:r>
      <w:r>
        <w:rPr>
          <w:rFonts w:ascii="Times New Roman"/>
          <w:b w:val="false"/>
          <w:i w:val="false"/>
          <w:color w:val="000000"/>
          <w:sz w:val="28"/>
        </w:rPr>
        <w:t>590</w:t>
      </w:r>
      <w:r>
        <w:rPr>
          <w:rFonts w:ascii="Times New Roman"/>
          <w:b w:val="false"/>
          <w:i w:val="false"/>
          <w:color w:val="000000"/>
          <w:sz w:val="28"/>
        </w:rPr>
        <w:t xml:space="preserve"> (частями третьей, восьмой, десятой), </w:t>
      </w:r>
      <w:r>
        <w:rPr>
          <w:rFonts w:ascii="Times New Roman"/>
          <w:b w:val="false"/>
          <w:i w:val="false"/>
          <w:color w:val="000000"/>
          <w:sz w:val="28"/>
        </w:rPr>
        <w:t>591</w:t>
      </w:r>
      <w:r>
        <w:rPr>
          <w:rFonts w:ascii="Times New Roman"/>
          <w:b w:val="false"/>
          <w:i w:val="false"/>
          <w:color w:val="000000"/>
          <w:sz w:val="28"/>
        </w:rPr>
        <w:t xml:space="preserve"> (частью второй), </w:t>
      </w:r>
      <w:r>
        <w:rPr>
          <w:rFonts w:ascii="Times New Roman"/>
          <w:b w:val="false"/>
          <w:i w:val="false"/>
          <w:color w:val="000000"/>
          <w:sz w:val="28"/>
        </w:rPr>
        <w:t>592</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(частью четвертой), </w:t>
      </w:r>
      <w:r>
        <w:rPr>
          <w:rFonts w:ascii="Times New Roman"/>
          <w:b w:val="false"/>
          <w:i w:val="false"/>
          <w:color w:val="000000"/>
          <w:sz w:val="28"/>
        </w:rPr>
        <w:t>595</w:t>
      </w:r>
      <w:r>
        <w:rPr>
          <w:rFonts w:ascii="Times New Roman"/>
          <w:b w:val="false"/>
          <w:i w:val="false"/>
          <w:color w:val="000000"/>
          <w:sz w:val="28"/>
        </w:rPr>
        <w:t xml:space="preserve"> (частью четвертой), </w:t>
      </w:r>
      <w:r>
        <w:rPr>
          <w:rFonts w:ascii="Times New Roman"/>
          <w:b w:val="false"/>
          <w:i w:val="false"/>
          <w:color w:val="000000"/>
          <w:sz w:val="28"/>
        </w:rPr>
        <w:t>596</w:t>
      </w:r>
      <w:r>
        <w:rPr>
          <w:rFonts w:ascii="Times New Roman"/>
          <w:b w:val="false"/>
          <w:i w:val="false"/>
          <w:color w:val="000000"/>
          <w:sz w:val="28"/>
        </w:rPr>
        <w:t xml:space="preserve"> (частью четвертой), </w:t>
      </w:r>
      <w:r>
        <w:rPr>
          <w:rFonts w:ascii="Times New Roman"/>
          <w:b w:val="false"/>
          <w:i w:val="false"/>
          <w:color w:val="000000"/>
          <w:sz w:val="28"/>
        </w:rPr>
        <w:t>597</w:t>
      </w:r>
      <w:r>
        <w:rPr>
          <w:rFonts w:ascii="Times New Roman"/>
          <w:b w:val="false"/>
          <w:i w:val="false"/>
          <w:color w:val="000000"/>
          <w:sz w:val="28"/>
        </w:rPr>
        <w:t xml:space="preserve"> (частями пятой и шестой), </w:t>
      </w:r>
      <w:r>
        <w:rPr>
          <w:rFonts w:ascii="Times New Roman"/>
          <w:b w:val="false"/>
          <w:i w:val="false"/>
          <w:color w:val="000000"/>
          <w:sz w:val="28"/>
        </w:rPr>
        <w:t>598</w:t>
      </w:r>
      <w:r>
        <w:rPr>
          <w:rFonts w:ascii="Times New Roman"/>
          <w:b w:val="false"/>
          <w:i w:val="false"/>
          <w:color w:val="000000"/>
          <w:sz w:val="28"/>
        </w:rPr>
        <w:t xml:space="preserve"> (частью третьей), </w:t>
      </w:r>
      <w:r>
        <w:rPr>
          <w:rFonts w:ascii="Times New Roman"/>
          <w:b w:val="false"/>
          <w:i w:val="false"/>
          <w:color w:val="000000"/>
          <w:sz w:val="28"/>
        </w:rPr>
        <w:t>599</w:t>
      </w:r>
      <w:r>
        <w:rPr>
          <w:rFonts w:ascii="Times New Roman"/>
          <w:b w:val="false"/>
          <w:i w:val="false"/>
          <w:color w:val="000000"/>
          <w:sz w:val="28"/>
        </w:rPr>
        <w:t xml:space="preserve"> (частью второй), </w:t>
      </w:r>
      <w:r>
        <w:rPr>
          <w:rFonts w:ascii="Times New Roman"/>
          <w:b w:val="false"/>
          <w:i w:val="false"/>
          <w:color w:val="000000"/>
          <w:sz w:val="28"/>
        </w:rPr>
        <w:t>600</w:t>
      </w:r>
      <w:r>
        <w:rPr>
          <w:rFonts w:ascii="Times New Roman"/>
          <w:b w:val="false"/>
          <w:i w:val="false"/>
          <w:color w:val="000000"/>
          <w:sz w:val="28"/>
        </w:rPr>
        <w:t xml:space="preserve"> (частью второй), </w:t>
      </w:r>
      <w:r>
        <w:rPr>
          <w:rFonts w:ascii="Times New Roman"/>
          <w:b w:val="false"/>
          <w:i w:val="false"/>
          <w:color w:val="000000"/>
          <w:sz w:val="28"/>
        </w:rPr>
        <w:t>601</w:t>
      </w:r>
      <w:r>
        <w:rPr>
          <w:rFonts w:ascii="Times New Roman"/>
          <w:b w:val="false"/>
          <w:i w:val="false"/>
          <w:color w:val="000000"/>
          <w:sz w:val="28"/>
        </w:rPr>
        <w:t xml:space="preserve"> (частью второй), </w:t>
      </w:r>
      <w:r>
        <w:rPr>
          <w:rFonts w:ascii="Times New Roman"/>
          <w:b w:val="false"/>
          <w:i w:val="false"/>
          <w:color w:val="000000"/>
          <w:sz w:val="28"/>
        </w:rPr>
        <w:t>602</w:t>
      </w:r>
      <w:r>
        <w:rPr>
          <w:rFonts w:ascii="Times New Roman"/>
          <w:b w:val="false"/>
          <w:i w:val="false"/>
          <w:color w:val="000000"/>
          <w:sz w:val="28"/>
        </w:rPr>
        <w:t xml:space="preserve"> (частью второй), </w:t>
      </w:r>
      <w:r>
        <w:rPr>
          <w:rFonts w:ascii="Times New Roman"/>
          <w:b w:val="false"/>
          <w:i w:val="false"/>
          <w:color w:val="000000"/>
          <w:sz w:val="28"/>
        </w:rPr>
        <w:t>603</w:t>
      </w:r>
      <w:r>
        <w:rPr>
          <w:rFonts w:ascii="Times New Roman"/>
          <w:b w:val="false"/>
          <w:i w:val="false"/>
          <w:color w:val="000000"/>
          <w:sz w:val="28"/>
        </w:rPr>
        <w:t xml:space="preserve"> (частью третьей), </w:t>
      </w:r>
      <w:r>
        <w:rPr>
          <w:rFonts w:ascii="Times New Roman"/>
          <w:b w:val="false"/>
          <w:i w:val="false"/>
          <w:color w:val="000000"/>
          <w:sz w:val="28"/>
        </w:rPr>
        <w:t>604</w:t>
      </w:r>
      <w:r>
        <w:rPr>
          <w:rFonts w:ascii="Times New Roman"/>
          <w:b w:val="false"/>
          <w:i w:val="false"/>
          <w:color w:val="000000"/>
          <w:sz w:val="28"/>
        </w:rPr>
        <w:t xml:space="preserve"> (частью первой), </w:t>
      </w:r>
      <w:r>
        <w:rPr>
          <w:rFonts w:ascii="Times New Roman"/>
          <w:b w:val="false"/>
          <w:i w:val="false"/>
          <w:color w:val="000000"/>
          <w:sz w:val="28"/>
        </w:rPr>
        <w:t>605</w:t>
      </w:r>
      <w:r>
        <w:rPr>
          <w:rFonts w:ascii="Times New Roman"/>
          <w:b w:val="false"/>
          <w:i w:val="false"/>
          <w:color w:val="000000"/>
          <w:sz w:val="28"/>
        </w:rPr>
        <w:t xml:space="preserve"> (частями первой и третьей), </w:t>
      </w:r>
      <w:r>
        <w:rPr>
          <w:rFonts w:ascii="Times New Roman"/>
          <w:b w:val="false"/>
          <w:i w:val="false"/>
          <w:color w:val="000000"/>
          <w:sz w:val="28"/>
        </w:rPr>
        <w:t>612</w:t>
      </w:r>
      <w:r>
        <w:rPr>
          <w:rFonts w:ascii="Times New Roman"/>
          <w:b w:val="false"/>
          <w:i w:val="false"/>
          <w:color w:val="000000"/>
          <w:sz w:val="28"/>
        </w:rPr>
        <w:t xml:space="preserve"> (частями четвертой, пятой и шестой), </w:t>
      </w:r>
      <w:r>
        <w:rPr>
          <w:rFonts w:ascii="Times New Roman"/>
          <w:b w:val="false"/>
          <w:i w:val="false"/>
          <w:color w:val="000000"/>
          <w:sz w:val="28"/>
        </w:rPr>
        <w:t>613</w:t>
      </w:r>
      <w:r>
        <w:rPr>
          <w:rFonts w:ascii="Times New Roman"/>
          <w:b w:val="false"/>
          <w:i w:val="false"/>
          <w:color w:val="000000"/>
          <w:sz w:val="28"/>
        </w:rPr>
        <w:t xml:space="preserve"> (частями первой и тринадцатой),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(частью третьей),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619-1, </w:t>
      </w:r>
      <w:r>
        <w:rPr>
          <w:rFonts w:ascii="Times New Roman"/>
          <w:b w:val="false"/>
          <w:i w:val="false"/>
          <w:color w:val="000000"/>
          <w:sz w:val="28"/>
        </w:rPr>
        <w:t>621</w:t>
      </w:r>
      <w:r>
        <w:rPr>
          <w:rFonts w:ascii="Times New Roman"/>
          <w:b w:val="false"/>
          <w:i w:val="false"/>
          <w:color w:val="000000"/>
          <w:sz w:val="28"/>
        </w:rPr>
        <w:t xml:space="preserve"> (частью второй),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w:t>
      </w:r>
      <w:r>
        <w:rPr>
          <w:rFonts w:ascii="Times New Roman"/>
          <w:b w:val="false"/>
          <w:i w:val="false"/>
          <w:color w:val="000000"/>
          <w:sz w:val="28"/>
        </w:rPr>
        <w:t>632</w:t>
      </w:r>
      <w:r>
        <w:rPr>
          <w:rFonts w:ascii="Times New Roman"/>
          <w:b w:val="false"/>
          <w:i w:val="false"/>
          <w:color w:val="000000"/>
          <w:sz w:val="28"/>
        </w:rPr>
        <w:t xml:space="preserve">, </w:t>
      </w:r>
      <w:r>
        <w:rPr>
          <w:rFonts w:ascii="Times New Roman"/>
          <w:b w:val="false"/>
          <w:i w:val="false"/>
          <w:color w:val="000000"/>
          <w:sz w:val="28"/>
        </w:rPr>
        <w:t>635</w:t>
      </w:r>
      <w:r>
        <w:rPr>
          <w:rFonts w:ascii="Times New Roman"/>
          <w:b w:val="false"/>
          <w:i w:val="false"/>
          <w:color w:val="000000"/>
          <w:sz w:val="28"/>
        </w:rPr>
        <w:t xml:space="preserve"> (частями первой и второй) настоящего Кодекса, – начальники отделов, отделений полиции, подразделений административной, миграционной полиции, местной полицейской службы района (города, района в городе) и их заместители;</w:t>
      </w:r>
    </w:p>
    <w:bookmarkEnd w:id="1211"/>
    <w:bookmarkStart w:name="z1320" w:id="1212"/>
    <w:p>
      <w:pPr>
        <w:spacing w:after="0"/>
        <w:ind w:left="0"/>
        <w:jc w:val="both"/>
      </w:pPr>
      <w:r>
        <w:rPr>
          <w:rFonts w:ascii="Times New Roman"/>
          <w:b w:val="false"/>
          <w:i w:val="false"/>
          <w:color w:val="000000"/>
          <w:sz w:val="28"/>
        </w:rPr>
        <w:t xml:space="preserve">
      3) за административные правонарушения, предусмотренные </w:t>
      </w:r>
      <w:r>
        <w:rPr>
          <w:rFonts w:ascii="Times New Roman"/>
          <w:b w:val="false"/>
          <w:i w:val="false"/>
          <w:color w:val="000000"/>
          <w:sz w:val="28"/>
        </w:rPr>
        <w:t>статьями 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420</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(частью второй), </w:t>
      </w:r>
      <w:r>
        <w:rPr>
          <w:rFonts w:ascii="Times New Roman"/>
          <w:b w:val="false"/>
          <w:i w:val="false"/>
          <w:color w:val="000000"/>
          <w:sz w:val="28"/>
        </w:rPr>
        <w:t>458</w:t>
      </w:r>
      <w:r>
        <w:rPr>
          <w:rFonts w:ascii="Times New Roman"/>
          <w:b w:val="false"/>
          <w:i w:val="false"/>
          <w:color w:val="000000"/>
          <w:sz w:val="28"/>
        </w:rPr>
        <w:t xml:space="preserve">, </w:t>
      </w:r>
      <w:r>
        <w:rPr>
          <w:rFonts w:ascii="Times New Roman"/>
          <w:b w:val="false"/>
          <w:i w:val="false"/>
          <w:color w:val="000000"/>
          <w:sz w:val="28"/>
        </w:rPr>
        <w:t>484</w:t>
      </w:r>
      <w:r>
        <w:rPr>
          <w:rFonts w:ascii="Times New Roman"/>
          <w:b w:val="false"/>
          <w:i w:val="false"/>
          <w:color w:val="000000"/>
          <w:sz w:val="28"/>
        </w:rPr>
        <w:t xml:space="preserve"> (частями первой и второй),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496</w:t>
      </w:r>
      <w:r>
        <w:rPr>
          <w:rFonts w:ascii="Times New Roman"/>
          <w:b w:val="false"/>
          <w:i w:val="false"/>
          <w:color w:val="000000"/>
          <w:sz w:val="28"/>
        </w:rPr>
        <w:t xml:space="preserve"> (частью первой), </w:t>
      </w:r>
      <w:r>
        <w:rPr>
          <w:rFonts w:ascii="Times New Roman"/>
          <w:b w:val="false"/>
          <w:i w:val="false"/>
          <w:color w:val="000000"/>
          <w:sz w:val="28"/>
        </w:rPr>
        <w:t>510</w:t>
      </w:r>
      <w:r>
        <w:rPr>
          <w:rFonts w:ascii="Times New Roman"/>
          <w:b w:val="false"/>
          <w:i w:val="false"/>
          <w:color w:val="000000"/>
          <w:sz w:val="28"/>
        </w:rPr>
        <w:t xml:space="preserve"> (частями первой, второй, третьей и пятой), </w:t>
      </w:r>
      <w:r>
        <w:rPr>
          <w:rFonts w:ascii="Times New Roman"/>
          <w:b w:val="false"/>
          <w:i w:val="false"/>
          <w:color w:val="000000"/>
          <w:sz w:val="28"/>
        </w:rPr>
        <w:t>513</w:t>
      </w:r>
      <w:r>
        <w:rPr>
          <w:rFonts w:ascii="Times New Roman"/>
          <w:b w:val="false"/>
          <w:i w:val="false"/>
          <w:color w:val="000000"/>
          <w:sz w:val="28"/>
        </w:rPr>
        <w:t xml:space="preserve"> (частью первой), </w:t>
      </w:r>
      <w:r>
        <w:rPr>
          <w:rFonts w:ascii="Times New Roman"/>
          <w:b w:val="false"/>
          <w:i w:val="false"/>
          <w:color w:val="000000"/>
          <w:sz w:val="28"/>
        </w:rPr>
        <w:t>514</w:t>
      </w:r>
      <w:r>
        <w:rPr>
          <w:rFonts w:ascii="Times New Roman"/>
          <w:b w:val="false"/>
          <w:i w:val="false"/>
          <w:color w:val="000000"/>
          <w:sz w:val="28"/>
        </w:rPr>
        <w:t xml:space="preserve"> (частью первой),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(частями первой и третьей),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 xml:space="preserve"> (частями первой, третьей, пятой и шестой), </w:t>
      </w:r>
      <w:r>
        <w:rPr>
          <w:rFonts w:ascii="Times New Roman"/>
          <w:b w:val="false"/>
          <w:i w:val="false"/>
          <w:color w:val="000000"/>
          <w:sz w:val="28"/>
        </w:rPr>
        <w:t>559</w:t>
      </w:r>
      <w:r>
        <w:rPr>
          <w:rFonts w:ascii="Times New Roman"/>
          <w:b w:val="false"/>
          <w:i w:val="false"/>
          <w:color w:val="000000"/>
          <w:sz w:val="28"/>
        </w:rPr>
        <w:t xml:space="preserve"> (частями первой, второй, четвертой и пятой), </w:t>
      </w:r>
      <w:r>
        <w:rPr>
          <w:rFonts w:ascii="Times New Roman"/>
          <w:b w:val="false"/>
          <w:i w:val="false"/>
          <w:color w:val="000000"/>
          <w:sz w:val="28"/>
        </w:rPr>
        <w:t>560</w:t>
      </w:r>
      <w:r>
        <w:rPr>
          <w:rFonts w:ascii="Times New Roman"/>
          <w:b w:val="false"/>
          <w:i w:val="false"/>
          <w:color w:val="000000"/>
          <w:sz w:val="28"/>
        </w:rPr>
        <w:t xml:space="preserve">, </w:t>
      </w:r>
      <w:r>
        <w:rPr>
          <w:rFonts w:ascii="Times New Roman"/>
          <w:b w:val="false"/>
          <w:i w:val="false"/>
          <w:color w:val="000000"/>
          <w:sz w:val="28"/>
        </w:rPr>
        <w:t>562</w:t>
      </w:r>
      <w:r>
        <w:rPr>
          <w:rFonts w:ascii="Times New Roman"/>
          <w:b w:val="false"/>
          <w:i w:val="false"/>
          <w:color w:val="000000"/>
          <w:sz w:val="28"/>
        </w:rPr>
        <w:t xml:space="preserve">, </w:t>
      </w:r>
      <w:r>
        <w:rPr>
          <w:rFonts w:ascii="Times New Roman"/>
          <w:b w:val="false"/>
          <w:i w:val="false"/>
          <w:color w:val="000000"/>
          <w:sz w:val="28"/>
        </w:rPr>
        <w:t>564</w:t>
      </w:r>
      <w:r>
        <w:rPr>
          <w:rFonts w:ascii="Times New Roman"/>
          <w:b w:val="false"/>
          <w:i w:val="false"/>
          <w:color w:val="000000"/>
          <w:sz w:val="28"/>
        </w:rPr>
        <w:t xml:space="preserve"> (частью четвертой), </w:t>
      </w:r>
      <w:r>
        <w:rPr>
          <w:rFonts w:ascii="Times New Roman"/>
          <w:b w:val="false"/>
          <w:i w:val="false"/>
          <w:color w:val="000000"/>
          <w:sz w:val="28"/>
        </w:rPr>
        <w:t>566</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(за совершение правонарушений на железнодорожном транспорте), </w:t>
      </w:r>
      <w:r>
        <w:rPr>
          <w:rFonts w:ascii="Times New Roman"/>
          <w:b w:val="false"/>
          <w:i w:val="false"/>
          <w:color w:val="000000"/>
          <w:sz w:val="28"/>
        </w:rPr>
        <w:t>630</w:t>
      </w:r>
      <w:r>
        <w:rPr>
          <w:rFonts w:ascii="Times New Roman"/>
          <w:b w:val="false"/>
          <w:i w:val="false"/>
          <w:color w:val="000000"/>
          <w:sz w:val="28"/>
        </w:rPr>
        <w:t xml:space="preserve"> (частью первой) настоящего Кодекса, – начальники линейных отделов, отделений, пунктов полиции органов внутренних дел и их заместители;</w:t>
      </w:r>
    </w:p>
    <w:bookmarkEnd w:id="1212"/>
    <w:bookmarkStart w:name="z1321" w:id="1213"/>
    <w:p>
      <w:pPr>
        <w:spacing w:after="0"/>
        <w:ind w:left="0"/>
        <w:jc w:val="both"/>
      </w:pPr>
      <w:r>
        <w:rPr>
          <w:rFonts w:ascii="Times New Roman"/>
          <w:b w:val="false"/>
          <w:i w:val="false"/>
          <w:color w:val="000000"/>
          <w:sz w:val="28"/>
        </w:rPr>
        <w:t xml:space="preserve">
      4) за административные правонарушения, предусмотренные </w:t>
      </w:r>
      <w:r>
        <w:rPr>
          <w:rFonts w:ascii="Times New Roman"/>
          <w:b w:val="false"/>
          <w:i w:val="false"/>
          <w:color w:val="000000"/>
          <w:sz w:val="28"/>
        </w:rPr>
        <w:t>статьями 146</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364</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(частью первой), </w:t>
      </w:r>
      <w:r>
        <w:rPr>
          <w:rFonts w:ascii="Times New Roman"/>
          <w:b w:val="false"/>
          <w:i w:val="false"/>
          <w:color w:val="000000"/>
          <w:sz w:val="28"/>
        </w:rPr>
        <w:t>383</w:t>
      </w:r>
      <w:r>
        <w:rPr>
          <w:rFonts w:ascii="Times New Roman"/>
          <w:b w:val="false"/>
          <w:i w:val="false"/>
          <w:color w:val="000000"/>
          <w:sz w:val="28"/>
        </w:rPr>
        <w:t xml:space="preserve"> (частями первой и второй),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w:t>
      </w:r>
      <w:r>
        <w:rPr>
          <w:rFonts w:ascii="Times New Roman"/>
          <w:b w:val="false"/>
          <w:i w:val="false"/>
          <w:color w:val="000000"/>
          <w:sz w:val="28"/>
        </w:rPr>
        <w:t>437</w:t>
      </w:r>
      <w:r>
        <w:rPr>
          <w:rFonts w:ascii="Times New Roman"/>
          <w:b w:val="false"/>
          <w:i w:val="false"/>
          <w:color w:val="000000"/>
          <w:sz w:val="28"/>
        </w:rPr>
        <w:t xml:space="preserve"> (частью первой), </w:t>
      </w:r>
      <w:r>
        <w:rPr>
          <w:rFonts w:ascii="Times New Roman"/>
          <w:b w:val="false"/>
          <w:i w:val="false"/>
          <w:color w:val="000000"/>
          <w:sz w:val="28"/>
        </w:rPr>
        <w:t>440</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441</w:t>
      </w:r>
      <w:r>
        <w:rPr>
          <w:rFonts w:ascii="Times New Roman"/>
          <w:b w:val="false"/>
          <w:i w:val="false"/>
          <w:color w:val="000000"/>
          <w:sz w:val="28"/>
        </w:rPr>
        <w:t xml:space="preserve">, </w:t>
      </w:r>
      <w:r>
        <w:rPr>
          <w:rFonts w:ascii="Times New Roman"/>
          <w:b w:val="false"/>
          <w:i w:val="false"/>
          <w:color w:val="000000"/>
          <w:sz w:val="28"/>
        </w:rPr>
        <w:t>442</w:t>
      </w:r>
      <w:r>
        <w:rPr>
          <w:rFonts w:ascii="Times New Roman"/>
          <w:b w:val="false"/>
          <w:i w:val="false"/>
          <w:color w:val="000000"/>
          <w:sz w:val="28"/>
        </w:rPr>
        <w:t xml:space="preserve"> (частями первой и второй), </w:t>
      </w:r>
      <w:r>
        <w:rPr>
          <w:rFonts w:ascii="Times New Roman"/>
          <w:b w:val="false"/>
          <w:i w:val="false"/>
          <w:color w:val="000000"/>
          <w:sz w:val="28"/>
        </w:rPr>
        <w:t>443</w:t>
      </w:r>
      <w:r>
        <w:rPr>
          <w:rFonts w:ascii="Times New Roman"/>
          <w:b w:val="false"/>
          <w:i w:val="false"/>
          <w:color w:val="000000"/>
          <w:sz w:val="28"/>
        </w:rPr>
        <w:t xml:space="preserve"> (частью первой), </w:t>
      </w:r>
      <w:r>
        <w:rPr>
          <w:rFonts w:ascii="Times New Roman"/>
          <w:b w:val="false"/>
          <w:i w:val="false"/>
          <w:color w:val="000000"/>
          <w:sz w:val="28"/>
        </w:rPr>
        <w:t>447</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(частью первой),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w:t>
      </w:r>
      <w:r>
        <w:rPr>
          <w:rFonts w:ascii="Times New Roman"/>
          <w:b w:val="false"/>
          <w:i w:val="false"/>
          <w:color w:val="000000"/>
          <w:sz w:val="28"/>
        </w:rPr>
        <w:t>505</w:t>
      </w:r>
      <w:r>
        <w:rPr>
          <w:rFonts w:ascii="Times New Roman"/>
          <w:b w:val="false"/>
          <w:i w:val="false"/>
          <w:color w:val="000000"/>
          <w:sz w:val="28"/>
        </w:rPr>
        <w:t xml:space="preserve"> (частью первой), </w:t>
      </w:r>
      <w:r>
        <w:rPr>
          <w:rFonts w:ascii="Times New Roman"/>
          <w:b w:val="false"/>
          <w:i w:val="false"/>
          <w:color w:val="000000"/>
          <w:sz w:val="28"/>
        </w:rPr>
        <w:t>571</w:t>
      </w:r>
      <w:r>
        <w:rPr>
          <w:rFonts w:ascii="Times New Roman"/>
          <w:b w:val="false"/>
          <w:i w:val="false"/>
          <w:color w:val="000000"/>
          <w:sz w:val="28"/>
        </w:rPr>
        <w:t xml:space="preserve"> (частью второй), </w:t>
      </w:r>
      <w:r>
        <w:rPr>
          <w:rFonts w:ascii="Times New Roman"/>
          <w:b w:val="false"/>
          <w:i w:val="false"/>
          <w:color w:val="000000"/>
          <w:sz w:val="28"/>
        </w:rPr>
        <w:t>572</w:t>
      </w:r>
      <w:r>
        <w:rPr>
          <w:rFonts w:ascii="Times New Roman"/>
          <w:b w:val="false"/>
          <w:i w:val="false"/>
          <w:color w:val="000000"/>
          <w:sz w:val="28"/>
        </w:rPr>
        <w:t xml:space="preserve"> (частью второй), </w:t>
      </w:r>
      <w:r>
        <w:rPr>
          <w:rFonts w:ascii="Times New Roman"/>
          <w:b w:val="false"/>
          <w:i w:val="false"/>
          <w:color w:val="000000"/>
          <w:sz w:val="28"/>
        </w:rPr>
        <w:t>573</w:t>
      </w:r>
      <w:r>
        <w:rPr>
          <w:rFonts w:ascii="Times New Roman"/>
          <w:b w:val="false"/>
          <w:i w:val="false"/>
          <w:color w:val="000000"/>
          <w:sz w:val="28"/>
        </w:rPr>
        <w:t xml:space="preserve"> (частью четвертой), </w:t>
      </w:r>
      <w:r>
        <w:rPr>
          <w:rFonts w:ascii="Times New Roman"/>
          <w:b w:val="false"/>
          <w:i w:val="false"/>
          <w:color w:val="000000"/>
          <w:sz w:val="28"/>
        </w:rPr>
        <w:t>576</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(частями первой, второй, пятой, шестой, седьмой и девятой), </w:t>
      </w:r>
      <w:r>
        <w:rPr>
          <w:rFonts w:ascii="Times New Roman"/>
          <w:b w:val="false"/>
          <w:i w:val="false"/>
          <w:color w:val="000000"/>
          <w:sz w:val="28"/>
        </w:rPr>
        <w:t>591</w:t>
      </w:r>
      <w:r>
        <w:rPr>
          <w:rFonts w:ascii="Times New Roman"/>
          <w:b w:val="false"/>
          <w:i w:val="false"/>
          <w:color w:val="000000"/>
          <w:sz w:val="28"/>
        </w:rPr>
        <w:t xml:space="preserve"> (частью первой), </w:t>
      </w:r>
      <w:r>
        <w:rPr>
          <w:rFonts w:ascii="Times New Roman"/>
          <w:b w:val="false"/>
          <w:i w:val="false"/>
          <w:color w:val="000000"/>
          <w:sz w:val="28"/>
        </w:rPr>
        <w:t>592</w:t>
      </w:r>
      <w:r>
        <w:rPr>
          <w:rFonts w:ascii="Times New Roman"/>
          <w:b w:val="false"/>
          <w:i w:val="false"/>
          <w:color w:val="000000"/>
          <w:sz w:val="28"/>
        </w:rPr>
        <w:t xml:space="preserve"> (частями первой и второй),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(частями первой и второй), </w:t>
      </w:r>
      <w:r>
        <w:rPr>
          <w:rFonts w:ascii="Times New Roman"/>
          <w:b w:val="false"/>
          <w:i w:val="false"/>
          <w:color w:val="000000"/>
          <w:sz w:val="28"/>
        </w:rPr>
        <w:t>595</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596</w:t>
      </w:r>
      <w:r>
        <w:rPr>
          <w:rFonts w:ascii="Times New Roman"/>
          <w:b w:val="false"/>
          <w:i w:val="false"/>
          <w:color w:val="000000"/>
          <w:sz w:val="28"/>
        </w:rPr>
        <w:t xml:space="preserve"> (частями первой и второй), </w:t>
      </w:r>
      <w:r>
        <w:rPr>
          <w:rFonts w:ascii="Times New Roman"/>
          <w:b w:val="false"/>
          <w:i w:val="false"/>
          <w:color w:val="000000"/>
          <w:sz w:val="28"/>
        </w:rPr>
        <w:t>597</w:t>
      </w:r>
      <w:r>
        <w:rPr>
          <w:rFonts w:ascii="Times New Roman"/>
          <w:b w:val="false"/>
          <w:i w:val="false"/>
          <w:color w:val="000000"/>
          <w:sz w:val="28"/>
        </w:rPr>
        <w:t xml:space="preserve"> (частями первой, второй, третьей, четвертой, 4-1, 4-2), </w:t>
      </w:r>
      <w:r>
        <w:rPr>
          <w:rFonts w:ascii="Times New Roman"/>
          <w:b w:val="false"/>
          <w:i w:val="false"/>
          <w:color w:val="000000"/>
          <w:sz w:val="28"/>
        </w:rPr>
        <w:t>598</w:t>
      </w:r>
      <w:r>
        <w:rPr>
          <w:rFonts w:ascii="Times New Roman"/>
          <w:b w:val="false"/>
          <w:i w:val="false"/>
          <w:color w:val="000000"/>
          <w:sz w:val="28"/>
        </w:rPr>
        <w:t xml:space="preserve"> (частями первой и второй), </w:t>
      </w:r>
      <w:r>
        <w:rPr>
          <w:rFonts w:ascii="Times New Roman"/>
          <w:b w:val="false"/>
          <w:i w:val="false"/>
          <w:color w:val="000000"/>
          <w:sz w:val="28"/>
        </w:rPr>
        <w:t>599</w:t>
      </w:r>
      <w:r>
        <w:rPr>
          <w:rFonts w:ascii="Times New Roman"/>
          <w:b w:val="false"/>
          <w:i w:val="false"/>
          <w:color w:val="000000"/>
          <w:sz w:val="28"/>
        </w:rPr>
        <w:t xml:space="preserve"> (частью первой), </w:t>
      </w:r>
      <w:r>
        <w:rPr>
          <w:rFonts w:ascii="Times New Roman"/>
          <w:b w:val="false"/>
          <w:i w:val="false"/>
          <w:color w:val="000000"/>
          <w:sz w:val="28"/>
        </w:rPr>
        <w:t>600</w:t>
      </w:r>
      <w:r>
        <w:rPr>
          <w:rFonts w:ascii="Times New Roman"/>
          <w:b w:val="false"/>
          <w:i w:val="false"/>
          <w:color w:val="000000"/>
          <w:sz w:val="28"/>
        </w:rPr>
        <w:t xml:space="preserve"> (частью первой), </w:t>
      </w:r>
      <w:r>
        <w:rPr>
          <w:rFonts w:ascii="Times New Roman"/>
          <w:b w:val="false"/>
          <w:i w:val="false"/>
          <w:color w:val="000000"/>
          <w:sz w:val="28"/>
        </w:rPr>
        <w:t>601</w:t>
      </w:r>
      <w:r>
        <w:rPr>
          <w:rFonts w:ascii="Times New Roman"/>
          <w:b w:val="false"/>
          <w:i w:val="false"/>
          <w:color w:val="000000"/>
          <w:sz w:val="28"/>
        </w:rPr>
        <w:t xml:space="preserve"> (частью первой), </w:t>
      </w:r>
      <w:r>
        <w:rPr>
          <w:rFonts w:ascii="Times New Roman"/>
          <w:b w:val="false"/>
          <w:i w:val="false"/>
          <w:color w:val="000000"/>
          <w:sz w:val="28"/>
        </w:rPr>
        <w:t>602</w:t>
      </w:r>
      <w:r>
        <w:rPr>
          <w:rFonts w:ascii="Times New Roman"/>
          <w:b w:val="false"/>
          <w:i w:val="false"/>
          <w:color w:val="000000"/>
          <w:sz w:val="28"/>
        </w:rPr>
        <w:t xml:space="preserve"> (частью первой), </w:t>
      </w:r>
      <w:r>
        <w:rPr>
          <w:rFonts w:ascii="Times New Roman"/>
          <w:b w:val="false"/>
          <w:i w:val="false"/>
          <w:color w:val="000000"/>
          <w:sz w:val="28"/>
        </w:rPr>
        <w:t>606</w:t>
      </w:r>
      <w:r>
        <w:rPr>
          <w:rFonts w:ascii="Times New Roman"/>
          <w:b w:val="false"/>
          <w:i w:val="false"/>
          <w:color w:val="000000"/>
          <w:sz w:val="28"/>
        </w:rPr>
        <w:t xml:space="preserve"> (частью первой), </w:t>
      </w:r>
      <w:r>
        <w:rPr>
          <w:rFonts w:ascii="Times New Roman"/>
          <w:b w:val="false"/>
          <w:i w:val="false"/>
          <w:color w:val="000000"/>
          <w:sz w:val="28"/>
        </w:rPr>
        <w:t>607</w:t>
      </w:r>
      <w:r>
        <w:rPr>
          <w:rFonts w:ascii="Times New Roman"/>
          <w:b w:val="false"/>
          <w:i w:val="false"/>
          <w:color w:val="000000"/>
          <w:sz w:val="28"/>
        </w:rPr>
        <w:t xml:space="preserve"> (частью первой), </w:t>
      </w:r>
      <w:r>
        <w:rPr>
          <w:rFonts w:ascii="Times New Roman"/>
          <w:b w:val="false"/>
          <w:i w:val="false"/>
          <w:color w:val="000000"/>
          <w:sz w:val="28"/>
        </w:rPr>
        <w:t>611</w:t>
      </w:r>
      <w:r>
        <w:rPr>
          <w:rFonts w:ascii="Times New Roman"/>
          <w:b w:val="false"/>
          <w:i w:val="false"/>
          <w:color w:val="000000"/>
          <w:sz w:val="28"/>
        </w:rPr>
        <w:t xml:space="preserve"> (частью первой), </w:t>
      </w:r>
      <w:r>
        <w:rPr>
          <w:rFonts w:ascii="Times New Roman"/>
          <w:b w:val="false"/>
          <w:i w:val="false"/>
          <w:color w:val="000000"/>
          <w:sz w:val="28"/>
        </w:rPr>
        <w:t>612</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613</w:t>
      </w:r>
      <w:r>
        <w:rPr>
          <w:rFonts w:ascii="Times New Roman"/>
          <w:b w:val="false"/>
          <w:i w:val="false"/>
          <w:color w:val="000000"/>
          <w:sz w:val="28"/>
        </w:rPr>
        <w:t xml:space="preserve"> (частью двенадцатой), </w:t>
      </w:r>
      <w:r>
        <w:rPr>
          <w:rFonts w:ascii="Times New Roman"/>
          <w:b w:val="false"/>
          <w:i w:val="false"/>
          <w:color w:val="000000"/>
          <w:sz w:val="28"/>
        </w:rPr>
        <w:t>615</w:t>
      </w:r>
      <w:r>
        <w:rPr>
          <w:rFonts w:ascii="Times New Roman"/>
          <w:b w:val="false"/>
          <w:i w:val="false"/>
          <w:color w:val="000000"/>
          <w:sz w:val="28"/>
        </w:rPr>
        <w:t xml:space="preserve"> (частями первой и второй),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(частями первой и четвертой),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(частью первой) (в отношении физических лиц) настоящего Кодекса, – сотрудники органов внутренних дел (полиции), имеющие специальные звания;</w:t>
      </w:r>
    </w:p>
    <w:bookmarkEnd w:id="1213"/>
    <w:bookmarkStart w:name="z1322" w:id="1214"/>
    <w:p>
      <w:pPr>
        <w:spacing w:after="0"/>
        <w:ind w:left="0"/>
        <w:jc w:val="both"/>
      </w:pPr>
      <w:r>
        <w:rPr>
          <w:rFonts w:ascii="Times New Roman"/>
          <w:b w:val="false"/>
          <w:i w:val="false"/>
          <w:color w:val="000000"/>
          <w:sz w:val="28"/>
        </w:rPr>
        <w:t xml:space="preserve">
      5) за административные правонарушения, предусмотренные </w:t>
      </w:r>
      <w:r>
        <w:rPr>
          <w:rFonts w:ascii="Times New Roman"/>
          <w:b w:val="false"/>
          <w:i w:val="false"/>
          <w:color w:val="000000"/>
          <w:sz w:val="28"/>
        </w:rPr>
        <w:t>статьями 395</w:t>
      </w:r>
      <w:r>
        <w:rPr>
          <w:rFonts w:ascii="Times New Roman"/>
          <w:b w:val="false"/>
          <w:i w:val="false"/>
          <w:color w:val="000000"/>
          <w:sz w:val="28"/>
        </w:rPr>
        <w:t xml:space="preserve"> (частью первой), </w:t>
      </w:r>
      <w:r>
        <w:rPr>
          <w:rFonts w:ascii="Times New Roman"/>
          <w:b w:val="false"/>
          <w:i w:val="false"/>
          <w:color w:val="000000"/>
          <w:sz w:val="28"/>
        </w:rPr>
        <w:t>396</w:t>
      </w:r>
      <w:r>
        <w:rPr>
          <w:rFonts w:ascii="Times New Roman"/>
          <w:b w:val="false"/>
          <w:i w:val="false"/>
          <w:color w:val="000000"/>
          <w:sz w:val="28"/>
        </w:rPr>
        <w:t xml:space="preserve"> (частью первой) настоящего Кодекса, – начальники и их заместители специализированных подразделений полиции органов внутренних дел по борьбе с преступными посягательствами на рыбные запасы.";".</w:t>
      </w:r>
    </w:p>
    <w:bookmarkEnd w:id="1214"/>
    <w:bookmarkStart w:name="z217" w:id="1215"/>
    <w:p>
      <w:pPr>
        <w:spacing w:after="0"/>
        <w:ind w:left="0"/>
        <w:jc w:val="both"/>
      </w:pPr>
      <w:r>
        <w:rPr>
          <w:rFonts w:ascii="Times New Roman"/>
          <w:b w:val="false"/>
          <w:i w:val="false"/>
          <w:color w:val="000000"/>
          <w:sz w:val="28"/>
        </w:rPr>
        <w:t xml:space="preserve">
      217) в </w:t>
      </w:r>
      <w:r>
        <w:rPr>
          <w:rFonts w:ascii="Times New Roman"/>
          <w:b w:val="false"/>
          <w:i w:val="false"/>
          <w:color w:val="000000"/>
          <w:sz w:val="28"/>
        </w:rPr>
        <w:t>статье 686</w:t>
      </w:r>
      <w:r>
        <w:rPr>
          <w:rFonts w:ascii="Times New Roman"/>
          <w:b w:val="false"/>
          <w:i w:val="false"/>
          <w:color w:val="000000"/>
          <w:sz w:val="28"/>
        </w:rPr>
        <w:t>:</w:t>
      </w:r>
    </w:p>
    <w:bookmarkEnd w:id="1215"/>
    <w:bookmarkStart w:name="z1323" w:id="1216"/>
    <w:p>
      <w:pPr>
        <w:spacing w:after="0"/>
        <w:ind w:left="0"/>
        <w:jc w:val="both"/>
      </w:pPr>
      <w:r>
        <w:rPr>
          <w:rFonts w:ascii="Times New Roman"/>
          <w:b w:val="false"/>
          <w:i w:val="false"/>
          <w:color w:val="000000"/>
          <w:sz w:val="28"/>
        </w:rPr>
        <w:t>
      подпункт 1) части второй изложить в следующей редакции:</w:t>
      </w:r>
    </w:p>
    <w:bookmarkEnd w:id="1216"/>
    <w:bookmarkStart w:name="z1324" w:id="1217"/>
    <w:p>
      <w:pPr>
        <w:spacing w:after="0"/>
        <w:ind w:left="0"/>
        <w:jc w:val="both"/>
      </w:pPr>
      <w:r>
        <w:rPr>
          <w:rFonts w:ascii="Times New Roman"/>
          <w:b w:val="false"/>
          <w:i w:val="false"/>
          <w:color w:val="000000"/>
          <w:sz w:val="28"/>
        </w:rPr>
        <w:t>
      "1)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пожарной безопасности – штраф на физических лиц до пятнадцати, на должностных лиц, субъектов малого предпринимательства – до тридцати пяти размеров месячного расчетного показателя;";</w:t>
      </w:r>
    </w:p>
    <w:bookmarkEnd w:id="1217"/>
    <w:bookmarkStart w:name="z1325" w:id="1218"/>
    <w:p>
      <w:pPr>
        <w:spacing w:after="0"/>
        <w:ind w:left="0"/>
        <w:jc w:val="both"/>
      </w:pPr>
      <w:r>
        <w:rPr>
          <w:rFonts w:ascii="Times New Roman"/>
          <w:b w:val="false"/>
          <w:i w:val="false"/>
          <w:color w:val="000000"/>
          <w:sz w:val="28"/>
        </w:rPr>
        <w:t>
      подпункты 1), 2) и 3) части четвертой изложить в следующей редакции:</w:t>
      </w:r>
    </w:p>
    <w:bookmarkEnd w:id="1218"/>
    <w:bookmarkStart w:name="z1326" w:id="1219"/>
    <w:p>
      <w:pPr>
        <w:spacing w:after="0"/>
        <w:ind w:left="0"/>
        <w:jc w:val="both"/>
      </w:pPr>
      <w:r>
        <w:rPr>
          <w:rFonts w:ascii="Times New Roman"/>
          <w:b w:val="false"/>
          <w:i w:val="false"/>
          <w:color w:val="000000"/>
          <w:sz w:val="28"/>
        </w:rPr>
        <w:t>
      "1)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гражданской обороны – штраф на физических лиц до восьми, на должностных и юридических лиц – до двадцати пяти размеров месячного расчетного показателя;</w:t>
      </w:r>
    </w:p>
    <w:bookmarkEnd w:id="1219"/>
    <w:bookmarkStart w:name="z1327" w:id="1220"/>
    <w:p>
      <w:pPr>
        <w:spacing w:after="0"/>
        <w:ind w:left="0"/>
        <w:jc w:val="both"/>
      </w:pPr>
      <w:r>
        <w:rPr>
          <w:rFonts w:ascii="Times New Roman"/>
          <w:b w:val="false"/>
          <w:i w:val="false"/>
          <w:color w:val="000000"/>
          <w:sz w:val="28"/>
        </w:rPr>
        <w:t>
      2) государственный инспектор Республики Казахстан по государственному контролю в области гражданской обороны, главный государственный инспектор области, города республиканского значения, столицы по государственному контролю в области гражданской обороны и его заместитель – штраф на физических лиц, на должностных и юридических лиц – до пятидесяти пяти размеров месячного расчетного показателя;</w:t>
      </w:r>
    </w:p>
    <w:bookmarkEnd w:id="1220"/>
    <w:bookmarkStart w:name="z1328" w:id="1221"/>
    <w:p>
      <w:pPr>
        <w:spacing w:after="0"/>
        <w:ind w:left="0"/>
        <w:jc w:val="both"/>
      </w:pPr>
      <w:r>
        <w:rPr>
          <w:rFonts w:ascii="Times New Roman"/>
          <w:b w:val="false"/>
          <w:i w:val="false"/>
          <w:color w:val="000000"/>
          <w:sz w:val="28"/>
        </w:rPr>
        <w:t>
      3) главный государственный инспектор Республики Казахстан по государственному контролю в области гражданской обороны и его заместитель – штраф на физических лиц, на должностных и юридических лиц – до шестидесяти пяти размеров месячного расчетного показателя;";</w:t>
      </w:r>
    </w:p>
    <w:bookmarkEnd w:id="1221"/>
    <w:bookmarkStart w:name="z218" w:id="1222"/>
    <w:p>
      <w:pPr>
        <w:spacing w:after="0"/>
        <w:ind w:left="0"/>
        <w:jc w:val="both"/>
      </w:pPr>
      <w:r>
        <w:rPr>
          <w:rFonts w:ascii="Times New Roman"/>
          <w:b w:val="false"/>
          <w:i w:val="false"/>
          <w:color w:val="000000"/>
          <w:sz w:val="28"/>
        </w:rPr>
        <w:t xml:space="preserve">
      218) в части первой </w:t>
      </w:r>
      <w:r>
        <w:rPr>
          <w:rFonts w:ascii="Times New Roman"/>
          <w:b w:val="false"/>
          <w:i w:val="false"/>
          <w:color w:val="000000"/>
          <w:sz w:val="28"/>
        </w:rPr>
        <w:t>статьи 688</w:t>
      </w:r>
      <w:r>
        <w:rPr>
          <w:rFonts w:ascii="Times New Roman"/>
          <w:b w:val="false"/>
          <w:i w:val="false"/>
          <w:color w:val="000000"/>
          <w:sz w:val="28"/>
        </w:rPr>
        <w:t>:</w:t>
      </w:r>
    </w:p>
    <w:bookmarkEnd w:id="1222"/>
    <w:bookmarkStart w:name="z1329" w:id="1223"/>
    <w:p>
      <w:pPr>
        <w:spacing w:after="0"/>
        <w:ind w:left="0"/>
        <w:jc w:val="both"/>
      </w:pPr>
      <w:r>
        <w:rPr>
          <w:rFonts w:ascii="Times New Roman"/>
          <w:b w:val="false"/>
          <w:i w:val="false"/>
          <w:color w:val="000000"/>
          <w:sz w:val="28"/>
        </w:rPr>
        <w:t>
      слова "170 (частями первой, второй, третьей, четвертой, пятой, шестой и восьмой)," заменить словами "</w:t>
      </w:r>
      <w:r>
        <w:rPr>
          <w:rFonts w:ascii="Times New Roman"/>
          <w:b w:val="false"/>
          <w:i w:val="false"/>
          <w:color w:val="000000"/>
          <w:sz w:val="28"/>
        </w:rPr>
        <w:t>170</w:t>
      </w:r>
      <w:r>
        <w:rPr>
          <w:rFonts w:ascii="Times New Roman"/>
          <w:b w:val="false"/>
          <w:i w:val="false"/>
          <w:color w:val="000000"/>
          <w:sz w:val="28"/>
        </w:rPr>
        <w:t xml:space="preserve"> (частями первой, 1-1, второй, третьей, четвертой, пятой, шестой и восьмой), </w:t>
      </w:r>
      <w:r>
        <w:rPr>
          <w:rFonts w:ascii="Times New Roman"/>
          <w:b w:val="false"/>
          <w:i w:val="false"/>
          <w:color w:val="000000"/>
          <w:sz w:val="28"/>
        </w:rPr>
        <w:t>281</w:t>
      </w:r>
      <w:r>
        <w:rPr>
          <w:rFonts w:ascii="Times New Roman"/>
          <w:b w:val="false"/>
          <w:i w:val="false"/>
          <w:color w:val="000000"/>
          <w:sz w:val="28"/>
        </w:rPr>
        <w:t xml:space="preserve"> (частями седьмой, восьмой, девятой и десятой),";</w:t>
      </w:r>
    </w:p>
    <w:bookmarkEnd w:id="1223"/>
    <w:bookmarkStart w:name="z1330" w:id="1224"/>
    <w:p>
      <w:pPr>
        <w:spacing w:after="0"/>
        <w:ind w:left="0"/>
        <w:jc w:val="both"/>
      </w:pPr>
      <w:r>
        <w:rPr>
          <w:rFonts w:ascii="Times New Roman"/>
          <w:b w:val="false"/>
          <w:i w:val="false"/>
          <w:color w:val="000000"/>
          <w:sz w:val="28"/>
        </w:rPr>
        <w:t xml:space="preserve">
      после слов "464 (частью первой)" дополнить словами ", </w:t>
      </w:r>
      <w:r>
        <w:rPr>
          <w:rFonts w:ascii="Times New Roman"/>
          <w:b w:val="false"/>
          <w:i w:val="false"/>
          <w:color w:val="000000"/>
          <w:sz w:val="28"/>
        </w:rPr>
        <w:t>635</w:t>
      </w:r>
      <w:r>
        <w:rPr>
          <w:rFonts w:ascii="Times New Roman"/>
          <w:b w:val="false"/>
          <w:i w:val="false"/>
          <w:color w:val="000000"/>
          <w:sz w:val="28"/>
        </w:rPr>
        <w:t xml:space="preserve"> (частью третьей)";</w:t>
      </w:r>
    </w:p>
    <w:bookmarkEnd w:id="1224"/>
    <w:bookmarkStart w:name="z219" w:id="1225"/>
    <w:p>
      <w:pPr>
        <w:spacing w:after="0"/>
        <w:ind w:left="0"/>
        <w:jc w:val="both"/>
      </w:pPr>
      <w:r>
        <w:rPr>
          <w:rFonts w:ascii="Times New Roman"/>
          <w:b w:val="false"/>
          <w:i w:val="false"/>
          <w:color w:val="000000"/>
          <w:sz w:val="28"/>
        </w:rPr>
        <w:t xml:space="preserve">
      219) часть первую </w:t>
      </w:r>
      <w:r>
        <w:rPr>
          <w:rFonts w:ascii="Times New Roman"/>
          <w:b w:val="false"/>
          <w:i w:val="false"/>
          <w:color w:val="000000"/>
          <w:sz w:val="28"/>
        </w:rPr>
        <w:t>статьи 689</w:t>
      </w:r>
      <w:r>
        <w:rPr>
          <w:rFonts w:ascii="Times New Roman"/>
          <w:b w:val="false"/>
          <w:i w:val="false"/>
          <w:color w:val="000000"/>
          <w:sz w:val="28"/>
        </w:rPr>
        <w:t xml:space="preserve"> изложить в следующей редакции: </w:t>
      </w:r>
    </w:p>
    <w:bookmarkEnd w:id="1225"/>
    <w:bookmarkStart w:name="z1331" w:id="1226"/>
    <w:p>
      <w:pPr>
        <w:spacing w:after="0"/>
        <w:ind w:left="0"/>
        <w:jc w:val="both"/>
      </w:pPr>
      <w:r>
        <w:rPr>
          <w:rFonts w:ascii="Times New Roman"/>
          <w:b w:val="false"/>
          <w:i w:val="false"/>
          <w:color w:val="000000"/>
          <w:sz w:val="28"/>
        </w:rPr>
        <w:t xml:space="preserve">
      "1. Орган, осуществляющий государственный контроль в области энергосбережения и повышения энергоэффективности, рассматривает дела об административных правонарушениях, предусмотренных </w:t>
      </w:r>
      <w:r>
        <w:rPr>
          <w:rFonts w:ascii="Times New Roman"/>
          <w:b w:val="false"/>
          <w:i w:val="false"/>
          <w:color w:val="000000"/>
          <w:sz w:val="28"/>
        </w:rPr>
        <w:t>статьями 289</w:t>
      </w:r>
      <w:r>
        <w:rPr>
          <w:rFonts w:ascii="Times New Roman"/>
          <w:b w:val="false"/>
          <w:i w:val="false"/>
          <w:color w:val="000000"/>
          <w:sz w:val="28"/>
        </w:rPr>
        <w:t xml:space="preserve">, </w:t>
      </w:r>
      <w:r>
        <w:rPr>
          <w:rFonts w:ascii="Times New Roman"/>
          <w:b w:val="false"/>
          <w:i w:val="false"/>
          <w:color w:val="000000"/>
          <w:sz w:val="28"/>
        </w:rPr>
        <w:t>290</w:t>
      </w:r>
      <w:r>
        <w:rPr>
          <w:rFonts w:ascii="Times New Roman"/>
          <w:b w:val="false"/>
          <w:i w:val="false"/>
          <w:color w:val="000000"/>
          <w:sz w:val="28"/>
        </w:rPr>
        <w:t xml:space="preserve">, </w:t>
      </w:r>
      <w:r>
        <w:rPr>
          <w:rFonts w:ascii="Times New Roman"/>
          <w:b w:val="false"/>
          <w:i w:val="false"/>
          <w:color w:val="000000"/>
          <w:sz w:val="28"/>
        </w:rPr>
        <w:t>291</w:t>
      </w:r>
      <w:r>
        <w:rPr>
          <w:rFonts w:ascii="Times New Roman"/>
          <w:b w:val="false"/>
          <w:i w:val="false"/>
          <w:color w:val="000000"/>
          <w:sz w:val="28"/>
        </w:rPr>
        <w:t xml:space="preserve">, </w:t>
      </w:r>
      <w:r>
        <w:rPr>
          <w:rFonts w:ascii="Times New Roman"/>
          <w:b w:val="false"/>
          <w:i w:val="false"/>
          <w:color w:val="000000"/>
          <w:sz w:val="28"/>
        </w:rPr>
        <w:t>292</w:t>
      </w:r>
      <w:r>
        <w:rPr>
          <w:rFonts w:ascii="Times New Roman"/>
          <w:b w:val="false"/>
          <w:i w:val="false"/>
          <w:color w:val="000000"/>
          <w:sz w:val="28"/>
        </w:rPr>
        <w:t xml:space="preserve">, </w:t>
      </w:r>
      <w:r>
        <w:rPr>
          <w:rFonts w:ascii="Times New Roman"/>
          <w:b w:val="false"/>
          <w:i w:val="false"/>
          <w:color w:val="000000"/>
          <w:sz w:val="28"/>
        </w:rPr>
        <w:t>293</w:t>
      </w:r>
      <w:r>
        <w:rPr>
          <w:rFonts w:ascii="Times New Roman"/>
          <w:b w:val="false"/>
          <w:i w:val="false"/>
          <w:color w:val="000000"/>
          <w:sz w:val="28"/>
        </w:rPr>
        <w:t xml:space="preserve">, </w:t>
      </w:r>
      <w:r>
        <w:rPr>
          <w:rFonts w:ascii="Times New Roman"/>
          <w:b w:val="false"/>
          <w:i w:val="false"/>
          <w:color w:val="000000"/>
          <w:sz w:val="28"/>
        </w:rPr>
        <w:t>294</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296</w:t>
      </w:r>
      <w:r>
        <w:rPr>
          <w:rFonts w:ascii="Times New Roman"/>
          <w:b w:val="false"/>
          <w:i w:val="false"/>
          <w:color w:val="000000"/>
          <w:sz w:val="28"/>
        </w:rPr>
        <w:t xml:space="preserve"> настоящего Кодекса.";</w:t>
      </w:r>
    </w:p>
    <w:bookmarkEnd w:id="1226"/>
    <w:bookmarkStart w:name="z220" w:id="1227"/>
    <w:p>
      <w:pPr>
        <w:spacing w:after="0"/>
        <w:ind w:left="0"/>
        <w:jc w:val="both"/>
      </w:pPr>
      <w:r>
        <w:rPr>
          <w:rFonts w:ascii="Times New Roman"/>
          <w:b w:val="false"/>
          <w:i w:val="false"/>
          <w:color w:val="000000"/>
          <w:sz w:val="28"/>
        </w:rPr>
        <w:t>
      220) дополнить статьей 690-1 следующего содержания:</w:t>
      </w:r>
    </w:p>
    <w:bookmarkEnd w:id="1227"/>
    <w:bookmarkStart w:name="z1332" w:id="1228"/>
    <w:p>
      <w:pPr>
        <w:spacing w:after="0"/>
        <w:ind w:left="0"/>
        <w:jc w:val="both"/>
      </w:pPr>
      <w:r>
        <w:rPr>
          <w:rFonts w:ascii="Times New Roman"/>
          <w:b w:val="false"/>
          <w:i w:val="false"/>
          <w:color w:val="000000"/>
          <w:sz w:val="28"/>
        </w:rPr>
        <w:t>
      "Статья 690-1. Уполномоченный орган в области использования атомной энергии</w:t>
      </w:r>
    </w:p>
    <w:bookmarkEnd w:id="1228"/>
    <w:bookmarkStart w:name="z1333" w:id="1229"/>
    <w:p>
      <w:pPr>
        <w:spacing w:after="0"/>
        <w:ind w:left="0"/>
        <w:jc w:val="both"/>
      </w:pPr>
      <w:r>
        <w:rPr>
          <w:rFonts w:ascii="Times New Roman"/>
          <w:b w:val="false"/>
          <w:i w:val="false"/>
          <w:color w:val="000000"/>
          <w:sz w:val="28"/>
        </w:rPr>
        <w:t xml:space="preserve">
      1. Уполномоченный орган в области использования атомной энергии рассматривает дела об административных правонарушениях, предусмотренных </w:t>
      </w:r>
      <w:r>
        <w:rPr>
          <w:rFonts w:ascii="Times New Roman"/>
          <w:b w:val="false"/>
          <w:i w:val="false"/>
          <w:color w:val="000000"/>
          <w:sz w:val="28"/>
        </w:rPr>
        <w:t>статьей 464</w:t>
      </w:r>
      <w:r>
        <w:rPr>
          <w:rFonts w:ascii="Times New Roman"/>
          <w:b w:val="false"/>
          <w:i w:val="false"/>
          <w:color w:val="000000"/>
          <w:sz w:val="28"/>
        </w:rPr>
        <w:t xml:space="preserve"> (частью первой) настоящего Кодекса.</w:t>
      </w:r>
    </w:p>
    <w:bookmarkEnd w:id="1229"/>
    <w:bookmarkStart w:name="z1334" w:id="1230"/>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от имени уполномоченного органа в области использования атомной энергии вправе руководитель ведомства, являющегося лицензиаром в сфере использования атомной энергии, и его заместители.";</w:t>
      </w:r>
    </w:p>
    <w:bookmarkEnd w:id="1230"/>
    <w:bookmarkStart w:name="z221" w:id="1231"/>
    <w:p>
      <w:pPr>
        <w:spacing w:after="0"/>
        <w:ind w:left="0"/>
        <w:jc w:val="both"/>
      </w:pPr>
      <w:r>
        <w:rPr>
          <w:rFonts w:ascii="Times New Roman"/>
          <w:b w:val="false"/>
          <w:i w:val="false"/>
          <w:color w:val="000000"/>
          <w:sz w:val="28"/>
        </w:rPr>
        <w:t xml:space="preserve">
      221) в части второй </w:t>
      </w:r>
      <w:r>
        <w:rPr>
          <w:rFonts w:ascii="Times New Roman"/>
          <w:b w:val="false"/>
          <w:i w:val="false"/>
          <w:color w:val="000000"/>
          <w:sz w:val="28"/>
        </w:rPr>
        <w:t>статьи 691</w:t>
      </w:r>
      <w:r>
        <w:rPr>
          <w:rFonts w:ascii="Times New Roman"/>
          <w:b w:val="false"/>
          <w:i w:val="false"/>
          <w:color w:val="000000"/>
          <w:sz w:val="28"/>
        </w:rPr>
        <w:t>:</w:t>
      </w:r>
    </w:p>
    <w:bookmarkEnd w:id="1231"/>
    <w:bookmarkStart w:name="z1335" w:id="1232"/>
    <w:p>
      <w:pPr>
        <w:spacing w:after="0"/>
        <w:ind w:left="0"/>
        <w:jc w:val="both"/>
      </w:pPr>
      <w:r>
        <w:rPr>
          <w:rFonts w:ascii="Times New Roman"/>
          <w:b w:val="false"/>
          <w:i w:val="false"/>
          <w:color w:val="000000"/>
          <w:sz w:val="28"/>
        </w:rPr>
        <w:t>
      в абзаце первом:</w:t>
      </w:r>
    </w:p>
    <w:bookmarkEnd w:id="1232"/>
    <w:bookmarkStart w:name="z1336" w:id="1233"/>
    <w:p>
      <w:pPr>
        <w:spacing w:after="0"/>
        <w:ind w:left="0"/>
        <w:jc w:val="both"/>
      </w:pPr>
      <w:r>
        <w:rPr>
          <w:rFonts w:ascii="Times New Roman"/>
          <w:b w:val="false"/>
          <w:i w:val="false"/>
          <w:color w:val="000000"/>
          <w:sz w:val="28"/>
        </w:rPr>
        <w:t>
      слова "333 (частью первой)," исключить;</w:t>
      </w:r>
    </w:p>
    <w:bookmarkEnd w:id="1233"/>
    <w:bookmarkStart w:name="z1337" w:id="1234"/>
    <w:p>
      <w:pPr>
        <w:spacing w:after="0"/>
        <w:ind w:left="0"/>
        <w:jc w:val="both"/>
      </w:pPr>
      <w:r>
        <w:rPr>
          <w:rFonts w:ascii="Times New Roman"/>
          <w:b w:val="false"/>
          <w:i w:val="false"/>
          <w:color w:val="000000"/>
          <w:sz w:val="28"/>
        </w:rPr>
        <w:t>
      слова "571, 572 (частью первой)" заменить цифрами "</w:t>
      </w:r>
      <w:r>
        <w:rPr>
          <w:rFonts w:ascii="Times New Roman"/>
          <w:b w:val="false"/>
          <w:i w:val="false"/>
          <w:color w:val="000000"/>
          <w:sz w:val="28"/>
        </w:rPr>
        <w:t>571</w:t>
      </w:r>
      <w:r>
        <w:rPr>
          <w:rFonts w:ascii="Times New Roman"/>
          <w:b w:val="false"/>
          <w:i w:val="false"/>
          <w:color w:val="000000"/>
          <w:sz w:val="28"/>
        </w:rPr>
        <w:t xml:space="preserve">, 571-1, </w:t>
      </w:r>
      <w:r>
        <w:rPr>
          <w:rFonts w:ascii="Times New Roman"/>
          <w:b w:val="false"/>
          <w:i w:val="false"/>
          <w:color w:val="000000"/>
          <w:sz w:val="28"/>
        </w:rPr>
        <w:t>572</w:t>
      </w:r>
      <w:r>
        <w:rPr>
          <w:rFonts w:ascii="Times New Roman"/>
          <w:b w:val="false"/>
          <w:i w:val="false"/>
          <w:color w:val="000000"/>
          <w:sz w:val="28"/>
        </w:rPr>
        <w:t>";</w:t>
      </w:r>
    </w:p>
    <w:bookmarkEnd w:id="1234"/>
    <w:bookmarkStart w:name="z1338" w:id="1235"/>
    <w:p>
      <w:pPr>
        <w:spacing w:after="0"/>
        <w:ind w:left="0"/>
        <w:jc w:val="both"/>
      </w:pPr>
      <w:r>
        <w:rPr>
          <w:rFonts w:ascii="Times New Roman"/>
          <w:b w:val="false"/>
          <w:i w:val="false"/>
          <w:color w:val="000000"/>
          <w:sz w:val="28"/>
        </w:rPr>
        <w:t>
      слова "593 (частями второй, третьей, четвертой, пятой, шестой и седьмой), 609," исключить;</w:t>
      </w:r>
    </w:p>
    <w:bookmarkEnd w:id="1235"/>
    <w:bookmarkStart w:name="z1339" w:id="1236"/>
    <w:p>
      <w:pPr>
        <w:spacing w:after="0"/>
        <w:ind w:left="0"/>
        <w:jc w:val="both"/>
      </w:pPr>
      <w:r>
        <w:rPr>
          <w:rFonts w:ascii="Times New Roman"/>
          <w:b w:val="false"/>
          <w:i w:val="false"/>
          <w:color w:val="000000"/>
          <w:sz w:val="28"/>
        </w:rPr>
        <w:t>
      в абзаце втором:</w:t>
      </w:r>
    </w:p>
    <w:bookmarkEnd w:id="1236"/>
    <w:bookmarkStart w:name="z1340" w:id="1237"/>
    <w:p>
      <w:pPr>
        <w:spacing w:after="0"/>
        <w:ind w:left="0"/>
        <w:jc w:val="both"/>
      </w:pPr>
      <w:r>
        <w:rPr>
          <w:rFonts w:ascii="Times New Roman"/>
          <w:b w:val="false"/>
          <w:i w:val="false"/>
          <w:color w:val="000000"/>
          <w:sz w:val="28"/>
        </w:rPr>
        <w:t>
      в подпункте 1) слово "начальники" заменить словом "руководители";</w:t>
      </w:r>
    </w:p>
    <w:bookmarkEnd w:id="1237"/>
    <w:bookmarkStart w:name="z1341" w:id="1238"/>
    <w:p>
      <w:pPr>
        <w:spacing w:after="0"/>
        <w:ind w:left="0"/>
        <w:jc w:val="both"/>
      </w:pPr>
      <w:r>
        <w:rPr>
          <w:rFonts w:ascii="Times New Roman"/>
          <w:b w:val="false"/>
          <w:i w:val="false"/>
          <w:color w:val="000000"/>
          <w:sz w:val="28"/>
        </w:rPr>
        <w:t>
      в подпункте 2) слова "571, 572 (частью первой), 573, 575, 576" заменить словами "</w:t>
      </w:r>
      <w:r>
        <w:rPr>
          <w:rFonts w:ascii="Times New Roman"/>
          <w:b w:val="false"/>
          <w:i w:val="false"/>
          <w:color w:val="000000"/>
          <w:sz w:val="28"/>
        </w:rPr>
        <w:t>571</w:t>
      </w:r>
      <w:r>
        <w:rPr>
          <w:rFonts w:ascii="Times New Roman"/>
          <w:b w:val="false"/>
          <w:i w:val="false"/>
          <w:color w:val="000000"/>
          <w:sz w:val="28"/>
        </w:rPr>
        <w:t xml:space="preserve">, 571-1 (частью первой),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576</w:t>
      </w:r>
      <w:r>
        <w:rPr>
          <w:rFonts w:ascii="Times New Roman"/>
          <w:b w:val="false"/>
          <w:i w:val="false"/>
          <w:color w:val="000000"/>
          <w:sz w:val="28"/>
        </w:rPr>
        <w:t>";</w:t>
      </w:r>
    </w:p>
    <w:bookmarkEnd w:id="1238"/>
    <w:bookmarkStart w:name="z1342" w:id="1239"/>
    <w:p>
      <w:pPr>
        <w:spacing w:after="0"/>
        <w:ind w:left="0"/>
        <w:jc w:val="both"/>
      </w:pPr>
      <w:r>
        <w:rPr>
          <w:rFonts w:ascii="Times New Roman"/>
          <w:b w:val="false"/>
          <w:i w:val="false"/>
          <w:color w:val="000000"/>
          <w:sz w:val="28"/>
        </w:rPr>
        <w:t>
      слова "593 (частями второй, четвертой и пятой), 609," исключить;</w:t>
      </w:r>
    </w:p>
    <w:bookmarkEnd w:id="1239"/>
    <w:bookmarkStart w:name="z222" w:id="1240"/>
    <w:p>
      <w:pPr>
        <w:spacing w:after="0"/>
        <w:ind w:left="0"/>
        <w:jc w:val="both"/>
      </w:pPr>
      <w:r>
        <w:rPr>
          <w:rFonts w:ascii="Times New Roman"/>
          <w:b w:val="false"/>
          <w:i w:val="false"/>
          <w:color w:val="000000"/>
          <w:sz w:val="28"/>
        </w:rPr>
        <w:t xml:space="preserve">
      222) часть первую статьи </w:t>
      </w:r>
      <w:r>
        <w:rPr>
          <w:rFonts w:ascii="Times New Roman"/>
          <w:b w:val="false"/>
          <w:i w:val="false"/>
          <w:color w:val="000000"/>
          <w:sz w:val="28"/>
        </w:rPr>
        <w:t>692-1</w:t>
      </w:r>
      <w:r>
        <w:rPr>
          <w:rFonts w:ascii="Times New Roman"/>
          <w:b w:val="false"/>
          <w:i w:val="false"/>
          <w:color w:val="000000"/>
          <w:sz w:val="28"/>
        </w:rPr>
        <w:t xml:space="preserve"> изложить в следующей редакции:</w:t>
      </w:r>
    </w:p>
    <w:bookmarkEnd w:id="1240"/>
    <w:bookmarkStart w:name="z1343" w:id="1241"/>
    <w:p>
      <w:pPr>
        <w:spacing w:after="0"/>
        <w:ind w:left="0"/>
        <w:jc w:val="both"/>
      </w:pPr>
      <w:r>
        <w:rPr>
          <w:rFonts w:ascii="Times New Roman"/>
          <w:b w:val="false"/>
          <w:i w:val="false"/>
          <w:color w:val="000000"/>
          <w:sz w:val="28"/>
        </w:rPr>
        <w:t xml:space="preserve">
      "1. Уполномоченный орган в области информации рассматривает дела об административных правонарушениях, предусмотренных </w:t>
      </w:r>
      <w:r>
        <w:rPr>
          <w:rFonts w:ascii="Times New Roman"/>
          <w:b w:val="false"/>
          <w:i w:val="false"/>
          <w:color w:val="000000"/>
          <w:sz w:val="28"/>
        </w:rPr>
        <w:t>статьями 452</w:t>
      </w:r>
      <w:r>
        <w:rPr>
          <w:rFonts w:ascii="Times New Roman"/>
          <w:b w:val="false"/>
          <w:i w:val="false"/>
          <w:color w:val="000000"/>
          <w:sz w:val="28"/>
        </w:rPr>
        <w:t xml:space="preserve"> (частями первой, второй, третьей, пятой, седьмой, восьмой, девятой и десятой), </w:t>
      </w:r>
      <w:r>
        <w:rPr>
          <w:rFonts w:ascii="Times New Roman"/>
          <w:b w:val="false"/>
          <w:i w:val="false"/>
          <w:color w:val="000000"/>
          <w:sz w:val="28"/>
        </w:rPr>
        <w:t>454</w:t>
      </w:r>
      <w:r>
        <w:rPr>
          <w:rFonts w:ascii="Times New Roman"/>
          <w:b w:val="false"/>
          <w:i w:val="false"/>
          <w:color w:val="000000"/>
          <w:sz w:val="28"/>
        </w:rPr>
        <w:t xml:space="preserve"> (частью первой) настоящего Кодекса."; </w:t>
      </w:r>
    </w:p>
    <w:bookmarkEnd w:id="1241"/>
    <w:bookmarkStart w:name="z223" w:id="1242"/>
    <w:p>
      <w:pPr>
        <w:spacing w:after="0"/>
        <w:ind w:left="0"/>
        <w:jc w:val="both"/>
      </w:pPr>
      <w:r>
        <w:rPr>
          <w:rFonts w:ascii="Times New Roman"/>
          <w:b w:val="false"/>
          <w:i w:val="false"/>
          <w:color w:val="000000"/>
          <w:sz w:val="28"/>
        </w:rPr>
        <w:t xml:space="preserve">
      223) часть вторую </w:t>
      </w:r>
      <w:r>
        <w:rPr>
          <w:rFonts w:ascii="Times New Roman"/>
          <w:b w:val="false"/>
          <w:i w:val="false"/>
          <w:color w:val="000000"/>
          <w:sz w:val="28"/>
        </w:rPr>
        <w:t>статьи 694</w:t>
      </w:r>
      <w:r>
        <w:rPr>
          <w:rFonts w:ascii="Times New Roman"/>
          <w:b w:val="false"/>
          <w:i w:val="false"/>
          <w:color w:val="000000"/>
          <w:sz w:val="28"/>
        </w:rPr>
        <w:t xml:space="preserve"> изложить в следующей редакции:</w:t>
      </w:r>
    </w:p>
    <w:bookmarkEnd w:id="1242"/>
    <w:bookmarkStart w:name="z1344" w:id="1243"/>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государственной регистрации нормативных правовых актов, в сфере обеспечения исполнения исполнительных документов и его заместители, руководитель областного, городов Астаны и Алматы органов юстиции и его заместители.";</w:t>
      </w:r>
    </w:p>
    <w:bookmarkEnd w:id="1243"/>
    <w:bookmarkStart w:name="z224" w:id="1244"/>
    <w:p>
      <w:pPr>
        <w:spacing w:after="0"/>
        <w:ind w:left="0"/>
        <w:jc w:val="both"/>
      </w:pPr>
      <w:r>
        <w:rPr>
          <w:rFonts w:ascii="Times New Roman"/>
          <w:b w:val="false"/>
          <w:i w:val="false"/>
          <w:color w:val="000000"/>
          <w:sz w:val="28"/>
        </w:rPr>
        <w:t xml:space="preserve">
      224) подпункты 1), 2) и 3) части второй </w:t>
      </w:r>
      <w:r>
        <w:rPr>
          <w:rFonts w:ascii="Times New Roman"/>
          <w:b w:val="false"/>
          <w:i w:val="false"/>
          <w:color w:val="000000"/>
          <w:sz w:val="28"/>
        </w:rPr>
        <w:t>статьи 698</w:t>
      </w:r>
      <w:r>
        <w:rPr>
          <w:rFonts w:ascii="Times New Roman"/>
          <w:b w:val="false"/>
          <w:i w:val="false"/>
          <w:color w:val="000000"/>
          <w:sz w:val="28"/>
        </w:rPr>
        <w:t xml:space="preserve"> изложить в следующей редакции:</w:t>
      </w:r>
    </w:p>
    <w:bookmarkEnd w:id="1244"/>
    <w:bookmarkStart w:name="z1345" w:id="1245"/>
    <w:p>
      <w:pPr>
        <w:spacing w:after="0"/>
        <w:ind w:left="0"/>
        <w:jc w:val="both"/>
      </w:pPr>
      <w:r>
        <w:rPr>
          <w:rFonts w:ascii="Times New Roman"/>
          <w:b w:val="false"/>
          <w:i w:val="false"/>
          <w:color w:val="000000"/>
          <w:sz w:val="28"/>
        </w:rPr>
        <w:t>
      "1) государственный инспектор области, города республиканского значения, столицы, района, города областного значения, района в городе по государственному надзору в области промышленной безопасности – штраф на физических лиц до пятнадцати размеров месячного расчетного показателя;</w:t>
      </w:r>
    </w:p>
    <w:bookmarkEnd w:id="1245"/>
    <w:bookmarkStart w:name="z1346" w:id="1246"/>
    <w:p>
      <w:pPr>
        <w:spacing w:after="0"/>
        <w:ind w:left="0"/>
        <w:jc w:val="both"/>
      </w:pPr>
      <w:r>
        <w:rPr>
          <w:rFonts w:ascii="Times New Roman"/>
          <w:b w:val="false"/>
          <w:i w:val="false"/>
          <w:color w:val="000000"/>
          <w:sz w:val="28"/>
        </w:rPr>
        <w:t>
      2) государственный инспектор Республики Казахстан по государственному надзору в области промышленной безопасности, главный государственный инспектор области, города республиканского значения, столицы по государственному надзору в области промышленной безопасности и его заместитель – штраф на физических лиц до двадцати пяти, на должностных лиц, субъектов малого предпринимательства – до пятидесяти, на субъектов среднего предпринимательства – до ста, на субъектов крупного предпринимательства – до двухсот размеров месячного расчетного показателя;</w:t>
      </w:r>
    </w:p>
    <w:bookmarkEnd w:id="1246"/>
    <w:bookmarkStart w:name="z1347" w:id="1247"/>
    <w:p>
      <w:pPr>
        <w:spacing w:after="0"/>
        <w:ind w:left="0"/>
        <w:jc w:val="both"/>
      </w:pPr>
      <w:r>
        <w:rPr>
          <w:rFonts w:ascii="Times New Roman"/>
          <w:b w:val="false"/>
          <w:i w:val="false"/>
          <w:color w:val="000000"/>
          <w:sz w:val="28"/>
        </w:rPr>
        <w:t>
      3) главный государственный инспектор Республики Казахстан по государственному надзору в области промышленной безопасности и его заместитель – штраф на физических лиц до пятидесяти пяти, на должностных лиц, субъектов малого предпринимательства – до ста, на субъектов среднего предпринимательства – до двухсот, на субъектов крупного предпринимательства – до пятисот размеров месячного расчетного показателя.";</w:t>
      </w:r>
    </w:p>
    <w:bookmarkEnd w:id="1247"/>
    <w:bookmarkStart w:name="z225" w:id="1248"/>
    <w:p>
      <w:pPr>
        <w:spacing w:after="0"/>
        <w:ind w:left="0"/>
        <w:jc w:val="both"/>
      </w:pPr>
      <w:r>
        <w:rPr>
          <w:rFonts w:ascii="Times New Roman"/>
          <w:b w:val="false"/>
          <w:i w:val="false"/>
          <w:color w:val="000000"/>
          <w:sz w:val="28"/>
        </w:rPr>
        <w:t xml:space="preserve">
      225) часть вторую </w:t>
      </w:r>
      <w:r>
        <w:rPr>
          <w:rFonts w:ascii="Times New Roman"/>
          <w:b w:val="false"/>
          <w:i w:val="false"/>
          <w:color w:val="000000"/>
          <w:sz w:val="28"/>
        </w:rPr>
        <w:t>статьи 700</w:t>
      </w:r>
      <w:r>
        <w:rPr>
          <w:rFonts w:ascii="Times New Roman"/>
          <w:b w:val="false"/>
          <w:i w:val="false"/>
          <w:color w:val="000000"/>
          <w:sz w:val="28"/>
        </w:rPr>
        <w:t xml:space="preserve"> изложить в следующей редакции:</w:t>
      </w:r>
    </w:p>
    <w:bookmarkEnd w:id="1248"/>
    <w:bookmarkStart w:name="z1348" w:id="1249"/>
    <w:p>
      <w:pPr>
        <w:spacing w:after="0"/>
        <w:ind w:left="0"/>
        <w:jc w:val="both"/>
      </w:pPr>
      <w:r>
        <w:rPr>
          <w:rFonts w:ascii="Times New Roman"/>
          <w:b w:val="false"/>
          <w:i w:val="false"/>
          <w:color w:val="000000"/>
          <w:sz w:val="28"/>
        </w:rPr>
        <w:t xml:space="preserve">
      "2. Государственный орган по контролю в сфере оказания медицинских услуг и его территориальные подразделения рассматривают дела об административных правонарушениях, предусмотренных </w:t>
      </w:r>
      <w:r>
        <w:rPr>
          <w:rFonts w:ascii="Times New Roman"/>
          <w:b w:val="false"/>
          <w:i w:val="false"/>
          <w:color w:val="000000"/>
          <w:sz w:val="28"/>
        </w:rPr>
        <w:t>статьями 80</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81</w:t>
      </w:r>
      <w:r>
        <w:rPr>
          <w:rFonts w:ascii="Times New Roman"/>
          <w:b w:val="false"/>
          <w:i w:val="false"/>
          <w:color w:val="000000"/>
          <w:sz w:val="28"/>
        </w:rPr>
        <w:t xml:space="preserve"> (частью первой), </w:t>
      </w:r>
      <w:r>
        <w:rPr>
          <w:rFonts w:ascii="Times New Roman"/>
          <w:b w:val="false"/>
          <w:i w:val="false"/>
          <w:color w:val="000000"/>
          <w:sz w:val="28"/>
        </w:rPr>
        <w:t>82</w:t>
      </w:r>
      <w:r>
        <w:rPr>
          <w:rFonts w:ascii="Times New Roman"/>
          <w:b w:val="false"/>
          <w:i w:val="false"/>
          <w:color w:val="000000"/>
          <w:sz w:val="28"/>
        </w:rPr>
        <w:t xml:space="preserve"> (частью первой), </w:t>
      </w:r>
      <w:r>
        <w:rPr>
          <w:rFonts w:ascii="Times New Roman"/>
          <w:b w:val="false"/>
          <w:i w:val="false"/>
          <w:color w:val="000000"/>
          <w:sz w:val="28"/>
        </w:rPr>
        <w:t>424</w:t>
      </w:r>
      <w:r>
        <w:rPr>
          <w:rFonts w:ascii="Times New Roman"/>
          <w:b w:val="false"/>
          <w:i w:val="false"/>
          <w:color w:val="000000"/>
          <w:sz w:val="28"/>
        </w:rPr>
        <w:t xml:space="preserve"> (частями первой, второй и четвертой), </w:t>
      </w:r>
      <w:r>
        <w:rPr>
          <w:rFonts w:ascii="Times New Roman"/>
          <w:b w:val="false"/>
          <w:i w:val="false"/>
          <w:color w:val="000000"/>
          <w:sz w:val="28"/>
        </w:rPr>
        <w:t>428</w:t>
      </w:r>
      <w:r>
        <w:rPr>
          <w:rFonts w:ascii="Times New Roman"/>
          <w:b w:val="false"/>
          <w:i w:val="false"/>
          <w:color w:val="000000"/>
          <w:sz w:val="28"/>
        </w:rPr>
        <w:t xml:space="preserve">, </w:t>
      </w:r>
      <w:r>
        <w:rPr>
          <w:rFonts w:ascii="Times New Roman"/>
          <w:b w:val="false"/>
          <w:i w:val="false"/>
          <w:color w:val="000000"/>
          <w:sz w:val="28"/>
        </w:rPr>
        <w:t>429</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(частью первой) настоящего Кодекса, в пределах своей компетенции.</w:t>
      </w:r>
    </w:p>
    <w:bookmarkEnd w:id="1249"/>
    <w:bookmarkStart w:name="z1349" w:id="1250"/>
    <w:p>
      <w:pPr>
        <w:spacing w:after="0"/>
        <w:ind w:left="0"/>
        <w:jc w:val="both"/>
      </w:pPr>
      <w:r>
        <w:rPr>
          <w:rFonts w:ascii="Times New Roman"/>
          <w:b w:val="false"/>
          <w:i w:val="false"/>
          <w:color w:val="000000"/>
          <w:sz w:val="28"/>
        </w:rPr>
        <w:t>
      Рассматривать дела об административных правонарушениях и налагать административные взыскания вправе руководитель государственного органа по контролю в сфере оказания медицинских услуг, его заместители, руководители территориальных подразделений и их заместители.";</w:t>
      </w:r>
    </w:p>
    <w:bookmarkEnd w:id="1250"/>
    <w:bookmarkStart w:name="z226" w:id="1251"/>
    <w:p>
      <w:pPr>
        <w:spacing w:after="0"/>
        <w:ind w:left="0"/>
        <w:jc w:val="both"/>
      </w:pPr>
      <w:r>
        <w:rPr>
          <w:rFonts w:ascii="Times New Roman"/>
          <w:b w:val="false"/>
          <w:i w:val="false"/>
          <w:color w:val="000000"/>
          <w:sz w:val="28"/>
        </w:rPr>
        <w:t xml:space="preserve">
      226) подпункт 4) части второй </w:t>
      </w:r>
      <w:r>
        <w:rPr>
          <w:rFonts w:ascii="Times New Roman"/>
          <w:b w:val="false"/>
          <w:i w:val="false"/>
          <w:color w:val="000000"/>
          <w:sz w:val="28"/>
        </w:rPr>
        <w:t>статьи 704</w:t>
      </w:r>
      <w:r>
        <w:rPr>
          <w:rFonts w:ascii="Times New Roman"/>
          <w:b w:val="false"/>
          <w:i w:val="false"/>
          <w:color w:val="000000"/>
          <w:sz w:val="28"/>
        </w:rPr>
        <w:t xml:space="preserve"> изложить в следующей редакции:</w:t>
      </w:r>
    </w:p>
    <w:bookmarkEnd w:id="1251"/>
    <w:bookmarkStart w:name="z1350" w:id="1252"/>
    <w:p>
      <w:pPr>
        <w:spacing w:after="0"/>
        <w:ind w:left="0"/>
        <w:jc w:val="both"/>
      </w:pPr>
      <w:r>
        <w:rPr>
          <w:rFonts w:ascii="Times New Roman"/>
          <w:b w:val="false"/>
          <w:i w:val="false"/>
          <w:color w:val="000000"/>
          <w:sz w:val="28"/>
        </w:rPr>
        <w:t>
      "4) государственные инспекторы по племенному животноводству областей, районов, городов областного значения.";</w:t>
      </w:r>
    </w:p>
    <w:bookmarkEnd w:id="1252"/>
    <w:bookmarkStart w:name="z227" w:id="1253"/>
    <w:p>
      <w:pPr>
        <w:spacing w:after="0"/>
        <w:ind w:left="0"/>
        <w:jc w:val="both"/>
      </w:pPr>
      <w:r>
        <w:rPr>
          <w:rFonts w:ascii="Times New Roman"/>
          <w:b w:val="false"/>
          <w:i w:val="false"/>
          <w:color w:val="000000"/>
          <w:sz w:val="28"/>
        </w:rPr>
        <w:t xml:space="preserve">
      227) заголовок и часть первую </w:t>
      </w:r>
      <w:r>
        <w:rPr>
          <w:rFonts w:ascii="Times New Roman"/>
          <w:b w:val="false"/>
          <w:i w:val="false"/>
          <w:color w:val="000000"/>
          <w:sz w:val="28"/>
        </w:rPr>
        <w:t>статьи 706</w:t>
      </w:r>
      <w:r>
        <w:rPr>
          <w:rFonts w:ascii="Times New Roman"/>
          <w:b w:val="false"/>
          <w:i w:val="false"/>
          <w:color w:val="000000"/>
          <w:sz w:val="28"/>
        </w:rPr>
        <w:t xml:space="preserve"> изложить в следующей редакции:</w:t>
      </w:r>
    </w:p>
    <w:bookmarkEnd w:id="1253"/>
    <w:bookmarkStart w:name="z1351" w:id="1254"/>
    <w:p>
      <w:pPr>
        <w:spacing w:after="0"/>
        <w:ind w:left="0"/>
        <w:jc w:val="both"/>
      </w:pPr>
      <w:r>
        <w:rPr>
          <w:rFonts w:ascii="Times New Roman"/>
          <w:b w:val="false"/>
          <w:i w:val="false"/>
          <w:color w:val="000000"/>
          <w:sz w:val="28"/>
        </w:rPr>
        <w:t>
      "Статья 706. Уполномоченный орган в области регулирования зернового рынка и семеноводства</w:t>
      </w:r>
    </w:p>
    <w:bookmarkEnd w:id="1254"/>
    <w:bookmarkStart w:name="z1352" w:id="1255"/>
    <w:p>
      <w:pPr>
        <w:spacing w:after="0"/>
        <w:ind w:left="0"/>
        <w:jc w:val="both"/>
      </w:pPr>
      <w:r>
        <w:rPr>
          <w:rFonts w:ascii="Times New Roman"/>
          <w:b w:val="false"/>
          <w:i w:val="false"/>
          <w:color w:val="000000"/>
          <w:sz w:val="28"/>
        </w:rPr>
        <w:t xml:space="preserve">
      1. Уполномоченный орган в области регулирования зернового рынка и семеноводства и его территориальные органы рассматривают дела об административных правонарушениях, предусмотренных </w:t>
      </w:r>
      <w:r>
        <w:rPr>
          <w:rFonts w:ascii="Times New Roman"/>
          <w:b w:val="false"/>
          <w:i w:val="false"/>
          <w:color w:val="000000"/>
          <w:sz w:val="28"/>
        </w:rPr>
        <w:t>статьями 401</w:t>
      </w:r>
      <w:r>
        <w:rPr>
          <w:rFonts w:ascii="Times New Roman"/>
          <w:b w:val="false"/>
          <w:i w:val="false"/>
          <w:color w:val="000000"/>
          <w:sz w:val="28"/>
        </w:rPr>
        <w:t xml:space="preserve"> (частью первой), </w:t>
      </w:r>
      <w:r>
        <w:rPr>
          <w:rFonts w:ascii="Times New Roman"/>
          <w:b w:val="false"/>
          <w:i w:val="false"/>
          <w:color w:val="000000"/>
          <w:sz w:val="28"/>
        </w:rPr>
        <w:t>402</w:t>
      </w:r>
      <w:r>
        <w:rPr>
          <w:rFonts w:ascii="Times New Roman"/>
          <w:b w:val="false"/>
          <w:i w:val="false"/>
          <w:color w:val="000000"/>
          <w:sz w:val="28"/>
        </w:rPr>
        <w:t xml:space="preserve"> (частью пятой) настоящего Кодекса.";</w:t>
      </w:r>
    </w:p>
    <w:bookmarkEnd w:id="1255"/>
    <w:bookmarkStart w:name="z228" w:id="1256"/>
    <w:p>
      <w:pPr>
        <w:spacing w:after="0"/>
        <w:ind w:left="0"/>
        <w:jc w:val="both"/>
      </w:pPr>
      <w:r>
        <w:rPr>
          <w:rFonts w:ascii="Times New Roman"/>
          <w:b w:val="false"/>
          <w:i w:val="false"/>
          <w:color w:val="000000"/>
          <w:sz w:val="28"/>
        </w:rPr>
        <w:t xml:space="preserve">
      228) подпункт 2) части второй </w:t>
      </w:r>
      <w:r>
        <w:rPr>
          <w:rFonts w:ascii="Times New Roman"/>
          <w:b w:val="false"/>
          <w:i w:val="false"/>
          <w:color w:val="000000"/>
          <w:sz w:val="28"/>
        </w:rPr>
        <w:t>статьи 709</w:t>
      </w:r>
      <w:r>
        <w:rPr>
          <w:rFonts w:ascii="Times New Roman"/>
          <w:b w:val="false"/>
          <w:i w:val="false"/>
          <w:color w:val="000000"/>
          <w:sz w:val="28"/>
        </w:rPr>
        <w:t xml:space="preserve"> изложить в следующей редакции: </w:t>
      </w:r>
    </w:p>
    <w:bookmarkEnd w:id="1256"/>
    <w:bookmarkStart w:name="z1353" w:id="1257"/>
    <w:p>
      <w:pPr>
        <w:spacing w:after="0"/>
        <w:ind w:left="0"/>
        <w:jc w:val="both"/>
      </w:pPr>
      <w:r>
        <w:rPr>
          <w:rFonts w:ascii="Times New Roman"/>
          <w:b w:val="false"/>
          <w:i w:val="false"/>
          <w:color w:val="000000"/>
          <w:sz w:val="28"/>
        </w:rPr>
        <w:t xml:space="preserve">
      "2) за административные правонарушения, предусмотренные </w:t>
      </w:r>
      <w:r>
        <w:rPr>
          <w:rFonts w:ascii="Times New Roman"/>
          <w:b w:val="false"/>
          <w:i w:val="false"/>
          <w:color w:val="000000"/>
          <w:sz w:val="28"/>
        </w:rPr>
        <w:t>статьями 138</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(частью первой), </w:t>
      </w:r>
      <w:r>
        <w:rPr>
          <w:rFonts w:ascii="Times New Roman"/>
          <w:b w:val="false"/>
          <w:i w:val="false"/>
          <w:color w:val="000000"/>
          <w:sz w:val="28"/>
        </w:rPr>
        <w:t>383</w:t>
      </w:r>
      <w:r>
        <w:rPr>
          <w:rFonts w:ascii="Times New Roman"/>
          <w:b w:val="false"/>
          <w:i w:val="false"/>
          <w:color w:val="000000"/>
          <w:sz w:val="28"/>
        </w:rPr>
        <w:t xml:space="preserve"> (частями первой и второй),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rPr>
        <w:t xml:space="preserve"> настоящего Кодекса, – руководители, заместители руководителей государственных учреждений лесного хозяйства;";</w:t>
      </w:r>
    </w:p>
    <w:bookmarkEnd w:id="1257"/>
    <w:bookmarkStart w:name="z229" w:id="1258"/>
    <w:p>
      <w:pPr>
        <w:spacing w:after="0"/>
        <w:ind w:left="0"/>
        <w:jc w:val="both"/>
      </w:pPr>
      <w:r>
        <w:rPr>
          <w:rFonts w:ascii="Times New Roman"/>
          <w:b w:val="false"/>
          <w:i w:val="false"/>
          <w:color w:val="000000"/>
          <w:sz w:val="28"/>
        </w:rPr>
        <w:t xml:space="preserve">
      229) часть первую </w:t>
      </w:r>
      <w:r>
        <w:rPr>
          <w:rFonts w:ascii="Times New Roman"/>
          <w:b w:val="false"/>
          <w:i w:val="false"/>
          <w:color w:val="000000"/>
          <w:sz w:val="28"/>
        </w:rPr>
        <w:t>статьи 715</w:t>
      </w:r>
      <w:r>
        <w:rPr>
          <w:rFonts w:ascii="Times New Roman"/>
          <w:b w:val="false"/>
          <w:i w:val="false"/>
          <w:color w:val="000000"/>
          <w:sz w:val="28"/>
        </w:rPr>
        <w:t xml:space="preserve"> изложить в следующей редакции:</w:t>
      </w:r>
    </w:p>
    <w:bookmarkEnd w:id="1258"/>
    <w:bookmarkStart w:name="z1354" w:id="1259"/>
    <w:p>
      <w:pPr>
        <w:spacing w:after="0"/>
        <w:ind w:left="0"/>
        <w:jc w:val="both"/>
      </w:pPr>
      <w:r>
        <w:rPr>
          <w:rFonts w:ascii="Times New Roman"/>
          <w:b w:val="false"/>
          <w:i w:val="false"/>
          <w:color w:val="000000"/>
          <w:sz w:val="28"/>
        </w:rPr>
        <w:t xml:space="preserve">
      "1. Органы, осуществляющие государственный контроль в области технического регулирования и обеспечения единства измерений, рассматривают дела об административных правонарушениях, предусмотренных </w:t>
      </w:r>
      <w:r>
        <w:rPr>
          <w:rFonts w:ascii="Times New Roman"/>
          <w:b w:val="false"/>
          <w:i w:val="false"/>
          <w:color w:val="000000"/>
          <w:sz w:val="28"/>
        </w:rPr>
        <w:t>статьями 193</w:t>
      </w:r>
      <w:r>
        <w:rPr>
          <w:rFonts w:ascii="Times New Roman"/>
          <w:b w:val="false"/>
          <w:i w:val="false"/>
          <w:color w:val="000000"/>
          <w:sz w:val="28"/>
        </w:rPr>
        <w:t xml:space="preserve"> (частью первой),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415</w:t>
      </w:r>
      <w:r>
        <w:rPr>
          <w:rFonts w:ascii="Times New Roman"/>
          <w:b w:val="false"/>
          <w:i w:val="false"/>
          <w:color w:val="000000"/>
          <w:sz w:val="28"/>
        </w:rPr>
        <w:t xml:space="preserve"> (частью первой), </w:t>
      </w:r>
      <w:r>
        <w:rPr>
          <w:rFonts w:ascii="Times New Roman"/>
          <w:b w:val="false"/>
          <w:i w:val="false"/>
          <w:color w:val="000000"/>
          <w:sz w:val="28"/>
        </w:rPr>
        <w:t>417</w:t>
      </w:r>
      <w:r>
        <w:rPr>
          <w:rFonts w:ascii="Times New Roman"/>
          <w:b w:val="false"/>
          <w:i w:val="false"/>
          <w:color w:val="000000"/>
          <w:sz w:val="28"/>
        </w:rPr>
        <w:t xml:space="preserve"> (частями второй, третьей, четвертой и пятой), </w:t>
      </w:r>
      <w:r>
        <w:rPr>
          <w:rFonts w:ascii="Times New Roman"/>
          <w:b w:val="false"/>
          <w:i w:val="false"/>
          <w:color w:val="000000"/>
          <w:sz w:val="28"/>
        </w:rPr>
        <w:t>418</w:t>
      </w:r>
      <w:r>
        <w:rPr>
          <w:rFonts w:ascii="Times New Roman"/>
          <w:b w:val="false"/>
          <w:i w:val="false"/>
          <w:color w:val="000000"/>
          <w:sz w:val="28"/>
        </w:rPr>
        <w:t xml:space="preserve"> (частями первой и второй), </w:t>
      </w:r>
      <w:r>
        <w:rPr>
          <w:rFonts w:ascii="Times New Roman"/>
          <w:b w:val="false"/>
          <w:i w:val="false"/>
          <w:color w:val="000000"/>
          <w:sz w:val="28"/>
        </w:rPr>
        <w:t>419</w:t>
      </w:r>
      <w:r>
        <w:rPr>
          <w:rFonts w:ascii="Times New Roman"/>
          <w:b w:val="false"/>
          <w:i w:val="false"/>
          <w:color w:val="000000"/>
          <w:sz w:val="28"/>
        </w:rPr>
        <w:t xml:space="preserve"> (частью первой), </w:t>
      </w:r>
      <w:r>
        <w:rPr>
          <w:rFonts w:ascii="Times New Roman"/>
          <w:b w:val="false"/>
          <w:i w:val="false"/>
          <w:color w:val="000000"/>
          <w:sz w:val="28"/>
        </w:rPr>
        <w:t>464</w:t>
      </w:r>
      <w:r>
        <w:rPr>
          <w:rFonts w:ascii="Times New Roman"/>
          <w:b w:val="false"/>
          <w:i w:val="false"/>
          <w:color w:val="000000"/>
          <w:sz w:val="28"/>
        </w:rPr>
        <w:t xml:space="preserve"> (частью первой), </w:t>
      </w:r>
      <w:r>
        <w:rPr>
          <w:rFonts w:ascii="Times New Roman"/>
          <w:b w:val="false"/>
          <w:i w:val="false"/>
          <w:color w:val="000000"/>
          <w:sz w:val="28"/>
        </w:rPr>
        <w:t>638</w:t>
      </w:r>
      <w:r>
        <w:rPr>
          <w:rFonts w:ascii="Times New Roman"/>
          <w:b w:val="false"/>
          <w:i w:val="false"/>
          <w:color w:val="000000"/>
          <w:sz w:val="28"/>
        </w:rPr>
        <w:t xml:space="preserve"> (частью первой) настоящего Кодекса.";</w:t>
      </w:r>
    </w:p>
    <w:bookmarkEnd w:id="1259"/>
    <w:bookmarkStart w:name="z230" w:id="1260"/>
    <w:p>
      <w:pPr>
        <w:spacing w:after="0"/>
        <w:ind w:left="0"/>
        <w:jc w:val="both"/>
      </w:pPr>
      <w:r>
        <w:rPr>
          <w:rFonts w:ascii="Times New Roman"/>
          <w:b w:val="false"/>
          <w:i w:val="false"/>
          <w:color w:val="000000"/>
          <w:sz w:val="28"/>
        </w:rPr>
        <w:t xml:space="preserve">
      230) в </w:t>
      </w:r>
      <w:r>
        <w:rPr>
          <w:rFonts w:ascii="Times New Roman"/>
          <w:b w:val="false"/>
          <w:i w:val="false"/>
          <w:color w:val="000000"/>
          <w:sz w:val="28"/>
        </w:rPr>
        <w:t>статье 720</w:t>
      </w:r>
      <w:r>
        <w:rPr>
          <w:rFonts w:ascii="Times New Roman"/>
          <w:b w:val="false"/>
          <w:i w:val="false"/>
          <w:color w:val="000000"/>
          <w:sz w:val="28"/>
        </w:rPr>
        <w:t>:</w:t>
      </w:r>
    </w:p>
    <w:bookmarkEnd w:id="1260"/>
    <w:bookmarkStart w:name="z1355" w:id="1261"/>
    <w:p>
      <w:pPr>
        <w:spacing w:after="0"/>
        <w:ind w:left="0"/>
        <w:jc w:val="both"/>
      </w:pPr>
      <w:r>
        <w:rPr>
          <w:rFonts w:ascii="Times New Roman"/>
          <w:b w:val="false"/>
          <w:i w:val="false"/>
          <w:color w:val="000000"/>
          <w:sz w:val="28"/>
        </w:rPr>
        <w:t>
      в части первой:</w:t>
      </w:r>
    </w:p>
    <w:bookmarkEnd w:id="1261"/>
    <w:bookmarkStart w:name="z1356" w:id="1262"/>
    <w:p>
      <w:pPr>
        <w:spacing w:after="0"/>
        <w:ind w:left="0"/>
        <w:jc w:val="both"/>
      </w:pPr>
      <w:r>
        <w:rPr>
          <w:rFonts w:ascii="Times New Roman"/>
          <w:b w:val="false"/>
          <w:i w:val="false"/>
          <w:color w:val="000000"/>
          <w:sz w:val="28"/>
        </w:rPr>
        <w:t>
      слова "528 (частями второй и третьей)" заменить словами "</w:t>
      </w:r>
      <w:r>
        <w:rPr>
          <w:rFonts w:ascii="Times New Roman"/>
          <w:b w:val="false"/>
          <w:i w:val="false"/>
          <w:color w:val="000000"/>
          <w:sz w:val="28"/>
        </w:rPr>
        <w:t>528</w:t>
      </w:r>
      <w:r>
        <w:rPr>
          <w:rFonts w:ascii="Times New Roman"/>
          <w:b w:val="false"/>
          <w:i w:val="false"/>
          <w:color w:val="000000"/>
          <w:sz w:val="28"/>
        </w:rPr>
        <w:t xml:space="preserve"> (частями первой, второй и третьей)";</w:t>
      </w:r>
    </w:p>
    <w:bookmarkEnd w:id="1262"/>
    <w:bookmarkStart w:name="z1357" w:id="1263"/>
    <w:p>
      <w:pPr>
        <w:spacing w:after="0"/>
        <w:ind w:left="0"/>
        <w:jc w:val="both"/>
      </w:pPr>
      <w:r>
        <w:rPr>
          <w:rFonts w:ascii="Times New Roman"/>
          <w:b w:val="false"/>
          <w:i w:val="false"/>
          <w:color w:val="000000"/>
          <w:sz w:val="28"/>
        </w:rPr>
        <w:t xml:space="preserve">
      слова "и 571" заменить словами ", </w:t>
      </w:r>
      <w:r>
        <w:rPr>
          <w:rFonts w:ascii="Times New Roman"/>
          <w:b w:val="false"/>
          <w:i w:val="false"/>
          <w:color w:val="000000"/>
          <w:sz w:val="28"/>
        </w:rPr>
        <w:t>571</w:t>
      </w:r>
      <w:r>
        <w:rPr>
          <w:rFonts w:ascii="Times New Roman"/>
          <w:b w:val="false"/>
          <w:i w:val="false"/>
          <w:color w:val="000000"/>
          <w:sz w:val="28"/>
        </w:rPr>
        <w:t xml:space="preserve"> (частями первой, второй, 2-1 и третьей) и 571-1";</w:t>
      </w:r>
    </w:p>
    <w:bookmarkEnd w:id="1263"/>
    <w:bookmarkStart w:name="z1358" w:id="1264"/>
    <w:p>
      <w:pPr>
        <w:spacing w:after="0"/>
        <w:ind w:left="0"/>
        <w:jc w:val="both"/>
      </w:pPr>
      <w:r>
        <w:rPr>
          <w:rFonts w:ascii="Times New Roman"/>
          <w:b w:val="false"/>
          <w:i w:val="false"/>
          <w:color w:val="000000"/>
          <w:sz w:val="28"/>
        </w:rPr>
        <w:t>
      в части второй:</w:t>
      </w:r>
    </w:p>
    <w:bookmarkEnd w:id="1264"/>
    <w:bookmarkStart w:name="z1359" w:id="1265"/>
    <w:p>
      <w:pPr>
        <w:spacing w:after="0"/>
        <w:ind w:left="0"/>
        <w:jc w:val="both"/>
      </w:pPr>
      <w:r>
        <w:rPr>
          <w:rFonts w:ascii="Times New Roman"/>
          <w:b w:val="false"/>
          <w:i w:val="false"/>
          <w:color w:val="000000"/>
          <w:sz w:val="28"/>
        </w:rPr>
        <w:t>
      после слов "425 (частью первой)," дополнить словами "</w:t>
      </w:r>
      <w:r>
        <w:rPr>
          <w:rFonts w:ascii="Times New Roman"/>
          <w:b w:val="false"/>
          <w:i w:val="false"/>
          <w:color w:val="000000"/>
          <w:sz w:val="28"/>
        </w:rPr>
        <w:t>571</w:t>
      </w:r>
      <w:r>
        <w:rPr>
          <w:rFonts w:ascii="Times New Roman"/>
          <w:b w:val="false"/>
          <w:i w:val="false"/>
          <w:color w:val="000000"/>
          <w:sz w:val="28"/>
        </w:rPr>
        <w:t xml:space="preserve"> (частями пятой, шестой, седьмой и восьмой), 571-1,";</w:t>
      </w:r>
    </w:p>
    <w:bookmarkEnd w:id="1265"/>
    <w:bookmarkStart w:name="z1360" w:id="1266"/>
    <w:p>
      <w:pPr>
        <w:spacing w:after="0"/>
        <w:ind w:left="0"/>
        <w:jc w:val="both"/>
      </w:pPr>
      <w:r>
        <w:rPr>
          <w:rFonts w:ascii="Times New Roman"/>
          <w:b w:val="false"/>
          <w:i w:val="false"/>
          <w:color w:val="000000"/>
          <w:sz w:val="28"/>
        </w:rPr>
        <w:t>
      цифры "574," исключить;</w:t>
      </w:r>
    </w:p>
    <w:bookmarkEnd w:id="1266"/>
    <w:bookmarkStart w:name="z1361" w:id="1267"/>
    <w:p>
      <w:pPr>
        <w:spacing w:after="0"/>
        <w:ind w:left="0"/>
        <w:jc w:val="both"/>
      </w:pPr>
      <w:r>
        <w:rPr>
          <w:rFonts w:ascii="Times New Roman"/>
          <w:b w:val="false"/>
          <w:i w:val="false"/>
          <w:color w:val="000000"/>
          <w:sz w:val="28"/>
        </w:rPr>
        <w:t>
      слова "593 (частями второй, третьей, четвертой и пятой), 609," исключить;</w:t>
      </w:r>
    </w:p>
    <w:bookmarkEnd w:id="1267"/>
    <w:bookmarkStart w:name="z1362" w:id="1268"/>
    <w:p>
      <w:pPr>
        <w:spacing w:after="0"/>
        <w:ind w:left="0"/>
        <w:jc w:val="both"/>
      </w:pPr>
      <w:r>
        <w:rPr>
          <w:rFonts w:ascii="Times New Roman"/>
          <w:b w:val="false"/>
          <w:i w:val="false"/>
          <w:color w:val="000000"/>
          <w:sz w:val="28"/>
        </w:rPr>
        <w:t>
      слова "612 (частями первой и третьей)" заменить словами "</w:t>
      </w:r>
      <w:r>
        <w:rPr>
          <w:rFonts w:ascii="Times New Roman"/>
          <w:b w:val="false"/>
          <w:i w:val="false"/>
          <w:color w:val="000000"/>
          <w:sz w:val="28"/>
        </w:rPr>
        <w:t>612</w:t>
      </w:r>
      <w:r>
        <w:rPr>
          <w:rFonts w:ascii="Times New Roman"/>
          <w:b w:val="false"/>
          <w:i w:val="false"/>
          <w:color w:val="000000"/>
          <w:sz w:val="28"/>
        </w:rPr>
        <w:t xml:space="preserve"> (частями первой, третьей и 4-1)";</w:t>
      </w:r>
    </w:p>
    <w:bookmarkEnd w:id="1268"/>
    <w:bookmarkStart w:name="z231" w:id="1269"/>
    <w:p>
      <w:pPr>
        <w:spacing w:after="0"/>
        <w:ind w:left="0"/>
        <w:jc w:val="both"/>
      </w:pPr>
      <w:r>
        <w:rPr>
          <w:rFonts w:ascii="Times New Roman"/>
          <w:b w:val="false"/>
          <w:i w:val="false"/>
          <w:color w:val="000000"/>
          <w:sz w:val="28"/>
        </w:rPr>
        <w:t xml:space="preserve">
      231) часть первую </w:t>
      </w:r>
      <w:r>
        <w:rPr>
          <w:rFonts w:ascii="Times New Roman"/>
          <w:b w:val="false"/>
          <w:i w:val="false"/>
          <w:color w:val="000000"/>
          <w:sz w:val="28"/>
        </w:rPr>
        <w:t>статьи 722</w:t>
      </w:r>
      <w:r>
        <w:rPr>
          <w:rFonts w:ascii="Times New Roman"/>
          <w:b w:val="false"/>
          <w:i w:val="false"/>
          <w:color w:val="000000"/>
          <w:sz w:val="28"/>
        </w:rPr>
        <w:t xml:space="preserve"> изложить в следующей редакции:</w:t>
      </w:r>
    </w:p>
    <w:bookmarkEnd w:id="1269"/>
    <w:bookmarkStart w:name="z1363" w:id="1270"/>
    <w:p>
      <w:pPr>
        <w:spacing w:after="0"/>
        <w:ind w:left="0"/>
        <w:jc w:val="both"/>
      </w:pPr>
      <w:r>
        <w:rPr>
          <w:rFonts w:ascii="Times New Roman"/>
          <w:b w:val="false"/>
          <w:i w:val="false"/>
          <w:color w:val="000000"/>
          <w:sz w:val="28"/>
        </w:rPr>
        <w:t xml:space="preserve">
      "1. Органы Министерства финансов Республики Казахстан рассматривают дела об административных правонарушениях, предусмотренных </w:t>
      </w:r>
      <w:r>
        <w:rPr>
          <w:rFonts w:ascii="Times New Roman"/>
          <w:b w:val="false"/>
          <w:i w:val="false"/>
          <w:color w:val="000000"/>
          <w:sz w:val="28"/>
        </w:rPr>
        <w:t>статьями 207</w:t>
      </w: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(частью второй) (когда эти нарушения совершены аудиторскими организациями), </w:t>
      </w:r>
      <w:r>
        <w:rPr>
          <w:rFonts w:ascii="Times New Roman"/>
          <w:b w:val="false"/>
          <w:i w:val="false"/>
          <w:color w:val="000000"/>
          <w:sz w:val="28"/>
        </w:rPr>
        <w:t>233</w:t>
      </w:r>
      <w:r>
        <w:rPr>
          <w:rFonts w:ascii="Times New Roman"/>
          <w:b w:val="false"/>
          <w:i w:val="false"/>
          <w:color w:val="000000"/>
          <w:sz w:val="28"/>
        </w:rPr>
        <w:t xml:space="preserve"> (частью второй),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 xml:space="preserve"> (частями первой, второй и пятой), </w:t>
      </w:r>
      <w:r>
        <w:rPr>
          <w:rFonts w:ascii="Times New Roman"/>
          <w:b w:val="false"/>
          <w:i w:val="false"/>
          <w:color w:val="000000"/>
          <w:sz w:val="28"/>
        </w:rPr>
        <w:t>240</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246-1</w:t>
      </w:r>
      <w:r>
        <w:rPr>
          <w:rFonts w:ascii="Times New Roman"/>
          <w:b w:val="false"/>
          <w:i w:val="false"/>
          <w:color w:val="000000"/>
          <w:sz w:val="28"/>
        </w:rPr>
        <w:t xml:space="preserve"> (когда эти нарушения допущены при проведении аудита специального назначения субъектов квазигосударственного сектора), </w:t>
      </w:r>
      <w:r>
        <w:rPr>
          <w:rFonts w:ascii="Times New Roman"/>
          <w:b w:val="false"/>
          <w:i w:val="false"/>
          <w:color w:val="000000"/>
          <w:sz w:val="28"/>
        </w:rPr>
        <w:t>247</w:t>
      </w:r>
      <w:r>
        <w:rPr>
          <w:rFonts w:ascii="Times New Roman"/>
          <w:b w:val="false"/>
          <w:i w:val="false"/>
          <w:color w:val="000000"/>
          <w:sz w:val="28"/>
        </w:rPr>
        <w:t xml:space="preserve"> (частями первой, второй, третьей, пятой, седьмой и десятой), </w:t>
      </w:r>
      <w:r>
        <w:rPr>
          <w:rFonts w:ascii="Times New Roman"/>
          <w:b w:val="false"/>
          <w:i w:val="false"/>
          <w:color w:val="000000"/>
          <w:sz w:val="28"/>
        </w:rPr>
        <w:t>248</w:t>
      </w:r>
      <w:r>
        <w:rPr>
          <w:rFonts w:ascii="Times New Roman"/>
          <w:b w:val="false"/>
          <w:i w:val="false"/>
          <w:color w:val="000000"/>
          <w:sz w:val="28"/>
        </w:rPr>
        <w:t xml:space="preserve">, </w:t>
      </w:r>
      <w:r>
        <w:rPr>
          <w:rFonts w:ascii="Times New Roman"/>
          <w:b w:val="false"/>
          <w:i w:val="false"/>
          <w:color w:val="000000"/>
          <w:sz w:val="28"/>
        </w:rPr>
        <w:t>249</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(частью первой (когда эти нарушения совершены аудиторскими организациями) настоящего Кодекса.";</w:t>
      </w:r>
    </w:p>
    <w:bookmarkEnd w:id="1270"/>
    <w:bookmarkStart w:name="z232" w:id="1271"/>
    <w:p>
      <w:pPr>
        <w:spacing w:after="0"/>
        <w:ind w:left="0"/>
        <w:jc w:val="both"/>
      </w:pPr>
      <w:r>
        <w:rPr>
          <w:rFonts w:ascii="Times New Roman"/>
          <w:b w:val="false"/>
          <w:i w:val="false"/>
          <w:color w:val="000000"/>
          <w:sz w:val="28"/>
        </w:rPr>
        <w:t xml:space="preserve">
      232) часть первую </w:t>
      </w:r>
      <w:r>
        <w:rPr>
          <w:rFonts w:ascii="Times New Roman"/>
          <w:b w:val="false"/>
          <w:i w:val="false"/>
          <w:color w:val="000000"/>
          <w:sz w:val="28"/>
        </w:rPr>
        <w:t>статьи 724</w:t>
      </w:r>
      <w:r>
        <w:rPr>
          <w:rFonts w:ascii="Times New Roman"/>
          <w:b w:val="false"/>
          <w:i w:val="false"/>
          <w:color w:val="000000"/>
          <w:sz w:val="28"/>
        </w:rPr>
        <w:t xml:space="preserve"> изложить в следующей редакции:</w:t>
      </w:r>
    </w:p>
    <w:bookmarkEnd w:id="1271"/>
    <w:bookmarkStart w:name="z1364" w:id="1272"/>
    <w:p>
      <w:pPr>
        <w:spacing w:after="0"/>
        <w:ind w:left="0"/>
        <w:jc w:val="both"/>
      </w:pPr>
      <w:r>
        <w:rPr>
          <w:rFonts w:ascii="Times New Roman"/>
          <w:b w:val="false"/>
          <w:i w:val="false"/>
          <w:color w:val="000000"/>
          <w:sz w:val="28"/>
        </w:rPr>
        <w:t xml:space="preserve">
      "1. Национальный Банк Республики Казахстан рассматривает дела об административных правонарушениях, предусмотренных </w:t>
      </w:r>
      <w:r>
        <w:rPr>
          <w:rFonts w:ascii="Times New Roman"/>
          <w:b w:val="false"/>
          <w:i w:val="false"/>
          <w:color w:val="000000"/>
          <w:sz w:val="28"/>
        </w:rPr>
        <w:t>статьями 91</w:t>
      </w:r>
      <w:r>
        <w:rPr>
          <w:rFonts w:ascii="Times New Roman"/>
          <w:b w:val="false"/>
          <w:i w:val="false"/>
          <w:color w:val="000000"/>
          <w:sz w:val="28"/>
        </w:rPr>
        <w:t xml:space="preserve"> (частями первой, второй, третьей, пятой, девятой, десятой, одиннадцатой и двенадцатой), </w:t>
      </w:r>
      <w:r>
        <w:rPr>
          <w:rFonts w:ascii="Times New Roman"/>
          <w:b w:val="false"/>
          <w:i w:val="false"/>
          <w:color w:val="000000"/>
          <w:sz w:val="28"/>
        </w:rPr>
        <w:t>186</w:t>
      </w:r>
      <w:r>
        <w:rPr>
          <w:rFonts w:ascii="Times New Roman"/>
          <w:b w:val="false"/>
          <w:i w:val="false"/>
          <w:color w:val="000000"/>
          <w:sz w:val="28"/>
        </w:rPr>
        <w:t xml:space="preserve">, </w:t>
      </w:r>
      <w:r>
        <w:rPr>
          <w:rFonts w:ascii="Times New Roman"/>
          <w:b w:val="false"/>
          <w:i w:val="false"/>
          <w:color w:val="000000"/>
          <w:sz w:val="28"/>
        </w:rPr>
        <w:t>206</w:t>
      </w:r>
      <w:r>
        <w:rPr>
          <w:rFonts w:ascii="Times New Roman"/>
          <w:b w:val="false"/>
          <w:i w:val="false"/>
          <w:color w:val="000000"/>
          <w:sz w:val="28"/>
        </w:rPr>
        <w:t xml:space="preserve">, </w:t>
      </w:r>
      <w:r>
        <w:rPr>
          <w:rFonts w:ascii="Times New Roman"/>
          <w:b w:val="false"/>
          <w:i w:val="false"/>
          <w:color w:val="000000"/>
          <w:sz w:val="28"/>
        </w:rPr>
        <w:t>208</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(частями второй, третьей, четвертой, пятой, шестой и седьмой), </w:t>
      </w:r>
      <w:r>
        <w:rPr>
          <w:rFonts w:ascii="Times New Roman"/>
          <w:b w:val="false"/>
          <w:i w:val="false"/>
          <w:color w:val="000000"/>
          <w:sz w:val="28"/>
        </w:rPr>
        <w:t>211-1</w:t>
      </w:r>
      <w:r>
        <w:rPr>
          <w:rFonts w:ascii="Times New Roman"/>
          <w:b w:val="false"/>
          <w:i w:val="false"/>
          <w:color w:val="000000"/>
          <w:sz w:val="28"/>
        </w:rPr>
        <w:t xml:space="preserve">, </w:t>
      </w:r>
      <w:r>
        <w:rPr>
          <w:rFonts w:ascii="Times New Roman"/>
          <w:b w:val="false"/>
          <w:i w:val="false"/>
          <w:color w:val="000000"/>
          <w:sz w:val="28"/>
        </w:rPr>
        <w:t>211-2</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w:t>
      </w:r>
      <w:r>
        <w:rPr>
          <w:rFonts w:ascii="Times New Roman"/>
          <w:b w:val="false"/>
          <w:i w:val="false"/>
          <w:color w:val="000000"/>
          <w:sz w:val="28"/>
        </w:rPr>
        <w:t>215</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224</w:t>
      </w:r>
      <w:r>
        <w:rPr>
          <w:rFonts w:ascii="Times New Roman"/>
          <w:b w:val="false"/>
          <w:i w:val="false"/>
          <w:color w:val="000000"/>
          <w:sz w:val="28"/>
        </w:rPr>
        <w:t xml:space="preserve">,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226</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w:t>
      </w:r>
      <w:r>
        <w:rPr>
          <w:rFonts w:ascii="Times New Roman"/>
          <w:b w:val="false"/>
          <w:i w:val="false"/>
          <w:color w:val="000000"/>
          <w:sz w:val="28"/>
        </w:rPr>
        <w:t>228</w:t>
      </w:r>
      <w:r>
        <w:rPr>
          <w:rFonts w:ascii="Times New Roman"/>
          <w:b w:val="false"/>
          <w:i w:val="false"/>
          <w:color w:val="000000"/>
          <w:sz w:val="28"/>
        </w:rPr>
        <w:t xml:space="preserve"> (частями первой, второй, четвертой, пятой, шестой, восьмой, девятой, десятой, одиннадцатой, двенадцатой, тринадцатой, четырнадцатой, пятнадцатой, шестнадцатой, семнадцатой, восемнадцатой, девятнадцатой и двадцатой),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(частями первой, третьей, четвертой, пятой, шестой и седьмой), </w:t>
      </w:r>
      <w:r>
        <w:rPr>
          <w:rFonts w:ascii="Times New Roman"/>
          <w:b w:val="false"/>
          <w:i w:val="false"/>
          <w:color w:val="000000"/>
          <w:sz w:val="28"/>
        </w:rPr>
        <w:t>231</w:t>
      </w:r>
      <w:r>
        <w:rPr>
          <w:rFonts w:ascii="Times New Roman"/>
          <w:b w:val="false"/>
          <w:i w:val="false"/>
          <w:color w:val="000000"/>
          <w:sz w:val="28"/>
        </w:rPr>
        <w:t xml:space="preserve">, </w:t>
      </w:r>
      <w:r>
        <w:rPr>
          <w:rFonts w:ascii="Times New Roman"/>
          <w:b w:val="false"/>
          <w:i w:val="false"/>
          <w:color w:val="000000"/>
          <w:sz w:val="28"/>
        </w:rPr>
        <w:t>232</w:t>
      </w: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243</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w:t>
      </w:r>
      <w:r>
        <w:rPr>
          <w:rFonts w:ascii="Times New Roman"/>
          <w:b w:val="false"/>
          <w:i w:val="false"/>
          <w:color w:val="000000"/>
          <w:sz w:val="28"/>
        </w:rPr>
        <w:t>247</w:t>
      </w:r>
      <w:r>
        <w:rPr>
          <w:rFonts w:ascii="Times New Roman"/>
          <w:b w:val="false"/>
          <w:i w:val="false"/>
          <w:color w:val="000000"/>
          <w:sz w:val="28"/>
        </w:rPr>
        <w:t xml:space="preserve"> (частями четвертой и восьмой), </w:t>
      </w:r>
      <w:r>
        <w:rPr>
          <w:rFonts w:ascii="Times New Roman"/>
          <w:b w:val="false"/>
          <w:i w:val="false"/>
          <w:color w:val="000000"/>
          <w:sz w:val="28"/>
        </w:rPr>
        <w:t>252</w:t>
      </w:r>
      <w:r>
        <w:rPr>
          <w:rFonts w:ascii="Times New Roman"/>
          <w:b w:val="false"/>
          <w:i w:val="false"/>
          <w:color w:val="000000"/>
          <w:sz w:val="28"/>
        </w:rPr>
        <w:t xml:space="preserve"> (частями первой, третьей и четвертой), </w:t>
      </w:r>
      <w:r>
        <w:rPr>
          <w:rFonts w:ascii="Times New Roman"/>
          <w:b w:val="false"/>
          <w:i w:val="false"/>
          <w:color w:val="000000"/>
          <w:sz w:val="28"/>
        </w:rPr>
        <w:t>253</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w:t>
      </w:r>
      <w:r>
        <w:rPr>
          <w:rFonts w:ascii="Times New Roman"/>
          <w:b w:val="false"/>
          <w:i w:val="false"/>
          <w:color w:val="000000"/>
          <w:sz w:val="28"/>
        </w:rPr>
        <w:t>262</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w:t>
      </w:r>
      <w:r>
        <w:rPr>
          <w:rFonts w:ascii="Times New Roman"/>
          <w:b w:val="false"/>
          <w:i w:val="false"/>
          <w:color w:val="000000"/>
          <w:sz w:val="28"/>
        </w:rPr>
        <w:t>264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(частью первой), </w:t>
      </w:r>
      <w:r>
        <w:rPr>
          <w:rFonts w:ascii="Times New Roman"/>
          <w:b w:val="false"/>
          <w:i w:val="false"/>
          <w:color w:val="000000"/>
          <w:sz w:val="28"/>
        </w:rPr>
        <w:t>497</w:t>
      </w:r>
      <w:r>
        <w:rPr>
          <w:rFonts w:ascii="Times New Roman"/>
          <w:b w:val="false"/>
          <w:i w:val="false"/>
          <w:color w:val="000000"/>
          <w:sz w:val="28"/>
        </w:rPr>
        <w:t xml:space="preserve"> (в части первичных статистических данных, сбор которых входит в его компетенцию) настоящего Кодекса.";</w:t>
      </w:r>
    </w:p>
    <w:bookmarkEnd w:id="1272"/>
    <w:bookmarkStart w:name="z233" w:id="1273"/>
    <w:p>
      <w:pPr>
        <w:spacing w:after="0"/>
        <w:ind w:left="0"/>
        <w:jc w:val="both"/>
      </w:pPr>
      <w:r>
        <w:rPr>
          <w:rFonts w:ascii="Times New Roman"/>
          <w:b w:val="false"/>
          <w:i w:val="false"/>
          <w:color w:val="000000"/>
          <w:sz w:val="28"/>
        </w:rPr>
        <w:t xml:space="preserve">
      233) в </w:t>
      </w:r>
      <w:r>
        <w:rPr>
          <w:rFonts w:ascii="Times New Roman"/>
          <w:b w:val="false"/>
          <w:i w:val="false"/>
          <w:color w:val="000000"/>
          <w:sz w:val="28"/>
        </w:rPr>
        <w:t>статье 726</w:t>
      </w:r>
      <w:r>
        <w:rPr>
          <w:rFonts w:ascii="Times New Roman"/>
          <w:b w:val="false"/>
          <w:i w:val="false"/>
          <w:color w:val="000000"/>
          <w:sz w:val="28"/>
        </w:rPr>
        <w:t xml:space="preserve">: </w:t>
      </w:r>
    </w:p>
    <w:bookmarkEnd w:id="1273"/>
    <w:bookmarkStart w:name="z1365" w:id="1274"/>
    <w:p>
      <w:pPr>
        <w:spacing w:after="0"/>
        <w:ind w:left="0"/>
        <w:jc w:val="both"/>
      </w:pPr>
      <w:r>
        <w:rPr>
          <w:rFonts w:ascii="Times New Roman"/>
          <w:b w:val="false"/>
          <w:i w:val="false"/>
          <w:color w:val="000000"/>
          <w:sz w:val="28"/>
        </w:rPr>
        <w:t>
      часть третью изложить в следующей редакции:</w:t>
      </w:r>
    </w:p>
    <w:bookmarkEnd w:id="1274"/>
    <w:bookmarkStart w:name="z1366" w:id="1275"/>
    <w:p>
      <w:pPr>
        <w:spacing w:after="0"/>
        <w:ind w:left="0"/>
        <w:jc w:val="both"/>
      </w:pPr>
      <w:r>
        <w:rPr>
          <w:rFonts w:ascii="Times New Roman"/>
          <w:b w:val="false"/>
          <w:i w:val="false"/>
          <w:color w:val="000000"/>
          <w:sz w:val="28"/>
        </w:rPr>
        <w:t xml:space="preserve">
      "3. Пограничная служба Комитета национальной безопасности Республики Казахстан рассматривает дела об административных правонарушениях, предусмотренных </w:t>
      </w:r>
      <w:r>
        <w:rPr>
          <w:rFonts w:ascii="Times New Roman"/>
          <w:b w:val="false"/>
          <w:i w:val="false"/>
          <w:color w:val="000000"/>
          <w:sz w:val="28"/>
        </w:rPr>
        <w:t>статьями 382</w:t>
      </w:r>
      <w:r>
        <w:rPr>
          <w:rFonts w:ascii="Times New Roman"/>
          <w:b w:val="false"/>
          <w:i w:val="false"/>
          <w:color w:val="000000"/>
          <w:sz w:val="28"/>
        </w:rPr>
        <w:t xml:space="preserve"> (частью первой), </w:t>
      </w:r>
      <w:r>
        <w:rPr>
          <w:rFonts w:ascii="Times New Roman"/>
          <w:b w:val="false"/>
          <w:i w:val="false"/>
          <w:color w:val="000000"/>
          <w:sz w:val="28"/>
        </w:rPr>
        <w:t>383</w:t>
      </w:r>
      <w:r>
        <w:rPr>
          <w:rFonts w:ascii="Times New Roman"/>
          <w:b w:val="false"/>
          <w:i w:val="false"/>
          <w:color w:val="000000"/>
          <w:sz w:val="28"/>
        </w:rPr>
        <w:t xml:space="preserve"> (частями первой и второй), </w:t>
      </w:r>
      <w:r>
        <w:rPr>
          <w:rFonts w:ascii="Times New Roman"/>
          <w:b w:val="false"/>
          <w:i w:val="false"/>
          <w:color w:val="000000"/>
          <w:sz w:val="28"/>
        </w:rPr>
        <w:t>393</w:t>
      </w:r>
      <w:r>
        <w:rPr>
          <w:rFonts w:ascii="Times New Roman"/>
          <w:b w:val="false"/>
          <w:i w:val="false"/>
          <w:color w:val="000000"/>
          <w:sz w:val="28"/>
        </w:rPr>
        <w:t xml:space="preserve"> (совершенных в пограничном пространстве), </w:t>
      </w:r>
      <w:r>
        <w:rPr>
          <w:rFonts w:ascii="Times New Roman"/>
          <w:b w:val="false"/>
          <w:i w:val="false"/>
          <w:color w:val="000000"/>
          <w:sz w:val="28"/>
        </w:rPr>
        <w:t>394</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(частью первой), </w:t>
      </w:r>
      <w:r>
        <w:rPr>
          <w:rFonts w:ascii="Times New Roman"/>
          <w:b w:val="false"/>
          <w:i w:val="false"/>
          <w:color w:val="000000"/>
          <w:sz w:val="28"/>
        </w:rPr>
        <w:t>396</w:t>
      </w:r>
      <w:r>
        <w:rPr>
          <w:rFonts w:ascii="Times New Roman"/>
          <w:b w:val="false"/>
          <w:i w:val="false"/>
          <w:color w:val="000000"/>
          <w:sz w:val="28"/>
        </w:rPr>
        <w:t xml:space="preserve"> (частью первой), </w:t>
      </w:r>
      <w:r>
        <w:rPr>
          <w:rFonts w:ascii="Times New Roman"/>
          <w:b w:val="false"/>
          <w:i w:val="false"/>
          <w:color w:val="000000"/>
          <w:sz w:val="28"/>
        </w:rPr>
        <w:t>510</w:t>
      </w:r>
      <w:r>
        <w:rPr>
          <w:rFonts w:ascii="Times New Roman"/>
          <w:b w:val="false"/>
          <w:i w:val="false"/>
          <w:color w:val="000000"/>
          <w:sz w:val="28"/>
        </w:rPr>
        <w:t xml:space="preserve"> (частями первой, второй, третьей и пятой), </w:t>
      </w:r>
      <w:r>
        <w:rPr>
          <w:rFonts w:ascii="Times New Roman"/>
          <w:b w:val="false"/>
          <w:i w:val="false"/>
          <w:color w:val="000000"/>
          <w:sz w:val="28"/>
        </w:rPr>
        <w:t>512</w:t>
      </w:r>
      <w:r>
        <w:rPr>
          <w:rFonts w:ascii="Times New Roman"/>
          <w:b w:val="false"/>
          <w:i w:val="false"/>
          <w:color w:val="000000"/>
          <w:sz w:val="28"/>
        </w:rPr>
        <w:t xml:space="preserve"> (частью первой), </w:t>
      </w:r>
      <w:r>
        <w:rPr>
          <w:rFonts w:ascii="Times New Roman"/>
          <w:b w:val="false"/>
          <w:i w:val="false"/>
          <w:color w:val="000000"/>
          <w:sz w:val="28"/>
        </w:rPr>
        <w:t>513</w:t>
      </w:r>
      <w:r>
        <w:rPr>
          <w:rFonts w:ascii="Times New Roman"/>
          <w:b w:val="false"/>
          <w:i w:val="false"/>
          <w:color w:val="000000"/>
          <w:sz w:val="28"/>
        </w:rPr>
        <w:t xml:space="preserve"> (частью первой), </w:t>
      </w:r>
      <w:r>
        <w:rPr>
          <w:rFonts w:ascii="Times New Roman"/>
          <w:b w:val="false"/>
          <w:i w:val="false"/>
          <w:color w:val="000000"/>
          <w:sz w:val="28"/>
        </w:rPr>
        <w:t>514</w:t>
      </w:r>
      <w:r>
        <w:rPr>
          <w:rFonts w:ascii="Times New Roman"/>
          <w:b w:val="false"/>
          <w:i w:val="false"/>
          <w:color w:val="000000"/>
          <w:sz w:val="28"/>
        </w:rPr>
        <w:t xml:space="preserve"> (частью первой),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(частями первой и третьей) настоящего Кодекса.";</w:t>
      </w:r>
    </w:p>
    <w:bookmarkEnd w:id="1275"/>
    <w:bookmarkStart w:name="z1367" w:id="1276"/>
    <w:p>
      <w:pPr>
        <w:spacing w:after="0"/>
        <w:ind w:left="0"/>
        <w:jc w:val="both"/>
      </w:pPr>
      <w:r>
        <w:rPr>
          <w:rFonts w:ascii="Times New Roman"/>
          <w:b w:val="false"/>
          <w:i w:val="false"/>
          <w:color w:val="000000"/>
          <w:sz w:val="28"/>
        </w:rPr>
        <w:t>
      часть четвертую дополнить подпунктами 4) и 5) следующего содержания:</w:t>
      </w:r>
    </w:p>
    <w:bookmarkEnd w:id="1276"/>
    <w:bookmarkStart w:name="z1368" w:id="1277"/>
    <w:p>
      <w:pPr>
        <w:spacing w:after="0"/>
        <w:ind w:left="0"/>
        <w:jc w:val="both"/>
      </w:pPr>
      <w:r>
        <w:rPr>
          <w:rFonts w:ascii="Times New Roman"/>
          <w:b w:val="false"/>
          <w:i w:val="false"/>
          <w:color w:val="000000"/>
          <w:sz w:val="28"/>
        </w:rPr>
        <w:t>
      "4) начальники пограничных застав (постов), отделений пограничного контроля и их заместители – предупреждение или штраф на физических лиц до десяти размеров месячного расчетного показателя;</w:t>
      </w:r>
    </w:p>
    <w:bookmarkEnd w:id="1277"/>
    <w:bookmarkStart w:name="z1369" w:id="1278"/>
    <w:p>
      <w:pPr>
        <w:spacing w:after="0"/>
        <w:ind w:left="0"/>
        <w:jc w:val="both"/>
      </w:pPr>
      <w:r>
        <w:rPr>
          <w:rFonts w:ascii="Times New Roman"/>
          <w:b w:val="false"/>
          <w:i w:val="false"/>
          <w:color w:val="000000"/>
          <w:sz w:val="28"/>
        </w:rPr>
        <w:t>
      5) начальники смен (групп) отделов (отделений) пограничного контроля – предупреждение или штраф на физических лиц до пяти размеров месячного расчетного показателя.";</w:t>
      </w:r>
    </w:p>
    <w:bookmarkEnd w:id="1278"/>
    <w:bookmarkStart w:name="z234" w:id="1279"/>
    <w:p>
      <w:pPr>
        <w:spacing w:after="0"/>
        <w:ind w:left="0"/>
        <w:jc w:val="both"/>
      </w:pPr>
      <w:r>
        <w:rPr>
          <w:rFonts w:ascii="Times New Roman"/>
          <w:b w:val="false"/>
          <w:i w:val="false"/>
          <w:color w:val="000000"/>
          <w:sz w:val="28"/>
        </w:rPr>
        <w:t xml:space="preserve">
      234) часть первую </w:t>
      </w:r>
      <w:r>
        <w:rPr>
          <w:rFonts w:ascii="Times New Roman"/>
          <w:b w:val="false"/>
          <w:i w:val="false"/>
          <w:color w:val="000000"/>
          <w:sz w:val="28"/>
        </w:rPr>
        <w:t>статьи 727</w:t>
      </w:r>
      <w:r>
        <w:rPr>
          <w:rFonts w:ascii="Times New Roman"/>
          <w:b w:val="false"/>
          <w:i w:val="false"/>
          <w:color w:val="000000"/>
          <w:sz w:val="28"/>
        </w:rPr>
        <w:t xml:space="preserve"> изложить в следующей редакции:</w:t>
      </w:r>
    </w:p>
    <w:bookmarkEnd w:id="1279"/>
    <w:bookmarkStart w:name="z1370" w:id="1280"/>
    <w:p>
      <w:pPr>
        <w:spacing w:after="0"/>
        <w:ind w:left="0"/>
        <w:jc w:val="both"/>
      </w:pPr>
      <w:r>
        <w:rPr>
          <w:rFonts w:ascii="Times New Roman"/>
          <w:b w:val="false"/>
          <w:i w:val="false"/>
          <w:color w:val="000000"/>
          <w:sz w:val="28"/>
        </w:rPr>
        <w:t xml:space="preserve">
      "1. Органы военной полиции рассматривают дела об административных правонарушениях, предусмотренных </w:t>
      </w:r>
      <w:r>
        <w:rPr>
          <w:rFonts w:ascii="Times New Roman"/>
          <w:b w:val="false"/>
          <w:i w:val="false"/>
          <w:color w:val="000000"/>
          <w:sz w:val="28"/>
        </w:rPr>
        <w:t>статьями 511</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(частями первой, второй, третьей, пятой, шестой, седьмой, девятой и десятой),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(частями первой, второй и четвертой),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(частью третьей), </w:t>
      </w:r>
      <w:r>
        <w:rPr>
          <w:rFonts w:ascii="Times New Roman"/>
          <w:b w:val="false"/>
          <w:i w:val="false"/>
          <w:color w:val="000000"/>
          <w:sz w:val="28"/>
        </w:rPr>
        <w:t>606</w:t>
      </w:r>
      <w:r>
        <w:rPr>
          <w:rFonts w:ascii="Times New Roman"/>
          <w:b w:val="false"/>
          <w:i w:val="false"/>
          <w:color w:val="000000"/>
          <w:sz w:val="28"/>
        </w:rPr>
        <w:t xml:space="preserve"> (частью первой), </w:t>
      </w:r>
      <w:r>
        <w:rPr>
          <w:rFonts w:ascii="Times New Roman"/>
          <w:b w:val="false"/>
          <w:i w:val="false"/>
          <w:color w:val="000000"/>
          <w:sz w:val="28"/>
        </w:rPr>
        <w:t>607</w:t>
      </w:r>
      <w:r>
        <w:rPr>
          <w:rFonts w:ascii="Times New Roman"/>
          <w:b w:val="false"/>
          <w:i w:val="false"/>
          <w:color w:val="000000"/>
          <w:sz w:val="28"/>
        </w:rPr>
        <w:t xml:space="preserve"> (частью первой), </w:t>
      </w:r>
      <w:r>
        <w:rPr>
          <w:rFonts w:ascii="Times New Roman"/>
          <w:b w:val="false"/>
          <w:i w:val="false"/>
          <w:color w:val="000000"/>
          <w:sz w:val="28"/>
        </w:rPr>
        <w:t>611</w:t>
      </w:r>
      <w:r>
        <w:rPr>
          <w:rFonts w:ascii="Times New Roman"/>
          <w:b w:val="false"/>
          <w:i w:val="false"/>
          <w:color w:val="000000"/>
          <w:sz w:val="28"/>
        </w:rPr>
        <w:t xml:space="preserve"> (частью первой),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xml:space="preserve"> (частями первой, двенадцатой и тринадцатой),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619-1,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(частями первой, второй и четвертой) настоящего Кодекса.";</w:t>
      </w:r>
    </w:p>
    <w:bookmarkEnd w:id="1280"/>
    <w:bookmarkStart w:name="z235" w:id="1281"/>
    <w:p>
      <w:pPr>
        <w:spacing w:after="0"/>
        <w:ind w:left="0"/>
        <w:jc w:val="both"/>
      </w:pPr>
      <w:r>
        <w:rPr>
          <w:rFonts w:ascii="Times New Roman"/>
          <w:b w:val="false"/>
          <w:i w:val="false"/>
          <w:color w:val="000000"/>
          <w:sz w:val="28"/>
        </w:rPr>
        <w:t xml:space="preserve">
      235) в </w:t>
      </w:r>
      <w:r>
        <w:rPr>
          <w:rFonts w:ascii="Times New Roman"/>
          <w:b w:val="false"/>
          <w:i w:val="false"/>
          <w:color w:val="000000"/>
          <w:sz w:val="28"/>
        </w:rPr>
        <w:t>статье 729</w:t>
      </w:r>
      <w:r>
        <w:rPr>
          <w:rFonts w:ascii="Times New Roman"/>
          <w:b w:val="false"/>
          <w:i w:val="false"/>
          <w:color w:val="000000"/>
          <w:sz w:val="28"/>
        </w:rPr>
        <w:t xml:space="preserve">: </w:t>
      </w:r>
    </w:p>
    <w:bookmarkEnd w:id="1281"/>
    <w:bookmarkStart w:name="z1371" w:id="1282"/>
    <w:p>
      <w:pPr>
        <w:spacing w:after="0"/>
        <w:ind w:left="0"/>
        <w:jc w:val="both"/>
      </w:pPr>
      <w:r>
        <w:rPr>
          <w:rFonts w:ascii="Times New Roman"/>
          <w:b w:val="false"/>
          <w:i w:val="false"/>
          <w:color w:val="000000"/>
          <w:sz w:val="28"/>
        </w:rPr>
        <w:t>
      в части первой:</w:t>
      </w:r>
    </w:p>
    <w:bookmarkEnd w:id="1282"/>
    <w:bookmarkStart w:name="z1372" w:id="1283"/>
    <w:p>
      <w:pPr>
        <w:spacing w:after="0"/>
        <w:ind w:left="0"/>
        <w:jc w:val="both"/>
      </w:pPr>
      <w:r>
        <w:rPr>
          <w:rFonts w:ascii="Times New Roman"/>
          <w:b w:val="false"/>
          <w:i w:val="false"/>
          <w:color w:val="000000"/>
          <w:sz w:val="28"/>
        </w:rPr>
        <w:t>
      цифры "250" заменить словами "</w:t>
      </w:r>
      <w:r>
        <w:rPr>
          <w:rFonts w:ascii="Times New Roman"/>
          <w:b w:val="false"/>
          <w:i w:val="false"/>
          <w:color w:val="000000"/>
          <w:sz w:val="28"/>
        </w:rPr>
        <w:t>250</w:t>
      </w:r>
      <w:r>
        <w:rPr>
          <w:rFonts w:ascii="Times New Roman"/>
          <w:b w:val="false"/>
          <w:i w:val="false"/>
          <w:color w:val="000000"/>
          <w:sz w:val="28"/>
        </w:rPr>
        <w:t xml:space="preserve"> (в части регулирования деятельности хлебоприемных предприятий)";</w:t>
      </w:r>
    </w:p>
    <w:bookmarkEnd w:id="1283"/>
    <w:bookmarkStart w:name="z1373" w:id="1284"/>
    <w:p>
      <w:pPr>
        <w:spacing w:after="0"/>
        <w:ind w:left="0"/>
        <w:jc w:val="both"/>
      </w:pPr>
      <w:r>
        <w:rPr>
          <w:rFonts w:ascii="Times New Roman"/>
          <w:b w:val="false"/>
          <w:i w:val="false"/>
          <w:color w:val="000000"/>
          <w:sz w:val="28"/>
        </w:rPr>
        <w:t>
      слова "401 (частями третьей, четвертой, пятой, седьмой, десятой и одиннадцатой)" заменить словами "</w:t>
      </w:r>
      <w:r>
        <w:rPr>
          <w:rFonts w:ascii="Times New Roman"/>
          <w:b w:val="false"/>
          <w:i w:val="false"/>
          <w:color w:val="000000"/>
          <w:sz w:val="28"/>
        </w:rPr>
        <w:t>401</w:t>
      </w:r>
      <w:r>
        <w:rPr>
          <w:rFonts w:ascii="Times New Roman"/>
          <w:b w:val="false"/>
          <w:i w:val="false"/>
          <w:color w:val="000000"/>
          <w:sz w:val="28"/>
        </w:rPr>
        <w:t xml:space="preserve"> (частями третьей, четвертой, 4-1, пятой, седьмой, десятой и одиннадцатой)";</w:t>
      </w:r>
    </w:p>
    <w:bookmarkEnd w:id="1284"/>
    <w:bookmarkStart w:name="z1374" w:id="1285"/>
    <w:p>
      <w:pPr>
        <w:spacing w:after="0"/>
        <w:ind w:left="0"/>
        <w:jc w:val="both"/>
      </w:pPr>
      <w:r>
        <w:rPr>
          <w:rFonts w:ascii="Times New Roman"/>
          <w:b w:val="false"/>
          <w:i w:val="false"/>
          <w:color w:val="000000"/>
          <w:sz w:val="28"/>
        </w:rPr>
        <w:t>
      после слов "405 (частью второй)," дополнить словами "</w:t>
      </w:r>
      <w:r>
        <w:rPr>
          <w:rFonts w:ascii="Times New Roman"/>
          <w:b w:val="false"/>
          <w:i w:val="false"/>
          <w:color w:val="000000"/>
          <w:sz w:val="28"/>
        </w:rPr>
        <w:t>406</w:t>
      </w:r>
      <w:r>
        <w:rPr>
          <w:rFonts w:ascii="Times New Roman"/>
          <w:b w:val="false"/>
          <w:i w:val="false"/>
          <w:color w:val="000000"/>
          <w:sz w:val="28"/>
        </w:rPr>
        <w:t xml:space="preserve"> (за исключением подпункта 2) (в части правонарушений, совершенных в организациях по производству ветеринарных препаратов и кормовых добавок), подпунктов 3) и 5) части первой, частями седьмой и восьмой),";</w:t>
      </w:r>
    </w:p>
    <w:bookmarkEnd w:id="1285"/>
    <w:bookmarkStart w:name="z1375" w:id="1286"/>
    <w:p>
      <w:pPr>
        <w:spacing w:after="0"/>
        <w:ind w:left="0"/>
        <w:jc w:val="both"/>
      </w:pPr>
      <w:r>
        <w:rPr>
          <w:rFonts w:ascii="Times New Roman"/>
          <w:b w:val="false"/>
          <w:i w:val="false"/>
          <w:color w:val="000000"/>
          <w:sz w:val="28"/>
        </w:rPr>
        <w:t>
      после слов "409 (частями восьмой, девятой, десятой и одиннадцатой)," дополнить словами "</w:t>
      </w:r>
      <w:r>
        <w:rPr>
          <w:rFonts w:ascii="Times New Roman"/>
          <w:b w:val="false"/>
          <w:i w:val="false"/>
          <w:color w:val="000000"/>
          <w:sz w:val="28"/>
        </w:rPr>
        <w:t>418</w:t>
      </w:r>
      <w:r>
        <w:rPr>
          <w:rFonts w:ascii="Times New Roman"/>
          <w:b w:val="false"/>
          <w:i w:val="false"/>
          <w:color w:val="000000"/>
          <w:sz w:val="28"/>
        </w:rPr>
        <w:t xml:space="preserve"> (частью 1-1),";</w:t>
      </w:r>
    </w:p>
    <w:bookmarkEnd w:id="1286"/>
    <w:bookmarkStart w:name="z1376" w:id="1287"/>
    <w:p>
      <w:pPr>
        <w:spacing w:after="0"/>
        <w:ind w:left="0"/>
        <w:jc w:val="both"/>
      </w:pPr>
      <w:r>
        <w:rPr>
          <w:rFonts w:ascii="Times New Roman"/>
          <w:b w:val="false"/>
          <w:i w:val="false"/>
          <w:color w:val="000000"/>
          <w:sz w:val="28"/>
        </w:rPr>
        <w:t xml:space="preserve">
      слова "454 (частью первой)," исключить; </w:t>
      </w:r>
    </w:p>
    <w:bookmarkEnd w:id="1287"/>
    <w:bookmarkStart w:name="z1377" w:id="1288"/>
    <w:p>
      <w:pPr>
        <w:spacing w:after="0"/>
        <w:ind w:left="0"/>
        <w:jc w:val="both"/>
      </w:pPr>
      <w:r>
        <w:rPr>
          <w:rFonts w:ascii="Times New Roman"/>
          <w:b w:val="false"/>
          <w:i w:val="false"/>
          <w:color w:val="000000"/>
          <w:sz w:val="28"/>
        </w:rPr>
        <w:t>
      часть третью после слов "409 (частями восьмой, девятой, десятой и одиннадцатой)," дополнить словами "</w:t>
      </w:r>
      <w:r>
        <w:rPr>
          <w:rFonts w:ascii="Times New Roman"/>
          <w:b w:val="false"/>
          <w:i w:val="false"/>
          <w:color w:val="000000"/>
          <w:sz w:val="28"/>
        </w:rPr>
        <w:t>418</w:t>
      </w:r>
      <w:r>
        <w:rPr>
          <w:rFonts w:ascii="Times New Roman"/>
          <w:b w:val="false"/>
          <w:i w:val="false"/>
          <w:color w:val="000000"/>
          <w:sz w:val="28"/>
        </w:rPr>
        <w:t xml:space="preserve"> (частью 1-1),";</w:t>
      </w:r>
    </w:p>
    <w:bookmarkEnd w:id="1288"/>
    <w:bookmarkStart w:name="z236" w:id="1289"/>
    <w:p>
      <w:pPr>
        <w:spacing w:after="0"/>
        <w:ind w:left="0"/>
        <w:jc w:val="both"/>
      </w:pPr>
      <w:r>
        <w:rPr>
          <w:rFonts w:ascii="Times New Roman"/>
          <w:b w:val="false"/>
          <w:i w:val="false"/>
          <w:color w:val="000000"/>
          <w:sz w:val="28"/>
        </w:rPr>
        <w:t xml:space="preserve">
      236) подпункт 4) </w:t>
      </w:r>
      <w:r>
        <w:rPr>
          <w:rFonts w:ascii="Times New Roman"/>
          <w:b w:val="false"/>
          <w:i w:val="false"/>
          <w:color w:val="000000"/>
          <w:sz w:val="28"/>
        </w:rPr>
        <w:t>статьи 737</w:t>
      </w:r>
      <w:r>
        <w:rPr>
          <w:rFonts w:ascii="Times New Roman"/>
          <w:b w:val="false"/>
          <w:i w:val="false"/>
          <w:color w:val="000000"/>
          <w:sz w:val="28"/>
        </w:rPr>
        <w:t xml:space="preserve"> изложить в следующей редакции:</w:t>
      </w:r>
    </w:p>
    <w:bookmarkEnd w:id="1289"/>
    <w:bookmarkStart w:name="z1378" w:id="1290"/>
    <w:p>
      <w:pPr>
        <w:spacing w:after="0"/>
        <w:ind w:left="0"/>
        <w:jc w:val="both"/>
      </w:pPr>
      <w:r>
        <w:rPr>
          <w:rFonts w:ascii="Times New Roman"/>
          <w:b w:val="false"/>
          <w:i w:val="false"/>
          <w:color w:val="000000"/>
          <w:sz w:val="28"/>
        </w:rPr>
        <w:t>
      "4) обеспечение исполнения постановления по делу об административном правонарушении, предписания о необходимости уплаты штрафа.";</w:t>
      </w:r>
    </w:p>
    <w:bookmarkEnd w:id="1290"/>
    <w:bookmarkStart w:name="z237" w:id="1291"/>
    <w:p>
      <w:pPr>
        <w:spacing w:after="0"/>
        <w:ind w:left="0"/>
        <w:jc w:val="both"/>
      </w:pPr>
      <w:r>
        <w:rPr>
          <w:rFonts w:ascii="Times New Roman"/>
          <w:b w:val="false"/>
          <w:i w:val="false"/>
          <w:color w:val="000000"/>
          <w:sz w:val="28"/>
        </w:rPr>
        <w:t xml:space="preserve">
      237) в </w:t>
      </w:r>
      <w:r>
        <w:rPr>
          <w:rFonts w:ascii="Times New Roman"/>
          <w:b w:val="false"/>
          <w:i w:val="false"/>
          <w:color w:val="000000"/>
          <w:sz w:val="28"/>
        </w:rPr>
        <w:t>статье 741</w:t>
      </w:r>
      <w:r>
        <w:rPr>
          <w:rFonts w:ascii="Times New Roman"/>
          <w:b w:val="false"/>
          <w:i w:val="false"/>
          <w:color w:val="000000"/>
          <w:sz w:val="28"/>
        </w:rPr>
        <w:t>:</w:t>
      </w:r>
    </w:p>
    <w:bookmarkEnd w:id="1291"/>
    <w:bookmarkStart w:name="z1379" w:id="1292"/>
    <w:p>
      <w:pPr>
        <w:spacing w:after="0"/>
        <w:ind w:left="0"/>
        <w:jc w:val="both"/>
      </w:pPr>
      <w:r>
        <w:rPr>
          <w:rFonts w:ascii="Times New Roman"/>
          <w:b w:val="false"/>
          <w:i w:val="false"/>
          <w:color w:val="000000"/>
          <w:sz w:val="28"/>
        </w:rPr>
        <w:t>
      часть первую дополнить подпунктом 12) следующего содержания:</w:t>
      </w:r>
    </w:p>
    <w:bookmarkEnd w:id="1292"/>
    <w:bookmarkStart w:name="z1380" w:id="1293"/>
    <w:p>
      <w:pPr>
        <w:spacing w:after="0"/>
        <w:ind w:left="0"/>
        <w:jc w:val="both"/>
      </w:pPr>
      <w:r>
        <w:rPr>
          <w:rFonts w:ascii="Times New Roman"/>
          <w:b w:val="false"/>
          <w:i w:val="false"/>
          <w:color w:val="000000"/>
          <w:sz w:val="28"/>
        </w:rPr>
        <w:t xml:space="preserve">
      "12) в связи с примирением сторон в порядке, предусмотренном </w:t>
      </w:r>
      <w:r>
        <w:rPr>
          <w:rFonts w:ascii="Times New Roman"/>
          <w:b w:val="false"/>
          <w:i w:val="false"/>
          <w:color w:val="000000"/>
          <w:sz w:val="28"/>
        </w:rPr>
        <w:t>статьей 64</w:t>
      </w:r>
      <w:r>
        <w:rPr>
          <w:rFonts w:ascii="Times New Roman"/>
          <w:b w:val="false"/>
          <w:i w:val="false"/>
          <w:color w:val="000000"/>
          <w:sz w:val="28"/>
        </w:rPr>
        <w:t xml:space="preserve"> настоящего Кодекса.";</w:t>
      </w:r>
    </w:p>
    <w:bookmarkEnd w:id="1293"/>
    <w:bookmarkStart w:name="z1381" w:id="1294"/>
    <w:p>
      <w:pPr>
        <w:spacing w:after="0"/>
        <w:ind w:left="0"/>
        <w:jc w:val="both"/>
      </w:pPr>
      <w:r>
        <w:rPr>
          <w:rFonts w:ascii="Times New Roman"/>
          <w:b w:val="false"/>
          <w:i w:val="false"/>
          <w:color w:val="000000"/>
          <w:sz w:val="28"/>
        </w:rPr>
        <w:t>
      часть вторую изложить в следующей редакции:</w:t>
      </w:r>
    </w:p>
    <w:bookmarkEnd w:id="1294"/>
    <w:bookmarkStart w:name="z1382" w:id="1295"/>
    <w:p>
      <w:pPr>
        <w:spacing w:after="0"/>
        <w:ind w:left="0"/>
        <w:jc w:val="both"/>
      </w:pPr>
      <w:r>
        <w:rPr>
          <w:rFonts w:ascii="Times New Roman"/>
          <w:b w:val="false"/>
          <w:i w:val="false"/>
          <w:color w:val="000000"/>
          <w:sz w:val="28"/>
        </w:rPr>
        <w:t xml:space="preserve">
      "2. Производство по делу об административном правонарушении прекращается по основаниям, предусмотренным подпунктами 1) и 2) части первой настоящей статьи, как при доказанности отсутствия события административного правонарушения или состава административного правонарушения, так и при недоказанности их наличия, если исчерпаны все возможности для сбора дополнительных доказательств, а также в случаях, когда причинение вреда является правомерным либо деяние совершено при обстоятельствах, которые в соответствии с </w:t>
      </w:r>
      <w:r>
        <w:rPr>
          <w:rFonts w:ascii="Times New Roman"/>
          <w:b w:val="false"/>
          <w:i w:val="false"/>
          <w:color w:val="000000"/>
          <w:sz w:val="28"/>
        </w:rPr>
        <w:t>главой 5</w:t>
      </w:r>
      <w:r>
        <w:rPr>
          <w:rFonts w:ascii="Times New Roman"/>
          <w:b w:val="false"/>
          <w:i w:val="false"/>
          <w:color w:val="000000"/>
          <w:sz w:val="28"/>
        </w:rPr>
        <w:t xml:space="preserve"> настоящего Кодекса исключают административную ответственность.";</w:t>
      </w:r>
    </w:p>
    <w:bookmarkEnd w:id="1295"/>
    <w:bookmarkStart w:name="z238" w:id="1296"/>
    <w:p>
      <w:pPr>
        <w:spacing w:after="0"/>
        <w:ind w:left="0"/>
        <w:jc w:val="both"/>
      </w:pPr>
      <w:r>
        <w:rPr>
          <w:rFonts w:ascii="Times New Roman"/>
          <w:b w:val="false"/>
          <w:i w:val="false"/>
          <w:color w:val="000000"/>
          <w:sz w:val="28"/>
        </w:rPr>
        <w:t xml:space="preserve">
      238) в </w:t>
      </w:r>
      <w:r>
        <w:rPr>
          <w:rFonts w:ascii="Times New Roman"/>
          <w:b w:val="false"/>
          <w:i w:val="false"/>
          <w:color w:val="000000"/>
          <w:sz w:val="28"/>
        </w:rPr>
        <w:t>статье 743</w:t>
      </w:r>
      <w:r>
        <w:rPr>
          <w:rFonts w:ascii="Times New Roman"/>
          <w:b w:val="false"/>
          <w:i w:val="false"/>
          <w:color w:val="000000"/>
          <w:sz w:val="28"/>
        </w:rPr>
        <w:t>:</w:t>
      </w:r>
    </w:p>
    <w:bookmarkEnd w:id="1296"/>
    <w:bookmarkStart w:name="z1383" w:id="1297"/>
    <w:p>
      <w:pPr>
        <w:spacing w:after="0"/>
        <w:ind w:left="0"/>
        <w:jc w:val="both"/>
      </w:pPr>
      <w:r>
        <w:rPr>
          <w:rFonts w:ascii="Times New Roman"/>
          <w:b w:val="false"/>
          <w:i w:val="false"/>
          <w:color w:val="000000"/>
          <w:sz w:val="28"/>
        </w:rPr>
        <w:t>
      часть первую изложить в следующей редакции:</w:t>
      </w:r>
    </w:p>
    <w:bookmarkEnd w:id="1297"/>
    <w:bookmarkStart w:name="z1384" w:id="1298"/>
    <w:p>
      <w:pPr>
        <w:spacing w:after="0"/>
        <w:ind w:left="0"/>
        <w:jc w:val="both"/>
      </w:pPr>
      <w:r>
        <w:rPr>
          <w:rFonts w:ascii="Times New Roman"/>
          <w:b w:val="false"/>
          <w:i w:val="false"/>
          <w:color w:val="000000"/>
          <w:sz w:val="28"/>
        </w:rPr>
        <w:t>
      "1. Участники производства по делам об административных правонарушениях извещаются о времени и месте рассмотрения дела или совершения отдельных процессуальных действий и вызываются в суд, орган (к должностному лицу) уведомлениями (извещениями).</w:t>
      </w:r>
    </w:p>
    <w:bookmarkEnd w:id="1298"/>
    <w:bookmarkStart w:name="z1385" w:id="1299"/>
    <w:p>
      <w:pPr>
        <w:spacing w:after="0"/>
        <w:ind w:left="0"/>
        <w:jc w:val="both"/>
      </w:pPr>
      <w:r>
        <w:rPr>
          <w:rFonts w:ascii="Times New Roman"/>
          <w:b w:val="false"/>
          <w:i w:val="false"/>
          <w:color w:val="000000"/>
          <w:sz w:val="28"/>
        </w:rPr>
        <w:t>
      Время и место рассмотрения дела могут также указываться в протоколе об административном правонарушении.";</w:t>
      </w:r>
    </w:p>
    <w:bookmarkEnd w:id="1299"/>
    <w:bookmarkStart w:name="z1386" w:id="1300"/>
    <w:p>
      <w:pPr>
        <w:spacing w:after="0"/>
        <w:ind w:left="0"/>
        <w:jc w:val="both"/>
      </w:pPr>
      <w:r>
        <w:rPr>
          <w:rFonts w:ascii="Times New Roman"/>
          <w:b w:val="false"/>
          <w:i w:val="false"/>
          <w:color w:val="000000"/>
          <w:sz w:val="28"/>
        </w:rPr>
        <w:t>
      дополнить частью 4-1 следующего содержания:</w:t>
      </w:r>
    </w:p>
    <w:bookmarkEnd w:id="1300"/>
    <w:bookmarkStart w:name="z1387" w:id="1301"/>
    <w:p>
      <w:pPr>
        <w:spacing w:after="0"/>
        <w:ind w:left="0"/>
        <w:jc w:val="both"/>
      </w:pPr>
      <w:r>
        <w:rPr>
          <w:rFonts w:ascii="Times New Roman"/>
          <w:b w:val="false"/>
          <w:i w:val="false"/>
          <w:color w:val="000000"/>
          <w:sz w:val="28"/>
        </w:rPr>
        <w:t>
      "4-1. Предписание о необходимости уплаты штрафа признается надлежащим образом доставленным в случаях:</w:t>
      </w:r>
    </w:p>
    <w:bookmarkEnd w:id="1301"/>
    <w:bookmarkStart w:name="z1388" w:id="1302"/>
    <w:p>
      <w:pPr>
        <w:spacing w:after="0"/>
        <w:ind w:left="0"/>
        <w:jc w:val="both"/>
      </w:pPr>
      <w:r>
        <w:rPr>
          <w:rFonts w:ascii="Times New Roman"/>
          <w:b w:val="false"/>
          <w:i w:val="false"/>
          <w:color w:val="000000"/>
          <w:sz w:val="28"/>
        </w:rPr>
        <w:t>
      1) направления заказным письмом, которое вручается собственнику (владельцу) транспортного средства лично или кому-то из совместно проживающих с ним совершеннолетних членов семьи под расписку на подлежащем возврату отправителю уведомлении о вручении. Предписание о необходимости уплаты штрафа, направленное юридическому лицу, вручается руководителю или работнику юридического лица, который расписывается в получении предписания на уведомлении о вручении с указанием своих фамилии, инициалов и должности;</w:t>
      </w:r>
    </w:p>
    <w:bookmarkEnd w:id="1302"/>
    <w:bookmarkStart w:name="z1389" w:id="1303"/>
    <w:p>
      <w:pPr>
        <w:spacing w:after="0"/>
        <w:ind w:left="0"/>
        <w:jc w:val="both"/>
      </w:pPr>
      <w:r>
        <w:rPr>
          <w:rFonts w:ascii="Times New Roman"/>
          <w:b w:val="false"/>
          <w:i w:val="false"/>
          <w:color w:val="000000"/>
          <w:sz w:val="28"/>
        </w:rPr>
        <w:t>
      2) отказа адресата принять предписание о необходимости уплаты штрафа. При этом лицо, доставляющее его, делает соответствующую отметку на уведомлении о вручении, которое вместе с предписанием возвращается отправителю;</w:t>
      </w:r>
    </w:p>
    <w:bookmarkEnd w:id="1303"/>
    <w:bookmarkStart w:name="z1390" w:id="1304"/>
    <w:p>
      <w:pPr>
        <w:spacing w:after="0"/>
        <w:ind w:left="0"/>
        <w:jc w:val="both"/>
      </w:pPr>
      <w:r>
        <w:rPr>
          <w:rFonts w:ascii="Times New Roman"/>
          <w:b w:val="false"/>
          <w:i w:val="false"/>
          <w:color w:val="000000"/>
          <w:sz w:val="28"/>
        </w:rPr>
        <w:t>
      3) непосредственного вручения предписания о необходимости уплаты штрафа собственнику (владельцу) транспортного средства лично или кому-то из совместно проживающих с ним совершеннолетних членов семьи под расписку должностным лицом.";</w:t>
      </w:r>
    </w:p>
    <w:bookmarkEnd w:id="1304"/>
    <w:bookmarkStart w:name="z239" w:id="1305"/>
    <w:p>
      <w:pPr>
        <w:spacing w:after="0"/>
        <w:ind w:left="0"/>
        <w:jc w:val="both"/>
      </w:pPr>
      <w:r>
        <w:rPr>
          <w:rFonts w:ascii="Times New Roman"/>
          <w:b w:val="false"/>
          <w:i w:val="false"/>
          <w:color w:val="000000"/>
          <w:sz w:val="28"/>
        </w:rPr>
        <w:t xml:space="preserve">
      239) части первую и вторую </w:t>
      </w:r>
      <w:r>
        <w:rPr>
          <w:rFonts w:ascii="Times New Roman"/>
          <w:b w:val="false"/>
          <w:i w:val="false"/>
          <w:color w:val="000000"/>
          <w:sz w:val="28"/>
        </w:rPr>
        <w:t>статьи 744</w:t>
      </w:r>
      <w:r>
        <w:rPr>
          <w:rFonts w:ascii="Times New Roman"/>
          <w:b w:val="false"/>
          <w:i w:val="false"/>
          <w:color w:val="000000"/>
          <w:sz w:val="28"/>
        </w:rPr>
        <w:t xml:space="preserve"> изложить в следующей редакции:</w:t>
      </w:r>
    </w:p>
    <w:bookmarkEnd w:id="1305"/>
    <w:bookmarkStart w:name="z1391" w:id="1306"/>
    <w:p>
      <w:pPr>
        <w:spacing w:after="0"/>
        <w:ind w:left="0"/>
        <w:jc w:val="both"/>
      </w:pPr>
      <w:r>
        <w:rPr>
          <w:rFonts w:ascii="Times New Roman"/>
          <w:b w:val="false"/>
          <w:i w:val="false"/>
          <w:color w:val="000000"/>
          <w:sz w:val="28"/>
        </w:rPr>
        <w:t>
      "1. Лицо, в отношении которого ведется производство по делу об административном правонарушении, вправе знакомиться с протоколом и другими материалами дела, давать объяснения, делать замечания по содержанию и оформлению протокола, представлять доказательства, заявлять ходатайства и отводы, пользоваться юридической помощью защитника, при рассмотрении дела выступать на родном языке или языке, которым владеет, и безвозмездно пользоваться услугами переводчика, если не владеет языком, на котором ведется производство; обратиться с жалобой по применению мер обеспечения производства по делу, на нарушение закона при составлении протокола об административном правонарушении в случае указания сведений, не соответствующих фактическим данным и обстоятельствам, на предписание о необходимости уплаты штрафа и постановление по делу; делать выписки из него и снимать копии с имеющихся в деле документов, а также пользоваться иными процессуальными правами, предоставленными ему настоящим Кодексом.</w:t>
      </w:r>
    </w:p>
    <w:bookmarkEnd w:id="1306"/>
    <w:bookmarkStart w:name="z1392" w:id="1307"/>
    <w:p>
      <w:pPr>
        <w:spacing w:after="0"/>
        <w:ind w:left="0"/>
        <w:jc w:val="both"/>
      </w:pPr>
      <w:r>
        <w:rPr>
          <w:rFonts w:ascii="Times New Roman"/>
          <w:b w:val="false"/>
          <w:i w:val="false"/>
          <w:color w:val="000000"/>
          <w:sz w:val="28"/>
        </w:rPr>
        <w:t>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или когда имеются данные о надлежащем его извещении о месте и времени рассмотрения дела и если от него не поступало ходатайство об отложении рассмотрения дела.";</w:t>
      </w:r>
    </w:p>
    <w:bookmarkEnd w:id="1307"/>
    <w:bookmarkStart w:name="z240" w:id="1308"/>
    <w:p>
      <w:pPr>
        <w:spacing w:after="0"/>
        <w:ind w:left="0"/>
        <w:jc w:val="both"/>
      </w:pPr>
      <w:r>
        <w:rPr>
          <w:rFonts w:ascii="Times New Roman"/>
          <w:b w:val="false"/>
          <w:i w:val="false"/>
          <w:color w:val="000000"/>
          <w:sz w:val="28"/>
        </w:rPr>
        <w:t xml:space="preserve">
      240) в </w:t>
      </w:r>
      <w:r>
        <w:rPr>
          <w:rFonts w:ascii="Times New Roman"/>
          <w:b w:val="false"/>
          <w:i w:val="false"/>
          <w:color w:val="000000"/>
          <w:sz w:val="28"/>
        </w:rPr>
        <w:t>статье 747</w:t>
      </w:r>
      <w:r>
        <w:rPr>
          <w:rFonts w:ascii="Times New Roman"/>
          <w:b w:val="false"/>
          <w:i w:val="false"/>
          <w:color w:val="000000"/>
          <w:sz w:val="28"/>
        </w:rPr>
        <w:t>:</w:t>
      </w:r>
    </w:p>
    <w:bookmarkEnd w:id="1308"/>
    <w:bookmarkStart w:name="z1393" w:id="1309"/>
    <w:p>
      <w:pPr>
        <w:spacing w:after="0"/>
        <w:ind w:left="0"/>
        <w:jc w:val="both"/>
      </w:pPr>
      <w:r>
        <w:rPr>
          <w:rFonts w:ascii="Times New Roman"/>
          <w:b w:val="false"/>
          <w:i w:val="false"/>
          <w:color w:val="000000"/>
          <w:sz w:val="28"/>
        </w:rPr>
        <w:t>
      заголовок изложить в следующей редакции:</w:t>
      </w:r>
    </w:p>
    <w:bookmarkEnd w:id="1309"/>
    <w:bookmarkStart w:name="z1394" w:id="1310"/>
    <w:p>
      <w:pPr>
        <w:spacing w:after="0"/>
        <w:ind w:left="0"/>
        <w:jc w:val="both"/>
      </w:pPr>
      <w:r>
        <w:rPr>
          <w:rFonts w:ascii="Times New Roman"/>
          <w:b w:val="false"/>
          <w:i w:val="false"/>
          <w:color w:val="000000"/>
          <w:sz w:val="28"/>
        </w:rPr>
        <w:t>
      "Статья 747. Представители индивидуального предпринимателя, юридического лица";</w:t>
      </w:r>
    </w:p>
    <w:bookmarkEnd w:id="1310"/>
    <w:bookmarkStart w:name="z1395" w:id="1311"/>
    <w:p>
      <w:pPr>
        <w:spacing w:after="0"/>
        <w:ind w:left="0"/>
        <w:jc w:val="both"/>
      </w:pPr>
      <w:r>
        <w:rPr>
          <w:rFonts w:ascii="Times New Roman"/>
          <w:b w:val="false"/>
          <w:i w:val="false"/>
          <w:color w:val="000000"/>
          <w:sz w:val="28"/>
        </w:rPr>
        <w:t>
      дополнить частью седьмой следующего содержания:</w:t>
      </w:r>
    </w:p>
    <w:bookmarkEnd w:id="1311"/>
    <w:bookmarkStart w:name="z1396" w:id="1312"/>
    <w:p>
      <w:pPr>
        <w:spacing w:after="0"/>
        <w:ind w:left="0"/>
        <w:jc w:val="both"/>
      </w:pPr>
      <w:r>
        <w:rPr>
          <w:rFonts w:ascii="Times New Roman"/>
          <w:b w:val="false"/>
          <w:i w:val="false"/>
          <w:color w:val="000000"/>
          <w:sz w:val="28"/>
        </w:rPr>
        <w:t>
      "7. Представители индивидуального предпринимателя имеют те же процессуальные права и обязанности, что и представители юридического лица в пределах, предусмотренных настоящим Кодексом.";</w:t>
      </w:r>
    </w:p>
    <w:bookmarkEnd w:id="1312"/>
    <w:bookmarkStart w:name="z241" w:id="1313"/>
    <w:p>
      <w:pPr>
        <w:spacing w:after="0"/>
        <w:ind w:left="0"/>
        <w:jc w:val="both"/>
      </w:pPr>
      <w:r>
        <w:rPr>
          <w:rFonts w:ascii="Times New Roman"/>
          <w:b w:val="false"/>
          <w:i w:val="false"/>
          <w:color w:val="000000"/>
          <w:sz w:val="28"/>
        </w:rPr>
        <w:t xml:space="preserve">
      241) часть третью </w:t>
      </w:r>
      <w:r>
        <w:rPr>
          <w:rFonts w:ascii="Times New Roman"/>
          <w:b w:val="false"/>
          <w:i w:val="false"/>
          <w:color w:val="000000"/>
          <w:sz w:val="28"/>
        </w:rPr>
        <w:t>статьи 748</w:t>
      </w:r>
      <w:r>
        <w:rPr>
          <w:rFonts w:ascii="Times New Roman"/>
          <w:b w:val="false"/>
          <w:i w:val="false"/>
          <w:color w:val="000000"/>
          <w:sz w:val="28"/>
        </w:rPr>
        <w:t xml:space="preserve"> изложить в следующей редакции:</w:t>
      </w:r>
    </w:p>
    <w:bookmarkEnd w:id="1313"/>
    <w:bookmarkStart w:name="z1397" w:id="1314"/>
    <w:p>
      <w:pPr>
        <w:spacing w:after="0"/>
        <w:ind w:left="0"/>
        <w:jc w:val="both"/>
      </w:pPr>
      <w:r>
        <w:rPr>
          <w:rFonts w:ascii="Times New Roman"/>
          <w:b w:val="false"/>
          <w:i w:val="false"/>
          <w:color w:val="000000"/>
          <w:sz w:val="28"/>
        </w:rPr>
        <w:t>
      "3. Защитник допускается к участию в деле с момента административного задержания лица, привлекаемого к административной ответственности, возбуждения дела об административном правонарушении, а также на любой стадии производства по делу об административном правонарушении.";</w:t>
      </w:r>
    </w:p>
    <w:bookmarkEnd w:id="1314"/>
    <w:bookmarkStart w:name="z242" w:id="1315"/>
    <w:p>
      <w:pPr>
        <w:spacing w:after="0"/>
        <w:ind w:left="0"/>
        <w:jc w:val="both"/>
      </w:pPr>
      <w:r>
        <w:rPr>
          <w:rFonts w:ascii="Times New Roman"/>
          <w:b w:val="false"/>
          <w:i w:val="false"/>
          <w:color w:val="000000"/>
          <w:sz w:val="28"/>
        </w:rPr>
        <w:t xml:space="preserve">
      242) </w:t>
      </w:r>
      <w:r>
        <w:rPr>
          <w:rFonts w:ascii="Times New Roman"/>
          <w:b w:val="false"/>
          <w:i w:val="false"/>
          <w:color w:val="000000"/>
          <w:sz w:val="28"/>
        </w:rPr>
        <w:t>статью 753</w:t>
      </w:r>
      <w:r>
        <w:rPr>
          <w:rFonts w:ascii="Times New Roman"/>
          <w:b w:val="false"/>
          <w:i w:val="false"/>
          <w:color w:val="000000"/>
          <w:sz w:val="28"/>
        </w:rPr>
        <w:t xml:space="preserve"> дополнить частью 1-1 следующего содержания:</w:t>
      </w:r>
    </w:p>
    <w:bookmarkEnd w:id="1315"/>
    <w:bookmarkStart w:name="z1398" w:id="1316"/>
    <w:p>
      <w:pPr>
        <w:spacing w:after="0"/>
        <w:ind w:left="0"/>
        <w:jc w:val="both"/>
      </w:pPr>
      <w:r>
        <w:rPr>
          <w:rFonts w:ascii="Times New Roman"/>
          <w:b w:val="false"/>
          <w:i w:val="false"/>
          <w:color w:val="000000"/>
          <w:sz w:val="28"/>
        </w:rPr>
        <w:t>
      "1-1. Для защиты прав и законных интересов потерпевших, являющихся несовершеннолетними либо по своему физическому или психическому состоянию лишенных возможности самостоятельно защищать свои права и законные интересы, к обязательному участию в процессе привлекаются их законные представители и представители.";</w:t>
      </w:r>
    </w:p>
    <w:bookmarkEnd w:id="1316"/>
    <w:bookmarkStart w:name="z243" w:id="1317"/>
    <w:p>
      <w:pPr>
        <w:spacing w:after="0"/>
        <w:ind w:left="0"/>
        <w:jc w:val="both"/>
      </w:pPr>
      <w:r>
        <w:rPr>
          <w:rFonts w:ascii="Times New Roman"/>
          <w:b w:val="false"/>
          <w:i w:val="false"/>
          <w:color w:val="000000"/>
          <w:sz w:val="28"/>
        </w:rPr>
        <w:t xml:space="preserve">
      243) часть третью </w:t>
      </w:r>
      <w:r>
        <w:rPr>
          <w:rFonts w:ascii="Times New Roman"/>
          <w:b w:val="false"/>
          <w:i w:val="false"/>
          <w:color w:val="000000"/>
          <w:sz w:val="28"/>
        </w:rPr>
        <w:t>статьи 759</w:t>
      </w:r>
      <w:r>
        <w:rPr>
          <w:rFonts w:ascii="Times New Roman"/>
          <w:b w:val="false"/>
          <w:i w:val="false"/>
          <w:color w:val="000000"/>
          <w:sz w:val="28"/>
        </w:rPr>
        <w:t xml:space="preserve"> изложить в следующей редакции:</w:t>
      </w:r>
    </w:p>
    <w:bookmarkEnd w:id="1317"/>
    <w:bookmarkStart w:name="z1399" w:id="1318"/>
    <w:p>
      <w:pPr>
        <w:spacing w:after="0"/>
        <w:ind w:left="0"/>
        <w:jc w:val="both"/>
      </w:pPr>
      <w:r>
        <w:rPr>
          <w:rFonts w:ascii="Times New Roman"/>
          <w:b w:val="false"/>
          <w:i w:val="false"/>
          <w:color w:val="000000"/>
          <w:sz w:val="28"/>
        </w:rPr>
        <w:t>
      "3. Прокурор в обязательном порядке извещается о месте и времени рассмотрения дела об административном правонарушении, совершенном несовершеннолетним лицом, а также правонарушении, влекущем административный арест, административное выдворение иностранца или лица без гражданства за пределы Республики Казахстан. В его отсутствие такое дело может быть рассмотрено лишь в случаях, когда имеются данные о своевременном извещении прокурора о месте и времени рассмотрения дела и если от него не поступило ходатайство об отложении рассмотрения дела.";</w:t>
      </w:r>
    </w:p>
    <w:bookmarkEnd w:id="1318"/>
    <w:bookmarkStart w:name="z244" w:id="1319"/>
    <w:p>
      <w:pPr>
        <w:spacing w:after="0"/>
        <w:ind w:left="0"/>
        <w:jc w:val="both"/>
      </w:pPr>
      <w:r>
        <w:rPr>
          <w:rFonts w:ascii="Times New Roman"/>
          <w:b w:val="false"/>
          <w:i w:val="false"/>
          <w:color w:val="000000"/>
          <w:sz w:val="28"/>
        </w:rPr>
        <w:t>
      244) дополнить статьей 759-1 следующего содержания:</w:t>
      </w:r>
    </w:p>
    <w:bookmarkEnd w:id="1319"/>
    <w:bookmarkStart w:name="z1400" w:id="1320"/>
    <w:p>
      <w:pPr>
        <w:spacing w:after="0"/>
        <w:ind w:left="0"/>
        <w:jc w:val="both"/>
      </w:pPr>
      <w:r>
        <w:rPr>
          <w:rFonts w:ascii="Times New Roman"/>
          <w:b w:val="false"/>
          <w:i w:val="false"/>
          <w:color w:val="000000"/>
          <w:sz w:val="28"/>
        </w:rPr>
        <w:t>
      "Статья 759-1. Секретарь судебного заседания</w:t>
      </w:r>
    </w:p>
    <w:bookmarkEnd w:id="1320"/>
    <w:bookmarkStart w:name="z1401" w:id="1321"/>
    <w:p>
      <w:pPr>
        <w:spacing w:after="0"/>
        <w:ind w:left="0"/>
        <w:jc w:val="both"/>
      </w:pPr>
      <w:r>
        <w:rPr>
          <w:rFonts w:ascii="Times New Roman"/>
          <w:b w:val="false"/>
          <w:i w:val="false"/>
          <w:color w:val="000000"/>
          <w:sz w:val="28"/>
        </w:rPr>
        <w:t>
      1. Секретарем судебного заседания является не заинтересованный по делу об административном правонарушении государственный служащий, который ведет протокол судебного заседания суда, а также обеспечивает аудио-, видеофиксацию судебного заседания.</w:t>
      </w:r>
    </w:p>
    <w:bookmarkEnd w:id="1321"/>
    <w:bookmarkStart w:name="z1402" w:id="1322"/>
    <w:p>
      <w:pPr>
        <w:spacing w:after="0"/>
        <w:ind w:left="0"/>
        <w:jc w:val="both"/>
      </w:pPr>
      <w:r>
        <w:rPr>
          <w:rFonts w:ascii="Times New Roman"/>
          <w:b w:val="false"/>
          <w:i w:val="false"/>
          <w:color w:val="000000"/>
          <w:sz w:val="28"/>
        </w:rPr>
        <w:t>
      2. Секретарь судебного заседания обязан:</w:t>
      </w:r>
    </w:p>
    <w:bookmarkEnd w:id="1322"/>
    <w:bookmarkStart w:name="z1403" w:id="1323"/>
    <w:p>
      <w:pPr>
        <w:spacing w:after="0"/>
        <w:ind w:left="0"/>
        <w:jc w:val="both"/>
      </w:pPr>
      <w:r>
        <w:rPr>
          <w:rFonts w:ascii="Times New Roman"/>
          <w:b w:val="false"/>
          <w:i w:val="false"/>
          <w:color w:val="000000"/>
          <w:sz w:val="28"/>
        </w:rPr>
        <w:t>
      1) находиться в зале судебного заседания все время, пока ему необходимо обеспечивать протоколирование, и не покидать заседание суда без разрешения председательствующего;</w:t>
      </w:r>
    </w:p>
    <w:bookmarkEnd w:id="1323"/>
    <w:bookmarkStart w:name="z1404" w:id="1324"/>
    <w:p>
      <w:pPr>
        <w:spacing w:after="0"/>
        <w:ind w:left="0"/>
        <w:jc w:val="both"/>
      </w:pPr>
      <w:r>
        <w:rPr>
          <w:rFonts w:ascii="Times New Roman"/>
          <w:b w:val="false"/>
          <w:i w:val="false"/>
          <w:color w:val="000000"/>
          <w:sz w:val="28"/>
        </w:rPr>
        <w:t>
      2) полно и правильно излагать в протоколе действия и решения суда, ходатайства, возражения, показания, объяснения всех лиц, участвующих в заседании суда, а также другие обстоятельства, подлежащие отражению в протоколе заседания суда;</w:t>
      </w:r>
    </w:p>
    <w:bookmarkEnd w:id="1324"/>
    <w:bookmarkStart w:name="z1405" w:id="1325"/>
    <w:p>
      <w:pPr>
        <w:spacing w:after="0"/>
        <w:ind w:left="0"/>
        <w:jc w:val="both"/>
      </w:pPr>
      <w:r>
        <w:rPr>
          <w:rFonts w:ascii="Times New Roman"/>
          <w:b w:val="false"/>
          <w:i w:val="false"/>
          <w:color w:val="000000"/>
          <w:sz w:val="28"/>
        </w:rPr>
        <w:t>
      3) составлять протокол судебного заседания;</w:t>
      </w:r>
    </w:p>
    <w:bookmarkEnd w:id="1325"/>
    <w:bookmarkStart w:name="z1406" w:id="1326"/>
    <w:p>
      <w:pPr>
        <w:spacing w:after="0"/>
        <w:ind w:left="0"/>
        <w:jc w:val="both"/>
      </w:pPr>
      <w:r>
        <w:rPr>
          <w:rFonts w:ascii="Times New Roman"/>
          <w:b w:val="false"/>
          <w:i w:val="false"/>
          <w:color w:val="000000"/>
          <w:sz w:val="28"/>
        </w:rPr>
        <w:t>
      4) не разглашать сведения об обстоятельствах, ставших известными в связи с его участием в закрытом судебном заседании;</w:t>
      </w:r>
    </w:p>
    <w:bookmarkEnd w:id="1326"/>
    <w:bookmarkStart w:name="z1407" w:id="1327"/>
    <w:p>
      <w:pPr>
        <w:spacing w:after="0"/>
        <w:ind w:left="0"/>
        <w:jc w:val="both"/>
      </w:pPr>
      <w:r>
        <w:rPr>
          <w:rFonts w:ascii="Times New Roman"/>
          <w:b w:val="false"/>
          <w:i w:val="false"/>
          <w:color w:val="000000"/>
          <w:sz w:val="28"/>
        </w:rPr>
        <w:t xml:space="preserve">
      5) подчиняться законным распоряжениям председательствующего. </w:t>
      </w:r>
    </w:p>
    <w:bookmarkEnd w:id="1327"/>
    <w:bookmarkStart w:name="z1408" w:id="1328"/>
    <w:p>
      <w:pPr>
        <w:spacing w:after="0"/>
        <w:ind w:left="0"/>
        <w:jc w:val="both"/>
      </w:pPr>
      <w:r>
        <w:rPr>
          <w:rFonts w:ascii="Times New Roman"/>
          <w:b w:val="false"/>
          <w:i w:val="false"/>
          <w:color w:val="000000"/>
          <w:sz w:val="28"/>
        </w:rPr>
        <w:t>
      3. Секретарь судебного заседания несет личную ответственность за полноту и правильность протокола заседания суда.</w:t>
      </w:r>
    </w:p>
    <w:bookmarkEnd w:id="1328"/>
    <w:bookmarkStart w:name="z1409" w:id="1329"/>
    <w:p>
      <w:pPr>
        <w:spacing w:after="0"/>
        <w:ind w:left="0"/>
        <w:jc w:val="both"/>
      </w:pPr>
      <w:r>
        <w:rPr>
          <w:rFonts w:ascii="Times New Roman"/>
          <w:b w:val="false"/>
          <w:i w:val="false"/>
          <w:color w:val="000000"/>
          <w:sz w:val="28"/>
        </w:rPr>
        <w:t>
      4. В случае внесения недостоверных либо не соответствующих действительности сведений в протокол судебного заседания секретарь несет ответственность, предусмотренную законом.";</w:t>
      </w:r>
    </w:p>
    <w:bookmarkEnd w:id="1329"/>
    <w:bookmarkStart w:name="z245" w:id="1330"/>
    <w:p>
      <w:pPr>
        <w:spacing w:after="0"/>
        <w:ind w:left="0"/>
        <w:jc w:val="both"/>
      </w:pPr>
      <w:r>
        <w:rPr>
          <w:rFonts w:ascii="Times New Roman"/>
          <w:b w:val="false"/>
          <w:i w:val="false"/>
          <w:color w:val="000000"/>
          <w:sz w:val="28"/>
        </w:rPr>
        <w:t xml:space="preserve">
      245) подпункты 1) и 5) части первой </w:t>
      </w:r>
      <w:r>
        <w:rPr>
          <w:rFonts w:ascii="Times New Roman"/>
          <w:b w:val="false"/>
          <w:i w:val="false"/>
          <w:color w:val="000000"/>
          <w:sz w:val="28"/>
        </w:rPr>
        <w:t>статьи 760</w:t>
      </w:r>
      <w:r>
        <w:rPr>
          <w:rFonts w:ascii="Times New Roman"/>
          <w:b w:val="false"/>
          <w:i w:val="false"/>
          <w:color w:val="000000"/>
          <w:sz w:val="28"/>
        </w:rPr>
        <w:t xml:space="preserve"> изложить в следующей редакции:</w:t>
      </w:r>
    </w:p>
    <w:bookmarkEnd w:id="1330"/>
    <w:bookmarkStart w:name="z1410" w:id="1331"/>
    <w:p>
      <w:pPr>
        <w:spacing w:after="0"/>
        <w:ind w:left="0"/>
        <w:jc w:val="both"/>
      </w:pPr>
      <w:r>
        <w:rPr>
          <w:rFonts w:ascii="Times New Roman"/>
          <w:b w:val="false"/>
          <w:i w:val="false"/>
          <w:color w:val="000000"/>
          <w:sz w:val="28"/>
        </w:rPr>
        <w:t>
      "1) вносить в суд, орган (должностному лицу) протест на постановление по делу об административном правонарушении или предписание о необходимости уплаты штрафа;";</w:t>
      </w:r>
    </w:p>
    <w:bookmarkEnd w:id="1331"/>
    <w:bookmarkStart w:name="z1411" w:id="1332"/>
    <w:p>
      <w:pPr>
        <w:spacing w:after="0"/>
        <w:ind w:left="0"/>
        <w:jc w:val="both"/>
      </w:pPr>
      <w:r>
        <w:rPr>
          <w:rFonts w:ascii="Times New Roman"/>
          <w:b w:val="false"/>
          <w:i w:val="false"/>
          <w:color w:val="000000"/>
          <w:sz w:val="28"/>
        </w:rPr>
        <w:t>
      "5) приостанавливать исполнение постановления об административном взыскании или предписания о необходимости уплаты штрафа;";</w:t>
      </w:r>
    </w:p>
    <w:bookmarkEnd w:id="1332"/>
    <w:bookmarkStart w:name="z246" w:id="1333"/>
    <w:p>
      <w:pPr>
        <w:spacing w:after="0"/>
        <w:ind w:left="0"/>
        <w:jc w:val="both"/>
      </w:pPr>
      <w:r>
        <w:rPr>
          <w:rFonts w:ascii="Times New Roman"/>
          <w:b w:val="false"/>
          <w:i w:val="false"/>
          <w:color w:val="000000"/>
          <w:sz w:val="28"/>
        </w:rPr>
        <w:t xml:space="preserve">
      246) часть вторую </w:t>
      </w:r>
      <w:r>
        <w:rPr>
          <w:rFonts w:ascii="Times New Roman"/>
          <w:b w:val="false"/>
          <w:i w:val="false"/>
          <w:color w:val="000000"/>
          <w:sz w:val="28"/>
        </w:rPr>
        <w:t>статьи 762</w:t>
      </w:r>
      <w:r>
        <w:rPr>
          <w:rFonts w:ascii="Times New Roman"/>
          <w:b w:val="false"/>
          <w:i w:val="false"/>
          <w:color w:val="000000"/>
          <w:sz w:val="28"/>
        </w:rPr>
        <w:t xml:space="preserve"> изложить в следующей редакции:</w:t>
      </w:r>
    </w:p>
    <w:bookmarkEnd w:id="1333"/>
    <w:bookmarkStart w:name="z1412" w:id="1334"/>
    <w:p>
      <w:pPr>
        <w:spacing w:after="0"/>
        <w:ind w:left="0"/>
        <w:jc w:val="both"/>
      </w:pPr>
      <w:r>
        <w:rPr>
          <w:rFonts w:ascii="Times New Roman"/>
          <w:b w:val="false"/>
          <w:i w:val="false"/>
          <w:color w:val="000000"/>
          <w:sz w:val="28"/>
        </w:rPr>
        <w:t>
      "2. К участию в производстве по делу об административном правонарушении не допускаются секретарь судебного заседания, судебный пристав, эксперт и переводчик, если: они состоят в родственных отношениях с лицом, привлекаемым к административной ответственности, потерпевшим, их представителями, защитником, представителем, прокурором, судьей, должностным лицом, в производстве которых находится данное дело, либо они ранее выступали в качестве иных участников производства по данному делу; обнаружилась их некомпетентность, а равно имеются иные основания считать этих лиц прямо или косвенно заинтересованными в данном деле.";</w:t>
      </w:r>
    </w:p>
    <w:bookmarkEnd w:id="1334"/>
    <w:bookmarkStart w:name="z247" w:id="1335"/>
    <w:p>
      <w:pPr>
        <w:spacing w:after="0"/>
        <w:ind w:left="0"/>
        <w:jc w:val="both"/>
      </w:pPr>
      <w:r>
        <w:rPr>
          <w:rFonts w:ascii="Times New Roman"/>
          <w:b w:val="false"/>
          <w:i w:val="false"/>
          <w:color w:val="000000"/>
          <w:sz w:val="28"/>
        </w:rPr>
        <w:t xml:space="preserve">
      247) часть первую </w:t>
      </w:r>
      <w:r>
        <w:rPr>
          <w:rFonts w:ascii="Times New Roman"/>
          <w:b w:val="false"/>
          <w:i w:val="false"/>
          <w:color w:val="000000"/>
          <w:sz w:val="28"/>
        </w:rPr>
        <w:t>статьи 767</w:t>
      </w:r>
      <w:r>
        <w:rPr>
          <w:rFonts w:ascii="Times New Roman"/>
          <w:b w:val="false"/>
          <w:i w:val="false"/>
          <w:color w:val="000000"/>
          <w:sz w:val="28"/>
        </w:rPr>
        <w:t xml:space="preserve"> изложить в следующей редакции:</w:t>
      </w:r>
    </w:p>
    <w:bookmarkEnd w:id="1335"/>
    <w:bookmarkStart w:name="z1413" w:id="1336"/>
    <w:p>
      <w:pPr>
        <w:spacing w:after="0"/>
        <w:ind w:left="0"/>
        <w:jc w:val="both"/>
      </w:pPr>
      <w:r>
        <w:rPr>
          <w:rFonts w:ascii="Times New Roman"/>
          <w:b w:val="false"/>
          <w:i w:val="false"/>
          <w:color w:val="000000"/>
          <w:sz w:val="28"/>
        </w:rPr>
        <w:t xml:space="preserve">
      "1. Объяснения лица, в отношении которого ведется производство по делу, показания потерпевшего и свидетеля представляют собой имеющие отношение к делу сведения, сообщенные указанными лицами в устной или письменной форме. </w:t>
      </w:r>
    </w:p>
    <w:bookmarkEnd w:id="1336"/>
    <w:bookmarkStart w:name="z1414" w:id="1337"/>
    <w:p>
      <w:pPr>
        <w:spacing w:after="0"/>
        <w:ind w:left="0"/>
        <w:jc w:val="both"/>
      </w:pPr>
      <w:r>
        <w:rPr>
          <w:rFonts w:ascii="Times New Roman"/>
          <w:b w:val="false"/>
          <w:i w:val="false"/>
          <w:color w:val="000000"/>
          <w:sz w:val="28"/>
        </w:rPr>
        <w:t>
      При необходимости в ходе производства по делу об административном правонарушении могут быть использованы научно-технические средства в режиме видеоконференцсвязи.</w:t>
      </w:r>
    </w:p>
    <w:bookmarkEnd w:id="1337"/>
    <w:bookmarkStart w:name="z1415" w:id="1338"/>
    <w:p>
      <w:pPr>
        <w:spacing w:after="0"/>
        <w:ind w:left="0"/>
        <w:jc w:val="both"/>
      </w:pPr>
      <w:r>
        <w:rPr>
          <w:rFonts w:ascii="Times New Roman"/>
          <w:b w:val="false"/>
          <w:i w:val="false"/>
          <w:color w:val="000000"/>
          <w:sz w:val="28"/>
        </w:rPr>
        <w:t>
      Порядок такого применения средств видеоконференцсвязи определяется органом, осуществляющим организационное и материально-техническое обеспечение деятельности судов, с учетом требований настоящего Кодекса.";</w:t>
      </w:r>
    </w:p>
    <w:bookmarkEnd w:id="1338"/>
    <w:bookmarkStart w:name="z248" w:id="1339"/>
    <w:p>
      <w:pPr>
        <w:spacing w:after="0"/>
        <w:ind w:left="0"/>
        <w:jc w:val="both"/>
      </w:pPr>
      <w:r>
        <w:rPr>
          <w:rFonts w:ascii="Times New Roman"/>
          <w:b w:val="false"/>
          <w:i w:val="false"/>
          <w:color w:val="000000"/>
          <w:sz w:val="28"/>
        </w:rPr>
        <w:t xml:space="preserve">
      248) часть шестую </w:t>
      </w:r>
      <w:r>
        <w:rPr>
          <w:rFonts w:ascii="Times New Roman"/>
          <w:b w:val="false"/>
          <w:i w:val="false"/>
          <w:color w:val="000000"/>
          <w:sz w:val="28"/>
        </w:rPr>
        <w:t>статьи 785</w:t>
      </w:r>
      <w:r>
        <w:rPr>
          <w:rFonts w:ascii="Times New Roman"/>
          <w:b w:val="false"/>
          <w:i w:val="false"/>
          <w:color w:val="000000"/>
          <w:sz w:val="28"/>
        </w:rPr>
        <w:t xml:space="preserve"> изложить в следующей редакции:</w:t>
      </w:r>
    </w:p>
    <w:bookmarkEnd w:id="1339"/>
    <w:bookmarkStart w:name="z1416" w:id="1340"/>
    <w:p>
      <w:pPr>
        <w:spacing w:after="0"/>
        <w:ind w:left="0"/>
        <w:jc w:val="both"/>
      </w:pPr>
      <w:r>
        <w:rPr>
          <w:rFonts w:ascii="Times New Roman"/>
          <w:b w:val="false"/>
          <w:i w:val="false"/>
          <w:color w:val="000000"/>
          <w:sz w:val="28"/>
        </w:rPr>
        <w:t xml:space="preserve">
      "6. Применение мер обеспечения производства по делу об административном правонарушении может быть обжаловано в порядке, предусмотренном </w:t>
      </w:r>
      <w:r>
        <w:rPr>
          <w:rFonts w:ascii="Times New Roman"/>
          <w:b w:val="false"/>
          <w:i w:val="false"/>
          <w:color w:val="000000"/>
          <w:sz w:val="28"/>
        </w:rPr>
        <w:t>главой 44</w:t>
      </w:r>
      <w:r>
        <w:rPr>
          <w:rFonts w:ascii="Times New Roman"/>
          <w:b w:val="false"/>
          <w:i w:val="false"/>
          <w:color w:val="000000"/>
          <w:sz w:val="28"/>
        </w:rPr>
        <w:t xml:space="preserve"> настоящего Кодекса.</w:t>
      </w:r>
    </w:p>
    <w:bookmarkEnd w:id="1340"/>
    <w:bookmarkStart w:name="z1417" w:id="1341"/>
    <w:p>
      <w:pPr>
        <w:spacing w:after="0"/>
        <w:ind w:left="0"/>
        <w:jc w:val="both"/>
      </w:pPr>
      <w:r>
        <w:rPr>
          <w:rFonts w:ascii="Times New Roman"/>
          <w:b w:val="false"/>
          <w:i w:val="false"/>
          <w:color w:val="000000"/>
          <w:sz w:val="28"/>
        </w:rPr>
        <w:t>
      По требованию физического лица или представителя юридического лица ему немедленно вручаются копии соответствующих протоколов и иных материалов, необходимых для обеспечения защиты прав и законных интересов лица, в отношении которого применены меры обеспечения производства по делу.";</w:t>
      </w:r>
    </w:p>
    <w:bookmarkEnd w:id="1341"/>
    <w:bookmarkStart w:name="z249" w:id="1342"/>
    <w:p>
      <w:pPr>
        <w:spacing w:after="0"/>
        <w:ind w:left="0"/>
        <w:jc w:val="both"/>
      </w:pPr>
      <w:r>
        <w:rPr>
          <w:rFonts w:ascii="Times New Roman"/>
          <w:b w:val="false"/>
          <w:i w:val="false"/>
          <w:color w:val="000000"/>
          <w:sz w:val="28"/>
        </w:rPr>
        <w:t xml:space="preserve">
      249) подпункты 1) и 8) </w:t>
      </w:r>
      <w:r>
        <w:rPr>
          <w:rFonts w:ascii="Times New Roman"/>
          <w:b w:val="false"/>
          <w:i w:val="false"/>
          <w:color w:val="000000"/>
          <w:sz w:val="28"/>
        </w:rPr>
        <w:t>статьи 787</w:t>
      </w:r>
      <w:r>
        <w:rPr>
          <w:rFonts w:ascii="Times New Roman"/>
          <w:b w:val="false"/>
          <w:i w:val="false"/>
          <w:color w:val="000000"/>
          <w:sz w:val="28"/>
        </w:rPr>
        <w:t xml:space="preserve"> изложить в следующей редакции:</w:t>
      </w:r>
    </w:p>
    <w:bookmarkEnd w:id="1342"/>
    <w:bookmarkStart w:name="z1418" w:id="1343"/>
    <w:p>
      <w:pPr>
        <w:spacing w:after="0"/>
        <w:ind w:left="0"/>
        <w:jc w:val="both"/>
      </w:pPr>
      <w:r>
        <w:rPr>
          <w:rFonts w:ascii="Times New Roman"/>
          <w:b w:val="false"/>
          <w:i w:val="false"/>
          <w:color w:val="000000"/>
          <w:sz w:val="28"/>
        </w:rPr>
        <w:t xml:space="preserve">
      "1) органами внутренних дел – при выявлении административных правонарушений, дела о которых в соответствии со </w:t>
      </w:r>
      <w:r>
        <w:rPr>
          <w:rFonts w:ascii="Times New Roman"/>
          <w:b w:val="false"/>
          <w:i w:val="false"/>
          <w:color w:val="000000"/>
          <w:sz w:val="28"/>
        </w:rPr>
        <w:t>статьей 685</w:t>
      </w:r>
      <w:r>
        <w:rPr>
          <w:rFonts w:ascii="Times New Roman"/>
          <w:b w:val="false"/>
          <w:i w:val="false"/>
          <w:color w:val="000000"/>
          <w:sz w:val="28"/>
        </w:rPr>
        <w:t xml:space="preserve"> настоящего Кодекса рассматривают органы внутренних дел (полиции), либо административных правонарушений, по делам о которых в соответствии с подпунктом 1) части первой </w:t>
      </w:r>
      <w:r>
        <w:rPr>
          <w:rFonts w:ascii="Times New Roman"/>
          <w:b w:val="false"/>
          <w:i w:val="false"/>
          <w:color w:val="000000"/>
          <w:sz w:val="28"/>
        </w:rPr>
        <w:t>статьи 804</w:t>
      </w:r>
      <w:r>
        <w:rPr>
          <w:rFonts w:ascii="Times New Roman"/>
          <w:b w:val="false"/>
          <w:i w:val="false"/>
          <w:color w:val="000000"/>
          <w:sz w:val="28"/>
        </w:rPr>
        <w:t xml:space="preserve"> настоящего Кодекса составляют протоколы об административном правонарушении;";</w:t>
      </w:r>
    </w:p>
    <w:bookmarkEnd w:id="1343"/>
    <w:bookmarkStart w:name="z1419" w:id="1344"/>
    <w:p>
      <w:pPr>
        <w:spacing w:after="0"/>
        <w:ind w:left="0"/>
        <w:jc w:val="both"/>
      </w:pPr>
      <w:r>
        <w:rPr>
          <w:rFonts w:ascii="Times New Roman"/>
          <w:b w:val="false"/>
          <w:i w:val="false"/>
          <w:color w:val="000000"/>
          <w:sz w:val="28"/>
        </w:rPr>
        <w:t xml:space="preserve">
      "8) должностными лицами военной полиции – при выявлении административных правонарушений, дела о которых в соответствии со </w:t>
      </w:r>
      <w:r>
        <w:rPr>
          <w:rFonts w:ascii="Times New Roman"/>
          <w:b w:val="false"/>
          <w:i w:val="false"/>
          <w:color w:val="000000"/>
          <w:sz w:val="28"/>
        </w:rPr>
        <w:t>статьей 727</w:t>
      </w:r>
      <w:r>
        <w:rPr>
          <w:rFonts w:ascii="Times New Roman"/>
          <w:b w:val="false"/>
          <w:i w:val="false"/>
          <w:color w:val="000000"/>
          <w:sz w:val="28"/>
        </w:rPr>
        <w:t xml:space="preserve"> настоящего Кодекса рассматривают органы военной полиции, либо административных правонарушений, по делам о которых в соответствии с подпунктом 4) части первой </w:t>
      </w:r>
      <w:r>
        <w:rPr>
          <w:rFonts w:ascii="Times New Roman"/>
          <w:b w:val="false"/>
          <w:i w:val="false"/>
          <w:color w:val="000000"/>
          <w:sz w:val="28"/>
        </w:rPr>
        <w:t>статьи 804</w:t>
      </w:r>
      <w:r>
        <w:rPr>
          <w:rFonts w:ascii="Times New Roman"/>
          <w:b w:val="false"/>
          <w:i w:val="false"/>
          <w:color w:val="000000"/>
          <w:sz w:val="28"/>
        </w:rPr>
        <w:t xml:space="preserve"> настоящего Кодекса составляют протоколы об административном правонарушении;";</w:t>
      </w:r>
    </w:p>
    <w:bookmarkEnd w:id="1344"/>
    <w:bookmarkStart w:name="z250" w:id="1345"/>
    <w:p>
      <w:pPr>
        <w:spacing w:after="0"/>
        <w:ind w:left="0"/>
        <w:jc w:val="both"/>
      </w:pPr>
      <w:r>
        <w:rPr>
          <w:rFonts w:ascii="Times New Roman"/>
          <w:b w:val="false"/>
          <w:i w:val="false"/>
          <w:color w:val="000000"/>
          <w:sz w:val="28"/>
        </w:rPr>
        <w:t xml:space="preserve">
      250) части вторую и третью </w:t>
      </w:r>
      <w:r>
        <w:rPr>
          <w:rFonts w:ascii="Times New Roman"/>
          <w:b w:val="false"/>
          <w:i w:val="false"/>
          <w:color w:val="000000"/>
          <w:sz w:val="28"/>
        </w:rPr>
        <w:t>статьи 788</w:t>
      </w:r>
      <w:r>
        <w:rPr>
          <w:rFonts w:ascii="Times New Roman"/>
          <w:b w:val="false"/>
          <w:i w:val="false"/>
          <w:color w:val="000000"/>
          <w:sz w:val="28"/>
        </w:rPr>
        <w:t xml:space="preserve"> изложить в следующей редакции:</w:t>
      </w:r>
    </w:p>
    <w:bookmarkEnd w:id="1345"/>
    <w:bookmarkStart w:name="z1420" w:id="1346"/>
    <w:p>
      <w:pPr>
        <w:spacing w:after="0"/>
        <w:ind w:left="0"/>
        <w:jc w:val="both"/>
      </w:pPr>
      <w:r>
        <w:rPr>
          <w:rFonts w:ascii="Times New Roman"/>
          <w:b w:val="false"/>
          <w:i w:val="false"/>
          <w:color w:val="000000"/>
          <w:sz w:val="28"/>
        </w:rPr>
        <w:t>
      "2. По просьбе лица, задержанного за совершение административного правонарушения, о месте его нахождения незамедлительно уведомляются его родственники, администрация по месту работы или учебы, защитник, а также посольство, консульство или иное представительство иностранного государства в порядке, установленном законодательством Республики Казахстан. О задержании несовершеннолетнего уведомление его родителей или лиц, их заменяющих, обязательно.</w:t>
      </w:r>
    </w:p>
    <w:bookmarkEnd w:id="1346"/>
    <w:bookmarkStart w:name="z1421" w:id="1347"/>
    <w:p>
      <w:pPr>
        <w:spacing w:after="0"/>
        <w:ind w:left="0"/>
        <w:jc w:val="both"/>
      </w:pPr>
      <w:r>
        <w:rPr>
          <w:rFonts w:ascii="Times New Roman"/>
          <w:b w:val="false"/>
          <w:i w:val="false"/>
          <w:color w:val="000000"/>
          <w:sz w:val="28"/>
        </w:rPr>
        <w:t>
      3. Об административном задержании военнослужащего или гражданина, призванного на военные сборы, незамедлительно уведомляются воинская часть и органы военной полиции в пределах их компетенции, в которой задержанный проходит воинские сборы (воинскую службу).";</w:t>
      </w:r>
    </w:p>
    <w:bookmarkEnd w:id="1347"/>
    <w:bookmarkStart w:name="z251" w:id="1348"/>
    <w:p>
      <w:pPr>
        <w:spacing w:after="0"/>
        <w:ind w:left="0"/>
        <w:jc w:val="both"/>
      </w:pPr>
      <w:r>
        <w:rPr>
          <w:rFonts w:ascii="Times New Roman"/>
          <w:b w:val="false"/>
          <w:i w:val="false"/>
          <w:color w:val="000000"/>
          <w:sz w:val="28"/>
        </w:rPr>
        <w:t xml:space="preserve">
      251) в </w:t>
      </w:r>
      <w:r>
        <w:rPr>
          <w:rFonts w:ascii="Times New Roman"/>
          <w:b w:val="false"/>
          <w:i w:val="false"/>
          <w:color w:val="000000"/>
          <w:sz w:val="28"/>
        </w:rPr>
        <w:t>статье 789</w:t>
      </w:r>
      <w:r>
        <w:rPr>
          <w:rFonts w:ascii="Times New Roman"/>
          <w:b w:val="false"/>
          <w:i w:val="false"/>
          <w:color w:val="000000"/>
          <w:sz w:val="28"/>
        </w:rPr>
        <w:t>:</w:t>
      </w:r>
    </w:p>
    <w:bookmarkEnd w:id="1348"/>
    <w:bookmarkStart w:name="z1422" w:id="1349"/>
    <w:p>
      <w:pPr>
        <w:spacing w:after="0"/>
        <w:ind w:left="0"/>
        <w:jc w:val="both"/>
      </w:pPr>
      <w:r>
        <w:rPr>
          <w:rFonts w:ascii="Times New Roman"/>
          <w:b w:val="false"/>
          <w:i w:val="false"/>
          <w:color w:val="000000"/>
          <w:sz w:val="28"/>
        </w:rPr>
        <w:t>
      часть вторую после слова "объекты," дополнить словами "нарушение законодательства Республики Казахстан в области миграции населения,";</w:t>
      </w:r>
    </w:p>
    <w:bookmarkEnd w:id="1349"/>
    <w:bookmarkStart w:name="z1423" w:id="1350"/>
    <w:p>
      <w:pPr>
        <w:spacing w:after="0"/>
        <w:ind w:left="0"/>
        <w:jc w:val="both"/>
      </w:pPr>
      <w:r>
        <w:rPr>
          <w:rFonts w:ascii="Times New Roman"/>
          <w:b w:val="false"/>
          <w:i w:val="false"/>
          <w:color w:val="000000"/>
          <w:sz w:val="28"/>
        </w:rPr>
        <w:t>
      дополнить частью третьей следующего содержания:</w:t>
      </w:r>
    </w:p>
    <w:bookmarkEnd w:id="1350"/>
    <w:bookmarkStart w:name="z1424" w:id="1351"/>
    <w:p>
      <w:pPr>
        <w:spacing w:after="0"/>
        <w:ind w:left="0"/>
        <w:jc w:val="both"/>
      </w:pPr>
      <w:r>
        <w:rPr>
          <w:rFonts w:ascii="Times New Roman"/>
          <w:b w:val="false"/>
          <w:i w:val="false"/>
          <w:color w:val="000000"/>
          <w:sz w:val="28"/>
        </w:rPr>
        <w:t>
      "3. Лицо, в отношении которого возбуждено производство по делу об административном правонарушении, влекущем в качестве одной из мер административного взыскания административный арест, может быть подвергнуто административному задержанию до рассмотрения дела об административном правонарушении, но не более двадцати четырех часов.";</w:t>
      </w:r>
    </w:p>
    <w:bookmarkEnd w:id="1351"/>
    <w:bookmarkStart w:name="z252" w:id="1352"/>
    <w:p>
      <w:pPr>
        <w:spacing w:after="0"/>
        <w:ind w:left="0"/>
        <w:jc w:val="both"/>
      </w:pPr>
      <w:r>
        <w:rPr>
          <w:rFonts w:ascii="Times New Roman"/>
          <w:b w:val="false"/>
          <w:i w:val="false"/>
          <w:color w:val="000000"/>
          <w:sz w:val="28"/>
        </w:rPr>
        <w:t xml:space="preserve">
      252) часть вторую </w:t>
      </w:r>
      <w:r>
        <w:rPr>
          <w:rFonts w:ascii="Times New Roman"/>
          <w:b w:val="false"/>
          <w:i w:val="false"/>
          <w:color w:val="000000"/>
          <w:sz w:val="28"/>
        </w:rPr>
        <w:t>статьи 790</w:t>
      </w:r>
      <w:r>
        <w:rPr>
          <w:rFonts w:ascii="Times New Roman"/>
          <w:b w:val="false"/>
          <w:i w:val="false"/>
          <w:color w:val="000000"/>
          <w:sz w:val="28"/>
        </w:rPr>
        <w:t xml:space="preserve"> изложить в следующей редакции:</w:t>
      </w:r>
    </w:p>
    <w:bookmarkEnd w:id="1352"/>
    <w:bookmarkStart w:name="z1425" w:id="1353"/>
    <w:p>
      <w:pPr>
        <w:spacing w:after="0"/>
        <w:ind w:left="0"/>
        <w:jc w:val="both"/>
      </w:pPr>
      <w:r>
        <w:rPr>
          <w:rFonts w:ascii="Times New Roman"/>
          <w:b w:val="false"/>
          <w:i w:val="false"/>
          <w:color w:val="000000"/>
          <w:sz w:val="28"/>
        </w:rPr>
        <w:t>
      "2. Привод производится органами внутренних дел, антикоррупционной службой и службой экономических расследований на основании определения судьи, органа (должностного лица), рассматривающего дело об административном правонарушении, в порядке, установленном соответственно Агентством Республики Казахстан по делам государственной службы и противодействию коррупции, министерствами внутренних дел, финансов Республики Казахстан по делам об административных правонарушениях, находящимся в производстве указанных органов.";</w:t>
      </w:r>
    </w:p>
    <w:bookmarkEnd w:id="1353"/>
    <w:bookmarkStart w:name="z253" w:id="1354"/>
    <w:p>
      <w:pPr>
        <w:spacing w:after="0"/>
        <w:ind w:left="0"/>
        <w:jc w:val="both"/>
      </w:pPr>
      <w:r>
        <w:rPr>
          <w:rFonts w:ascii="Times New Roman"/>
          <w:b w:val="false"/>
          <w:i w:val="false"/>
          <w:color w:val="000000"/>
          <w:sz w:val="28"/>
        </w:rPr>
        <w:t xml:space="preserve">
      253) часть третью </w:t>
      </w:r>
      <w:r>
        <w:rPr>
          <w:rFonts w:ascii="Times New Roman"/>
          <w:b w:val="false"/>
          <w:i w:val="false"/>
          <w:color w:val="000000"/>
          <w:sz w:val="28"/>
        </w:rPr>
        <w:t>статьи 791</w:t>
      </w:r>
      <w:r>
        <w:rPr>
          <w:rFonts w:ascii="Times New Roman"/>
          <w:b w:val="false"/>
          <w:i w:val="false"/>
          <w:color w:val="000000"/>
          <w:sz w:val="28"/>
        </w:rPr>
        <w:t xml:space="preserve"> изложить в следующей редакции:</w:t>
      </w:r>
    </w:p>
    <w:bookmarkEnd w:id="1354"/>
    <w:bookmarkStart w:name="z1426" w:id="1355"/>
    <w:p>
      <w:pPr>
        <w:spacing w:after="0"/>
        <w:ind w:left="0"/>
        <w:jc w:val="both"/>
      </w:pPr>
      <w:r>
        <w:rPr>
          <w:rFonts w:ascii="Times New Roman"/>
          <w:b w:val="false"/>
          <w:i w:val="false"/>
          <w:color w:val="000000"/>
          <w:sz w:val="28"/>
        </w:rPr>
        <w:t xml:space="preserve">
      "3. Личный досмотр и досмотр вещей, находящихся при физическом лице, производятся только уполномоченными должностными лицами, перечень которых определен в </w:t>
      </w:r>
      <w:r>
        <w:rPr>
          <w:rFonts w:ascii="Times New Roman"/>
          <w:b w:val="false"/>
          <w:i w:val="false"/>
          <w:color w:val="000000"/>
          <w:sz w:val="28"/>
        </w:rPr>
        <w:t>статье 787</w:t>
      </w:r>
      <w:r>
        <w:rPr>
          <w:rFonts w:ascii="Times New Roman"/>
          <w:b w:val="false"/>
          <w:i w:val="false"/>
          <w:color w:val="000000"/>
          <w:sz w:val="28"/>
        </w:rPr>
        <w:t xml:space="preserve"> настоящего Кодекса, части первой </w:t>
      </w:r>
      <w:r>
        <w:rPr>
          <w:rFonts w:ascii="Times New Roman"/>
          <w:b w:val="false"/>
          <w:i w:val="false"/>
          <w:color w:val="000000"/>
          <w:sz w:val="28"/>
        </w:rPr>
        <w:t>статьи 98</w:t>
      </w:r>
      <w:r>
        <w:rPr>
          <w:rFonts w:ascii="Times New Roman"/>
          <w:b w:val="false"/>
          <w:i w:val="false"/>
          <w:color w:val="000000"/>
          <w:sz w:val="28"/>
        </w:rPr>
        <w:t xml:space="preserve"> Уголовно-исполнительного кодекса Республики Казахстан и является исчерпывающим. Производство указанных мер другими лицами запрещается и влечет ответственность, предусмотренную законом.";</w:t>
      </w:r>
    </w:p>
    <w:bookmarkEnd w:id="1355"/>
    <w:bookmarkStart w:name="z254" w:id="1356"/>
    <w:p>
      <w:pPr>
        <w:spacing w:after="0"/>
        <w:ind w:left="0"/>
        <w:jc w:val="both"/>
      </w:pPr>
      <w:r>
        <w:rPr>
          <w:rFonts w:ascii="Times New Roman"/>
          <w:b w:val="false"/>
          <w:i w:val="false"/>
          <w:color w:val="000000"/>
          <w:sz w:val="28"/>
        </w:rPr>
        <w:t xml:space="preserve">
      254) части восьмую и девятую </w:t>
      </w:r>
      <w:r>
        <w:rPr>
          <w:rFonts w:ascii="Times New Roman"/>
          <w:b w:val="false"/>
          <w:i w:val="false"/>
          <w:color w:val="000000"/>
          <w:sz w:val="28"/>
        </w:rPr>
        <w:t>статьи 795</w:t>
      </w:r>
      <w:r>
        <w:rPr>
          <w:rFonts w:ascii="Times New Roman"/>
          <w:b w:val="false"/>
          <w:i w:val="false"/>
          <w:color w:val="000000"/>
          <w:sz w:val="28"/>
        </w:rPr>
        <w:t xml:space="preserve"> изложить в следующей редакции:</w:t>
      </w:r>
    </w:p>
    <w:bookmarkEnd w:id="1356"/>
    <w:bookmarkStart w:name="z1427" w:id="1357"/>
    <w:p>
      <w:pPr>
        <w:spacing w:after="0"/>
        <w:ind w:left="0"/>
        <w:jc w:val="both"/>
      </w:pPr>
      <w:r>
        <w:rPr>
          <w:rFonts w:ascii="Times New Roman"/>
          <w:b w:val="false"/>
          <w:i w:val="false"/>
          <w:color w:val="000000"/>
          <w:sz w:val="28"/>
        </w:rPr>
        <w:t>
      "8. Водительское удостоверение на право управления транспортным средством подлежит изъятию только в том случае, если за совершенное лицом административное правонарушение настоящим Кодексом предусмотрена санкция в виде лишения права управления транспортным средством. В остальных случаях водительское удостоверение на право управления транспортным средством после составления протокола об административном правонарушении незамедлительно возвращается владельцу.</w:t>
      </w:r>
    </w:p>
    <w:bookmarkEnd w:id="1357"/>
    <w:bookmarkStart w:name="z1428" w:id="1358"/>
    <w:p>
      <w:pPr>
        <w:spacing w:after="0"/>
        <w:ind w:left="0"/>
        <w:jc w:val="both"/>
      </w:pPr>
      <w:r>
        <w:rPr>
          <w:rFonts w:ascii="Times New Roman"/>
          <w:b w:val="false"/>
          <w:i w:val="false"/>
          <w:color w:val="000000"/>
          <w:sz w:val="28"/>
        </w:rPr>
        <w:t>
      Взамен изъятого водительского удостоверения водителю выдается временное удостоверение по форме, установленной уполномоченным органом.</w:t>
      </w:r>
    </w:p>
    <w:bookmarkEnd w:id="1358"/>
    <w:bookmarkStart w:name="z1429" w:id="1359"/>
    <w:p>
      <w:pPr>
        <w:spacing w:after="0"/>
        <w:ind w:left="0"/>
        <w:jc w:val="both"/>
      </w:pPr>
      <w:r>
        <w:rPr>
          <w:rFonts w:ascii="Times New Roman"/>
          <w:b w:val="false"/>
          <w:i w:val="false"/>
          <w:color w:val="000000"/>
          <w:sz w:val="28"/>
        </w:rPr>
        <w:t>
      9. При несдаче водителем экзамена для проверки знания правил дорожного движения в течение двух месяцев со дня получения постановления о направлении на экзамен должностным лицом, вынесшим постановление, принимаются меры, предусмотренные законодательством Республики Казахстан в области безопасности дорожного движения.";</w:t>
      </w:r>
    </w:p>
    <w:bookmarkEnd w:id="1359"/>
    <w:bookmarkStart w:name="z255" w:id="1360"/>
    <w:p>
      <w:pPr>
        <w:spacing w:after="0"/>
        <w:ind w:left="0"/>
        <w:jc w:val="both"/>
      </w:pPr>
      <w:r>
        <w:rPr>
          <w:rFonts w:ascii="Times New Roman"/>
          <w:b w:val="false"/>
          <w:i w:val="false"/>
          <w:color w:val="000000"/>
          <w:sz w:val="28"/>
        </w:rPr>
        <w:t xml:space="preserve">
      255) в </w:t>
      </w:r>
      <w:r>
        <w:rPr>
          <w:rFonts w:ascii="Times New Roman"/>
          <w:b w:val="false"/>
          <w:i w:val="false"/>
          <w:color w:val="000000"/>
          <w:sz w:val="28"/>
        </w:rPr>
        <w:t>статье 797</w:t>
      </w:r>
      <w:r>
        <w:rPr>
          <w:rFonts w:ascii="Times New Roman"/>
          <w:b w:val="false"/>
          <w:i w:val="false"/>
          <w:color w:val="000000"/>
          <w:sz w:val="28"/>
        </w:rPr>
        <w:t xml:space="preserve">: </w:t>
      </w:r>
    </w:p>
    <w:bookmarkEnd w:id="1360"/>
    <w:bookmarkStart w:name="z1430" w:id="1361"/>
    <w:p>
      <w:pPr>
        <w:spacing w:after="0"/>
        <w:ind w:left="0"/>
        <w:jc w:val="both"/>
      </w:pPr>
      <w:r>
        <w:rPr>
          <w:rFonts w:ascii="Times New Roman"/>
          <w:b w:val="false"/>
          <w:i w:val="false"/>
          <w:color w:val="000000"/>
          <w:sz w:val="28"/>
        </w:rPr>
        <w:t>
      в части первой:</w:t>
      </w:r>
    </w:p>
    <w:bookmarkEnd w:id="1361"/>
    <w:bookmarkStart w:name="z1431" w:id="1362"/>
    <w:p>
      <w:pPr>
        <w:spacing w:after="0"/>
        <w:ind w:left="0"/>
        <w:jc w:val="both"/>
      </w:pPr>
      <w:r>
        <w:rPr>
          <w:rFonts w:ascii="Times New Roman"/>
          <w:b w:val="false"/>
          <w:i w:val="false"/>
          <w:color w:val="000000"/>
          <w:sz w:val="28"/>
        </w:rPr>
        <w:t>
      в подпункте 1):</w:t>
      </w:r>
    </w:p>
    <w:bookmarkEnd w:id="1362"/>
    <w:bookmarkStart w:name="z1432" w:id="1363"/>
    <w:p>
      <w:pPr>
        <w:spacing w:after="0"/>
        <w:ind w:left="0"/>
        <w:jc w:val="both"/>
      </w:pPr>
      <w:r>
        <w:rPr>
          <w:rFonts w:ascii="Times New Roman"/>
          <w:b w:val="false"/>
          <w:i w:val="false"/>
          <w:color w:val="000000"/>
          <w:sz w:val="28"/>
        </w:rPr>
        <w:t>
      цифры "574," исключить;</w:t>
      </w:r>
    </w:p>
    <w:bookmarkEnd w:id="1363"/>
    <w:bookmarkStart w:name="z1433" w:id="1364"/>
    <w:p>
      <w:pPr>
        <w:spacing w:after="0"/>
        <w:ind w:left="0"/>
        <w:jc w:val="both"/>
      </w:pPr>
      <w:r>
        <w:rPr>
          <w:rFonts w:ascii="Times New Roman"/>
          <w:b w:val="false"/>
          <w:i w:val="false"/>
          <w:color w:val="000000"/>
          <w:sz w:val="28"/>
        </w:rPr>
        <w:t>
      после слов "597 (части третья, четвертая)," дополнить цифрами "</w:t>
      </w:r>
      <w:r>
        <w:rPr>
          <w:rFonts w:ascii="Times New Roman"/>
          <w:b w:val="false"/>
          <w:i w:val="false"/>
          <w:color w:val="000000"/>
          <w:sz w:val="28"/>
        </w:rPr>
        <w:t>608</w:t>
      </w:r>
      <w:r>
        <w:rPr>
          <w:rFonts w:ascii="Times New Roman"/>
          <w:b w:val="false"/>
          <w:i w:val="false"/>
          <w:color w:val="000000"/>
          <w:sz w:val="28"/>
        </w:rPr>
        <w:t>,";</w:t>
      </w:r>
    </w:p>
    <w:bookmarkEnd w:id="1364"/>
    <w:bookmarkStart w:name="z1434" w:id="1365"/>
    <w:p>
      <w:pPr>
        <w:spacing w:after="0"/>
        <w:ind w:left="0"/>
        <w:jc w:val="both"/>
      </w:pPr>
      <w:r>
        <w:rPr>
          <w:rFonts w:ascii="Times New Roman"/>
          <w:b w:val="false"/>
          <w:i w:val="false"/>
          <w:color w:val="000000"/>
          <w:sz w:val="28"/>
        </w:rPr>
        <w:t>
      цифры "609," исключить;</w:t>
      </w:r>
    </w:p>
    <w:bookmarkEnd w:id="1365"/>
    <w:bookmarkStart w:name="z1435" w:id="1366"/>
    <w:p>
      <w:pPr>
        <w:spacing w:after="0"/>
        <w:ind w:left="0"/>
        <w:jc w:val="both"/>
      </w:pPr>
      <w:r>
        <w:rPr>
          <w:rFonts w:ascii="Times New Roman"/>
          <w:b w:val="false"/>
          <w:i w:val="false"/>
          <w:color w:val="000000"/>
          <w:sz w:val="28"/>
        </w:rPr>
        <w:t>
      в подпункте 2) цифры "573" заменить словами "</w:t>
      </w:r>
      <w:r>
        <w:rPr>
          <w:rFonts w:ascii="Times New Roman"/>
          <w:b w:val="false"/>
          <w:i w:val="false"/>
          <w:color w:val="000000"/>
          <w:sz w:val="28"/>
        </w:rPr>
        <w:t>571</w:t>
      </w:r>
      <w:r>
        <w:rPr>
          <w:rFonts w:ascii="Times New Roman"/>
          <w:b w:val="false"/>
          <w:i w:val="false"/>
          <w:color w:val="000000"/>
          <w:sz w:val="28"/>
        </w:rPr>
        <w:t xml:space="preserve"> (частями пятой, шестой, седьмой и восьмой), </w:t>
      </w:r>
      <w:r>
        <w:rPr>
          <w:rFonts w:ascii="Times New Roman"/>
          <w:b w:val="false"/>
          <w:i w:val="false"/>
          <w:color w:val="000000"/>
          <w:sz w:val="28"/>
        </w:rPr>
        <w:t>573</w:t>
      </w:r>
      <w:r>
        <w:rPr>
          <w:rFonts w:ascii="Times New Roman"/>
          <w:b w:val="false"/>
          <w:i w:val="false"/>
          <w:color w:val="000000"/>
          <w:sz w:val="28"/>
        </w:rPr>
        <w:t>";</w:t>
      </w:r>
    </w:p>
    <w:bookmarkEnd w:id="1366"/>
    <w:bookmarkStart w:name="z1436" w:id="1367"/>
    <w:p>
      <w:pPr>
        <w:spacing w:after="0"/>
        <w:ind w:left="0"/>
        <w:jc w:val="both"/>
      </w:pPr>
      <w:r>
        <w:rPr>
          <w:rFonts w:ascii="Times New Roman"/>
          <w:b w:val="false"/>
          <w:i w:val="false"/>
          <w:color w:val="000000"/>
          <w:sz w:val="28"/>
        </w:rPr>
        <w:t>
      в подпункте 3) слова "590 (части первая, пятая, шестая, седьмая, восьмая, девятая и десятая)" заменить словами "</w:t>
      </w:r>
      <w:r>
        <w:rPr>
          <w:rFonts w:ascii="Times New Roman"/>
          <w:b w:val="false"/>
          <w:i w:val="false"/>
          <w:color w:val="000000"/>
          <w:sz w:val="28"/>
        </w:rPr>
        <w:t>334</w:t>
      </w:r>
      <w:r>
        <w:rPr>
          <w:rFonts w:ascii="Times New Roman"/>
          <w:b w:val="false"/>
          <w:i w:val="false"/>
          <w:color w:val="000000"/>
          <w:sz w:val="28"/>
        </w:rPr>
        <w:t xml:space="preserve"> (часть вторая), </w:t>
      </w:r>
      <w:r>
        <w:rPr>
          <w:rFonts w:ascii="Times New Roman"/>
          <w:b w:val="false"/>
          <w:i w:val="false"/>
          <w:color w:val="000000"/>
          <w:sz w:val="28"/>
        </w:rPr>
        <w:t>590</w:t>
      </w:r>
      <w:r>
        <w:rPr>
          <w:rFonts w:ascii="Times New Roman"/>
          <w:b w:val="false"/>
          <w:i w:val="false"/>
          <w:color w:val="000000"/>
          <w:sz w:val="28"/>
        </w:rPr>
        <w:t xml:space="preserve"> (части первая, пятая, шестая, седьмая, восьмая, девятая и десятая)";</w:t>
      </w:r>
    </w:p>
    <w:bookmarkEnd w:id="1367"/>
    <w:bookmarkStart w:name="z1437" w:id="1368"/>
    <w:p>
      <w:pPr>
        <w:spacing w:after="0"/>
        <w:ind w:left="0"/>
        <w:jc w:val="both"/>
      </w:pPr>
      <w:r>
        <w:rPr>
          <w:rFonts w:ascii="Times New Roman"/>
          <w:b w:val="false"/>
          <w:i w:val="false"/>
          <w:color w:val="000000"/>
          <w:sz w:val="28"/>
        </w:rPr>
        <w:t>
      часть вторую дополнить абзацем вторым следующего содержания:</w:t>
      </w:r>
    </w:p>
    <w:bookmarkEnd w:id="1368"/>
    <w:bookmarkStart w:name="z1438" w:id="1369"/>
    <w:p>
      <w:pPr>
        <w:spacing w:after="0"/>
        <w:ind w:left="0"/>
        <w:jc w:val="both"/>
      </w:pPr>
      <w:r>
        <w:rPr>
          <w:rFonts w:ascii="Times New Roman"/>
          <w:b w:val="false"/>
          <w:i w:val="false"/>
          <w:color w:val="000000"/>
          <w:sz w:val="28"/>
        </w:rPr>
        <w:t>
      "Доставление (эвакуация) транспортного средства для его временного хранения на специальных площадках или стоянках может осуществляться местными исполнительными органами.";</w:t>
      </w:r>
    </w:p>
    <w:bookmarkEnd w:id="1369"/>
    <w:bookmarkStart w:name="z256" w:id="1370"/>
    <w:p>
      <w:pPr>
        <w:spacing w:after="0"/>
        <w:ind w:left="0"/>
        <w:jc w:val="both"/>
      </w:pPr>
      <w:r>
        <w:rPr>
          <w:rFonts w:ascii="Times New Roman"/>
          <w:b w:val="false"/>
          <w:i w:val="false"/>
          <w:color w:val="000000"/>
          <w:sz w:val="28"/>
        </w:rPr>
        <w:t xml:space="preserve">
      256) в </w:t>
      </w:r>
      <w:r>
        <w:rPr>
          <w:rFonts w:ascii="Times New Roman"/>
          <w:b w:val="false"/>
          <w:i w:val="false"/>
          <w:color w:val="000000"/>
          <w:sz w:val="28"/>
        </w:rPr>
        <w:t>статье 802</w:t>
      </w:r>
      <w:r>
        <w:rPr>
          <w:rFonts w:ascii="Times New Roman"/>
          <w:b w:val="false"/>
          <w:i w:val="false"/>
          <w:color w:val="000000"/>
          <w:sz w:val="28"/>
        </w:rPr>
        <w:t>:</w:t>
      </w:r>
    </w:p>
    <w:bookmarkEnd w:id="1370"/>
    <w:bookmarkStart w:name="z1439" w:id="1371"/>
    <w:p>
      <w:pPr>
        <w:spacing w:after="0"/>
        <w:ind w:left="0"/>
        <w:jc w:val="both"/>
      </w:pPr>
      <w:r>
        <w:rPr>
          <w:rFonts w:ascii="Times New Roman"/>
          <w:b w:val="false"/>
          <w:i w:val="false"/>
          <w:color w:val="000000"/>
          <w:sz w:val="28"/>
        </w:rPr>
        <w:t>
      подпункт 4) части первой изложить в следующей редакции:</w:t>
      </w:r>
    </w:p>
    <w:bookmarkEnd w:id="1371"/>
    <w:bookmarkStart w:name="z1440" w:id="1372"/>
    <w:p>
      <w:pPr>
        <w:spacing w:after="0"/>
        <w:ind w:left="0"/>
        <w:jc w:val="both"/>
      </w:pPr>
      <w:r>
        <w:rPr>
          <w:rFonts w:ascii="Times New Roman"/>
          <w:b w:val="false"/>
          <w:i w:val="false"/>
          <w:color w:val="000000"/>
          <w:sz w:val="28"/>
        </w:rPr>
        <w:t>
      "4) показания специальных автоматизированных измерительных средств, а также сертифицированных специальных контрольно-измерительных технических средств и приборов наблюдения, в том числе работающих в автоматическом режиме и фиксирующих совершение административного правонарушения в сфере автомобильного транспорта и безопасности дорожного движения посредством фото-, видеосъемки дорожной ситуации, определения скорости и направления движения транспортного средства, действий других участников дорожного движения;";</w:t>
      </w:r>
    </w:p>
    <w:bookmarkEnd w:id="1372"/>
    <w:bookmarkStart w:name="z1441" w:id="1373"/>
    <w:p>
      <w:pPr>
        <w:spacing w:after="0"/>
        <w:ind w:left="0"/>
        <w:jc w:val="both"/>
      </w:pPr>
      <w:r>
        <w:rPr>
          <w:rFonts w:ascii="Times New Roman"/>
          <w:b w:val="false"/>
          <w:i w:val="false"/>
          <w:color w:val="000000"/>
          <w:sz w:val="28"/>
        </w:rPr>
        <w:t>
      часть четвертую изложить в следующей редакции:</w:t>
      </w:r>
    </w:p>
    <w:bookmarkEnd w:id="1373"/>
    <w:bookmarkStart w:name="z1442" w:id="1374"/>
    <w:p>
      <w:pPr>
        <w:spacing w:after="0"/>
        <w:ind w:left="0"/>
        <w:jc w:val="both"/>
      </w:pPr>
      <w:r>
        <w:rPr>
          <w:rFonts w:ascii="Times New Roman"/>
          <w:b w:val="false"/>
          <w:i w:val="false"/>
          <w:color w:val="000000"/>
          <w:sz w:val="28"/>
        </w:rPr>
        <w:t xml:space="preserve">
      "4. Дело об административном правонарушении считается возбужденным с момента составления первого протокола о применении мер обеспечения производства по делу об административном правонарушении, предусмотренном </w:t>
      </w:r>
      <w:r>
        <w:rPr>
          <w:rFonts w:ascii="Times New Roman"/>
          <w:b w:val="false"/>
          <w:i w:val="false"/>
          <w:color w:val="000000"/>
          <w:sz w:val="28"/>
        </w:rPr>
        <w:t>статьей 785</w:t>
      </w:r>
      <w:r>
        <w:rPr>
          <w:rFonts w:ascii="Times New Roman"/>
          <w:b w:val="false"/>
          <w:i w:val="false"/>
          <w:color w:val="000000"/>
          <w:sz w:val="28"/>
        </w:rPr>
        <w:t xml:space="preserve"> настоящего Кодекса,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 а также объявления судьей (судом) об установлении факта проявления неуважения к суду со стороны присутствующего в процессе лица в ходе судебного разбирательства.</w:t>
      </w:r>
    </w:p>
    <w:bookmarkEnd w:id="1374"/>
    <w:bookmarkStart w:name="z1443" w:id="1375"/>
    <w:p>
      <w:pPr>
        <w:spacing w:after="0"/>
        <w:ind w:left="0"/>
        <w:jc w:val="both"/>
      </w:pPr>
      <w:r>
        <w:rPr>
          <w:rFonts w:ascii="Times New Roman"/>
          <w:b w:val="false"/>
          <w:i w:val="false"/>
          <w:color w:val="000000"/>
          <w:sz w:val="28"/>
        </w:rPr>
        <w:t xml:space="preserve">
      В случае,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дело об административном правонарушении считается возбужденным с момента направления предписания о необходимости уплаты штрафа в порядке, предусмотренном </w:t>
      </w:r>
      <w:r>
        <w:rPr>
          <w:rFonts w:ascii="Times New Roman"/>
          <w:b w:val="false"/>
          <w:i w:val="false"/>
          <w:color w:val="000000"/>
          <w:sz w:val="28"/>
        </w:rPr>
        <w:t>статьей 743</w:t>
      </w:r>
      <w:r>
        <w:rPr>
          <w:rFonts w:ascii="Times New Roman"/>
          <w:b w:val="false"/>
          <w:i w:val="false"/>
          <w:color w:val="000000"/>
          <w:sz w:val="28"/>
        </w:rPr>
        <w:t xml:space="preserve"> настоящего Кодекса, а при совершении административных правонарушений, дела по которым рассматриваются органами государственных доходов, дело об административном правонарушении считается возбужденным с момента надлежащего доставления уведомления (извещения).";</w:t>
      </w:r>
    </w:p>
    <w:bookmarkEnd w:id="1375"/>
    <w:bookmarkStart w:name="z257" w:id="1376"/>
    <w:p>
      <w:pPr>
        <w:spacing w:after="0"/>
        <w:ind w:left="0"/>
        <w:jc w:val="both"/>
      </w:pPr>
      <w:r>
        <w:rPr>
          <w:rFonts w:ascii="Times New Roman"/>
          <w:b w:val="false"/>
          <w:i w:val="false"/>
          <w:color w:val="000000"/>
          <w:sz w:val="28"/>
        </w:rPr>
        <w:t xml:space="preserve">
      257) в </w:t>
      </w:r>
      <w:r>
        <w:rPr>
          <w:rFonts w:ascii="Times New Roman"/>
          <w:b w:val="false"/>
          <w:i w:val="false"/>
          <w:color w:val="000000"/>
          <w:sz w:val="28"/>
        </w:rPr>
        <w:t>статье 803</w:t>
      </w:r>
      <w:r>
        <w:rPr>
          <w:rFonts w:ascii="Times New Roman"/>
          <w:b w:val="false"/>
          <w:i w:val="false"/>
          <w:color w:val="000000"/>
          <w:sz w:val="28"/>
        </w:rPr>
        <w:t>:</w:t>
      </w:r>
    </w:p>
    <w:bookmarkEnd w:id="1376"/>
    <w:bookmarkStart w:name="z1444" w:id="1377"/>
    <w:p>
      <w:pPr>
        <w:spacing w:after="0"/>
        <w:ind w:left="0"/>
        <w:jc w:val="both"/>
      </w:pPr>
      <w:r>
        <w:rPr>
          <w:rFonts w:ascii="Times New Roman"/>
          <w:b w:val="false"/>
          <w:i w:val="false"/>
          <w:color w:val="000000"/>
          <w:sz w:val="28"/>
        </w:rPr>
        <w:t>
      подпункт 7) части второй изложить в следующей редакции:</w:t>
      </w:r>
    </w:p>
    <w:bookmarkEnd w:id="1377"/>
    <w:bookmarkStart w:name="z1445" w:id="1378"/>
    <w:p>
      <w:pPr>
        <w:spacing w:after="0"/>
        <w:ind w:left="0"/>
        <w:jc w:val="both"/>
      </w:pPr>
      <w:r>
        <w:rPr>
          <w:rFonts w:ascii="Times New Roman"/>
          <w:b w:val="false"/>
          <w:i w:val="false"/>
          <w:color w:val="000000"/>
          <w:sz w:val="28"/>
        </w:rPr>
        <w:t>
      "7) иные сведения, необходимые для разрешения дела, в том числе время и место рассмотрения дела об административном правонарушении, а также прилагаются документы, подтверждающие факт совершения административного правонарушения.";</w:t>
      </w:r>
    </w:p>
    <w:bookmarkEnd w:id="1378"/>
    <w:bookmarkStart w:name="z1446" w:id="1379"/>
    <w:p>
      <w:pPr>
        <w:spacing w:after="0"/>
        <w:ind w:left="0"/>
        <w:jc w:val="both"/>
      </w:pPr>
      <w:r>
        <w:rPr>
          <w:rFonts w:ascii="Times New Roman"/>
          <w:b w:val="false"/>
          <w:i w:val="false"/>
          <w:color w:val="000000"/>
          <w:sz w:val="28"/>
        </w:rPr>
        <w:t>
      часть девятую изложить в следующей редакции:</w:t>
      </w:r>
    </w:p>
    <w:bookmarkEnd w:id="1379"/>
    <w:bookmarkStart w:name="z1447" w:id="1380"/>
    <w:p>
      <w:pPr>
        <w:spacing w:after="0"/>
        <w:ind w:left="0"/>
        <w:jc w:val="both"/>
      </w:pPr>
      <w:r>
        <w:rPr>
          <w:rFonts w:ascii="Times New Roman"/>
          <w:b w:val="false"/>
          <w:i w:val="false"/>
          <w:color w:val="000000"/>
          <w:sz w:val="28"/>
        </w:rPr>
        <w:t xml:space="preserve">
      "9. Протокол об административном правонарушении в случаях его составления в отсутствие лица, в отношении которого возбуждено дело по основаниям, предусмотренным подпунктом 4) части первой </w:t>
      </w:r>
      <w:r>
        <w:rPr>
          <w:rFonts w:ascii="Times New Roman"/>
          <w:b w:val="false"/>
          <w:i w:val="false"/>
          <w:color w:val="000000"/>
          <w:sz w:val="28"/>
        </w:rPr>
        <w:t>статьи 802</w:t>
      </w:r>
      <w:r>
        <w:rPr>
          <w:rFonts w:ascii="Times New Roman"/>
          <w:b w:val="false"/>
          <w:i w:val="false"/>
          <w:color w:val="000000"/>
          <w:sz w:val="28"/>
        </w:rPr>
        <w:t xml:space="preserve"> настоящего Кодекса, а также частью пятой настоящей статьи, в течение двух суток после его составления направляется по почте заказным письмом с уведомлением лица, в отношении которого возбуждено дело, либо в форме электронного документа, удостоверенного электронной цифровой подписью. Факт невозвращения протокола в течение трех суток с момента получения лицом, в отношении которого возбуждено дело, признается отказом от его подписания, о чем делается соответствующая запись в копии протокола.";</w:t>
      </w:r>
    </w:p>
    <w:bookmarkEnd w:id="1380"/>
    <w:bookmarkStart w:name="z258" w:id="1381"/>
    <w:p>
      <w:pPr>
        <w:spacing w:after="0"/>
        <w:ind w:left="0"/>
        <w:jc w:val="both"/>
      </w:pPr>
      <w:r>
        <w:rPr>
          <w:rFonts w:ascii="Times New Roman"/>
          <w:b w:val="false"/>
          <w:i w:val="false"/>
          <w:color w:val="000000"/>
          <w:sz w:val="28"/>
        </w:rPr>
        <w:t xml:space="preserve">
      258) в </w:t>
      </w:r>
      <w:r>
        <w:rPr>
          <w:rFonts w:ascii="Times New Roman"/>
          <w:b w:val="false"/>
          <w:i w:val="false"/>
          <w:color w:val="000000"/>
          <w:sz w:val="28"/>
        </w:rPr>
        <w:t>статье 804</w:t>
      </w:r>
      <w:r>
        <w:rPr>
          <w:rFonts w:ascii="Times New Roman"/>
          <w:b w:val="false"/>
          <w:i w:val="false"/>
          <w:color w:val="000000"/>
          <w:sz w:val="28"/>
        </w:rPr>
        <w:t xml:space="preserve">: </w:t>
      </w:r>
    </w:p>
    <w:bookmarkEnd w:id="1381"/>
    <w:bookmarkStart w:name="z1448" w:id="1382"/>
    <w:p>
      <w:pPr>
        <w:spacing w:after="0"/>
        <w:ind w:left="0"/>
        <w:jc w:val="both"/>
      </w:pPr>
      <w:r>
        <w:rPr>
          <w:rFonts w:ascii="Times New Roman"/>
          <w:b w:val="false"/>
          <w:i w:val="false"/>
          <w:color w:val="000000"/>
          <w:sz w:val="28"/>
        </w:rPr>
        <w:t>
      в части первой:</w:t>
      </w:r>
    </w:p>
    <w:bookmarkEnd w:id="1382"/>
    <w:bookmarkStart w:name="z1449" w:id="1383"/>
    <w:p>
      <w:pPr>
        <w:spacing w:after="0"/>
        <w:ind w:left="0"/>
        <w:jc w:val="both"/>
      </w:pPr>
      <w:r>
        <w:rPr>
          <w:rFonts w:ascii="Times New Roman"/>
          <w:b w:val="false"/>
          <w:i w:val="false"/>
          <w:color w:val="000000"/>
          <w:sz w:val="28"/>
        </w:rPr>
        <w:t xml:space="preserve">
      в подпункте 1): </w:t>
      </w:r>
    </w:p>
    <w:bookmarkEnd w:id="1383"/>
    <w:bookmarkStart w:name="z1450" w:id="1384"/>
    <w:p>
      <w:pPr>
        <w:spacing w:after="0"/>
        <w:ind w:left="0"/>
        <w:jc w:val="both"/>
      </w:pPr>
      <w:r>
        <w:rPr>
          <w:rFonts w:ascii="Times New Roman"/>
          <w:b w:val="false"/>
          <w:i w:val="false"/>
          <w:color w:val="000000"/>
          <w:sz w:val="28"/>
        </w:rPr>
        <w:t>
      после слов "383 (части третья и четвертая)," дополнить словами "</w:t>
      </w:r>
      <w:r>
        <w:rPr>
          <w:rFonts w:ascii="Times New Roman"/>
          <w:b w:val="false"/>
          <w:i w:val="false"/>
          <w:color w:val="000000"/>
          <w:sz w:val="28"/>
        </w:rPr>
        <w:t>395</w:t>
      </w:r>
      <w:r>
        <w:rPr>
          <w:rFonts w:ascii="Times New Roman"/>
          <w:b w:val="false"/>
          <w:i w:val="false"/>
          <w:color w:val="000000"/>
          <w:sz w:val="28"/>
        </w:rPr>
        <w:t xml:space="preserve"> (часть вторая),";</w:t>
      </w:r>
    </w:p>
    <w:bookmarkEnd w:id="1384"/>
    <w:bookmarkStart w:name="z1451" w:id="1385"/>
    <w:p>
      <w:pPr>
        <w:spacing w:after="0"/>
        <w:ind w:left="0"/>
        <w:jc w:val="both"/>
      </w:pPr>
      <w:r>
        <w:rPr>
          <w:rFonts w:ascii="Times New Roman"/>
          <w:b w:val="false"/>
          <w:i w:val="false"/>
          <w:color w:val="000000"/>
          <w:sz w:val="28"/>
        </w:rPr>
        <w:t>
      после слов "489 (части вторая, третья и четвертая)," дополнить словами "</w:t>
      </w:r>
      <w:r>
        <w:rPr>
          <w:rFonts w:ascii="Times New Roman"/>
          <w:b w:val="false"/>
          <w:i w:val="false"/>
          <w:color w:val="000000"/>
          <w:sz w:val="28"/>
        </w:rPr>
        <w:t>490</w:t>
      </w:r>
      <w:r>
        <w:rPr>
          <w:rFonts w:ascii="Times New Roman"/>
          <w:b w:val="false"/>
          <w:i w:val="false"/>
          <w:color w:val="000000"/>
          <w:sz w:val="28"/>
        </w:rPr>
        <w:t xml:space="preserve"> (части первая и третья),";</w:t>
      </w:r>
    </w:p>
    <w:bookmarkEnd w:id="1385"/>
    <w:bookmarkStart w:name="z1452" w:id="1386"/>
    <w:p>
      <w:pPr>
        <w:spacing w:after="0"/>
        <w:ind w:left="0"/>
        <w:jc w:val="both"/>
      </w:pPr>
      <w:r>
        <w:rPr>
          <w:rFonts w:ascii="Times New Roman"/>
          <w:b w:val="false"/>
          <w:i w:val="false"/>
          <w:color w:val="000000"/>
          <w:sz w:val="28"/>
        </w:rPr>
        <w:t>
      после цифр "506," дополнить словами "</w:t>
      </w:r>
      <w:r>
        <w:rPr>
          <w:rFonts w:ascii="Times New Roman"/>
          <w:b w:val="false"/>
          <w:i w:val="false"/>
          <w:color w:val="000000"/>
          <w:sz w:val="28"/>
        </w:rPr>
        <w:t>510</w:t>
      </w:r>
      <w:r>
        <w:rPr>
          <w:rFonts w:ascii="Times New Roman"/>
          <w:b w:val="false"/>
          <w:i w:val="false"/>
          <w:color w:val="000000"/>
          <w:sz w:val="28"/>
        </w:rPr>
        <w:t xml:space="preserve"> (часть четвертая),";</w:t>
      </w:r>
    </w:p>
    <w:bookmarkEnd w:id="1386"/>
    <w:bookmarkStart w:name="z1453" w:id="1387"/>
    <w:p>
      <w:pPr>
        <w:spacing w:after="0"/>
        <w:ind w:left="0"/>
        <w:jc w:val="both"/>
      </w:pPr>
      <w:r>
        <w:rPr>
          <w:rFonts w:ascii="Times New Roman"/>
          <w:b w:val="false"/>
          <w:i w:val="false"/>
          <w:color w:val="000000"/>
          <w:sz w:val="28"/>
        </w:rPr>
        <w:t>
      цифры "609," исключить;</w:t>
      </w:r>
    </w:p>
    <w:bookmarkEnd w:id="1387"/>
    <w:bookmarkStart w:name="z1454" w:id="1388"/>
    <w:p>
      <w:pPr>
        <w:spacing w:after="0"/>
        <w:ind w:left="0"/>
        <w:jc w:val="both"/>
      </w:pPr>
      <w:r>
        <w:rPr>
          <w:rFonts w:ascii="Times New Roman"/>
          <w:b w:val="false"/>
          <w:i w:val="false"/>
          <w:color w:val="000000"/>
          <w:sz w:val="28"/>
        </w:rPr>
        <w:t>
      слова "613 (части первая, вторая, третья, четвертая, пятая, шестая, седьмая, восьмая, девятая, десятая и одиннадцатая)" заменить словами "</w:t>
      </w:r>
      <w:r>
        <w:rPr>
          <w:rFonts w:ascii="Times New Roman"/>
          <w:b w:val="false"/>
          <w:i w:val="false"/>
          <w:color w:val="000000"/>
          <w:sz w:val="28"/>
        </w:rPr>
        <w:t>613</w:t>
      </w:r>
      <w:r>
        <w:rPr>
          <w:rFonts w:ascii="Times New Roman"/>
          <w:b w:val="false"/>
          <w:i w:val="false"/>
          <w:color w:val="000000"/>
          <w:sz w:val="28"/>
        </w:rPr>
        <w:t xml:space="preserve"> (части вторая, третья, 3-1, четвертая, пятая, шестая, седьмая, восьмая, девятая, десятая и одиннадцатая)";</w:t>
      </w:r>
    </w:p>
    <w:bookmarkEnd w:id="1388"/>
    <w:bookmarkStart w:name="z1455" w:id="1389"/>
    <w:p>
      <w:pPr>
        <w:spacing w:after="0"/>
        <w:ind w:left="0"/>
        <w:jc w:val="both"/>
      </w:pPr>
      <w:r>
        <w:rPr>
          <w:rFonts w:ascii="Times New Roman"/>
          <w:b w:val="false"/>
          <w:i w:val="false"/>
          <w:color w:val="000000"/>
          <w:sz w:val="28"/>
        </w:rPr>
        <w:t>
      цифры "592, 593, 594" заменить цифрами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w:t>
      </w:r>
    </w:p>
    <w:bookmarkEnd w:id="1389"/>
    <w:bookmarkStart w:name="z1456" w:id="1390"/>
    <w:p>
      <w:pPr>
        <w:spacing w:after="0"/>
        <w:ind w:left="0"/>
        <w:jc w:val="both"/>
      </w:pPr>
      <w:r>
        <w:rPr>
          <w:rFonts w:ascii="Times New Roman"/>
          <w:b w:val="false"/>
          <w:i w:val="false"/>
          <w:color w:val="000000"/>
          <w:sz w:val="28"/>
        </w:rPr>
        <w:t>
      в подпункте 4):</w:t>
      </w:r>
    </w:p>
    <w:bookmarkEnd w:id="1390"/>
    <w:bookmarkStart w:name="z1457" w:id="1391"/>
    <w:p>
      <w:pPr>
        <w:spacing w:after="0"/>
        <w:ind w:left="0"/>
        <w:jc w:val="both"/>
      </w:pPr>
      <w:r>
        <w:rPr>
          <w:rFonts w:ascii="Times New Roman"/>
          <w:b w:val="false"/>
          <w:i w:val="false"/>
          <w:color w:val="000000"/>
          <w:sz w:val="28"/>
        </w:rPr>
        <w:t>
      после цифр "73," дополнить цифрами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w:t>
      </w:r>
    </w:p>
    <w:bookmarkEnd w:id="1391"/>
    <w:bookmarkStart w:name="z1458" w:id="1392"/>
    <w:p>
      <w:pPr>
        <w:spacing w:after="0"/>
        <w:ind w:left="0"/>
        <w:jc w:val="both"/>
      </w:pPr>
      <w:r>
        <w:rPr>
          <w:rFonts w:ascii="Times New Roman"/>
          <w:b w:val="false"/>
          <w:i w:val="false"/>
          <w:color w:val="000000"/>
          <w:sz w:val="28"/>
        </w:rPr>
        <w:t>
      слова "613 (части первая, вторая, третья, четвертая, пятая, шестая, седьмая, восьмая, девятая, десятая и одиннадцатая)" заменить словами "</w:t>
      </w:r>
      <w:r>
        <w:rPr>
          <w:rFonts w:ascii="Times New Roman"/>
          <w:b w:val="false"/>
          <w:i w:val="false"/>
          <w:color w:val="000000"/>
          <w:sz w:val="28"/>
        </w:rPr>
        <w:t>613</w:t>
      </w:r>
      <w:r>
        <w:rPr>
          <w:rFonts w:ascii="Times New Roman"/>
          <w:b w:val="false"/>
          <w:i w:val="false"/>
          <w:color w:val="000000"/>
          <w:sz w:val="28"/>
        </w:rPr>
        <w:t xml:space="preserve"> (части вторая, третья, 3-1, четвертая, пятая, шестая, седьмая, восьмая, девятая, десятая и одиннадцатая)";</w:t>
      </w:r>
    </w:p>
    <w:bookmarkEnd w:id="1392"/>
    <w:bookmarkStart w:name="z1459" w:id="1393"/>
    <w:p>
      <w:pPr>
        <w:spacing w:after="0"/>
        <w:ind w:left="0"/>
        <w:jc w:val="both"/>
      </w:pPr>
      <w:r>
        <w:rPr>
          <w:rFonts w:ascii="Times New Roman"/>
          <w:b w:val="false"/>
          <w:i w:val="false"/>
          <w:color w:val="000000"/>
          <w:sz w:val="28"/>
        </w:rPr>
        <w:t>
      цифры "651" заменить словами "</w:t>
      </w:r>
      <w:r>
        <w:rPr>
          <w:rFonts w:ascii="Times New Roman"/>
          <w:b w:val="false"/>
          <w:i w:val="false"/>
          <w:color w:val="000000"/>
          <w:sz w:val="28"/>
        </w:rPr>
        <w:t>651</w:t>
      </w:r>
      <w:r>
        <w:rPr>
          <w:rFonts w:ascii="Times New Roman"/>
          <w:b w:val="false"/>
          <w:i w:val="false"/>
          <w:color w:val="000000"/>
          <w:sz w:val="28"/>
        </w:rPr>
        <w:t xml:space="preserve"> (в отношении военнослужащих, председателей, заместителей и членов медицинских, призывных, отборочных комиссий местных органов военного управления, воинских частей и учреждений)";</w:t>
      </w:r>
    </w:p>
    <w:bookmarkEnd w:id="1393"/>
    <w:bookmarkStart w:name="z1460" w:id="1394"/>
    <w:p>
      <w:pPr>
        <w:spacing w:after="0"/>
        <w:ind w:left="0"/>
        <w:jc w:val="both"/>
      </w:pPr>
      <w:r>
        <w:rPr>
          <w:rFonts w:ascii="Times New Roman"/>
          <w:b w:val="false"/>
          <w:i w:val="false"/>
          <w:color w:val="000000"/>
          <w:sz w:val="28"/>
        </w:rPr>
        <w:t>
      в подпункте 5) слова "613 (части первая, вторая, третья, четвертая, пятая, шестая, седьмая, восьмая, девятая, десятая и одиннадцатая)" заменить словами "</w:t>
      </w:r>
      <w:r>
        <w:rPr>
          <w:rFonts w:ascii="Times New Roman"/>
          <w:b w:val="false"/>
          <w:i w:val="false"/>
          <w:color w:val="000000"/>
          <w:sz w:val="28"/>
        </w:rPr>
        <w:t>613</w:t>
      </w:r>
      <w:r>
        <w:rPr>
          <w:rFonts w:ascii="Times New Roman"/>
          <w:b w:val="false"/>
          <w:i w:val="false"/>
          <w:color w:val="000000"/>
          <w:sz w:val="28"/>
        </w:rPr>
        <w:t xml:space="preserve"> (части вторая, третья, 3-1, четвертая, пятая, шестая, седьмая, восьмая, девятая, десятая и одиннадцатая)";</w:t>
      </w:r>
    </w:p>
    <w:bookmarkEnd w:id="1394"/>
    <w:bookmarkStart w:name="z1461" w:id="1395"/>
    <w:p>
      <w:pPr>
        <w:spacing w:after="0"/>
        <w:ind w:left="0"/>
        <w:jc w:val="both"/>
      </w:pPr>
      <w:r>
        <w:rPr>
          <w:rFonts w:ascii="Times New Roman"/>
          <w:b w:val="false"/>
          <w:i w:val="false"/>
          <w:color w:val="000000"/>
          <w:sz w:val="28"/>
        </w:rPr>
        <w:t>
      в подпункте 6) слова "613 (части первая, вторая, третья, четвертая, пятая, шестая, седьмая, восьмая, девятая, десятая и одиннадцатая)" заменить словами "</w:t>
      </w:r>
      <w:r>
        <w:rPr>
          <w:rFonts w:ascii="Times New Roman"/>
          <w:b w:val="false"/>
          <w:i w:val="false"/>
          <w:color w:val="000000"/>
          <w:sz w:val="28"/>
        </w:rPr>
        <w:t>613</w:t>
      </w:r>
      <w:r>
        <w:rPr>
          <w:rFonts w:ascii="Times New Roman"/>
          <w:b w:val="false"/>
          <w:i w:val="false"/>
          <w:color w:val="000000"/>
          <w:sz w:val="28"/>
        </w:rPr>
        <w:t xml:space="preserve"> (части вторая, третья, 3-1, четвертая, пятая, шестая, седьмая, восьмая, девятая, десятая и одиннадцатая)";</w:t>
      </w:r>
    </w:p>
    <w:bookmarkEnd w:id="1395"/>
    <w:bookmarkStart w:name="z1462" w:id="1396"/>
    <w:p>
      <w:pPr>
        <w:spacing w:after="0"/>
        <w:ind w:left="0"/>
        <w:jc w:val="both"/>
      </w:pPr>
      <w:r>
        <w:rPr>
          <w:rFonts w:ascii="Times New Roman"/>
          <w:b w:val="false"/>
          <w:i w:val="false"/>
          <w:color w:val="000000"/>
          <w:sz w:val="28"/>
        </w:rPr>
        <w:t>
      подпункт 19) после слов "(статьи 407 (части вторая и третья)," дополнить цифрами "</w:t>
      </w:r>
      <w:r>
        <w:rPr>
          <w:rFonts w:ascii="Times New Roman"/>
          <w:b w:val="false"/>
          <w:i w:val="false"/>
          <w:color w:val="000000"/>
          <w:sz w:val="28"/>
        </w:rPr>
        <w:t>462</w:t>
      </w:r>
      <w:r>
        <w:rPr>
          <w:rFonts w:ascii="Times New Roman"/>
          <w:b w:val="false"/>
          <w:i w:val="false"/>
          <w:color w:val="000000"/>
          <w:sz w:val="28"/>
        </w:rPr>
        <w:t>,";</w:t>
      </w:r>
    </w:p>
    <w:bookmarkEnd w:id="1396"/>
    <w:bookmarkStart w:name="z1463" w:id="1397"/>
    <w:p>
      <w:pPr>
        <w:spacing w:after="0"/>
        <w:ind w:left="0"/>
        <w:jc w:val="both"/>
      </w:pPr>
      <w:r>
        <w:rPr>
          <w:rFonts w:ascii="Times New Roman"/>
          <w:b w:val="false"/>
          <w:i w:val="false"/>
          <w:color w:val="000000"/>
          <w:sz w:val="28"/>
        </w:rPr>
        <w:t>
      в подпункте 27):</w:t>
      </w:r>
    </w:p>
    <w:bookmarkEnd w:id="1397"/>
    <w:bookmarkStart w:name="z1464" w:id="1398"/>
    <w:p>
      <w:pPr>
        <w:spacing w:after="0"/>
        <w:ind w:left="0"/>
        <w:jc w:val="both"/>
      </w:pPr>
      <w:r>
        <w:rPr>
          <w:rFonts w:ascii="Times New Roman"/>
          <w:b w:val="false"/>
          <w:i w:val="false"/>
          <w:color w:val="000000"/>
          <w:sz w:val="28"/>
        </w:rPr>
        <w:t>
      после цифр "237," дополнить цифрами "</w:t>
      </w:r>
      <w:r>
        <w:rPr>
          <w:rFonts w:ascii="Times New Roman"/>
          <w:b w:val="false"/>
          <w:i w:val="false"/>
          <w:color w:val="000000"/>
          <w:sz w:val="28"/>
        </w:rPr>
        <w:t>239-1</w:t>
      </w:r>
      <w:r>
        <w:rPr>
          <w:rFonts w:ascii="Times New Roman"/>
          <w:b w:val="false"/>
          <w:i w:val="false"/>
          <w:color w:val="000000"/>
          <w:sz w:val="28"/>
        </w:rPr>
        <w:t>,";</w:t>
      </w:r>
    </w:p>
    <w:bookmarkEnd w:id="1398"/>
    <w:bookmarkStart w:name="z1465" w:id="1399"/>
    <w:p>
      <w:pPr>
        <w:spacing w:after="0"/>
        <w:ind w:left="0"/>
        <w:jc w:val="both"/>
      </w:pPr>
      <w:r>
        <w:rPr>
          <w:rFonts w:ascii="Times New Roman"/>
          <w:b w:val="false"/>
          <w:i w:val="false"/>
          <w:color w:val="000000"/>
          <w:sz w:val="28"/>
        </w:rPr>
        <w:t>
      после цифр "246," дополнить словами "</w:t>
      </w:r>
      <w:r>
        <w:rPr>
          <w:rFonts w:ascii="Times New Roman"/>
          <w:b w:val="false"/>
          <w:i w:val="false"/>
          <w:color w:val="000000"/>
          <w:sz w:val="28"/>
        </w:rPr>
        <w:t>247</w:t>
      </w:r>
      <w:r>
        <w:rPr>
          <w:rFonts w:ascii="Times New Roman"/>
          <w:b w:val="false"/>
          <w:i w:val="false"/>
          <w:color w:val="000000"/>
          <w:sz w:val="28"/>
        </w:rPr>
        <w:t xml:space="preserve"> (части 7-1, девятая и одиннадцатая),";</w:t>
      </w:r>
    </w:p>
    <w:bookmarkEnd w:id="1399"/>
    <w:bookmarkStart w:name="z1466" w:id="1400"/>
    <w:p>
      <w:pPr>
        <w:spacing w:after="0"/>
        <w:ind w:left="0"/>
        <w:jc w:val="both"/>
      </w:pPr>
      <w:r>
        <w:rPr>
          <w:rFonts w:ascii="Times New Roman"/>
          <w:b w:val="false"/>
          <w:i w:val="false"/>
          <w:color w:val="000000"/>
          <w:sz w:val="28"/>
        </w:rPr>
        <w:t>
      в подпункте 31):</w:t>
      </w:r>
    </w:p>
    <w:bookmarkEnd w:id="1400"/>
    <w:bookmarkStart w:name="z1467" w:id="1401"/>
    <w:p>
      <w:pPr>
        <w:spacing w:after="0"/>
        <w:ind w:left="0"/>
        <w:jc w:val="both"/>
      </w:pPr>
      <w:r>
        <w:rPr>
          <w:rFonts w:ascii="Times New Roman"/>
          <w:b w:val="false"/>
          <w:i w:val="false"/>
          <w:color w:val="000000"/>
          <w:sz w:val="28"/>
        </w:rPr>
        <w:t>
      цифры "467," исключить;</w:t>
      </w:r>
    </w:p>
    <w:bookmarkEnd w:id="1401"/>
    <w:bookmarkStart w:name="z1468" w:id="1402"/>
    <w:p>
      <w:pPr>
        <w:spacing w:after="0"/>
        <w:ind w:left="0"/>
        <w:jc w:val="both"/>
      </w:pPr>
      <w:r>
        <w:rPr>
          <w:rFonts w:ascii="Times New Roman"/>
          <w:b w:val="false"/>
          <w:i w:val="false"/>
          <w:color w:val="000000"/>
          <w:sz w:val="28"/>
        </w:rPr>
        <w:t>
      слова "528 (часть первая)" заменить словами "</w:t>
      </w:r>
      <w:r>
        <w:rPr>
          <w:rFonts w:ascii="Times New Roman"/>
          <w:b w:val="false"/>
          <w:i w:val="false"/>
          <w:color w:val="000000"/>
          <w:sz w:val="28"/>
        </w:rPr>
        <w:t>528</w:t>
      </w:r>
      <w:r>
        <w:rPr>
          <w:rFonts w:ascii="Times New Roman"/>
          <w:b w:val="false"/>
          <w:i w:val="false"/>
          <w:color w:val="000000"/>
          <w:sz w:val="28"/>
        </w:rPr>
        <w:t xml:space="preserve"> (часть 1-1)";</w:t>
      </w:r>
    </w:p>
    <w:bookmarkEnd w:id="1402"/>
    <w:bookmarkStart w:name="z1469" w:id="1403"/>
    <w:p>
      <w:pPr>
        <w:spacing w:after="0"/>
        <w:ind w:left="0"/>
        <w:jc w:val="both"/>
      </w:pPr>
      <w:r>
        <w:rPr>
          <w:rFonts w:ascii="Times New Roman"/>
          <w:b w:val="false"/>
          <w:i w:val="false"/>
          <w:color w:val="000000"/>
          <w:sz w:val="28"/>
        </w:rPr>
        <w:t>
      в подпункте 32) слова "306 (части третья, четвертая и пятая), 307, 308," исключить;</w:t>
      </w:r>
    </w:p>
    <w:bookmarkEnd w:id="1403"/>
    <w:bookmarkStart w:name="z1470" w:id="1404"/>
    <w:p>
      <w:pPr>
        <w:spacing w:after="0"/>
        <w:ind w:left="0"/>
        <w:jc w:val="both"/>
      </w:pPr>
      <w:r>
        <w:rPr>
          <w:rFonts w:ascii="Times New Roman"/>
          <w:b w:val="false"/>
          <w:i w:val="false"/>
          <w:color w:val="000000"/>
          <w:sz w:val="28"/>
        </w:rPr>
        <w:t>
      в подпункте 33) цифры "467," исключить;</w:t>
      </w:r>
    </w:p>
    <w:bookmarkEnd w:id="1404"/>
    <w:bookmarkStart w:name="z1471" w:id="1405"/>
    <w:p>
      <w:pPr>
        <w:spacing w:after="0"/>
        <w:ind w:left="0"/>
        <w:jc w:val="both"/>
      </w:pPr>
      <w:r>
        <w:rPr>
          <w:rFonts w:ascii="Times New Roman"/>
          <w:b w:val="false"/>
          <w:i w:val="false"/>
          <w:color w:val="000000"/>
          <w:sz w:val="28"/>
        </w:rPr>
        <w:t>
      в подпункте 34) цифры "467," исключить;</w:t>
      </w:r>
    </w:p>
    <w:bookmarkEnd w:id="1405"/>
    <w:bookmarkStart w:name="z1472" w:id="1406"/>
    <w:p>
      <w:pPr>
        <w:spacing w:after="0"/>
        <w:ind w:left="0"/>
        <w:jc w:val="both"/>
      </w:pPr>
      <w:r>
        <w:rPr>
          <w:rFonts w:ascii="Times New Roman"/>
          <w:b w:val="false"/>
          <w:i w:val="false"/>
          <w:color w:val="000000"/>
          <w:sz w:val="28"/>
        </w:rPr>
        <w:t>
      подпункт 43) изложить в следующей редакции:</w:t>
      </w:r>
    </w:p>
    <w:bookmarkEnd w:id="1406"/>
    <w:bookmarkStart w:name="z1473" w:id="1407"/>
    <w:p>
      <w:pPr>
        <w:spacing w:after="0"/>
        <w:ind w:left="0"/>
        <w:jc w:val="both"/>
      </w:pPr>
      <w:r>
        <w:rPr>
          <w:rFonts w:ascii="Times New Roman"/>
          <w:b w:val="false"/>
          <w:i w:val="false"/>
          <w:color w:val="000000"/>
          <w:sz w:val="28"/>
        </w:rPr>
        <w:t>
      "43) уполномоченного органа в области использования атомной энергии (</w:t>
      </w:r>
      <w:r>
        <w:rPr>
          <w:rFonts w:ascii="Times New Roman"/>
          <w:b w:val="false"/>
          <w:i w:val="false"/>
          <w:color w:val="000000"/>
          <w:sz w:val="28"/>
        </w:rPr>
        <w:t>статьи 297</w:t>
      </w:r>
      <w:r>
        <w:rPr>
          <w:rFonts w:ascii="Times New Roman"/>
          <w:b w:val="false"/>
          <w:i w:val="false"/>
          <w:color w:val="000000"/>
          <w:sz w:val="28"/>
        </w:rPr>
        <w:t xml:space="preserve">, </w:t>
      </w:r>
      <w:r>
        <w:rPr>
          <w:rFonts w:ascii="Times New Roman"/>
          <w:b w:val="false"/>
          <w:i w:val="false"/>
          <w:color w:val="000000"/>
          <w:sz w:val="28"/>
        </w:rPr>
        <w:t>413</w:t>
      </w:r>
      <w:r>
        <w:rPr>
          <w:rFonts w:ascii="Times New Roman"/>
          <w:b w:val="false"/>
          <w:i w:val="false"/>
          <w:color w:val="000000"/>
          <w:sz w:val="28"/>
        </w:rPr>
        <w:t xml:space="preserve">, </w:t>
      </w:r>
      <w:r>
        <w:rPr>
          <w:rFonts w:ascii="Times New Roman"/>
          <w:b w:val="false"/>
          <w:i w:val="false"/>
          <w:color w:val="000000"/>
          <w:sz w:val="28"/>
        </w:rPr>
        <w:t>414</w:t>
      </w:r>
      <w:r>
        <w:rPr>
          <w:rFonts w:ascii="Times New Roman"/>
          <w:b w:val="false"/>
          <w:i w:val="false"/>
          <w:color w:val="000000"/>
          <w:sz w:val="28"/>
        </w:rPr>
        <w:t xml:space="preserve">, </w:t>
      </w:r>
      <w:r>
        <w:rPr>
          <w:rFonts w:ascii="Times New Roman"/>
          <w:b w:val="false"/>
          <w:i w:val="false"/>
          <w:color w:val="000000"/>
          <w:sz w:val="28"/>
        </w:rPr>
        <w:t>416</w:t>
      </w:r>
      <w:r>
        <w:rPr>
          <w:rFonts w:ascii="Times New Roman"/>
          <w:b w:val="false"/>
          <w:i w:val="false"/>
          <w:color w:val="000000"/>
          <w:sz w:val="28"/>
        </w:rPr>
        <w:t xml:space="preserve"> (по нарушению требований безопасности к машинам и оборудованиям, о радиационной безопасности технических регламентов);";</w:t>
      </w:r>
    </w:p>
    <w:bookmarkEnd w:id="1407"/>
    <w:bookmarkStart w:name="z1474" w:id="1408"/>
    <w:p>
      <w:pPr>
        <w:spacing w:after="0"/>
        <w:ind w:left="0"/>
        <w:jc w:val="both"/>
      </w:pPr>
      <w:r>
        <w:rPr>
          <w:rFonts w:ascii="Times New Roman"/>
          <w:b w:val="false"/>
          <w:i w:val="false"/>
          <w:color w:val="000000"/>
          <w:sz w:val="28"/>
        </w:rPr>
        <w:t>
      подпункт 44) после цифр "506," дополнить словами "</w:t>
      </w:r>
      <w:r>
        <w:rPr>
          <w:rFonts w:ascii="Times New Roman"/>
          <w:b w:val="false"/>
          <w:i w:val="false"/>
          <w:color w:val="000000"/>
          <w:sz w:val="28"/>
        </w:rPr>
        <w:t>510</w:t>
      </w:r>
      <w:r>
        <w:rPr>
          <w:rFonts w:ascii="Times New Roman"/>
          <w:b w:val="false"/>
          <w:i w:val="false"/>
          <w:color w:val="000000"/>
          <w:sz w:val="28"/>
        </w:rPr>
        <w:t xml:space="preserve"> (часть четвертая),";</w:t>
      </w:r>
    </w:p>
    <w:bookmarkEnd w:id="1408"/>
    <w:bookmarkStart w:name="z1475" w:id="1409"/>
    <w:p>
      <w:pPr>
        <w:spacing w:after="0"/>
        <w:ind w:left="0"/>
        <w:jc w:val="both"/>
      </w:pPr>
      <w:r>
        <w:rPr>
          <w:rFonts w:ascii="Times New Roman"/>
          <w:b w:val="false"/>
          <w:i w:val="false"/>
          <w:color w:val="000000"/>
          <w:sz w:val="28"/>
        </w:rPr>
        <w:t>
      подпункт 46) после слов "606 (часть вторая)," дополнить словами "</w:t>
      </w:r>
      <w:r>
        <w:rPr>
          <w:rFonts w:ascii="Times New Roman"/>
          <w:b w:val="false"/>
          <w:i w:val="false"/>
          <w:color w:val="000000"/>
          <w:sz w:val="28"/>
        </w:rPr>
        <w:t>652</w:t>
      </w:r>
      <w:r>
        <w:rPr>
          <w:rFonts w:ascii="Times New Roman"/>
          <w:b w:val="false"/>
          <w:i w:val="false"/>
          <w:color w:val="000000"/>
          <w:sz w:val="28"/>
        </w:rPr>
        <w:t xml:space="preserve"> (части первая, вторая, третья, четвертая и шестая) по административным правонарушениям, совершенным военнослужащими Службы государственной охраны Республики Казахстан),"; </w:t>
      </w:r>
    </w:p>
    <w:bookmarkEnd w:id="1409"/>
    <w:bookmarkStart w:name="z1476" w:id="1410"/>
    <w:p>
      <w:pPr>
        <w:spacing w:after="0"/>
        <w:ind w:left="0"/>
        <w:jc w:val="both"/>
      </w:pPr>
      <w:r>
        <w:rPr>
          <w:rFonts w:ascii="Times New Roman"/>
          <w:b w:val="false"/>
          <w:i w:val="false"/>
          <w:color w:val="000000"/>
          <w:sz w:val="28"/>
        </w:rPr>
        <w:t>
      в подпункте 49) слова "409 (часть седьмая)," заменить словами "</w:t>
      </w:r>
      <w:r>
        <w:rPr>
          <w:rFonts w:ascii="Times New Roman"/>
          <w:b w:val="false"/>
          <w:i w:val="false"/>
          <w:color w:val="000000"/>
          <w:sz w:val="28"/>
        </w:rPr>
        <w:t>409</w:t>
      </w:r>
      <w:r>
        <w:rPr>
          <w:rFonts w:ascii="Times New Roman"/>
          <w:b w:val="false"/>
          <w:i w:val="false"/>
          <w:color w:val="000000"/>
          <w:sz w:val="28"/>
        </w:rPr>
        <w:t xml:space="preserve"> (части седьмая, 7-1),";</w:t>
      </w:r>
    </w:p>
    <w:bookmarkEnd w:id="1410"/>
    <w:bookmarkStart w:name="z1477" w:id="1411"/>
    <w:p>
      <w:pPr>
        <w:spacing w:after="0"/>
        <w:ind w:left="0"/>
        <w:jc w:val="both"/>
      </w:pPr>
      <w:r>
        <w:rPr>
          <w:rFonts w:ascii="Times New Roman"/>
          <w:b w:val="false"/>
          <w:i w:val="false"/>
          <w:color w:val="000000"/>
          <w:sz w:val="28"/>
        </w:rPr>
        <w:t>
      в подпункте 50):</w:t>
      </w:r>
    </w:p>
    <w:bookmarkEnd w:id="1411"/>
    <w:bookmarkStart w:name="z1478" w:id="1412"/>
    <w:p>
      <w:pPr>
        <w:spacing w:after="0"/>
        <w:ind w:left="0"/>
        <w:jc w:val="both"/>
      </w:pPr>
      <w:r>
        <w:rPr>
          <w:rFonts w:ascii="Times New Roman"/>
          <w:b w:val="false"/>
          <w:i w:val="false"/>
          <w:color w:val="000000"/>
          <w:sz w:val="28"/>
        </w:rPr>
        <w:t>
      слова "199 (часть вторая), 320 (части первая, вторая и третья)," заменить словами "</w:t>
      </w:r>
      <w:r>
        <w:rPr>
          <w:rFonts w:ascii="Times New Roman"/>
          <w:b w:val="false"/>
          <w:i w:val="false"/>
          <w:color w:val="000000"/>
          <w:sz w:val="28"/>
        </w:rPr>
        <w:t>199</w:t>
      </w:r>
      <w:r>
        <w:rPr>
          <w:rFonts w:ascii="Times New Roman"/>
          <w:b w:val="false"/>
          <w:i w:val="false"/>
          <w:color w:val="000000"/>
          <w:sz w:val="28"/>
        </w:rPr>
        <w:t xml:space="preserve"> (часть вторая), </w:t>
      </w:r>
      <w:r>
        <w:rPr>
          <w:rFonts w:ascii="Times New Roman"/>
          <w:b w:val="false"/>
          <w:i w:val="false"/>
          <w:color w:val="000000"/>
          <w:sz w:val="28"/>
        </w:rPr>
        <w:t>294</w:t>
      </w:r>
      <w:r>
        <w:rPr>
          <w:rFonts w:ascii="Times New Roman"/>
          <w:b w:val="false"/>
          <w:i w:val="false"/>
          <w:color w:val="000000"/>
          <w:sz w:val="28"/>
        </w:rPr>
        <w:t xml:space="preserve"> (части первая и вторая), </w:t>
      </w:r>
      <w:r>
        <w:rPr>
          <w:rFonts w:ascii="Times New Roman"/>
          <w:b w:val="false"/>
          <w:i w:val="false"/>
          <w:color w:val="000000"/>
          <w:sz w:val="28"/>
        </w:rPr>
        <w:t>320</w:t>
      </w:r>
      <w:r>
        <w:rPr>
          <w:rFonts w:ascii="Times New Roman"/>
          <w:b w:val="false"/>
          <w:i w:val="false"/>
          <w:color w:val="000000"/>
          <w:sz w:val="28"/>
        </w:rPr>
        <w:t xml:space="preserve"> (части первая, вторая и третья), </w:t>
      </w:r>
      <w:r>
        <w:rPr>
          <w:rFonts w:ascii="Times New Roman"/>
          <w:b w:val="false"/>
          <w:i w:val="false"/>
          <w:color w:val="000000"/>
          <w:sz w:val="28"/>
        </w:rPr>
        <w:t>382</w:t>
      </w:r>
      <w:r>
        <w:rPr>
          <w:rFonts w:ascii="Times New Roman"/>
          <w:b w:val="false"/>
          <w:i w:val="false"/>
          <w:color w:val="000000"/>
          <w:sz w:val="28"/>
        </w:rPr>
        <w:t xml:space="preserve"> (части вторая и третья), </w:t>
      </w:r>
      <w:r>
        <w:rPr>
          <w:rFonts w:ascii="Times New Roman"/>
          <w:b w:val="false"/>
          <w:i w:val="false"/>
          <w:color w:val="000000"/>
          <w:sz w:val="28"/>
        </w:rPr>
        <w:t>383</w:t>
      </w:r>
      <w:r>
        <w:rPr>
          <w:rFonts w:ascii="Times New Roman"/>
          <w:b w:val="false"/>
          <w:i w:val="false"/>
          <w:color w:val="000000"/>
          <w:sz w:val="28"/>
        </w:rPr>
        <w:t xml:space="preserve"> (части третья и четвертая),";</w:t>
      </w:r>
    </w:p>
    <w:bookmarkEnd w:id="1412"/>
    <w:bookmarkStart w:name="z1479" w:id="1413"/>
    <w:p>
      <w:pPr>
        <w:spacing w:after="0"/>
        <w:ind w:left="0"/>
        <w:jc w:val="both"/>
      </w:pPr>
      <w:r>
        <w:rPr>
          <w:rFonts w:ascii="Times New Roman"/>
          <w:b w:val="false"/>
          <w:i w:val="false"/>
          <w:color w:val="000000"/>
          <w:sz w:val="28"/>
        </w:rPr>
        <w:t>
      слова "454 (часть вторая)," исключить;</w:t>
      </w:r>
    </w:p>
    <w:bookmarkEnd w:id="1413"/>
    <w:bookmarkStart w:name="z1480" w:id="1414"/>
    <w:p>
      <w:pPr>
        <w:spacing w:after="0"/>
        <w:ind w:left="0"/>
        <w:jc w:val="both"/>
      </w:pPr>
      <w:r>
        <w:rPr>
          <w:rFonts w:ascii="Times New Roman"/>
          <w:b w:val="false"/>
          <w:i w:val="false"/>
          <w:color w:val="000000"/>
          <w:sz w:val="28"/>
        </w:rPr>
        <w:t>
      после слов "455 (часть четвертая)," дополнить цифрами "</w:t>
      </w:r>
      <w:r>
        <w:rPr>
          <w:rFonts w:ascii="Times New Roman"/>
          <w:b w:val="false"/>
          <w:i w:val="false"/>
          <w:color w:val="000000"/>
          <w:sz w:val="28"/>
        </w:rPr>
        <w:t>462</w:t>
      </w:r>
      <w:r>
        <w:rPr>
          <w:rFonts w:ascii="Times New Roman"/>
          <w:b w:val="false"/>
          <w:i w:val="false"/>
          <w:color w:val="000000"/>
          <w:sz w:val="28"/>
        </w:rPr>
        <w:t>,";</w:t>
      </w:r>
    </w:p>
    <w:bookmarkEnd w:id="1414"/>
    <w:bookmarkStart w:name="z1481" w:id="1415"/>
    <w:p>
      <w:pPr>
        <w:spacing w:after="0"/>
        <w:ind w:left="0"/>
        <w:jc w:val="both"/>
      </w:pPr>
      <w:r>
        <w:rPr>
          <w:rFonts w:ascii="Times New Roman"/>
          <w:b w:val="false"/>
          <w:i w:val="false"/>
          <w:color w:val="000000"/>
          <w:sz w:val="28"/>
        </w:rPr>
        <w:t xml:space="preserve">
      подпункт 53) после слов "426 (части вторая и третья)" дополнить цифрами ", </w:t>
      </w:r>
      <w:r>
        <w:rPr>
          <w:rFonts w:ascii="Times New Roman"/>
          <w:b w:val="false"/>
          <w:i w:val="false"/>
          <w:color w:val="000000"/>
          <w:sz w:val="28"/>
        </w:rPr>
        <w:t>462</w:t>
      </w:r>
      <w:r>
        <w:rPr>
          <w:rFonts w:ascii="Times New Roman"/>
          <w:b w:val="false"/>
          <w:i w:val="false"/>
          <w:color w:val="000000"/>
          <w:sz w:val="28"/>
        </w:rPr>
        <w:t>";</w:t>
      </w:r>
    </w:p>
    <w:bookmarkEnd w:id="1415"/>
    <w:bookmarkStart w:name="z1482" w:id="1416"/>
    <w:p>
      <w:pPr>
        <w:spacing w:after="0"/>
        <w:ind w:left="0"/>
        <w:jc w:val="both"/>
      </w:pPr>
      <w:r>
        <w:rPr>
          <w:rFonts w:ascii="Times New Roman"/>
          <w:b w:val="false"/>
          <w:i w:val="false"/>
          <w:color w:val="000000"/>
          <w:sz w:val="28"/>
        </w:rPr>
        <w:t>
      подпункт 56) после цифр "665," дополнить цифрами "</w:t>
      </w:r>
      <w:r>
        <w:rPr>
          <w:rFonts w:ascii="Times New Roman"/>
          <w:b w:val="false"/>
          <w:i w:val="false"/>
          <w:color w:val="000000"/>
          <w:sz w:val="28"/>
        </w:rPr>
        <w:t>667</w:t>
      </w:r>
      <w:r>
        <w:rPr>
          <w:rFonts w:ascii="Times New Roman"/>
          <w:b w:val="false"/>
          <w:i w:val="false"/>
          <w:color w:val="000000"/>
          <w:sz w:val="28"/>
        </w:rPr>
        <w:t xml:space="preserve">,"; </w:t>
      </w:r>
    </w:p>
    <w:bookmarkEnd w:id="1416"/>
    <w:bookmarkStart w:name="z1483" w:id="1417"/>
    <w:p>
      <w:pPr>
        <w:spacing w:after="0"/>
        <w:ind w:left="0"/>
        <w:jc w:val="both"/>
      </w:pPr>
      <w:r>
        <w:rPr>
          <w:rFonts w:ascii="Times New Roman"/>
          <w:b w:val="false"/>
          <w:i w:val="false"/>
          <w:color w:val="000000"/>
          <w:sz w:val="28"/>
        </w:rPr>
        <w:t>
      подпункт 57) после цифр "664," дополнить цифрами "</w:t>
      </w:r>
      <w:r>
        <w:rPr>
          <w:rFonts w:ascii="Times New Roman"/>
          <w:b w:val="false"/>
          <w:i w:val="false"/>
          <w:color w:val="000000"/>
          <w:sz w:val="28"/>
        </w:rPr>
        <w:t>665</w:t>
      </w:r>
      <w:r>
        <w:rPr>
          <w:rFonts w:ascii="Times New Roman"/>
          <w:b w:val="false"/>
          <w:i w:val="false"/>
          <w:color w:val="000000"/>
          <w:sz w:val="28"/>
        </w:rPr>
        <w:t>,";</w:t>
      </w:r>
    </w:p>
    <w:bookmarkEnd w:id="1417"/>
    <w:bookmarkStart w:name="z1484" w:id="1418"/>
    <w:p>
      <w:pPr>
        <w:spacing w:after="0"/>
        <w:ind w:left="0"/>
        <w:jc w:val="both"/>
      </w:pPr>
      <w:r>
        <w:rPr>
          <w:rFonts w:ascii="Times New Roman"/>
          <w:b w:val="false"/>
          <w:i w:val="false"/>
          <w:color w:val="000000"/>
          <w:sz w:val="28"/>
        </w:rPr>
        <w:t>
      в подпункте 62) слова "452 (части третья, четвертая и шестая)," заменить словами "</w:t>
      </w:r>
      <w:r>
        <w:rPr>
          <w:rFonts w:ascii="Times New Roman"/>
          <w:b w:val="false"/>
          <w:i w:val="false"/>
          <w:color w:val="000000"/>
          <w:sz w:val="28"/>
        </w:rPr>
        <w:t>452</w:t>
      </w:r>
      <w:r>
        <w:rPr>
          <w:rFonts w:ascii="Times New Roman"/>
          <w:b w:val="false"/>
          <w:i w:val="false"/>
          <w:color w:val="000000"/>
          <w:sz w:val="28"/>
        </w:rPr>
        <w:t xml:space="preserve"> (части четвертая и шестая), </w:t>
      </w:r>
      <w:r>
        <w:rPr>
          <w:rFonts w:ascii="Times New Roman"/>
          <w:b w:val="false"/>
          <w:i w:val="false"/>
          <w:color w:val="000000"/>
          <w:sz w:val="28"/>
        </w:rPr>
        <w:t>454</w:t>
      </w:r>
      <w:r>
        <w:rPr>
          <w:rFonts w:ascii="Times New Roman"/>
          <w:b w:val="false"/>
          <w:i w:val="false"/>
          <w:color w:val="000000"/>
          <w:sz w:val="28"/>
        </w:rPr>
        <w:t xml:space="preserve"> (часть вторая),";</w:t>
      </w:r>
    </w:p>
    <w:bookmarkEnd w:id="1418"/>
    <w:bookmarkStart w:name="z1485" w:id="1419"/>
    <w:p>
      <w:pPr>
        <w:spacing w:after="0"/>
        <w:ind w:left="0"/>
        <w:jc w:val="both"/>
      </w:pPr>
      <w:r>
        <w:rPr>
          <w:rFonts w:ascii="Times New Roman"/>
          <w:b w:val="false"/>
          <w:i w:val="false"/>
          <w:color w:val="000000"/>
          <w:sz w:val="28"/>
        </w:rPr>
        <w:t>
      подпункт 64) изложить в следующей редакции:</w:t>
      </w:r>
    </w:p>
    <w:bookmarkEnd w:id="1419"/>
    <w:bookmarkStart w:name="z1486" w:id="1420"/>
    <w:p>
      <w:pPr>
        <w:spacing w:after="0"/>
        <w:ind w:left="0"/>
        <w:jc w:val="both"/>
      </w:pPr>
      <w:r>
        <w:rPr>
          <w:rFonts w:ascii="Times New Roman"/>
          <w:b w:val="false"/>
          <w:i w:val="false"/>
          <w:color w:val="000000"/>
          <w:sz w:val="28"/>
        </w:rPr>
        <w:t>
      "65) уполномоченного органа в области защиты прав ребенка (</w:t>
      </w:r>
      <w:r>
        <w:rPr>
          <w:rFonts w:ascii="Times New Roman"/>
          <w:b w:val="false"/>
          <w:i w:val="false"/>
          <w:color w:val="000000"/>
          <w:sz w:val="28"/>
        </w:rPr>
        <w:t>статья 135</w:t>
      </w:r>
      <w:r>
        <w:rPr>
          <w:rFonts w:ascii="Times New Roman"/>
          <w:b w:val="false"/>
          <w:i w:val="false"/>
          <w:color w:val="000000"/>
          <w:sz w:val="28"/>
        </w:rPr>
        <w:t>);";</w:t>
      </w:r>
    </w:p>
    <w:bookmarkEnd w:id="1420"/>
    <w:bookmarkStart w:name="z1487" w:id="1421"/>
    <w:p>
      <w:pPr>
        <w:spacing w:after="0"/>
        <w:ind w:left="0"/>
        <w:jc w:val="both"/>
      </w:pPr>
      <w:r>
        <w:rPr>
          <w:rFonts w:ascii="Times New Roman"/>
          <w:b w:val="false"/>
          <w:i w:val="false"/>
          <w:color w:val="000000"/>
          <w:sz w:val="28"/>
        </w:rPr>
        <w:t xml:space="preserve">
      дополнить подпунктами 66) и 67) следующего содержания: </w:t>
      </w:r>
    </w:p>
    <w:bookmarkEnd w:id="1421"/>
    <w:bookmarkStart w:name="z1488" w:id="1422"/>
    <w:p>
      <w:pPr>
        <w:spacing w:after="0"/>
        <w:ind w:left="0"/>
        <w:jc w:val="both"/>
      </w:pPr>
      <w:r>
        <w:rPr>
          <w:rFonts w:ascii="Times New Roman"/>
          <w:b w:val="false"/>
          <w:i w:val="false"/>
          <w:color w:val="000000"/>
          <w:sz w:val="28"/>
        </w:rPr>
        <w:t>
      "66) органы социальной защиты населения Республики Казахстан (</w:t>
      </w:r>
      <w:r>
        <w:rPr>
          <w:rFonts w:ascii="Times New Roman"/>
          <w:b w:val="false"/>
          <w:i w:val="false"/>
          <w:color w:val="000000"/>
          <w:sz w:val="28"/>
        </w:rPr>
        <w:t>статья 462</w:t>
      </w:r>
      <w:r>
        <w:rPr>
          <w:rFonts w:ascii="Times New Roman"/>
          <w:b w:val="false"/>
          <w:i w:val="false"/>
          <w:color w:val="000000"/>
          <w:sz w:val="28"/>
        </w:rPr>
        <w:t>);</w:t>
      </w:r>
    </w:p>
    <w:bookmarkEnd w:id="1422"/>
    <w:bookmarkStart w:name="z1489" w:id="1423"/>
    <w:p>
      <w:pPr>
        <w:spacing w:after="0"/>
        <w:ind w:left="0"/>
        <w:jc w:val="both"/>
      </w:pPr>
      <w:r>
        <w:rPr>
          <w:rFonts w:ascii="Times New Roman"/>
          <w:b w:val="false"/>
          <w:i w:val="false"/>
          <w:color w:val="000000"/>
          <w:sz w:val="28"/>
        </w:rPr>
        <w:t>
      67) орган, осуществляющий государственный контроль в области энергосбережения и повышения энергоэффективности (</w:t>
      </w:r>
      <w:r>
        <w:rPr>
          <w:rFonts w:ascii="Times New Roman"/>
          <w:b w:val="false"/>
          <w:i w:val="false"/>
          <w:color w:val="000000"/>
          <w:sz w:val="28"/>
        </w:rPr>
        <w:t>статьи 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bookmarkEnd w:id="1423"/>
    <w:bookmarkStart w:name="z1490" w:id="1424"/>
    <w:p>
      <w:pPr>
        <w:spacing w:after="0"/>
        <w:ind w:left="0"/>
        <w:jc w:val="both"/>
      </w:pPr>
      <w:r>
        <w:rPr>
          <w:rFonts w:ascii="Times New Roman"/>
          <w:b w:val="false"/>
          <w:i w:val="false"/>
          <w:color w:val="000000"/>
          <w:sz w:val="28"/>
        </w:rPr>
        <w:t>
      в части второй цифры ", 467" исключить;</w:t>
      </w:r>
    </w:p>
    <w:bookmarkEnd w:id="1424"/>
    <w:bookmarkStart w:name="z259" w:id="1425"/>
    <w:p>
      <w:pPr>
        <w:spacing w:after="0"/>
        <w:ind w:left="0"/>
        <w:jc w:val="both"/>
      </w:pPr>
      <w:r>
        <w:rPr>
          <w:rFonts w:ascii="Times New Roman"/>
          <w:b w:val="false"/>
          <w:i w:val="false"/>
          <w:color w:val="000000"/>
          <w:sz w:val="28"/>
        </w:rPr>
        <w:t xml:space="preserve">
      259) части шестую и седьмую </w:t>
      </w:r>
      <w:r>
        <w:rPr>
          <w:rFonts w:ascii="Times New Roman"/>
          <w:b w:val="false"/>
          <w:i w:val="false"/>
          <w:color w:val="000000"/>
          <w:sz w:val="28"/>
        </w:rPr>
        <w:t>статьи 806</w:t>
      </w:r>
      <w:r>
        <w:rPr>
          <w:rFonts w:ascii="Times New Roman"/>
          <w:b w:val="false"/>
          <w:i w:val="false"/>
          <w:color w:val="000000"/>
          <w:sz w:val="28"/>
        </w:rPr>
        <w:t xml:space="preserve"> изложить в следующей редакции:</w:t>
      </w:r>
    </w:p>
    <w:bookmarkEnd w:id="1425"/>
    <w:bookmarkStart w:name="z1491" w:id="1426"/>
    <w:p>
      <w:pPr>
        <w:spacing w:after="0"/>
        <w:ind w:left="0"/>
        <w:jc w:val="both"/>
      </w:pPr>
      <w:r>
        <w:rPr>
          <w:rFonts w:ascii="Times New Roman"/>
          <w:b w:val="false"/>
          <w:i w:val="false"/>
          <w:color w:val="000000"/>
          <w:sz w:val="28"/>
        </w:rPr>
        <w:t xml:space="preserve">
      "6. В случаях, когда требуется дополнительное выяснение обстоятельств административного правонарушения, личности физического лица или сведений о юридическом лице и личности представителя юридического лица, в отношении которых возбуждается дело, протокол об административном правонарушении составляется в течение трех суток со дня установления указанных обстоятельств, а по административным правонарушениям, предусмотренным </w:t>
      </w:r>
      <w:r>
        <w:rPr>
          <w:rFonts w:ascii="Times New Roman"/>
          <w:b w:val="false"/>
          <w:i w:val="false"/>
          <w:color w:val="000000"/>
          <w:sz w:val="28"/>
        </w:rPr>
        <w:t>статьями 210</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(части четвертая и восьмая),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(части первая, вторая и четвертая), </w:t>
      </w:r>
      <w:r>
        <w:rPr>
          <w:rFonts w:ascii="Times New Roman"/>
          <w:b w:val="false"/>
          <w:i w:val="false"/>
          <w:color w:val="000000"/>
          <w:sz w:val="28"/>
        </w:rPr>
        <w:t>228</w:t>
      </w:r>
      <w:r>
        <w:rPr>
          <w:rFonts w:ascii="Times New Roman"/>
          <w:b w:val="false"/>
          <w:i w:val="false"/>
          <w:color w:val="000000"/>
          <w:sz w:val="28"/>
        </w:rPr>
        <w:t xml:space="preserve"> (части пятая и двенадцатая), </w:t>
      </w:r>
      <w:r>
        <w:rPr>
          <w:rFonts w:ascii="Times New Roman"/>
          <w:b w:val="false"/>
          <w:i w:val="false"/>
          <w:color w:val="000000"/>
          <w:sz w:val="28"/>
        </w:rPr>
        <w:t>239</w:t>
      </w:r>
      <w:r>
        <w:rPr>
          <w:rFonts w:ascii="Times New Roman"/>
          <w:b w:val="false"/>
          <w:i w:val="false"/>
          <w:color w:val="000000"/>
          <w:sz w:val="28"/>
        </w:rPr>
        <w:t xml:space="preserve"> (части третья и четвертая), </w:t>
      </w:r>
      <w:r>
        <w:rPr>
          <w:rFonts w:ascii="Times New Roman"/>
          <w:b w:val="false"/>
          <w:i w:val="false"/>
          <w:color w:val="000000"/>
          <w:sz w:val="28"/>
        </w:rPr>
        <w:t>243</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252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(часть первая),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576</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(часть первая) настоящего Кодекса, а также при передаче материалов по административному правонарушению в территориальные филиалы в течение десяти суток с момента обнаружения правонарушения или лица, его совершившего.</w:t>
      </w:r>
    </w:p>
    <w:bookmarkEnd w:id="1426"/>
    <w:bookmarkStart w:name="z1492" w:id="1427"/>
    <w:p>
      <w:pPr>
        <w:spacing w:after="0"/>
        <w:ind w:left="0"/>
        <w:jc w:val="both"/>
      </w:pPr>
      <w:r>
        <w:rPr>
          <w:rFonts w:ascii="Times New Roman"/>
          <w:b w:val="false"/>
          <w:i w:val="false"/>
          <w:color w:val="000000"/>
          <w:sz w:val="28"/>
        </w:rPr>
        <w:t>
      7. В случае, когда требуются проведение экспертизы, исследование специалистом, протокол об административном правонарушении составляется в течение двух суток с момента получения заключения экспертизы и (или) специалиста.";</w:t>
      </w:r>
    </w:p>
    <w:bookmarkEnd w:id="1427"/>
    <w:bookmarkStart w:name="z260" w:id="1428"/>
    <w:p>
      <w:pPr>
        <w:spacing w:after="0"/>
        <w:ind w:left="0"/>
        <w:jc w:val="both"/>
      </w:pPr>
      <w:r>
        <w:rPr>
          <w:rFonts w:ascii="Times New Roman"/>
          <w:b w:val="false"/>
          <w:i w:val="false"/>
          <w:color w:val="000000"/>
          <w:sz w:val="28"/>
        </w:rPr>
        <w:t xml:space="preserve">
      260) подпункт 2) части первой </w:t>
      </w:r>
      <w:r>
        <w:rPr>
          <w:rFonts w:ascii="Times New Roman"/>
          <w:b w:val="false"/>
          <w:i w:val="false"/>
          <w:color w:val="000000"/>
          <w:sz w:val="28"/>
        </w:rPr>
        <w:t>статьи 807</w:t>
      </w:r>
      <w:r>
        <w:rPr>
          <w:rFonts w:ascii="Times New Roman"/>
          <w:b w:val="false"/>
          <w:i w:val="false"/>
          <w:color w:val="000000"/>
          <w:sz w:val="28"/>
        </w:rPr>
        <w:t xml:space="preserve"> изложить в следующей редакции:</w:t>
      </w:r>
    </w:p>
    <w:bookmarkEnd w:id="1428"/>
    <w:bookmarkStart w:name="z1493" w:id="1429"/>
    <w:p>
      <w:pPr>
        <w:spacing w:after="0"/>
        <w:ind w:left="0"/>
        <w:jc w:val="both"/>
      </w:pPr>
      <w:r>
        <w:rPr>
          <w:rFonts w:ascii="Times New Roman"/>
          <w:b w:val="false"/>
          <w:i w:val="false"/>
          <w:color w:val="000000"/>
          <w:sz w:val="28"/>
        </w:rPr>
        <w:t>
      "2)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штраф оформляется в виде предписания о необходимости уплаты штрафа;";</w:t>
      </w:r>
    </w:p>
    <w:bookmarkEnd w:id="1429"/>
    <w:bookmarkStart w:name="z261" w:id="1430"/>
    <w:p>
      <w:pPr>
        <w:spacing w:after="0"/>
        <w:ind w:left="0"/>
        <w:jc w:val="both"/>
      </w:pPr>
      <w:r>
        <w:rPr>
          <w:rFonts w:ascii="Times New Roman"/>
          <w:b w:val="false"/>
          <w:i w:val="false"/>
          <w:color w:val="000000"/>
          <w:sz w:val="28"/>
        </w:rPr>
        <w:t xml:space="preserve">
      261) </w:t>
      </w:r>
      <w:r>
        <w:rPr>
          <w:rFonts w:ascii="Times New Roman"/>
          <w:b w:val="false"/>
          <w:i w:val="false"/>
          <w:color w:val="000000"/>
          <w:sz w:val="28"/>
        </w:rPr>
        <w:t>статью 808</w:t>
      </w:r>
      <w:r>
        <w:rPr>
          <w:rFonts w:ascii="Times New Roman"/>
          <w:b w:val="false"/>
          <w:i w:val="false"/>
          <w:color w:val="000000"/>
          <w:sz w:val="28"/>
        </w:rPr>
        <w:t xml:space="preserve"> изложить в следующей редакции:</w:t>
      </w:r>
    </w:p>
    <w:bookmarkEnd w:id="1430"/>
    <w:bookmarkStart w:name="z1494" w:id="1431"/>
    <w:p>
      <w:pPr>
        <w:spacing w:after="0"/>
        <w:ind w:left="0"/>
        <w:jc w:val="both"/>
      </w:pPr>
      <w:r>
        <w:rPr>
          <w:rFonts w:ascii="Times New Roman"/>
          <w:b w:val="false"/>
          <w:i w:val="false"/>
          <w:color w:val="000000"/>
          <w:sz w:val="28"/>
        </w:rPr>
        <w:t xml:space="preserve">
      "Статья 808. Направление протокола (постановления прокурора) для рассмотрения дела </w:t>
      </w:r>
    </w:p>
    <w:bookmarkEnd w:id="1431"/>
    <w:bookmarkStart w:name="z1495" w:id="1432"/>
    <w:p>
      <w:pPr>
        <w:spacing w:after="0"/>
        <w:ind w:left="0"/>
        <w:jc w:val="both"/>
      </w:pPr>
      <w:r>
        <w:rPr>
          <w:rFonts w:ascii="Times New Roman"/>
          <w:b w:val="false"/>
          <w:i w:val="false"/>
          <w:color w:val="000000"/>
          <w:sz w:val="28"/>
        </w:rPr>
        <w:t xml:space="preserve">
      Протокол, а в случае, предусмотренном частью девятой </w:t>
      </w:r>
      <w:r>
        <w:rPr>
          <w:rFonts w:ascii="Times New Roman"/>
          <w:b w:val="false"/>
          <w:i w:val="false"/>
          <w:color w:val="000000"/>
          <w:sz w:val="28"/>
        </w:rPr>
        <w:t>статьи 803</w:t>
      </w:r>
      <w:r>
        <w:rPr>
          <w:rFonts w:ascii="Times New Roman"/>
          <w:b w:val="false"/>
          <w:i w:val="false"/>
          <w:color w:val="000000"/>
          <w:sz w:val="28"/>
        </w:rPr>
        <w:t xml:space="preserve"> настоящего Кодекса, копия протокола (постановление прокурора) об административном правонарушении в течение трех суток с момента составления направляется для рассмотрения в суд, орган (должностному лицу), уполномоченный рассматривать дело об административном правонарушении.</w:t>
      </w:r>
    </w:p>
    <w:bookmarkEnd w:id="1432"/>
    <w:bookmarkStart w:name="z1496" w:id="1433"/>
    <w:p>
      <w:pPr>
        <w:spacing w:after="0"/>
        <w:ind w:left="0"/>
        <w:jc w:val="both"/>
      </w:pPr>
      <w:r>
        <w:rPr>
          <w:rFonts w:ascii="Times New Roman"/>
          <w:b w:val="false"/>
          <w:i w:val="false"/>
          <w:color w:val="000000"/>
          <w:sz w:val="28"/>
        </w:rPr>
        <w:t xml:space="preserve">
      В случае неустановления лица, совершившего административное правонарушение, протокол об административном правонарушении, направляется в течение трех суток в суд, орган (должностному лицу), уполномоченный рассматривать дело об административном правонарушении после установления лица, совершившего административное правонарушение. </w:t>
      </w:r>
    </w:p>
    <w:bookmarkEnd w:id="1433"/>
    <w:bookmarkStart w:name="z1497" w:id="1434"/>
    <w:p>
      <w:pPr>
        <w:spacing w:after="0"/>
        <w:ind w:left="0"/>
        <w:jc w:val="both"/>
      </w:pPr>
      <w:r>
        <w:rPr>
          <w:rFonts w:ascii="Times New Roman"/>
          <w:b w:val="false"/>
          <w:i w:val="false"/>
          <w:color w:val="000000"/>
          <w:sz w:val="28"/>
        </w:rPr>
        <w:t xml:space="preserve">
      Протокол, а в случае, предусмотренном частью 9 </w:t>
      </w:r>
      <w:r>
        <w:rPr>
          <w:rFonts w:ascii="Times New Roman"/>
          <w:b w:val="false"/>
          <w:i w:val="false"/>
          <w:color w:val="000000"/>
          <w:sz w:val="28"/>
        </w:rPr>
        <w:t>статьи 803</w:t>
      </w:r>
      <w:r>
        <w:rPr>
          <w:rFonts w:ascii="Times New Roman"/>
          <w:b w:val="false"/>
          <w:i w:val="false"/>
          <w:color w:val="000000"/>
          <w:sz w:val="28"/>
        </w:rPr>
        <w:t xml:space="preserve"> настоящего Кодекса, копия протокола (постановление прокурора) об административном правонарушении, ответственность за совершение которого может повлечь применение административного ареста, административного выдворения иностранца или лица без гражданства за пределы Республики Казахстан, направляется судье немедленно после его составления.</w:t>
      </w:r>
    </w:p>
    <w:bookmarkEnd w:id="1434"/>
    <w:bookmarkStart w:name="z1498" w:id="1435"/>
    <w:p>
      <w:pPr>
        <w:spacing w:after="0"/>
        <w:ind w:left="0"/>
        <w:jc w:val="both"/>
      </w:pPr>
      <w:r>
        <w:rPr>
          <w:rFonts w:ascii="Times New Roman"/>
          <w:b w:val="false"/>
          <w:i w:val="false"/>
          <w:color w:val="000000"/>
          <w:sz w:val="28"/>
        </w:rPr>
        <w:t xml:space="preserve">
      Протокол (постановление прокурора) об административном правонарушении может быть направлен судье, органу (должностному лицу), уполномоченному рассматривать дело об административном правонарушении, в письменном виде либо в форме электронного документа, удостоверенного электронной цифровой подписью."; </w:t>
      </w:r>
    </w:p>
    <w:bookmarkEnd w:id="1435"/>
    <w:bookmarkStart w:name="z262" w:id="1436"/>
    <w:p>
      <w:pPr>
        <w:spacing w:after="0"/>
        <w:ind w:left="0"/>
        <w:jc w:val="both"/>
      </w:pPr>
      <w:r>
        <w:rPr>
          <w:rFonts w:ascii="Times New Roman"/>
          <w:b w:val="false"/>
          <w:i w:val="false"/>
          <w:color w:val="000000"/>
          <w:sz w:val="28"/>
        </w:rPr>
        <w:t xml:space="preserve">
      262) в </w:t>
      </w:r>
      <w:r>
        <w:rPr>
          <w:rFonts w:ascii="Times New Roman"/>
          <w:b w:val="false"/>
          <w:i w:val="false"/>
          <w:color w:val="000000"/>
          <w:sz w:val="28"/>
        </w:rPr>
        <w:t>статье 810</w:t>
      </w:r>
      <w:r>
        <w:rPr>
          <w:rFonts w:ascii="Times New Roman"/>
          <w:b w:val="false"/>
          <w:i w:val="false"/>
          <w:color w:val="000000"/>
          <w:sz w:val="28"/>
        </w:rPr>
        <w:t xml:space="preserve">: </w:t>
      </w:r>
    </w:p>
    <w:bookmarkEnd w:id="1436"/>
    <w:bookmarkStart w:name="z1499" w:id="1437"/>
    <w:p>
      <w:pPr>
        <w:spacing w:after="0"/>
        <w:ind w:left="0"/>
        <w:jc w:val="both"/>
      </w:pPr>
      <w:r>
        <w:rPr>
          <w:rFonts w:ascii="Times New Roman"/>
          <w:b w:val="false"/>
          <w:i w:val="false"/>
          <w:color w:val="000000"/>
          <w:sz w:val="28"/>
        </w:rPr>
        <w:t xml:space="preserve">
      часть первую изложить в следующей редакции: </w:t>
      </w:r>
    </w:p>
    <w:bookmarkEnd w:id="1437"/>
    <w:bookmarkStart w:name="z1500" w:id="1438"/>
    <w:p>
      <w:pPr>
        <w:spacing w:after="0"/>
        <w:ind w:left="0"/>
        <w:jc w:val="both"/>
      </w:pPr>
      <w:r>
        <w:rPr>
          <w:rFonts w:ascii="Times New Roman"/>
          <w:b w:val="false"/>
          <w:i w:val="false"/>
          <w:color w:val="000000"/>
          <w:sz w:val="28"/>
        </w:rPr>
        <w:t xml:space="preserve">
      "1. Сокращенное производство осуществляется по делам об административных правонарушениях, в том числе по делам, отнесенным к подведомственности суда, за которое предусмотрено административное взыскание в виде штрафа согласно абзацу первому части первой </w:t>
      </w:r>
      <w:r>
        <w:rPr>
          <w:rFonts w:ascii="Times New Roman"/>
          <w:b w:val="false"/>
          <w:i w:val="false"/>
          <w:color w:val="000000"/>
          <w:sz w:val="28"/>
        </w:rPr>
        <w:t>статьи 44</w:t>
      </w:r>
      <w:r>
        <w:rPr>
          <w:rFonts w:ascii="Times New Roman"/>
          <w:b w:val="false"/>
          <w:i w:val="false"/>
          <w:color w:val="000000"/>
          <w:sz w:val="28"/>
        </w:rPr>
        <w:t xml:space="preserve">, а также установлено совершившее его лицо, которое признает факт его совершения и согласно с уплатой штрафа в размере пятидесяти процентов от указанной в санкции статьи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Кодекса и не обжалует представленные доказательства.";</w:t>
      </w:r>
    </w:p>
    <w:bookmarkEnd w:id="1438"/>
    <w:bookmarkStart w:name="z1501" w:id="1439"/>
    <w:p>
      <w:pPr>
        <w:spacing w:after="0"/>
        <w:ind w:left="0"/>
        <w:jc w:val="both"/>
      </w:pPr>
      <w:r>
        <w:rPr>
          <w:rFonts w:ascii="Times New Roman"/>
          <w:b w:val="false"/>
          <w:i w:val="false"/>
          <w:color w:val="000000"/>
          <w:sz w:val="28"/>
        </w:rPr>
        <w:t xml:space="preserve">
      в части второй: </w:t>
      </w:r>
    </w:p>
    <w:bookmarkEnd w:id="1439"/>
    <w:bookmarkStart w:name="z1502" w:id="1440"/>
    <w:p>
      <w:pPr>
        <w:spacing w:after="0"/>
        <w:ind w:left="0"/>
        <w:jc w:val="both"/>
      </w:pPr>
      <w:r>
        <w:rPr>
          <w:rFonts w:ascii="Times New Roman"/>
          <w:b w:val="false"/>
          <w:i w:val="false"/>
          <w:color w:val="000000"/>
          <w:sz w:val="28"/>
        </w:rPr>
        <w:t>
      подпункт 1) изложить в следующей редакции:</w:t>
      </w:r>
    </w:p>
    <w:bookmarkEnd w:id="1440"/>
    <w:bookmarkStart w:name="z1503" w:id="1441"/>
    <w:p>
      <w:pPr>
        <w:spacing w:after="0"/>
        <w:ind w:left="0"/>
        <w:jc w:val="both"/>
      </w:pPr>
      <w:r>
        <w:rPr>
          <w:rFonts w:ascii="Times New Roman"/>
          <w:b w:val="false"/>
          <w:i w:val="false"/>
          <w:color w:val="000000"/>
          <w:sz w:val="28"/>
        </w:rPr>
        <w:t>
      "1) когда санкцией статьи предусмотрены иные виды взыскания, за исключением предупреждения;";</w:t>
      </w:r>
    </w:p>
    <w:bookmarkEnd w:id="1441"/>
    <w:bookmarkStart w:name="z1504" w:id="1442"/>
    <w:p>
      <w:pPr>
        <w:spacing w:after="0"/>
        <w:ind w:left="0"/>
        <w:jc w:val="both"/>
      </w:pPr>
      <w:r>
        <w:rPr>
          <w:rFonts w:ascii="Times New Roman"/>
          <w:b w:val="false"/>
          <w:i w:val="false"/>
          <w:color w:val="000000"/>
          <w:sz w:val="28"/>
        </w:rPr>
        <w:t>
      подпункты 2) и 5) исключить;</w:t>
      </w:r>
    </w:p>
    <w:bookmarkEnd w:id="1442"/>
    <w:bookmarkStart w:name="z1505" w:id="1443"/>
    <w:p>
      <w:pPr>
        <w:spacing w:after="0"/>
        <w:ind w:left="0"/>
        <w:jc w:val="both"/>
      </w:pPr>
      <w:r>
        <w:rPr>
          <w:rFonts w:ascii="Times New Roman"/>
          <w:b w:val="false"/>
          <w:i w:val="false"/>
          <w:color w:val="000000"/>
          <w:sz w:val="28"/>
        </w:rPr>
        <w:t xml:space="preserve">
      дополнить подпунктом 6) следующего содержания: </w:t>
      </w:r>
    </w:p>
    <w:bookmarkEnd w:id="1443"/>
    <w:bookmarkStart w:name="z1506" w:id="1444"/>
    <w:p>
      <w:pPr>
        <w:spacing w:after="0"/>
        <w:ind w:left="0"/>
        <w:jc w:val="both"/>
      </w:pPr>
      <w:r>
        <w:rPr>
          <w:rFonts w:ascii="Times New Roman"/>
          <w:b w:val="false"/>
          <w:i w:val="false"/>
          <w:color w:val="000000"/>
          <w:sz w:val="28"/>
        </w:rPr>
        <w:t xml:space="preserve">
      "6) совершения административных правонарушений, дела по которым рассматриваются Национальным Банком Республики Казахстан, а также в случае составления уполномоченными работниками Национального Банка Республики Казахстан протоколов об административных правонарушениях по статьям, указанным в части второй </w:t>
      </w:r>
      <w:r>
        <w:rPr>
          <w:rFonts w:ascii="Times New Roman"/>
          <w:b w:val="false"/>
          <w:i w:val="false"/>
          <w:color w:val="000000"/>
          <w:sz w:val="28"/>
        </w:rPr>
        <w:t>статьи 804</w:t>
      </w:r>
      <w:r>
        <w:rPr>
          <w:rFonts w:ascii="Times New Roman"/>
          <w:b w:val="false"/>
          <w:i w:val="false"/>
          <w:color w:val="000000"/>
          <w:sz w:val="28"/>
        </w:rPr>
        <w:t xml:space="preserve"> настоящего Кодекса.";</w:t>
      </w:r>
    </w:p>
    <w:bookmarkEnd w:id="1444"/>
    <w:bookmarkStart w:name="z263" w:id="1445"/>
    <w:p>
      <w:pPr>
        <w:spacing w:after="0"/>
        <w:ind w:left="0"/>
        <w:jc w:val="both"/>
      </w:pPr>
      <w:r>
        <w:rPr>
          <w:rFonts w:ascii="Times New Roman"/>
          <w:b w:val="false"/>
          <w:i w:val="false"/>
          <w:color w:val="000000"/>
          <w:sz w:val="28"/>
        </w:rPr>
        <w:t xml:space="preserve">
      263) части первую и вторую </w:t>
      </w:r>
      <w:r>
        <w:rPr>
          <w:rFonts w:ascii="Times New Roman"/>
          <w:b w:val="false"/>
          <w:i w:val="false"/>
          <w:color w:val="000000"/>
          <w:sz w:val="28"/>
        </w:rPr>
        <w:t>статьи 811</w:t>
      </w:r>
      <w:r>
        <w:rPr>
          <w:rFonts w:ascii="Times New Roman"/>
          <w:b w:val="false"/>
          <w:i w:val="false"/>
          <w:color w:val="000000"/>
          <w:sz w:val="28"/>
        </w:rPr>
        <w:t xml:space="preserve"> изложить в следующей редакции:</w:t>
      </w:r>
    </w:p>
    <w:bookmarkEnd w:id="1445"/>
    <w:bookmarkStart w:name="z1507" w:id="1446"/>
    <w:p>
      <w:pPr>
        <w:spacing w:after="0"/>
        <w:ind w:left="0"/>
        <w:jc w:val="both"/>
      </w:pPr>
      <w:r>
        <w:rPr>
          <w:rFonts w:ascii="Times New Roman"/>
          <w:b w:val="false"/>
          <w:i w:val="false"/>
          <w:color w:val="000000"/>
          <w:sz w:val="28"/>
        </w:rPr>
        <w:t xml:space="preserve">
      "1. При обнаружении административного правонарушения и установлении совершившего его лица уполномоченное лицо, имеющее право составлять протокол об административных правонарушениях в соответствии со </w:t>
      </w:r>
      <w:r>
        <w:rPr>
          <w:rFonts w:ascii="Times New Roman"/>
          <w:b w:val="false"/>
          <w:i w:val="false"/>
          <w:color w:val="000000"/>
          <w:sz w:val="28"/>
        </w:rPr>
        <w:t>статьей 804</w:t>
      </w:r>
      <w:r>
        <w:rPr>
          <w:rFonts w:ascii="Times New Roman"/>
          <w:b w:val="false"/>
          <w:i w:val="false"/>
          <w:color w:val="000000"/>
          <w:sz w:val="28"/>
        </w:rPr>
        <w:t xml:space="preserve"> настоящего Кодекса, возбуждает административное производство и разъясняет лицу право оплаты штрафа в размере пятидесяти процентов от указанной в санкции статьи суммы штрафа в течение семи суток.</w:t>
      </w:r>
    </w:p>
    <w:bookmarkEnd w:id="1446"/>
    <w:bookmarkStart w:name="z1508" w:id="1447"/>
    <w:p>
      <w:pPr>
        <w:spacing w:after="0"/>
        <w:ind w:left="0"/>
        <w:jc w:val="both"/>
      </w:pPr>
      <w:r>
        <w:rPr>
          <w:rFonts w:ascii="Times New Roman"/>
          <w:b w:val="false"/>
          <w:i w:val="false"/>
          <w:color w:val="000000"/>
          <w:sz w:val="28"/>
        </w:rPr>
        <w:t>
      Уполномоченное лицо, составившее протокол, вручает лицу копию протокола об административном правонарушении с квитанцией установленного образца.</w:t>
      </w:r>
    </w:p>
    <w:bookmarkEnd w:id="1447"/>
    <w:bookmarkStart w:name="z1509" w:id="1448"/>
    <w:p>
      <w:pPr>
        <w:spacing w:after="0"/>
        <w:ind w:left="0"/>
        <w:jc w:val="both"/>
      </w:pPr>
      <w:r>
        <w:rPr>
          <w:rFonts w:ascii="Times New Roman"/>
          <w:b w:val="false"/>
          <w:i w:val="false"/>
          <w:color w:val="000000"/>
          <w:sz w:val="28"/>
        </w:rPr>
        <w:t>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лицо имеет право оплаты штрафа в размере пятидесяти процентов от указанной суммы штрафа в течение семи суток с момента надлежащего доставления предписания о необходимости уплаты штрафа с квитанцией установленного образца.</w:t>
      </w:r>
    </w:p>
    <w:bookmarkEnd w:id="1448"/>
    <w:bookmarkStart w:name="z1510" w:id="1449"/>
    <w:p>
      <w:pPr>
        <w:spacing w:after="0"/>
        <w:ind w:left="0"/>
        <w:jc w:val="both"/>
      </w:pPr>
      <w:r>
        <w:rPr>
          <w:rFonts w:ascii="Times New Roman"/>
          <w:b w:val="false"/>
          <w:i w:val="false"/>
          <w:color w:val="000000"/>
          <w:sz w:val="28"/>
        </w:rPr>
        <w:t xml:space="preserve">
      2. В случае оплаты штрафа в размере пятидесяти процентов от указанной суммы штрафа в течение семи суток дело считается рассмотренным по существу, решение – вступившим в законную силу, а лицо – привлеченным к административной ответственности. </w:t>
      </w:r>
    </w:p>
    <w:bookmarkEnd w:id="1449"/>
    <w:bookmarkStart w:name="z1511" w:id="1450"/>
    <w:p>
      <w:pPr>
        <w:spacing w:after="0"/>
        <w:ind w:left="0"/>
        <w:jc w:val="both"/>
      </w:pPr>
      <w:r>
        <w:rPr>
          <w:rFonts w:ascii="Times New Roman"/>
          <w:b w:val="false"/>
          <w:i w:val="false"/>
          <w:color w:val="000000"/>
          <w:sz w:val="28"/>
        </w:rPr>
        <w:t xml:space="preserve">
      Пересмотру не подлежат дела, рассмотренные по правилам настоящей главы, за исключением случаев, предусмотренных </w:t>
      </w:r>
      <w:r>
        <w:rPr>
          <w:rFonts w:ascii="Times New Roman"/>
          <w:b w:val="false"/>
          <w:i w:val="false"/>
          <w:color w:val="000000"/>
          <w:sz w:val="28"/>
        </w:rPr>
        <w:t>главой 47</w:t>
      </w:r>
      <w:r>
        <w:rPr>
          <w:rFonts w:ascii="Times New Roman"/>
          <w:b w:val="false"/>
          <w:i w:val="false"/>
          <w:color w:val="000000"/>
          <w:sz w:val="28"/>
        </w:rPr>
        <w:t xml:space="preserve"> настоящего Кодекса.";</w:t>
      </w:r>
    </w:p>
    <w:bookmarkEnd w:id="1450"/>
    <w:bookmarkStart w:name="z264" w:id="1451"/>
    <w:p>
      <w:pPr>
        <w:spacing w:after="0"/>
        <w:ind w:left="0"/>
        <w:jc w:val="both"/>
      </w:pPr>
      <w:r>
        <w:rPr>
          <w:rFonts w:ascii="Times New Roman"/>
          <w:b w:val="false"/>
          <w:i w:val="false"/>
          <w:color w:val="000000"/>
          <w:sz w:val="28"/>
        </w:rPr>
        <w:t xml:space="preserve">
      264) заголовок </w:t>
      </w:r>
      <w:r>
        <w:rPr>
          <w:rFonts w:ascii="Times New Roman"/>
          <w:b w:val="false"/>
          <w:i w:val="false"/>
          <w:color w:val="000000"/>
          <w:sz w:val="28"/>
        </w:rPr>
        <w:t>главы 43</w:t>
      </w:r>
      <w:r>
        <w:rPr>
          <w:rFonts w:ascii="Times New Roman"/>
          <w:b w:val="false"/>
          <w:i w:val="false"/>
          <w:color w:val="000000"/>
          <w:sz w:val="28"/>
        </w:rPr>
        <w:t xml:space="preserve"> изложить в следующей редакции: </w:t>
      </w:r>
    </w:p>
    <w:bookmarkEnd w:id="1451"/>
    <w:bookmarkStart w:name="z1512" w:id="1452"/>
    <w:p>
      <w:pPr>
        <w:spacing w:after="0"/>
        <w:ind w:left="0"/>
        <w:jc w:val="both"/>
      </w:pPr>
      <w:r>
        <w:rPr>
          <w:rFonts w:ascii="Times New Roman"/>
          <w:b w:val="false"/>
          <w:i w:val="false"/>
          <w:color w:val="000000"/>
          <w:sz w:val="28"/>
        </w:rPr>
        <w:t xml:space="preserve">
      "Глава 43. Рассмотрение дел об административных правонарушениях уполномоченными органами (должностными лицами)"; </w:t>
      </w:r>
    </w:p>
    <w:bookmarkEnd w:id="1452"/>
    <w:bookmarkStart w:name="z265" w:id="1453"/>
    <w:p>
      <w:pPr>
        <w:spacing w:after="0"/>
        <w:ind w:left="0"/>
        <w:jc w:val="both"/>
      </w:pPr>
      <w:r>
        <w:rPr>
          <w:rFonts w:ascii="Times New Roman"/>
          <w:b w:val="false"/>
          <w:i w:val="false"/>
          <w:color w:val="000000"/>
          <w:sz w:val="28"/>
        </w:rPr>
        <w:t xml:space="preserve">
      265) в </w:t>
      </w:r>
      <w:r>
        <w:rPr>
          <w:rFonts w:ascii="Times New Roman"/>
          <w:b w:val="false"/>
          <w:i w:val="false"/>
          <w:color w:val="000000"/>
          <w:sz w:val="28"/>
        </w:rPr>
        <w:t>статье 812</w:t>
      </w:r>
      <w:r>
        <w:rPr>
          <w:rFonts w:ascii="Times New Roman"/>
          <w:b w:val="false"/>
          <w:i w:val="false"/>
          <w:color w:val="000000"/>
          <w:sz w:val="28"/>
        </w:rPr>
        <w:t>:</w:t>
      </w:r>
    </w:p>
    <w:bookmarkEnd w:id="1453"/>
    <w:bookmarkStart w:name="z1513" w:id="1454"/>
    <w:p>
      <w:pPr>
        <w:spacing w:after="0"/>
        <w:ind w:left="0"/>
        <w:jc w:val="both"/>
      </w:pPr>
      <w:r>
        <w:rPr>
          <w:rFonts w:ascii="Times New Roman"/>
          <w:b w:val="false"/>
          <w:i w:val="false"/>
          <w:color w:val="000000"/>
          <w:sz w:val="28"/>
        </w:rPr>
        <w:t xml:space="preserve">
      в части первой: </w:t>
      </w:r>
    </w:p>
    <w:bookmarkEnd w:id="1454"/>
    <w:bookmarkStart w:name="z1514" w:id="1455"/>
    <w:p>
      <w:pPr>
        <w:spacing w:after="0"/>
        <w:ind w:left="0"/>
        <w:jc w:val="both"/>
      </w:pPr>
      <w:r>
        <w:rPr>
          <w:rFonts w:ascii="Times New Roman"/>
          <w:b w:val="false"/>
          <w:i w:val="false"/>
          <w:color w:val="000000"/>
          <w:sz w:val="28"/>
        </w:rPr>
        <w:t>
      слова "должностного лица (уполномоченного государственного органа)" заменить словами "уполномоченного органа (должностного лица)";</w:t>
      </w:r>
    </w:p>
    <w:bookmarkEnd w:id="1455"/>
    <w:bookmarkStart w:name="z1515" w:id="1456"/>
    <w:p>
      <w:pPr>
        <w:spacing w:after="0"/>
        <w:ind w:left="0"/>
        <w:jc w:val="both"/>
      </w:pPr>
      <w:r>
        <w:rPr>
          <w:rFonts w:ascii="Times New Roman"/>
          <w:b w:val="false"/>
          <w:i w:val="false"/>
          <w:color w:val="000000"/>
          <w:sz w:val="28"/>
        </w:rPr>
        <w:t>
      дополнить словами "или по месту учета транспортных средств, судов, в том числе маломерных";</w:t>
      </w:r>
    </w:p>
    <w:bookmarkEnd w:id="1456"/>
    <w:bookmarkStart w:name="z1516" w:id="1457"/>
    <w:p>
      <w:pPr>
        <w:spacing w:after="0"/>
        <w:ind w:left="0"/>
        <w:jc w:val="both"/>
      </w:pPr>
      <w:r>
        <w:rPr>
          <w:rFonts w:ascii="Times New Roman"/>
          <w:b w:val="false"/>
          <w:i w:val="false"/>
          <w:color w:val="000000"/>
          <w:sz w:val="28"/>
        </w:rPr>
        <w:t>
      в части второй цифры "574," и "609," исключить;</w:t>
      </w:r>
    </w:p>
    <w:bookmarkEnd w:id="1457"/>
    <w:bookmarkStart w:name="z1517" w:id="1458"/>
    <w:p>
      <w:pPr>
        <w:spacing w:after="0"/>
        <w:ind w:left="0"/>
        <w:jc w:val="both"/>
      </w:pPr>
      <w:r>
        <w:rPr>
          <w:rFonts w:ascii="Times New Roman"/>
          <w:b w:val="false"/>
          <w:i w:val="false"/>
          <w:color w:val="000000"/>
          <w:sz w:val="28"/>
        </w:rPr>
        <w:t>
      в части третьей слова "и 440" заменить словами "</w:t>
      </w:r>
      <w:r>
        <w:rPr>
          <w:rFonts w:ascii="Times New Roman"/>
          <w:b w:val="false"/>
          <w:i w:val="false"/>
          <w:color w:val="000000"/>
          <w:sz w:val="28"/>
        </w:rPr>
        <w:t>440</w:t>
      </w:r>
      <w:r>
        <w:rPr>
          <w:rFonts w:ascii="Times New Roman"/>
          <w:b w:val="false"/>
          <w:i w:val="false"/>
          <w:color w:val="000000"/>
          <w:sz w:val="28"/>
        </w:rPr>
        <w:t xml:space="preserve"> и </w:t>
      </w:r>
      <w:r>
        <w:rPr>
          <w:rFonts w:ascii="Times New Roman"/>
          <w:b w:val="false"/>
          <w:i w:val="false"/>
          <w:color w:val="000000"/>
          <w:sz w:val="28"/>
        </w:rPr>
        <w:t>481</w:t>
      </w:r>
      <w:r>
        <w:rPr>
          <w:rFonts w:ascii="Times New Roman"/>
          <w:b w:val="false"/>
          <w:i w:val="false"/>
          <w:color w:val="000000"/>
          <w:sz w:val="28"/>
        </w:rPr>
        <w:t>";</w:t>
      </w:r>
    </w:p>
    <w:bookmarkEnd w:id="1458"/>
    <w:bookmarkStart w:name="z266" w:id="1459"/>
    <w:p>
      <w:pPr>
        <w:spacing w:after="0"/>
        <w:ind w:left="0"/>
        <w:jc w:val="both"/>
      </w:pPr>
      <w:r>
        <w:rPr>
          <w:rFonts w:ascii="Times New Roman"/>
          <w:b w:val="false"/>
          <w:i w:val="false"/>
          <w:color w:val="000000"/>
          <w:sz w:val="28"/>
        </w:rPr>
        <w:t xml:space="preserve">
      266) в </w:t>
      </w:r>
      <w:r>
        <w:rPr>
          <w:rFonts w:ascii="Times New Roman"/>
          <w:b w:val="false"/>
          <w:i w:val="false"/>
          <w:color w:val="000000"/>
          <w:sz w:val="28"/>
        </w:rPr>
        <w:t>статье 813</w:t>
      </w:r>
      <w:r>
        <w:rPr>
          <w:rFonts w:ascii="Times New Roman"/>
          <w:b w:val="false"/>
          <w:i w:val="false"/>
          <w:color w:val="000000"/>
          <w:sz w:val="28"/>
        </w:rPr>
        <w:t>:</w:t>
      </w:r>
    </w:p>
    <w:bookmarkEnd w:id="1459"/>
    <w:bookmarkStart w:name="z1518" w:id="1460"/>
    <w:p>
      <w:pPr>
        <w:spacing w:after="0"/>
        <w:ind w:left="0"/>
        <w:jc w:val="both"/>
      </w:pPr>
      <w:r>
        <w:rPr>
          <w:rFonts w:ascii="Times New Roman"/>
          <w:b w:val="false"/>
          <w:i w:val="false"/>
          <w:color w:val="000000"/>
          <w:sz w:val="28"/>
        </w:rPr>
        <w:t xml:space="preserve">
      часть первую изложить в следующей редакции: </w:t>
      </w:r>
    </w:p>
    <w:bookmarkEnd w:id="1460"/>
    <w:bookmarkStart w:name="z1519" w:id="1461"/>
    <w:p>
      <w:pPr>
        <w:spacing w:after="0"/>
        <w:ind w:left="0"/>
        <w:jc w:val="both"/>
      </w:pPr>
      <w:r>
        <w:rPr>
          <w:rFonts w:ascii="Times New Roman"/>
          <w:b w:val="false"/>
          <w:i w:val="false"/>
          <w:color w:val="000000"/>
          <w:sz w:val="28"/>
        </w:rPr>
        <w:t>
      "Орган (должностное лицо) при подготовке к рассмотрению дела об административном правонарушении выясняет следующие вопросы:</w:t>
      </w:r>
    </w:p>
    <w:bookmarkEnd w:id="1461"/>
    <w:bookmarkStart w:name="z1520" w:id="1462"/>
    <w:p>
      <w:pPr>
        <w:spacing w:after="0"/>
        <w:ind w:left="0"/>
        <w:jc w:val="both"/>
      </w:pPr>
      <w:r>
        <w:rPr>
          <w:rFonts w:ascii="Times New Roman"/>
          <w:b w:val="false"/>
          <w:i w:val="false"/>
          <w:color w:val="000000"/>
          <w:sz w:val="28"/>
        </w:rPr>
        <w:t>
      1) относится ли к их компетенции рассмотрение данного дела;</w:t>
      </w:r>
    </w:p>
    <w:bookmarkEnd w:id="1462"/>
    <w:bookmarkStart w:name="z1521" w:id="1463"/>
    <w:p>
      <w:pPr>
        <w:spacing w:after="0"/>
        <w:ind w:left="0"/>
        <w:jc w:val="both"/>
      </w:pPr>
      <w:r>
        <w:rPr>
          <w:rFonts w:ascii="Times New Roman"/>
          <w:b w:val="false"/>
          <w:i w:val="false"/>
          <w:color w:val="000000"/>
          <w:sz w:val="28"/>
        </w:rPr>
        <w:t>
      2) имеются ли обстоятельства, исключающие возможность рассмотрения данного дела должностным лицом;</w:t>
      </w:r>
    </w:p>
    <w:bookmarkEnd w:id="1463"/>
    <w:bookmarkStart w:name="z1522" w:id="1464"/>
    <w:p>
      <w:pPr>
        <w:spacing w:after="0"/>
        <w:ind w:left="0"/>
        <w:jc w:val="both"/>
      </w:pPr>
      <w:r>
        <w:rPr>
          <w:rFonts w:ascii="Times New Roman"/>
          <w:b w:val="false"/>
          <w:i w:val="false"/>
          <w:color w:val="000000"/>
          <w:sz w:val="28"/>
        </w:rPr>
        <w:t>
      3) имеются ли ходатайства, в том числе по делам с участием несовершеннолетнего, о рассмотрении дела в суде по месту жительства несовершеннолетнего и отводы;</w:t>
      </w:r>
    </w:p>
    <w:bookmarkEnd w:id="1464"/>
    <w:bookmarkStart w:name="z1523" w:id="1465"/>
    <w:p>
      <w:pPr>
        <w:spacing w:after="0"/>
        <w:ind w:left="0"/>
        <w:jc w:val="both"/>
      </w:pPr>
      <w:r>
        <w:rPr>
          <w:rFonts w:ascii="Times New Roman"/>
          <w:b w:val="false"/>
          <w:i w:val="false"/>
          <w:color w:val="000000"/>
          <w:sz w:val="28"/>
        </w:rPr>
        <w:t xml:space="preserve">
      4) извещены ли о месте и времени рассмотрения дела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и </w:t>
      </w:r>
      <w:r>
        <w:rPr>
          <w:rFonts w:ascii="Times New Roman"/>
          <w:b w:val="false"/>
          <w:i w:val="false"/>
          <w:color w:val="000000"/>
          <w:sz w:val="28"/>
        </w:rPr>
        <w:t>748</w:t>
      </w:r>
      <w:r>
        <w:rPr>
          <w:rFonts w:ascii="Times New Roman"/>
          <w:b w:val="false"/>
          <w:i w:val="false"/>
          <w:color w:val="000000"/>
          <w:sz w:val="28"/>
        </w:rPr>
        <w:t xml:space="preserve"> настоящего Кодекса.";</w:t>
      </w:r>
    </w:p>
    <w:bookmarkEnd w:id="1465"/>
    <w:bookmarkStart w:name="z1524" w:id="1466"/>
    <w:p>
      <w:pPr>
        <w:spacing w:after="0"/>
        <w:ind w:left="0"/>
        <w:jc w:val="both"/>
      </w:pPr>
      <w:r>
        <w:rPr>
          <w:rFonts w:ascii="Times New Roman"/>
          <w:b w:val="false"/>
          <w:i w:val="false"/>
          <w:color w:val="000000"/>
          <w:sz w:val="28"/>
        </w:rPr>
        <w:t>
      часть вторую исключить;</w:t>
      </w:r>
    </w:p>
    <w:bookmarkEnd w:id="1466"/>
    <w:bookmarkStart w:name="z267" w:id="1467"/>
    <w:p>
      <w:pPr>
        <w:spacing w:after="0"/>
        <w:ind w:left="0"/>
        <w:jc w:val="both"/>
      </w:pPr>
      <w:r>
        <w:rPr>
          <w:rFonts w:ascii="Times New Roman"/>
          <w:b w:val="false"/>
          <w:i w:val="false"/>
          <w:color w:val="000000"/>
          <w:sz w:val="28"/>
        </w:rPr>
        <w:t xml:space="preserve">
      267) </w:t>
      </w:r>
      <w:r>
        <w:rPr>
          <w:rFonts w:ascii="Times New Roman"/>
          <w:b w:val="false"/>
          <w:i w:val="false"/>
          <w:color w:val="000000"/>
          <w:sz w:val="28"/>
        </w:rPr>
        <w:t>статью 814</w:t>
      </w:r>
      <w:r>
        <w:rPr>
          <w:rFonts w:ascii="Times New Roman"/>
          <w:b w:val="false"/>
          <w:i w:val="false"/>
          <w:color w:val="000000"/>
          <w:sz w:val="28"/>
        </w:rPr>
        <w:t xml:space="preserve"> изложить в следующей редакции:</w:t>
      </w:r>
    </w:p>
    <w:bookmarkEnd w:id="1467"/>
    <w:bookmarkStart w:name="z1525" w:id="1468"/>
    <w:p>
      <w:pPr>
        <w:spacing w:after="0"/>
        <w:ind w:left="0"/>
        <w:jc w:val="both"/>
      </w:pPr>
      <w:r>
        <w:rPr>
          <w:rFonts w:ascii="Times New Roman"/>
          <w:b w:val="false"/>
          <w:i w:val="false"/>
          <w:color w:val="000000"/>
          <w:sz w:val="28"/>
        </w:rPr>
        <w:t>
      "Статья 814. Обстоятельства, исключающие возможность рассмотрения дела об административном правонарушении должностным лицом</w:t>
      </w:r>
    </w:p>
    <w:bookmarkEnd w:id="1468"/>
    <w:bookmarkStart w:name="z1528" w:id="1469"/>
    <w:p>
      <w:pPr>
        <w:spacing w:after="0"/>
        <w:ind w:left="0"/>
        <w:jc w:val="both"/>
      </w:pPr>
      <w:r>
        <w:rPr>
          <w:rFonts w:ascii="Times New Roman"/>
          <w:b w:val="false"/>
          <w:i w:val="false"/>
          <w:color w:val="000000"/>
          <w:sz w:val="28"/>
        </w:rPr>
        <w:t>
      Должностное лицо, на рассмотрение которого передано дело об административном правонарушении, не может рассматривать данное дело в случаях, если это лицо:</w:t>
      </w:r>
    </w:p>
    <w:bookmarkEnd w:id="1469"/>
    <w:bookmarkStart w:name="z1529" w:id="1470"/>
    <w:p>
      <w:pPr>
        <w:spacing w:after="0"/>
        <w:ind w:left="0"/>
        <w:jc w:val="both"/>
      </w:pPr>
      <w:r>
        <w:rPr>
          <w:rFonts w:ascii="Times New Roman"/>
          <w:b w:val="false"/>
          <w:i w:val="false"/>
          <w:color w:val="000000"/>
          <w:sz w:val="28"/>
        </w:rPr>
        <w:t>
      1) является родственником лица, привлекаемого к ответственности, или потерпевшего, их представителей, защитника;</w:t>
      </w:r>
    </w:p>
    <w:bookmarkEnd w:id="1470"/>
    <w:bookmarkStart w:name="z1530" w:id="1471"/>
    <w:p>
      <w:pPr>
        <w:spacing w:after="0"/>
        <w:ind w:left="0"/>
        <w:jc w:val="both"/>
      </w:pPr>
      <w:r>
        <w:rPr>
          <w:rFonts w:ascii="Times New Roman"/>
          <w:b w:val="false"/>
          <w:i w:val="false"/>
          <w:color w:val="000000"/>
          <w:sz w:val="28"/>
        </w:rPr>
        <w:t>
      2) лично, прямо или косвенно заинтересовано в разрешении дела.";</w:t>
      </w:r>
    </w:p>
    <w:bookmarkEnd w:id="1471"/>
    <w:bookmarkStart w:name="z268" w:id="1472"/>
    <w:p>
      <w:pPr>
        <w:spacing w:after="0"/>
        <w:ind w:left="0"/>
        <w:jc w:val="both"/>
      </w:pPr>
      <w:r>
        <w:rPr>
          <w:rFonts w:ascii="Times New Roman"/>
          <w:b w:val="false"/>
          <w:i w:val="false"/>
          <w:color w:val="000000"/>
          <w:sz w:val="28"/>
        </w:rPr>
        <w:t xml:space="preserve">
      268) заголовок, части первую, вторую, третью и четвертую </w:t>
      </w:r>
      <w:r>
        <w:rPr>
          <w:rFonts w:ascii="Times New Roman"/>
          <w:b w:val="false"/>
          <w:i w:val="false"/>
          <w:color w:val="000000"/>
          <w:sz w:val="28"/>
        </w:rPr>
        <w:t>статьи 815</w:t>
      </w:r>
      <w:r>
        <w:rPr>
          <w:rFonts w:ascii="Times New Roman"/>
          <w:b w:val="false"/>
          <w:i w:val="false"/>
          <w:color w:val="000000"/>
          <w:sz w:val="28"/>
        </w:rPr>
        <w:t xml:space="preserve"> изложить в следующей редакции:</w:t>
      </w:r>
    </w:p>
    <w:bookmarkEnd w:id="1472"/>
    <w:bookmarkStart w:name="z1531" w:id="1473"/>
    <w:p>
      <w:pPr>
        <w:spacing w:after="0"/>
        <w:ind w:left="0"/>
        <w:jc w:val="both"/>
      </w:pPr>
      <w:r>
        <w:rPr>
          <w:rFonts w:ascii="Times New Roman"/>
          <w:b w:val="false"/>
          <w:i w:val="false"/>
          <w:color w:val="000000"/>
          <w:sz w:val="28"/>
        </w:rPr>
        <w:t>
      "Статья 815. Самоотвод и отвод должностного лица</w:t>
      </w:r>
    </w:p>
    <w:bookmarkEnd w:id="1473"/>
    <w:bookmarkStart w:name="z1532" w:id="1474"/>
    <w:p>
      <w:pPr>
        <w:spacing w:after="0"/>
        <w:ind w:left="0"/>
        <w:jc w:val="both"/>
      </w:pPr>
      <w:r>
        <w:rPr>
          <w:rFonts w:ascii="Times New Roman"/>
          <w:b w:val="false"/>
          <w:i w:val="false"/>
          <w:color w:val="000000"/>
          <w:sz w:val="28"/>
        </w:rPr>
        <w:t xml:space="preserve">
      1. При наличии обстоятельств, предусмотренных </w:t>
      </w:r>
      <w:r>
        <w:rPr>
          <w:rFonts w:ascii="Times New Roman"/>
          <w:b w:val="false"/>
          <w:i w:val="false"/>
          <w:color w:val="000000"/>
          <w:sz w:val="28"/>
        </w:rPr>
        <w:t>статьей 814</w:t>
      </w:r>
      <w:r>
        <w:rPr>
          <w:rFonts w:ascii="Times New Roman"/>
          <w:b w:val="false"/>
          <w:i w:val="false"/>
          <w:color w:val="000000"/>
          <w:sz w:val="28"/>
        </w:rPr>
        <w:t xml:space="preserve"> настоящего Кодекса, должностное лицо обязано заявить о самоотводе.</w:t>
      </w:r>
    </w:p>
    <w:bookmarkEnd w:id="1474"/>
    <w:bookmarkStart w:name="z1533" w:id="1475"/>
    <w:p>
      <w:pPr>
        <w:spacing w:after="0"/>
        <w:ind w:left="0"/>
        <w:jc w:val="both"/>
      </w:pPr>
      <w:r>
        <w:rPr>
          <w:rFonts w:ascii="Times New Roman"/>
          <w:b w:val="false"/>
          <w:i w:val="false"/>
          <w:color w:val="000000"/>
          <w:sz w:val="28"/>
        </w:rPr>
        <w:t xml:space="preserve">
      2. При наличии обстоятельств, предусмотренных </w:t>
      </w:r>
      <w:r>
        <w:rPr>
          <w:rFonts w:ascii="Times New Roman"/>
          <w:b w:val="false"/>
          <w:i w:val="false"/>
          <w:color w:val="000000"/>
          <w:sz w:val="28"/>
        </w:rPr>
        <w:t>статьей 814</w:t>
      </w:r>
      <w:r>
        <w:rPr>
          <w:rFonts w:ascii="Times New Roman"/>
          <w:b w:val="false"/>
          <w:i w:val="false"/>
          <w:color w:val="000000"/>
          <w:sz w:val="28"/>
        </w:rPr>
        <w:t xml:space="preserve"> настоящего Кодекса, лицо, в отношении которого ведется производство по делу, потерпевший, законные представители физического лица и представители юридического лица, защитник, прокурор вправе заявить отвод должностному лицу.</w:t>
      </w:r>
    </w:p>
    <w:bookmarkEnd w:id="1475"/>
    <w:bookmarkStart w:name="z1534" w:id="1476"/>
    <w:p>
      <w:pPr>
        <w:spacing w:after="0"/>
        <w:ind w:left="0"/>
        <w:jc w:val="both"/>
      </w:pPr>
      <w:r>
        <w:rPr>
          <w:rFonts w:ascii="Times New Roman"/>
          <w:b w:val="false"/>
          <w:i w:val="false"/>
          <w:color w:val="000000"/>
          <w:sz w:val="28"/>
        </w:rPr>
        <w:t>
      3. Заявления о самоотводе, отводе подаются вышестоящему должностному лицу.</w:t>
      </w:r>
    </w:p>
    <w:bookmarkEnd w:id="1476"/>
    <w:bookmarkStart w:name="z1535" w:id="1477"/>
    <w:p>
      <w:pPr>
        <w:spacing w:after="0"/>
        <w:ind w:left="0"/>
        <w:jc w:val="both"/>
      </w:pPr>
      <w:r>
        <w:rPr>
          <w:rFonts w:ascii="Times New Roman"/>
          <w:b w:val="false"/>
          <w:i w:val="false"/>
          <w:color w:val="000000"/>
          <w:sz w:val="28"/>
        </w:rPr>
        <w:t>
      4. Заявления о самоотводе, отводе рассматриваются вышестоящим должностным лицом в течение суток со дня поступления.";</w:t>
      </w:r>
    </w:p>
    <w:bookmarkEnd w:id="1477"/>
    <w:bookmarkStart w:name="z269" w:id="1478"/>
    <w:p>
      <w:pPr>
        <w:spacing w:after="0"/>
        <w:ind w:left="0"/>
        <w:jc w:val="both"/>
      </w:pPr>
      <w:r>
        <w:rPr>
          <w:rFonts w:ascii="Times New Roman"/>
          <w:b w:val="false"/>
          <w:i w:val="false"/>
          <w:color w:val="000000"/>
          <w:sz w:val="28"/>
        </w:rPr>
        <w:t xml:space="preserve">
      269) в </w:t>
      </w:r>
      <w:r>
        <w:rPr>
          <w:rFonts w:ascii="Times New Roman"/>
          <w:b w:val="false"/>
          <w:i w:val="false"/>
          <w:color w:val="000000"/>
          <w:sz w:val="28"/>
        </w:rPr>
        <w:t>статье 816</w:t>
      </w:r>
      <w:r>
        <w:rPr>
          <w:rFonts w:ascii="Times New Roman"/>
          <w:b w:val="false"/>
          <w:i w:val="false"/>
          <w:color w:val="000000"/>
          <w:sz w:val="28"/>
        </w:rPr>
        <w:t>:</w:t>
      </w:r>
    </w:p>
    <w:bookmarkEnd w:id="1478"/>
    <w:bookmarkStart w:name="z1536" w:id="1479"/>
    <w:p>
      <w:pPr>
        <w:spacing w:after="0"/>
        <w:ind w:left="0"/>
        <w:jc w:val="both"/>
      </w:pPr>
      <w:r>
        <w:rPr>
          <w:rFonts w:ascii="Times New Roman"/>
          <w:b w:val="false"/>
          <w:i w:val="false"/>
          <w:color w:val="000000"/>
          <w:sz w:val="28"/>
        </w:rPr>
        <w:t xml:space="preserve">
      заголовок и часть первую изложить в следующей редакции: </w:t>
      </w:r>
    </w:p>
    <w:bookmarkEnd w:id="1479"/>
    <w:bookmarkStart w:name="z1537" w:id="1480"/>
    <w:p>
      <w:pPr>
        <w:spacing w:after="0"/>
        <w:ind w:left="0"/>
        <w:jc w:val="both"/>
      </w:pPr>
      <w:r>
        <w:rPr>
          <w:rFonts w:ascii="Times New Roman"/>
          <w:b w:val="false"/>
          <w:i w:val="false"/>
          <w:color w:val="000000"/>
          <w:sz w:val="28"/>
        </w:rPr>
        <w:t>
      "Статья 816. Решение органа (должностного лица), принимаемое при подготовке к рассмотрению дела об административном правонарушении</w:t>
      </w:r>
    </w:p>
    <w:bookmarkEnd w:id="1480"/>
    <w:bookmarkStart w:name="z1538" w:id="1481"/>
    <w:p>
      <w:pPr>
        <w:spacing w:after="0"/>
        <w:ind w:left="0"/>
        <w:jc w:val="both"/>
      </w:pPr>
      <w:r>
        <w:rPr>
          <w:rFonts w:ascii="Times New Roman"/>
          <w:b w:val="false"/>
          <w:i w:val="false"/>
          <w:color w:val="000000"/>
          <w:sz w:val="28"/>
        </w:rPr>
        <w:t>
      1. Орган (должностное лицо) при подготовке к рассмотрению дела об административном правонарушении принимает следующее решение:</w:t>
      </w:r>
    </w:p>
    <w:bookmarkEnd w:id="1481"/>
    <w:bookmarkStart w:name="z1539" w:id="1482"/>
    <w:p>
      <w:pPr>
        <w:spacing w:after="0"/>
        <w:ind w:left="0"/>
        <w:jc w:val="both"/>
      </w:pPr>
      <w:r>
        <w:rPr>
          <w:rFonts w:ascii="Times New Roman"/>
          <w:b w:val="false"/>
          <w:i w:val="false"/>
          <w:color w:val="000000"/>
          <w:sz w:val="28"/>
        </w:rPr>
        <w:t>
      1) о назначении времени и места рассмотрения дела;</w:t>
      </w:r>
    </w:p>
    <w:bookmarkEnd w:id="1482"/>
    <w:bookmarkStart w:name="z1540" w:id="1483"/>
    <w:p>
      <w:pPr>
        <w:spacing w:after="0"/>
        <w:ind w:left="0"/>
        <w:jc w:val="both"/>
      </w:pPr>
      <w:r>
        <w:rPr>
          <w:rFonts w:ascii="Times New Roman"/>
          <w:b w:val="false"/>
          <w:i w:val="false"/>
          <w:color w:val="000000"/>
          <w:sz w:val="28"/>
        </w:rPr>
        <w:t>
      2) о вызове лиц, истребовании необходимых дополнительных материалов по делу, назначении экспертизы в случае необходимости;</w:t>
      </w:r>
    </w:p>
    <w:bookmarkEnd w:id="1483"/>
    <w:bookmarkStart w:name="z1541" w:id="1484"/>
    <w:p>
      <w:pPr>
        <w:spacing w:after="0"/>
        <w:ind w:left="0"/>
        <w:jc w:val="both"/>
      </w:pPr>
      <w:r>
        <w:rPr>
          <w:rFonts w:ascii="Times New Roman"/>
          <w:b w:val="false"/>
          <w:i w:val="false"/>
          <w:color w:val="000000"/>
          <w:sz w:val="28"/>
        </w:rPr>
        <w:t>
      3) об отложении рассмотрения дела;</w:t>
      </w:r>
    </w:p>
    <w:bookmarkEnd w:id="1484"/>
    <w:bookmarkStart w:name="z1542" w:id="1485"/>
    <w:p>
      <w:pPr>
        <w:spacing w:after="0"/>
        <w:ind w:left="0"/>
        <w:jc w:val="both"/>
      </w:pPr>
      <w:r>
        <w:rPr>
          <w:rFonts w:ascii="Times New Roman"/>
          <w:b w:val="false"/>
          <w:i w:val="false"/>
          <w:color w:val="000000"/>
          <w:sz w:val="28"/>
        </w:rPr>
        <w:t>
      4) о передаче протокола об административном правонарушении и других материалов дела на рассмотрение по подведомственности, если рассмотрение данного дела не относится к его компетенции либо вынесено определение об отводе судьи, должностного лица;</w:t>
      </w:r>
    </w:p>
    <w:bookmarkEnd w:id="1485"/>
    <w:bookmarkStart w:name="z1543" w:id="1486"/>
    <w:p>
      <w:pPr>
        <w:spacing w:after="0"/>
        <w:ind w:left="0"/>
        <w:jc w:val="both"/>
      </w:pPr>
      <w:r>
        <w:rPr>
          <w:rFonts w:ascii="Times New Roman"/>
          <w:b w:val="false"/>
          <w:i w:val="false"/>
          <w:color w:val="000000"/>
          <w:sz w:val="28"/>
        </w:rPr>
        <w:t xml:space="preserve">
      5) о передаче дела для рассмотрения по существу в соответствии со </w:t>
      </w:r>
      <w:r>
        <w:rPr>
          <w:rFonts w:ascii="Times New Roman"/>
          <w:b w:val="false"/>
          <w:i w:val="false"/>
          <w:color w:val="000000"/>
          <w:sz w:val="28"/>
        </w:rPr>
        <w:t>статьей 812</w:t>
      </w:r>
      <w:r>
        <w:rPr>
          <w:rFonts w:ascii="Times New Roman"/>
          <w:b w:val="false"/>
          <w:i w:val="false"/>
          <w:color w:val="000000"/>
          <w:sz w:val="28"/>
        </w:rPr>
        <w:t xml:space="preserve"> настоящего Кодекса.";</w:t>
      </w:r>
    </w:p>
    <w:bookmarkEnd w:id="1486"/>
    <w:bookmarkStart w:name="z1544" w:id="1487"/>
    <w:p>
      <w:pPr>
        <w:spacing w:after="0"/>
        <w:ind w:left="0"/>
        <w:jc w:val="both"/>
      </w:pPr>
      <w:r>
        <w:rPr>
          <w:rFonts w:ascii="Times New Roman"/>
          <w:b w:val="false"/>
          <w:i w:val="false"/>
          <w:color w:val="000000"/>
          <w:sz w:val="28"/>
        </w:rPr>
        <w:t>
      часть третью исключить;</w:t>
      </w:r>
    </w:p>
    <w:bookmarkEnd w:id="1487"/>
    <w:bookmarkStart w:name="z1545" w:id="1488"/>
    <w:p>
      <w:pPr>
        <w:spacing w:after="0"/>
        <w:ind w:left="0"/>
        <w:jc w:val="both"/>
      </w:pPr>
      <w:r>
        <w:rPr>
          <w:rFonts w:ascii="Times New Roman"/>
          <w:b w:val="false"/>
          <w:i w:val="false"/>
          <w:color w:val="000000"/>
          <w:sz w:val="28"/>
        </w:rPr>
        <w:t xml:space="preserve">
      части четвертую и пятую изложить в следующей редакции: </w:t>
      </w:r>
    </w:p>
    <w:bookmarkEnd w:id="1488"/>
    <w:bookmarkStart w:name="z1546" w:id="1489"/>
    <w:p>
      <w:pPr>
        <w:spacing w:after="0"/>
        <w:ind w:left="0"/>
        <w:jc w:val="both"/>
      </w:pPr>
      <w:r>
        <w:rPr>
          <w:rFonts w:ascii="Times New Roman"/>
          <w:b w:val="false"/>
          <w:i w:val="false"/>
          <w:color w:val="000000"/>
          <w:sz w:val="28"/>
        </w:rPr>
        <w:t>
      "4. Орган (должностное лицо), уполномоченный рассматривать дела об административных правонарушениях, установив, что в производстве имеются два и более дела, возбужденные в отношении одного и того же лица, вправе объединить эти дела в одно производство для совместного рассмотрения.</w:t>
      </w:r>
    </w:p>
    <w:bookmarkEnd w:id="1489"/>
    <w:bookmarkStart w:name="z1547" w:id="1490"/>
    <w:p>
      <w:pPr>
        <w:spacing w:after="0"/>
        <w:ind w:left="0"/>
        <w:jc w:val="both"/>
      </w:pPr>
      <w:r>
        <w:rPr>
          <w:rFonts w:ascii="Times New Roman"/>
          <w:b w:val="false"/>
          <w:i w:val="false"/>
          <w:color w:val="000000"/>
          <w:sz w:val="28"/>
        </w:rPr>
        <w:t xml:space="preserve">
      5. При подготовке к повторному рассмотрению дела об административном правонарушении в связи с неявкой без уважительных причин лица, привлекаемого к ответственности, его представителя, свидетеля в случаях, предусмотренных частью четвертой </w:t>
      </w:r>
      <w:r>
        <w:rPr>
          <w:rFonts w:ascii="Times New Roman"/>
          <w:b w:val="false"/>
          <w:i w:val="false"/>
          <w:color w:val="000000"/>
          <w:sz w:val="28"/>
        </w:rPr>
        <w:t>статьи 744</w:t>
      </w:r>
      <w:r>
        <w:rPr>
          <w:rFonts w:ascii="Times New Roman"/>
          <w:b w:val="false"/>
          <w:i w:val="false"/>
          <w:color w:val="000000"/>
          <w:sz w:val="28"/>
        </w:rPr>
        <w:t xml:space="preserve">, частью шестой </w:t>
      </w:r>
      <w:r>
        <w:rPr>
          <w:rFonts w:ascii="Times New Roman"/>
          <w:b w:val="false"/>
          <w:i w:val="false"/>
          <w:color w:val="000000"/>
          <w:sz w:val="28"/>
        </w:rPr>
        <w:t>статьи 746</w:t>
      </w:r>
      <w:r>
        <w:rPr>
          <w:rFonts w:ascii="Times New Roman"/>
          <w:b w:val="false"/>
          <w:i w:val="false"/>
          <w:color w:val="000000"/>
          <w:sz w:val="28"/>
        </w:rPr>
        <w:t xml:space="preserve"> и частью пятой </w:t>
      </w:r>
      <w:r>
        <w:rPr>
          <w:rFonts w:ascii="Times New Roman"/>
          <w:b w:val="false"/>
          <w:i w:val="false"/>
          <w:color w:val="000000"/>
          <w:sz w:val="28"/>
        </w:rPr>
        <w:t>статьи 754</w:t>
      </w:r>
      <w:r>
        <w:rPr>
          <w:rFonts w:ascii="Times New Roman"/>
          <w:b w:val="false"/>
          <w:i w:val="false"/>
          <w:color w:val="000000"/>
          <w:sz w:val="28"/>
        </w:rPr>
        <w:t xml:space="preserve"> настоящего Кодекса, орган (должностное лицо), рассматривающий дело, вправе вынести определение о приводе указанных лиц.";</w:t>
      </w:r>
    </w:p>
    <w:bookmarkEnd w:id="1490"/>
    <w:bookmarkStart w:name="z270" w:id="1491"/>
    <w:p>
      <w:pPr>
        <w:spacing w:after="0"/>
        <w:ind w:left="0"/>
        <w:jc w:val="both"/>
      </w:pPr>
      <w:r>
        <w:rPr>
          <w:rFonts w:ascii="Times New Roman"/>
          <w:b w:val="false"/>
          <w:i w:val="false"/>
          <w:color w:val="000000"/>
          <w:sz w:val="28"/>
        </w:rPr>
        <w:t xml:space="preserve">
      270) </w:t>
      </w:r>
      <w:r>
        <w:rPr>
          <w:rFonts w:ascii="Times New Roman"/>
          <w:b w:val="false"/>
          <w:i w:val="false"/>
          <w:color w:val="000000"/>
          <w:sz w:val="28"/>
        </w:rPr>
        <w:t>статью 817</w:t>
      </w:r>
      <w:r>
        <w:rPr>
          <w:rFonts w:ascii="Times New Roman"/>
          <w:b w:val="false"/>
          <w:i w:val="false"/>
          <w:color w:val="000000"/>
          <w:sz w:val="28"/>
        </w:rPr>
        <w:t xml:space="preserve"> изложить в следующей редакции: </w:t>
      </w:r>
    </w:p>
    <w:bookmarkEnd w:id="1491"/>
    <w:bookmarkStart w:name="z1548" w:id="1492"/>
    <w:p>
      <w:pPr>
        <w:spacing w:after="0"/>
        <w:ind w:left="0"/>
        <w:jc w:val="both"/>
      </w:pPr>
      <w:r>
        <w:rPr>
          <w:rFonts w:ascii="Times New Roman"/>
          <w:b w:val="false"/>
          <w:i w:val="false"/>
          <w:color w:val="000000"/>
          <w:sz w:val="28"/>
        </w:rPr>
        <w:t>
      "Статья 817. Сроки рассмотрения дел об административных правонарушениях</w:t>
      </w:r>
    </w:p>
    <w:bookmarkEnd w:id="1492"/>
    <w:bookmarkStart w:name="z1549" w:id="1493"/>
    <w:p>
      <w:pPr>
        <w:spacing w:after="0"/>
        <w:ind w:left="0"/>
        <w:jc w:val="both"/>
      </w:pPr>
      <w:r>
        <w:rPr>
          <w:rFonts w:ascii="Times New Roman"/>
          <w:b w:val="false"/>
          <w:i w:val="false"/>
          <w:color w:val="000000"/>
          <w:sz w:val="28"/>
        </w:rPr>
        <w:t>
      1. Дела об административных правонарушениях рассматриваются в течение пятнадцати суток со дня получения органом (должностным лицом), правомочным рассматривать дело, протокола об административном правонарушении и других материалов дела.</w:t>
      </w:r>
    </w:p>
    <w:bookmarkEnd w:id="1493"/>
    <w:bookmarkStart w:name="z1550" w:id="1494"/>
    <w:p>
      <w:pPr>
        <w:spacing w:after="0"/>
        <w:ind w:left="0"/>
        <w:jc w:val="both"/>
      </w:pPr>
      <w:r>
        <w:rPr>
          <w:rFonts w:ascii="Times New Roman"/>
          <w:b w:val="false"/>
          <w:i w:val="false"/>
          <w:color w:val="000000"/>
          <w:sz w:val="28"/>
        </w:rPr>
        <w:t xml:space="preserve">
      В случае,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дело считается рассмотренным по истечении пятнадцати суток с момента надлежащего доставления предписания о необходимости уплаты штрафа, за исключением дел, рассмотренных по существу в порядке сокращенного производства. </w:t>
      </w:r>
    </w:p>
    <w:bookmarkEnd w:id="1494"/>
    <w:bookmarkStart w:name="z1551" w:id="1495"/>
    <w:p>
      <w:pPr>
        <w:spacing w:after="0"/>
        <w:ind w:left="0"/>
        <w:jc w:val="both"/>
      </w:pPr>
      <w:r>
        <w:rPr>
          <w:rFonts w:ascii="Times New Roman"/>
          <w:b w:val="false"/>
          <w:i w:val="false"/>
          <w:color w:val="000000"/>
          <w:sz w:val="28"/>
        </w:rPr>
        <w:t>
      2. В случае поступления ходатайств от участников производства по делу об административном правонарушении либо при необходимости дополнительного выяснения обстоятельств дела срок рассмотрения дела может быть продлен органом (должностным лицом), рассматривающим дело, но не более чем на один месяц. О продлении срока выносится мотивированное определение.</w:t>
      </w:r>
    </w:p>
    <w:bookmarkEnd w:id="1495"/>
    <w:bookmarkStart w:name="z1552" w:id="1496"/>
    <w:p>
      <w:pPr>
        <w:spacing w:after="0"/>
        <w:ind w:left="0"/>
        <w:jc w:val="both"/>
      </w:pPr>
      <w:r>
        <w:rPr>
          <w:rFonts w:ascii="Times New Roman"/>
          <w:b w:val="false"/>
          <w:i w:val="false"/>
          <w:color w:val="000000"/>
          <w:sz w:val="28"/>
        </w:rPr>
        <w:t xml:space="preserve">
      3. В отношении лица, подвергнутого административному задержанию, дело об административном правонарушении рассматривается не позднее двадцати четырех часов с момента его задержания. </w:t>
      </w:r>
    </w:p>
    <w:bookmarkEnd w:id="1496"/>
    <w:bookmarkStart w:name="z1553" w:id="1497"/>
    <w:p>
      <w:pPr>
        <w:spacing w:after="0"/>
        <w:ind w:left="0"/>
        <w:jc w:val="both"/>
      </w:pPr>
      <w:r>
        <w:rPr>
          <w:rFonts w:ascii="Times New Roman"/>
          <w:b w:val="false"/>
          <w:i w:val="false"/>
          <w:color w:val="000000"/>
          <w:sz w:val="28"/>
        </w:rPr>
        <w:t>
      4. Если лицом, в отношении которого возбуждено дело об административном правонарушении, обжалуются результаты проверки и иные обстоятельства, на основании которых должностным лицом возбуждено дело об административном правонарушении, срок рассмотрения дела об административном правонарушении продлевается органом (должностным лицом), рассматривающим дело об административном правонарушении, до вынесения и вступления в законную силу соответствующего решения суда или истечения срока на обжалование решения органа (должностного лица), рассматривающего жалобу лица, в отношении которого возбуждено дело об административном правонарушении.";</w:t>
      </w:r>
    </w:p>
    <w:bookmarkEnd w:id="1497"/>
    <w:bookmarkStart w:name="z271" w:id="1498"/>
    <w:p>
      <w:pPr>
        <w:spacing w:after="0"/>
        <w:ind w:left="0"/>
        <w:jc w:val="both"/>
      </w:pPr>
      <w:r>
        <w:rPr>
          <w:rFonts w:ascii="Times New Roman"/>
          <w:b w:val="false"/>
          <w:i w:val="false"/>
          <w:color w:val="000000"/>
          <w:sz w:val="28"/>
        </w:rPr>
        <w:t xml:space="preserve">
      271) в </w:t>
      </w:r>
      <w:r>
        <w:rPr>
          <w:rFonts w:ascii="Times New Roman"/>
          <w:b w:val="false"/>
          <w:i w:val="false"/>
          <w:color w:val="000000"/>
          <w:sz w:val="28"/>
        </w:rPr>
        <w:t>статье 818</w:t>
      </w:r>
      <w:r>
        <w:rPr>
          <w:rFonts w:ascii="Times New Roman"/>
          <w:b w:val="false"/>
          <w:i w:val="false"/>
          <w:color w:val="000000"/>
          <w:sz w:val="28"/>
        </w:rPr>
        <w:t>:</w:t>
      </w:r>
    </w:p>
    <w:bookmarkEnd w:id="1498"/>
    <w:bookmarkStart w:name="z1554" w:id="1499"/>
    <w:p>
      <w:pPr>
        <w:spacing w:after="0"/>
        <w:ind w:left="0"/>
        <w:jc w:val="both"/>
      </w:pPr>
      <w:r>
        <w:rPr>
          <w:rFonts w:ascii="Times New Roman"/>
          <w:b w:val="false"/>
          <w:i w:val="false"/>
          <w:color w:val="000000"/>
          <w:sz w:val="28"/>
        </w:rPr>
        <w:t xml:space="preserve">
      часть первую изложить в следующей редакции: </w:t>
      </w:r>
    </w:p>
    <w:bookmarkEnd w:id="1499"/>
    <w:bookmarkStart w:name="z1555" w:id="1500"/>
    <w:p>
      <w:pPr>
        <w:spacing w:after="0"/>
        <w:ind w:left="0"/>
        <w:jc w:val="both"/>
      </w:pPr>
      <w:r>
        <w:rPr>
          <w:rFonts w:ascii="Times New Roman"/>
          <w:b w:val="false"/>
          <w:i w:val="false"/>
          <w:color w:val="000000"/>
          <w:sz w:val="28"/>
        </w:rPr>
        <w:t>
      "1. Орган (должностное лицо), приступив к рассмотрению дела об административном правонарушении:</w:t>
      </w:r>
    </w:p>
    <w:bookmarkEnd w:id="1500"/>
    <w:bookmarkStart w:name="z1556" w:id="1501"/>
    <w:p>
      <w:pPr>
        <w:spacing w:after="0"/>
        <w:ind w:left="0"/>
        <w:jc w:val="both"/>
      </w:pPr>
      <w:r>
        <w:rPr>
          <w:rFonts w:ascii="Times New Roman"/>
          <w:b w:val="false"/>
          <w:i w:val="false"/>
          <w:color w:val="000000"/>
          <w:sz w:val="28"/>
        </w:rPr>
        <w:t>
      1) объявляет, кто рассматривает дело, какое дело подлежит рассмотрению, кто и на основании какой статьи настоящего Кодекса привлекается к ответственности;</w:t>
      </w:r>
    </w:p>
    <w:bookmarkEnd w:id="1501"/>
    <w:bookmarkStart w:name="z1557" w:id="1502"/>
    <w:p>
      <w:pPr>
        <w:spacing w:after="0"/>
        <w:ind w:left="0"/>
        <w:jc w:val="both"/>
      </w:pPr>
      <w:r>
        <w:rPr>
          <w:rFonts w:ascii="Times New Roman"/>
          <w:b w:val="false"/>
          <w:i w:val="false"/>
          <w:color w:val="000000"/>
          <w:sz w:val="28"/>
        </w:rPr>
        <w:t>
      2) удостоверяется в явке физического лица или представителя юридического лица, привлекаемого к административной ответственности, а также иных лиц, участвующих в рассмотрении дела;</w:t>
      </w:r>
    </w:p>
    <w:bookmarkEnd w:id="1502"/>
    <w:bookmarkStart w:name="z1558" w:id="1503"/>
    <w:p>
      <w:pPr>
        <w:spacing w:after="0"/>
        <w:ind w:left="0"/>
        <w:jc w:val="both"/>
      </w:pPr>
      <w:r>
        <w:rPr>
          <w:rFonts w:ascii="Times New Roman"/>
          <w:b w:val="false"/>
          <w:i w:val="false"/>
          <w:color w:val="000000"/>
          <w:sz w:val="28"/>
        </w:rPr>
        <w:t>
      3) устанавливает личность участников производства по делу и проверяет полномочия законных представителей физического лица или представителей юридического лица, защитника;</w:t>
      </w:r>
    </w:p>
    <w:bookmarkEnd w:id="1503"/>
    <w:bookmarkStart w:name="z1559" w:id="1504"/>
    <w:p>
      <w:pPr>
        <w:spacing w:after="0"/>
        <w:ind w:left="0"/>
        <w:jc w:val="both"/>
      </w:pPr>
      <w:r>
        <w:rPr>
          <w:rFonts w:ascii="Times New Roman"/>
          <w:b w:val="false"/>
          <w:i w:val="false"/>
          <w:color w:val="000000"/>
          <w:sz w:val="28"/>
        </w:rPr>
        <w:t>
      4) выясняет причины неявки участников производства по делу и принимает решение о рассмотрении дела в отсутствие указанных лиц либо об отложении рассмотрения дела;</w:t>
      </w:r>
    </w:p>
    <w:bookmarkEnd w:id="1504"/>
    <w:bookmarkStart w:name="z1560" w:id="1505"/>
    <w:p>
      <w:pPr>
        <w:spacing w:after="0"/>
        <w:ind w:left="0"/>
        <w:jc w:val="both"/>
      </w:pPr>
      <w:r>
        <w:rPr>
          <w:rFonts w:ascii="Times New Roman"/>
          <w:b w:val="false"/>
          <w:i w:val="false"/>
          <w:color w:val="000000"/>
          <w:sz w:val="28"/>
        </w:rPr>
        <w:t>
      5) в необходимых случаях выносит определение о приводе лица, участие которого является обязательным при рассмотрении дела, назначает переводчика;</w:t>
      </w:r>
    </w:p>
    <w:bookmarkEnd w:id="1505"/>
    <w:bookmarkStart w:name="z1561" w:id="1506"/>
    <w:p>
      <w:pPr>
        <w:spacing w:after="0"/>
        <w:ind w:left="0"/>
        <w:jc w:val="both"/>
      </w:pPr>
      <w:r>
        <w:rPr>
          <w:rFonts w:ascii="Times New Roman"/>
          <w:b w:val="false"/>
          <w:i w:val="false"/>
          <w:color w:val="000000"/>
          <w:sz w:val="28"/>
        </w:rPr>
        <w:t>
      6) разъясняет лицам, участвующим в рассмотрении дела, их права и обязанности, предусмотренные настоящим Кодексом, в том числе право на получение бесплатной юридической помощи за счет средств государственного бюджета;</w:t>
      </w:r>
    </w:p>
    <w:bookmarkEnd w:id="1506"/>
    <w:bookmarkStart w:name="z1562" w:id="1507"/>
    <w:p>
      <w:pPr>
        <w:spacing w:after="0"/>
        <w:ind w:left="0"/>
        <w:jc w:val="both"/>
      </w:pPr>
      <w:r>
        <w:rPr>
          <w:rFonts w:ascii="Times New Roman"/>
          <w:b w:val="false"/>
          <w:i w:val="false"/>
          <w:color w:val="000000"/>
          <w:sz w:val="28"/>
        </w:rPr>
        <w:t>
      7) определяет язык производства, разъясняет право делать заявления, давать объяснения и показания, заявлять ходатайства, приносить жалобы, знакомиться с материалами дела, выступать при его рассмотрении на родном языке или другом языке, которым владеет лицо, в отношении которого ведется производство, бесплатно пользоваться услугами переводчика;</w:t>
      </w:r>
    </w:p>
    <w:bookmarkEnd w:id="1507"/>
    <w:bookmarkStart w:name="z1563" w:id="1508"/>
    <w:p>
      <w:pPr>
        <w:spacing w:after="0"/>
        <w:ind w:left="0"/>
        <w:jc w:val="both"/>
      </w:pPr>
      <w:r>
        <w:rPr>
          <w:rFonts w:ascii="Times New Roman"/>
          <w:b w:val="false"/>
          <w:i w:val="false"/>
          <w:color w:val="000000"/>
          <w:sz w:val="28"/>
        </w:rPr>
        <w:t>
      8) разрешает заявленные отводы и ходатайства;</w:t>
      </w:r>
    </w:p>
    <w:bookmarkEnd w:id="1508"/>
    <w:bookmarkStart w:name="z1564" w:id="1509"/>
    <w:p>
      <w:pPr>
        <w:spacing w:after="0"/>
        <w:ind w:left="0"/>
        <w:jc w:val="both"/>
      </w:pPr>
      <w:r>
        <w:rPr>
          <w:rFonts w:ascii="Times New Roman"/>
          <w:b w:val="false"/>
          <w:i w:val="false"/>
          <w:color w:val="000000"/>
          <w:sz w:val="28"/>
        </w:rPr>
        <w:t>
      9) оглашает протокол об административном правонарушении, а при необходимости – и иные материалы дела;</w:t>
      </w:r>
    </w:p>
    <w:bookmarkEnd w:id="1509"/>
    <w:bookmarkStart w:name="z1565" w:id="1510"/>
    <w:p>
      <w:pPr>
        <w:spacing w:after="0"/>
        <w:ind w:left="0"/>
        <w:jc w:val="both"/>
      </w:pPr>
      <w:r>
        <w:rPr>
          <w:rFonts w:ascii="Times New Roman"/>
          <w:b w:val="false"/>
          <w:i w:val="false"/>
          <w:color w:val="000000"/>
          <w:sz w:val="28"/>
        </w:rPr>
        <w:t>
      10) заслушивает объяснения лица, в отношении которого ведется производство по делу, показания других лиц, участвующих в производстве, пояснения специалиста и заключение эксперта, исследует иные доказательства, а в случае участия прокурора в рассмотрении дела заслушивает его заключение;</w:t>
      </w:r>
    </w:p>
    <w:bookmarkEnd w:id="1510"/>
    <w:bookmarkStart w:name="z1566" w:id="1511"/>
    <w:p>
      <w:pPr>
        <w:spacing w:after="0"/>
        <w:ind w:left="0"/>
        <w:jc w:val="both"/>
      </w:pPr>
      <w:r>
        <w:rPr>
          <w:rFonts w:ascii="Times New Roman"/>
          <w:b w:val="false"/>
          <w:i w:val="false"/>
          <w:color w:val="000000"/>
          <w:sz w:val="28"/>
        </w:rPr>
        <w:t xml:space="preserve">
      11) выносит определение об отложении рассмотрения дела в связи: с заявлением о самоотводе или отводе должностного лица, рассматривающего дело, в случае, если его отвод препятствует рассмотрению дела по существу; с отводом защитника, уполномоченного представителя, эксперта или переводчика, если указанный отвод препятствует рассмотрению дела по существу; с необходимостью явки лиц, участвующих в рассмотрении дела, или истребования дополнительных материалов по делу, а также в случаях, предусмотренных частью второй </w:t>
      </w:r>
      <w:r>
        <w:rPr>
          <w:rFonts w:ascii="Times New Roman"/>
          <w:b w:val="false"/>
          <w:i w:val="false"/>
          <w:color w:val="000000"/>
          <w:sz w:val="28"/>
        </w:rPr>
        <w:t>статьи 51</w:t>
      </w:r>
      <w:r>
        <w:rPr>
          <w:rFonts w:ascii="Times New Roman"/>
          <w:b w:val="false"/>
          <w:i w:val="false"/>
          <w:color w:val="000000"/>
          <w:sz w:val="28"/>
        </w:rPr>
        <w:t xml:space="preserve"> настоящего Кодекса. В случае необходимости орган (должностное лицо) выносит определение о назначении экспертизы;</w:t>
      </w:r>
    </w:p>
    <w:bookmarkEnd w:id="1511"/>
    <w:bookmarkStart w:name="z1567" w:id="1512"/>
    <w:p>
      <w:pPr>
        <w:spacing w:after="0"/>
        <w:ind w:left="0"/>
        <w:jc w:val="both"/>
      </w:pPr>
      <w:r>
        <w:rPr>
          <w:rFonts w:ascii="Times New Roman"/>
          <w:b w:val="false"/>
          <w:i w:val="false"/>
          <w:color w:val="000000"/>
          <w:sz w:val="28"/>
        </w:rPr>
        <w:t xml:space="preserve">
      12) выносит определение о передаче дела для рассмотрения по существу в случаях, предусмотренных </w:t>
      </w:r>
      <w:r>
        <w:rPr>
          <w:rFonts w:ascii="Times New Roman"/>
          <w:b w:val="false"/>
          <w:i w:val="false"/>
          <w:color w:val="000000"/>
          <w:sz w:val="28"/>
        </w:rPr>
        <w:t>статьей 816</w:t>
      </w:r>
      <w:r>
        <w:rPr>
          <w:rFonts w:ascii="Times New Roman"/>
          <w:b w:val="false"/>
          <w:i w:val="false"/>
          <w:color w:val="000000"/>
          <w:sz w:val="28"/>
        </w:rPr>
        <w:t xml:space="preserve"> настоящего Кодекса."; </w:t>
      </w:r>
    </w:p>
    <w:bookmarkEnd w:id="1512"/>
    <w:bookmarkStart w:name="z1568" w:id="1513"/>
    <w:p>
      <w:pPr>
        <w:spacing w:after="0"/>
        <w:ind w:left="0"/>
        <w:jc w:val="both"/>
      </w:pPr>
      <w:r>
        <w:rPr>
          <w:rFonts w:ascii="Times New Roman"/>
          <w:b w:val="false"/>
          <w:i w:val="false"/>
          <w:color w:val="000000"/>
          <w:sz w:val="28"/>
        </w:rPr>
        <w:t>
      часть вторую исключить;</w:t>
      </w:r>
    </w:p>
    <w:bookmarkEnd w:id="1513"/>
    <w:bookmarkStart w:name="z272" w:id="1514"/>
    <w:p>
      <w:pPr>
        <w:spacing w:after="0"/>
        <w:ind w:left="0"/>
        <w:jc w:val="both"/>
      </w:pPr>
      <w:r>
        <w:rPr>
          <w:rFonts w:ascii="Times New Roman"/>
          <w:b w:val="false"/>
          <w:i w:val="false"/>
          <w:color w:val="000000"/>
          <w:sz w:val="28"/>
        </w:rPr>
        <w:t xml:space="preserve">
      272) </w:t>
      </w:r>
      <w:r>
        <w:rPr>
          <w:rFonts w:ascii="Times New Roman"/>
          <w:b w:val="false"/>
          <w:i w:val="false"/>
          <w:color w:val="000000"/>
          <w:sz w:val="28"/>
        </w:rPr>
        <w:t>статью 819</w:t>
      </w:r>
      <w:r>
        <w:rPr>
          <w:rFonts w:ascii="Times New Roman"/>
          <w:b w:val="false"/>
          <w:i w:val="false"/>
          <w:color w:val="000000"/>
          <w:sz w:val="28"/>
        </w:rPr>
        <w:t xml:space="preserve"> изложить в следующей редакции:</w:t>
      </w:r>
    </w:p>
    <w:bookmarkEnd w:id="1514"/>
    <w:bookmarkStart w:name="z1569" w:id="1515"/>
    <w:p>
      <w:pPr>
        <w:spacing w:after="0"/>
        <w:ind w:left="0"/>
        <w:jc w:val="both"/>
      </w:pPr>
      <w:r>
        <w:rPr>
          <w:rFonts w:ascii="Times New Roman"/>
          <w:b w:val="false"/>
          <w:i w:val="false"/>
          <w:color w:val="000000"/>
          <w:sz w:val="28"/>
        </w:rPr>
        <w:t>
      "Статья 819. Обстоятельства, подлежащие выяснению при рассмотрении дела об административном правонарушении</w:t>
      </w:r>
    </w:p>
    <w:bookmarkEnd w:id="1515"/>
    <w:bookmarkStart w:name="z1570" w:id="1516"/>
    <w:p>
      <w:pPr>
        <w:spacing w:after="0"/>
        <w:ind w:left="0"/>
        <w:jc w:val="both"/>
      </w:pPr>
      <w:r>
        <w:rPr>
          <w:rFonts w:ascii="Times New Roman"/>
          <w:b w:val="false"/>
          <w:i w:val="false"/>
          <w:color w:val="000000"/>
          <w:sz w:val="28"/>
        </w:rPr>
        <w:t xml:space="preserve">
      1. Орган (должностное лицо) при рассмотрении дела об административном правонарушении обязан выяснить, было ли совершено административное правонарушение, виновно ли данное лицо в его совершении, подлежит ли оно административной ответственности, имеются ли обстоятельства, смягчающие и отягчающие ответственность, причинен ли имущественный ущерб, обстоятельства, предусмотренные </w:t>
      </w:r>
      <w:r>
        <w:rPr>
          <w:rFonts w:ascii="Times New Roman"/>
          <w:b w:val="false"/>
          <w:i w:val="false"/>
          <w:color w:val="000000"/>
          <w:sz w:val="28"/>
        </w:rPr>
        <w:t>статьями 741</w:t>
      </w:r>
      <w:r>
        <w:rPr>
          <w:rFonts w:ascii="Times New Roman"/>
          <w:b w:val="false"/>
          <w:i w:val="false"/>
          <w:color w:val="000000"/>
          <w:sz w:val="28"/>
        </w:rPr>
        <w:t xml:space="preserve"> и </w:t>
      </w:r>
      <w:r>
        <w:rPr>
          <w:rFonts w:ascii="Times New Roman"/>
          <w:b w:val="false"/>
          <w:i w:val="false"/>
          <w:color w:val="000000"/>
          <w:sz w:val="28"/>
        </w:rPr>
        <w:t>742</w:t>
      </w:r>
      <w:r>
        <w:rPr>
          <w:rFonts w:ascii="Times New Roman"/>
          <w:b w:val="false"/>
          <w:i w:val="false"/>
          <w:color w:val="000000"/>
          <w:sz w:val="28"/>
        </w:rPr>
        <w:t xml:space="preserve"> настоящего Кодекса, правильно ли составлены протокол об административном правонарушении и другие протоколы, предусмотренные настоящим Кодексом, правильно ли оформлены иные материалы дела, имеются ли обстоятельства, исключающие производство по делу, а также обстоятельства, позволяющие не привлекать лицо к административной ответственности, а также выяснить другие обстоятельства, имеющие значение для правильного разрешения дела.</w:t>
      </w:r>
    </w:p>
    <w:bookmarkEnd w:id="1516"/>
    <w:bookmarkStart w:name="z1571" w:id="1517"/>
    <w:p>
      <w:pPr>
        <w:spacing w:after="0"/>
        <w:ind w:left="0"/>
        <w:jc w:val="both"/>
      </w:pPr>
      <w:r>
        <w:rPr>
          <w:rFonts w:ascii="Times New Roman"/>
          <w:b w:val="false"/>
          <w:i w:val="false"/>
          <w:color w:val="000000"/>
          <w:sz w:val="28"/>
        </w:rPr>
        <w:t xml:space="preserve">
      2. Орган (должностное лицо) с учетом установления обстоятельств, указанных в части первой настоящей статьи, вправе сократить размер административного штрафа, наложенного на лицо, в отношении которого возбуждено дело об административном правонарушении, и исчисляемого согласно абзацу первому части первой </w:t>
      </w:r>
      <w:r>
        <w:rPr>
          <w:rFonts w:ascii="Times New Roman"/>
          <w:b w:val="false"/>
          <w:i w:val="false"/>
          <w:color w:val="000000"/>
          <w:sz w:val="28"/>
        </w:rPr>
        <w:t>статьи 44</w:t>
      </w:r>
      <w:r>
        <w:rPr>
          <w:rFonts w:ascii="Times New Roman"/>
          <w:b w:val="false"/>
          <w:i w:val="false"/>
          <w:color w:val="000000"/>
          <w:sz w:val="28"/>
        </w:rPr>
        <w:t xml:space="preserve"> настоящего Кодекса, но не более чем на тридцать процентов от общей суммы штрафа.";</w:t>
      </w:r>
    </w:p>
    <w:bookmarkEnd w:id="1517"/>
    <w:bookmarkStart w:name="z273" w:id="1518"/>
    <w:p>
      <w:pPr>
        <w:spacing w:after="0"/>
        <w:ind w:left="0"/>
        <w:jc w:val="both"/>
      </w:pPr>
      <w:r>
        <w:rPr>
          <w:rFonts w:ascii="Times New Roman"/>
          <w:b w:val="false"/>
          <w:i w:val="false"/>
          <w:color w:val="000000"/>
          <w:sz w:val="28"/>
        </w:rPr>
        <w:t xml:space="preserve">
      273) </w:t>
      </w:r>
      <w:r>
        <w:rPr>
          <w:rFonts w:ascii="Times New Roman"/>
          <w:b w:val="false"/>
          <w:i w:val="false"/>
          <w:color w:val="000000"/>
          <w:sz w:val="28"/>
        </w:rPr>
        <w:t>статьи 820</w:t>
      </w:r>
      <w:r>
        <w:rPr>
          <w:rFonts w:ascii="Times New Roman"/>
          <w:b w:val="false"/>
          <w:i w:val="false"/>
          <w:color w:val="000000"/>
          <w:sz w:val="28"/>
        </w:rPr>
        <w:t xml:space="preserve"> и </w:t>
      </w:r>
      <w:r>
        <w:rPr>
          <w:rFonts w:ascii="Times New Roman"/>
          <w:b w:val="false"/>
          <w:i w:val="false"/>
          <w:color w:val="000000"/>
          <w:sz w:val="28"/>
        </w:rPr>
        <w:t>820-1</w:t>
      </w:r>
      <w:r>
        <w:rPr>
          <w:rFonts w:ascii="Times New Roman"/>
          <w:b w:val="false"/>
          <w:i w:val="false"/>
          <w:color w:val="000000"/>
          <w:sz w:val="28"/>
        </w:rPr>
        <w:t xml:space="preserve"> исключить;</w:t>
      </w:r>
    </w:p>
    <w:bookmarkEnd w:id="1518"/>
    <w:bookmarkStart w:name="z274" w:id="1519"/>
    <w:p>
      <w:pPr>
        <w:spacing w:after="0"/>
        <w:ind w:left="0"/>
        <w:jc w:val="both"/>
      </w:pPr>
      <w:r>
        <w:rPr>
          <w:rFonts w:ascii="Times New Roman"/>
          <w:b w:val="false"/>
          <w:i w:val="false"/>
          <w:color w:val="000000"/>
          <w:sz w:val="28"/>
        </w:rPr>
        <w:t xml:space="preserve">
      274) в </w:t>
      </w:r>
      <w:r>
        <w:rPr>
          <w:rFonts w:ascii="Times New Roman"/>
          <w:b w:val="false"/>
          <w:i w:val="false"/>
          <w:color w:val="000000"/>
          <w:sz w:val="28"/>
        </w:rPr>
        <w:t>статье 821</w:t>
      </w:r>
      <w:r>
        <w:rPr>
          <w:rFonts w:ascii="Times New Roman"/>
          <w:b w:val="false"/>
          <w:i w:val="false"/>
          <w:color w:val="000000"/>
          <w:sz w:val="28"/>
        </w:rPr>
        <w:t>:</w:t>
      </w:r>
    </w:p>
    <w:bookmarkEnd w:id="1519"/>
    <w:bookmarkStart w:name="z1572" w:id="1520"/>
    <w:p>
      <w:pPr>
        <w:spacing w:after="0"/>
        <w:ind w:left="0"/>
        <w:jc w:val="both"/>
      </w:pPr>
      <w:r>
        <w:rPr>
          <w:rFonts w:ascii="Times New Roman"/>
          <w:b w:val="false"/>
          <w:i w:val="false"/>
          <w:color w:val="000000"/>
          <w:sz w:val="28"/>
        </w:rPr>
        <w:t>
      часть первую изложить в следующей редакции:</w:t>
      </w:r>
    </w:p>
    <w:bookmarkEnd w:id="1520"/>
    <w:bookmarkStart w:name="z1573" w:id="1521"/>
    <w:p>
      <w:pPr>
        <w:spacing w:after="0"/>
        <w:ind w:left="0"/>
        <w:jc w:val="both"/>
      </w:pPr>
      <w:r>
        <w:rPr>
          <w:rFonts w:ascii="Times New Roman"/>
          <w:b w:val="false"/>
          <w:i w:val="false"/>
          <w:color w:val="000000"/>
          <w:sz w:val="28"/>
        </w:rPr>
        <w:t>
      "1. Рассмотрев дело об административном правонарушении, орган (должностное лицо) выносит одно из следующих постановлений о:</w:t>
      </w:r>
    </w:p>
    <w:bookmarkEnd w:id="1521"/>
    <w:bookmarkStart w:name="z1574" w:id="1522"/>
    <w:p>
      <w:pPr>
        <w:spacing w:after="0"/>
        <w:ind w:left="0"/>
        <w:jc w:val="both"/>
      </w:pPr>
      <w:r>
        <w:rPr>
          <w:rFonts w:ascii="Times New Roman"/>
          <w:b w:val="false"/>
          <w:i w:val="false"/>
          <w:color w:val="000000"/>
          <w:sz w:val="28"/>
        </w:rPr>
        <w:t>
      1) наложении административного взыскания;</w:t>
      </w:r>
    </w:p>
    <w:bookmarkEnd w:id="1522"/>
    <w:bookmarkStart w:name="z1575" w:id="1523"/>
    <w:p>
      <w:pPr>
        <w:spacing w:after="0"/>
        <w:ind w:left="0"/>
        <w:jc w:val="both"/>
      </w:pPr>
      <w:r>
        <w:rPr>
          <w:rFonts w:ascii="Times New Roman"/>
          <w:b w:val="false"/>
          <w:i w:val="false"/>
          <w:color w:val="000000"/>
          <w:sz w:val="28"/>
        </w:rPr>
        <w:t>
      2) прекращении производства по делу.";</w:t>
      </w:r>
    </w:p>
    <w:bookmarkEnd w:id="1523"/>
    <w:bookmarkStart w:name="z1576" w:id="1524"/>
    <w:p>
      <w:pPr>
        <w:spacing w:after="0"/>
        <w:ind w:left="0"/>
        <w:jc w:val="both"/>
      </w:pPr>
      <w:r>
        <w:rPr>
          <w:rFonts w:ascii="Times New Roman"/>
          <w:b w:val="false"/>
          <w:i w:val="false"/>
          <w:color w:val="000000"/>
          <w:sz w:val="28"/>
        </w:rPr>
        <w:t>
      дополнить частью 1-1 следующего содержания:</w:t>
      </w:r>
    </w:p>
    <w:bookmarkEnd w:id="1524"/>
    <w:bookmarkStart w:name="z1577" w:id="1525"/>
    <w:p>
      <w:pPr>
        <w:spacing w:after="0"/>
        <w:ind w:left="0"/>
        <w:jc w:val="both"/>
      </w:pPr>
      <w:r>
        <w:rPr>
          <w:rFonts w:ascii="Times New Roman"/>
          <w:b w:val="false"/>
          <w:i w:val="false"/>
          <w:color w:val="000000"/>
          <w:sz w:val="28"/>
        </w:rPr>
        <w:t xml:space="preserve">
      "1-1. В случае,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решение по делу об административном правонарушении оформляется в виде предписания о необходимости уплаты штрафа, которое считается рассмотренным в соответствии со </w:t>
      </w:r>
      <w:r>
        <w:rPr>
          <w:rFonts w:ascii="Times New Roman"/>
          <w:b w:val="false"/>
          <w:i w:val="false"/>
          <w:color w:val="000000"/>
          <w:sz w:val="28"/>
        </w:rPr>
        <w:t>статьей 817</w:t>
      </w:r>
      <w:r>
        <w:rPr>
          <w:rFonts w:ascii="Times New Roman"/>
          <w:b w:val="false"/>
          <w:i w:val="false"/>
          <w:color w:val="000000"/>
          <w:sz w:val="28"/>
        </w:rPr>
        <w:t xml:space="preserve"> настоящего Кодекса, за исключением дел, рассмотренных по существу в порядке сокращенного производства.";</w:t>
      </w:r>
    </w:p>
    <w:bookmarkEnd w:id="1525"/>
    <w:bookmarkStart w:name="z1578" w:id="1526"/>
    <w:p>
      <w:pPr>
        <w:spacing w:after="0"/>
        <w:ind w:left="0"/>
        <w:jc w:val="both"/>
      </w:pPr>
      <w:r>
        <w:rPr>
          <w:rFonts w:ascii="Times New Roman"/>
          <w:b w:val="false"/>
          <w:i w:val="false"/>
          <w:color w:val="000000"/>
          <w:sz w:val="28"/>
        </w:rPr>
        <w:t>
      часть вторую изложить в следующей редакции:</w:t>
      </w:r>
    </w:p>
    <w:bookmarkEnd w:id="1526"/>
    <w:bookmarkStart w:name="z1579" w:id="1527"/>
    <w:p>
      <w:pPr>
        <w:spacing w:after="0"/>
        <w:ind w:left="0"/>
        <w:jc w:val="both"/>
      </w:pPr>
      <w:r>
        <w:rPr>
          <w:rFonts w:ascii="Times New Roman"/>
          <w:b w:val="false"/>
          <w:i w:val="false"/>
          <w:color w:val="000000"/>
          <w:sz w:val="28"/>
        </w:rPr>
        <w:t>
      "2. Признав в результате рассмотрения дела неправильной юридическую оценку содеянного, орган (должностное лицо) обязан изменить квалификацию правонарушения на статью или часть статьи закона, предусматривающие менее строгое административное взыскание.";</w:t>
      </w:r>
    </w:p>
    <w:bookmarkEnd w:id="1527"/>
    <w:bookmarkStart w:name="z1580" w:id="1528"/>
    <w:p>
      <w:pPr>
        <w:spacing w:after="0"/>
        <w:ind w:left="0"/>
        <w:jc w:val="both"/>
      </w:pPr>
      <w:r>
        <w:rPr>
          <w:rFonts w:ascii="Times New Roman"/>
          <w:b w:val="false"/>
          <w:i w:val="false"/>
          <w:color w:val="000000"/>
          <w:sz w:val="28"/>
        </w:rPr>
        <w:t>
      часть четвертую исключить;</w:t>
      </w:r>
    </w:p>
    <w:bookmarkEnd w:id="1528"/>
    <w:bookmarkStart w:name="z275" w:id="1529"/>
    <w:p>
      <w:pPr>
        <w:spacing w:after="0"/>
        <w:ind w:left="0"/>
        <w:jc w:val="both"/>
      </w:pPr>
      <w:r>
        <w:rPr>
          <w:rFonts w:ascii="Times New Roman"/>
          <w:b w:val="false"/>
          <w:i w:val="false"/>
          <w:color w:val="000000"/>
          <w:sz w:val="28"/>
        </w:rPr>
        <w:t xml:space="preserve">
      275) в </w:t>
      </w:r>
      <w:r>
        <w:rPr>
          <w:rFonts w:ascii="Times New Roman"/>
          <w:b w:val="false"/>
          <w:i w:val="false"/>
          <w:color w:val="000000"/>
          <w:sz w:val="28"/>
        </w:rPr>
        <w:t>статье 822</w:t>
      </w:r>
      <w:r>
        <w:rPr>
          <w:rFonts w:ascii="Times New Roman"/>
          <w:b w:val="false"/>
          <w:i w:val="false"/>
          <w:color w:val="000000"/>
          <w:sz w:val="28"/>
        </w:rPr>
        <w:t>:</w:t>
      </w:r>
    </w:p>
    <w:bookmarkEnd w:id="1529"/>
    <w:bookmarkStart w:name="z1581" w:id="1530"/>
    <w:p>
      <w:pPr>
        <w:spacing w:after="0"/>
        <w:ind w:left="0"/>
        <w:jc w:val="both"/>
      </w:pPr>
      <w:r>
        <w:rPr>
          <w:rFonts w:ascii="Times New Roman"/>
          <w:b w:val="false"/>
          <w:i w:val="false"/>
          <w:color w:val="000000"/>
          <w:sz w:val="28"/>
        </w:rPr>
        <w:t>
      подпункт 1) части первой изложить в следующей редакции:</w:t>
      </w:r>
    </w:p>
    <w:bookmarkEnd w:id="1530"/>
    <w:bookmarkStart w:name="z1582" w:id="1531"/>
    <w:p>
      <w:pPr>
        <w:spacing w:after="0"/>
        <w:ind w:left="0"/>
        <w:jc w:val="both"/>
      </w:pPr>
      <w:r>
        <w:rPr>
          <w:rFonts w:ascii="Times New Roman"/>
          <w:b w:val="false"/>
          <w:i w:val="false"/>
          <w:color w:val="000000"/>
          <w:sz w:val="28"/>
        </w:rPr>
        <w:t>
      "1) должность, фамилия, инициалы должностного лица, вынесшего постановление;";</w:t>
      </w:r>
    </w:p>
    <w:bookmarkEnd w:id="1531"/>
    <w:bookmarkStart w:name="z1583" w:id="1532"/>
    <w:p>
      <w:pPr>
        <w:spacing w:after="0"/>
        <w:ind w:left="0"/>
        <w:jc w:val="both"/>
      </w:pPr>
      <w:r>
        <w:rPr>
          <w:rFonts w:ascii="Times New Roman"/>
          <w:b w:val="false"/>
          <w:i w:val="false"/>
          <w:color w:val="000000"/>
          <w:sz w:val="28"/>
        </w:rPr>
        <w:t>
      части вторую, третью и четвертую изложить в следующей редакции:</w:t>
      </w:r>
    </w:p>
    <w:bookmarkEnd w:id="1532"/>
    <w:bookmarkStart w:name="z1584" w:id="1533"/>
    <w:p>
      <w:pPr>
        <w:spacing w:after="0"/>
        <w:ind w:left="0"/>
        <w:jc w:val="both"/>
      </w:pPr>
      <w:r>
        <w:rPr>
          <w:rFonts w:ascii="Times New Roman"/>
          <w:b w:val="false"/>
          <w:i w:val="false"/>
          <w:color w:val="000000"/>
          <w:sz w:val="28"/>
        </w:rPr>
        <w:t>
      "2. Постановление по делу об административном правонарушении должно быть законным и обоснованным.</w:t>
      </w:r>
    </w:p>
    <w:bookmarkEnd w:id="1533"/>
    <w:bookmarkStart w:name="z1585" w:id="1534"/>
    <w:p>
      <w:pPr>
        <w:spacing w:after="0"/>
        <w:ind w:left="0"/>
        <w:jc w:val="both"/>
      </w:pPr>
      <w:r>
        <w:rPr>
          <w:rFonts w:ascii="Times New Roman"/>
          <w:b w:val="false"/>
          <w:i w:val="false"/>
          <w:color w:val="000000"/>
          <w:sz w:val="28"/>
        </w:rPr>
        <w:t>
      3. В постановлении по делу об административном правонарушении должны быть решены и указаны вопросы об изъятых вещах и документах, находившихся при физическом лице, об изъятых документах и имуществе, принадлежащих юридическому лицу, при этом:</w:t>
      </w:r>
    </w:p>
    <w:bookmarkEnd w:id="1534"/>
    <w:bookmarkStart w:name="z1586" w:id="1535"/>
    <w:p>
      <w:pPr>
        <w:spacing w:after="0"/>
        <w:ind w:left="0"/>
        <w:jc w:val="both"/>
      </w:pPr>
      <w:r>
        <w:rPr>
          <w:rFonts w:ascii="Times New Roman"/>
          <w:b w:val="false"/>
          <w:i w:val="false"/>
          <w:color w:val="000000"/>
          <w:sz w:val="28"/>
        </w:rPr>
        <w:t xml:space="preserve">
      1) предметы, явившиеся орудиями либо предметами совершения административного правонарушения и принадлежащие физическому или юридическому лицу, привлеченному к административной ответственности, в случаях, предусмотренных санкциями норм Особенной части раздела 2 настоящего Кодекса, конфискуются либо передаются в соответствующие учреждения или уничтожаются; в остальных случаях возвращаются по принадлежности; </w:t>
      </w:r>
    </w:p>
    <w:bookmarkEnd w:id="1535"/>
    <w:bookmarkStart w:name="z1587" w:id="1536"/>
    <w:p>
      <w:pPr>
        <w:spacing w:after="0"/>
        <w:ind w:left="0"/>
        <w:jc w:val="both"/>
      </w:pPr>
      <w:r>
        <w:rPr>
          <w:rFonts w:ascii="Times New Roman"/>
          <w:b w:val="false"/>
          <w:i w:val="false"/>
          <w:color w:val="000000"/>
          <w:sz w:val="28"/>
        </w:rPr>
        <w:t>
      2) вещи, запрещенные к обращению, передаются в соответствующие учреждения или уничтожаются;</w:t>
      </w:r>
    </w:p>
    <w:bookmarkEnd w:id="1536"/>
    <w:bookmarkStart w:name="z1588" w:id="1537"/>
    <w:p>
      <w:pPr>
        <w:spacing w:after="0"/>
        <w:ind w:left="0"/>
        <w:jc w:val="both"/>
      </w:pPr>
      <w:r>
        <w:rPr>
          <w:rFonts w:ascii="Times New Roman"/>
          <w:b w:val="false"/>
          <w:i w:val="false"/>
          <w:color w:val="000000"/>
          <w:sz w:val="28"/>
        </w:rPr>
        <w:t>
      3) вещи, не представляющие ценности и не могущие быть использованными, подлежат уничтожению, а в случаях ходатайства заинтересованных лиц могут быть выданы им;</w:t>
      </w:r>
    </w:p>
    <w:bookmarkEnd w:id="1537"/>
    <w:bookmarkStart w:name="z1589" w:id="1538"/>
    <w:p>
      <w:pPr>
        <w:spacing w:after="0"/>
        <w:ind w:left="0"/>
        <w:jc w:val="both"/>
      </w:pPr>
      <w:r>
        <w:rPr>
          <w:rFonts w:ascii="Times New Roman"/>
          <w:b w:val="false"/>
          <w:i w:val="false"/>
          <w:color w:val="000000"/>
          <w:sz w:val="28"/>
        </w:rPr>
        <w:t xml:space="preserve">
      4) документы, являющиеся вещественными доказательствами, остаются в деле в течение всего срока его хранения либо передаются заинтересованным лицам. </w:t>
      </w:r>
    </w:p>
    <w:bookmarkEnd w:id="1538"/>
    <w:bookmarkStart w:name="z1590" w:id="1539"/>
    <w:p>
      <w:pPr>
        <w:spacing w:after="0"/>
        <w:ind w:left="0"/>
        <w:jc w:val="both"/>
      </w:pPr>
      <w:r>
        <w:rPr>
          <w:rFonts w:ascii="Times New Roman"/>
          <w:b w:val="false"/>
          <w:i w:val="false"/>
          <w:color w:val="000000"/>
          <w:sz w:val="28"/>
        </w:rPr>
        <w:t>
      4. Постановление, вынесенное по результатам рассмотрения дела об административном правонарушении, оформляется письменно и подписывается должностным лицом, вынесшим такое постановление, либо оформляется в форме электронного документа, удостоверенного посредством электронной цифровой подписи должностного лица, вынесшего такое постановление.";</w:t>
      </w:r>
    </w:p>
    <w:bookmarkEnd w:id="1539"/>
    <w:bookmarkStart w:name="z276" w:id="1540"/>
    <w:p>
      <w:pPr>
        <w:spacing w:after="0"/>
        <w:ind w:left="0"/>
        <w:jc w:val="both"/>
      </w:pPr>
      <w:r>
        <w:rPr>
          <w:rFonts w:ascii="Times New Roman"/>
          <w:b w:val="false"/>
          <w:i w:val="false"/>
          <w:color w:val="000000"/>
          <w:sz w:val="28"/>
        </w:rPr>
        <w:t xml:space="preserve">
      276) дополнить статьей 822-1 следующего содержания: </w:t>
      </w:r>
    </w:p>
    <w:bookmarkEnd w:id="1540"/>
    <w:bookmarkStart w:name="z1591" w:id="1541"/>
    <w:p>
      <w:pPr>
        <w:spacing w:after="0"/>
        <w:ind w:left="0"/>
        <w:jc w:val="both"/>
      </w:pPr>
      <w:r>
        <w:rPr>
          <w:rFonts w:ascii="Times New Roman"/>
          <w:b w:val="false"/>
          <w:i w:val="false"/>
          <w:color w:val="000000"/>
          <w:sz w:val="28"/>
        </w:rPr>
        <w:t>
      "Статья 822-1. Предписание о необходимости уплаты штрафа и порядок его направления</w:t>
      </w:r>
    </w:p>
    <w:bookmarkEnd w:id="1541"/>
    <w:bookmarkStart w:name="z1592" w:id="1542"/>
    <w:p>
      <w:pPr>
        <w:spacing w:after="0"/>
        <w:ind w:left="0"/>
        <w:jc w:val="both"/>
      </w:pPr>
      <w:r>
        <w:rPr>
          <w:rFonts w:ascii="Times New Roman"/>
          <w:b w:val="false"/>
          <w:i w:val="false"/>
          <w:color w:val="000000"/>
          <w:sz w:val="28"/>
        </w:rPr>
        <w:t>
      1. В предписании о необходимости уплаты штрафа должны быть указаны:</w:t>
      </w:r>
    </w:p>
    <w:bookmarkEnd w:id="1542"/>
    <w:bookmarkStart w:name="z1593" w:id="1543"/>
    <w:p>
      <w:pPr>
        <w:spacing w:after="0"/>
        <w:ind w:left="0"/>
        <w:jc w:val="both"/>
      </w:pPr>
      <w:r>
        <w:rPr>
          <w:rFonts w:ascii="Times New Roman"/>
          <w:b w:val="false"/>
          <w:i w:val="false"/>
          <w:color w:val="000000"/>
          <w:sz w:val="28"/>
        </w:rPr>
        <w:t>
      1) наименование, место нахождения органа, оформившего предписание о необходимости уплаты штрафа;</w:t>
      </w:r>
    </w:p>
    <w:bookmarkEnd w:id="1543"/>
    <w:bookmarkStart w:name="z1594" w:id="1544"/>
    <w:p>
      <w:pPr>
        <w:spacing w:after="0"/>
        <w:ind w:left="0"/>
        <w:jc w:val="both"/>
      </w:pPr>
      <w:r>
        <w:rPr>
          <w:rFonts w:ascii="Times New Roman"/>
          <w:b w:val="false"/>
          <w:i w:val="false"/>
          <w:color w:val="000000"/>
          <w:sz w:val="28"/>
        </w:rPr>
        <w:t>
      2) сведения о собственнике (владельце) транспортного средства, в отношении которого оформлено предписание о необходимости уплаты штрафа: для физических лиц – фамилия, имя, отчество (при его наличии), дата рождения, место регистрации и другие необходимые персональные данные; для юридических лиц – наименование, организационно-правовая форма, место нахождения;</w:t>
      </w:r>
    </w:p>
    <w:bookmarkEnd w:id="1544"/>
    <w:bookmarkStart w:name="z1595" w:id="1545"/>
    <w:p>
      <w:pPr>
        <w:spacing w:after="0"/>
        <w:ind w:left="0"/>
        <w:jc w:val="both"/>
      </w:pPr>
      <w:r>
        <w:rPr>
          <w:rFonts w:ascii="Times New Roman"/>
          <w:b w:val="false"/>
          <w:i w:val="false"/>
          <w:color w:val="000000"/>
          <w:sz w:val="28"/>
        </w:rPr>
        <w:t>
      3) сведения о транспортном средстве: марка, модель, государственный регистрационный номерной знак;</w:t>
      </w:r>
    </w:p>
    <w:bookmarkEnd w:id="1545"/>
    <w:bookmarkStart w:name="z1596" w:id="1546"/>
    <w:p>
      <w:pPr>
        <w:spacing w:after="0"/>
        <w:ind w:left="0"/>
        <w:jc w:val="both"/>
      </w:pPr>
      <w:r>
        <w:rPr>
          <w:rFonts w:ascii="Times New Roman"/>
          <w:b w:val="false"/>
          <w:i w:val="false"/>
          <w:color w:val="000000"/>
          <w:sz w:val="28"/>
        </w:rPr>
        <w:t>
      4) дата, время, место, существо административного правонарушения, статья настоящего Кодекса, предусматривающая ответственность за административное правонарушение;</w:t>
      </w:r>
    </w:p>
    <w:bookmarkEnd w:id="1546"/>
    <w:bookmarkStart w:name="z1597" w:id="1547"/>
    <w:p>
      <w:pPr>
        <w:spacing w:after="0"/>
        <w:ind w:left="0"/>
        <w:jc w:val="both"/>
      </w:pPr>
      <w:r>
        <w:rPr>
          <w:rFonts w:ascii="Times New Roman"/>
          <w:b w:val="false"/>
          <w:i w:val="false"/>
          <w:color w:val="000000"/>
          <w:sz w:val="28"/>
        </w:rPr>
        <w:t>
      5) показания сертифицированного специального контрольно-измерительного технического средства и прибора, работающего в автоматическом режиме;</w:t>
      </w:r>
    </w:p>
    <w:bookmarkEnd w:id="1547"/>
    <w:bookmarkStart w:name="z1598" w:id="1548"/>
    <w:p>
      <w:pPr>
        <w:spacing w:after="0"/>
        <w:ind w:left="0"/>
        <w:jc w:val="both"/>
      </w:pPr>
      <w:r>
        <w:rPr>
          <w:rFonts w:ascii="Times New Roman"/>
          <w:b w:val="false"/>
          <w:i w:val="false"/>
          <w:color w:val="000000"/>
          <w:sz w:val="28"/>
        </w:rPr>
        <w:t>
      6) название, номер, дата метрологической поверки сертифицированного специального контрольно-измерительного технического средства и прибора, работающего в автоматическом режиме;</w:t>
      </w:r>
    </w:p>
    <w:bookmarkEnd w:id="1548"/>
    <w:bookmarkStart w:name="z1599" w:id="1549"/>
    <w:p>
      <w:pPr>
        <w:spacing w:after="0"/>
        <w:ind w:left="0"/>
        <w:jc w:val="both"/>
      </w:pPr>
      <w:r>
        <w:rPr>
          <w:rFonts w:ascii="Times New Roman"/>
          <w:b w:val="false"/>
          <w:i w:val="false"/>
          <w:color w:val="000000"/>
          <w:sz w:val="28"/>
        </w:rPr>
        <w:t>
      7) сумма штрафа;</w:t>
      </w:r>
    </w:p>
    <w:bookmarkEnd w:id="1549"/>
    <w:bookmarkStart w:name="z1600" w:id="1550"/>
    <w:p>
      <w:pPr>
        <w:spacing w:after="0"/>
        <w:ind w:left="0"/>
        <w:jc w:val="both"/>
      </w:pPr>
      <w:r>
        <w:rPr>
          <w:rFonts w:ascii="Times New Roman"/>
          <w:b w:val="false"/>
          <w:i w:val="false"/>
          <w:color w:val="000000"/>
          <w:sz w:val="28"/>
        </w:rPr>
        <w:t>
      8) сроки добровольной уплаты штрафа или в порядке сокращенного производства;</w:t>
      </w:r>
    </w:p>
    <w:bookmarkEnd w:id="1550"/>
    <w:bookmarkStart w:name="z1601" w:id="1551"/>
    <w:p>
      <w:pPr>
        <w:spacing w:after="0"/>
        <w:ind w:left="0"/>
        <w:jc w:val="both"/>
      </w:pPr>
      <w:r>
        <w:rPr>
          <w:rFonts w:ascii="Times New Roman"/>
          <w:b w:val="false"/>
          <w:i w:val="false"/>
          <w:color w:val="000000"/>
          <w:sz w:val="28"/>
        </w:rPr>
        <w:t xml:space="preserve">
      9) порядок и сроки обжалования предписания; </w:t>
      </w:r>
    </w:p>
    <w:bookmarkEnd w:id="1551"/>
    <w:bookmarkStart w:name="z1602" w:id="1552"/>
    <w:p>
      <w:pPr>
        <w:spacing w:after="0"/>
        <w:ind w:left="0"/>
        <w:jc w:val="both"/>
      </w:pPr>
      <w:r>
        <w:rPr>
          <w:rFonts w:ascii="Times New Roman"/>
          <w:b w:val="false"/>
          <w:i w:val="false"/>
          <w:color w:val="000000"/>
          <w:sz w:val="28"/>
        </w:rPr>
        <w:t>
      10) электронная цифровая подпись.</w:t>
      </w:r>
    </w:p>
    <w:bookmarkEnd w:id="1552"/>
    <w:bookmarkStart w:name="z1603" w:id="1553"/>
    <w:p>
      <w:pPr>
        <w:spacing w:after="0"/>
        <w:ind w:left="0"/>
        <w:jc w:val="both"/>
      </w:pPr>
      <w:r>
        <w:rPr>
          <w:rFonts w:ascii="Times New Roman"/>
          <w:b w:val="false"/>
          <w:i w:val="false"/>
          <w:color w:val="000000"/>
          <w:sz w:val="28"/>
        </w:rPr>
        <w:t>
      2. Наряду с письменной формой может быть использована электронная форма предписания о необходимости уплаты штрафа.</w:t>
      </w:r>
    </w:p>
    <w:bookmarkEnd w:id="1553"/>
    <w:bookmarkStart w:name="z1604" w:id="1554"/>
    <w:p>
      <w:pPr>
        <w:spacing w:after="0"/>
        <w:ind w:left="0"/>
        <w:jc w:val="both"/>
      </w:pPr>
      <w:r>
        <w:rPr>
          <w:rFonts w:ascii="Times New Roman"/>
          <w:b w:val="false"/>
          <w:i w:val="false"/>
          <w:color w:val="000000"/>
          <w:sz w:val="28"/>
        </w:rPr>
        <w:t>
      3. Предписание о необходимости уплаты штрафа с квитанцией установленного образца направляется собственнику (владельцу) транспортного средства в течение десяти суток со дня фиксации административного правонарушения.";</w:t>
      </w:r>
    </w:p>
    <w:bookmarkEnd w:id="1554"/>
    <w:bookmarkStart w:name="z277" w:id="1555"/>
    <w:p>
      <w:pPr>
        <w:spacing w:after="0"/>
        <w:ind w:left="0"/>
        <w:jc w:val="both"/>
      </w:pPr>
      <w:r>
        <w:rPr>
          <w:rFonts w:ascii="Times New Roman"/>
          <w:b w:val="false"/>
          <w:i w:val="false"/>
          <w:color w:val="000000"/>
          <w:sz w:val="28"/>
        </w:rPr>
        <w:t xml:space="preserve">
      277) в </w:t>
      </w:r>
      <w:r>
        <w:rPr>
          <w:rFonts w:ascii="Times New Roman"/>
          <w:b w:val="false"/>
          <w:i w:val="false"/>
          <w:color w:val="000000"/>
          <w:sz w:val="28"/>
        </w:rPr>
        <w:t>статье 823</w:t>
      </w:r>
      <w:r>
        <w:rPr>
          <w:rFonts w:ascii="Times New Roman"/>
          <w:b w:val="false"/>
          <w:i w:val="false"/>
          <w:color w:val="000000"/>
          <w:sz w:val="28"/>
        </w:rPr>
        <w:t>:</w:t>
      </w:r>
    </w:p>
    <w:bookmarkEnd w:id="1555"/>
    <w:bookmarkStart w:name="z1605" w:id="1556"/>
    <w:p>
      <w:pPr>
        <w:spacing w:after="0"/>
        <w:ind w:left="0"/>
        <w:jc w:val="both"/>
      </w:pPr>
      <w:r>
        <w:rPr>
          <w:rFonts w:ascii="Times New Roman"/>
          <w:b w:val="false"/>
          <w:i w:val="false"/>
          <w:color w:val="000000"/>
          <w:sz w:val="28"/>
        </w:rPr>
        <w:t xml:space="preserve">
      часть вторую изложить в следующей редакции: </w:t>
      </w:r>
    </w:p>
    <w:bookmarkEnd w:id="1556"/>
    <w:bookmarkStart w:name="z1606" w:id="1557"/>
    <w:p>
      <w:pPr>
        <w:spacing w:after="0"/>
        <w:ind w:left="0"/>
        <w:jc w:val="both"/>
      </w:pPr>
      <w:r>
        <w:rPr>
          <w:rFonts w:ascii="Times New Roman"/>
          <w:b w:val="false"/>
          <w:i w:val="false"/>
          <w:color w:val="000000"/>
          <w:sz w:val="28"/>
        </w:rPr>
        <w:t xml:space="preserve">
      "2. Постановление, вынесенное по результатам рассмотрения дела об административном правонарушении, лицам, указанным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и </w:t>
      </w:r>
      <w:r>
        <w:rPr>
          <w:rFonts w:ascii="Times New Roman"/>
          <w:b w:val="false"/>
          <w:i w:val="false"/>
          <w:color w:val="000000"/>
          <w:sz w:val="28"/>
        </w:rPr>
        <w:t>748</w:t>
      </w:r>
      <w:r>
        <w:rPr>
          <w:rFonts w:ascii="Times New Roman"/>
          <w:b w:val="false"/>
          <w:i w:val="false"/>
          <w:color w:val="000000"/>
          <w:sz w:val="28"/>
        </w:rPr>
        <w:t>, вручается и (или) высылается в течение трех суток со дня его объявления.";</w:t>
      </w:r>
    </w:p>
    <w:bookmarkEnd w:id="1557"/>
    <w:bookmarkStart w:name="z1607" w:id="1558"/>
    <w:p>
      <w:pPr>
        <w:spacing w:after="0"/>
        <w:ind w:left="0"/>
        <w:jc w:val="both"/>
      </w:pPr>
      <w:r>
        <w:rPr>
          <w:rFonts w:ascii="Times New Roman"/>
          <w:b w:val="false"/>
          <w:i w:val="false"/>
          <w:color w:val="000000"/>
          <w:sz w:val="28"/>
        </w:rPr>
        <w:t>
      часть третью исключить;</w:t>
      </w:r>
    </w:p>
    <w:bookmarkEnd w:id="1558"/>
    <w:bookmarkStart w:name="z278" w:id="1559"/>
    <w:p>
      <w:pPr>
        <w:spacing w:after="0"/>
        <w:ind w:left="0"/>
        <w:jc w:val="both"/>
      </w:pPr>
      <w:r>
        <w:rPr>
          <w:rFonts w:ascii="Times New Roman"/>
          <w:b w:val="false"/>
          <w:i w:val="false"/>
          <w:color w:val="000000"/>
          <w:sz w:val="28"/>
        </w:rPr>
        <w:t xml:space="preserve">
      278) </w:t>
      </w:r>
      <w:r>
        <w:rPr>
          <w:rFonts w:ascii="Times New Roman"/>
          <w:b w:val="false"/>
          <w:i w:val="false"/>
          <w:color w:val="000000"/>
          <w:sz w:val="28"/>
        </w:rPr>
        <w:t>статью 824</w:t>
      </w:r>
      <w:r>
        <w:rPr>
          <w:rFonts w:ascii="Times New Roman"/>
          <w:b w:val="false"/>
          <w:i w:val="false"/>
          <w:color w:val="000000"/>
          <w:sz w:val="28"/>
        </w:rPr>
        <w:t xml:space="preserve"> изложить в следующей редакции:</w:t>
      </w:r>
    </w:p>
    <w:bookmarkEnd w:id="1559"/>
    <w:bookmarkStart w:name="z1608" w:id="1560"/>
    <w:p>
      <w:pPr>
        <w:spacing w:after="0"/>
        <w:ind w:left="0"/>
        <w:jc w:val="both"/>
      </w:pPr>
      <w:r>
        <w:rPr>
          <w:rFonts w:ascii="Times New Roman"/>
          <w:b w:val="false"/>
          <w:i w:val="false"/>
          <w:color w:val="000000"/>
          <w:sz w:val="28"/>
        </w:rPr>
        <w:t xml:space="preserve">
      "Статья 824. Определение по делу об административном правонарушении </w:t>
      </w:r>
    </w:p>
    <w:bookmarkEnd w:id="1560"/>
    <w:bookmarkStart w:name="z1609" w:id="1561"/>
    <w:p>
      <w:pPr>
        <w:spacing w:after="0"/>
        <w:ind w:left="0"/>
        <w:jc w:val="both"/>
      </w:pPr>
      <w:r>
        <w:rPr>
          <w:rFonts w:ascii="Times New Roman"/>
          <w:b w:val="false"/>
          <w:i w:val="false"/>
          <w:color w:val="000000"/>
          <w:sz w:val="28"/>
        </w:rPr>
        <w:t xml:space="preserve">
      В определении по делу об административном правонарушении должны быть указаны сведения, предусмотренные частью первой </w:t>
      </w:r>
      <w:r>
        <w:rPr>
          <w:rFonts w:ascii="Times New Roman"/>
          <w:b w:val="false"/>
          <w:i w:val="false"/>
          <w:color w:val="000000"/>
          <w:sz w:val="28"/>
        </w:rPr>
        <w:t>статьи 822</w:t>
      </w:r>
      <w:r>
        <w:rPr>
          <w:rFonts w:ascii="Times New Roman"/>
          <w:b w:val="false"/>
          <w:i w:val="false"/>
          <w:color w:val="000000"/>
          <w:sz w:val="28"/>
        </w:rPr>
        <w:t xml:space="preserve"> настоящего Кодекса, за исключением сроков добровольной уплаты штрафа или исполнения иного вида административного взыскания.";</w:t>
      </w:r>
    </w:p>
    <w:bookmarkEnd w:id="1561"/>
    <w:bookmarkStart w:name="z279" w:id="1562"/>
    <w:p>
      <w:pPr>
        <w:spacing w:after="0"/>
        <w:ind w:left="0"/>
        <w:jc w:val="both"/>
      </w:pPr>
      <w:r>
        <w:rPr>
          <w:rFonts w:ascii="Times New Roman"/>
          <w:b w:val="false"/>
          <w:i w:val="false"/>
          <w:color w:val="000000"/>
          <w:sz w:val="28"/>
        </w:rPr>
        <w:t xml:space="preserve">
      279) часть первую </w:t>
      </w:r>
      <w:r>
        <w:rPr>
          <w:rFonts w:ascii="Times New Roman"/>
          <w:b w:val="false"/>
          <w:i w:val="false"/>
          <w:color w:val="000000"/>
          <w:sz w:val="28"/>
        </w:rPr>
        <w:t>статьи 825</w:t>
      </w:r>
      <w:r>
        <w:rPr>
          <w:rFonts w:ascii="Times New Roman"/>
          <w:b w:val="false"/>
          <w:i w:val="false"/>
          <w:color w:val="000000"/>
          <w:sz w:val="28"/>
        </w:rPr>
        <w:t xml:space="preserve"> изложить в следующей редакции: </w:t>
      </w:r>
    </w:p>
    <w:bookmarkEnd w:id="1562"/>
    <w:bookmarkStart w:name="z1610" w:id="1563"/>
    <w:p>
      <w:pPr>
        <w:spacing w:after="0"/>
        <w:ind w:left="0"/>
        <w:jc w:val="both"/>
      </w:pPr>
      <w:r>
        <w:rPr>
          <w:rFonts w:ascii="Times New Roman"/>
          <w:b w:val="false"/>
          <w:i w:val="false"/>
          <w:color w:val="000000"/>
          <w:sz w:val="28"/>
        </w:rPr>
        <w:t>
      "1. Орган (должностное лицо), вынесший постановление по делу об административном правонарушении, по заявлению участников производства по делу, судебного исполнителя, органа (должностного лица), исполняющих постановление по делу об административном правонарушении, или по своей инициативе вправе исправить допущенные в постановлении описки, опечатки и арифметические ошибки без изменения содержания постановления.";</w:t>
      </w:r>
    </w:p>
    <w:bookmarkEnd w:id="1563"/>
    <w:bookmarkStart w:name="z280" w:id="1564"/>
    <w:p>
      <w:pPr>
        <w:spacing w:after="0"/>
        <w:ind w:left="0"/>
        <w:jc w:val="both"/>
      </w:pPr>
      <w:r>
        <w:rPr>
          <w:rFonts w:ascii="Times New Roman"/>
          <w:b w:val="false"/>
          <w:i w:val="false"/>
          <w:color w:val="000000"/>
          <w:sz w:val="28"/>
        </w:rPr>
        <w:t xml:space="preserve">
      280) </w:t>
      </w:r>
      <w:r>
        <w:rPr>
          <w:rFonts w:ascii="Times New Roman"/>
          <w:b w:val="false"/>
          <w:i w:val="false"/>
          <w:color w:val="000000"/>
          <w:sz w:val="28"/>
        </w:rPr>
        <w:t>статью 826</w:t>
      </w:r>
      <w:r>
        <w:rPr>
          <w:rFonts w:ascii="Times New Roman"/>
          <w:b w:val="false"/>
          <w:i w:val="false"/>
          <w:color w:val="000000"/>
          <w:sz w:val="28"/>
        </w:rPr>
        <w:t xml:space="preserve"> изложить в следующей редакции:</w:t>
      </w:r>
    </w:p>
    <w:bookmarkEnd w:id="1564"/>
    <w:bookmarkStart w:name="z1611" w:id="1565"/>
    <w:p>
      <w:pPr>
        <w:spacing w:after="0"/>
        <w:ind w:left="0"/>
        <w:jc w:val="both"/>
      </w:pPr>
      <w:r>
        <w:rPr>
          <w:rFonts w:ascii="Times New Roman"/>
          <w:b w:val="false"/>
          <w:i w:val="false"/>
          <w:color w:val="000000"/>
          <w:sz w:val="28"/>
        </w:rPr>
        <w:t>
      "Статья 826. Частное представление</w:t>
      </w:r>
    </w:p>
    <w:bookmarkEnd w:id="1565"/>
    <w:bookmarkStart w:name="z1612" w:id="1566"/>
    <w:p>
      <w:pPr>
        <w:spacing w:after="0"/>
        <w:ind w:left="0"/>
        <w:jc w:val="both"/>
      </w:pPr>
      <w:r>
        <w:rPr>
          <w:rFonts w:ascii="Times New Roman"/>
          <w:b w:val="false"/>
          <w:i w:val="false"/>
          <w:color w:val="000000"/>
          <w:sz w:val="28"/>
        </w:rPr>
        <w:t>
      1. При выявлении случаев нарушения законности, а также установлении причин и условий, способствующих совершению административных правонарушений, орган (должностное лицо) вносит в соответствующую организацию и должностным лицам представление о принятии мер по их устранению.</w:t>
      </w:r>
    </w:p>
    <w:bookmarkEnd w:id="1566"/>
    <w:bookmarkStart w:name="z1613" w:id="1567"/>
    <w:p>
      <w:pPr>
        <w:spacing w:after="0"/>
        <w:ind w:left="0"/>
        <w:jc w:val="both"/>
      </w:pPr>
      <w:r>
        <w:rPr>
          <w:rFonts w:ascii="Times New Roman"/>
          <w:b w:val="false"/>
          <w:i w:val="false"/>
          <w:color w:val="000000"/>
          <w:sz w:val="28"/>
        </w:rPr>
        <w:t>
      Представление органа (должностного лица) может быть обжаловано в течение десяти суток со дня его получения в вышестоящий орган (должностному лицу). Решение вышестоящего органа, вынесенное по результатам рассмотрения жалобы на представление, может быть обжаловано в специализированный районный и приравненный к нему административный суд в течение десяти суток со дня его получения, решение которого обжалованию не подлежит. Решение органа (должностного лица) выносится в виде определения.</w:t>
      </w:r>
    </w:p>
    <w:bookmarkEnd w:id="1567"/>
    <w:bookmarkStart w:name="z1614" w:id="1568"/>
    <w:p>
      <w:pPr>
        <w:spacing w:after="0"/>
        <w:ind w:left="0"/>
        <w:jc w:val="both"/>
      </w:pPr>
      <w:r>
        <w:rPr>
          <w:rFonts w:ascii="Times New Roman"/>
          <w:b w:val="false"/>
          <w:i w:val="false"/>
          <w:color w:val="000000"/>
          <w:sz w:val="28"/>
        </w:rPr>
        <w:t>
      2. Руководители организаций и другие должностные лица обязаны рассмотреть частное представление в течение месяца со дня его получения и сообщить о принятых мерах органу (должностному лицу), внесшему представление.";</w:t>
      </w:r>
    </w:p>
    <w:bookmarkEnd w:id="1568"/>
    <w:bookmarkStart w:name="z281" w:id="1569"/>
    <w:p>
      <w:pPr>
        <w:spacing w:after="0"/>
        <w:ind w:left="0"/>
        <w:jc w:val="both"/>
      </w:pPr>
      <w:r>
        <w:rPr>
          <w:rFonts w:ascii="Times New Roman"/>
          <w:b w:val="false"/>
          <w:i w:val="false"/>
          <w:color w:val="000000"/>
          <w:sz w:val="28"/>
        </w:rPr>
        <w:t xml:space="preserve">
      281) дополнить главой 43-1 следующего содержания: </w:t>
      </w:r>
    </w:p>
    <w:bookmarkEnd w:id="1569"/>
    <w:bookmarkStart w:name="z1615" w:id="1570"/>
    <w:p>
      <w:pPr>
        <w:spacing w:after="0"/>
        <w:ind w:left="0"/>
        <w:jc w:val="both"/>
      </w:pPr>
      <w:r>
        <w:rPr>
          <w:rFonts w:ascii="Times New Roman"/>
          <w:b w:val="false"/>
          <w:i w:val="false"/>
          <w:color w:val="000000"/>
          <w:sz w:val="28"/>
        </w:rPr>
        <w:t>
      "Глава 43-1. Порядок обжалования, опротестования не вступивших в законную силу постановлений по делам об административных правонарушениях в вышестоящий орган (должностному лицу), предписаний о необходимости уплаты штрафа</w:t>
      </w:r>
    </w:p>
    <w:bookmarkEnd w:id="1570"/>
    <w:bookmarkStart w:name="z1620" w:id="1571"/>
    <w:p>
      <w:pPr>
        <w:spacing w:after="0"/>
        <w:ind w:left="0"/>
        <w:jc w:val="both"/>
      </w:pPr>
      <w:r>
        <w:rPr>
          <w:rFonts w:ascii="Times New Roman"/>
          <w:b w:val="false"/>
          <w:i w:val="false"/>
          <w:color w:val="000000"/>
          <w:sz w:val="28"/>
        </w:rPr>
        <w:t>
      Статья 826-1. Право на обжалование постановления по делу об административном правонарушении, предписания о необходимости уплаты штрафа</w:t>
      </w:r>
    </w:p>
    <w:bookmarkEnd w:id="1571"/>
    <w:bookmarkStart w:name="z1621" w:id="1572"/>
    <w:p>
      <w:pPr>
        <w:spacing w:after="0"/>
        <w:ind w:left="0"/>
        <w:jc w:val="both"/>
      </w:pPr>
      <w:r>
        <w:rPr>
          <w:rFonts w:ascii="Times New Roman"/>
          <w:b w:val="false"/>
          <w:i w:val="false"/>
          <w:color w:val="000000"/>
          <w:sz w:val="28"/>
        </w:rPr>
        <w:t xml:space="preserve">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и </w:t>
      </w:r>
      <w:r>
        <w:rPr>
          <w:rFonts w:ascii="Times New Roman"/>
          <w:b w:val="false"/>
          <w:i w:val="false"/>
          <w:color w:val="000000"/>
          <w:sz w:val="28"/>
        </w:rPr>
        <w:t>753</w:t>
      </w:r>
      <w:r>
        <w:rPr>
          <w:rFonts w:ascii="Times New Roman"/>
          <w:b w:val="false"/>
          <w:i w:val="false"/>
          <w:color w:val="000000"/>
          <w:sz w:val="28"/>
        </w:rPr>
        <w:t xml:space="preserve"> настоящего Кодекса, могут обжаловать, а прокуроры опротестовать постановление по делу об административном правонарушении, предписание о необходимости уплаты штрафа в вышестоящий орган (должностному лицу).</w:t>
      </w:r>
    </w:p>
    <w:bookmarkEnd w:id="1572"/>
    <w:bookmarkStart w:name="z1622" w:id="1573"/>
    <w:p>
      <w:pPr>
        <w:spacing w:after="0"/>
        <w:ind w:left="0"/>
        <w:jc w:val="both"/>
      </w:pPr>
      <w:r>
        <w:rPr>
          <w:rFonts w:ascii="Times New Roman"/>
          <w:b w:val="false"/>
          <w:i w:val="false"/>
          <w:color w:val="000000"/>
          <w:sz w:val="28"/>
        </w:rPr>
        <w:t>
      Статья 826-2. Порядок и сроки обжалования, опротестования постановления по делу об административном правонарушении, предписания о необходимости уплаты штрафа</w:t>
      </w:r>
    </w:p>
    <w:bookmarkEnd w:id="1573"/>
    <w:bookmarkStart w:name="z1623" w:id="1574"/>
    <w:p>
      <w:pPr>
        <w:spacing w:after="0"/>
        <w:ind w:left="0"/>
        <w:jc w:val="both"/>
      </w:pPr>
      <w:r>
        <w:rPr>
          <w:rFonts w:ascii="Times New Roman"/>
          <w:b w:val="false"/>
          <w:i w:val="false"/>
          <w:color w:val="000000"/>
          <w:sz w:val="28"/>
        </w:rPr>
        <w:t>
      1. Жалоба, протест на постановление по делу об административном правонарушении, предписание о необходимости уплаты штрафа направляются в орган (должностному лицу), вынесший (вынесшему) постановление по делу, оформивший (оформившему) предписание, который обязан в течение трех суток со дня поступления жалобы, протеста направить их со всеми материалами дела в соответствующий вышестоящий орган (должностному лицу).</w:t>
      </w:r>
    </w:p>
    <w:bookmarkEnd w:id="1574"/>
    <w:bookmarkStart w:name="z1624" w:id="1575"/>
    <w:p>
      <w:pPr>
        <w:spacing w:after="0"/>
        <w:ind w:left="0"/>
        <w:jc w:val="both"/>
      </w:pPr>
      <w:r>
        <w:rPr>
          <w:rFonts w:ascii="Times New Roman"/>
          <w:b w:val="false"/>
          <w:i w:val="false"/>
          <w:color w:val="000000"/>
          <w:sz w:val="28"/>
        </w:rPr>
        <w:t xml:space="preserve">
      Жалоба, протест могут быть поданы непосредственно в вышестоящий орган (должностному лицу), уполномоченный их рассматривать. </w:t>
      </w:r>
    </w:p>
    <w:bookmarkEnd w:id="1575"/>
    <w:bookmarkStart w:name="z1625" w:id="1576"/>
    <w:p>
      <w:pPr>
        <w:spacing w:after="0"/>
        <w:ind w:left="0"/>
        <w:jc w:val="both"/>
      </w:pPr>
      <w:r>
        <w:rPr>
          <w:rFonts w:ascii="Times New Roman"/>
          <w:b w:val="false"/>
          <w:i w:val="false"/>
          <w:color w:val="000000"/>
          <w:sz w:val="28"/>
        </w:rPr>
        <w:t xml:space="preserve">
      2. Жалоба, протест на постановление по делу об административном правонарушении подаются в течение десяти суток со дня вручения копии постановления, а в случае, если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и </w:t>
      </w:r>
      <w:r>
        <w:rPr>
          <w:rFonts w:ascii="Times New Roman"/>
          <w:b w:val="false"/>
          <w:i w:val="false"/>
          <w:color w:val="000000"/>
          <w:sz w:val="28"/>
        </w:rPr>
        <w:t>753</w:t>
      </w:r>
      <w:r>
        <w:rPr>
          <w:rFonts w:ascii="Times New Roman"/>
          <w:b w:val="false"/>
          <w:i w:val="false"/>
          <w:color w:val="000000"/>
          <w:sz w:val="28"/>
        </w:rPr>
        <w:t xml:space="preserve"> настоящего Кодекса, не участвовали в рассмотрении дела, – со дня получения постановления.</w:t>
      </w:r>
    </w:p>
    <w:bookmarkEnd w:id="1576"/>
    <w:bookmarkStart w:name="z1626" w:id="1577"/>
    <w:p>
      <w:pPr>
        <w:spacing w:after="0"/>
        <w:ind w:left="0"/>
        <w:jc w:val="both"/>
      </w:pPr>
      <w:r>
        <w:rPr>
          <w:rFonts w:ascii="Times New Roman"/>
          <w:b w:val="false"/>
          <w:i w:val="false"/>
          <w:color w:val="000000"/>
          <w:sz w:val="28"/>
        </w:rPr>
        <w:t xml:space="preserve">
      Жалоба, протест на предписание о необходимости уплаты штрафа могут быть поданы в течение десяти суток после истечения срока, предусмотренного </w:t>
      </w:r>
      <w:r>
        <w:rPr>
          <w:rFonts w:ascii="Times New Roman"/>
          <w:b w:val="false"/>
          <w:i w:val="false"/>
          <w:color w:val="000000"/>
          <w:sz w:val="28"/>
        </w:rPr>
        <w:t>статьей 817</w:t>
      </w:r>
      <w:r>
        <w:rPr>
          <w:rFonts w:ascii="Times New Roman"/>
          <w:b w:val="false"/>
          <w:i w:val="false"/>
          <w:color w:val="000000"/>
          <w:sz w:val="28"/>
        </w:rPr>
        <w:t xml:space="preserve"> настоящего Кодекса. </w:t>
      </w:r>
    </w:p>
    <w:bookmarkEnd w:id="1577"/>
    <w:bookmarkStart w:name="z1627" w:id="1578"/>
    <w:p>
      <w:pPr>
        <w:spacing w:after="0"/>
        <w:ind w:left="0"/>
        <w:jc w:val="both"/>
      </w:pPr>
      <w:r>
        <w:rPr>
          <w:rFonts w:ascii="Times New Roman"/>
          <w:b w:val="false"/>
          <w:i w:val="false"/>
          <w:color w:val="000000"/>
          <w:sz w:val="28"/>
        </w:rPr>
        <w:t xml:space="preserve">
      3. Жалоба, протест на постановление по делу об административном правонарушении, вынесенные в связи с неисполнением или исполнением ненадлежащим образом налогового обязательства, установленного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 или обязанностей, предусмотренных законодательством Республики Казахстан о пенсионном обеспечении и об обязательном социальном страховании, выявленных по результатам налоговой проверки, могут быть поданы в течение тридцати суток со дня вручения или получения копии постановления.</w:t>
      </w:r>
    </w:p>
    <w:bookmarkEnd w:id="1578"/>
    <w:bookmarkStart w:name="z1628" w:id="1579"/>
    <w:p>
      <w:pPr>
        <w:spacing w:after="0"/>
        <w:ind w:left="0"/>
        <w:jc w:val="both"/>
      </w:pPr>
      <w:r>
        <w:rPr>
          <w:rFonts w:ascii="Times New Roman"/>
          <w:b w:val="false"/>
          <w:i w:val="false"/>
          <w:color w:val="000000"/>
          <w:sz w:val="28"/>
        </w:rPr>
        <w:t xml:space="preserve">
      4. Подача жалобы, протеста в срок, установленный настоящей статьей, приостанавливает исполнение постановления о наложении административного взыскания, предписания о необходимости уплаты штрафа до вынесения решения по жалобе, протесту. </w:t>
      </w:r>
    </w:p>
    <w:bookmarkEnd w:id="1579"/>
    <w:bookmarkStart w:name="z1629" w:id="1580"/>
    <w:p>
      <w:pPr>
        <w:spacing w:after="0"/>
        <w:ind w:left="0"/>
        <w:jc w:val="both"/>
      </w:pPr>
      <w:r>
        <w:rPr>
          <w:rFonts w:ascii="Times New Roman"/>
          <w:b w:val="false"/>
          <w:i w:val="false"/>
          <w:color w:val="000000"/>
          <w:sz w:val="28"/>
        </w:rPr>
        <w:t xml:space="preserve">
      5. Подаваемая жалоба в вышестоящий орган (должностному лицу) должна содержать сведения и соответствовать требованиям, предусмотренным </w:t>
      </w:r>
      <w:r>
        <w:rPr>
          <w:rFonts w:ascii="Times New Roman"/>
          <w:b w:val="false"/>
          <w:i w:val="false"/>
          <w:color w:val="000000"/>
          <w:sz w:val="28"/>
        </w:rPr>
        <w:t>статьей 833</w:t>
      </w:r>
      <w:r>
        <w:rPr>
          <w:rFonts w:ascii="Times New Roman"/>
          <w:b w:val="false"/>
          <w:i w:val="false"/>
          <w:color w:val="000000"/>
          <w:sz w:val="28"/>
        </w:rPr>
        <w:t xml:space="preserve"> настоящего Кодекса. </w:t>
      </w:r>
    </w:p>
    <w:bookmarkEnd w:id="1580"/>
    <w:bookmarkStart w:name="z1630" w:id="1581"/>
    <w:p>
      <w:pPr>
        <w:spacing w:after="0"/>
        <w:ind w:left="0"/>
        <w:jc w:val="both"/>
      </w:pPr>
      <w:r>
        <w:rPr>
          <w:rFonts w:ascii="Times New Roman"/>
          <w:b w:val="false"/>
          <w:i w:val="false"/>
          <w:color w:val="000000"/>
          <w:sz w:val="28"/>
        </w:rPr>
        <w:t xml:space="preserve">
      В случае, если принесенная жалоба не соответствует требованиям, предусмотренным частями первой и второй </w:t>
      </w:r>
      <w:r>
        <w:rPr>
          <w:rFonts w:ascii="Times New Roman"/>
          <w:b w:val="false"/>
          <w:i w:val="false"/>
          <w:color w:val="000000"/>
          <w:sz w:val="28"/>
        </w:rPr>
        <w:t>статьи 833</w:t>
      </w:r>
      <w:r>
        <w:rPr>
          <w:rFonts w:ascii="Times New Roman"/>
          <w:b w:val="false"/>
          <w:i w:val="false"/>
          <w:color w:val="000000"/>
          <w:sz w:val="28"/>
        </w:rPr>
        <w:t xml:space="preserve"> настоящего Кодекса, она считается поданной, но возвращается с указанием срока для дооформления. Если в течение указанного срока жалоба после пересоставления не представлена органу (должностному лицу), она считается неподанной.</w:t>
      </w:r>
    </w:p>
    <w:bookmarkEnd w:id="1581"/>
    <w:bookmarkStart w:name="z1631" w:id="1582"/>
    <w:p>
      <w:pPr>
        <w:spacing w:after="0"/>
        <w:ind w:left="0"/>
        <w:jc w:val="both"/>
      </w:pPr>
      <w:r>
        <w:rPr>
          <w:rFonts w:ascii="Times New Roman"/>
          <w:b w:val="false"/>
          <w:i w:val="false"/>
          <w:color w:val="000000"/>
          <w:sz w:val="28"/>
        </w:rPr>
        <w:t>
      Статья 826-3. Рассмотрение жалобы, протеста на постановление по делу об административном правонарушении, предписание о необходимости уплаты штрафа</w:t>
      </w:r>
    </w:p>
    <w:bookmarkEnd w:id="1582"/>
    <w:bookmarkStart w:name="z1632" w:id="1583"/>
    <w:p>
      <w:pPr>
        <w:spacing w:after="0"/>
        <w:ind w:left="0"/>
        <w:jc w:val="both"/>
      </w:pPr>
      <w:r>
        <w:rPr>
          <w:rFonts w:ascii="Times New Roman"/>
          <w:b w:val="false"/>
          <w:i w:val="false"/>
          <w:color w:val="000000"/>
          <w:sz w:val="28"/>
        </w:rPr>
        <w:t xml:space="preserve">
      1. Жалоба, протест на постановление по делу об административном правонарушении, предписание о необходимости уплаты штрафа подлежат рассмотрению в течение десяти суток со дня их поступления. </w:t>
      </w:r>
    </w:p>
    <w:bookmarkEnd w:id="1583"/>
    <w:bookmarkStart w:name="z1633" w:id="1584"/>
    <w:p>
      <w:pPr>
        <w:spacing w:after="0"/>
        <w:ind w:left="0"/>
        <w:jc w:val="both"/>
      </w:pPr>
      <w:r>
        <w:rPr>
          <w:rFonts w:ascii="Times New Roman"/>
          <w:b w:val="false"/>
          <w:i w:val="false"/>
          <w:color w:val="000000"/>
          <w:sz w:val="28"/>
        </w:rPr>
        <w:t xml:space="preserve">
      2. Вышестоящий орган (должностное лицо), приступив к рассмотрению жалобы, протеста на постановление по делу об административном правонарушении, предписание о необходимости уплаты штрафа: </w:t>
      </w:r>
    </w:p>
    <w:bookmarkEnd w:id="1584"/>
    <w:bookmarkStart w:name="z1634" w:id="1585"/>
    <w:p>
      <w:pPr>
        <w:spacing w:after="0"/>
        <w:ind w:left="0"/>
        <w:jc w:val="both"/>
      </w:pPr>
      <w:r>
        <w:rPr>
          <w:rFonts w:ascii="Times New Roman"/>
          <w:b w:val="false"/>
          <w:i w:val="false"/>
          <w:color w:val="000000"/>
          <w:sz w:val="28"/>
        </w:rPr>
        <w:t>
      1) объявляет, кто рассматривает жалобу, протест, какие жалоба, протест подлежат к рассмотрению; кем поданы жалоба, протест; выясняет относится ли рассмотрение жалобы, протеста к его компетенции; если рассмотрение жалобы, протеста не относится к его компетенции, направляет их со всеми материалами дела по подведомственности;</w:t>
      </w:r>
    </w:p>
    <w:bookmarkEnd w:id="1585"/>
    <w:bookmarkStart w:name="z1635" w:id="1586"/>
    <w:p>
      <w:pPr>
        <w:spacing w:after="0"/>
        <w:ind w:left="0"/>
        <w:jc w:val="both"/>
      </w:pPr>
      <w:r>
        <w:rPr>
          <w:rFonts w:ascii="Times New Roman"/>
          <w:b w:val="false"/>
          <w:i w:val="false"/>
          <w:color w:val="000000"/>
          <w:sz w:val="28"/>
        </w:rPr>
        <w:t>
      2) удостоверяется в явке лица, в отношении которого вынесено постановление по делу, оформлено предписание, или его представителя, а также вызванных для участия в рассмотрении жалобы, протеста лиц;</w:t>
      </w:r>
    </w:p>
    <w:bookmarkEnd w:id="1586"/>
    <w:bookmarkStart w:name="z1636" w:id="1587"/>
    <w:p>
      <w:pPr>
        <w:spacing w:after="0"/>
        <w:ind w:left="0"/>
        <w:jc w:val="both"/>
      </w:pPr>
      <w:r>
        <w:rPr>
          <w:rFonts w:ascii="Times New Roman"/>
          <w:b w:val="false"/>
          <w:i w:val="false"/>
          <w:color w:val="000000"/>
          <w:sz w:val="28"/>
        </w:rPr>
        <w:t>
      3) проверяет полномочия участников производства и его законных представителей;</w:t>
      </w:r>
    </w:p>
    <w:bookmarkEnd w:id="1587"/>
    <w:bookmarkStart w:name="z1637" w:id="1588"/>
    <w:p>
      <w:pPr>
        <w:spacing w:after="0"/>
        <w:ind w:left="0"/>
        <w:jc w:val="both"/>
      </w:pPr>
      <w:r>
        <w:rPr>
          <w:rFonts w:ascii="Times New Roman"/>
          <w:b w:val="false"/>
          <w:i w:val="false"/>
          <w:color w:val="000000"/>
          <w:sz w:val="28"/>
        </w:rPr>
        <w:t>
      4) выясняет причины неявки участников производства по делу и принимает решение о рассмотрении жалобы, протеста в их отсутствие либо об отложении рассмотрения жалобы, протеста;</w:t>
      </w:r>
    </w:p>
    <w:bookmarkEnd w:id="1588"/>
    <w:bookmarkStart w:name="z1638" w:id="1589"/>
    <w:p>
      <w:pPr>
        <w:spacing w:after="0"/>
        <w:ind w:left="0"/>
        <w:jc w:val="both"/>
      </w:pPr>
      <w:r>
        <w:rPr>
          <w:rFonts w:ascii="Times New Roman"/>
          <w:b w:val="false"/>
          <w:i w:val="false"/>
          <w:color w:val="000000"/>
          <w:sz w:val="28"/>
        </w:rPr>
        <w:t>
      5) разъясняет лицам, участвующим в рассмотрении жалобы, протеста, их права и обязанности;</w:t>
      </w:r>
    </w:p>
    <w:bookmarkEnd w:id="1589"/>
    <w:bookmarkStart w:name="z1639" w:id="1590"/>
    <w:p>
      <w:pPr>
        <w:spacing w:after="0"/>
        <w:ind w:left="0"/>
        <w:jc w:val="both"/>
      </w:pPr>
      <w:r>
        <w:rPr>
          <w:rFonts w:ascii="Times New Roman"/>
          <w:b w:val="false"/>
          <w:i w:val="false"/>
          <w:color w:val="000000"/>
          <w:sz w:val="28"/>
        </w:rPr>
        <w:t>
      6) оглашает жалобу, протест на постановление по делу об административном правонарушении, предписание о необходимости уплаты штрафа, а при необходимости и иные материалы дела;</w:t>
      </w:r>
    </w:p>
    <w:bookmarkEnd w:id="1590"/>
    <w:bookmarkStart w:name="z1640" w:id="1591"/>
    <w:p>
      <w:pPr>
        <w:spacing w:after="0"/>
        <w:ind w:left="0"/>
        <w:jc w:val="both"/>
      </w:pPr>
      <w:r>
        <w:rPr>
          <w:rFonts w:ascii="Times New Roman"/>
          <w:b w:val="false"/>
          <w:i w:val="false"/>
          <w:color w:val="000000"/>
          <w:sz w:val="28"/>
        </w:rPr>
        <w:t>
      7) разрешает заявленные отводы и ходатайства, устанавливает иные обстоятельства, необходимые для полного, всестороннего и объективного рассмотрения жалобы, протеста.</w:t>
      </w:r>
    </w:p>
    <w:bookmarkEnd w:id="1591"/>
    <w:bookmarkStart w:name="z1641" w:id="1592"/>
    <w:p>
      <w:pPr>
        <w:spacing w:after="0"/>
        <w:ind w:left="0"/>
        <w:jc w:val="both"/>
      </w:pPr>
      <w:r>
        <w:rPr>
          <w:rFonts w:ascii="Times New Roman"/>
          <w:b w:val="false"/>
          <w:i w:val="false"/>
          <w:color w:val="000000"/>
          <w:sz w:val="28"/>
        </w:rPr>
        <w:t>
      3. При рассмотрении жалобы, протеста на постановление по делу об административном правонарушении, предписание о необходимости уплаты штрафа проверяется законность и обоснованность вынесенного постановления, предписания по имеющимся в деле и дополнительно представленным материалам. Вышестоящий орган (должностное лицо) вправе устанавливать новые факты и исследовать новые доказательства.</w:t>
      </w:r>
    </w:p>
    <w:bookmarkEnd w:id="1592"/>
    <w:bookmarkStart w:name="z1642" w:id="1593"/>
    <w:p>
      <w:pPr>
        <w:spacing w:after="0"/>
        <w:ind w:left="0"/>
        <w:jc w:val="both"/>
      </w:pPr>
      <w:r>
        <w:rPr>
          <w:rFonts w:ascii="Times New Roman"/>
          <w:b w:val="false"/>
          <w:i w:val="false"/>
          <w:color w:val="000000"/>
          <w:sz w:val="28"/>
        </w:rPr>
        <w:t xml:space="preserve">
      Орган (должностное лицо) при рассмотрении дела об административном правонарушении обязан выяснить, было ли совершено административное правонарушение, виновно ли данное лицо в его совершении, подлежит ли оно административной ответственности, имеются ли обстоятельства, смягчающие и отягчающие ответственность, причинен ли имущественный ущерб, обстоятельства, предусмотренные </w:t>
      </w:r>
      <w:r>
        <w:rPr>
          <w:rFonts w:ascii="Times New Roman"/>
          <w:b w:val="false"/>
          <w:i w:val="false"/>
          <w:color w:val="000000"/>
          <w:sz w:val="28"/>
        </w:rPr>
        <w:t>статьями 741</w:t>
      </w:r>
      <w:r>
        <w:rPr>
          <w:rFonts w:ascii="Times New Roman"/>
          <w:b w:val="false"/>
          <w:i w:val="false"/>
          <w:color w:val="000000"/>
          <w:sz w:val="28"/>
        </w:rPr>
        <w:t xml:space="preserve"> и </w:t>
      </w:r>
      <w:r>
        <w:rPr>
          <w:rFonts w:ascii="Times New Roman"/>
          <w:b w:val="false"/>
          <w:i w:val="false"/>
          <w:color w:val="000000"/>
          <w:sz w:val="28"/>
        </w:rPr>
        <w:t>742</w:t>
      </w:r>
      <w:r>
        <w:rPr>
          <w:rFonts w:ascii="Times New Roman"/>
          <w:b w:val="false"/>
          <w:i w:val="false"/>
          <w:color w:val="000000"/>
          <w:sz w:val="28"/>
        </w:rPr>
        <w:t xml:space="preserve"> настоящего Кодекса, а также выяснить другие обстоятельства, имеющие значение для правильного разрешения дела.</w:t>
      </w:r>
    </w:p>
    <w:bookmarkEnd w:id="1593"/>
    <w:bookmarkStart w:name="z1643" w:id="1594"/>
    <w:p>
      <w:pPr>
        <w:spacing w:after="0"/>
        <w:ind w:left="0"/>
        <w:jc w:val="both"/>
      </w:pPr>
      <w:r>
        <w:rPr>
          <w:rFonts w:ascii="Times New Roman"/>
          <w:b w:val="false"/>
          <w:i w:val="false"/>
          <w:color w:val="000000"/>
          <w:sz w:val="28"/>
        </w:rPr>
        <w:t>
      4. Вышестоящий орган (должностное лицо) вправе отложить рассмотрение жалобы, протеста в связи с истребованием дополнительных материалов по делу, назначением экспертизы и в других случаях, когда это необходимо для полного, всестороннего и объективного рассмотрения жалобы, протеста.</w:t>
      </w:r>
    </w:p>
    <w:bookmarkEnd w:id="1594"/>
    <w:bookmarkStart w:name="z1644" w:id="1595"/>
    <w:p>
      <w:pPr>
        <w:spacing w:after="0"/>
        <w:ind w:left="0"/>
        <w:jc w:val="both"/>
      </w:pPr>
      <w:r>
        <w:rPr>
          <w:rFonts w:ascii="Times New Roman"/>
          <w:b w:val="false"/>
          <w:i w:val="false"/>
          <w:color w:val="000000"/>
          <w:sz w:val="28"/>
        </w:rPr>
        <w:t xml:space="preserve">
      5. В случае поступления ходатайств от участников производства по делу об административном правонарушении либо необходимости дополнительного выяснения обстоятельств дела срок рассмотрения жалобы, протеста может быть продлен вышестоящим органом (должностным лицом), рассматривающим дело, но не более чем на десять суток. Орган (должностное лицо) обязан приостановить срок рассмотрения жалобы, протеста при невозможности их рассмотрения до разрешения другого дела, рассматриваемого в гражданском, уголовном или административном судопроизводстве, а также в случае обжалования результатов налоговой и (или) таможенной проверок, на основании которых возбуждено дело об административном правонарушении, в вышестоящий орган либо при направлении запроса в государственный орган по вопросам, имеющим значение для дела. Решение о приостановлении либо продлении срока выносится в виде определения. </w:t>
      </w:r>
    </w:p>
    <w:bookmarkEnd w:id="1595"/>
    <w:bookmarkStart w:name="z1645" w:id="1596"/>
    <w:p>
      <w:pPr>
        <w:spacing w:after="0"/>
        <w:ind w:left="0"/>
        <w:jc w:val="both"/>
      </w:pPr>
      <w:r>
        <w:rPr>
          <w:rFonts w:ascii="Times New Roman"/>
          <w:b w:val="false"/>
          <w:i w:val="false"/>
          <w:color w:val="000000"/>
          <w:sz w:val="28"/>
        </w:rPr>
        <w:t>
      6. Если жалоба, протест на постановление по делу об административном правонарушении, предписание о необходимости уплаты штрафа поступили одновременно в суд и вышестоящий орган (должностному лицу), то жалоба, протест, поданные в вышестоящий орган, подлежат направлению в суд.</w:t>
      </w:r>
    </w:p>
    <w:bookmarkEnd w:id="1596"/>
    <w:bookmarkStart w:name="z1646" w:id="1597"/>
    <w:p>
      <w:pPr>
        <w:spacing w:after="0"/>
        <w:ind w:left="0"/>
        <w:jc w:val="both"/>
      </w:pPr>
      <w:r>
        <w:rPr>
          <w:rFonts w:ascii="Times New Roman"/>
          <w:b w:val="false"/>
          <w:i w:val="false"/>
          <w:color w:val="000000"/>
          <w:sz w:val="28"/>
        </w:rPr>
        <w:t xml:space="preserve">
      Статья 826-4. Решение по жалобе, протесту на постановление по делу об административном правонарушении, предписание о необходимости уплаты штрафа и его оглашение </w:t>
      </w:r>
    </w:p>
    <w:bookmarkEnd w:id="1597"/>
    <w:bookmarkStart w:name="z1647" w:id="1598"/>
    <w:p>
      <w:pPr>
        <w:spacing w:after="0"/>
        <w:ind w:left="0"/>
        <w:jc w:val="both"/>
      </w:pPr>
      <w:r>
        <w:rPr>
          <w:rFonts w:ascii="Times New Roman"/>
          <w:b w:val="false"/>
          <w:i w:val="false"/>
          <w:color w:val="000000"/>
          <w:sz w:val="28"/>
        </w:rPr>
        <w:t>
      1. Рассмотрев жалобу, протест на постановление по делу об административном правонарушении, предписание о необходимости уплаты штрафа, вышестоящий орган (должностное лицо) принимает одно из следующих решений об:</w:t>
      </w:r>
    </w:p>
    <w:bookmarkEnd w:id="1598"/>
    <w:bookmarkStart w:name="z1648" w:id="1599"/>
    <w:p>
      <w:pPr>
        <w:spacing w:after="0"/>
        <w:ind w:left="0"/>
        <w:jc w:val="both"/>
      </w:pPr>
      <w:r>
        <w:rPr>
          <w:rFonts w:ascii="Times New Roman"/>
          <w:b w:val="false"/>
          <w:i w:val="false"/>
          <w:color w:val="000000"/>
          <w:sz w:val="28"/>
        </w:rPr>
        <w:t>
      1) оставлении постановления, предписания без изменения, а жалобу, протест без удовлетворения;</w:t>
      </w:r>
    </w:p>
    <w:bookmarkEnd w:id="1599"/>
    <w:bookmarkStart w:name="z1649" w:id="1600"/>
    <w:p>
      <w:pPr>
        <w:spacing w:after="0"/>
        <w:ind w:left="0"/>
        <w:jc w:val="both"/>
      </w:pPr>
      <w:r>
        <w:rPr>
          <w:rFonts w:ascii="Times New Roman"/>
          <w:b w:val="false"/>
          <w:i w:val="false"/>
          <w:color w:val="000000"/>
          <w:sz w:val="28"/>
        </w:rPr>
        <w:t>
      2) изменении постановления;</w:t>
      </w:r>
    </w:p>
    <w:bookmarkEnd w:id="1600"/>
    <w:bookmarkStart w:name="z1650" w:id="1601"/>
    <w:p>
      <w:pPr>
        <w:spacing w:after="0"/>
        <w:ind w:left="0"/>
        <w:jc w:val="both"/>
      </w:pPr>
      <w:r>
        <w:rPr>
          <w:rFonts w:ascii="Times New Roman"/>
          <w:b w:val="false"/>
          <w:i w:val="false"/>
          <w:color w:val="000000"/>
          <w:sz w:val="28"/>
        </w:rPr>
        <w:t>
      3) отмене постановления, предписания и прекращении дела;</w:t>
      </w:r>
    </w:p>
    <w:bookmarkEnd w:id="1601"/>
    <w:bookmarkStart w:name="z1651" w:id="1602"/>
    <w:p>
      <w:pPr>
        <w:spacing w:after="0"/>
        <w:ind w:left="0"/>
        <w:jc w:val="both"/>
      </w:pPr>
      <w:r>
        <w:rPr>
          <w:rFonts w:ascii="Times New Roman"/>
          <w:b w:val="false"/>
          <w:i w:val="false"/>
          <w:color w:val="000000"/>
          <w:sz w:val="28"/>
        </w:rPr>
        <w:t>
      4) отмене постановления, предписания и вынесении нового постановления по делу.</w:t>
      </w:r>
    </w:p>
    <w:bookmarkEnd w:id="1602"/>
    <w:bookmarkStart w:name="z1652" w:id="1603"/>
    <w:p>
      <w:pPr>
        <w:spacing w:after="0"/>
        <w:ind w:left="0"/>
        <w:jc w:val="both"/>
      </w:pPr>
      <w:r>
        <w:rPr>
          <w:rFonts w:ascii="Times New Roman"/>
          <w:b w:val="false"/>
          <w:i w:val="false"/>
          <w:color w:val="000000"/>
          <w:sz w:val="28"/>
        </w:rPr>
        <w:t xml:space="preserve">
      2. Решение по жалобе, протесту на постановление по делу, предписание оглашается незамедлительно после его принятия и выносится в виде постановления по жалобе, протесту, оформленного в соответствии со </w:t>
      </w:r>
      <w:r>
        <w:rPr>
          <w:rFonts w:ascii="Times New Roman"/>
          <w:b w:val="false"/>
          <w:i w:val="false"/>
          <w:color w:val="000000"/>
          <w:sz w:val="28"/>
        </w:rPr>
        <w:t>статьей 822</w:t>
      </w:r>
      <w:r>
        <w:rPr>
          <w:rFonts w:ascii="Times New Roman"/>
          <w:b w:val="false"/>
          <w:i w:val="false"/>
          <w:color w:val="000000"/>
          <w:sz w:val="28"/>
        </w:rPr>
        <w:t xml:space="preserve"> настоящего Кодекса письменно либо в форме электронного документа. </w:t>
      </w:r>
    </w:p>
    <w:bookmarkEnd w:id="1603"/>
    <w:bookmarkStart w:name="z1653" w:id="1604"/>
    <w:p>
      <w:pPr>
        <w:spacing w:after="0"/>
        <w:ind w:left="0"/>
        <w:jc w:val="both"/>
      </w:pPr>
      <w:r>
        <w:rPr>
          <w:rFonts w:ascii="Times New Roman"/>
          <w:b w:val="false"/>
          <w:i w:val="false"/>
          <w:color w:val="000000"/>
          <w:sz w:val="28"/>
        </w:rPr>
        <w:t>
      3. Постановление по жалобе, протесту на постановление по делу, предписание в срок до трех суток после его вынесения вручается или высылается лицу, в отношении которого вынесено постановление по делу, оформлено предписание, или его представителю, потерпевшему в случае подачи им жалобы, а также прокурору, принесшему протест.</w:t>
      </w:r>
    </w:p>
    <w:bookmarkEnd w:id="1604"/>
    <w:bookmarkStart w:name="z1654" w:id="1605"/>
    <w:p>
      <w:pPr>
        <w:spacing w:after="0"/>
        <w:ind w:left="0"/>
        <w:jc w:val="both"/>
      </w:pPr>
      <w:r>
        <w:rPr>
          <w:rFonts w:ascii="Times New Roman"/>
          <w:b w:val="false"/>
          <w:i w:val="false"/>
          <w:color w:val="000000"/>
          <w:sz w:val="28"/>
        </w:rPr>
        <w:t>
      4. Постановление вышестоящего органа (должностного лица) по жалобе, протесту на постановление по делу об административном правонарушении, предписание о необходимости уплаты штрафа может быть обжаловано, опротестовано в течение десяти суток со дня вручения или получения постановления в суд в порядке, предусмотренном главой 44-1 настоящего Кодекса.</w:t>
      </w:r>
    </w:p>
    <w:bookmarkEnd w:id="1605"/>
    <w:bookmarkStart w:name="z1655" w:id="1606"/>
    <w:p>
      <w:pPr>
        <w:spacing w:after="0"/>
        <w:ind w:left="0"/>
        <w:jc w:val="both"/>
      </w:pPr>
      <w:r>
        <w:rPr>
          <w:rFonts w:ascii="Times New Roman"/>
          <w:b w:val="false"/>
          <w:i w:val="false"/>
          <w:color w:val="000000"/>
          <w:sz w:val="28"/>
        </w:rPr>
        <w:t>
      Статья 826-5. Отмена или изменение постановления по делу об административном правонарушении либо отмена предписания о необходимости уплаты штрафа</w:t>
      </w:r>
    </w:p>
    <w:bookmarkEnd w:id="1606"/>
    <w:bookmarkStart w:name="z1656" w:id="1607"/>
    <w:p>
      <w:pPr>
        <w:spacing w:after="0"/>
        <w:ind w:left="0"/>
        <w:jc w:val="both"/>
      </w:pPr>
      <w:r>
        <w:rPr>
          <w:rFonts w:ascii="Times New Roman"/>
          <w:b w:val="false"/>
          <w:i w:val="false"/>
          <w:color w:val="000000"/>
          <w:sz w:val="28"/>
        </w:rPr>
        <w:t xml:space="preserve">
      Решение об отмене постановления, предписания и прекращении дела принимается при наличии обстоятельств, предусмотренных </w:t>
      </w:r>
      <w:r>
        <w:rPr>
          <w:rFonts w:ascii="Times New Roman"/>
          <w:b w:val="false"/>
          <w:i w:val="false"/>
          <w:color w:val="000000"/>
          <w:sz w:val="28"/>
        </w:rPr>
        <w:t>статьями 741</w:t>
      </w:r>
      <w:r>
        <w:rPr>
          <w:rFonts w:ascii="Times New Roman"/>
          <w:b w:val="false"/>
          <w:i w:val="false"/>
          <w:color w:val="000000"/>
          <w:sz w:val="28"/>
        </w:rPr>
        <w:t xml:space="preserve"> и </w:t>
      </w:r>
      <w:r>
        <w:rPr>
          <w:rFonts w:ascii="Times New Roman"/>
          <w:b w:val="false"/>
          <w:i w:val="false"/>
          <w:color w:val="000000"/>
          <w:sz w:val="28"/>
        </w:rPr>
        <w:t>742</w:t>
      </w:r>
      <w:r>
        <w:rPr>
          <w:rFonts w:ascii="Times New Roman"/>
          <w:b w:val="false"/>
          <w:i w:val="false"/>
          <w:color w:val="000000"/>
          <w:sz w:val="28"/>
        </w:rPr>
        <w:t xml:space="preserve"> настоящего Кодекса, а также при недоказанности обстоятельств, на основании которых было вынесено постановление, оформлено предписание.</w:t>
      </w:r>
    </w:p>
    <w:bookmarkEnd w:id="1607"/>
    <w:bookmarkStart w:name="z1657" w:id="1608"/>
    <w:p>
      <w:pPr>
        <w:spacing w:after="0"/>
        <w:ind w:left="0"/>
        <w:jc w:val="both"/>
      </w:pPr>
      <w:r>
        <w:rPr>
          <w:rFonts w:ascii="Times New Roman"/>
          <w:b w:val="false"/>
          <w:i w:val="false"/>
          <w:color w:val="000000"/>
          <w:sz w:val="28"/>
        </w:rPr>
        <w:t xml:space="preserve">
      Отмена или изменение постановления по делу об административном правонарушении либо отмена предписания о необходимости уплаты штрафа также осуществляется по основаниям, указанным в </w:t>
      </w:r>
      <w:r>
        <w:rPr>
          <w:rFonts w:ascii="Times New Roman"/>
          <w:b w:val="false"/>
          <w:i w:val="false"/>
          <w:color w:val="000000"/>
          <w:sz w:val="28"/>
        </w:rPr>
        <w:t>статьях 841</w:t>
      </w:r>
      <w:r>
        <w:rPr>
          <w:rFonts w:ascii="Times New Roman"/>
          <w:b w:val="false"/>
          <w:i w:val="false"/>
          <w:color w:val="000000"/>
          <w:sz w:val="28"/>
        </w:rPr>
        <w:t xml:space="preserve">, </w:t>
      </w:r>
      <w:r>
        <w:rPr>
          <w:rFonts w:ascii="Times New Roman"/>
          <w:b w:val="false"/>
          <w:i w:val="false"/>
          <w:color w:val="000000"/>
          <w:sz w:val="28"/>
        </w:rPr>
        <w:t>842</w:t>
      </w:r>
      <w:r>
        <w:rPr>
          <w:rFonts w:ascii="Times New Roman"/>
          <w:b w:val="false"/>
          <w:i w:val="false"/>
          <w:color w:val="000000"/>
          <w:sz w:val="28"/>
        </w:rPr>
        <w:t xml:space="preserve">, </w:t>
      </w:r>
      <w:r>
        <w:rPr>
          <w:rFonts w:ascii="Times New Roman"/>
          <w:b w:val="false"/>
          <w:i w:val="false"/>
          <w:color w:val="000000"/>
          <w:sz w:val="28"/>
        </w:rPr>
        <w:t>843</w:t>
      </w:r>
      <w:r>
        <w:rPr>
          <w:rFonts w:ascii="Times New Roman"/>
          <w:b w:val="false"/>
          <w:i w:val="false"/>
          <w:color w:val="000000"/>
          <w:sz w:val="28"/>
        </w:rPr>
        <w:t xml:space="preserve">, </w:t>
      </w:r>
      <w:r>
        <w:rPr>
          <w:rFonts w:ascii="Times New Roman"/>
          <w:b w:val="false"/>
          <w:i w:val="false"/>
          <w:color w:val="000000"/>
          <w:sz w:val="28"/>
        </w:rPr>
        <w:t>844</w:t>
      </w:r>
      <w:r>
        <w:rPr>
          <w:rFonts w:ascii="Times New Roman"/>
          <w:b w:val="false"/>
          <w:i w:val="false"/>
          <w:color w:val="000000"/>
          <w:sz w:val="28"/>
        </w:rPr>
        <w:t xml:space="preserve"> и </w:t>
      </w:r>
      <w:r>
        <w:rPr>
          <w:rFonts w:ascii="Times New Roman"/>
          <w:b w:val="false"/>
          <w:i w:val="false"/>
          <w:color w:val="000000"/>
          <w:sz w:val="28"/>
        </w:rPr>
        <w:t>845</w:t>
      </w:r>
      <w:r>
        <w:rPr>
          <w:rFonts w:ascii="Times New Roman"/>
          <w:b w:val="false"/>
          <w:i w:val="false"/>
          <w:color w:val="000000"/>
          <w:sz w:val="28"/>
        </w:rPr>
        <w:t xml:space="preserve"> настоящего Кодекса.";</w:t>
      </w:r>
    </w:p>
    <w:bookmarkEnd w:id="1608"/>
    <w:bookmarkStart w:name="z282" w:id="1609"/>
    <w:p>
      <w:pPr>
        <w:spacing w:after="0"/>
        <w:ind w:left="0"/>
        <w:jc w:val="both"/>
      </w:pPr>
      <w:r>
        <w:rPr>
          <w:rFonts w:ascii="Times New Roman"/>
          <w:b w:val="false"/>
          <w:i w:val="false"/>
          <w:color w:val="000000"/>
          <w:sz w:val="28"/>
        </w:rPr>
        <w:t xml:space="preserve">
      282) заголовок </w:t>
      </w:r>
      <w:r>
        <w:rPr>
          <w:rFonts w:ascii="Times New Roman"/>
          <w:b w:val="false"/>
          <w:i w:val="false"/>
          <w:color w:val="000000"/>
          <w:sz w:val="28"/>
        </w:rPr>
        <w:t>главы 44</w:t>
      </w:r>
      <w:r>
        <w:rPr>
          <w:rFonts w:ascii="Times New Roman"/>
          <w:b w:val="false"/>
          <w:i w:val="false"/>
          <w:color w:val="000000"/>
          <w:sz w:val="28"/>
        </w:rPr>
        <w:t xml:space="preserve"> изложить в следующей редакции: </w:t>
      </w:r>
    </w:p>
    <w:bookmarkEnd w:id="1609"/>
    <w:bookmarkStart w:name="z1658" w:id="1610"/>
    <w:p>
      <w:pPr>
        <w:spacing w:after="0"/>
        <w:ind w:left="0"/>
        <w:jc w:val="both"/>
      </w:pPr>
      <w:r>
        <w:rPr>
          <w:rFonts w:ascii="Times New Roman"/>
          <w:b w:val="false"/>
          <w:i w:val="false"/>
          <w:color w:val="000000"/>
          <w:sz w:val="28"/>
        </w:rPr>
        <w:t>
      "Глава 44. Обжалование действий (бездействия) и решений органа (должностного лица), осуществляющего производство по делу об административном правонарушении";</w:t>
      </w:r>
    </w:p>
    <w:bookmarkEnd w:id="1610"/>
    <w:bookmarkStart w:name="z283" w:id="1611"/>
    <w:p>
      <w:pPr>
        <w:spacing w:after="0"/>
        <w:ind w:left="0"/>
        <w:jc w:val="both"/>
      </w:pPr>
      <w:r>
        <w:rPr>
          <w:rFonts w:ascii="Times New Roman"/>
          <w:b w:val="false"/>
          <w:i w:val="false"/>
          <w:color w:val="000000"/>
          <w:sz w:val="28"/>
        </w:rPr>
        <w:t xml:space="preserve">
      283) в </w:t>
      </w:r>
      <w:r>
        <w:rPr>
          <w:rFonts w:ascii="Times New Roman"/>
          <w:b w:val="false"/>
          <w:i w:val="false"/>
          <w:color w:val="000000"/>
          <w:sz w:val="28"/>
        </w:rPr>
        <w:t>статье 827</w:t>
      </w:r>
      <w:r>
        <w:rPr>
          <w:rFonts w:ascii="Times New Roman"/>
          <w:b w:val="false"/>
          <w:i w:val="false"/>
          <w:color w:val="000000"/>
          <w:sz w:val="28"/>
        </w:rPr>
        <w:t>:</w:t>
      </w:r>
    </w:p>
    <w:bookmarkEnd w:id="1611"/>
    <w:bookmarkStart w:name="z1659" w:id="1612"/>
    <w:p>
      <w:pPr>
        <w:spacing w:after="0"/>
        <w:ind w:left="0"/>
        <w:jc w:val="both"/>
      </w:pPr>
      <w:r>
        <w:rPr>
          <w:rFonts w:ascii="Times New Roman"/>
          <w:b w:val="false"/>
          <w:i w:val="false"/>
          <w:color w:val="000000"/>
          <w:sz w:val="28"/>
        </w:rPr>
        <w:t>
      части первую и вторую изложить в следующей редакции:</w:t>
      </w:r>
    </w:p>
    <w:bookmarkEnd w:id="1612"/>
    <w:bookmarkStart w:name="z1660" w:id="1613"/>
    <w:p>
      <w:pPr>
        <w:spacing w:after="0"/>
        <w:ind w:left="0"/>
        <w:jc w:val="both"/>
      </w:pPr>
      <w:r>
        <w:rPr>
          <w:rFonts w:ascii="Times New Roman"/>
          <w:b w:val="false"/>
          <w:i w:val="false"/>
          <w:color w:val="000000"/>
          <w:sz w:val="28"/>
        </w:rPr>
        <w:t>
      "1 Лицо, чьи права и свободы непосредственно затрагиваются действием (бездействием) и (или) решением органа (должностного лица), осуществляющего производство по делу об административном правонарушении, вправе обратиться с жалобой в вышестоящий орган (должностному лицу) и (или) в суд на нарушение закона по составлению протокола об административном правонарушении, применению мер обеспечения производства по делу, назначению и порядку производства экспертизы, на иные действия (бездействие) и принятие решений, за исключением принимаемых решений по результатам рассмотрения дела об административном правонарушении и по жалобе (протесту) на постановление по делу об административном правонарушении. Предварительное обращение в вышестоящий орган (должностному лицу) не является обязательным условием для предъявления жалобы в суд и ее принятия судом к рассмотрению и разрешению по существу.</w:t>
      </w:r>
    </w:p>
    <w:bookmarkEnd w:id="1613"/>
    <w:bookmarkStart w:name="z1661" w:id="1614"/>
    <w:p>
      <w:pPr>
        <w:spacing w:after="0"/>
        <w:ind w:left="0"/>
        <w:jc w:val="both"/>
      </w:pPr>
      <w:r>
        <w:rPr>
          <w:rFonts w:ascii="Times New Roman"/>
          <w:b w:val="false"/>
          <w:i w:val="false"/>
          <w:color w:val="000000"/>
          <w:sz w:val="28"/>
        </w:rPr>
        <w:t xml:space="preserve">
      2. Жалобы подаются в орган (должностному лицу), суд, чьи действия (бездействие) и решения обжалуются, который обязан в течение трех суток со дня поступления жалобы направить их в вышестоящий орган (должностному лицу), соответствующий суд. </w:t>
      </w:r>
    </w:p>
    <w:bookmarkEnd w:id="1614"/>
    <w:bookmarkStart w:name="z1662" w:id="1615"/>
    <w:p>
      <w:pPr>
        <w:spacing w:after="0"/>
        <w:ind w:left="0"/>
        <w:jc w:val="both"/>
      </w:pPr>
      <w:r>
        <w:rPr>
          <w:rFonts w:ascii="Times New Roman"/>
          <w:b w:val="false"/>
          <w:i w:val="false"/>
          <w:color w:val="000000"/>
          <w:sz w:val="28"/>
        </w:rPr>
        <w:t>
      Жалобы могут быть поданы непосредственно в вышестоящий орган (должностному лицу), суд, уполномоченный их рассматривать.";</w:t>
      </w:r>
    </w:p>
    <w:bookmarkEnd w:id="1615"/>
    <w:bookmarkStart w:name="z1663" w:id="1616"/>
    <w:p>
      <w:pPr>
        <w:spacing w:after="0"/>
        <w:ind w:left="0"/>
        <w:jc w:val="both"/>
      </w:pPr>
      <w:r>
        <w:rPr>
          <w:rFonts w:ascii="Times New Roman"/>
          <w:b w:val="false"/>
          <w:i w:val="false"/>
          <w:color w:val="000000"/>
          <w:sz w:val="28"/>
        </w:rPr>
        <w:t xml:space="preserve">
      дополнить частью седьмой следующего содержания: </w:t>
      </w:r>
    </w:p>
    <w:bookmarkEnd w:id="1616"/>
    <w:bookmarkStart w:name="z1664" w:id="1617"/>
    <w:p>
      <w:pPr>
        <w:spacing w:after="0"/>
        <w:ind w:left="0"/>
        <w:jc w:val="both"/>
      </w:pPr>
      <w:r>
        <w:rPr>
          <w:rFonts w:ascii="Times New Roman"/>
          <w:b w:val="false"/>
          <w:i w:val="false"/>
          <w:color w:val="000000"/>
          <w:sz w:val="28"/>
        </w:rPr>
        <w:t xml:space="preserve">
      "7. В случае подачи письменного заявления об отзыве жалобы на действие (бездействие) должностного лица, осуществляющего производство по административному делу, судьей выносится определение о возвращении жалобы."; </w:t>
      </w:r>
    </w:p>
    <w:bookmarkEnd w:id="1617"/>
    <w:bookmarkStart w:name="z284" w:id="1618"/>
    <w:p>
      <w:pPr>
        <w:spacing w:after="0"/>
        <w:ind w:left="0"/>
        <w:jc w:val="both"/>
      </w:pPr>
      <w:r>
        <w:rPr>
          <w:rFonts w:ascii="Times New Roman"/>
          <w:b w:val="false"/>
          <w:i w:val="false"/>
          <w:color w:val="000000"/>
          <w:sz w:val="28"/>
        </w:rPr>
        <w:t xml:space="preserve">
      284) части первую, вторую и третью </w:t>
      </w:r>
      <w:r>
        <w:rPr>
          <w:rFonts w:ascii="Times New Roman"/>
          <w:b w:val="false"/>
          <w:i w:val="false"/>
          <w:color w:val="000000"/>
          <w:sz w:val="28"/>
        </w:rPr>
        <w:t>статьи 829</w:t>
      </w:r>
      <w:r>
        <w:rPr>
          <w:rFonts w:ascii="Times New Roman"/>
          <w:b w:val="false"/>
          <w:i w:val="false"/>
          <w:color w:val="000000"/>
          <w:sz w:val="28"/>
        </w:rPr>
        <w:t xml:space="preserve"> изложить в следующей редакции: </w:t>
      </w:r>
    </w:p>
    <w:bookmarkEnd w:id="1618"/>
    <w:bookmarkStart w:name="z1665" w:id="1619"/>
    <w:p>
      <w:pPr>
        <w:spacing w:after="0"/>
        <w:ind w:left="0"/>
        <w:jc w:val="both"/>
      </w:pPr>
      <w:r>
        <w:rPr>
          <w:rFonts w:ascii="Times New Roman"/>
          <w:b w:val="false"/>
          <w:i w:val="false"/>
          <w:color w:val="000000"/>
          <w:sz w:val="28"/>
        </w:rPr>
        <w:t>
      "1. Рассматривая жалобу, судья или орган (должностное лицо) обязан всесторонне проверить изложенные в ней доводы, при необходимости истребовать дополнительные материалы, получить от соответствующих должностных лиц, физических и юридических лиц пояснения относительно обжалуемых действий (бездействия) и решений.</w:t>
      </w:r>
    </w:p>
    <w:bookmarkEnd w:id="1619"/>
    <w:bookmarkStart w:name="z1666" w:id="1620"/>
    <w:p>
      <w:pPr>
        <w:spacing w:after="0"/>
        <w:ind w:left="0"/>
        <w:jc w:val="both"/>
      </w:pPr>
      <w:r>
        <w:rPr>
          <w:rFonts w:ascii="Times New Roman"/>
          <w:b w:val="false"/>
          <w:i w:val="false"/>
          <w:color w:val="000000"/>
          <w:sz w:val="28"/>
        </w:rPr>
        <w:t xml:space="preserve">
      2. Жалоба подлежит рассмотрению в течение десяти суток со дня поступления. Срок рассмотрения жалобы может быть продлен при необходимости до десяти суток. Неявка надлежащим образом уведомленного (извещенного) лица не является препятствием к рассмотрению жалобы. </w:t>
      </w:r>
    </w:p>
    <w:bookmarkEnd w:id="1620"/>
    <w:bookmarkStart w:name="z1667" w:id="1621"/>
    <w:p>
      <w:pPr>
        <w:spacing w:after="0"/>
        <w:ind w:left="0"/>
        <w:jc w:val="both"/>
      </w:pPr>
      <w:r>
        <w:rPr>
          <w:rFonts w:ascii="Times New Roman"/>
          <w:b w:val="false"/>
          <w:i w:val="false"/>
          <w:color w:val="000000"/>
          <w:sz w:val="28"/>
        </w:rPr>
        <w:t xml:space="preserve">
      Постановление об отказе в удовлетворении жалобы подлежит обжалованию в течение десяти суток с момента получения копии постановления органа (должностного лица) в специализированном районном и приравненном к нему административном суде, решение которого может быть обжаловано в вышестоящий суд, а постановление суда – в вышестоящий суд, решения которых обжалованию, опротестованию не подлежат. </w:t>
      </w:r>
    </w:p>
    <w:bookmarkEnd w:id="1621"/>
    <w:bookmarkStart w:name="z1668" w:id="1622"/>
    <w:p>
      <w:pPr>
        <w:spacing w:after="0"/>
        <w:ind w:left="0"/>
        <w:jc w:val="both"/>
      </w:pPr>
      <w:r>
        <w:rPr>
          <w:rFonts w:ascii="Times New Roman"/>
          <w:b w:val="false"/>
          <w:i w:val="false"/>
          <w:color w:val="000000"/>
          <w:sz w:val="28"/>
        </w:rPr>
        <w:t xml:space="preserve">
      Постановление об удовлетворении жалобы подлежит опротестованию в специализированный районный и приравненный к нему административный суд, решение которого может быть опротестовано в вышестоящий суд, а постановление суда – в вышестоящий суд. </w:t>
      </w:r>
    </w:p>
    <w:bookmarkEnd w:id="1622"/>
    <w:bookmarkStart w:name="z1669" w:id="1623"/>
    <w:p>
      <w:pPr>
        <w:spacing w:after="0"/>
        <w:ind w:left="0"/>
        <w:jc w:val="both"/>
      </w:pPr>
      <w:r>
        <w:rPr>
          <w:rFonts w:ascii="Times New Roman"/>
          <w:b w:val="false"/>
          <w:i w:val="false"/>
          <w:color w:val="000000"/>
          <w:sz w:val="28"/>
        </w:rPr>
        <w:t>
      3. Постановление незамедлительно вручается физическому лицу или представителю юридического лица, а в случае отсутствия этих лиц высылается им в течение трех суток со дня вынесения постановления.";</w:t>
      </w:r>
    </w:p>
    <w:bookmarkEnd w:id="1623"/>
    <w:bookmarkStart w:name="z285" w:id="1624"/>
    <w:p>
      <w:pPr>
        <w:spacing w:after="0"/>
        <w:ind w:left="0"/>
        <w:jc w:val="both"/>
      </w:pPr>
      <w:r>
        <w:rPr>
          <w:rFonts w:ascii="Times New Roman"/>
          <w:b w:val="false"/>
          <w:i w:val="false"/>
          <w:color w:val="000000"/>
          <w:sz w:val="28"/>
        </w:rPr>
        <w:t>
      285) дополнить главой 44-1 следующего содержания:</w:t>
      </w:r>
    </w:p>
    <w:bookmarkEnd w:id="1624"/>
    <w:bookmarkStart w:name="z1670" w:id="1625"/>
    <w:p>
      <w:pPr>
        <w:spacing w:after="0"/>
        <w:ind w:left="0"/>
        <w:jc w:val="both"/>
      </w:pPr>
      <w:r>
        <w:rPr>
          <w:rFonts w:ascii="Times New Roman"/>
          <w:b w:val="false"/>
          <w:i w:val="false"/>
          <w:color w:val="000000"/>
          <w:sz w:val="28"/>
        </w:rPr>
        <w:t>
      "Глава 44-1. Рассмотрение дел об административных правонарушениях судами, обжалование, опротестование в суде постановлений по делам об административных правонарушениях, предписаний о необходимости уплаты штрафа, постановлений вышестоящего органа (должностного лица) по жалобе, протесту</w:t>
      </w:r>
    </w:p>
    <w:bookmarkEnd w:id="1625"/>
    <w:bookmarkStart w:name="z1671" w:id="1626"/>
    <w:p>
      <w:pPr>
        <w:spacing w:after="0"/>
        <w:ind w:left="0"/>
        <w:jc w:val="both"/>
      </w:pPr>
      <w:r>
        <w:rPr>
          <w:rFonts w:ascii="Times New Roman"/>
          <w:b w:val="false"/>
          <w:i w:val="false"/>
          <w:color w:val="000000"/>
          <w:sz w:val="28"/>
        </w:rPr>
        <w:t>
      Статья 829-1. Место рассмотрения дела об административном правонарушении судом</w:t>
      </w:r>
    </w:p>
    <w:bookmarkEnd w:id="1626"/>
    <w:bookmarkStart w:name="z1672" w:id="1627"/>
    <w:p>
      <w:pPr>
        <w:spacing w:after="0"/>
        <w:ind w:left="0"/>
        <w:jc w:val="both"/>
      </w:pPr>
      <w:r>
        <w:rPr>
          <w:rFonts w:ascii="Times New Roman"/>
          <w:b w:val="false"/>
          <w:i w:val="false"/>
          <w:color w:val="000000"/>
          <w:sz w:val="28"/>
        </w:rPr>
        <w:t>
      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bookmarkEnd w:id="1627"/>
    <w:bookmarkStart w:name="z1673" w:id="1628"/>
    <w:p>
      <w:pPr>
        <w:spacing w:after="0"/>
        <w:ind w:left="0"/>
        <w:jc w:val="both"/>
      </w:pPr>
      <w:r>
        <w:rPr>
          <w:rFonts w:ascii="Times New Roman"/>
          <w:b w:val="false"/>
          <w:i w:val="false"/>
          <w:color w:val="000000"/>
          <w:sz w:val="28"/>
        </w:rPr>
        <w:t xml:space="preserve">
      2. Дела об административных правонарушениях, предусмотренных </w:t>
      </w:r>
      <w:r>
        <w:rPr>
          <w:rFonts w:ascii="Times New Roman"/>
          <w:b w:val="false"/>
          <w:i w:val="false"/>
          <w:color w:val="000000"/>
          <w:sz w:val="28"/>
        </w:rPr>
        <w:t>статьями 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604</w:t>
      </w:r>
      <w:r>
        <w:rPr>
          <w:rFonts w:ascii="Times New Roman"/>
          <w:b w:val="false"/>
          <w:i w:val="false"/>
          <w:color w:val="000000"/>
          <w:sz w:val="28"/>
        </w:rPr>
        <w:t xml:space="preserve">, </w:t>
      </w:r>
      <w:r>
        <w:rPr>
          <w:rFonts w:ascii="Times New Roman"/>
          <w:b w:val="false"/>
          <w:i w:val="false"/>
          <w:color w:val="000000"/>
          <w:sz w:val="28"/>
        </w:rPr>
        <w:t>605</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w:t>
      </w:r>
      <w:r>
        <w:rPr>
          <w:rFonts w:ascii="Times New Roman"/>
          <w:b w:val="false"/>
          <w:i w:val="false"/>
          <w:color w:val="000000"/>
          <w:sz w:val="28"/>
        </w:rPr>
        <w:t>616</w:t>
      </w:r>
      <w:r>
        <w:rPr>
          <w:rFonts w:ascii="Times New Roman"/>
          <w:b w:val="false"/>
          <w:i w:val="false"/>
          <w:color w:val="000000"/>
          <w:sz w:val="28"/>
        </w:rPr>
        <w:t xml:space="preserve">,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618</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623</w:t>
      </w:r>
      <w:r>
        <w:rPr>
          <w:rFonts w:ascii="Times New Roman"/>
          <w:b w:val="false"/>
          <w:i w:val="false"/>
          <w:color w:val="000000"/>
          <w:sz w:val="28"/>
        </w:rPr>
        <w:t xml:space="preserve">, </w:t>
      </w:r>
      <w:r>
        <w:rPr>
          <w:rFonts w:ascii="Times New Roman"/>
          <w:b w:val="false"/>
          <w:i w:val="false"/>
          <w:color w:val="000000"/>
          <w:sz w:val="28"/>
        </w:rPr>
        <w:t>624</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w:t>
      </w:r>
      <w:r>
        <w:rPr>
          <w:rFonts w:ascii="Times New Roman"/>
          <w:b w:val="false"/>
          <w:i w:val="false"/>
          <w:color w:val="000000"/>
          <w:sz w:val="28"/>
        </w:rPr>
        <w:t>626</w:t>
      </w:r>
      <w:r>
        <w:rPr>
          <w:rFonts w:ascii="Times New Roman"/>
          <w:b w:val="false"/>
          <w:i w:val="false"/>
          <w:color w:val="000000"/>
          <w:sz w:val="28"/>
        </w:rPr>
        <w:t xml:space="preserve">, </w:t>
      </w:r>
      <w:r>
        <w:rPr>
          <w:rFonts w:ascii="Times New Roman"/>
          <w:b w:val="false"/>
          <w:i w:val="false"/>
          <w:color w:val="000000"/>
          <w:sz w:val="28"/>
        </w:rPr>
        <w:t>627</w:t>
      </w:r>
      <w:r>
        <w:rPr>
          <w:rFonts w:ascii="Times New Roman"/>
          <w:b w:val="false"/>
          <w:i w:val="false"/>
          <w:color w:val="000000"/>
          <w:sz w:val="28"/>
        </w:rPr>
        <w:t xml:space="preserve">, </w:t>
      </w:r>
      <w:r>
        <w:rPr>
          <w:rFonts w:ascii="Times New Roman"/>
          <w:b w:val="false"/>
          <w:i w:val="false"/>
          <w:color w:val="000000"/>
          <w:sz w:val="28"/>
        </w:rPr>
        <w:t>628</w:t>
      </w:r>
      <w:r>
        <w:rPr>
          <w:rFonts w:ascii="Times New Roman"/>
          <w:b w:val="false"/>
          <w:i w:val="false"/>
          <w:color w:val="000000"/>
          <w:sz w:val="28"/>
        </w:rPr>
        <w:t xml:space="preserve">, </w:t>
      </w:r>
      <w:r>
        <w:rPr>
          <w:rFonts w:ascii="Times New Roman"/>
          <w:b w:val="false"/>
          <w:i w:val="false"/>
          <w:color w:val="000000"/>
          <w:sz w:val="28"/>
        </w:rPr>
        <w:t>629</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и </w:t>
      </w:r>
      <w:r>
        <w:rPr>
          <w:rFonts w:ascii="Times New Roman"/>
          <w:b w:val="false"/>
          <w:i w:val="false"/>
          <w:color w:val="000000"/>
          <w:sz w:val="28"/>
        </w:rPr>
        <w:t>632</w:t>
      </w:r>
      <w:r>
        <w:rPr>
          <w:rFonts w:ascii="Times New Roman"/>
          <w:b w:val="false"/>
          <w:i w:val="false"/>
          <w:color w:val="000000"/>
          <w:sz w:val="28"/>
        </w:rPr>
        <w:t xml:space="preserve"> настоящего Кодекса, могут рассматриваться также по месту учета транспортных средств, судов, в том числе маломерных, или по месту жительства лица, в отношении которого ведется производство по делу об административном правонарушении.</w:t>
      </w:r>
    </w:p>
    <w:bookmarkEnd w:id="1628"/>
    <w:bookmarkStart w:name="z1674" w:id="1629"/>
    <w:p>
      <w:pPr>
        <w:spacing w:after="0"/>
        <w:ind w:left="0"/>
        <w:jc w:val="both"/>
      </w:pPr>
      <w:r>
        <w:rPr>
          <w:rFonts w:ascii="Times New Roman"/>
          <w:b w:val="false"/>
          <w:i w:val="false"/>
          <w:color w:val="000000"/>
          <w:sz w:val="28"/>
        </w:rPr>
        <w:t xml:space="preserve">
      3. Дела об административных правонарушениях, предусмотренных </w:t>
      </w:r>
      <w:r>
        <w:rPr>
          <w:rFonts w:ascii="Times New Roman"/>
          <w:b w:val="false"/>
          <w:i w:val="false"/>
          <w:color w:val="000000"/>
          <w:sz w:val="28"/>
        </w:rPr>
        <w:t>статьями 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и </w:t>
      </w:r>
      <w:r>
        <w:rPr>
          <w:rFonts w:ascii="Times New Roman"/>
          <w:b w:val="false"/>
          <w:i w:val="false"/>
          <w:color w:val="000000"/>
          <w:sz w:val="28"/>
        </w:rPr>
        <w:t>481</w:t>
      </w:r>
      <w:r>
        <w:rPr>
          <w:rFonts w:ascii="Times New Roman"/>
          <w:b w:val="false"/>
          <w:i w:val="false"/>
          <w:color w:val="000000"/>
          <w:sz w:val="28"/>
        </w:rPr>
        <w:t xml:space="preserve"> настоящего Кодекса, рассматриваются по месту их совершения или по месту жительства лица, в отношении которого ведется производство по делу об административном правонарушении.</w:t>
      </w:r>
    </w:p>
    <w:bookmarkEnd w:id="1629"/>
    <w:bookmarkStart w:name="z1675" w:id="1630"/>
    <w:p>
      <w:pPr>
        <w:spacing w:after="0"/>
        <w:ind w:left="0"/>
        <w:jc w:val="both"/>
      </w:pPr>
      <w:r>
        <w:rPr>
          <w:rFonts w:ascii="Times New Roman"/>
          <w:b w:val="false"/>
          <w:i w:val="false"/>
          <w:color w:val="000000"/>
          <w:sz w:val="28"/>
        </w:rPr>
        <w:t>
      Статья 829-2. Право на обжалование, опротестование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bookmarkEnd w:id="1630"/>
    <w:bookmarkStart w:name="z1676" w:id="1631"/>
    <w:p>
      <w:pPr>
        <w:spacing w:after="0"/>
        <w:ind w:left="0"/>
        <w:jc w:val="both"/>
      </w:pPr>
      <w:r>
        <w:rPr>
          <w:rFonts w:ascii="Times New Roman"/>
          <w:b w:val="false"/>
          <w:i w:val="false"/>
          <w:color w:val="000000"/>
          <w:sz w:val="28"/>
        </w:rPr>
        <w:t xml:space="preserve">
      1.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и </w:t>
      </w:r>
      <w:r>
        <w:rPr>
          <w:rFonts w:ascii="Times New Roman"/>
          <w:b w:val="false"/>
          <w:i w:val="false"/>
          <w:color w:val="000000"/>
          <w:sz w:val="28"/>
        </w:rPr>
        <w:t>753</w:t>
      </w:r>
      <w:r>
        <w:rPr>
          <w:rFonts w:ascii="Times New Roman"/>
          <w:b w:val="false"/>
          <w:i w:val="false"/>
          <w:color w:val="000000"/>
          <w:sz w:val="28"/>
        </w:rPr>
        <w:t xml:space="preserve"> настоящего Кодекса могут обжаловать, а прокурор опротестовать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1631"/>
    <w:bookmarkStart w:name="z1677" w:id="1632"/>
    <w:p>
      <w:pPr>
        <w:spacing w:after="0"/>
        <w:ind w:left="0"/>
        <w:jc w:val="both"/>
      </w:pPr>
      <w:r>
        <w:rPr>
          <w:rFonts w:ascii="Times New Roman"/>
          <w:b w:val="false"/>
          <w:i w:val="false"/>
          <w:color w:val="000000"/>
          <w:sz w:val="28"/>
        </w:rPr>
        <w:t>
      2. Постановление судьи специализированного районного и приравненного к нему административного суда и суда по делам несовершеннолетних о наложении административного взыскания может быть обжаловано, опротестовано в вышестоящий суд.</w:t>
      </w:r>
    </w:p>
    <w:bookmarkEnd w:id="1632"/>
    <w:bookmarkStart w:name="z1678" w:id="1633"/>
    <w:p>
      <w:pPr>
        <w:spacing w:after="0"/>
        <w:ind w:left="0"/>
        <w:jc w:val="both"/>
      </w:pPr>
      <w:r>
        <w:rPr>
          <w:rFonts w:ascii="Times New Roman"/>
          <w:b w:val="false"/>
          <w:i w:val="false"/>
          <w:color w:val="000000"/>
          <w:sz w:val="28"/>
        </w:rPr>
        <w:t>
      3. Постановление по делу о факте проявления неуважения к суду, вынесенное судьей (судом) в порядке, предусмотренном частью четвертой статьи 829-10 настоящего Кодекса, может быть обжаловано, опротестовано в суд вышестоящей инстанции.</w:t>
      </w:r>
    </w:p>
    <w:bookmarkEnd w:id="1633"/>
    <w:bookmarkStart w:name="z1679" w:id="1634"/>
    <w:p>
      <w:pPr>
        <w:spacing w:after="0"/>
        <w:ind w:left="0"/>
        <w:jc w:val="both"/>
      </w:pPr>
      <w:r>
        <w:rPr>
          <w:rFonts w:ascii="Times New Roman"/>
          <w:b w:val="false"/>
          <w:i w:val="false"/>
          <w:color w:val="000000"/>
          <w:sz w:val="28"/>
        </w:rPr>
        <w:t xml:space="preserve">
      4. Вынесенное органом (должностным лицом) постановление по делу об административном правонарушении, предписание о необходимости уплаты штрафа может быть обжаловано, опротестовано в специализированный районный и приравненный к нему административный суд и суд по делам несовершеннолетних по месту нахождения органа (должностного лица). </w:t>
      </w:r>
    </w:p>
    <w:bookmarkEnd w:id="1634"/>
    <w:bookmarkStart w:name="z1680" w:id="1635"/>
    <w:p>
      <w:pPr>
        <w:spacing w:after="0"/>
        <w:ind w:left="0"/>
        <w:jc w:val="both"/>
      </w:pPr>
      <w:r>
        <w:rPr>
          <w:rFonts w:ascii="Times New Roman"/>
          <w:b w:val="false"/>
          <w:i w:val="false"/>
          <w:color w:val="000000"/>
          <w:sz w:val="28"/>
        </w:rPr>
        <w:t xml:space="preserve">
      5. Предварительное обращение лиц, указанных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и </w:t>
      </w:r>
      <w:r>
        <w:rPr>
          <w:rFonts w:ascii="Times New Roman"/>
          <w:b w:val="false"/>
          <w:i w:val="false"/>
          <w:color w:val="000000"/>
          <w:sz w:val="28"/>
        </w:rPr>
        <w:t>748</w:t>
      </w:r>
      <w:r>
        <w:rPr>
          <w:rFonts w:ascii="Times New Roman"/>
          <w:b w:val="false"/>
          <w:i w:val="false"/>
          <w:color w:val="000000"/>
          <w:sz w:val="28"/>
        </w:rPr>
        <w:t xml:space="preserve"> настоящего Кодекса, в вышестоящий орган (должностному лицу) не является обязательным условием для предъявления жалобы в суд и его принятия судом к рассмотрению и разрешению по существу.</w:t>
      </w:r>
    </w:p>
    <w:bookmarkEnd w:id="1635"/>
    <w:bookmarkStart w:name="z1681" w:id="1636"/>
    <w:p>
      <w:pPr>
        <w:spacing w:after="0"/>
        <w:ind w:left="0"/>
        <w:jc w:val="both"/>
      </w:pPr>
      <w:r>
        <w:rPr>
          <w:rFonts w:ascii="Times New Roman"/>
          <w:b w:val="false"/>
          <w:i w:val="false"/>
          <w:color w:val="000000"/>
          <w:sz w:val="28"/>
        </w:rPr>
        <w:t>
      Статья 829-3. Порядок обжалования, опротестования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bookmarkEnd w:id="1636"/>
    <w:bookmarkStart w:name="z1682" w:id="1637"/>
    <w:p>
      <w:pPr>
        <w:spacing w:after="0"/>
        <w:ind w:left="0"/>
        <w:jc w:val="both"/>
      </w:pPr>
      <w:r>
        <w:rPr>
          <w:rFonts w:ascii="Times New Roman"/>
          <w:b w:val="false"/>
          <w:i w:val="false"/>
          <w:color w:val="000000"/>
          <w:sz w:val="28"/>
        </w:rPr>
        <w:t>
      1. Жалоба, протест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направляются в орган (должностному лицу), вынесший (вынесшему) постановление по делу, оформивший (оформившему) предписание, который обязан в течение трех суток со дня поступления жалобы, протеста направить их со всеми материалами дела в соответствующий суд.</w:t>
      </w:r>
    </w:p>
    <w:bookmarkEnd w:id="1637"/>
    <w:bookmarkStart w:name="z1683" w:id="1638"/>
    <w:p>
      <w:pPr>
        <w:spacing w:after="0"/>
        <w:ind w:left="0"/>
        <w:jc w:val="both"/>
      </w:pPr>
      <w:r>
        <w:rPr>
          <w:rFonts w:ascii="Times New Roman"/>
          <w:b w:val="false"/>
          <w:i w:val="false"/>
          <w:color w:val="000000"/>
          <w:sz w:val="28"/>
        </w:rPr>
        <w:t xml:space="preserve">
      2. В случаях обжалования, опротестования постановления по делу о факте проявления неуважения к суду в соответствии с частью второй </w:t>
      </w:r>
      <w:r>
        <w:rPr>
          <w:rFonts w:ascii="Times New Roman"/>
          <w:b w:val="false"/>
          <w:i w:val="false"/>
          <w:color w:val="000000"/>
          <w:sz w:val="28"/>
        </w:rPr>
        <w:t>статьи 830</w:t>
      </w:r>
      <w:r>
        <w:rPr>
          <w:rFonts w:ascii="Times New Roman"/>
          <w:b w:val="false"/>
          <w:i w:val="false"/>
          <w:color w:val="000000"/>
          <w:sz w:val="28"/>
        </w:rPr>
        <w:t xml:space="preserve"> настоящего Кодекса суд прилагает к постановлению выписку из протокола судебного заседания в части установления факта.</w:t>
      </w:r>
    </w:p>
    <w:bookmarkEnd w:id="1638"/>
    <w:bookmarkStart w:name="z1684" w:id="1639"/>
    <w:p>
      <w:pPr>
        <w:spacing w:after="0"/>
        <w:ind w:left="0"/>
        <w:jc w:val="both"/>
      </w:pPr>
      <w:r>
        <w:rPr>
          <w:rFonts w:ascii="Times New Roman"/>
          <w:b w:val="false"/>
          <w:i w:val="false"/>
          <w:color w:val="000000"/>
          <w:sz w:val="28"/>
        </w:rPr>
        <w:t>
      3. Жалоба подается, протест вносится непосредственно в суд, уполномоченный их рассматривать по месту жительства или нахождения лица.</w:t>
      </w:r>
    </w:p>
    <w:bookmarkEnd w:id="1639"/>
    <w:bookmarkStart w:name="z1685" w:id="1640"/>
    <w:p>
      <w:pPr>
        <w:spacing w:after="0"/>
        <w:ind w:left="0"/>
        <w:jc w:val="both"/>
      </w:pPr>
      <w:r>
        <w:rPr>
          <w:rFonts w:ascii="Times New Roman"/>
          <w:b w:val="false"/>
          <w:i w:val="false"/>
          <w:color w:val="000000"/>
          <w:sz w:val="28"/>
        </w:rPr>
        <w:t>
      4. Жалоба, протест на постановление судьи о наложении взыскания в виде административного ареста подлежат направлению в вышестоящий суд в день получения жалобы, протеста.</w:t>
      </w:r>
    </w:p>
    <w:bookmarkEnd w:id="1640"/>
    <w:bookmarkStart w:name="z1686" w:id="1641"/>
    <w:p>
      <w:pPr>
        <w:spacing w:after="0"/>
        <w:ind w:left="0"/>
        <w:jc w:val="both"/>
      </w:pPr>
      <w:r>
        <w:rPr>
          <w:rFonts w:ascii="Times New Roman"/>
          <w:b w:val="false"/>
          <w:i w:val="false"/>
          <w:color w:val="000000"/>
          <w:sz w:val="28"/>
        </w:rPr>
        <w:t>
      5. Если рассмотрение жалобы, протеста не относится к компетенции суда, которому обжаловано, опротестовано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жалоба, протест направляются по подведомственности.</w:t>
      </w:r>
    </w:p>
    <w:bookmarkEnd w:id="1641"/>
    <w:bookmarkStart w:name="z1687" w:id="1642"/>
    <w:p>
      <w:pPr>
        <w:spacing w:after="0"/>
        <w:ind w:left="0"/>
        <w:jc w:val="both"/>
      </w:pPr>
      <w:r>
        <w:rPr>
          <w:rFonts w:ascii="Times New Roman"/>
          <w:b w:val="false"/>
          <w:i w:val="false"/>
          <w:color w:val="000000"/>
          <w:sz w:val="28"/>
        </w:rPr>
        <w:t xml:space="preserve">
      6. Подаваемая жалоба в суд должна содержать сведения и соответствовать требованиям, предусмотренным </w:t>
      </w:r>
      <w:r>
        <w:rPr>
          <w:rFonts w:ascii="Times New Roman"/>
          <w:b w:val="false"/>
          <w:i w:val="false"/>
          <w:color w:val="000000"/>
          <w:sz w:val="28"/>
        </w:rPr>
        <w:t>статьей 833</w:t>
      </w:r>
      <w:r>
        <w:rPr>
          <w:rFonts w:ascii="Times New Roman"/>
          <w:b w:val="false"/>
          <w:i w:val="false"/>
          <w:color w:val="000000"/>
          <w:sz w:val="28"/>
        </w:rPr>
        <w:t xml:space="preserve"> настоящего Кодекса.</w:t>
      </w:r>
    </w:p>
    <w:bookmarkEnd w:id="1642"/>
    <w:bookmarkStart w:name="z1688" w:id="1643"/>
    <w:p>
      <w:pPr>
        <w:spacing w:after="0"/>
        <w:ind w:left="0"/>
        <w:jc w:val="both"/>
      </w:pPr>
      <w:r>
        <w:rPr>
          <w:rFonts w:ascii="Times New Roman"/>
          <w:b w:val="false"/>
          <w:i w:val="false"/>
          <w:color w:val="000000"/>
          <w:sz w:val="28"/>
        </w:rPr>
        <w:t>
      Статья 829-4. Сроки обжалования, опротестования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bookmarkEnd w:id="1643"/>
    <w:bookmarkStart w:name="z1689" w:id="1644"/>
    <w:p>
      <w:pPr>
        <w:spacing w:after="0"/>
        <w:ind w:left="0"/>
        <w:jc w:val="both"/>
      </w:pPr>
      <w:r>
        <w:rPr>
          <w:rFonts w:ascii="Times New Roman"/>
          <w:b w:val="false"/>
          <w:i w:val="false"/>
          <w:color w:val="000000"/>
          <w:sz w:val="28"/>
        </w:rPr>
        <w:t xml:space="preserve">
      1. Жалоба, протест на постановление по делу об административном правонарушении, постановление вышестоящего органа (должностного лица) по жалобе, протесту подаются в течение десяти суток со дня вручения копии постановления, а в случае, если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и </w:t>
      </w:r>
      <w:r>
        <w:rPr>
          <w:rFonts w:ascii="Times New Roman"/>
          <w:b w:val="false"/>
          <w:i w:val="false"/>
          <w:color w:val="000000"/>
          <w:sz w:val="28"/>
        </w:rPr>
        <w:t>753</w:t>
      </w:r>
      <w:r>
        <w:rPr>
          <w:rFonts w:ascii="Times New Roman"/>
          <w:b w:val="false"/>
          <w:i w:val="false"/>
          <w:color w:val="000000"/>
          <w:sz w:val="28"/>
        </w:rPr>
        <w:t xml:space="preserve"> настоящего Кодекса, не участвовали в рассмотрении дела, – со дня получения постановления.</w:t>
      </w:r>
    </w:p>
    <w:bookmarkEnd w:id="1644"/>
    <w:bookmarkStart w:name="z1690" w:id="1645"/>
    <w:p>
      <w:pPr>
        <w:spacing w:after="0"/>
        <w:ind w:left="0"/>
        <w:jc w:val="both"/>
      </w:pPr>
      <w:r>
        <w:rPr>
          <w:rFonts w:ascii="Times New Roman"/>
          <w:b w:val="false"/>
          <w:i w:val="false"/>
          <w:color w:val="000000"/>
          <w:sz w:val="28"/>
        </w:rPr>
        <w:t xml:space="preserve">
      Жалоба, протест на предписание о необходимости уплаты штрафа могут быть поданы в течение десяти суток после истечения срока, предусмотренного </w:t>
      </w:r>
      <w:r>
        <w:rPr>
          <w:rFonts w:ascii="Times New Roman"/>
          <w:b w:val="false"/>
          <w:i w:val="false"/>
          <w:color w:val="000000"/>
          <w:sz w:val="28"/>
        </w:rPr>
        <w:t>статьей 817</w:t>
      </w:r>
      <w:r>
        <w:rPr>
          <w:rFonts w:ascii="Times New Roman"/>
          <w:b w:val="false"/>
          <w:i w:val="false"/>
          <w:color w:val="000000"/>
          <w:sz w:val="28"/>
        </w:rPr>
        <w:t xml:space="preserve"> настоящего Кодекса. </w:t>
      </w:r>
    </w:p>
    <w:bookmarkEnd w:id="1645"/>
    <w:bookmarkStart w:name="z1691" w:id="1646"/>
    <w:p>
      <w:pPr>
        <w:spacing w:after="0"/>
        <w:ind w:left="0"/>
        <w:jc w:val="both"/>
      </w:pPr>
      <w:r>
        <w:rPr>
          <w:rFonts w:ascii="Times New Roman"/>
          <w:b w:val="false"/>
          <w:i w:val="false"/>
          <w:color w:val="000000"/>
          <w:sz w:val="28"/>
        </w:rPr>
        <w:t xml:space="preserve">
      2. Жалоба, протест на постановление по делу об административном правонарушении, вынесенное в связи с неисполнением или исполнением ненадлежащим образом налогового обязательства, установленного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 или обязанностей, предусмотренных законодательством Республики Казахстан о пенсионном обеспечении и обязательном социальном страховании, выявленных по результатам налоговой проверки, могут быть поданы в течение тридцати суток со дня вручения или получения копии постановления.</w:t>
      </w:r>
    </w:p>
    <w:bookmarkEnd w:id="1646"/>
    <w:bookmarkStart w:name="z1692" w:id="1647"/>
    <w:p>
      <w:pPr>
        <w:spacing w:after="0"/>
        <w:ind w:left="0"/>
        <w:jc w:val="both"/>
      </w:pPr>
      <w:r>
        <w:rPr>
          <w:rFonts w:ascii="Times New Roman"/>
          <w:b w:val="false"/>
          <w:i w:val="false"/>
          <w:color w:val="000000"/>
          <w:sz w:val="28"/>
        </w:rPr>
        <w:t xml:space="preserve">
      3. Пропуск срока на подачу жалобы, протеста не является основанием к отказу в принятии жалобы, протеста к рассмотрению. Жалоба, протест рассматриваются, при этом пропуск срока подачи жалобы, протеста и их значение проверяются независимо от рассмотрения жалобы, протеста. </w:t>
      </w:r>
    </w:p>
    <w:bookmarkEnd w:id="1647"/>
    <w:bookmarkStart w:name="z1693" w:id="1648"/>
    <w:p>
      <w:pPr>
        <w:spacing w:after="0"/>
        <w:ind w:left="0"/>
        <w:jc w:val="both"/>
      </w:pPr>
      <w:r>
        <w:rPr>
          <w:rFonts w:ascii="Times New Roman"/>
          <w:b w:val="false"/>
          <w:i w:val="false"/>
          <w:color w:val="000000"/>
          <w:sz w:val="28"/>
        </w:rPr>
        <w:t>
      4. Подача жалобы, внесение протеста в срок, установленный настоящей статьей, приостанавливают исполнение постановления о наложении административного взыскания, предписания о необходимости уплаты штрафа до вынесения решения по жалобе, протесту.</w:t>
      </w:r>
    </w:p>
    <w:bookmarkEnd w:id="1648"/>
    <w:bookmarkStart w:name="z1694" w:id="1649"/>
    <w:p>
      <w:pPr>
        <w:spacing w:after="0"/>
        <w:ind w:left="0"/>
        <w:jc w:val="both"/>
      </w:pPr>
      <w:r>
        <w:rPr>
          <w:rFonts w:ascii="Times New Roman"/>
          <w:b w:val="false"/>
          <w:i w:val="false"/>
          <w:color w:val="000000"/>
          <w:sz w:val="28"/>
        </w:rPr>
        <w:t>
      5. Суд вправе приостановить исполнение постановления о наложении административного взыскания на время рассмотрения дела об административном правонарушении.</w:t>
      </w:r>
    </w:p>
    <w:bookmarkEnd w:id="1649"/>
    <w:bookmarkStart w:name="z1695" w:id="1650"/>
    <w:p>
      <w:pPr>
        <w:spacing w:after="0"/>
        <w:ind w:left="0"/>
        <w:jc w:val="both"/>
      </w:pPr>
      <w:r>
        <w:rPr>
          <w:rFonts w:ascii="Times New Roman"/>
          <w:b w:val="false"/>
          <w:i w:val="false"/>
          <w:color w:val="000000"/>
          <w:sz w:val="28"/>
        </w:rPr>
        <w:t xml:space="preserve">
      6. Жалоба может быть подана, а протест внесен в сторону, ухудшающую положение лица, привлеченного к административной ответственности, либо лица, в отношении которого административное производство прекращено, в течение года со дня вступления в законную силу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 </w:t>
      </w:r>
    </w:p>
    <w:bookmarkEnd w:id="1650"/>
    <w:bookmarkStart w:name="z1696" w:id="1651"/>
    <w:p>
      <w:pPr>
        <w:spacing w:after="0"/>
        <w:ind w:left="0"/>
        <w:jc w:val="both"/>
      </w:pPr>
      <w:r>
        <w:rPr>
          <w:rFonts w:ascii="Times New Roman"/>
          <w:b w:val="false"/>
          <w:i w:val="false"/>
          <w:color w:val="000000"/>
          <w:sz w:val="28"/>
        </w:rPr>
        <w:t>
      Статья 829-5. Сроки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1651"/>
    <w:bookmarkStart w:name="z1697" w:id="1652"/>
    <w:p>
      <w:pPr>
        <w:spacing w:after="0"/>
        <w:ind w:left="0"/>
        <w:jc w:val="both"/>
      </w:pPr>
      <w:r>
        <w:rPr>
          <w:rFonts w:ascii="Times New Roman"/>
          <w:b w:val="false"/>
          <w:i w:val="false"/>
          <w:color w:val="000000"/>
          <w:sz w:val="28"/>
        </w:rPr>
        <w:t>
      1. Дела об административных правонарушениях, жалоба, протест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рассматриваются в течение пятнадцати суток со дня получения судом, правомочным рассматривать дело, протокола об административном правонарушении, жалобы, протеста и других материалов дела.</w:t>
      </w:r>
    </w:p>
    <w:bookmarkEnd w:id="1652"/>
    <w:bookmarkStart w:name="z1698" w:id="1653"/>
    <w:p>
      <w:pPr>
        <w:spacing w:after="0"/>
        <w:ind w:left="0"/>
        <w:jc w:val="both"/>
      </w:pPr>
      <w:r>
        <w:rPr>
          <w:rFonts w:ascii="Times New Roman"/>
          <w:b w:val="false"/>
          <w:i w:val="false"/>
          <w:color w:val="000000"/>
          <w:sz w:val="28"/>
        </w:rPr>
        <w:t xml:space="preserve">
      В случае,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дело считается рассмотренным по истечении пятнадцати суток с момента надлежащего доставления предписания о необходимости уплаты штрафа, за исключением дел, рассмотренных по существу в порядке сокращенного производства. </w:t>
      </w:r>
    </w:p>
    <w:bookmarkEnd w:id="1653"/>
    <w:bookmarkStart w:name="z1699" w:id="1654"/>
    <w:p>
      <w:pPr>
        <w:spacing w:after="0"/>
        <w:ind w:left="0"/>
        <w:jc w:val="both"/>
      </w:pPr>
      <w:r>
        <w:rPr>
          <w:rFonts w:ascii="Times New Roman"/>
          <w:b w:val="false"/>
          <w:i w:val="false"/>
          <w:color w:val="000000"/>
          <w:sz w:val="28"/>
        </w:rPr>
        <w:t xml:space="preserve">
      2. В случае поступления ходатайств от участников производства по делу об административном правонарушении либо при необходимости дополнительного выяснения обстоятельств дела срок рассмотрения дела, жалобы, протеста может быть продлен судом, но не более чем на пятнадцать суток. </w:t>
      </w:r>
    </w:p>
    <w:bookmarkEnd w:id="1654"/>
    <w:bookmarkStart w:name="z1700" w:id="1655"/>
    <w:p>
      <w:pPr>
        <w:spacing w:after="0"/>
        <w:ind w:left="0"/>
        <w:jc w:val="both"/>
      </w:pPr>
      <w:r>
        <w:rPr>
          <w:rFonts w:ascii="Times New Roman"/>
          <w:b w:val="false"/>
          <w:i w:val="false"/>
          <w:color w:val="000000"/>
          <w:sz w:val="28"/>
        </w:rPr>
        <w:t>
      3. Дело об административном правонарушении, совершение которого влечет административный арест, административное выдворение за пределы Республики Казахстан,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двадцати четырех часов с момента его задержания.</w:t>
      </w:r>
    </w:p>
    <w:bookmarkEnd w:id="1655"/>
    <w:bookmarkStart w:name="z1701" w:id="1656"/>
    <w:p>
      <w:pPr>
        <w:spacing w:after="0"/>
        <w:ind w:left="0"/>
        <w:jc w:val="both"/>
      </w:pPr>
      <w:r>
        <w:rPr>
          <w:rFonts w:ascii="Times New Roman"/>
          <w:b w:val="false"/>
          <w:i w:val="false"/>
          <w:color w:val="000000"/>
          <w:sz w:val="28"/>
        </w:rPr>
        <w:t>
      Жалоба, протест на постановление об административном аресте, если лицо, привлеченное к ответственности, отбывает административный арест, подлежат рассмотрению в течение одних суток с момента подачи жалобы или протеста.</w:t>
      </w:r>
    </w:p>
    <w:bookmarkEnd w:id="1656"/>
    <w:bookmarkStart w:name="z1702" w:id="1657"/>
    <w:p>
      <w:pPr>
        <w:spacing w:after="0"/>
        <w:ind w:left="0"/>
        <w:jc w:val="both"/>
      </w:pPr>
      <w:r>
        <w:rPr>
          <w:rFonts w:ascii="Times New Roman"/>
          <w:b w:val="false"/>
          <w:i w:val="false"/>
          <w:color w:val="000000"/>
          <w:sz w:val="28"/>
        </w:rPr>
        <w:t xml:space="preserve">
      4. Суд обязан приостановить срок рассмотрения дела, жалобы, протеста при невозможности его (ее) рассмотрения до разрешения другого дела, рассматриваемого в гражданском, уголовном или административном судопроизводстве, а также в случае обжалования результатов налоговой и (или) таможенной проверок, на основании которых возбуждено дело об административном правонарушении, в вышестоящий орган или истечения срока на обжалование решения органа (должностного лица), рассматривающего жалобу лица, в отношении которого возбуждено дело об административном правонарушении. </w:t>
      </w:r>
    </w:p>
    <w:bookmarkEnd w:id="1657"/>
    <w:bookmarkStart w:name="z1703" w:id="1658"/>
    <w:p>
      <w:pPr>
        <w:spacing w:after="0"/>
        <w:ind w:left="0"/>
        <w:jc w:val="both"/>
      </w:pPr>
      <w:r>
        <w:rPr>
          <w:rFonts w:ascii="Times New Roman"/>
          <w:b w:val="false"/>
          <w:i w:val="false"/>
          <w:color w:val="000000"/>
          <w:sz w:val="28"/>
        </w:rPr>
        <w:t>
      Статья 829-6. Подготовка к рассмотрению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1658"/>
    <w:bookmarkStart w:name="z1704" w:id="1659"/>
    <w:p>
      <w:pPr>
        <w:spacing w:after="0"/>
        <w:ind w:left="0"/>
        <w:jc w:val="both"/>
      </w:pPr>
      <w:r>
        <w:rPr>
          <w:rFonts w:ascii="Times New Roman"/>
          <w:b w:val="false"/>
          <w:i w:val="false"/>
          <w:color w:val="000000"/>
          <w:sz w:val="28"/>
        </w:rPr>
        <w:t>
      1. Суд при подготовке к рассмотрению дела, жалобы, протеста выясняет следующие вопросы:</w:t>
      </w:r>
    </w:p>
    <w:bookmarkEnd w:id="1659"/>
    <w:bookmarkStart w:name="z1705" w:id="1660"/>
    <w:p>
      <w:pPr>
        <w:spacing w:after="0"/>
        <w:ind w:left="0"/>
        <w:jc w:val="both"/>
      </w:pPr>
      <w:r>
        <w:rPr>
          <w:rFonts w:ascii="Times New Roman"/>
          <w:b w:val="false"/>
          <w:i w:val="false"/>
          <w:color w:val="000000"/>
          <w:sz w:val="28"/>
        </w:rPr>
        <w:t>
      1) относится ли к его компетенции рассмотрение данного дела, жалобы, протеста;</w:t>
      </w:r>
    </w:p>
    <w:bookmarkEnd w:id="1660"/>
    <w:bookmarkStart w:name="z1706" w:id="1661"/>
    <w:p>
      <w:pPr>
        <w:spacing w:after="0"/>
        <w:ind w:left="0"/>
        <w:jc w:val="both"/>
      </w:pPr>
      <w:r>
        <w:rPr>
          <w:rFonts w:ascii="Times New Roman"/>
          <w:b w:val="false"/>
          <w:i w:val="false"/>
          <w:color w:val="000000"/>
          <w:sz w:val="28"/>
        </w:rPr>
        <w:t>
      2) имеются ли обстоятельства, исключающие возможность рассмотрения данного дела, жалобы, протеста судом;</w:t>
      </w:r>
    </w:p>
    <w:bookmarkEnd w:id="1661"/>
    <w:bookmarkStart w:name="z1707" w:id="1662"/>
    <w:p>
      <w:pPr>
        <w:spacing w:after="0"/>
        <w:ind w:left="0"/>
        <w:jc w:val="both"/>
      </w:pPr>
      <w:r>
        <w:rPr>
          <w:rFonts w:ascii="Times New Roman"/>
          <w:b w:val="false"/>
          <w:i w:val="false"/>
          <w:color w:val="000000"/>
          <w:sz w:val="28"/>
        </w:rPr>
        <w:t>
      3) правильно ли составлены протокол об административном правонарушении и другие протоколы, предусмотренные настоящим Кодексом, а также оформлены иные материалы дела;</w:t>
      </w:r>
    </w:p>
    <w:bookmarkEnd w:id="1662"/>
    <w:bookmarkStart w:name="z1708" w:id="1663"/>
    <w:p>
      <w:pPr>
        <w:spacing w:after="0"/>
        <w:ind w:left="0"/>
        <w:jc w:val="both"/>
      </w:pPr>
      <w:r>
        <w:rPr>
          <w:rFonts w:ascii="Times New Roman"/>
          <w:b w:val="false"/>
          <w:i w:val="false"/>
          <w:color w:val="000000"/>
          <w:sz w:val="28"/>
        </w:rPr>
        <w:t>
      4) имеются ли обстоятельства, исключающие производство по делу, а также обстоятельства, позволяющие не привлекать лицо к административной ответственности;</w:t>
      </w:r>
    </w:p>
    <w:bookmarkEnd w:id="1663"/>
    <w:bookmarkStart w:name="z1709" w:id="1664"/>
    <w:p>
      <w:pPr>
        <w:spacing w:after="0"/>
        <w:ind w:left="0"/>
        <w:jc w:val="both"/>
      </w:pPr>
      <w:r>
        <w:rPr>
          <w:rFonts w:ascii="Times New Roman"/>
          <w:b w:val="false"/>
          <w:i w:val="false"/>
          <w:color w:val="000000"/>
          <w:sz w:val="28"/>
        </w:rPr>
        <w:t>
      5) имеются ли ходатайства, в том числе по делам с участием несовершеннолетнего о рассмотрении дела в суде по месту жительства несовершеннолетнего, и отводы;</w:t>
      </w:r>
    </w:p>
    <w:bookmarkEnd w:id="1664"/>
    <w:bookmarkStart w:name="z1710" w:id="1665"/>
    <w:p>
      <w:pPr>
        <w:spacing w:after="0"/>
        <w:ind w:left="0"/>
        <w:jc w:val="both"/>
      </w:pPr>
      <w:r>
        <w:rPr>
          <w:rFonts w:ascii="Times New Roman"/>
          <w:b w:val="false"/>
          <w:i w:val="false"/>
          <w:color w:val="000000"/>
          <w:sz w:val="28"/>
        </w:rPr>
        <w:t>
      6) разрешает ходатайства, истребует дополнительные материалы, вызывает лиц, участие которых признано необходимым для рассмотрения дела, жалобы, протеста; при необходимости назначает экспертизу;</w:t>
      </w:r>
    </w:p>
    <w:bookmarkEnd w:id="1665"/>
    <w:bookmarkStart w:name="z1711" w:id="1666"/>
    <w:p>
      <w:pPr>
        <w:spacing w:after="0"/>
        <w:ind w:left="0"/>
        <w:jc w:val="both"/>
      </w:pPr>
      <w:r>
        <w:rPr>
          <w:rFonts w:ascii="Times New Roman"/>
          <w:b w:val="false"/>
          <w:i w:val="false"/>
          <w:color w:val="000000"/>
          <w:sz w:val="28"/>
        </w:rPr>
        <w:t xml:space="preserve">
      7) извещены ли о месте и времени рассмотрения дела, жалобы, протеста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и </w:t>
      </w:r>
      <w:r>
        <w:rPr>
          <w:rFonts w:ascii="Times New Roman"/>
          <w:b w:val="false"/>
          <w:i w:val="false"/>
          <w:color w:val="000000"/>
          <w:sz w:val="28"/>
        </w:rPr>
        <w:t>748</w:t>
      </w:r>
      <w:r>
        <w:rPr>
          <w:rFonts w:ascii="Times New Roman"/>
          <w:b w:val="false"/>
          <w:i w:val="false"/>
          <w:color w:val="000000"/>
          <w:sz w:val="28"/>
        </w:rPr>
        <w:t xml:space="preserve"> настоящего Кодекса.</w:t>
      </w:r>
    </w:p>
    <w:bookmarkEnd w:id="1666"/>
    <w:bookmarkStart w:name="z1712" w:id="1667"/>
    <w:p>
      <w:pPr>
        <w:spacing w:after="0"/>
        <w:ind w:left="0"/>
        <w:jc w:val="both"/>
      </w:pPr>
      <w:r>
        <w:rPr>
          <w:rFonts w:ascii="Times New Roman"/>
          <w:b w:val="false"/>
          <w:i w:val="false"/>
          <w:color w:val="000000"/>
          <w:sz w:val="28"/>
        </w:rPr>
        <w:t>
      2. Требования подпунктов 1), 3) и 6) части первой настоящей статьи на дела о фактах проявления неуважения к суду, рассмотренные в соответствии с частью третьей статьи 684 настоящего Кодекса, не распространяются.</w:t>
      </w:r>
    </w:p>
    <w:bookmarkEnd w:id="1667"/>
    <w:bookmarkStart w:name="z1713" w:id="1668"/>
    <w:p>
      <w:pPr>
        <w:spacing w:after="0"/>
        <w:ind w:left="0"/>
        <w:jc w:val="both"/>
      </w:pPr>
      <w:r>
        <w:rPr>
          <w:rFonts w:ascii="Times New Roman"/>
          <w:b w:val="false"/>
          <w:i w:val="false"/>
          <w:color w:val="000000"/>
          <w:sz w:val="28"/>
        </w:rPr>
        <w:t xml:space="preserve">
      Статья 829-7. Обстоятельства, исключающие возможность рассмотрения судом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w:t>
      </w:r>
    </w:p>
    <w:bookmarkEnd w:id="1668"/>
    <w:bookmarkStart w:name="z1714" w:id="1669"/>
    <w:p>
      <w:pPr>
        <w:spacing w:after="0"/>
        <w:ind w:left="0"/>
        <w:jc w:val="both"/>
      </w:pPr>
      <w:r>
        <w:rPr>
          <w:rFonts w:ascii="Times New Roman"/>
          <w:b w:val="false"/>
          <w:i w:val="false"/>
          <w:color w:val="000000"/>
          <w:sz w:val="28"/>
        </w:rPr>
        <w:t>
      Судья не может рассматривать дело, жалобу, протест в случаях, если это лицо:</w:t>
      </w:r>
    </w:p>
    <w:bookmarkEnd w:id="1669"/>
    <w:bookmarkStart w:name="z1715" w:id="1670"/>
    <w:p>
      <w:pPr>
        <w:spacing w:after="0"/>
        <w:ind w:left="0"/>
        <w:jc w:val="both"/>
      </w:pPr>
      <w:r>
        <w:rPr>
          <w:rFonts w:ascii="Times New Roman"/>
          <w:b w:val="false"/>
          <w:i w:val="false"/>
          <w:color w:val="000000"/>
          <w:sz w:val="28"/>
        </w:rPr>
        <w:t>
      1) является родственником лица, привлекаемого к ответственности, или потерпевшего, их представителей, защитника;</w:t>
      </w:r>
    </w:p>
    <w:bookmarkEnd w:id="1670"/>
    <w:bookmarkStart w:name="z1716" w:id="1671"/>
    <w:p>
      <w:pPr>
        <w:spacing w:after="0"/>
        <w:ind w:left="0"/>
        <w:jc w:val="both"/>
      </w:pPr>
      <w:r>
        <w:rPr>
          <w:rFonts w:ascii="Times New Roman"/>
          <w:b w:val="false"/>
          <w:i w:val="false"/>
          <w:color w:val="000000"/>
          <w:sz w:val="28"/>
        </w:rPr>
        <w:t>
      2) лично, прямо или косвенно заинтересовано в разрешении дела.</w:t>
      </w:r>
    </w:p>
    <w:bookmarkEnd w:id="1671"/>
    <w:bookmarkStart w:name="z1717" w:id="1672"/>
    <w:p>
      <w:pPr>
        <w:spacing w:after="0"/>
        <w:ind w:left="0"/>
        <w:jc w:val="both"/>
      </w:pPr>
      <w:r>
        <w:rPr>
          <w:rFonts w:ascii="Times New Roman"/>
          <w:b w:val="false"/>
          <w:i w:val="false"/>
          <w:color w:val="000000"/>
          <w:sz w:val="28"/>
        </w:rPr>
        <w:t>
      Статья 829-8. Самоотвод и отвод судьи</w:t>
      </w:r>
    </w:p>
    <w:bookmarkEnd w:id="1672"/>
    <w:bookmarkStart w:name="z1718" w:id="1673"/>
    <w:p>
      <w:pPr>
        <w:spacing w:after="0"/>
        <w:ind w:left="0"/>
        <w:jc w:val="both"/>
      </w:pPr>
      <w:r>
        <w:rPr>
          <w:rFonts w:ascii="Times New Roman"/>
          <w:b w:val="false"/>
          <w:i w:val="false"/>
          <w:color w:val="000000"/>
          <w:sz w:val="28"/>
        </w:rPr>
        <w:t>
      1. При наличии обстоятельств, предусмотренных в статье 829-7 настоящего Кодекса, судья обязан заявить о самоотводе.</w:t>
      </w:r>
    </w:p>
    <w:bookmarkEnd w:id="1673"/>
    <w:bookmarkStart w:name="z1719" w:id="1674"/>
    <w:p>
      <w:pPr>
        <w:spacing w:after="0"/>
        <w:ind w:left="0"/>
        <w:jc w:val="both"/>
      </w:pPr>
      <w:r>
        <w:rPr>
          <w:rFonts w:ascii="Times New Roman"/>
          <w:b w:val="false"/>
          <w:i w:val="false"/>
          <w:color w:val="000000"/>
          <w:sz w:val="28"/>
        </w:rPr>
        <w:t>
      2. При наличии обстоятельств, предусмотренных в статье 829-7 настоящего Кодекса, лицо, в отношении которого ведется производство по делу, потерпевший, законные представители физического лица и представители юридического лица, защитник, прокурор вправе заявить отвод суду.</w:t>
      </w:r>
    </w:p>
    <w:bookmarkEnd w:id="1674"/>
    <w:bookmarkStart w:name="z1720" w:id="1675"/>
    <w:p>
      <w:pPr>
        <w:spacing w:after="0"/>
        <w:ind w:left="0"/>
        <w:jc w:val="both"/>
      </w:pPr>
      <w:r>
        <w:rPr>
          <w:rFonts w:ascii="Times New Roman"/>
          <w:b w:val="false"/>
          <w:i w:val="false"/>
          <w:color w:val="000000"/>
          <w:sz w:val="28"/>
        </w:rPr>
        <w:t>
      3. Заявления о самоотводе, отводе подаются председателю соответствующего суда.</w:t>
      </w:r>
    </w:p>
    <w:bookmarkEnd w:id="1675"/>
    <w:bookmarkStart w:name="z1721" w:id="1676"/>
    <w:p>
      <w:pPr>
        <w:spacing w:after="0"/>
        <w:ind w:left="0"/>
        <w:jc w:val="both"/>
      </w:pPr>
      <w:r>
        <w:rPr>
          <w:rFonts w:ascii="Times New Roman"/>
          <w:b w:val="false"/>
          <w:i w:val="false"/>
          <w:color w:val="000000"/>
          <w:sz w:val="28"/>
        </w:rPr>
        <w:t>
      4. Заявления о самоотводе, отводе рассматриваются председателем суда в течение суток со дня поступления.</w:t>
      </w:r>
    </w:p>
    <w:bookmarkEnd w:id="1676"/>
    <w:bookmarkStart w:name="z1722" w:id="1677"/>
    <w:p>
      <w:pPr>
        <w:spacing w:after="0"/>
        <w:ind w:left="0"/>
        <w:jc w:val="both"/>
      </w:pPr>
      <w:r>
        <w:rPr>
          <w:rFonts w:ascii="Times New Roman"/>
          <w:b w:val="false"/>
          <w:i w:val="false"/>
          <w:color w:val="000000"/>
          <w:sz w:val="28"/>
        </w:rPr>
        <w:t>
      5. По результатам рассмотрения заявлений о самоотводе, отводе выносится определение об удовлетворении заявлений либо отказе в их удовлетворении.</w:t>
      </w:r>
    </w:p>
    <w:bookmarkEnd w:id="1677"/>
    <w:bookmarkStart w:name="z1723" w:id="1678"/>
    <w:p>
      <w:pPr>
        <w:spacing w:after="0"/>
        <w:ind w:left="0"/>
        <w:jc w:val="both"/>
      </w:pPr>
      <w:r>
        <w:rPr>
          <w:rFonts w:ascii="Times New Roman"/>
          <w:b w:val="false"/>
          <w:i w:val="false"/>
          <w:color w:val="000000"/>
          <w:sz w:val="28"/>
        </w:rPr>
        <w:t>
      Статья 829-9. Решение суда, принимаемое при подготовке к рассмотрению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1678"/>
    <w:bookmarkStart w:name="z1724" w:id="1679"/>
    <w:p>
      <w:pPr>
        <w:spacing w:after="0"/>
        <w:ind w:left="0"/>
        <w:jc w:val="both"/>
      </w:pPr>
      <w:r>
        <w:rPr>
          <w:rFonts w:ascii="Times New Roman"/>
          <w:b w:val="false"/>
          <w:i w:val="false"/>
          <w:color w:val="000000"/>
          <w:sz w:val="28"/>
        </w:rPr>
        <w:t>
      1. Суд при подготовке к рассмотрению дела об административном правонарушении, жалобы, протеста принимает следующее решение о (об):</w:t>
      </w:r>
    </w:p>
    <w:bookmarkEnd w:id="1679"/>
    <w:bookmarkStart w:name="z1725" w:id="1680"/>
    <w:p>
      <w:pPr>
        <w:spacing w:after="0"/>
        <w:ind w:left="0"/>
        <w:jc w:val="both"/>
      </w:pPr>
      <w:r>
        <w:rPr>
          <w:rFonts w:ascii="Times New Roman"/>
          <w:b w:val="false"/>
          <w:i w:val="false"/>
          <w:color w:val="000000"/>
          <w:sz w:val="28"/>
        </w:rPr>
        <w:t>
      1) назначении времени и места рассмотрения дела, жалобы, протеста;</w:t>
      </w:r>
    </w:p>
    <w:bookmarkEnd w:id="1680"/>
    <w:bookmarkStart w:name="z1726" w:id="1681"/>
    <w:p>
      <w:pPr>
        <w:spacing w:after="0"/>
        <w:ind w:left="0"/>
        <w:jc w:val="both"/>
      </w:pPr>
      <w:r>
        <w:rPr>
          <w:rFonts w:ascii="Times New Roman"/>
          <w:b w:val="false"/>
          <w:i w:val="false"/>
          <w:color w:val="000000"/>
          <w:sz w:val="28"/>
        </w:rPr>
        <w:t>
      2) вызове лиц, истребовании необходимых дополнительных материалов по делу, о назначении экспертизы в случае необходимости;</w:t>
      </w:r>
    </w:p>
    <w:bookmarkEnd w:id="1681"/>
    <w:bookmarkStart w:name="z1727" w:id="1682"/>
    <w:p>
      <w:pPr>
        <w:spacing w:after="0"/>
        <w:ind w:left="0"/>
        <w:jc w:val="both"/>
      </w:pPr>
      <w:r>
        <w:rPr>
          <w:rFonts w:ascii="Times New Roman"/>
          <w:b w:val="false"/>
          <w:i w:val="false"/>
          <w:color w:val="000000"/>
          <w:sz w:val="28"/>
        </w:rPr>
        <w:t>
      3) отложении рассмотрения дела, жалобы, протеста;</w:t>
      </w:r>
    </w:p>
    <w:bookmarkEnd w:id="1682"/>
    <w:bookmarkStart w:name="z1728" w:id="1683"/>
    <w:p>
      <w:pPr>
        <w:spacing w:after="0"/>
        <w:ind w:left="0"/>
        <w:jc w:val="both"/>
      </w:pPr>
      <w:r>
        <w:rPr>
          <w:rFonts w:ascii="Times New Roman"/>
          <w:b w:val="false"/>
          <w:i w:val="false"/>
          <w:color w:val="000000"/>
          <w:sz w:val="28"/>
        </w:rPr>
        <w:t>
      4) продлении, приостановлении сроков рассмотрения дела, жалобы, протеста;</w:t>
      </w:r>
    </w:p>
    <w:bookmarkEnd w:id="1683"/>
    <w:bookmarkStart w:name="z1729" w:id="1684"/>
    <w:p>
      <w:pPr>
        <w:spacing w:after="0"/>
        <w:ind w:left="0"/>
        <w:jc w:val="both"/>
      </w:pPr>
      <w:r>
        <w:rPr>
          <w:rFonts w:ascii="Times New Roman"/>
          <w:b w:val="false"/>
          <w:i w:val="false"/>
          <w:color w:val="000000"/>
          <w:sz w:val="28"/>
        </w:rPr>
        <w:t>
      5) передаче протокола об административном правонарушении и других материалов дела, жалобы, протеста на рассмотрение по подведомственности, если рассмотрение данного дела, жалобы, протеста не относится к его компетенции;</w:t>
      </w:r>
    </w:p>
    <w:bookmarkEnd w:id="1684"/>
    <w:bookmarkStart w:name="z1730" w:id="1685"/>
    <w:p>
      <w:pPr>
        <w:spacing w:after="0"/>
        <w:ind w:left="0"/>
        <w:jc w:val="both"/>
      </w:pPr>
      <w:r>
        <w:rPr>
          <w:rFonts w:ascii="Times New Roman"/>
          <w:b w:val="false"/>
          <w:i w:val="false"/>
          <w:color w:val="000000"/>
          <w:sz w:val="28"/>
        </w:rPr>
        <w:t xml:space="preserve">
      6) передаче дела для рассмотрения по существу в соответствии со </w:t>
      </w:r>
      <w:r>
        <w:rPr>
          <w:rFonts w:ascii="Times New Roman"/>
          <w:b w:val="false"/>
          <w:i w:val="false"/>
          <w:color w:val="000000"/>
          <w:sz w:val="28"/>
        </w:rPr>
        <w:t>статьей 812</w:t>
      </w:r>
      <w:r>
        <w:rPr>
          <w:rFonts w:ascii="Times New Roman"/>
          <w:b w:val="false"/>
          <w:i w:val="false"/>
          <w:color w:val="000000"/>
          <w:sz w:val="28"/>
        </w:rPr>
        <w:t xml:space="preserve"> настоящего Кодекса;</w:t>
      </w:r>
    </w:p>
    <w:bookmarkEnd w:id="1685"/>
    <w:bookmarkStart w:name="z1731" w:id="1686"/>
    <w:p>
      <w:pPr>
        <w:spacing w:after="0"/>
        <w:ind w:left="0"/>
        <w:jc w:val="both"/>
      </w:pPr>
      <w:r>
        <w:rPr>
          <w:rFonts w:ascii="Times New Roman"/>
          <w:b w:val="false"/>
          <w:i w:val="false"/>
          <w:color w:val="000000"/>
          <w:sz w:val="28"/>
        </w:rPr>
        <w:t xml:space="preserve">
      7) передаче дела на рассмотрение суду, правомочному налагать за данное административное правонарушение взыскание иного вида или размера, а также о передаче дела на рассмотрение по месту учета транспортного средства (судна, в том числе маломерного) в случаях, предусмотренных </w:t>
      </w:r>
      <w:r>
        <w:rPr>
          <w:rFonts w:ascii="Times New Roman"/>
          <w:b w:val="false"/>
          <w:i w:val="false"/>
          <w:color w:val="000000"/>
          <w:sz w:val="28"/>
        </w:rPr>
        <w:t>статьей 812</w:t>
      </w:r>
      <w:r>
        <w:rPr>
          <w:rFonts w:ascii="Times New Roman"/>
          <w:b w:val="false"/>
          <w:i w:val="false"/>
          <w:color w:val="000000"/>
          <w:sz w:val="28"/>
        </w:rPr>
        <w:t xml:space="preserve"> настоящего Кодекса</w:t>
      </w:r>
    </w:p>
    <w:bookmarkEnd w:id="1686"/>
    <w:bookmarkStart w:name="z1732" w:id="1687"/>
    <w:p>
      <w:pPr>
        <w:spacing w:after="0"/>
        <w:ind w:left="0"/>
        <w:jc w:val="both"/>
      </w:pPr>
      <w:r>
        <w:rPr>
          <w:rFonts w:ascii="Times New Roman"/>
          <w:b w:val="false"/>
          <w:i w:val="false"/>
          <w:color w:val="000000"/>
          <w:sz w:val="28"/>
        </w:rPr>
        <w:t xml:space="preserve">
      2. Решения, предусмотренные частью первой настоящей статьи, выносятся в виде определения и содержат сведения, предусмотренные частью первой </w:t>
      </w:r>
      <w:r>
        <w:rPr>
          <w:rFonts w:ascii="Times New Roman"/>
          <w:b w:val="false"/>
          <w:i w:val="false"/>
          <w:color w:val="000000"/>
          <w:sz w:val="28"/>
        </w:rPr>
        <w:t>статьи 822</w:t>
      </w:r>
      <w:r>
        <w:rPr>
          <w:rFonts w:ascii="Times New Roman"/>
          <w:b w:val="false"/>
          <w:i w:val="false"/>
          <w:color w:val="000000"/>
          <w:sz w:val="28"/>
        </w:rPr>
        <w:t xml:space="preserve"> настоящего Кодекса, за исключением срока и порядка обжалования.</w:t>
      </w:r>
    </w:p>
    <w:bookmarkEnd w:id="1687"/>
    <w:bookmarkStart w:name="z1733" w:id="1688"/>
    <w:p>
      <w:pPr>
        <w:spacing w:after="0"/>
        <w:ind w:left="0"/>
        <w:jc w:val="both"/>
      </w:pPr>
      <w:r>
        <w:rPr>
          <w:rFonts w:ascii="Times New Roman"/>
          <w:b w:val="false"/>
          <w:i w:val="false"/>
          <w:color w:val="000000"/>
          <w:sz w:val="28"/>
        </w:rPr>
        <w:t>
      3. Суд, установив, что в производстве имеются два и более дела, возбужденные в отношении одного и того же лица, вправе объединить эти дела в одно производство для совместного рассмотрения.</w:t>
      </w:r>
    </w:p>
    <w:bookmarkEnd w:id="1688"/>
    <w:bookmarkStart w:name="z1734" w:id="1689"/>
    <w:p>
      <w:pPr>
        <w:spacing w:after="0"/>
        <w:ind w:left="0"/>
        <w:jc w:val="both"/>
      </w:pPr>
      <w:r>
        <w:rPr>
          <w:rFonts w:ascii="Times New Roman"/>
          <w:b w:val="false"/>
          <w:i w:val="false"/>
          <w:color w:val="000000"/>
          <w:sz w:val="28"/>
        </w:rPr>
        <w:t xml:space="preserve">
      4. При подготовке к повторному рассмотрению дела об административном правонарушении в связи с неявкой без уважительных причин лица, привлекаемого к ответственности, его представителя, свидетеля в случаях, предусмотренных частью четвертой </w:t>
      </w:r>
      <w:r>
        <w:rPr>
          <w:rFonts w:ascii="Times New Roman"/>
          <w:b w:val="false"/>
          <w:i w:val="false"/>
          <w:color w:val="000000"/>
          <w:sz w:val="28"/>
        </w:rPr>
        <w:t>статьи 744</w:t>
      </w:r>
      <w:r>
        <w:rPr>
          <w:rFonts w:ascii="Times New Roman"/>
          <w:b w:val="false"/>
          <w:i w:val="false"/>
          <w:color w:val="000000"/>
          <w:sz w:val="28"/>
        </w:rPr>
        <w:t xml:space="preserve">, частью шестой </w:t>
      </w:r>
      <w:r>
        <w:rPr>
          <w:rFonts w:ascii="Times New Roman"/>
          <w:b w:val="false"/>
          <w:i w:val="false"/>
          <w:color w:val="000000"/>
          <w:sz w:val="28"/>
        </w:rPr>
        <w:t>статьи 746</w:t>
      </w:r>
      <w:r>
        <w:rPr>
          <w:rFonts w:ascii="Times New Roman"/>
          <w:b w:val="false"/>
          <w:i w:val="false"/>
          <w:color w:val="000000"/>
          <w:sz w:val="28"/>
        </w:rPr>
        <w:t xml:space="preserve"> и частью пятой </w:t>
      </w:r>
      <w:r>
        <w:rPr>
          <w:rFonts w:ascii="Times New Roman"/>
          <w:b w:val="false"/>
          <w:i w:val="false"/>
          <w:color w:val="000000"/>
          <w:sz w:val="28"/>
        </w:rPr>
        <w:t>статьи 754</w:t>
      </w:r>
      <w:r>
        <w:rPr>
          <w:rFonts w:ascii="Times New Roman"/>
          <w:b w:val="false"/>
          <w:i w:val="false"/>
          <w:color w:val="000000"/>
          <w:sz w:val="28"/>
        </w:rPr>
        <w:t xml:space="preserve"> настоящего Кодекса, суд вправе вынести определение о приводе указанных лиц.</w:t>
      </w:r>
    </w:p>
    <w:bookmarkEnd w:id="1689"/>
    <w:bookmarkStart w:name="z1735" w:id="1690"/>
    <w:p>
      <w:pPr>
        <w:spacing w:after="0"/>
        <w:ind w:left="0"/>
        <w:jc w:val="both"/>
      </w:pPr>
      <w:r>
        <w:rPr>
          <w:rFonts w:ascii="Times New Roman"/>
          <w:b w:val="false"/>
          <w:i w:val="false"/>
          <w:color w:val="000000"/>
          <w:sz w:val="28"/>
        </w:rPr>
        <w:t>
      Статья 829-10. Порядок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1690"/>
    <w:bookmarkStart w:name="z1736" w:id="1691"/>
    <w:p>
      <w:pPr>
        <w:spacing w:after="0"/>
        <w:ind w:left="0"/>
        <w:jc w:val="both"/>
      </w:pPr>
      <w:r>
        <w:rPr>
          <w:rFonts w:ascii="Times New Roman"/>
          <w:b w:val="false"/>
          <w:i w:val="false"/>
          <w:color w:val="000000"/>
          <w:sz w:val="28"/>
        </w:rPr>
        <w:t>
      1. Суд, приступив к рассмотрению дела, жалобы, протеста:</w:t>
      </w:r>
    </w:p>
    <w:bookmarkEnd w:id="1691"/>
    <w:bookmarkStart w:name="z1737" w:id="1692"/>
    <w:p>
      <w:pPr>
        <w:spacing w:after="0"/>
        <w:ind w:left="0"/>
        <w:jc w:val="both"/>
      </w:pPr>
      <w:r>
        <w:rPr>
          <w:rFonts w:ascii="Times New Roman"/>
          <w:b w:val="false"/>
          <w:i w:val="false"/>
          <w:color w:val="000000"/>
          <w:sz w:val="28"/>
        </w:rPr>
        <w:t>
      1) объявляет, кто рассматривает дело, какие дело, жалоба, протест подлежат рассмотрению, кто и на основании какой статьи настоящего Кодекса привлекается к ответственности, определяет язык производства;</w:t>
      </w:r>
    </w:p>
    <w:bookmarkEnd w:id="1692"/>
    <w:bookmarkStart w:name="z1738" w:id="1693"/>
    <w:p>
      <w:pPr>
        <w:spacing w:after="0"/>
        <w:ind w:left="0"/>
        <w:jc w:val="both"/>
      </w:pPr>
      <w:r>
        <w:rPr>
          <w:rFonts w:ascii="Times New Roman"/>
          <w:b w:val="false"/>
          <w:i w:val="false"/>
          <w:color w:val="000000"/>
          <w:sz w:val="28"/>
        </w:rPr>
        <w:t>
      2) удостоверяется в явке лица, привлекаемого к административной ответственности, или его представителя, а также иных лиц, участвующих в рассмотрении дела, жалобы, протеста;</w:t>
      </w:r>
    </w:p>
    <w:bookmarkEnd w:id="1693"/>
    <w:bookmarkStart w:name="z1739" w:id="1694"/>
    <w:p>
      <w:pPr>
        <w:spacing w:after="0"/>
        <w:ind w:left="0"/>
        <w:jc w:val="both"/>
      </w:pPr>
      <w:r>
        <w:rPr>
          <w:rFonts w:ascii="Times New Roman"/>
          <w:b w:val="false"/>
          <w:i w:val="false"/>
          <w:color w:val="000000"/>
          <w:sz w:val="28"/>
        </w:rPr>
        <w:t>
      3) устанавливает личность участников производства и проверяет полномочия законных представителей лиц, защитника;</w:t>
      </w:r>
    </w:p>
    <w:bookmarkEnd w:id="1694"/>
    <w:bookmarkStart w:name="z1740" w:id="1695"/>
    <w:p>
      <w:pPr>
        <w:spacing w:after="0"/>
        <w:ind w:left="0"/>
        <w:jc w:val="both"/>
      </w:pPr>
      <w:r>
        <w:rPr>
          <w:rFonts w:ascii="Times New Roman"/>
          <w:b w:val="false"/>
          <w:i w:val="false"/>
          <w:color w:val="000000"/>
          <w:sz w:val="28"/>
        </w:rPr>
        <w:t>
      4) выясняет причины неявки участников производства и принимает решение о рассмотрении дела, жалобы, протеста в отсутствие указанных лиц либо об отложении рассмотрения дела, жалобы, протеста;</w:t>
      </w:r>
    </w:p>
    <w:bookmarkEnd w:id="1695"/>
    <w:bookmarkStart w:name="z1741" w:id="1696"/>
    <w:p>
      <w:pPr>
        <w:spacing w:after="0"/>
        <w:ind w:left="0"/>
        <w:jc w:val="both"/>
      </w:pPr>
      <w:r>
        <w:rPr>
          <w:rFonts w:ascii="Times New Roman"/>
          <w:b w:val="false"/>
          <w:i w:val="false"/>
          <w:color w:val="000000"/>
          <w:sz w:val="28"/>
        </w:rPr>
        <w:t>
      5) в необходимых случаях выносит определение о приводе лица, участие которого является обязательным при рассмотрении дела, жалобы, протеста, назначает переводчика;</w:t>
      </w:r>
    </w:p>
    <w:bookmarkEnd w:id="1696"/>
    <w:bookmarkStart w:name="z1742" w:id="1697"/>
    <w:p>
      <w:pPr>
        <w:spacing w:after="0"/>
        <w:ind w:left="0"/>
        <w:jc w:val="both"/>
      </w:pPr>
      <w:r>
        <w:rPr>
          <w:rFonts w:ascii="Times New Roman"/>
          <w:b w:val="false"/>
          <w:i w:val="false"/>
          <w:color w:val="000000"/>
          <w:sz w:val="28"/>
        </w:rPr>
        <w:t>
      6) разъясняет лицам, участвующим в рассмотрении дела, их права и обязанности, предусмотренные настоящим Кодексом, в том числе право на получение бесплатной юридической помощи за счет средств государственного бюджета;</w:t>
      </w:r>
    </w:p>
    <w:bookmarkEnd w:id="1697"/>
    <w:bookmarkStart w:name="z1743" w:id="1698"/>
    <w:p>
      <w:pPr>
        <w:spacing w:after="0"/>
        <w:ind w:left="0"/>
        <w:jc w:val="both"/>
      </w:pPr>
      <w:r>
        <w:rPr>
          <w:rFonts w:ascii="Times New Roman"/>
          <w:b w:val="false"/>
          <w:i w:val="false"/>
          <w:color w:val="000000"/>
          <w:sz w:val="28"/>
        </w:rPr>
        <w:t>
      7) разрешает заявленные отводы и ходатайства;</w:t>
      </w:r>
    </w:p>
    <w:bookmarkEnd w:id="1698"/>
    <w:bookmarkStart w:name="z1744" w:id="1699"/>
    <w:p>
      <w:pPr>
        <w:spacing w:after="0"/>
        <w:ind w:left="0"/>
        <w:jc w:val="both"/>
      </w:pPr>
      <w:r>
        <w:rPr>
          <w:rFonts w:ascii="Times New Roman"/>
          <w:b w:val="false"/>
          <w:i w:val="false"/>
          <w:color w:val="000000"/>
          <w:sz w:val="28"/>
        </w:rPr>
        <w:t>
      8) оглашает протокол об административном правонарушении, жалобу, протест, а при необходимости – и иные материалы дела;</w:t>
      </w:r>
    </w:p>
    <w:bookmarkEnd w:id="1699"/>
    <w:bookmarkStart w:name="z1745" w:id="1700"/>
    <w:p>
      <w:pPr>
        <w:spacing w:after="0"/>
        <w:ind w:left="0"/>
        <w:jc w:val="both"/>
      </w:pPr>
      <w:r>
        <w:rPr>
          <w:rFonts w:ascii="Times New Roman"/>
          <w:b w:val="false"/>
          <w:i w:val="false"/>
          <w:color w:val="000000"/>
          <w:sz w:val="28"/>
        </w:rPr>
        <w:t>
      9) заслушивает объяснения лица, в отношении которого ведется производство, показания других лиц, участвующих в производстве, пояснения специалиста и заключение эксперта, исследует иные доказательства, а в случае участия прокурора в рассмотрении дела, жалобы, протеста заслушивает его заключение;</w:t>
      </w:r>
    </w:p>
    <w:bookmarkEnd w:id="1700"/>
    <w:bookmarkStart w:name="z1746" w:id="1701"/>
    <w:p>
      <w:pPr>
        <w:spacing w:after="0"/>
        <w:ind w:left="0"/>
        <w:jc w:val="both"/>
      </w:pPr>
      <w:r>
        <w:rPr>
          <w:rFonts w:ascii="Times New Roman"/>
          <w:b w:val="false"/>
          <w:i w:val="false"/>
          <w:color w:val="000000"/>
          <w:sz w:val="28"/>
        </w:rPr>
        <w:t xml:space="preserve">
      10) выносит определение об отложении рассмотрения дела, жалобы, протеста в связи: с заявлением о самоотводе или отводе судьи, в случае, если его отвод препятствует рассмотрению дела, жалобы, протеста по существу; с отводом защитника, уполномоченного представителя, эксперта или переводчика, если указанный отвод препятствует рассмотрению дела, жалобы, протеста по существу; с необходимостью явки лиц, участвующих в рассмотрении дела, жалобы, протеста, или истребованием дополнительных материалов по делу, жалобе, протесту, а также в случаях, предусмотренных частью второй </w:t>
      </w:r>
      <w:r>
        <w:rPr>
          <w:rFonts w:ascii="Times New Roman"/>
          <w:b w:val="false"/>
          <w:i w:val="false"/>
          <w:color w:val="000000"/>
          <w:sz w:val="28"/>
        </w:rPr>
        <w:t>статьи 51</w:t>
      </w:r>
      <w:r>
        <w:rPr>
          <w:rFonts w:ascii="Times New Roman"/>
          <w:b w:val="false"/>
          <w:i w:val="false"/>
          <w:color w:val="000000"/>
          <w:sz w:val="28"/>
        </w:rPr>
        <w:t xml:space="preserve"> настоящего Кодекса. В случае необходимости суд выносит определение о назначении экспертизы;</w:t>
      </w:r>
    </w:p>
    <w:bookmarkEnd w:id="1701"/>
    <w:bookmarkStart w:name="z1747" w:id="1702"/>
    <w:p>
      <w:pPr>
        <w:spacing w:after="0"/>
        <w:ind w:left="0"/>
        <w:jc w:val="both"/>
      </w:pPr>
      <w:r>
        <w:rPr>
          <w:rFonts w:ascii="Times New Roman"/>
          <w:b w:val="false"/>
          <w:i w:val="false"/>
          <w:color w:val="000000"/>
          <w:sz w:val="28"/>
        </w:rPr>
        <w:t>
      11) выносит определение о продлении, приостановлении сроков рассмотрения дела, жалобы, протеста;</w:t>
      </w:r>
    </w:p>
    <w:bookmarkEnd w:id="1702"/>
    <w:bookmarkStart w:name="z1748" w:id="1703"/>
    <w:p>
      <w:pPr>
        <w:spacing w:after="0"/>
        <w:ind w:left="0"/>
        <w:jc w:val="both"/>
      </w:pPr>
      <w:r>
        <w:rPr>
          <w:rFonts w:ascii="Times New Roman"/>
          <w:b w:val="false"/>
          <w:i w:val="false"/>
          <w:color w:val="000000"/>
          <w:sz w:val="28"/>
        </w:rPr>
        <w:t>
      12) выносит определение о передаче дела для рассмотрения по существу в случаях, предусмотренных статьей 829-9 настоящего Кодекса.</w:t>
      </w:r>
    </w:p>
    <w:bookmarkEnd w:id="1703"/>
    <w:bookmarkStart w:name="z1749" w:id="1704"/>
    <w:p>
      <w:pPr>
        <w:spacing w:after="0"/>
        <w:ind w:left="0"/>
        <w:jc w:val="both"/>
      </w:pPr>
      <w:r>
        <w:rPr>
          <w:rFonts w:ascii="Times New Roman"/>
          <w:b w:val="false"/>
          <w:i w:val="false"/>
          <w:color w:val="000000"/>
          <w:sz w:val="28"/>
        </w:rPr>
        <w:t>
      2. При рассмотрении дела, жалобы, протеста проверяются законность и обоснованность возбуждения дела об административном правонарушении, вынесенных постановлений по имеющимся в деле и дополнительно представленным материалам. Суд не связан с доводами и обстоятельствами дела, жалобы, протеста и проверяет дело в полном объеме, при этом он вправе устанавливать новые факты и исследовать новые доказательства.</w:t>
      </w:r>
    </w:p>
    <w:bookmarkEnd w:id="1704"/>
    <w:bookmarkStart w:name="z1750" w:id="1705"/>
    <w:p>
      <w:pPr>
        <w:spacing w:after="0"/>
        <w:ind w:left="0"/>
        <w:jc w:val="both"/>
      </w:pPr>
      <w:r>
        <w:rPr>
          <w:rFonts w:ascii="Times New Roman"/>
          <w:b w:val="false"/>
          <w:i w:val="false"/>
          <w:color w:val="000000"/>
          <w:sz w:val="28"/>
        </w:rPr>
        <w:t>
      3. Суд вправе отложить рассмотрение дела, жалобы, протеста в связи с неявкой вызванных лиц, истребованием дополнительных материалов по делу, назначением экспертизы и в других случаях, когда это необходимо для полного, всестороннего и объективного рассмотрения дела, жалобы, протеста.</w:t>
      </w:r>
    </w:p>
    <w:bookmarkEnd w:id="1705"/>
    <w:bookmarkStart w:name="z1751" w:id="1706"/>
    <w:p>
      <w:pPr>
        <w:spacing w:after="0"/>
        <w:ind w:left="0"/>
        <w:jc w:val="both"/>
      </w:pPr>
      <w:r>
        <w:rPr>
          <w:rFonts w:ascii="Times New Roman"/>
          <w:b w:val="false"/>
          <w:i w:val="false"/>
          <w:color w:val="000000"/>
          <w:sz w:val="28"/>
        </w:rPr>
        <w:t xml:space="preserve">
      4. Суд, установив факт проявления неуважения к суду со стороны присутствующего в процессе лица непосредственно в ходе судебного разбирательства, вправе, объявив о факте, без соблюдения требований подпунктов 2), 4), 8) и 12) части первой настоящей статьи вынести постановление о наложении на виновное лицо административного взыскания, предусмотренного </w:t>
      </w:r>
      <w:r>
        <w:rPr>
          <w:rFonts w:ascii="Times New Roman"/>
          <w:b w:val="false"/>
          <w:i w:val="false"/>
          <w:color w:val="000000"/>
          <w:sz w:val="28"/>
        </w:rPr>
        <w:t>статьей 653</w:t>
      </w:r>
      <w:r>
        <w:rPr>
          <w:rFonts w:ascii="Times New Roman"/>
          <w:b w:val="false"/>
          <w:i w:val="false"/>
          <w:color w:val="000000"/>
          <w:sz w:val="28"/>
        </w:rPr>
        <w:t xml:space="preserve"> настоящего Кодекса. </w:t>
      </w:r>
    </w:p>
    <w:bookmarkEnd w:id="1706"/>
    <w:bookmarkStart w:name="z1752" w:id="1707"/>
    <w:p>
      <w:pPr>
        <w:spacing w:after="0"/>
        <w:ind w:left="0"/>
        <w:jc w:val="both"/>
      </w:pPr>
      <w:r>
        <w:rPr>
          <w:rFonts w:ascii="Times New Roman"/>
          <w:b w:val="false"/>
          <w:i w:val="false"/>
          <w:color w:val="000000"/>
          <w:sz w:val="28"/>
        </w:rPr>
        <w:t>
      5. Дело о факте проявления неуважения к суду со стороны присутствующего в процессе лица, установленном в ходе судебного разбирательства, рассматривается судьей (судом) непосредственно в этом же заседании суда с установлением и фиксированием этого факта в протоколе судебного заседания.</w:t>
      </w:r>
    </w:p>
    <w:bookmarkEnd w:id="1707"/>
    <w:bookmarkStart w:name="z1753" w:id="1708"/>
    <w:p>
      <w:pPr>
        <w:spacing w:after="0"/>
        <w:ind w:left="0"/>
        <w:jc w:val="both"/>
      </w:pPr>
      <w:r>
        <w:rPr>
          <w:rFonts w:ascii="Times New Roman"/>
          <w:b w:val="false"/>
          <w:i w:val="false"/>
          <w:color w:val="000000"/>
          <w:sz w:val="28"/>
        </w:rPr>
        <w:t>
      6. В случае участия в рассмотрении дела, жалобы, протеста должностного лица, возбудившего дело об административном правонарушении, или представителя государственного органа, чьи представители имеют право возбуждать дела об административных правонарушениях, рассматривать жалобу, протест на постановление по делу об административном правонарушении, предписание о необходимости уплаты штрафа, они первыми представляют объяснения по существу правонарушения и доказательства виновности лица в его совершении.</w:t>
      </w:r>
    </w:p>
    <w:bookmarkEnd w:id="1708"/>
    <w:bookmarkStart w:name="z1754" w:id="1709"/>
    <w:p>
      <w:pPr>
        <w:spacing w:after="0"/>
        <w:ind w:left="0"/>
        <w:jc w:val="both"/>
      </w:pPr>
      <w:r>
        <w:rPr>
          <w:rFonts w:ascii="Times New Roman"/>
          <w:b w:val="false"/>
          <w:i w:val="false"/>
          <w:color w:val="000000"/>
          <w:sz w:val="28"/>
        </w:rPr>
        <w:t>
      7. В необходимых случаях осуществляются другие процессуальные действия, предусмотренные настоящим Кодексом.</w:t>
      </w:r>
    </w:p>
    <w:bookmarkEnd w:id="1709"/>
    <w:bookmarkStart w:name="z1755" w:id="1710"/>
    <w:p>
      <w:pPr>
        <w:spacing w:after="0"/>
        <w:ind w:left="0"/>
        <w:jc w:val="both"/>
      </w:pPr>
      <w:r>
        <w:rPr>
          <w:rFonts w:ascii="Times New Roman"/>
          <w:b w:val="false"/>
          <w:i w:val="false"/>
          <w:color w:val="000000"/>
          <w:sz w:val="28"/>
        </w:rPr>
        <w:t>
      Статья 829-11. Обстоятельства, подлежащие выяснению при рассмотрении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1710"/>
    <w:bookmarkStart w:name="z1756" w:id="1711"/>
    <w:p>
      <w:pPr>
        <w:spacing w:after="0"/>
        <w:ind w:left="0"/>
        <w:jc w:val="both"/>
      </w:pPr>
      <w:r>
        <w:rPr>
          <w:rFonts w:ascii="Times New Roman"/>
          <w:b w:val="false"/>
          <w:i w:val="false"/>
          <w:color w:val="000000"/>
          <w:sz w:val="28"/>
        </w:rPr>
        <w:t xml:space="preserve">
      1. Суд при рассмотрении дела, жалобы, протеста обязан выяснить, было ли совершено административное правонарушение, виновно ли данное лицо в его совершении, подлежит ли оно административной ответственности, имеются ли обстоятельства, смягчающие и отягчающие ответственность, причинен ли имущественный ущерб, обстоятельства, предусмотренные </w:t>
      </w:r>
      <w:r>
        <w:rPr>
          <w:rFonts w:ascii="Times New Roman"/>
          <w:b w:val="false"/>
          <w:i w:val="false"/>
          <w:color w:val="000000"/>
          <w:sz w:val="28"/>
        </w:rPr>
        <w:t>статьями 741</w:t>
      </w:r>
      <w:r>
        <w:rPr>
          <w:rFonts w:ascii="Times New Roman"/>
          <w:b w:val="false"/>
          <w:i w:val="false"/>
          <w:color w:val="000000"/>
          <w:sz w:val="28"/>
        </w:rPr>
        <w:t xml:space="preserve"> и </w:t>
      </w:r>
      <w:r>
        <w:rPr>
          <w:rFonts w:ascii="Times New Roman"/>
          <w:b w:val="false"/>
          <w:i w:val="false"/>
          <w:color w:val="000000"/>
          <w:sz w:val="28"/>
        </w:rPr>
        <w:t>742</w:t>
      </w:r>
      <w:r>
        <w:rPr>
          <w:rFonts w:ascii="Times New Roman"/>
          <w:b w:val="false"/>
          <w:i w:val="false"/>
          <w:color w:val="000000"/>
          <w:sz w:val="28"/>
        </w:rPr>
        <w:t xml:space="preserve"> настоящего Кодекса, правильно ли составлены протокол об административном правонарушении и другие протоколы, предусмотренные настоящим Кодексом, правильно ли оформлены иные материалы дела, имеются ли обстоятельства, исключающие производство по делу, обстоятельства, позволяющие не привлекать лицо к административной ответственности, а также выяснить другие обстоятельства, имеющие значение для правильного разрешения дела.</w:t>
      </w:r>
    </w:p>
    <w:bookmarkEnd w:id="1711"/>
    <w:bookmarkStart w:name="z1757" w:id="1712"/>
    <w:p>
      <w:pPr>
        <w:spacing w:after="0"/>
        <w:ind w:left="0"/>
        <w:jc w:val="both"/>
      </w:pPr>
      <w:r>
        <w:rPr>
          <w:rFonts w:ascii="Times New Roman"/>
          <w:b w:val="false"/>
          <w:i w:val="false"/>
          <w:color w:val="000000"/>
          <w:sz w:val="28"/>
        </w:rPr>
        <w:t xml:space="preserve">
      2. Суд с учетом установления обстоятельств, указанных в части первой настоящей статьи, вправе сократить размер административного штрафа, наложенного на лицо, в отношении которого возбуждено дело об административном правонарушении, и исчисляемого согласно абзацу первому части первой </w:t>
      </w:r>
      <w:r>
        <w:rPr>
          <w:rFonts w:ascii="Times New Roman"/>
          <w:b w:val="false"/>
          <w:i w:val="false"/>
          <w:color w:val="000000"/>
          <w:sz w:val="28"/>
        </w:rPr>
        <w:t>статьи 44</w:t>
      </w:r>
      <w:r>
        <w:rPr>
          <w:rFonts w:ascii="Times New Roman"/>
          <w:b w:val="false"/>
          <w:i w:val="false"/>
          <w:color w:val="000000"/>
          <w:sz w:val="28"/>
        </w:rPr>
        <w:t xml:space="preserve"> настоящего Кодекса, но не более чем на тридцать процентов от общей суммы штрафа.</w:t>
      </w:r>
    </w:p>
    <w:bookmarkEnd w:id="1712"/>
    <w:bookmarkStart w:name="z1758" w:id="1713"/>
    <w:p>
      <w:pPr>
        <w:spacing w:after="0"/>
        <w:ind w:left="0"/>
        <w:jc w:val="both"/>
      </w:pPr>
      <w:r>
        <w:rPr>
          <w:rFonts w:ascii="Times New Roman"/>
          <w:b w:val="false"/>
          <w:i w:val="false"/>
          <w:color w:val="000000"/>
          <w:sz w:val="28"/>
        </w:rPr>
        <w:t>
      Статья 829-12. Протокол судебного заседания</w:t>
      </w:r>
    </w:p>
    <w:bookmarkEnd w:id="1713"/>
    <w:bookmarkStart w:name="z1759" w:id="1714"/>
    <w:p>
      <w:pPr>
        <w:spacing w:after="0"/>
        <w:ind w:left="0"/>
        <w:jc w:val="both"/>
      </w:pPr>
      <w:r>
        <w:rPr>
          <w:rFonts w:ascii="Times New Roman"/>
          <w:b w:val="false"/>
          <w:i w:val="false"/>
          <w:color w:val="000000"/>
          <w:sz w:val="28"/>
        </w:rPr>
        <w:t>
      1. В судебном заседании суда при рассмотрении дела об административном правонарушении ведется протокол. Если лицо, в отношении которого ведется производство по делу об административном правонарушении, при рассмотрении дела об административном правонарушении полностью признает свою вину, не заявляет о необходимости исследовать доказательства, ведение протокола необязательно. При этом суд вышестоящих инстанций, рассматривая дело по правилам, предусмотренным для суда первой инстанции, ведет протокол судебного заседания в случаях необходимости исследования имеющих значение для правильного разрешения дела дополнительных материалов, полученных экспертных заключений, допроса вызванных в заседание лиц, а также по собственной инициативе или по ходатайству лица, в отношении которого ведется производство по делу об административных правонарушениях.</w:t>
      </w:r>
    </w:p>
    <w:bookmarkEnd w:id="1714"/>
    <w:bookmarkStart w:name="z1760" w:id="1715"/>
    <w:p>
      <w:pPr>
        <w:spacing w:after="0"/>
        <w:ind w:left="0"/>
        <w:jc w:val="both"/>
      </w:pPr>
      <w:r>
        <w:rPr>
          <w:rFonts w:ascii="Times New Roman"/>
          <w:b w:val="false"/>
          <w:i w:val="false"/>
          <w:color w:val="000000"/>
          <w:sz w:val="28"/>
        </w:rPr>
        <w:t>
      2. В протоколе судебного заседания указываются:</w:t>
      </w:r>
    </w:p>
    <w:bookmarkEnd w:id="1715"/>
    <w:bookmarkStart w:name="z1761" w:id="1716"/>
    <w:p>
      <w:pPr>
        <w:spacing w:after="0"/>
        <w:ind w:left="0"/>
        <w:jc w:val="both"/>
      </w:pPr>
      <w:r>
        <w:rPr>
          <w:rFonts w:ascii="Times New Roman"/>
          <w:b w:val="false"/>
          <w:i w:val="false"/>
          <w:color w:val="000000"/>
          <w:sz w:val="28"/>
        </w:rPr>
        <w:t>
      1) место и дата заседания, время его начала и окончания;</w:t>
      </w:r>
    </w:p>
    <w:bookmarkEnd w:id="1716"/>
    <w:bookmarkStart w:name="z1762" w:id="1717"/>
    <w:p>
      <w:pPr>
        <w:spacing w:after="0"/>
        <w:ind w:left="0"/>
        <w:jc w:val="both"/>
      </w:pPr>
      <w:r>
        <w:rPr>
          <w:rFonts w:ascii="Times New Roman"/>
          <w:b w:val="false"/>
          <w:i w:val="false"/>
          <w:color w:val="000000"/>
          <w:sz w:val="28"/>
        </w:rPr>
        <w:t>
      2) сведения о лице, в отношении которого рассматривается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сведения о регистрации по месту жительства, место работы; для юридических лиц – наименование, организационно-правовая форма, место нахождения, номер и дата государственной регистрации в качестве юридического лица, идентификационный номер и банковские реквизиты;</w:t>
      </w:r>
    </w:p>
    <w:bookmarkEnd w:id="1717"/>
    <w:bookmarkStart w:name="z1763" w:id="1718"/>
    <w:p>
      <w:pPr>
        <w:spacing w:after="0"/>
        <w:ind w:left="0"/>
        <w:jc w:val="both"/>
      </w:pPr>
      <w:r>
        <w:rPr>
          <w:rFonts w:ascii="Times New Roman"/>
          <w:b w:val="false"/>
          <w:i w:val="false"/>
          <w:color w:val="000000"/>
          <w:sz w:val="28"/>
        </w:rPr>
        <w:t>
      3) язык производства по рассматриваемому делу;</w:t>
      </w:r>
    </w:p>
    <w:bookmarkEnd w:id="1718"/>
    <w:bookmarkStart w:name="z1764" w:id="1719"/>
    <w:p>
      <w:pPr>
        <w:spacing w:after="0"/>
        <w:ind w:left="0"/>
        <w:jc w:val="both"/>
      </w:pPr>
      <w:r>
        <w:rPr>
          <w:rFonts w:ascii="Times New Roman"/>
          <w:b w:val="false"/>
          <w:i w:val="false"/>
          <w:color w:val="000000"/>
          <w:sz w:val="28"/>
        </w:rPr>
        <w:t>
      4) событие рассматриваемого дела об административном правонарушении;</w:t>
      </w:r>
    </w:p>
    <w:bookmarkEnd w:id="1719"/>
    <w:bookmarkStart w:name="z1765" w:id="1720"/>
    <w:p>
      <w:pPr>
        <w:spacing w:after="0"/>
        <w:ind w:left="0"/>
        <w:jc w:val="both"/>
      </w:pPr>
      <w:r>
        <w:rPr>
          <w:rFonts w:ascii="Times New Roman"/>
          <w:b w:val="false"/>
          <w:i w:val="false"/>
          <w:color w:val="000000"/>
          <w:sz w:val="28"/>
        </w:rPr>
        <w:t>
      5) должность, фамилия, инициалы судьи, секретаря судебного заседания;</w:t>
      </w:r>
    </w:p>
    <w:bookmarkEnd w:id="1720"/>
    <w:bookmarkStart w:name="z1766" w:id="1721"/>
    <w:p>
      <w:pPr>
        <w:spacing w:after="0"/>
        <w:ind w:left="0"/>
        <w:jc w:val="both"/>
      </w:pPr>
      <w:r>
        <w:rPr>
          <w:rFonts w:ascii="Times New Roman"/>
          <w:b w:val="false"/>
          <w:i w:val="false"/>
          <w:color w:val="000000"/>
          <w:sz w:val="28"/>
        </w:rPr>
        <w:t>
      6) сведения о явке лиц, участвующих в рассмотрении дела, об извещении отсутствующих лиц в установленном порядке;</w:t>
      </w:r>
    </w:p>
    <w:bookmarkEnd w:id="1721"/>
    <w:bookmarkStart w:name="z1767" w:id="1722"/>
    <w:p>
      <w:pPr>
        <w:spacing w:after="0"/>
        <w:ind w:left="0"/>
        <w:jc w:val="both"/>
      </w:pPr>
      <w:r>
        <w:rPr>
          <w:rFonts w:ascii="Times New Roman"/>
          <w:b w:val="false"/>
          <w:i w:val="false"/>
          <w:color w:val="000000"/>
          <w:sz w:val="28"/>
        </w:rPr>
        <w:t>
      7) ход судебного заседания;</w:t>
      </w:r>
    </w:p>
    <w:bookmarkEnd w:id="1722"/>
    <w:bookmarkStart w:name="z1768" w:id="1723"/>
    <w:p>
      <w:pPr>
        <w:spacing w:after="0"/>
        <w:ind w:left="0"/>
        <w:jc w:val="both"/>
      </w:pPr>
      <w:r>
        <w:rPr>
          <w:rFonts w:ascii="Times New Roman"/>
          <w:b w:val="false"/>
          <w:i w:val="false"/>
          <w:color w:val="000000"/>
          <w:sz w:val="28"/>
        </w:rPr>
        <w:t>
      8) отводы, ходатайства и результаты их рассмотрения;</w:t>
      </w:r>
    </w:p>
    <w:bookmarkEnd w:id="1723"/>
    <w:bookmarkStart w:name="z1769" w:id="1724"/>
    <w:p>
      <w:pPr>
        <w:spacing w:after="0"/>
        <w:ind w:left="0"/>
        <w:jc w:val="both"/>
      </w:pPr>
      <w:r>
        <w:rPr>
          <w:rFonts w:ascii="Times New Roman"/>
          <w:b w:val="false"/>
          <w:i w:val="false"/>
          <w:color w:val="000000"/>
          <w:sz w:val="28"/>
        </w:rPr>
        <w:t>
      9) разъяснение участникам производства по делу об административном правонарушении их прав и обязанностей;</w:t>
      </w:r>
    </w:p>
    <w:bookmarkEnd w:id="1724"/>
    <w:bookmarkStart w:name="z1770" w:id="1725"/>
    <w:p>
      <w:pPr>
        <w:spacing w:after="0"/>
        <w:ind w:left="0"/>
        <w:jc w:val="both"/>
      </w:pPr>
      <w:r>
        <w:rPr>
          <w:rFonts w:ascii="Times New Roman"/>
          <w:b w:val="false"/>
          <w:i w:val="false"/>
          <w:color w:val="000000"/>
          <w:sz w:val="28"/>
        </w:rPr>
        <w:t>
      10) содержание объяснений, вопросов и ответов, выступлений участников судебного заседания;</w:t>
      </w:r>
    </w:p>
    <w:bookmarkEnd w:id="1725"/>
    <w:bookmarkStart w:name="z1771" w:id="1726"/>
    <w:p>
      <w:pPr>
        <w:spacing w:after="0"/>
        <w:ind w:left="0"/>
        <w:jc w:val="both"/>
      </w:pPr>
      <w:r>
        <w:rPr>
          <w:rFonts w:ascii="Times New Roman"/>
          <w:b w:val="false"/>
          <w:i w:val="false"/>
          <w:color w:val="000000"/>
          <w:sz w:val="28"/>
        </w:rPr>
        <w:t>
      11) рассмотренные материалы и документы;</w:t>
      </w:r>
    </w:p>
    <w:bookmarkEnd w:id="1726"/>
    <w:bookmarkStart w:name="z1772" w:id="1727"/>
    <w:p>
      <w:pPr>
        <w:spacing w:after="0"/>
        <w:ind w:left="0"/>
        <w:jc w:val="both"/>
      </w:pPr>
      <w:r>
        <w:rPr>
          <w:rFonts w:ascii="Times New Roman"/>
          <w:b w:val="false"/>
          <w:i w:val="false"/>
          <w:color w:val="000000"/>
          <w:sz w:val="28"/>
        </w:rPr>
        <w:t>
      12) указание на определения, постановления, вынесенные в ходе судебного заседания, решение суда по делу об административном правонарушении, разъяснение срока и порядка его обжалования;</w:t>
      </w:r>
    </w:p>
    <w:bookmarkEnd w:id="1727"/>
    <w:bookmarkStart w:name="z1773" w:id="1728"/>
    <w:p>
      <w:pPr>
        <w:spacing w:after="0"/>
        <w:ind w:left="0"/>
        <w:jc w:val="both"/>
      </w:pPr>
      <w:r>
        <w:rPr>
          <w:rFonts w:ascii="Times New Roman"/>
          <w:b w:val="false"/>
          <w:i w:val="false"/>
          <w:color w:val="000000"/>
          <w:sz w:val="28"/>
        </w:rPr>
        <w:t>
      13) ознакомление с протоколом судебного заседания и разъяснение срока подачи на него замечаний.</w:t>
      </w:r>
    </w:p>
    <w:bookmarkEnd w:id="1728"/>
    <w:bookmarkStart w:name="z1774" w:id="1729"/>
    <w:p>
      <w:pPr>
        <w:spacing w:after="0"/>
        <w:ind w:left="0"/>
        <w:jc w:val="both"/>
      </w:pPr>
      <w:r>
        <w:rPr>
          <w:rFonts w:ascii="Times New Roman"/>
          <w:b w:val="false"/>
          <w:i w:val="false"/>
          <w:color w:val="000000"/>
          <w:sz w:val="28"/>
        </w:rPr>
        <w:t>
      3. Протокол составляется, подписывается судьей и секретарем судебного заседания не позднее пяти суток со дня рассмотрения дела.</w:t>
      </w:r>
    </w:p>
    <w:bookmarkEnd w:id="1729"/>
    <w:bookmarkStart w:name="z1775" w:id="1730"/>
    <w:p>
      <w:pPr>
        <w:spacing w:after="0"/>
        <w:ind w:left="0"/>
        <w:jc w:val="both"/>
      </w:pPr>
      <w:r>
        <w:rPr>
          <w:rFonts w:ascii="Times New Roman"/>
          <w:b w:val="false"/>
          <w:i w:val="false"/>
          <w:color w:val="000000"/>
          <w:sz w:val="28"/>
        </w:rPr>
        <w:t>
      4. Судья обязан обеспечить лицу, в отношении которого ведется производство по делу об административном правонарушении, другим участникам производства по делу об административном правонарушении возможность ознакомиться с протоколом судебного заседания.</w:t>
      </w:r>
    </w:p>
    <w:bookmarkEnd w:id="1730"/>
    <w:bookmarkStart w:name="z1776" w:id="1731"/>
    <w:p>
      <w:pPr>
        <w:spacing w:after="0"/>
        <w:ind w:left="0"/>
        <w:jc w:val="both"/>
      </w:pPr>
      <w:r>
        <w:rPr>
          <w:rFonts w:ascii="Times New Roman"/>
          <w:b w:val="false"/>
          <w:i w:val="false"/>
          <w:color w:val="000000"/>
          <w:sz w:val="28"/>
        </w:rPr>
        <w:t>
      5. Участники производства по делу об административном правонарушении вправе представить свои замечания в отношении полноты и достоверности составления протокола судебного заседания в течение пяти суток после его подписания.</w:t>
      </w:r>
    </w:p>
    <w:bookmarkEnd w:id="1731"/>
    <w:bookmarkStart w:name="z1777" w:id="1732"/>
    <w:p>
      <w:pPr>
        <w:spacing w:after="0"/>
        <w:ind w:left="0"/>
        <w:jc w:val="both"/>
      </w:pPr>
      <w:r>
        <w:rPr>
          <w:rFonts w:ascii="Times New Roman"/>
          <w:b w:val="false"/>
          <w:i w:val="false"/>
          <w:color w:val="000000"/>
          <w:sz w:val="28"/>
        </w:rPr>
        <w:t>
      6. Замечания на протокол судебного заседания рассматриваются судьей в течение пяти суток со дня их подачи.</w:t>
      </w:r>
    </w:p>
    <w:bookmarkEnd w:id="1732"/>
    <w:bookmarkStart w:name="z1778" w:id="1733"/>
    <w:p>
      <w:pPr>
        <w:spacing w:after="0"/>
        <w:ind w:left="0"/>
        <w:jc w:val="both"/>
      </w:pPr>
      <w:r>
        <w:rPr>
          <w:rFonts w:ascii="Times New Roman"/>
          <w:b w:val="false"/>
          <w:i w:val="false"/>
          <w:color w:val="000000"/>
          <w:sz w:val="28"/>
        </w:rPr>
        <w:t>
      7. О принятии или отклонении замечаний на протокол судебного заседания судья выносит мотивированное постановление. Постановление и замечания на протокол судебного заседания приобщаются к протоколу судебного заседания.</w:t>
      </w:r>
    </w:p>
    <w:bookmarkEnd w:id="1733"/>
    <w:bookmarkStart w:name="z1779" w:id="1734"/>
    <w:p>
      <w:pPr>
        <w:spacing w:after="0"/>
        <w:ind w:left="0"/>
        <w:jc w:val="both"/>
      </w:pPr>
      <w:r>
        <w:rPr>
          <w:rFonts w:ascii="Times New Roman"/>
          <w:b w:val="false"/>
          <w:i w:val="false"/>
          <w:color w:val="000000"/>
          <w:sz w:val="28"/>
        </w:rPr>
        <w:t>
      Статья 829-13. Фиксирование судебного заседания средствами аудио-, видеозаписи</w:t>
      </w:r>
    </w:p>
    <w:bookmarkEnd w:id="1734"/>
    <w:bookmarkStart w:name="z1780" w:id="1735"/>
    <w:p>
      <w:pPr>
        <w:spacing w:after="0"/>
        <w:ind w:left="0"/>
        <w:jc w:val="both"/>
      </w:pPr>
      <w:r>
        <w:rPr>
          <w:rFonts w:ascii="Times New Roman"/>
          <w:b w:val="false"/>
          <w:i w:val="false"/>
          <w:color w:val="000000"/>
          <w:sz w:val="28"/>
        </w:rPr>
        <w:t>
      1. Фиксирование хода судебного заседания осуществляется с помощью средств аудио-, видеозаписи. Фиксирование судебного заседания средствами аудио-, видеозаписи осуществляет секретарь судебного заседания.</w:t>
      </w:r>
    </w:p>
    <w:bookmarkEnd w:id="1735"/>
    <w:bookmarkStart w:name="z1781" w:id="1736"/>
    <w:p>
      <w:pPr>
        <w:spacing w:after="0"/>
        <w:ind w:left="0"/>
        <w:jc w:val="both"/>
      </w:pPr>
      <w:r>
        <w:rPr>
          <w:rFonts w:ascii="Times New Roman"/>
          <w:b w:val="false"/>
          <w:i w:val="false"/>
          <w:color w:val="000000"/>
          <w:sz w:val="28"/>
        </w:rPr>
        <w:t>
      Фиксация судебного заседания с помощью средств аудио-, видеозаписи не осуществляется в случаях технически неисправного оборудования, его отсутствия или невозможности применения его по техническим причинам. Невозможность использования средств аудио-, видеозаписи не исключает продолжения судебного заседания.</w:t>
      </w:r>
    </w:p>
    <w:bookmarkEnd w:id="1736"/>
    <w:bookmarkStart w:name="z1782" w:id="1737"/>
    <w:p>
      <w:pPr>
        <w:spacing w:after="0"/>
        <w:ind w:left="0"/>
        <w:jc w:val="both"/>
      </w:pPr>
      <w:r>
        <w:rPr>
          <w:rFonts w:ascii="Times New Roman"/>
          <w:b w:val="false"/>
          <w:i w:val="false"/>
          <w:color w:val="000000"/>
          <w:sz w:val="28"/>
        </w:rPr>
        <w:t>
      Секретарь судебного заседания в случае невозможности использования средств аудио-, видеозаписи докладывает об этом суду с обязательным отражением причин неиспользования аудио-, видеозаписи в протоколе судебного заседания.</w:t>
      </w:r>
    </w:p>
    <w:bookmarkEnd w:id="1737"/>
    <w:bookmarkStart w:name="z1783" w:id="1738"/>
    <w:p>
      <w:pPr>
        <w:spacing w:after="0"/>
        <w:ind w:left="0"/>
        <w:jc w:val="both"/>
      </w:pPr>
      <w:r>
        <w:rPr>
          <w:rFonts w:ascii="Times New Roman"/>
          <w:b w:val="false"/>
          <w:i w:val="false"/>
          <w:color w:val="000000"/>
          <w:sz w:val="28"/>
        </w:rPr>
        <w:t>
      2. В случае фиксирования разбирательства дела с использованием средств аудио-, видеозаписи секретарем судебного заседания составляется краткий протокол в письменной форме.</w:t>
      </w:r>
    </w:p>
    <w:bookmarkEnd w:id="1738"/>
    <w:bookmarkStart w:name="z1784" w:id="1739"/>
    <w:p>
      <w:pPr>
        <w:spacing w:after="0"/>
        <w:ind w:left="0"/>
        <w:jc w:val="both"/>
      </w:pPr>
      <w:r>
        <w:rPr>
          <w:rFonts w:ascii="Times New Roman"/>
          <w:b w:val="false"/>
          <w:i w:val="false"/>
          <w:color w:val="000000"/>
          <w:sz w:val="28"/>
        </w:rPr>
        <w:t>
      В кратком протоколе судебного заседания указываются:</w:t>
      </w:r>
    </w:p>
    <w:bookmarkEnd w:id="1739"/>
    <w:bookmarkStart w:name="z1785" w:id="1740"/>
    <w:p>
      <w:pPr>
        <w:spacing w:after="0"/>
        <w:ind w:left="0"/>
        <w:jc w:val="both"/>
      </w:pPr>
      <w:r>
        <w:rPr>
          <w:rFonts w:ascii="Times New Roman"/>
          <w:b w:val="false"/>
          <w:i w:val="false"/>
          <w:color w:val="000000"/>
          <w:sz w:val="28"/>
        </w:rPr>
        <w:t>
      1) место и дата заседания, время его начала и окончания;</w:t>
      </w:r>
    </w:p>
    <w:bookmarkEnd w:id="1740"/>
    <w:bookmarkStart w:name="z1786" w:id="1741"/>
    <w:p>
      <w:pPr>
        <w:spacing w:after="0"/>
        <w:ind w:left="0"/>
        <w:jc w:val="both"/>
      </w:pPr>
      <w:r>
        <w:rPr>
          <w:rFonts w:ascii="Times New Roman"/>
          <w:b w:val="false"/>
          <w:i w:val="false"/>
          <w:color w:val="000000"/>
          <w:sz w:val="28"/>
        </w:rPr>
        <w:t>
      2) сведения о лице, в отношении которого рассматривается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сведения о регистрации по месту жительства, место работы; для юридических лиц – наименование, организационно-правовая форма, место нахождения, номер и дата государственной регистрации в качестве юридического лица, идентификационный номер и банковские реквизиты;</w:t>
      </w:r>
    </w:p>
    <w:bookmarkEnd w:id="1741"/>
    <w:bookmarkStart w:name="z1787" w:id="1742"/>
    <w:p>
      <w:pPr>
        <w:spacing w:after="0"/>
        <w:ind w:left="0"/>
        <w:jc w:val="both"/>
      </w:pPr>
      <w:r>
        <w:rPr>
          <w:rFonts w:ascii="Times New Roman"/>
          <w:b w:val="false"/>
          <w:i w:val="false"/>
          <w:color w:val="000000"/>
          <w:sz w:val="28"/>
        </w:rPr>
        <w:t>
      3) должности, фамилии, инициалы судьи, секретаря судебного заседания;</w:t>
      </w:r>
    </w:p>
    <w:bookmarkEnd w:id="1742"/>
    <w:bookmarkStart w:name="z1788" w:id="1743"/>
    <w:p>
      <w:pPr>
        <w:spacing w:after="0"/>
        <w:ind w:left="0"/>
        <w:jc w:val="both"/>
      </w:pPr>
      <w:r>
        <w:rPr>
          <w:rFonts w:ascii="Times New Roman"/>
          <w:b w:val="false"/>
          <w:i w:val="false"/>
          <w:color w:val="000000"/>
          <w:sz w:val="28"/>
        </w:rPr>
        <w:t>
      4) сведения о применении судом средств аудио-, видеозаписи;</w:t>
      </w:r>
    </w:p>
    <w:bookmarkEnd w:id="1743"/>
    <w:bookmarkStart w:name="z1789" w:id="1744"/>
    <w:p>
      <w:pPr>
        <w:spacing w:after="0"/>
        <w:ind w:left="0"/>
        <w:jc w:val="both"/>
      </w:pPr>
      <w:r>
        <w:rPr>
          <w:rFonts w:ascii="Times New Roman"/>
          <w:b w:val="false"/>
          <w:i w:val="false"/>
          <w:color w:val="000000"/>
          <w:sz w:val="28"/>
        </w:rPr>
        <w:t>
      5) наименование файла, содержащего аудио-, видеозапись;</w:t>
      </w:r>
    </w:p>
    <w:bookmarkEnd w:id="1744"/>
    <w:bookmarkStart w:name="z1790" w:id="1745"/>
    <w:p>
      <w:pPr>
        <w:spacing w:after="0"/>
        <w:ind w:left="0"/>
        <w:jc w:val="both"/>
      </w:pPr>
      <w:r>
        <w:rPr>
          <w:rFonts w:ascii="Times New Roman"/>
          <w:b w:val="false"/>
          <w:i w:val="false"/>
          <w:color w:val="000000"/>
          <w:sz w:val="28"/>
        </w:rPr>
        <w:t>
      6) сведения о явке лиц, участвующих в рассмотрении дела, об извещении отсутствующих лиц в установленном порядке;</w:t>
      </w:r>
    </w:p>
    <w:bookmarkEnd w:id="1745"/>
    <w:bookmarkStart w:name="z1791" w:id="1746"/>
    <w:p>
      <w:pPr>
        <w:spacing w:after="0"/>
        <w:ind w:left="0"/>
        <w:jc w:val="both"/>
      </w:pPr>
      <w:r>
        <w:rPr>
          <w:rFonts w:ascii="Times New Roman"/>
          <w:b w:val="false"/>
          <w:i w:val="false"/>
          <w:color w:val="000000"/>
          <w:sz w:val="28"/>
        </w:rPr>
        <w:t>
      7) указание на определения, постановления, вынесенные в ходе судебного заседания, решение суда по делу об административном правонарушении, разъяснение срока и порядка его обжалования;</w:t>
      </w:r>
    </w:p>
    <w:bookmarkEnd w:id="1746"/>
    <w:bookmarkStart w:name="z1792" w:id="1747"/>
    <w:p>
      <w:pPr>
        <w:spacing w:after="0"/>
        <w:ind w:left="0"/>
        <w:jc w:val="both"/>
      </w:pPr>
      <w:r>
        <w:rPr>
          <w:rFonts w:ascii="Times New Roman"/>
          <w:b w:val="false"/>
          <w:i w:val="false"/>
          <w:color w:val="000000"/>
          <w:sz w:val="28"/>
        </w:rPr>
        <w:t>
      8) рассмотренные материалы и документы;</w:t>
      </w:r>
    </w:p>
    <w:bookmarkEnd w:id="1747"/>
    <w:bookmarkStart w:name="z1793" w:id="1748"/>
    <w:p>
      <w:pPr>
        <w:spacing w:after="0"/>
        <w:ind w:left="0"/>
        <w:jc w:val="both"/>
      </w:pPr>
      <w:r>
        <w:rPr>
          <w:rFonts w:ascii="Times New Roman"/>
          <w:b w:val="false"/>
          <w:i w:val="false"/>
          <w:color w:val="000000"/>
          <w:sz w:val="28"/>
        </w:rPr>
        <w:t>
      9) ознакомление с аудио-, видеозаписью, протоколом судебного заседания и разъяснение срока подачи на него замечаний.</w:t>
      </w:r>
    </w:p>
    <w:bookmarkEnd w:id="1748"/>
    <w:bookmarkStart w:name="z1794" w:id="1749"/>
    <w:p>
      <w:pPr>
        <w:spacing w:after="0"/>
        <w:ind w:left="0"/>
        <w:jc w:val="both"/>
      </w:pPr>
      <w:r>
        <w:rPr>
          <w:rFonts w:ascii="Times New Roman"/>
          <w:b w:val="false"/>
          <w:i w:val="false"/>
          <w:color w:val="000000"/>
          <w:sz w:val="28"/>
        </w:rPr>
        <w:t>
      Краткий протокол составляется, подписывается судьей и секретарем судебного заседания не позднее трех суток со дня рассмотрения дела.</w:t>
      </w:r>
    </w:p>
    <w:bookmarkEnd w:id="1749"/>
    <w:bookmarkStart w:name="z1795" w:id="1750"/>
    <w:p>
      <w:pPr>
        <w:spacing w:after="0"/>
        <w:ind w:left="0"/>
        <w:jc w:val="both"/>
      </w:pPr>
      <w:r>
        <w:rPr>
          <w:rFonts w:ascii="Times New Roman"/>
          <w:b w:val="false"/>
          <w:i w:val="false"/>
          <w:color w:val="000000"/>
          <w:sz w:val="28"/>
        </w:rPr>
        <w:t>
      Материальный носитель, содержащий аудио-, видеозапись, и краткий протокол судебного заседания приобщаются к материалам дела.</w:t>
      </w:r>
    </w:p>
    <w:bookmarkEnd w:id="1750"/>
    <w:bookmarkStart w:name="z1796" w:id="1751"/>
    <w:p>
      <w:pPr>
        <w:spacing w:after="0"/>
        <w:ind w:left="0"/>
        <w:jc w:val="both"/>
      </w:pPr>
      <w:r>
        <w:rPr>
          <w:rFonts w:ascii="Times New Roman"/>
          <w:b w:val="false"/>
          <w:i w:val="false"/>
          <w:color w:val="000000"/>
          <w:sz w:val="28"/>
        </w:rPr>
        <w:t>
      3. Судья обязан обеспечить лицу, в отношении которого ведется производство по делу об административном правонарушении, а также другим участникам производства по делу об административном правонарушении возможность ознакомиться с аудио-, видеозаписью, кратким протоколом судебного заседания и представить свои замечания в отношении полноты и достоверности составления аудио-, видеозаписи, протокола судебного заседания в течение трех суток после его подписания.</w:t>
      </w:r>
    </w:p>
    <w:bookmarkEnd w:id="1751"/>
    <w:bookmarkStart w:name="z1797" w:id="1752"/>
    <w:p>
      <w:pPr>
        <w:spacing w:after="0"/>
        <w:ind w:left="0"/>
        <w:jc w:val="both"/>
      </w:pPr>
      <w:r>
        <w:rPr>
          <w:rFonts w:ascii="Times New Roman"/>
          <w:b w:val="false"/>
          <w:i w:val="false"/>
          <w:color w:val="000000"/>
          <w:sz w:val="28"/>
        </w:rPr>
        <w:t>
      4. Замечания на аудио-, видеозапись и краткий протокол судебного заседания рассматриваются судьей в порядке, установленном частями шестой и седьмой статьи 829-12 настоящего Кодекса.</w:t>
      </w:r>
    </w:p>
    <w:bookmarkEnd w:id="1752"/>
    <w:bookmarkStart w:name="z1798" w:id="1753"/>
    <w:p>
      <w:pPr>
        <w:spacing w:after="0"/>
        <w:ind w:left="0"/>
        <w:jc w:val="both"/>
      </w:pPr>
      <w:r>
        <w:rPr>
          <w:rFonts w:ascii="Times New Roman"/>
          <w:b w:val="false"/>
          <w:i w:val="false"/>
          <w:color w:val="000000"/>
          <w:sz w:val="28"/>
        </w:rPr>
        <w:t>
      5. Аудио-, видеозапись судебных заседаний используется только в целях судопроизводства для точного фиксирования хода судебного разбирательства, а также установления фактических данных в гражданском, уголовном судопроизводстве, производстве по делам об административных правонарушениях либо в рамках производства по дисциплинарному делу.</w:t>
      </w:r>
    </w:p>
    <w:bookmarkEnd w:id="1753"/>
    <w:bookmarkStart w:name="z1799" w:id="1754"/>
    <w:p>
      <w:pPr>
        <w:spacing w:after="0"/>
        <w:ind w:left="0"/>
        <w:jc w:val="both"/>
      </w:pPr>
      <w:r>
        <w:rPr>
          <w:rFonts w:ascii="Times New Roman"/>
          <w:b w:val="false"/>
          <w:i w:val="false"/>
          <w:color w:val="000000"/>
          <w:sz w:val="28"/>
        </w:rPr>
        <w:t>
      Порядок технического применения средств аудио-, видеозаписи, обеспечивающих фиксирование хода судебного заседания, хранения и уничтожения аудио-, видеозаписи, а также доступа к аудио-, видеозаписи определяется органом, осуществляющим организационное и материально-техническое обеспечение деятельности судов, с учетом требований настоящего Кодекса.</w:t>
      </w:r>
    </w:p>
    <w:bookmarkEnd w:id="1754"/>
    <w:bookmarkStart w:name="z1800" w:id="1755"/>
    <w:p>
      <w:pPr>
        <w:spacing w:after="0"/>
        <w:ind w:left="0"/>
        <w:jc w:val="both"/>
      </w:pPr>
      <w:r>
        <w:rPr>
          <w:rFonts w:ascii="Times New Roman"/>
          <w:b w:val="false"/>
          <w:i w:val="false"/>
          <w:color w:val="000000"/>
          <w:sz w:val="28"/>
        </w:rPr>
        <w:t>
      Статья 829-14. Решения, принимаемые по результатам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1755"/>
    <w:bookmarkStart w:name="z1801" w:id="1756"/>
    <w:p>
      <w:pPr>
        <w:spacing w:after="0"/>
        <w:ind w:left="0"/>
        <w:jc w:val="both"/>
      </w:pPr>
      <w:r>
        <w:rPr>
          <w:rFonts w:ascii="Times New Roman"/>
          <w:b w:val="false"/>
          <w:i w:val="false"/>
          <w:color w:val="000000"/>
          <w:sz w:val="28"/>
        </w:rPr>
        <w:t>
      1. Рассмотрев дело об административном правонарушении, жалобу, протест, суд выносит одно из следующих постановлений о (об):</w:t>
      </w:r>
    </w:p>
    <w:bookmarkEnd w:id="1756"/>
    <w:bookmarkStart w:name="z1802" w:id="1757"/>
    <w:p>
      <w:pPr>
        <w:spacing w:after="0"/>
        <w:ind w:left="0"/>
        <w:jc w:val="both"/>
      </w:pPr>
      <w:r>
        <w:rPr>
          <w:rFonts w:ascii="Times New Roman"/>
          <w:b w:val="false"/>
          <w:i w:val="false"/>
          <w:color w:val="000000"/>
          <w:sz w:val="28"/>
        </w:rPr>
        <w:t>
      1) наложении административного взыскания;</w:t>
      </w:r>
    </w:p>
    <w:bookmarkEnd w:id="1757"/>
    <w:bookmarkStart w:name="z1803" w:id="1758"/>
    <w:p>
      <w:pPr>
        <w:spacing w:after="0"/>
        <w:ind w:left="0"/>
        <w:jc w:val="both"/>
      </w:pPr>
      <w:r>
        <w:rPr>
          <w:rFonts w:ascii="Times New Roman"/>
          <w:b w:val="false"/>
          <w:i w:val="false"/>
          <w:color w:val="000000"/>
          <w:sz w:val="28"/>
        </w:rPr>
        <w:t>
      2) прекращении производства по делу;</w:t>
      </w:r>
    </w:p>
    <w:bookmarkEnd w:id="1758"/>
    <w:bookmarkStart w:name="z1804" w:id="1759"/>
    <w:p>
      <w:pPr>
        <w:spacing w:after="0"/>
        <w:ind w:left="0"/>
        <w:jc w:val="both"/>
      </w:pPr>
      <w:r>
        <w:rPr>
          <w:rFonts w:ascii="Times New Roman"/>
          <w:b w:val="false"/>
          <w:i w:val="false"/>
          <w:color w:val="000000"/>
          <w:sz w:val="28"/>
        </w:rPr>
        <w:t>
      3) оставлении постановления, предписания без изменения, а жалобу, протест без удовлетворения;</w:t>
      </w:r>
    </w:p>
    <w:bookmarkEnd w:id="1759"/>
    <w:bookmarkStart w:name="z1805" w:id="1760"/>
    <w:p>
      <w:pPr>
        <w:spacing w:after="0"/>
        <w:ind w:left="0"/>
        <w:jc w:val="both"/>
      </w:pPr>
      <w:r>
        <w:rPr>
          <w:rFonts w:ascii="Times New Roman"/>
          <w:b w:val="false"/>
          <w:i w:val="false"/>
          <w:color w:val="000000"/>
          <w:sz w:val="28"/>
        </w:rPr>
        <w:t>
      4) изменении постановления;</w:t>
      </w:r>
    </w:p>
    <w:bookmarkEnd w:id="1760"/>
    <w:bookmarkStart w:name="z1806" w:id="1761"/>
    <w:p>
      <w:pPr>
        <w:spacing w:after="0"/>
        <w:ind w:left="0"/>
        <w:jc w:val="both"/>
      </w:pPr>
      <w:r>
        <w:rPr>
          <w:rFonts w:ascii="Times New Roman"/>
          <w:b w:val="false"/>
          <w:i w:val="false"/>
          <w:color w:val="000000"/>
          <w:sz w:val="28"/>
        </w:rPr>
        <w:t>
      5) отмене постановления, предписания и прекращении дела;</w:t>
      </w:r>
    </w:p>
    <w:bookmarkEnd w:id="1761"/>
    <w:bookmarkStart w:name="z1807" w:id="1762"/>
    <w:p>
      <w:pPr>
        <w:spacing w:after="0"/>
        <w:ind w:left="0"/>
        <w:jc w:val="both"/>
      </w:pPr>
      <w:r>
        <w:rPr>
          <w:rFonts w:ascii="Times New Roman"/>
          <w:b w:val="false"/>
          <w:i w:val="false"/>
          <w:color w:val="000000"/>
          <w:sz w:val="28"/>
        </w:rPr>
        <w:t>
      6) отмене постановления, предписания и вынесении нового постановления по делу.</w:t>
      </w:r>
    </w:p>
    <w:bookmarkEnd w:id="1762"/>
    <w:bookmarkStart w:name="z1808" w:id="1763"/>
    <w:p>
      <w:pPr>
        <w:spacing w:after="0"/>
        <w:ind w:left="0"/>
        <w:jc w:val="both"/>
      </w:pPr>
      <w:r>
        <w:rPr>
          <w:rFonts w:ascii="Times New Roman"/>
          <w:b w:val="false"/>
          <w:i w:val="false"/>
          <w:color w:val="000000"/>
          <w:sz w:val="28"/>
        </w:rPr>
        <w:t>
      2. Постановление, предусмотренное настоящей статьей, должно быть законным и обоснованным.</w:t>
      </w:r>
    </w:p>
    <w:bookmarkEnd w:id="1763"/>
    <w:bookmarkStart w:name="z1809" w:id="1764"/>
    <w:p>
      <w:pPr>
        <w:spacing w:after="0"/>
        <w:ind w:left="0"/>
        <w:jc w:val="both"/>
      </w:pPr>
      <w:r>
        <w:rPr>
          <w:rFonts w:ascii="Times New Roman"/>
          <w:b w:val="false"/>
          <w:i w:val="false"/>
          <w:color w:val="000000"/>
          <w:sz w:val="28"/>
        </w:rPr>
        <w:t>
      Если при решении вопроса о наложении взыскания за административное правонарушение судьей одновременно решается вопрос о возмещении виновным имущественного ущерба, то в постановлении указываются размер ущерба, подлежащего взысканию, срок и порядок его возмещения.</w:t>
      </w:r>
    </w:p>
    <w:bookmarkEnd w:id="1764"/>
    <w:bookmarkStart w:name="z1810" w:id="1765"/>
    <w:p>
      <w:pPr>
        <w:spacing w:after="0"/>
        <w:ind w:left="0"/>
        <w:jc w:val="both"/>
      </w:pPr>
      <w:r>
        <w:rPr>
          <w:rFonts w:ascii="Times New Roman"/>
          <w:b w:val="false"/>
          <w:i w:val="false"/>
          <w:color w:val="000000"/>
          <w:sz w:val="28"/>
        </w:rPr>
        <w:t>
      Постановление суда о выдворении иностранца или лица без гражданства за пределы Республики Казахстан вступает в законную силу со дня его вынесения и служит основанием для выдворения иностранца или лица без гражданства за пределы Республики Казахстан. В нем также указывается срок, в течение которого иностранец или лицо без гражданства должны покинуть территорию Республики Казахстан.</w:t>
      </w:r>
    </w:p>
    <w:bookmarkEnd w:id="1765"/>
    <w:bookmarkStart w:name="z1811" w:id="1766"/>
    <w:p>
      <w:pPr>
        <w:spacing w:after="0"/>
        <w:ind w:left="0"/>
        <w:jc w:val="both"/>
      </w:pPr>
      <w:r>
        <w:rPr>
          <w:rFonts w:ascii="Times New Roman"/>
          <w:b w:val="false"/>
          <w:i w:val="false"/>
          <w:color w:val="000000"/>
          <w:sz w:val="28"/>
        </w:rPr>
        <w:t xml:space="preserve">
      3. В постановлении должны быть указаны сведения, а также решены вопросы, предусмотренные </w:t>
      </w:r>
      <w:r>
        <w:rPr>
          <w:rFonts w:ascii="Times New Roman"/>
          <w:b w:val="false"/>
          <w:i w:val="false"/>
          <w:color w:val="000000"/>
          <w:sz w:val="28"/>
        </w:rPr>
        <w:t>статьей 822</w:t>
      </w:r>
      <w:r>
        <w:rPr>
          <w:rFonts w:ascii="Times New Roman"/>
          <w:b w:val="false"/>
          <w:i w:val="false"/>
          <w:color w:val="000000"/>
          <w:sz w:val="28"/>
        </w:rPr>
        <w:t xml:space="preserve"> настоящего Кодекса. </w:t>
      </w:r>
    </w:p>
    <w:bookmarkEnd w:id="1766"/>
    <w:bookmarkStart w:name="z1812" w:id="1767"/>
    <w:p>
      <w:pPr>
        <w:spacing w:after="0"/>
        <w:ind w:left="0"/>
        <w:jc w:val="both"/>
      </w:pPr>
      <w:r>
        <w:rPr>
          <w:rFonts w:ascii="Times New Roman"/>
          <w:b w:val="false"/>
          <w:i w:val="false"/>
          <w:color w:val="000000"/>
          <w:sz w:val="28"/>
        </w:rPr>
        <w:t>
      4. Признав в результате рассмотрения дела, жалобы, протеста неправильной юридическую оценку содеянного, суд обязан изменить квалификацию правонарушения на статью закона, предусматривающую менее строгое административное взыскание.</w:t>
      </w:r>
    </w:p>
    <w:bookmarkEnd w:id="1767"/>
    <w:bookmarkStart w:name="z1813" w:id="1768"/>
    <w:p>
      <w:pPr>
        <w:spacing w:after="0"/>
        <w:ind w:left="0"/>
        <w:jc w:val="both"/>
      </w:pPr>
      <w:r>
        <w:rPr>
          <w:rFonts w:ascii="Times New Roman"/>
          <w:b w:val="false"/>
          <w:i w:val="false"/>
          <w:color w:val="000000"/>
          <w:sz w:val="28"/>
        </w:rPr>
        <w:t>
      5. При направлении водителя транспортного средства на сдачу экзамена для проверки знания правил дорожного движения выносится постановление о направлении на проверку знания правил дорожного движения, копия которого выдается лицу, направленному на сдачу экзамена.</w:t>
      </w:r>
    </w:p>
    <w:bookmarkEnd w:id="1768"/>
    <w:bookmarkStart w:name="z1814" w:id="1769"/>
    <w:p>
      <w:pPr>
        <w:spacing w:after="0"/>
        <w:ind w:left="0"/>
        <w:jc w:val="both"/>
      </w:pPr>
      <w:r>
        <w:rPr>
          <w:rFonts w:ascii="Times New Roman"/>
          <w:b w:val="false"/>
          <w:i w:val="false"/>
          <w:color w:val="000000"/>
          <w:sz w:val="28"/>
        </w:rPr>
        <w:t>
      6. При направлении владельца и (или) пользователя гражданского и служебного оружия на сдачу экзамена для проверки знаний правил безопасного обращения с оружием выносится постановление о направлении на проверку знаний правил безопасного обращения с оружием, копия которого выдается лицу, направленному на сдачу экзамена.</w:t>
      </w:r>
    </w:p>
    <w:bookmarkEnd w:id="1769"/>
    <w:bookmarkStart w:name="z1815" w:id="1770"/>
    <w:p>
      <w:pPr>
        <w:spacing w:after="0"/>
        <w:ind w:left="0"/>
        <w:jc w:val="both"/>
      </w:pPr>
      <w:r>
        <w:rPr>
          <w:rFonts w:ascii="Times New Roman"/>
          <w:b w:val="false"/>
          <w:i w:val="false"/>
          <w:color w:val="000000"/>
          <w:sz w:val="28"/>
        </w:rPr>
        <w:t>
      7. Постановление о прекращении производства по делу выносится в случаях:</w:t>
      </w:r>
    </w:p>
    <w:bookmarkEnd w:id="1770"/>
    <w:bookmarkStart w:name="z1816" w:id="1771"/>
    <w:p>
      <w:pPr>
        <w:spacing w:after="0"/>
        <w:ind w:left="0"/>
        <w:jc w:val="both"/>
      </w:pPr>
      <w:r>
        <w:rPr>
          <w:rFonts w:ascii="Times New Roman"/>
          <w:b w:val="false"/>
          <w:i w:val="false"/>
          <w:color w:val="000000"/>
          <w:sz w:val="28"/>
        </w:rPr>
        <w:t xml:space="preserve">
      1) наличия обстоятельств, исключающих производство по делу, предусмотренных </w:t>
      </w:r>
      <w:r>
        <w:rPr>
          <w:rFonts w:ascii="Times New Roman"/>
          <w:b w:val="false"/>
          <w:i w:val="false"/>
          <w:color w:val="000000"/>
          <w:sz w:val="28"/>
        </w:rPr>
        <w:t>статьей 741</w:t>
      </w:r>
      <w:r>
        <w:rPr>
          <w:rFonts w:ascii="Times New Roman"/>
          <w:b w:val="false"/>
          <w:i w:val="false"/>
          <w:color w:val="000000"/>
          <w:sz w:val="28"/>
        </w:rPr>
        <w:t xml:space="preserve"> настоящего Кодекса;</w:t>
      </w:r>
    </w:p>
    <w:bookmarkEnd w:id="1771"/>
    <w:bookmarkStart w:name="z1817" w:id="1772"/>
    <w:p>
      <w:pPr>
        <w:spacing w:after="0"/>
        <w:ind w:left="0"/>
        <w:jc w:val="both"/>
      </w:pPr>
      <w:r>
        <w:rPr>
          <w:rFonts w:ascii="Times New Roman"/>
          <w:b w:val="false"/>
          <w:i w:val="false"/>
          <w:color w:val="000000"/>
          <w:sz w:val="28"/>
        </w:rPr>
        <w:t>
      2) наличия обстоятельств, позволяющих не привлекать к административной ответственности, предусмотренных статьей 742 настоящего Кодекса;</w:t>
      </w:r>
    </w:p>
    <w:bookmarkEnd w:id="1772"/>
    <w:bookmarkStart w:name="z1818" w:id="1773"/>
    <w:p>
      <w:pPr>
        <w:spacing w:after="0"/>
        <w:ind w:left="0"/>
        <w:jc w:val="both"/>
      </w:pPr>
      <w:r>
        <w:rPr>
          <w:rFonts w:ascii="Times New Roman"/>
          <w:b w:val="false"/>
          <w:i w:val="false"/>
          <w:color w:val="000000"/>
          <w:sz w:val="28"/>
        </w:rPr>
        <w:t xml:space="preserve">
      3) передачи материалов дела соответствующим органам для решения вопроса о привлечении лица к дисциплинарной ответственности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настоящего Кодекса.</w:t>
      </w:r>
    </w:p>
    <w:bookmarkEnd w:id="1773"/>
    <w:bookmarkStart w:name="z1819" w:id="1774"/>
    <w:p>
      <w:pPr>
        <w:spacing w:after="0"/>
        <w:ind w:left="0"/>
        <w:jc w:val="both"/>
      </w:pPr>
      <w:r>
        <w:rPr>
          <w:rFonts w:ascii="Times New Roman"/>
          <w:b w:val="false"/>
          <w:i w:val="false"/>
          <w:color w:val="000000"/>
          <w:sz w:val="28"/>
        </w:rPr>
        <w:t>
      8. Постановление, вынесенное по результатам рассмотрения дела, жалобы, протеста, оформляется письменно и подписывается судьей, вынесшим такое постановление, либо в форме электронного документа, удостоверенного посредством электронной цифровой подписи судьи, вынесшего такое постановление.</w:t>
      </w:r>
    </w:p>
    <w:bookmarkEnd w:id="1774"/>
    <w:bookmarkStart w:name="z1820" w:id="1775"/>
    <w:p>
      <w:pPr>
        <w:spacing w:after="0"/>
        <w:ind w:left="0"/>
        <w:jc w:val="both"/>
      </w:pPr>
      <w:r>
        <w:rPr>
          <w:rFonts w:ascii="Times New Roman"/>
          <w:b w:val="false"/>
          <w:i w:val="false"/>
          <w:color w:val="000000"/>
          <w:sz w:val="28"/>
        </w:rPr>
        <w:t>
      Статья 829-15. Отмена или изменение постановления по делу об административном правонарушении по жалобе, протесту, постановления вышестоящего органа по жалобе, протесту либо отмена предписания о необходимости уплаты штрафа</w:t>
      </w:r>
    </w:p>
    <w:bookmarkEnd w:id="1775"/>
    <w:bookmarkStart w:name="z1821" w:id="1776"/>
    <w:p>
      <w:pPr>
        <w:spacing w:after="0"/>
        <w:ind w:left="0"/>
        <w:jc w:val="both"/>
      </w:pPr>
      <w:r>
        <w:rPr>
          <w:rFonts w:ascii="Times New Roman"/>
          <w:b w:val="false"/>
          <w:i w:val="false"/>
          <w:color w:val="000000"/>
          <w:sz w:val="28"/>
        </w:rPr>
        <w:t xml:space="preserve">
      Решение об отмене постановления, предписания, постановления по жалобе, протесту и прекращении дела принимается при наличии обстоятельств, предусмотренных </w:t>
      </w:r>
      <w:r>
        <w:rPr>
          <w:rFonts w:ascii="Times New Roman"/>
          <w:b w:val="false"/>
          <w:i w:val="false"/>
          <w:color w:val="000000"/>
          <w:sz w:val="28"/>
        </w:rPr>
        <w:t>статьями 741</w:t>
      </w:r>
      <w:r>
        <w:rPr>
          <w:rFonts w:ascii="Times New Roman"/>
          <w:b w:val="false"/>
          <w:i w:val="false"/>
          <w:color w:val="000000"/>
          <w:sz w:val="28"/>
        </w:rPr>
        <w:t xml:space="preserve"> и </w:t>
      </w:r>
      <w:r>
        <w:rPr>
          <w:rFonts w:ascii="Times New Roman"/>
          <w:b w:val="false"/>
          <w:i w:val="false"/>
          <w:color w:val="000000"/>
          <w:sz w:val="28"/>
        </w:rPr>
        <w:t>742</w:t>
      </w:r>
      <w:r>
        <w:rPr>
          <w:rFonts w:ascii="Times New Roman"/>
          <w:b w:val="false"/>
          <w:i w:val="false"/>
          <w:color w:val="000000"/>
          <w:sz w:val="28"/>
        </w:rPr>
        <w:t xml:space="preserve"> настоящего Кодекса, а также при недоказанности обстоятельств, на основании которых было вынесено постановление, оформлено предписание.</w:t>
      </w:r>
    </w:p>
    <w:bookmarkEnd w:id="1776"/>
    <w:bookmarkStart w:name="z1822" w:id="1777"/>
    <w:p>
      <w:pPr>
        <w:spacing w:after="0"/>
        <w:ind w:left="0"/>
        <w:jc w:val="both"/>
      </w:pPr>
      <w:r>
        <w:rPr>
          <w:rFonts w:ascii="Times New Roman"/>
          <w:b w:val="false"/>
          <w:i w:val="false"/>
          <w:color w:val="000000"/>
          <w:sz w:val="28"/>
        </w:rPr>
        <w:t xml:space="preserve">
      Отмена или изменение постановления по делу об административном правонарушении, постановления по жалобе, протесту либо отмена предписания о необходимости уплаты штрафа осуществляется по основаниям, указанным в </w:t>
      </w:r>
      <w:r>
        <w:rPr>
          <w:rFonts w:ascii="Times New Roman"/>
          <w:b w:val="false"/>
          <w:i w:val="false"/>
          <w:color w:val="000000"/>
          <w:sz w:val="28"/>
        </w:rPr>
        <w:t>статьях 840</w:t>
      </w:r>
      <w:r>
        <w:rPr>
          <w:rFonts w:ascii="Times New Roman"/>
          <w:b w:val="false"/>
          <w:i w:val="false"/>
          <w:color w:val="000000"/>
          <w:sz w:val="28"/>
        </w:rPr>
        <w:t xml:space="preserve">, </w:t>
      </w:r>
      <w:r>
        <w:rPr>
          <w:rFonts w:ascii="Times New Roman"/>
          <w:b w:val="false"/>
          <w:i w:val="false"/>
          <w:color w:val="000000"/>
          <w:sz w:val="28"/>
        </w:rPr>
        <w:t>841</w:t>
      </w:r>
      <w:r>
        <w:rPr>
          <w:rFonts w:ascii="Times New Roman"/>
          <w:b w:val="false"/>
          <w:i w:val="false"/>
          <w:color w:val="000000"/>
          <w:sz w:val="28"/>
        </w:rPr>
        <w:t xml:space="preserve">, </w:t>
      </w:r>
      <w:r>
        <w:rPr>
          <w:rFonts w:ascii="Times New Roman"/>
          <w:b w:val="false"/>
          <w:i w:val="false"/>
          <w:color w:val="000000"/>
          <w:sz w:val="28"/>
        </w:rPr>
        <w:t>842</w:t>
      </w:r>
      <w:r>
        <w:rPr>
          <w:rFonts w:ascii="Times New Roman"/>
          <w:b w:val="false"/>
          <w:i w:val="false"/>
          <w:color w:val="000000"/>
          <w:sz w:val="28"/>
        </w:rPr>
        <w:t xml:space="preserve">, </w:t>
      </w:r>
      <w:r>
        <w:rPr>
          <w:rFonts w:ascii="Times New Roman"/>
          <w:b w:val="false"/>
          <w:i w:val="false"/>
          <w:color w:val="000000"/>
          <w:sz w:val="28"/>
        </w:rPr>
        <w:t>843</w:t>
      </w:r>
      <w:r>
        <w:rPr>
          <w:rFonts w:ascii="Times New Roman"/>
          <w:b w:val="false"/>
          <w:i w:val="false"/>
          <w:color w:val="000000"/>
          <w:sz w:val="28"/>
        </w:rPr>
        <w:t xml:space="preserve">, </w:t>
      </w:r>
      <w:r>
        <w:rPr>
          <w:rFonts w:ascii="Times New Roman"/>
          <w:b w:val="false"/>
          <w:i w:val="false"/>
          <w:color w:val="000000"/>
          <w:sz w:val="28"/>
        </w:rPr>
        <w:t>844</w:t>
      </w:r>
      <w:r>
        <w:rPr>
          <w:rFonts w:ascii="Times New Roman"/>
          <w:b w:val="false"/>
          <w:i w:val="false"/>
          <w:color w:val="000000"/>
          <w:sz w:val="28"/>
        </w:rPr>
        <w:t xml:space="preserve"> и </w:t>
      </w:r>
      <w:r>
        <w:rPr>
          <w:rFonts w:ascii="Times New Roman"/>
          <w:b w:val="false"/>
          <w:i w:val="false"/>
          <w:color w:val="000000"/>
          <w:sz w:val="28"/>
        </w:rPr>
        <w:t>845</w:t>
      </w:r>
      <w:r>
        <w:rPr>
          <w:rFonts w:ascii="Times New Roman"/>
          <w:b w:val="false"/>
          <w:i w:val="false"/>
          <w:color w:val="000000"/>
          <w:sz w:val="28"/>
        </w:rPr>
        <w:t xml:space="preserve"> настоящего Кодекса.</w:t>
      </w:r>
    </w:p>
    <w:bookmarkEnd w:id="1777"/>
    <w:bookmarkStart w:name="z1823" w:id="1778"/>
    <w:p>
      <w:pPr>
        <w:spacing w:after="0"/>
        <w:ind w:left="0"/>
        <w:jc w:val="both"/>
      </w:pPr>
      <w:r>
        <w:rPr>
          <w:rFonts w:ascii="Times New Roman"/>
          <w:b w:val="false"/>
          <w:i w:val="false"/>
          <w:color w:val="000000"/>
          <w:sz w:val="28"/>
        </w:rPr>
        <w:t>
      Статья 829-16. Оглашение постановления по результатам рассмотрения дела об административном правонарушении, по жалобе, протесту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1778"/>
    <w:bookmarkStart w:name="z1824" w:id="1779"/>
    <w:p>
      <w:pPr>
        <w:spacing w:after="0"/>
        <w:ind w:left="0"/>
        <w:jc w:val="both"/>
      </w:pPr>
      <w:r>
        <w:rPr>
          <w:rFonts w:ascii="Times New Roman"/>
          <w:b w:val="false"/>
          <w:i w:val="false"/>
          <w:color w:val="000000"/>
          <w:sz w:val="28"/>
        </w:rPr>
        <w:t>
      1. Постановление суда по результатам рассмотрения дела об административном правонарушении, по жалобе, протесту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оглашается незамедлительно после его вынесения.</w:t>
      </w:r>
    </w:p>
    <w:bookmarkEnd w:id="1779"/>
    <w:bookmarkStart w:name="z1825" w:id="1780"/>
    <w:p>
      <w:pPr>
        <w:spacing w:after="0"/>
        <w:ind w:left="0"/>
        <w:jc w:val="both"/>
      </w:pPr>
      <w:r>
        <w:rPr>
          <w:rFonts w:ascii="Times New Roman"/>
          <w:b w:val="false"/>
          <w:i w:val="false"/>
          <w:color w:val="000000"/>
          <w:sz w:val="28"/>
        </w:rPr>
        <w:t>
      2. Постановление суда в срок до трех суток после его вынесения вручается или высылается лицу, в отношении которого было вынесено постановление по делу, жалобе, протесту, и потерпевшему в случае подачи им жалобы или, по его просьбе, прокурору, принесшему протест.</w:t>
      </w:r>
    </w:p>
    <w:bookmarkEnd w:id="1780"/>
    <w:bookmarkStart w:name="z1826" w:id="1781"/>
    <w:p>
      <w:pPr>
        <w:spacing w:after="0"/>
        <w:ind w:left="0"/>
        <w:jc w:val="both"/>
      </w:pPr>
      <w:r>
        <w:rPr>
          <w:rFonts w:ascii="Times New Roman"/>
          <w:b w:val="false"/>
          <w:i w:val="false"/>
          <w:color w:val="000000"/>
          <w:sz w:val="28"/>
        </w:rPr>
        <w:t>
      В случае вынесения постановления об административном аресте постановление немедленно направляется прокурору.</w:t>
      </w:r>
    </w:p>
    <w:bookmarkEnd w:id="1781"/>
    <w:bookmarkStart w:name="z1827" w:id="1782"/>
    <w:p>
      <w:pPr>
        <w:spacing w:after="0"/>
        <w:ind w:left="0"/>
        <w:jc w:val="both"/>
      </w:pPr>
      <w:r>
        <w:rPr>
          <w:rFonts w:ascii="Times New Roman"/>
          <w:b w:val="false"/>
          <w:i w:val="false"/>
          <w:color w:val="000000"/>
          <w:sz w:val="28"/>
        </w:rPr>
        <w:t>
      3. Постановление суда по жалобе, протесту на постановление по делу об административном аресте доводится до сведения органа (должностного лица), исполняющего постановление, а также лица, в отношении которого оно вынесено, – в день вынесения постановления.</w:t>
      </w:r>
    </w:p>
    <w:bookmarkEnd w:id="1782"/>
    <w:bookmarkStart w:name="z1828" w:id="1783"/>
    <w:p>
      <w:pPr>
        <w:spacing w:after="0"/>
        <w:ind w:left="0"/>
        <w:jc w:val="both"/>
      </w:pPr>
      <w:r>
        <w:rPr>
          <w:rFonts w:ascii="Times New Roman"/>
          <w:b w:val="false"/>
          <w:i w:val="false"/>
          <w:color w:val="000000"/>
          <w:sz w:val="28"/>
        </w:rPr>
        <w:t xml:space="preserve">
      4. По делам об административных правонарушениях, предусмотренных </w:t>
      </w:r>
      <w:r>
        <w:rPr>
          <w:rFonts w:ascii="Times New Roman"/>
          <w:b w:val="false"/>
          <w:i w:val="false"/>
          <w:color w:val="000000"/>
          <w:sz w:val="28"/>
        </w:rPr>
        <w:t>статьями 436</w:t>
      </w:r>
      <w:r>
        <w:rPr>
          <w:rFonts w:ascii="Times New Roman"/>
          <w:b w:val="false"/>
          <w:i w:val="false"/>
          <w:color w:val="000000"/>
          <w:sz w:val="28"/>
        </w:rPr>
        <w:t xml:space="preserve"> и </w:t>
      </w:r>
      <w:r>
        <w:rPr>
          <w:rFonts w:ascii="Times New Roman"/>
          <w:b w:val="false"/>
          <w:i w:val="false"/>
          <w:color w:val="000000"/>
          <w:sz w:val="28"/>
        </w:rPr>
        <w:t>484</w:t>
      </w:r>
      <w:r>
        <w:rPr>
          <w:rFonts w:ascii="Times New Roman"/>
          <w:b w:val="false"/>
          <w:i w:val="false"/>
          <w:color w:val="000000"/>
          <w:sz w:val="28"/>
        </w:rPr>
        <w:t xml:space="preserve"> настоящего Кодекса, в отношении лица, которому огнестрельное оружие, а также боеприпасы вверены в связи с выполнением служебных обязанностей или переданы во временное пользование организацией, копия постановления направляется соответствующей организации.</w:t>
      </w:r>
    </w:p>
    <w:bookmarkEnd w:id="1783"/>
    <w:bookmarkStart w:name="z1829" w:id="1784"/>
    <w:p>
      <w:pPr>
        <w:spacing w:after="0"/>
        <w:ind w:left="0"/>
        <w:jc w:val="both"/>
      </w:pPr>
      <w:r>
        <w:rPr>
          <w:rFonts w:ascii="Times New Roman"/>
          <w:b w:val="false"/>
          <w:i w:val="false"/>
          <w:color w:val="000000"/>
          <w:sz w:val="28"/>
        </w:rPr>
        <w:t xml:space="preserve">
      5. Постановление суда может быть обжаловано, опротестовано в вышестоящий суд в порядке, предусмотренном </w:t>
      </w:r>
      <w:r>
        <w:rPr>
          <w:rFonts w:ascii="Times New Roman"/>
          <w:b w:val="false"/>
          <w:i w:val="false"/>
          <w:color w:val="000000"/>
          <w:sz w:val="28"/>
        </w:rPr>
        <w:t>главой 45</w:t>
      </w:r>
      <w:r>
        <w:rPr>
          <w:rFonts w:ascii="Times New Roman"/>
          <w:b w:val="false"/>
          <w:i w:val="false"/>
          <w:color w:val="000000"/>
          <w:sz w:val="28"/>
        </w:rPr>
        <w:t xml:space="preserve"> настоящего Кодекса.</w:t>
      </w:r>
    </w:p>
    <w:bookmarkEnd w:id="1784"/>
    <w:bookmarkStart w:name="z1830" w:id="1785"/>
    <w:p>
      <w:pPr>
        <w:spacing w:after="0"/>
        <w:ind w:left="0"/>
        <w:jc w:val="both"/>
      </w:pPr>
      <w:r>
        <w:rPr>
          <w:rFonts w:ascii="Times New Roman"/>
          <w:b w:val="false"/>
          <w:i w:val="false"/>
          <w:color w:val="000000"/>
          <w:sz w:val="28"/>
        </w:rPr>
        <w:t xml:space="preserve">
      Статья 829-17. Определение по делу об административном правонарушении, вынесенное судом </w:t>
      </w:r>
    </w:p>
    <w:bookmarkEnd w:id="1785"/>
    <w:bookmarkStart w:name="z1831" w:id="1786"/>
    <w:p>
      <w:pPr>
        <w:spacing w:after="0"/>
        <w:ind w:left="0"/>
        <w:jc w:val="both"/>
      </w:pPr>
      <w:r>
        <w:rPr>
          <w:rFonts w:ascii="Times New Roman"/>
          <w:b w:val="false"/>
          <w:i w:val="false"/>
          <w:color w:val="000000"/>
          <w:sz w:val="28"/>
        </w:rPr>
        <w:t xml:space="preserve">
      В определении по делу об административном правонарушении должны быть указаны сведения, предусмотренные частью первой </w:t>
      </w:r>
      <w:r>
        <w:rPr>
          <w:rFonts w:ascii="Times New Roman"/>
          <w:b w:val="false"/>
          <w:i w:val="false"/>
          <w:color w:val="000000"/>
          <w:sz w:val="28"/>
        </w:rPr>
        <w:t>статьи 822</w:t>
      </w:r>
      <w:r>
        <w:rPr>
          <w:rFonts w:ascii="Times New Roman"/>
          <w:b w:val="false"/>
          <w:i w:val="false"/>
          <w:color w:val="000000"/>
          <w:sz w:val="28"/>
        </w:rPr>
        <w:t xml:space="preserve"> настоящего Кодекса, за исключением сроков добровольной уплаты штрафа или исполнения иного вида административного взыскания.</w:t>
      </w:r>
    </w:p>
    <w:bookmarkEnd w:id="1786"/>
    <w:bookmarkStart w:name="z1832" w:id="1787"/>
    <w:p>
      <w:pPr>
        <w:spacing w:after="0"/>
        <w:ind w:left="0"/>
        <w:jc w:val="both"/>
      </w:pPr>
      <w:r>
        <w:rPr>
          <w:rFonts w:ascii="Times New Roman"/>
          <w:b w:val="false"/>
          <w:i w:val="false"/>
          <w:color w:val="000000"/>
          <w:sz w:val="28"/>
        </w:rPr>
        <w:t>
      Статья 829-18. Исправление описок, опечаток и арифметических ошибок судом</w:t>
      </w:r>
    </w:p>
    <w:bookmarkEnd w:id="1787"/>
    <w:bookmarkStart w:name="z1833" w:id="1788"/>
    <w:p>
      <w:pPr>
        <w:spacing w:after="0"/>
        <w:ind w:left="0"/>
        <w:jc w:val="both"/>
      </w:pPr>
      <w:r>
        <w:rPr>
          <w:rFonts w:ascii="Times New Roman"/>
          <w:b w:val="false"/>
          <w:i w:val="false"/>
          <w:color w:val="000000"/>
          <w:sz w:val="28"/>
        </w:rPr>
        <w:t>
      1. Суд, вынесший постановление, по заявлению участников производства по делу, судебного исполнителя, органа (должностного лица), исполняющих постановление по делу об административном правонарушении, или по своей инициативе вправе исправить допущенные в постановлении описки, опечатки и арифметические ошибки без изменения содержания постановления.</w:t>
      </w:r>
    </w:p>
    <w:bookmarkEnd w:id="1788"/>
    <w:bookmarkStart w:name="z1834" w:id="1789"/>
    <w:p>
      <w:pPr>
        <w:spacing w:after="0"/>
        <w:ind w:left="0"/>
        <w:jc w:val="both"/>
      </w:pPr>
      <w:r>
        <w:rPr>
          <w:rFonts w:ascii="Times New Roman"/>
          <w:b w:val="false"/>
          <w:i w:val="false"/>
          <w:color w:val="000000"/>
          <w:sz w:val="28"/>
        </w:rPr>
        <w:t>
      2. Рассмотрение заявления об исправлениях описок, опечаток и арифметических ошибок производится в течение трех суток со дня поступления заявления.</w:t>
      </w:r>
    </w:p>
    <w:bookmarkEnd w:id="1789"/>
    <w:bookmarkStart w:name="z1835" w:id="1790"/>
    <w:p>
      <w:pPr>
        <w:spacing w:after="0"/>
        <w:ind w:left="0"/>
        <w:jc w:val="both"/>
      </w:pPr>
      <w:r>
        <w:rPr>
          <w:rFonts w:ascii="Times New Roman"/>
          <w:b w:val="false"/>
          <w:i w:val="false"/>
          <w:color w:val="000000"/>
          <w:sz w:val="28"/>
        </w:rPr>
        <w:t>
      3. Исправление описки, опечатки или арифметической ошибки производится в виде определения.</w:t>
      </w:r>
    </w:p>
    <w:bookmarkEnd w:id="1790"/>
    <w:bookmarkStart w:name="z1836" w:id="1791"/>
    <w:p>
      <w:pPr>
        <w:spacing w:after="0"/>
        <w:ind w:left="0"/>
        <w:jc w:val="both"/>
      </w:pPr>
      <w:r>
        <w:rPr>
          <w:rFonts w:ascii="Times New Roman"/>
          <w:b w:val="false"/>
          <w:i w:val="false"/>
          <w:color w:val="000000"/>
          <w:sz w:val="28"/>
        </w:rPr>
        <w:t>
      4. Копия определения в течение трех суток со дня его вынесения направляется участникам производства по делу, судебному исполнителю, органу (должностному лицу), исполняющим постановления, а также органу (должностному лицу), составившему протокол об административном правонарушении.</w:t>
      </w:r>
    </w:p>
    <w:bookmarkEnd w:id="1791"/>
    <w:bookmarkStart w:name="z1837" w:id="1792"/>
    <w:p>
      <w:pPr>
        <w:spacing w:after="0"/>
        <w:ind w:left="0"/>
        <w:jc w:val="both"/>
      </w:pPr>
      <w:r>
        <w:rPr>
          <w:rFonts w:ascii="Times New Roman"/>
          <w:b w:val="false"/>
          <w:i w:val="false"/>
          <w:color w:val="000000"/>
          <w:sz w:val="28"/>
        </w:rPr>
        <w:t xml:space="preserve">
      Статья 829-19. Частное постановление </w:t>
      </w:r>
    </w:p>
    <w:bookmarkEnd w:id="1792"/>
    <w:bookmarkStart w:name="z1838" w:id="1793"/>
    <w:p>
      <w:pPr>
        <w:spacing w:after="0"/>
        <w:ind w:left="0"/>
        <w:jc w:val="both"/>
      </w:pPr>
      <w:r>
        <w:rPr>
          <w:rFonts w:ascii="Times New Roman"/>
          <w:b w:val="false"/>
          <w:i w:val="false"/>
          <w:color w:val="000000"/>
          <w:sz w:val="28"/>
        </w:rPr>
        <w:t>
      1. При выявлении случаев нарушения законности, а также установлении причин и условий, способствующих совершению административных правонарушений, суд выносит частное постановление и вносит в соответствующую организацию и должностным лицам представление о принятии мер по их устранению.</w:t>
      </w:r>
    </w:p>
    <w:bookmarkEnd w:id="1793"/>
    <w:bookmarkStart w:name="z1839" w:id="1794"/>
    <w:p>
      <w:pPr>
        <w:spacing w:after="0"/>
        <w:ind w:left="0"/>
        <w:jc w:val="both"/>
      </w:pPr>
      <w:r>
        <w:rPr>
          <w:rFonts w:ascii="Times New Roman"/>
          <w:b w:val="false"/>
          <w:i w:val="false"/>
          <w:color w:val="000000"/>
          <w:sz w:val="28"/>
        </w:rPr>
        <w:t>
      Частное постановление суда может быть обжаловано, опротестовано в течение десяти суток со дня его получения в вышестоящем суде, решение которого обжалованию, опротестованию не подлежит.</w:t>
      </w:r>
    </w:p>
    <w:bookmarkEnd w:id="1794"/>
    <w:bookmarkStart w:name="z1840" w:id="1795"/>
    <w:p>
      <w:pPr>
        <w:spacing w:after="0"/>
        <w:ind w:left="0"/>
        <w:jc w:val="both"/>
      </w:pPr>
      <w:r>
        <w:rPr>
          <w:rFonts w:ascii="Times New Roman"/>
          <w:b w:val="false"/>
          <w:i w:val="false"/>
          <w:color w:val="000000"/>
          <w:sz w:val="28"/>
        </w:rPr>
        <w:t>
      2. Руководители организаций и другие должностные лица обязаны рассмотреть частное постановление в течение месяца со дня его получения и сообщить о принятых мерах суду, вынесшему частное постановление.";</w:t>
      </w:r>
    </w:p>
    <w:bookmarkEnd w:id="1795"/>
    <w:bookmarkStart w:name="z286" w:id="1796"/>
    <w:p>
      <w:pPr>
        <w:spacing w:after="0"/>
        <w:ind w:left="0"/>
        <w:jc w:val="both"/>
      </w:pPr>
      <w:r>
        <w:rPr>
          <w:rFonts w:ascii="Times New Roman"/>
          <w:b w:val="false"/>
          <w:i w:val="false"/>
          <w:color w:val="000000"/>
          <w:sz w:val="28"/>
        </w:rPr>
        <w:t xml:space="preserve">
      286) заголовок </w:t>
      </w:r>
      <w:r>
        <w:rPr>
          <w:rFonts w:ascii="Times New Roman"/>
          <w:b w:val="false"/>
          <w:i w:val="false"/>
          <w:color w:val="000000"/>
          <w:sz w:val="28"/>
        </w:rPr>
        <w:t>главы 45</w:t>
      </w:r>
      <w:r>
        <w:rPr>
          <w:rFonts w:ascii="Times New Roman"/>
          <w:b w:val="false"/>
          <w:i w:val="false"/>
          <w:color w:val="000000"/>
          <w:sz w:val="28"/>
        </w:rPr>
        <w:t xml:space="preserve"> изложить в следующей редакции: </w:t>
      </w:r>
    </w:p>
    <w:bookmarkEnd w:id="1796"/>
    <w:bookmarkStart w:name="z1841" w:id="1797"/>
    <w:p>
      <w:pPr>
        <w:spacing w:after="0"/>
        <w:ind w:left="0"/>
        <w:jc w:val="both"/>
      </w:pPr>
      <w:r>
        <w:rPr>
          <w:rFonts w:ascii="Times New Roman"/>
          <w:b w:val="false"/>
          <w:i w:val="false"/>
          <w:color w:val="000000"/>
          <w:sz w:val="28"/>
        </w:rPr>
        <w:t>
      "Глава 45. Пересмотр не вступивших в законную силу постановлений судов в апелляционном порядке";</w:t>
      </w:r>
    </w:p>
    <w:bookmarkEnd w:id="1797"/>
    <w:bookmarkStart w:name="z287" w:id="1798"/>
    <w:p>
      <w:pPr>
        <w:spacing w:after="0"/>
        <w:ind w:left="0"/>
        <w:jc w:val="both"/>
      </w:pPr>
      <w:r>
        <w:rPr>
          <w:rFonts w:ascii="Times New Roman"/>
          <w:b w:val="false"/>
          <w:i w:val="false"/>
          <w:color w:val="000000"/>
          <w:sz w:val="28"/>
        </w:rPr>
        <w:t xml:space="preserve">
      287) </w:t>
      </w:r>
      <w:r>
        <w:rPr>
          <w:rFonts w:ascii="Times New Roman"/>
          <w:b w:val="false"/>
          <w:i w:val="false"/>
          <w:color w:val="000000"/>
          <w:sz w:val="28"/>
        </w:rPr>
        <w:t>статью 830</w:t>
      </w:r>
      <w:r>
        <w:rPr>
          <w:rFonts w:ascii="Times New Roman"/>
          <w:b w:val="false"/>
          <w:i w:val="false"/>
          <w:color w:val="000000"/>
          <w:sz w:val="28"/>
        </w:rPr>
        <w:t xml:space="preserve"> изложить в следующей редакции:</w:t>
      </w:r>
    </w:p>
    <w:bookmarkEnd w:id="1798"/>
    <w:bookmarkStart w:name="z1842" w:id="1799"/>
    <w:p>
      <w:pPr>
        <w:spacing w:after="0"/>
        <w:ind w:left="0"/>
        <w:jc w:val="both"/>
      </w:pPr>
      <w:r>
        <w:rPr>
          <w:rFonts w:ascii="Times New Roman"/>
          <w:b w:val="false"/>
          <w:i w:val="false"/>
          <w:color w:val="000000"/>
          <w:sz w:val="28"/>
        </w:rPr>
        <w:t>
      "Статья 830. Право обжалования, принесения апелляционного ходатайства прокурором на постановление суда</w:t>
      </w:r>
    </w:p>
    <w:bookmarkEnd w:id="1799"/>
    <w:bookmarkStart w:name="z1843" w:id="1800"/>
    <w:p>
      <w:pPr>
        <w:spacing w:after="0"/>
        <w:ind w:left="0"/>
        <w:jc w:val="both"/>
      </w:pPr>
      <w:r>
        <w:rPr>
          <w:rFonts w:ascii="Times New Roman"/>
          <w:b w:val="false"/>
          <w:i w:val="false"/>
          <w:color w:val="000000"/>
          <w:sz w:val="28"/>
        </w:rPr>
        <w:t xml:space="preserve">
      1. Постановление суда специализированного районного и приравненного к нему административного суда и суда по делам несовершеннолетних о наложении административного взыскания может быть обжаловано лицами, указанными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и </w:t>
      </w:r>
      <w:r>
        <w:rPr>
          <w:rFonts w:ascii="Times New Roman"/>
          <w:b w:val="false"/>
          <w:i w:val="false"/>
          <w:color w:val="000000"/>
          <w:sz w:val="28"/>
        </w:rPr>
        <w:t>753</w:t>
      </w:r>
      <w:r>
        <w:rPr>
          <w:rFonts w:ascii="Times New Roman"/>
          <w:b w:val="false"/>
          <w:i w:val="false"/>
          <w:color w:val="000000"/>
          <w:sz w:val="28"/>
        </w:rPr>
        <w:t xml:space="preserve"> настоящего Кодекса, в вышестоящий суд, а также пересмотрено по апелляционному ходатайству прокурора.</w:t>
      </w:r>
    </w:p>
    <w:bookmarkEnd w:id="1800"/>
    <w:bookmarkStart w:name="z1844" w:id="1801"/>
    <w:p>
      <w:pPr>
        <w:spacing w:after="0"/>
        <w:ind w:left="0"/>
        <w:jc w:val="both"/>
      </w:pPr>
      <w:r>
        <w:rPr>
          <w:rFonts w:ascii="Times New Roman"/>
          <w:b w:val="false"/>
          <w:i w:val="false"/>
          <w:color w:val="000000"/>
          <w:sz w:val="28"/>
        </w:rPr>
        <w:t>
      2. На постановление по делу о факте проявления неуважения к суду, вынесенное судом в порядке, предусмотренном частью четвертой статьи 829-10 настоящего Кодекса, могут быть подана жалоба, принесено апелляционное ходатайство прокурора в суд вышестоящей инстанции.";</w:t>
      </w:r>
    </w:p>
    <w:bookmarkEnd w:id="1801"/>
    <w:bookmarkStart w:name="z288" w:id="1802"/>
    <w:p>
      <w:pPr>
        <w:spacing w:after="0"/>
        <w:ind w:left="0"/>
        <w:jc w:val="both"/>
      </w:pPr>
      <w:r>
        <w:rPr>
          <w:rFonts w:ascii="Times New Roman"/>
          <w:b w:val="false"/>
          <w:i w:val="false"/>
          <w:color w:val="000000"/>
          <w:sz w:val="28"/>
        </w:rPr>
        <w:t xml:space="preserve">
      288) в </w:t>
      </w:r>
      <w:r>
        <w:rPr>
          <w:rFonts w:ascii="Times New Roman"/>
          <w:b w:val="false"/>
          <w:i w:val="false"/>
          <w:color w:val="000000"/>
          <w:sz w:val="28"/>
        </w:rPr>
        <w:t>статье 831</w:t>
      </w:r>
      <w:r>
        <w:rPr>
          <w:rFonts w:ascii="Times New Roman"/>
          <w:b w:val="false"/>
          <w:i w:val="false"/>
          <w:color w:val="000000"/>
          <w:sz w:val="28"/>
        </w:rPr>
        <w:t>:</w:t>
      </w:r>
    </w:p>
    <w:bookmarkEnd w:id="1802"/>
    <w:bookmarkStart w:name="z1845" w:id="1803"/>
    <w:p>
      <w:pPr>
        <w:spacing w:after="0"/>
        <w:ind w:left="0"/>
        <w:jc w:val="both"/>
      </w:pPr>
      <w:r>
        <w:rPr>
          <w:rFonts w:ascii="Times New Roman"/>
          <w:b w:val="false"/>
          <w:i w:val="false"/>
          <w:color w:val="000000"/>
          <w:sz w:val="28"/>
        </w:rPr>
        <w:t>
      заголовок, части первую и вторую изложить в следующей редакции:</w:t>
      </w:r>
    </w:p>
    <w:bookmarkEnd w:id="1803"/>
    <w:bookmarkStart w:name="z1846" w:id="1804"/>
    <w:p>
      <w:pPr>
        <w:spacing w:after="0"/>
        <w:ind w:left="0"/>
        <w:jc w:val="both"/>
      </w:pPr>
      <w:r>
        <w:rPr>
          <w:rFonts w:ascii="Times New Roman"/>
          <w:b w:val="false"/>
          <w:i w:val="false"/>
          <w:color w:val="000000"/>
          <w:sz w:val="28"/>
        </w:rPr>
        <w:t>
      "Статья 831. Порядок обжалования, пересмотра по апелляционному ходатайству прокурора на постановление суда</w:t>
      </w:r>
    </w:p>
    <w:bookmarkEnd w:id="1804"/>
    <w:bookmarkStart w:name="z1847" w:id="1805"/>
    <w:p>
      <w:pPr>
        <w:spacing w:after="0"/>
        <w:ind w:left="0"/>
        <w:jc w:val="both"/>
      </w:pPr>
      <w:r>
        <w:rPr>
          <w:rFonts w:ascii="Times New Roman"/>
          <w:b w:val="false"/>
          <w:i w:val="false"/>
          <w:color w:val="000000"/>
          <w:sz w:val="28"/>
        </w:rPr>
        <w:t>
      1. Жалоба, апелляционное ходатайство прокурора на постановление суда направляются в суд, вынесший постановление, который обязан в течение трех суток со дня поступления жалобы, апелляционного ходатайства прокурора направить их со всеми материалами дела в вышестоящий суд.</w:t>
      </w:r>
    </w:p>
    <w:bookmarkEnd w:id="1805"/>
    <w:bookmarkStart w:name="z1848" w:id="1806"/>
    <w:p>
      <w:pPr>
        <w:spacing w:after="0"/>
        <w:ind w:left="0"/>
        <w:jc w:val="both"/>
      </w:pPr>
      <w:r>
        <w:rPr>
          <w:rFonts w:ascii="Times New Roman"/>
          <w:b w:val="false"/>
          <w:i w:val="false"/>
          <w:color w:val="000000"/>
          <w:sz w:val="28"/>
        </w:rPr>
        <w:t xml:space="preserve">
      2. В случаях обжалования, принесения апелляционного ходатайства прокурором на постановление по делу о факте проявления неуважения к суду в соответствии с частью второй </w:t>
      </w:r>
      <w:r>
        <w:rPr>
          <w:rFonts w:ascii="Times New Roman"/>
          <w:b w:val="false"/>
          <w:i w:val="false"/>
          <w:color w:val="000000"/>
          <w:sz w:val="28"/>
        </w:rPr>
        <w:t>статьи 830</w:t>
      </w:r>
      <w:r>
        <w:rPr>
          <w:rFonts w:ascii="Times New Roman"/>
          <w:b w:val="false"/>
          <w:i w:val="false"/>
          <w:color w:val="000000"/>
          <w:sz w:val="28"/>
        </w:rPr>
        <w:t xml:space="preserve"> настоящего Кодекса суд прилагает к постановлению выписку из протокола судебного заседания в части установления факта.";</w:t>
      </w:r>
    </w:p>
    <w:bookmarkEnd w:id="1806"/>
    <w:bookmarkStart w:name="z1849" w:id="1807"/>
    <w:p>
      <w:pPr>
        <w:spacing w:after="0"/>
        <w:ind w:left="0"/>
        <w:jc w:val="both"/>
      </w:pPr>
      <w:r>
        <w:rPr>
          <w:rFonts w:ascii="Times New Roman"/>
          <w:b w:val="false"/>
          <w:i w:val="false"/>
          <w:color w:val="000000"/>
          <w:sz w:val="28"/>
        </w:rPr>
        <w:t>
      части третью и пятую исключить;</w:t>
      </w:r>
    </w:p>
    <w:bookmarkEnd w:id="1807"/>
    <w:bookmarkStart w:name="z289" w:id="1808"/>
    <w:p>
      <w:pPr>
        <w:spacing w:after="0"/>
        <w:ind w:left="0"/>
        <w:jc w:val="both"/>
      </w:pPr>
      <w:r>
        <w:rPr>
          <w:rFonts w:ascii="Times New Roman"/>
          <w:b w:val="false"/>
          <w:i w:val="false"/>
          <w:color w:val="000000"/>
          <w:sz w:val="28"/>
        </w:rPr>
        <w:t xml:space="preserve">
      289) </w:t>
      </w:r>
      <w:r>
        <w:rPr>
          <w:rFonts w:ascii="Times New Roman"/>
          <w:b w:val="false"/>
          <w:i w:val="false"/>
          <w:color w:val="000000"/>
          <w:sz w:val="28"/>
        </w:rPr>
        <w:t>статьи 832</w:t>
      </w:r>
      <w:r>
        <w:rPr>
          <w:rFonts w:ascii="Times New Roman"/>
          <w:b w:val="false"/>
          <w:i w:val="false"/>
          <w:color w:val="000000"/>
          <w:sz w:val="28"/>
        </w:rPr>
        <w:t xml:space="preserve"> и </w:t>
      </w:r>
      <w:r>
        <w:rPr>
          <w:rFonts w:ascii="Times New Roman"/>
          <w:b w:val="false"/>
          <w:i w:val="false"/>
          <w:color w:val="000000"/>
          <w:sz w:val="28"/>
        </w:rPr>
        <w:t>833</w:t>
      </w:r>
      <w:r>
        <w:rPr>
          <w:rFonts w:ascii="Times New Roman"/>
          <w:b w:val="false"/>
          <w:i w:val="false"/>
          <w:color w:val="000000"/>
          <w:sz w:val="28"/>
        </w:rPr>
        <w:t xml:space="preserve"> изложить в следующей редакции:</w:t>
      </w:r>
    </w:p>
    <w:bookmarkEnd w:id="1808"/>
    <w:bookmarkStart w:name="z1850" w:id="1809"/>
    <w:p>
      <w:pPr>
        <w:spacing w:after="0"/>
        <w:ind w:left="0"/>
        <w:jc w:val="both"/>
      </w:pPr>
      <w:r>
        <w:rPr>
          <w:rFonts w:ascii="Times New Roman"/>
          <w:b w:val="false"/>
          <w:i w:val="false"/>
          <w:color w:val="000000"/>
          <w:sz w:val="28"/>
        </w:rPr>
        <w:t>
      "Статья 832. Срок обжалования, принесения апелляционного ходатайства прокурором на постановление суда</w:t>
      </w:r>
    </w:p>
    <w:bookmarkEnd w:id="1809"/>
    <w:bookmarkStart w:name="z1851" w:id="1810"/>
    <w:p>
      <w:pPr>
        <w:spacing w:after="0"/>
        <w:ind w:left="0"/>
        <w:jc w:val="both"/>
      </w:pPr>
      <w:r>
        <w:rPr>
          <w:rFonts w:ascii="Times New Roman"/>
          <w:b w:val="false"/>
          <w:i w:val="false"/>
          <w:color w:val="000000"/>
          <w:sz w:val="28"/>
        </w:rPr>
        <w:t xml:space="preserve">
      1. Жалоба, апелляционное ходатайство прокурора на постановление суда могут быть поданы в течение десяти суток со дня вручения постановления, а в случае, если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и </w:t>
      </w:r>
      <w:r>
        <w:rPr>
          <w:rFonts w:ascii="Times New Roman"/>
          <w:b w:val="false"/>
          <w:i w:val="false"/>
          <w:color w:val="000000"/>
          <w:sz w:val="28"/>
        </w:rPr>
        <w:t>753</w:t>
      </w:r>
      <w:r>
        <w:rPr>
          <w:rFonts w:ascii="Times New Roman"/>
          <w:b w:val="false"/>
          <w:i w:val="false"/>
          <w:color w:val="000000"/>
          <w:sz w:val="28"/>
        </w:rPr>
        <w:t xml:space="preserve"> настоящего Кодекса, не участвовали в рассмотрении дела, – со дня его получения.</w:t>
      </w:r>
    </w:p>
    <w:bookmarkEnd w:id="1810"/>
    <w:bookmarkStart w:name="z1852" w:id="1811"/>
    <w:p>
      <w:pPr>
        <w:spacing w:after="0"/>
        <w:ind w:left="0"/>
        <w:jc w:val="both"/>
      </w:pPr>
      <w:r>
        <w:rPr>
          <w:rFonts w:ascii="Times New Roman"/>
          <w:b w:val="false"/>
          <w:i w:val="false"/>
          <w:color w:val="000000"/>
          <w:sz w:val="28"/>
        </w:rPr>
        <w:t xml:space="preserve">
      2. Пропуск срока на подачу жалобы, принесение апелляционного ходатайства прокурором не является основанием к отказу в их принятии к рассмотрению. Сроки и их значение для правильного разрешения дела проверяются судом независимо от содержания жалобы, апелляционного ходатайства прокурора. </w:t>
      </w:r>
    </w:p>
    <w:bookmarkEnd w:id="1811"/>
    <w:bookmarkStart w:name="z1853" w:id="1812"/>
    <w:p>
      <w:pPr>
        <w:spacing w:after="0"/>
        <w:ind w:left="0"/>
        <w:jc w:val="both"/>
      </w:pPr>
      <w:r>
        <w:rPr>
          <w:rFonts w:ascii="Times New Roman"/>
          <w:b w:val="false"/>
          <w:i w:val="false"/>
          <w:color w:val="000000"/>
          <w:sz w:val="28"/>
        </w:rPr>
        <w:t>
      3. Жалоба, апелляционное ходатайство прокурора в сторону, ухудшающую положение лица, привлеченного к административной ответственности, либо лица, в отношении которого административное производство прекращено, могут быть поданы в течение года со дня вступления в законную силу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bookmarkEnd w:id="1812"/>
    <w:bookmarkStart w:name="z1854" w:id="1813"/>
    <w:p>
      <w:pPr>
        <w:spacing w:after="0"/>
        <w:ind w:left="0"/>
        <w:jc w:val="both"/>
      </w:pPr>
      <w:r>
        <w:rPr>
          <w:rFonts w:ascii="Times New Roman"/>
          <w:b w:val="false"/>
          <w:i w:val="false"/>
          <w:color w:val="000000"/>
          <w:sz w:val="28"/>
        </w:rPr>
        <w:t xml:space="preserve">
      Статья 833. Содержание жалобы, апелляционного ходатайства прокурора </w:t>
      </w:r>
    </w:p>
    <w:bookmarkEnd w:id="1813"/>
    <w:bookmarkStart w:name="z1855" w:id="1814"/>
    <w:p>
      <w:pPr>
        <w:spacing w:after="0"/>
        <w:ind w:left="0"/>
        <w:jc w:val="both"/>
      </w:pPr>
      <w:r>
        <w:rPr>
          <w:rFonts w:ascii="Times New Roman"/>
          <w:b w:val="false"/>
          <w:i w:val="false"/>
          <w:color w:val="000000"/>
          <w:sz w:val="28"/>
        </w:rPr>
        <w:t>
      1. Жалоба подается, апелляционное ходатайство прокурора приносится в письменном виде либо в форме электронного документа, удостоверенного электронной цифровой подписью, и в них должны быть указаны:</w:t>
      </w:r>
    </w:p>
    <w:bookmarkEnd w:id="1814"/>
    <w:bookmarkStart w:name="z1856" w:id="1815"/>
    <w:p>
      <w:pPr>
        <w:spacing w:after="0"/>
        <w:ind w:left="0"/>
        <w:jc w:val="both"/>
      </w:pPr>
      <w:r>
        <w:rPr>
          <w:rFonts w:ascii="Times New Roman"/>
          <w:b w:val="false"/>
          <w:i w:val="false"/>
          <w:color w:val="000000"/>
          <w:sz w:val="28"/>
        </w:rPr>
        <w:t>
      1) наименование суда, которому подается жалоба, апелляционное ходатайство прокурора;</w:t>
      </w:r>
    </w:p>
    <w:bookmarkEnd w:id="1815"/>
    <w:bookmarkStart w:name="z1857" w:id="1816"/>
    <w:p>
      <w:pPr>
        <w:spacing w:after="0"/>
        <w:ind w:left="0"/>
        <w:jc w:val="both"/>
      </w:pPr>
      <w:r>
        <w:rPr>
          <w:rFonts w:ascii="Times New Roman"/>
          <w:b w:val="false"/>
          <w:i w:val="false"/>
          <w:color w:val="000000"/>
          <w:sz w:val="28"/>
        </w:rPr>
        <w:t>
      2) фамилия, имя и отчество (при его наличии) (точное наименование юридического лица), место постоянного жительства или место нахождения (почтовый адрес) заявителя жалобы, прокурора, принесшего апелляционное ходатайство;</w:t>
      </w:r>
    </w:p>
    <w:bookmarkEnd w:id="1816"/>
    <w:bookmarkStart w:name="z1858" w:id="1817"/>
    <w:p>
      <w:pPr>
        <w:spacing w:after="0"/>
        <w:ind w:left="0"/>
        <w:jc w:val="both"/>
      </w:pPr>
      <w:r>
        <w:rPr>
          <w:rFonts w:ascii="Times New Roman"/>
          <w:b w:val="false"/>
          <w:i w:val="false"/>
          <w:color w:val="000000"/>
          <w:sz w:val="28"/>
        </w:rPr>
        <w:t>
      3) наименование суда, на постановление которого подается жалоба, приносится апелляционное ходатайство;</w:t>
      </w:r>
    </w:p>
    <w:bookmarkEnd w:id="1817"/>
    <w:bookmarkStart w:name="z1859" w:id="1818"/>
    <w:p>
      <w:pPr>
        <w:spacing w:after="0"/>
        <w:ind w:left="0"/>
        <w:jc w:val="both"/>
      </w:pPr>
      <w:r>
        <w:rPr>
          <w:rFonts w:ascii="Times New Roman"/>
          <w:b w:val="false"/>
          <w:i w:val="false"/>
          <w:color w:val="000000"/>
          <w:sz w:val="28"/>
        </w:rPr>
        <w:t xml:space="preserve">
      4) содержание обжалуемого или пересматриваемого по апелляционному ходатайству прокурора постановление суда, а также причины, по которым лицо, подавшее жалобу, прокурор, принесший апелляционное ходатайство, считают постановление суда нарушающим их права или свободы; </w:t>
      </w:r>
    </w:p>
    <w:bookmarkEnd w:id="1818"/>
    <w:bookmarkStart w:name="z1860" w:id="1819"/>
    <w:p>
      <w:pPr>
        <w:spacing w:after="0"/>
        <w:ind w:left="0"/>
        <w:jc w:val="both"/>
      </w:pPr>
      <w:r>
        <w:rPr>
          <w:rFonts w:ascii="Times New Roman"/>
          <w:b w:val="false"/>
          <w:i w:val="false"/>
          <w:color w:val="000000"/>
          <w:sz w:val="28"/>
        </w:rPr>
        <w:t>
      5) четко сформулированные просьба, требование лица, подавшего жалобу, прокурора, принесшего апелляционное ходатайство.</w:t>
      </w:r>
    </w:p>
    <w:bookmarkEnd w:id="1819"/>
    <w:bookmarkStart w:name="z1861" w:id="1820"/>
    <w:p>
      <w:pPr>
        <w:spacing w:after="0"/>
        <w:ind w:left="0"/>
        <w:jc w:val="both"/>
      </w:pPr>
      <w:r>
        <w:rPr>
          <w:rFonts w:ascii="Times New Roman"/>
          <w:b w:val="false"/>
          <w:i w:val="false"/>
          <w:color w:val="000000"/>
          <w:sz w:val="28"/>
        </w:rPr>
        <w:t xml:space="preserve">
      2. Жалоба, апелляционное ходатайство, подписываются лицами, указанными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и </w:t>
      </w:r>
      <w:r>
        <w:rPr>
          <w:rFonts w:ascii="Times New Roman"/>
          <w:b w:val="false"/>
          <w:i w:val="false"/>
          <w:color w:val="000000"/>
          <w:sz w:val="28"/>
        </w:rPr>
        <w:t>748</w:t>
      </w:r>
      <w:r>
        <w:rPr>
          <w:rFonts w:ascii="Times New Roman"/>
          <w:b w:val="false"/>
          <w:i w:val="false"/>
          <w:color w:val="000000"/>
          <w:sz w:val="28"/>
        </w:rPr>
        <w:t xml:space="preserve"> настоящего Кодекса, прокурором. Жалоба, подаваемая от имени юридического лица, подписывается его представителем или другим уполномоченным на то лицом.</w:t>
      </w:r>
    </w:p>
    <w:bookmarkEnd w:id="1820"/>
    <w:bookmarkStart w:name="z1862" w:id="1821"/>
    <w:p>
      <w:pPr>
        <w:spacing w:after="0"/>
        <w:ind w:left="0"/>
        <w:jc w:val="both"/>
      </w:pPr>
      <w:r>
        <w:rPr>
          <w:rFonts w:ascii="Times New Roman"/>
          <w:b w:val="false"/>
          <w:i w:val="false"/>
          <w:color w:val="000000"/>
          <w:sz w:val="28"/>
        </w:rPr>
        <w:t xml:space="preserve">
      3. Если жалоба подается, апелляционное ходатайство прокурора приносится в интересах другого лица, в них следует указать имя и фамилию, место постоянного жительства или место нахождения (почтовый адрес) лица, в интересах которого подается жалоба, приносится апелляционное ходатайство. К жалобе прилагается подтверждающий полномочия документ. </w:t>
      </w:r>
    </w:p>
    <w:bookmarkEnd w:id="1821"/>
    <w:bookmarkStart w:name="z1863" w:id="1822"/>
    <w:p>
      <w:pPr>
        <w:spacing w:after="0"/>
        <w:ind w:left="0"/>
        <w:jc w:val="both"/>
      </w:pPr>
      <w:r>
        <w:rPr>
          <w:rFonts w:ascii="Times New Roman"/>
          <w:b w:val="false"/>
          <w:i w:val="false"/>
          <w:color w:val="000000"/>
          <w:sz w:val="28"/>
        </w:rPr>
        <w:t>
      4. Жалоба подается, апелляционное ходатайство прокурора приносится в двух экземплярах с приложением копий обжалуемого, пересматриваемого постановления суда, а также иных документов в обоснование приведенных в жалобе, апелляционном ходатайстве доводов.</w:t>
      </w:r>
    </w:p>
    <w:bookmarkEnd w:id="1822"/>
    <w:bookmarkStart w:name="z1864" w:id="1823"/>
    <w:p>
      <w:pPr>
        <w:spacing w:after="0"/>
        <w:ind w:left="0"/>
        <w:jc w:val="both"/>
      </w:pPr>
      <w:r>
        <w:rPr>
          <w:rFonts w:ascii="Times New Roman"/>
          <w:b w:val="false"/>
          <w:i w:val="false"/>
          <w:color w:val="000000"/>
          <w:sz w:val="28"/>
        </w:rPr>
        <w:t>
      5. В случае, если поданная жалоба, принесенное апелляционное ходатайство прокурора не соответствуют требованиям, предусмотренным частями первой и второй настоящей статьи, они считаются поданными, но возвращаются с указанием срока для дооформления. Если в течение указанного срока жалоба, апелляционное ходатайство прокурора после пересоставления не представлены суду, они считаются неподанными.";</w:t>
      </w:r>
    </w:p>
    <w:bookmarkEnd w:id="1823"/>
    <w:bookmarkStart w:name="z290" w:id="1824"/>
    <w:p>
      <w:pPr>
        <w:spacing w:after="0"/>
        <w:ind w:left="0"/>
        <w:jc w:val="both"/>
      </w:pPr>
      <w:r>
        <w:rPr>
          <w:rFonts w:ascii="Times New Roman"/>
          <w:b w:val="false"/>
          <w:i w:val="false"/>
          <w:color w:val="000000"/>
          <w:sz w:val="28"/>
        </w:rPr>
        <w:t xml:space="preserve">
      290) в </w:t>
      </w:r>
      <w:r>
        <w:rPr>
          <w:rFonts w:ascii="Times New Roman"/>
          <w:b w:val="false"/>
          <w:i w:val="false"/>
          <w:color w:val="000000"/>
          <w:sz w:val="28"/>
        </w:rPr>
        <w:t>статье 834</w:t>
      </w:r>
      <w:r>
        <w:rPr>
          <w:rFonts w:ascii="Times New Roman"/>
          <w:b w:val="false"/>
          <w:i w:val="false"/>
          <w:color w:val="000000"/>
          <w:sz w:val="28"/>
        </w:rPr>
        <w:t>:</w:t>
      </w:r>
    </w:p>
    <w:bookmarkEnd w:id="1824"/>
    <w:bookmarkStart w:name="z1865" w:id="1825"/>
    <w:p>
      <w:pPr>
        <w:spacing w:after="0"/>
        <w:ind w:left="0"/>
        <w:jc w:val="both"/>
      </w:pPr>
      <w:r>
        <w:rPr>
          <w:rFonts w:ascii="Times New Roman"/>
          <w:b w:val="false"/>
          <w:i w:val="false"/>
          <w:color w:val="000000"/>
          <w:sz w:val="28"/>
        </w:rPr>
        <w:t>
      заголовок изложить в следующей редакции:</w:t>
      </w:r>
    </w:p>
    <w:bookmarkEnd w:id="1825"/>
    <w:bookmarkStart w:name="z1866" w:id="1826"/>
    <w:p>
      <w:pPr>
        <w:spacing w:after="0"/>
        <w:ind w:left="0"/>
        <w:jc w:val="both"/>
      </w:pPr>
      <w:r>
        <w:rPr>
          <w:rFonts w:ascii="Times New Roman"/>
          <w:b w:val="false"/>
          <w:i w:val="false"/>
          <w:color w:val="000000"/>
          <w:sz w:val="28"/>
        </w:rPr>
        <w:t>
      "Статья 834. Приостановление исполнения постановления в связи с подачей жалобы или принесением апелляционного ходатайства прокурора";</w:t>
      </w:r>
    </w:p>
    <w:bookmarkEnd w:id="1826"/>
    <w:bookmarkStart w:name="z1867" w:id="1827"/>
    <w:p>
      <w:pPr>
        <w:spacing w:after="0"/>
        <w:ind w:left="0"/>
        <w:jc w:val="both"/>
      </w:pPr>
      <w:r>
        <w:rPr>
          <w:rFonts w:ascii="Times New Roman"/>
          <w:b w:val="false"/>
          <w:i w:val="false"/>
          <w:color w:val="000000"/>
          <w:sz w:val="28"/>
        </w:rPr>
        <w:t>
      в части второй слова "вносит протест" заменить словами "приносит апелляционное ходатайство";</w:t>
      </w:r>
    </w:p>
    <w:bookmarkEnd w:id="1827"/>
    <w:bookmarkStart w:name="z1868" w:id="1828"/>
    <w:p>
      <w:pPr>
        <w:spacing w:after="0"/>
        <w:ind w:left="0"/>
        <w:jc w:val="both"/>
      </w:pPr>
      <w:r>
        <w:rPr>
          <w:rFonts w:ascii="Times New Roman"/>
          <w:b w:val="false"/>
          <w:i w:val="false"/>
          <w:color w:val="000000"/>
          <w:sz w:val="28"/>
        </w:rPr>
        <w:t>
      часть третью изложить в следующей редакции:</w:t>
      </w:r>
    </w:p>
    <w:bookmarkEnd w:id="1828"/>
    <w:bookmarkStart w:name="z1869" w:id="1829"/>
    <w:p>
      <w:pPr>
        <w:spacing w:after="0"/>
        <w:ind w:left="0"/>
        <w:jc w:val="both"/>
      </w:pPr>
      <w:r>
        <w:rPr>
          <w:rFonts w:ascii="Times New Roman"/>
          <w:b w:val="false"/>
          <w:i w:val="false"/>
          <w:color w:val="000000"/>
          <w:sz w:val="28"/>
        </w:rPr>
        <w:t>
      "3. Принесение прокурором апелляционного ходатайства приостанавливает исполнение постановления до его рассмотрения.";</w:t>
      </w:r>
    </w:p>
    <w:bookmarkEnd w:id="1829"/>
    <w:bookmarkStart w:name="z291" w:id="1830"/>
    <w:p>
      <w:pPr>
        <w:spacing w:after="0"/>
        <w:ind w:left="0"/>
        <w:jc w:val="both"/>
      </w:pPr>
      <w:r>
        <w:rPr>
          <w:rFonts w:ascii="Times New Roman"/>
          <w:b w:val="false"/>
          <w:i w:val="false"/>
          <w:color w:val="000000"/>
          <w:sz w:val="28"/>
        </w:rPr>
        <w:t xml:space="preserve">
      291) заголовок, части первую и третью </w:t>
      </w:r>
      <w:r>
        <w:rPr>
          <w:rFonts w:ascii="Times New Roman"/>
          <w:b w:val="false"/>
          <w:i w:val="false"/>
          <w:color w:val="000000"/>
          <w:sz w:val="28"/>
        </w:rPr>
        <w:t>статьи 835</w:t>
      </w:r>
      <w:r>
        <w:rPr>
          <w:rFonts w:ascii="Times New Roman"/>
          <w:b w:val="false"/>
          <w:i w:val="false"/>
          <w:color w:val="000000"/>
          <w:sz w:val="28"/>
        </w:rPr>
        <w:t xml:space="preserve"> изложить в следующей редакции:</w:t>
      </w:r>
    </w:p>
    <w:bookmarkEnd w:id="1830"/>
    <w:bookmarkStart w:name="z1870" w:id="1831"/>
    <w:p>
      <w:pPr>
        <w:spacing w:after="0"/>
        <w:ind w:left="0"/>
        <w:jc w:val="both"/>
      </w:pPr>
      <w:r>
        <w:rPr>
          <w:rFonts w:ascii="Times New Roman"/>
          <w:b w:val="false"/>
          <w:i w:val="false"/>
          <w:color w:val="000000"/>
          <w:sz w:val="28"/>
        </w:rPr>
        <w:t>
      "Статья 835. Сроки рассмотрения жалобы, апелляционного ходатайства прокурора на постановление суда</w:t>
      </w:r>
    </w:p>
    <w:bookmarkEnd w:id="1831"/>
    <w:bookmarkStart w:name="z1871" w:id="1832"/>
    <w:p>
      <w:pPr>
        <w:spacing w:after="0"/>
        <w:ind w:left="0"/>
        <w:jc w:val="both"/>
      </w:pPr>
      <w:r>
        <w:rPr>
          <w:rFonts w:ascii="Times New Roman"/>
          <w:b w:val="false"/>
          <w:i w:val="false"/>
          <w:color w:val="000000"/>
          <w:sz w:val="28"/>
        </w:rPr>
        <w:t>
      1. Жалоба, апелляционное ходатайство прокурора на постановление суда подлежат рассмотрению в течение десяти суток со дня их поступления.";</w:t>
      </w:r>
    </w:p>
    <w:bookmarkEnd w:id="1832"/>
    <w:bookmarkStart w:name="z1872" w:id="1833"/>
    <w:p>
      <w:pPr>
        <w:spacing w:after="0"/>
        <w:ind w:left="0"/>
        <w:jc w:val="both"/>
      </w:pPr>
      <w:r>
        <w:rPr>
          <w:rFonts w:ascii="Times New Roman"/>
          <w:b w:val="false"/>
          <w:i w:val="false"/>
          <w:color w:val="000000"/>
          <w:sz w:val="28"/>
        </w:rPr>
        <w:t>
      "3. В случаях поступления ходатайств от участников производства по делу об административном правонарушении либо необходимости дополнительного выяснения обстоятельств дела срок рассмотрения жалобы, апелляционного ходатайства прокурора может быть продлен судом, рассматривающим дело, но не более чем на десять суток. Суд обязан приостановить срок рассмотрения жалобы, апелляционного ходатайства прокурора при невозможности ее (его) рассмотрения до разрешения другого дела, рассматриваемого в гражданском, уголовном или административном судопроизводстве. Решение о продлении и (или) приостановлении срока выносится в виде мотивированного определения.";</w:t>
      </w:r>
    </w:p>
    <w:bookmarkEnd w:id="1833"/>
    <w:bookmarkStart w:name="z292" w:id="1834"/>
    <w:p>
      <w:pPr>
        <w:spacing w:after="0"/>
        <w:ind w:left="0"/>
        <w:jc w:val="both"/>
      </w:pPr>
      <w:r>
        <w:rPr>
          <w:rFonts w:ascii="Times New Roman"/>
          <w:b w:val="false"/>
          <w:i w:val="false"/>
          <w:color w:val="000000"/>
          <w:sz w:val="28"/>
        </w:rPr>
        <w:t xml:space="preserve">
      292) </w:t>
      </w:r>
      <w:r>
        <w:rPr>
          <w:rFonts w:ascii="Times New Roman"/>
          <w:b w:val="false"/>
          <w:i w:val="false"/>
          <w:color w:val="000000"/>
          <w:sz w:val="28"/>
        </w:rPr>
        <w:t>статьи 836</w:t>
      </w:r>
      <w:r>
        <w:rPr>
          <w:rFonts w:ascii="Times New Roman"/>
          <w:b w:val="false"/>
          <w:i w:val="false"/>
          <w:color w:val="000000"/>
          <w:sz w:val="28"/>
        </w:rPr>
        <w:t xml:space="preserve">, </w:t>
      </w:r>
      <w:r>
        <w:rPr>
          <w:rFonts w:ascii="Times New Roman"/>
          <w:b w:val="false"/>
          <w:i w:val="false"/>
          <w:color w:val="000000"/>
          <w:sz w:val="28"/>
        </w:rPr>
        <w:t>837</w:t>
      </w:r>
      <w:r>
        <w:rPr>
          <w:rFonts w:ascii="Times New Roman"/>
          <w:b w:val="false"/>
          <w:i w:val="false"/>
          <w:color w:val="000000"/>
          <w:sz w:val="28"/>
        </w:rPr>
        <w:t xml:space="preserve">, </w:t>
      </w:r>
      <w:r>
        <w:rPr>
          <w:rFonts w:ascii="Times New Roman"/>
          <w:b w:val="false"/>
          <w:i w:val="false"/>
          <w:color w:val="000000"/>
          <w:sz w:val="28"/>
        </w:rPr>
        <w:t>838</w:t>
      </w:r>
      <w:r>
        <w:rPr>
          <w:rFonts w:ascii="Times New Roman"/>
          <w:b w:val="false"/>
          <w:i w:val="false"/>
          <w:color w:val="000000"/>
          <w:sz w:val="28"/>
        </w:rPr>
        <w:t xml:space="preserve"> и </w:t>
      </w:r>
      <w:r>
        <w:rPr>
          <w:rFonts w:ascii="Times New Roman"/>
          <w:b w:val="false"/>
          <w:i w:val="false"/>
          <w:color w:val="000000"/>
          <w:sz w:val="28"/>
        </w:rPr>
        <w:t>839</w:t>
      </w:r>
      <w:r>
        <w:rPr>
          <w:rFonts w:ascii="Times New Roman"/>
          <w:b w:val="false"/>
          <w:i w:val="false"/>
          <w:color w:val="000000"/>
          <w:sz w:val="28"/>
        </w:rPr>
        <w:t xml:space="preserve"> изложить в следующей редакции:</w:t>
      </w:r>
    </w:p>
    <w:bookmarkEnd w:id="1834"/>
    <w:bookmarkStart w:name="z1873" w:id="1835"/>
    <w:p>
      <w:pPr>
        <w:spacing w:after="0"/>
        <w:ind w:left="0"/>
        <w:jc w:val="both"/>
      </w:pPr>
      <w:r>
        <w:rPr>
          <w:rFonts w:ascii="Times New Roman"/>
          <w:b w:val="false"/>
          <w:i w:val="false"/>
          <w:color w:val="000000"/>
          <w:sz w:val="28"/>
        </w:rPr>
        <w:t>
      "Статья 836. Единоличное рассмотрение судьей жалобы, апелляционного ходатайства прокурора на постановление суда</w:t>
      </w:r>
    </w:p>
    <w:bookmarkEnd w:id="1835"/>
    <w:bookmarkStart w:name="z1874" w:id="1836"/>
    <w:p>
      <w:pPr>
        <w:spacing w:after="0"/>
        <w:ind w:left="0"/>
        <w:jc w:val="both"/>
      </w:pPr>
      <w:r>
        <w:rPr>
          <w:rFonts w:ascii="Times New Roman"/>
          <w:b w:val="false"/>
          <w:i w:val="false"/>
          <w:color w:val="000000"/>
          <w:sz w:val="28"/>
        </w:rPr>
        <w:t>
      1. Жалоба, апелляционное ходатайство прокурора на постановление судьи специализированного районного и приравненного к нему административного суда и суда по делам несовершеннолетних рассматриваются единолично судьей вышестоящего суда.</w:t>
      </w:r>
    </w:p>
    <w:bookmarkEnd w:id="1836"/>
    <w:bookmarkStart w:name="z1875" w:id="1837"/>
    <w:p>
      <w:pPr>
        <w:spacing w:after="0"/>
        <w:ind w:left="0"/>
        <w:jc w:val="both"/>
      </w:pPr>
      <w:r>
        <w:rPr>
          <w:rFonts w:ascii="Times New Roman"/>
          <w:b w:val="false"/>
          <w:i w:val="false"/>
          <w:color w:val="000000"/>
          <w:sz w:val="28"/>
        </w:rPr>
        <w:t>
      2. Жалоба, апелляционное ходатайство прокурора на постановление суда по делу о факте проявления неуважения к суду, вынесенные судьей (судом) в порядке, предусмотренном частью четвертой статьи 829-10 настоящего Кодекса, рассматриваются единолично судьей вышестоящего суда.</w:t>
      </w:r>
    </w:p>
    <w:bookmarkEnd w:id="1837"/>
    <w:bookmarkStart w:name="z1876" w:id="1838"/>
    <w:p>
      <w:pPr>
        <w:spacing w:after="0"/>
        <w:ind w:left="0"/>
        <w:jc w:val="both"/>
      </w:pPr>
      <w:r>
        <w:rPr>
          <w:rFonts w:ascii="Times New Roman"/>
          <w:b w:val="false"/>
          <w:i w:val="false"/>
          <w:color w:val="000000"/>
          <w:sz w:val="28"/>
        </w:rPr>
        <w:t>
      Статья 837. Подготовка к рассмотрению жалобы, апелляционного ходатайства прокурора на постановление суда</w:t>
      </w:r>
    </w:p>
    <w:bookmarkEnd w:id="1838"/>
    <w:bookmarkStart w:name="z1877" w:id="1839"/>
    <w:p>
      <w:pPr>
        <w:spacing w:after="0"/>
        <w:ind w:left="0"/>
        <w:jc w:val="both"/>
      </w:pPr>
      <w:r>
        <w:rPr>
          <w:rFonts w:ascii="Times New Roman"/>
          <w:b w:val="false"/>
          <w:i w:val="false"/>
          <w:color w:val="000000"/>
          <w:sz w:val="28"/>
        </w:rPr>
        <w:t>
      При подготовке к рассмотрению жалобы, апелляционного ходатайства прокурора суд разрешает ходатайства, истребует дополнительные материалы, вызывает лиц, участие которых признано необходимым для рассмотрения жалобы, апелляционного ходатайства прокурора, судья при необходимости назначает экспертизу.</w:t>
      </w:r>
    </w:p>
    <w:bookmarkEnd w:id="1839"/>
    <w:bookmarkStart w:name="z1878" w:id="1840"/>
    <w:p>
      <w:pPr>
        <w:spacing w:after="0"/>
        <w:ind w:left="0"/>
        <w:jc w:val="both"/>
      </w:pPr>
      <w:r>
        <w:rPr>
          <w:rFonts w:ascii="Times New Roman"/>
          <w:b w:val="false"/>
          <w:i w:val="false"/>
          <w:color w:val="000000"/>
          <w:sz w:val="28"/>
        </w:rPr>
        <w:t>
      Статья 838. Рассмотрение жалобы, апелляционного ходатайства прокурора на постановление суда</w:t>
      </w:r>
    </w:p>
    <w:bookmarkEnd w:id="1840"/>
    <w:bookmarkStart w:name="z1879" w:id="1841"/>
    <w:p>
      <w:pPr>
        <w:spacing w:after="0"/>
        <w:ind w:left="0"/>
        <w:jc w:val="both"/>
      </w:pPr>
      <w:r>
        <w:rPr>
          <w:rFonts w:ascii="Times New Roman"/>
          <w:b w:val="false"/>
          <w:i w:val="false"/>
          <w:color w:val="000000"/>
          <w:sz w:val="28"/>
        </w:rPr>
        <w:t>
      1. Суд, приступив к рассмотрению жалобы, апелляционного ходатайства прокурора на постановление суда:</w:t>
      </w:r>
    </w:p>
    <w:bookmarkEnd w:id="1841"/>
    <w:bookmarkStart w:name="z1880" w:id="1842"/>
    <w:p>
      <w:pPr>
        <w:spacing w:after="0"/>
        <w:ind w:left="0"/>
        <w:jc w:val="both"/>
      </w:pPr>
      <w:r>
        <w:rPr>
          <w:rFonts w:ascii="Times New Roman"/>
          <w:b w:val="false"/>
          <w:i w:val="false"/>
          <w:color w:val="000000"/>
          <w:sz w:val="28"/>
        </w:rPr>
        <w:t xml:space="preserve">
      1) объявляет, кто рассматривает жалобу, апелляционное ходатайство; какая жалоба, апелляционное ходатайство подлежат рассмотрению; кем подана жалоба, принесено апелляционное ходатайство; </w:t>
      </w:r>
    </w:p>
    <w:bookmarkEnd w:id="1842"/>
    <w:bookmarkStart w:name="z1881" w:id="1843"/>
    <w:p>
      <w:pPr>
        <w:spacing w:after="0"/>
        <w:ind w:left="0"/>
        <w:jc w:val="both"/>
      </w:pPr>
      <w:r>
        <w:rPr>
          <w:rFonts w:ascii="Times New Roman"/>
          <w:b w:val="false"/>
          <w:i w:val="false"/>
          <w:color w:val="000000"/>
          <w:sz w:val="28"/>
        </w:rPr>
        <w:t>
      2) удостоверяется в явке физического лица или представителя юридического лица, в отношении которого вынесено постановление по делу, а также лиц, вызванных для участия в рассмотрении жалобы, апелляционного ходатайства;</w:t>
      </w:r>
    </w:p>
    <w:bookmarkEnd w:id="1843"/>
    <w:bookmarkStart w:name="z1882" w:id="1844"/>
    <w:p>
      <w:pPr>
        <w:spacing w:after="0"/>
        <w:ind w:left="0"/>
        <w:jc w:val="both"/>
      </w:pPr>
      <w:r>
        <w:rPr>
          <w:rFonts w:ascii="Times New Roman"/>
          <w:b w:val="false"/>
          <w:i w:val="false"/>
          <w:color w:val="000000"/>
          <w:sz w:val="28"/>
        </w:rPr>
        <w:t>
      3) проверяет полномочия участников производства и их законных представителей;</w:t>
      </w:r>
    </w:p>
    <w:bookmarkEnd w:id="1844"/>
    <w:bookmarkStart w:name="z1883" w:id="1845"/>
    <w:p>
      <w:pPr>
        <w:spacing w:after="0"/>
        <w:ind w:left="0"/>
        <w:jc w:val="both"/>
      </w:pPr>
      <w:r>
        <w:rPr>
          <w:rFonts w:ascii="Times New Roman"/>
          <w:b w:val="false"/>
          <w:i w:val="false"/>
          <w:color w:val="000000"/>
          <w:sz w:val="28"/>
        </w:rPr>
        <w:t xml:space="preserve">
      4) выясняет причины неявки участников производства по делу и принимает решение о рассмотрении жалобы, апелляционного ходатайства в их отсутствие либо об отложении рассмотрения жалобы, апелляционного ходатайства; </w:t>
      </w:r>
    </w:p>
    <w:bookmarkEnd w:id="1845"/>
    <w:bookmarkStart w:name="z1884" w:id="1846"/>
    <w:p>
      <w:pPr>
        <w:spacing w:after="0"/>
        <w:ind w:left="0"/>
        <w:jc w:val="both"/>
      </w:pPr>
      <w:r>
        <w:rPr>
          <w:rFonts w:ascii="Times New Roman"/>
          <w:b w:val="false"/>
          <w:i w:val="false"/>
          <w:color w:val="000000"/>
          <w:sz w:val="28"/>
        </w:rPr>
        <w:t xml:space="preserve">
      5) разъясняет лицам, участвующим в рассмотрении жалобы, апелляционного ходатайства, их права и обязанности; </w:t>
      </w:r>
    </w:p>
    <w:bookmarkEnd w:id="1846"/>
    <w:bookmarkStart w:name="z1885" w:id="1847"/>
    <w:p>
      <w:pPr>
        <w:spacing w:after="0"/>
        <w:ind w:left="0"/>
        <w:jc w:val="both"/>
      </w:pPr>
      <w:r>
        <w:rPr>
          <w:rFonts w:ascii="Times New Roman"/>
          <w:b w:val="false"/>
          <w:i w:val="false"/>
          <w:color w:val="000000"/>
          <w:sz w:val="28"/>
        </w:rPr>
        <w:t>
      6) разрешает заявленные отводы и ходатайства;</w:t>
      </w:r>
    </w:p>
    <w:bookmarkEnd w:id="1847"/>
    <w:bookmarkStart w:name="z1886" w:id="1848"/>
    <w:p>
      <w:pPr>
        <w:spacing w:after="0"/>
        <w:ind w:left="0"/>
        <w:jc w:val="both"/>
      </w:pPr>
      <w:r>
        <w:rPr>
          <w:rFonts w:ascii="Times New Roman"/>
          <w:b w:val="false"/>
          <w:i w:val="false"/>
          <w:color w:val="000000"/>
          <w:sz w:val="28"/>
        </w:rPr>
        <w:t>
      7) оглашает жалобу, апелляционное ходатайство на постановление суда, а при необходимости и иные материалы дела.</w:t>
      </w:r>
    </w:p>
    <w:bookmarkEnd w:id="1848"/>
    <w:bookmarkStart w:name="z1887" w:id="1849"/>
    <w:p>
      <w:pPr>
        <w:spacing w:after="0"/>
        <w:ind w:left="0"/>
        <w:jc w:val="both"/>
      </w:pPr>
      <w:r>
        <w:rPr>
          <w:rFonts w:ascii="Times New Roman"/>
          <w:b w:val="false"/>
          <w:i w:val="false"/>
          <w:color w:val="000000"/>
          <w:sz w:val="28"/>
        </w:rPr>
        <w:t>
      2. При рассмотрении жалобы, апелляционного ходатайства прокурора на постановление суда проверяются законность и обоснованность вынесенного постановления по имеющимся в деле и дополнительно представленным материалам. Суд не связан с доводами жалобы, апелляционного ходатайства прокурора и проверяет дело в полном объеме, при этом он вправе устанавливать новые факты и исследовать новые доказательства.</w:t>
      </w:r>
    </w:p>
    <w:bookmarkEnd w:id="1849"/>
    <w:bookmarkStart w:name="z1888" w:id="1850"/>
    <w:p>
      <w:pPr>
        <w:spacing w:after="0"/>
        <w:ind w:left="0"/>
        <w:jc w:val="both"/>
      </w:pPr>
      <w:r>
        <w:rPr>
          <w:rFonts w:ascii="Times New Roman"/>
          <w:b w:val="false"/>
          <w:i w:val="false"/>
          <w:color w:val="000000"/>
          <w:sz w:val="28"/>
        </w:rPr>
        <w:t>
      3. Суд вправе отложить рассмотрение жалобы, апелляционного ходатайства прокурора в связи с неявкой вызванных лиц, истребованием дополнительных материалов по делу, назначением экспертизы и в других случаях, когда это необходимо для полного, всестороннего и объективного рассмотрения жалобы, апелляционного ходатайства.</w:t>
      </w:r>
    </w:p>
    <w:bookmarkEnd w:id="1850"/>
    <w:bookmarkStart w:name="z1889" w:id="1851"/>
    <w:p>
      <w:pPr>
        <w:spacing w:after="0"/>
        <w:ind w:left="0"/>
        <w:jc w:val="both"/>
      </w:pPr>
      <w:r>
        <w:rPr>
          <w:rFonts w:ascii="Times New Roman"/>
          <w:b w:val="false"/>
          <w:i w:val="false"/>
          <w:color w:val="000000"/>
          <w:sz w:val="28"/>
        </w:rPr>
        <w:t>
      Статья 839. Решение по жалобе, апелляционному ходатайству прокурора на постановление суда</w:t>
      </w:r>
    </w:p>
    <w:bookmarkEnd w:id="1851"/>
    <w:bookmarkStart w:name="z1890" w:id="1852"/>
    <w:p>
      <w:pPr>
        <w:spacing w:after="0"/>
        <w:ind w:left="0"/>
        <w:jc w:val="both"/>
      </w:pPr>
      <w:r>
        <w:rPr>
          <w:rFonts w:ascii="Times New Roman"/>
          <w:b w:val="false"/>
          <w:i w:val="false"/>
          <w:color w:val="000000"/>
          <w:sz w:val="28"/>
        </w:rPr>
        <w:t>
      1. Рассмотрев жалобу, апелляционное ходатайство прокурора на постановление суда, суд принимает одно из следующих решений об (о):</w:t>
      </w:r>
    </w:p>
    <w:bookmarkEnd w:id="1852"/>
    <w:bookmarkStart w:name="z1891" w:id="1853"/>
    <w:p>
      <w:pPr>
        <w:spacing w:after="0"/>
        <w:ind w:left="0"/>
        <w:jc w:val="both"/>
      </w:pPr>
      <w:r>
        <w:rPr>
          <w:rFonts w:ascii="Times New Roman"/>
          <w:b w:val="false"/>
          <w:i w:val="false"/>
          <w:color w:val="000000"/>
          <w:sz w:val="28"/>
        </w:rPr>
        <w:t>
      1) оставлении постановления без изменения, а жалобы, апелляционного ходатайства – без удовлетворения;</w:t>
      </w:r>
    </w:p>
    <w:bookmarkEnd w:id="1853"/>
    <w:bookmarkStart w:name="z1892" w:id="1854"/>
    <w:p>
      <w:pPr>
        <w:spacing w:after="0"/>
        <w:ind w:left="0"/>
        <w:jc w:val="both"/>
      </w:pPr>
      <w:r>
        <w:rPr>
          <w:rFonts w:ascii="Times New Roman"/>
          <w:b w:val="false"/>
          <w:i w:val="false"/>
          <w:color w:val="000000"/>
          <w:sz w:val="28"/>
        </w:rPr>
        <w:t>
      2) изменении постановления;</w:t>
      </w:r>
    </w:p>
    <w:bookmarkEnd w:id="1854"/>
    <w:bookmarkStart w:name="z1893" w:id="1855"/>
    <w:p>
      <w:pPr>
        <w:spacing w:after="0"/>
        <w:ind w:left="0"/>
        <w:jc w:val="both"/>
      </w:pPr>
      <w:r>
        <w:rPr>
          <w:rFonts w:ascii="Times New Roman"/>
          <w:b w:val="false"/>
          <w:i w:val="false"/>
          <w:color w:val="000000"/>
          <w:sz w:val="28"/>
        </w:rPr>
        <w:t xml:space="preserve">
      3) отмене постановления и прекращении дела при наличии обстоятельств, предусмотренных </w:t>
      </w:r>
      <w:r>
        <w:rPr>
          <w:rFonts w:ascii="Times New Roman"/>
          <w:b w:val="false"/>
          <w:i w:val="false"/>
          <w:color w:val="000000"/>
          <w:sz w:val="28"/>
        </w:rPr>
        <w:t>статьями 741</w:t>
      </w:r>
      <w:r>
        <w:rPr>
          <w:rFonts w:ascii="Times New Roman"/>
          <w:b w:val="false"/>
          <w:i w:val="false"/>
          <w:color w:val="000000"/>
          <w:sz w:val="28"/>
        </w:rPr>
        <w:t xml:space="preserve"> и </w:t>
      </w:r>
      <w:r>
        <w:rPr>
          <w:rFonts w:ascii="Times New Roman"/>
          <w:b w:val="false"/>
          <w:i w:val="false"/>
          <w:color w:val="000000"/>
          <w:sz w:val="28"/>
        </w:rPr>
        <w:t>742</w:t>
      </w:r>
      <w:r>
        <w:rPr>
          <w:rFonts w:ascii="Times New Roman"/>
          <w:b w:val="false"/>
          <w:i w:val="false"/>
          <w:color w:val="000000"/>
          <w:sz w:val="28"/>
        </w:rPr>
        <w:t xml:space="preserve"> настоящего Кодекса, а также при недоказанности обстоятельств, на основании которых было вынесено постановление;</w:t>
      </w:r>
    </w:p>
    <w:bookmarkEnd w:id="1855"/>
    <w:bookmarkStart w:name="z1894" w:id="1856"/>
    <w:p>
      <w:pPr>
        <w:spacing w:after="0"/>
        <w:ind w:left="0"/>
        <w:jc w:val="both"/>
      </w:pPr>
      <w:r>
        <w:rPr>
          <w:rFonts w:ascii="Times New Roman"/>
          <w:b w:val="false"/>
          <w:i w:val="false"/>
          <w:color w:val="000000"/>
          <w:sz w:val="28"/>
        </w:rPr>
        <w:t>
      4) отмене постановления и вынесении нового постановления по делу.</w:t>
      </w:r>
    </w:p>
    <w:bookmarkEnd w:id="1856"/>
    <w:bookmarkStart w:name="z1895" w:id="1857"/>
    <w:p>
      <w:pPr>
        <w:spacing w:after="0"/>
        <w:ind w:left="0"/>
        <w:jc w:val="both"/>
      </w:pPr>
      <w:r>
        <w:rPr>
          <w:rFonts w:ascii="Times New Roman"/>
          <w:b w:val="false"/>
          <w:i w:val="false"/>
          <w:color w:val="000000"/>
          <w:sz w:val="28"/>
        </w:rPr>
        <w:t xml:space="preserve">
      2. Решение по результатам рассмотрения жалобы, апелляционного ходатайства прокурора на постановление суда оглашается незамедлительно после его принятия и выносится в виде постановления по жалобе, апелляционному ходатайству, оформленного в соответствии со </w:t>
      </w:r>
      <w:r>
        <w:rPr>
          <w:rFonts w:ascii="Times New Roman"/>
          <w:b w:val="false"/>
          <w:i w:val="false"/>
          <w:color w:val="000000"/>
          <w:sz w:val="28"/>
        </w:rPr>
        <w:t>статьей 822</w:t>
      </w:r>
      <w:r>
        <w:rPr>
          <w:rFonts w:ascii="Times New Roman"/>
          <w:b w:val="false"/>
          <w:i w:val="false"/>
          <w:color w:val="000000"/>
          <w:sz w:val="28"/>
        </w:rPr>
        <w:t xml:space="preserve"> настоящего Кодекса.</w:t>
      </w:r>
    </w:p>
    <w:bookmarkEnd w:id="1857"/>
    <w:bookmarkStart w:name="z1896" w:id="1858"/>
    <w:p>
      <w:pPr>
        <w:spacing w:after="0"/>
        <w:ind w:left="0"/>
        <w:jc w:val="both"/>
      </w:pPr>
      <w:r>
        <w:rPr>
          <w:rFonts w:ascii="Times New Roman"/>
          <w:b w:val="false"/>
          <w:i w:val="false"/>
          <w:color w:val="000000"/>
          <w:sz w:val="28"/>
        </w:rPr>
        <w:t>
      3. Постановление суда, вынесенное в апелляционном порядке, может быть обжаловано, опротестовано в порядке, предусмотренном главой 46 настоящего Кодекса.";</w:t>
      </w:r>
    </w:p>
    <w:bookmarkEnd w:id="1858"/>
    <w:bookmarkStart w:name="z293" w:id="1859"/>
    <w:p>
      <w:pPr>
        <w:spacing w:after="0"/>
        <w:ind w:left="0"/>
        <w:jc w:val="both"/>
      </w:pPr>
      <w:r>
        <w:rPr>
          <w:rFonts w:ascii="Times New Roman"/>
          <w:b w:val="false"/>
          <w:i w:val="false"/>
          <w:color w:val="000000"/>
          <w:sz w:val="28"/>
        </w:rPr>
        <w:t xml:space="preserve">
      293) в </w:t>
      </w:r>
      <w:r>
        <w:rPr>
          <w:rFonts w:ascii="Times New Roman"/>
          <w:b w:val="false"/>
          <w:i w:val="false"/>
          <w:color w:val="000000"/>
          <w:sz w:val="28"/>
        </w:rPr>
        <w:t>статье 840</w:t>
      </w:r>
      <w:r>
        <w:rPr>
          <w:rFonts w:ascii="Times New Roman"/>
          <w:b w:val="false"/>
          <w:i w:val="false"/>
          <w:color w:val="000000"/>
          <w:sz w:val="28"/>
        </w:rPr>
        <w:t>:</w:t>
      </w:r>
    </w:p>
    <w:bookmarkEnd w:id="1859"/>
    <w:bookmarkStart w:name="z1897" w:id="1860"/>
    <w:p>
      <w:pPr>
        <w:spacing w:after="0"/>
        <w:ind w:left="0"/>
        <w:jc w:val="both"/>
      </w:pPr>
      <w:r>
        <w:rPr>
          <w:rFonts w:ascii="Times New Roman"/>
          <w:b w:val="false"/>
          <w:i w:val="false"/>
          <w:color w:val="000000"/>
          <w:sz w:val="28"/>
        </w:rPr>
        <w:t>
      заголовок изложить в следующей редакции:</w:t>
      </w:r>
    </w:p>
    <w:bookmarkEnd w:id="1860"/>
    <w:bookmarkStart w:name="z1898" w:id="1861"/>
    <w:p>
      <w:pPr>
        <w:spacing w:after="0"/>
        <w:ind w:left="0"/>
        <w:jc w:val="both"/>
      </w:pPr>
      <w:r>
        <w:rPr>
          <w:rFonts w:ascii="Times New Roman"/>
          <w:b w:val="false"/>
          <w:i w:val="false"/>
          <w:color w:val="000000"/>
          <w:sz w:val="28"/>
        </w:rPr>
        <w:t>
      "Статья 840. Основания к отмене или изменению постановления суда";</w:t>
      </w:r>
    </w:p>
    <w:bookmarkEnd w:id="1861"/>
    <w:bookmarkStart w:name="z1899" w:id="1862"/>
    <w:p>
      <w:pPr>
        <w:spacing w:after="0"/>
        <w:ind w:left="0"/>
        <w:jc w:val="both"/>
      </w:pPr>
      <w:r>
        <w:rPr>
          <w:rFonts w:ascii="Times New Roman"/>
          <w:b w:val="false"/>
          <w:i w:val="false"/>
          <w:color w:val="000000"/>
          <w:sz w:val="28"/>
        </w:rPr>
        <w:t>
      абзац первый и подпункт 1) изложить в следующей редакции:</w:t>
      </w:r>
    </w:p>
    <w:bookmarkEnd w:id="1862"/>
    <w:bookmarkStart w:name="z1900" w:id="1863"/>
    <w:p>
      <w:pPr>
        <w:spacing w:after="0"/>
        <w:ind w:left="0"/>
        <w:jc w:val="both"/>
      </w:pPr>
      <w:r>
        <w:rPr>
          <w:rFonts w:ascii="Times New Roman"/>
          <w:b w:val="false"/>
          <w:i w:val="false"/>
          <w:color w:val="000000"/>
          <w:sz w:val="28"/>
        </w:rPr>
        <w:t>
      "Основаниями к отмене либо изменению постановления суда и вынесению постановления являются:</w:t>
      </w:r>
    </w:p>
    <w:bookmarkEnd w:id="1863"/>
    <w:bookmarkStart w:name="z1901" w:id="1864"/>
    <w:p>
      <w:pPr>
        <w:spacing w:after="0"/>
        <w:ind w:left="0"/>
        <w:jc w:val="both"/>
      </w:pPr>
      <w:r>
        <w:rPr>
          <w:rFonts w:ascii="Times New Roman"/>
          <w:b w:val="false"/>
          <w:i w:val="false"/>
          <w:color w:val="000000"/>
          <w:sz w:val="28"/>
        </w:rPr>
        <w:t>
      1) несоответствие выводов судьи о фактических обстоятельствах дела, изложенных в постановлении суда, исследованным при рассмотрении жалобы, апелляционного ходатайства прокурора доказательствам;";</w:t>
      </w:r>
    </w:p>
    <w:bookmarkEnd w:id="1864"/>
    <w:bookmarkStart w:name="z294" w:id="1865"/>
    <w:p>
      <w:pPr>
        <w:spacing w:after="0"/>
        <w:ind w:left="0"/>
        <w:jc w:val="both"/>
      </w:pPr>
      <w:r>
        <w:rPr>
          <w:rFonts w:ascii="Times New Roman"/>
          <w:b w:val="false"/>
          <w:i w:val="false"/>
          <w:color w:val="000000"/>
          <w:sz w:val="28"/>
        </w:rPr>
        <w:t xml:space="preserve">
      294) </w:t>
      </w:r>
      <w:r>
        <w:rPr>
          <w:rFonts w:ascii="Times New Roman"/>
          <w:b w:val="false"/>
          <w:i w:val="false"/>
          <w:color w:val="000000"/>
          <w:sz w:val="28"/>
        </w:rPr>
        <w:t>статью 841</w:t>
      </w:r>
      <w:r>
        <w:rPr>
          <w:rFonts w:ascii="Times New Roman"/>
          <w:b w:val="false"/>
          <w:i w:val="false"/>
          <w:color w:val="000000"/>
          <w:sz w:val="28"/>
        </w:rPr>
        <w:t xml:space="preserve"> изложить в следующей редакции:</w:t>
      </w:r>
    </w:p>
    <w:bookmarkEnd w:id="1865"/>
    <w:bookmarkStart w:name="z1902" w:id="1866"/>
    <w:p>
      <w:pPr>
        <w:spacing w:after="0"/>
        <w:ind w:left="0"/>
        <w:jc w:val="both"/>
      </w:pPr>
      <w:r>
        <w:rPr>
          <w:rFonts w:ascii="Times New Roman"/>
          <w:b w:val="false"/>
          <w:i w:val="false"/>
          <w:color w:val="000000"/>
          <w:sz w:val="28"/>
        </w:rPr>
        <w:t>
      "Статья 841. Несоответствие выводов судьи о фактических обстоятельствах дела, изложенных в постановлении суда, исследованным при рассмотрении жалобы, апелляционного ходатайства прокурора доказательствам</w:t>
      </w:r>
    </w:p>
    <w:bookmarkEnd w:id="1866"/>
    <w:bookmarkStart w:name="z1903" w:id="1867"/>
    <w:p>
      <w:pPr>
        <w:spacing w:after="0"/>
        <w:ind w:left="0"/>
        <w:jc w:val="both"/>
      </w:pPr>
      <w:r>
        <w:rPr>
          <w:rFonts w:ascii="Times New Roman"/>
          <w:b w:val="false"/>
          <w:i w:val="false"/>
          <w:color w:val="000000"/>
          <w:sz w:val="28"/>
        </w:rPr>
        <w:t xml:space="preserve">
      1. Установив, что изложенные в постановлении суда выводы о фактических обстоятельствах дела не соответствуют исследованным при рассмотрении жалобы, апелляционного ходатайства прокурора доказательствам, судья отменяет это постановление полностью или частично и выносит новое постановление в соответствии с результатами рассмотрения жалобы, апелляционного ходатайства. </w:t>
      </w:r>
    </w:p>
    <w:bookmarkEnd w:id="1867"/>
    <w:bookmarkStart w:name="z1904" w:id="1868"/>
    <w:p>
      <w:pPr>
        <w:spacing w:after="0"/>
        <w:ind w:left="0"/>
        <w:jc w:val="both"/>
      </w:pPr>
      <w:r>
        <w:rPr>
          <w:rFonts w:ascii="Times New Roman"/>
          <w:b w:val="false"/>
          <w:i w:val="false"/>
          <w:color w:val="000000"/>
          <w:sz w:val="28"/>
        </w:rPr>
        <w:t>
      2. Судья, оценивая исследованные в процессе рассмотрения жалобы, апелляционного ходатайства прокурора доказательства, вправе признавать доказанными факты, которые не были установлены постановлением суда или не были приняты судьей, вынесшим постановление, во внимание.";</w:t>
      </w:r>
    </w:p>
    <w:bookmarkEnd w:id="1868"/>
    <w:bookmarkStart w:name="z295" w:id="1869"/>
    <w:p>
      <w:pPr>
        <w:spacing w:after="0"/>
        <w:ind w:left="0"/>
        <w:jc w:val="both"/>
      </w:pPr>
      <w:r>
        <w:rPr>
          <w:rFonts w:ascii="Times New Roman"/>
          <w:b w:val="false"/>
          <w:i w:val="false"/>
          <w:color w:val="000000"/>
          <w:sz w:val="28"/>
        </w:rPr>
        <w:t xml:space="preserve">
      295) части вторую и третью </w:t>
      </w:r>
      <w:r>
        <w:rPr>
          <w:rFonts w:ascii="Times New Roman"/>
          <w:b w:val="false"/>
          <w:i w:val="false"/>
          <w:color w:val="000000"/>
          <w:sz w:val="28"/>
        </w:rPr>
        <w:t>статьи 842</w:t>
      </w:r>
      <w:r>
        <w:rPr>
          <w:rFonts w:ascii="Times New Roman"/>
          <w:b w:val="false"/>
          <w:i w:val="false"/>
          <w:color w:val="000000"/>
          <w:sz w:val="28"/>
        </w:rPr>
        <w:t xml:space="preserve"> изложить в следующей редакции:</w:t>
      </w:r>
    </w:p>
    <w:bookmarkEnd w:id="1869"/>
    <w:bookmarkStart w:name="z1905" w:id="1870"/>
    <w:p>
      <w:pPr>
        <w:spacing w:after="0"/>
        <w:ind w:left="0"/>
        <w:jc w:val="both"/>
      </w:pPr>
      <w:r>
        <w:rPr>
          <w:rFonts w:ascii="Times New Roman"/>
          <w:b w:val="false"/>
          <w:i w:val="false"/>
          <w:color w:val="000000"/>
          <w:sz w:val="28"/>
        </w:rPr>
        <w:t>
      "2. Признав в результате рассмотрения жалобы, апелляционного ходатайства, прокурора неправильной юридическую оценку содеянного, судья вправе изменить квалификацию правонарушения на статью закона, предусматривающую менее строгое административное взыскание.</w:t>
      </w:r>
    </w:p>
    <w:bookmarkEnd w:id="1870"/>
    <w:bookmarkStart w:name="z1906" w:id="1871"/>
    <w:p>
      <w:pPr>
        <w:spacing w:after="0"/>
        <w:ind w:left="0"/>
        <w:jc w:val="both"/>
      </w:pPr>
      <w:r>
        <w:rPr>
          <w:rFonts w:ascii="Times New Roman"/>
          <w:b w:val="false"/>
          <w:i w:val="false"/>
          <w:color w:val="000000"/>
          <w:sz w:val="28"/>
        </w:rPr>
        <w:t>
      3. Судья вправе по результатам рассмотрения жалобы, апелляционного ходатайства прокурора изменить квалификацию правонарушения на статью закона, предусматривающую более строгое административное взыскание, или наложить более строгое административное взыскание только в случае, когда по этим основаниям были подана жалоба потерпевшим или принесено апелляционное ходатайство прокурора.";</w:t>
      </w:r>
    </w:p>
    <w:bookmarkEnd w:id="1871"/>
    <w:bookmarkStart w:name="z296" w:id="1872"/>
    <w:p>
      <w:pPr>
        <w:spacing w:after="0"/>
        <w:ind w:left="0"/>
        <w:jc w:val="both"/>
      </w:pPr>
      <w:r>
        <w:rPr>
          <w:rFonts w:ascii="Times New Roman"/>
          <w:b w:val="false"/>
          <w:i w:val="false"/>
          <w:color w:val="000000"/>
          <w:sz w:val="28"/>
        </w:rPr>
        <w:t xml:space="preserve">
      296) в </w:t>
      </w:r>
      <w:r>
        <w:rPr>
          <w:rFonts w:ascii="Times New Roman"/>
          <w:b w:val="false"/>
          <w:i w:val="false"/>
          <w:color w:val="000000"/>
          <w:sz w:val="28"/>
        </w:rPr>
        <w:t>статье 843</w:t>
      </w:r>
      <w:r>
        <w:rPr>
          <w:rFonts w:ascii="Times New Roman"/>
          <w:b w:val="false"/>
          <w:i w:val="false"/>
          <w:color w:val="000000"/>
          <w:sz w:val="28"/>
        </w:rPr>
        <w:t xml:space="preserve">: </w:t>
      </w:r>
    </w:p>
    <w:bookmarkEnd w:id="1872"/>
    <w:bookmarkStart w:name="z1907" w:id="1873"/>
    <w:p>
      <w:pPr>
        <w:spacing w:after="0"/>
        <w:ind w:left="0"/>
        <w:jc w:val="both"/>
      </w:pPr>
      <w:r>
        <w:rPr>
          <w:rFonts w:ascii="Times New Roman"/>
          <w:b w:val="false"/>
          <w:i w:val="false"/>
          <w:color w:val="000000"/>
          <w:sz w:val="28"/>
        </w:rPr>
        <w:t xml:space="preserve">
      подпункт 2) части третьей изложить в следующей редакции: </w:t>
      </w:r>
    </w:p>
    <w:bookmarkEnd w:id="1873"/>
    <w:bookmarkStart w:name="z1908" w:id="1874"/>
    <w:p>
      <w:pPr>
        <w:spacing w:after="0"/>
        <w:ind w:left="0"/>
        <w:jc w:val="both"/>
      </w:pPr>
      <w:r>
        <w:rPr>
          <w:rFonts w:ascii="Times New Roman"/>
          <w:b w:val="false"/>
          <w:i w:val="false"/>
          <w:color w:val="000000"/>
          <w:sz w:val="28"/>
        </w:rPr>
        <w:t>
      "2) постановление вынесено судом, не уполномоченным рассматривать дела об административных правонарушениях;";</w:t>
      </w:r>
    </w:p>
    <w:bookmarkEnd w:id="1874"/>
    <w:bookmarkStart w:name="z1909" w:id="1875"/>
    <w:p>
      <w:pPr>
        <w:spacing w:after="0"/>
        <w:ind w:left="0"/>
        <w:jc w:val="both"/>
      </w:pPr>
      <w:r>
        <w:rPr>
          <w:rFonts w:ascii="Times New Roman"/>
          <w:b w:val="false"/>
          <w:i w:val="false"/>
          <w:color w:val="000000"/>
          <w:sz w:val="28"/>
        </w:rPr>
        <w:t xml:space="preserve">
      части четвертую и пятую изложить в следующей редакции: </w:t>
      </w:r>
    </w:p>
    <w:bookmarkEnd w:id="1875"/>
    <w:bookmarkStart w:name="z1910" w:id="1876"/>
    <w:p>
      <w:pPr>
        <w:spacing w:after="0"/>
        <w:ind w:left="0"/>
        <w:jc w:val="both"/>
      </w:pPr>
      <w:r>
        <w:rPr>
          <w:rFonts w:ascii="Times New Roman"/>
          <w:b w:val="false"/>
          <w:i w:val="false"/>
          <w:color w:val="000000"/>
          <w:sz w:val="28"/>
        </w:rPr>
        <w:t>
      "4. Установив, что при рассмотрении дела об административном правонарушении допущено нарушение процессуальных норм, указанное в подпункте 1) части третьей настоящей статьи, судья отменяет постановление и прекращает производство по делу.</w:t>
      </w:r>
    </w:p>
    <w:bookmarkEnd w:id="1876"/>
    <w:bookmarkStart w:name="z1911" w:id="1877"/>
    <w:p>
      <w:pPr>
        <w:spacing w:after="0"/>
        <w:ind w:left="0"/>
        <w:jc w:val="both"/>
      </w:pPr>
      <w:r>
        <w:rPr>
          <w:rFonts w:ascii="Times New Roman"/>
          <w:b w:val="false"/>
          <w:i w:val="false"/>
          <w:color w:val="000000"/>
          <w:sz w:val="28"/>
        </w:rPr>
        <w:t>
      5. Если при рассмотрении дела об административном правонарушении было допущено какое-либо иное существенное нарушение процессуальных норм, судья проводит рассмотрение дела, принимая при этом меры к устранению допущенного нарушения, отменяет соответственно постановление суда соответствующего специализированного районного и приравненного к нему административного суда и суда по делам несовершеннолетних, вышестоящего органа (должностного лица) и с учетом результатов рассмотрения дела выносит новое постановление.";</w:t>
      </w:r>
    </w:p>
    <w:bookmarkEnd w:id="1877"/>
    <w:bookmarkStart w:name="z297" w:id="1878"/>
    <w:p>
      <w:pPr>
        <w:spacing w:after="0"/>
        <w:ind w:left="0"/>
        <w:jc w:val="both"/>
      </w:pPr>
      <w:r>
        <w:rPr>
          <w:rFonts w:ascii="Times New Roman"/>
          <w:b w:val="false"/>
          <w:i w:val="false"/>
          <w:color w:val="000000"/>
          <w:sz w:val="28"/>
        </w:rPr>
        <w:t xml:space="preserve">
      297) части первую и вторую </w:t>
      </w:r>
      <w:r>
        <w:rPr>
          <w:rFonts w:ascii="Times New Roman"/>
          <w:b w:val="false"/>
          <w:i w:val="false"/>
          <w:color w:val="000000"/>
          <w:sz w:val="28"/>
        </w:rPr>
        <w:t>статьи 844</w:t>
      </w:r>
      <w:r>
        <w:rPr>
          <w:rFonts w:ascii="Times New Roman"/>
          <w:b w:val="false"/>
          <w:i w:val="false"/>
          <w:color w:val="000000"/>
          <w:sz w:val="28"/>
        </w:rPr>
        <w:t xml:space="preserve"> изложить в следующей редакции:</w:t>
      </w:r>
    </w:p>
    <w:bookmarkEnd w:id="1878"/>
    <w:bookmarkStart w:name="z1912" w:id="1879"/>
    <w:p>
      <w:pPr>
        <w:spacing w:after="0"/>
        <w:ind w:left="0"/>
        <w:jc w:val="both"/>
      </w:pPr>
      <w:r>
        <w:rPr>
          <w:rFonts w:ascii="Times New Roman"/>
          <w:b w:val="false"/>
          <w:i w:val="false"/>
          <w:color w:val="000000"/>
          <w:sz w:val="28"/>
        </w:rPr>
        <w:t>
      "1. Признав наложенное постановлением административное взыскание несправедливым вследствие его чрезмерной строгости, не соответствующим характеру совершенного правонарушения, личности виновного или имущественному положению юридического лица, судья смягчает взыскание, руководствуясь общими правилами наложения административного взыскания.</w:t>
      </w:r>
    </w:p>
    <w:bookmarkEnd w:id="1879"/>
    <w:bookmarkStart w:name="z1913" w:id="1880"/>
    <w:p>
      <w:pPr>
        <w:spacing w:after="0"/>
        <w:ind w:left="0"/>
        <w:jc w:val="both"/>
      </w:pPr>
      <w:r>
        <w:rPr>
          <w:rFonts w:ascii="Times New Roman"/>
          <w:b w:val="false"/>
          <w:i w:val="false"/>
          <w:color w:val="000000"/>
          <w:sz w:val="28"/>
        </w:rPr>
        <w:t>
      2. Судья может наложить на виновное лицо более строгое взыскание, чем было определено постановлением по делу об административном правонарушении, но лишь в том случае, когда подана жалоба или принесено апелляционное ходатайство прокурора.";</w:t>
      </w:r>
    </w:p>
    <w:bookmarkEnd w:id="1880"/>
    <w:bookmarkStart w:name="z298" w:id="1881"/>
    <w:p>
      <w:pPr>
        <w:spacing w:after="0"/>
        <w:ind w:left="0"/>
        <w:jc w:val="both"/>
      </w:pPr>
      <w:r>
        <w:rPr>
          <w:rFonts w:ascii="Times New Roman"/>
          <w:b w:val="false"/>
          <w:i w:val="false"/>
          <w:color w:val="000000"/>
          <w:sz w:val="28"/>
        </w:rPr>
        <w:t xml:space="preserve">
      298) часть первую </w:t>
      </w:r>
      <w:r>
        <w:rPr>
          <w:rFonts w:ascii="Times New Roman"/>
          <w:b w:val="false"/>
          <w:i w:val="false"/>
          <w:color w:val="000000"/>
          <w:sz w:val="28"/>
        </w:rPr>
        <w:t>статьи 845</w:t>
      </w:r>
      <w:r>
        <w:rPr>
          <w:rFonts w:ascii="Times New Roman"/>
          <w:b w:val="false"/>
          <w:i w:val="false"/>
          <w:color w:val="000000"/>
          <w:sz w:val="28"/>
        </w:rPr>
        <w:t xml:space="preserve"> изложить в следующей редакции:</w:t>
      </w:r>
    </w:p>
    <w:bookmarkEnd w:id="1881"/>
    <w:bookmarkStart w:name="z1914" w:id="1882"/>
    <w:p>
      <w:pPr>
        <w:spacing w:after="0"/>
        <w:ind w:left="0"/>
        <w:jc w:val="both"/>
      </w:pPr>
      <w:r>
        <w:rPr>
          <w:rFonts w:ascii="Times New Roman"/>
          <w:b w:val="false"/>
          <w:i w:val="false"/>
          <w:color w:val="000000"/>
          <w:sz w:val="28"/>
        </w:rPr>
        <w:t>
      "1. Постановление о прекращении производства по делу может быть отменено судьей с вынесением постановления о наложении административного взыскания не иначе как по жалобе потерпевшего либо по апелляционному ходатайству прокурора на необоснованность прекращения производства по делу.";</w:t>
      </w:r>
    </w:p>
    <w:bookmarkEnd w:id="1882"/>
    <w:bookmarkStart w:name="z299" w:id="1883"/>
    <w:p>
      <w:pPr>
        <w:spacing w:after="0"/>
        <w:ind w:left="0"/>
        <w:jc w:val="both"/>
      </w:pPr>
      <w:r>
        <w:rPr>
          <w:rFonts w:ascii="Times New Roman"/>
          <w:b w:val="false"/>
          <w:i w:val="false"/>
          <w:color w:val="000000"/>
          <w:sz w:val="28"/>
        </w:rPr>
        <w:t xml:space="preserve">
      299) </w:t>
      </w:r>
      <w:r>
        <w:rPr>
          <w:rFonts w:ascii="Times New Roman"/>
          <w:b w:val="false"/>
          <w:i w:val="false"/>
          <w:color w:val="000000"/>
          <w:sz w:val="28"/>
        </w:rPr>
        <w:t>статью 846</w:t>
      </w:r>
      <w:r>
        <w:rPr>
          <w:rFonts w:ascii="Times New Roman"/>
          <w:b w:val="false"/>
          <w:i w:val="false"/>
          <w:color w:val="000000"/>
          <w:sz w:val="28"/>
        </w:rPr>
        <w:t xml:space="preserve"> изложить в следующей редакции:</w:t>
      </w:r>
    </w:p>
    <w:bookmarkEnd w:id="1883"/>
    <w:bookmarkStart w:name="z1915" w:id="1884"/>
    <w:p>
      <w:pPr>
        <w:spacing w:after="0"/>
        <w:ind w:left="0"/>
        <w:jc w:val="both"/>
      </w:pPr>
      <w:r>
        <w:rPr>
          <w:rFonts w:ascii="Times New Roman"/>
          <w:b w:val="false"/>
          <w:i w:val="false"/>
          <w:color w:val="000000"/>
          <w:sz w:val="28"/>
        </w:rPr>
        <w:t>
      "Статья 846. Оглашение постановления по жалобе, апелляционному ходатайству прокурора на постановление суда</w:t>
      </w:r>
    </w:p>
    <w:bookmarkEnd w:id="1884"/>
    <w:bookmarkStart w:name="z1916" w:id="1885"/>
    <w:p>
      <w:pPr>
        <w:spacing w:after="0"/>
        <w:ind w:left="0"/>
        <w:jc w:val="both"/>
      </w:pPr>
      <w:r>
        <w:rPr>
          <w:rFonts w:ascii="Times New Roman"/>
          <w:b w:val="false"/>
          <w:i w:val="false"/>
          <w:color w:val="000000"/>
          <w:sz w:val="28"/>
        </w:rPr>
        <w:t>
      1. Постановление по жалобе, апелляционному ходатайству прокурора на постановление суда оглашается незамедлительно после его вынесения.</w:t>
      </w:r>
    </w:p>
    <w:bookmarkEnd w:id="1885"/>
    <w:bookmarkStart w:name="z1917" w:id="1886"/>
    <w:p>
      <w:pPr>
        <w:spacing w:after="0"/>
        <w:ind w:left="0"/>
        <w:jc w:val="both"/>
      </w:pPr>
      <w:r>
        <w:rPr>
          <w:rFonts w:ascii="Times New Roman"/>
          <w:b w:val="false"/>
          <w:i w:val="false"/>
          <w:color w:val="000000"/>
          <w:sz w:val="28"/>
        </w:rPr>
        <w:t>
      2. Копия постановления по жалобе, апелляционному ходатайству прокурора на постановление суда в срок до трех суток после его вынесения вручается или высылается физическому лицу или представителю юридического лица, в отношении которого было вынесено постановление по делу, потерпевшему в случае подачи им жалобы или, по его просьбе, прокурору, принесшему апелляционное ходатайство.</w:t>
      </w:r>
    </w:p>
    <w:bookmarkEnd w:id="1886"/>
    <w:bookmarkStart w:name="z1918" w:id="1887"/>
    <w:p>
      <w:pPr>
        <w:spacing w:after="0"/>
        <w:ind w:left="0"/>
        <w:jc w:val="both"/>
      </w:pPr>
      <w:r>
        <w:rPr>
          <w:rFonts w:ascii="Times New Roman"/>
          <w:b w:val="false"/>
          <w:i w:val="false"/>
          <w:color w:val="000000"/>
          <w:sz w:val="28"/>
        </w:rPr>
        <w:t>
      3. Постановление по жалобе, апелляционному ходатайству прокурора на постановление суда об аресте доводится до сведения органа (должностного лица), исполняющего постановление, а также лица, в отношении которого оно вынесено, – в день вынесения постановления.";</w:t>
      </w:r>
    </w:p>
    <w:bookmarkEnd w:id="1887"/>
    <w:bookmarkStart w:name="z300" w:id="1888"/>
    <w:p>
      <w:pPr>
        <w:spacing w:after="0"/>
        <w:ind w:left="0"/>
        <w:jc w:val="both"/>
      </w:pPr>
      <w:r>
        <w:rPr>
          <w:rFonts w:ascii="Times New Roman"/>
          <w:b w:val="false"/>
          <w:i w:val="false"/>
          <w:color w:val="000000"/>
          <w:sz w:val="28"/>
        </w:rPr>
        <w:t xml:space="preserve">
      300) заголовки </w:t>
      </w:r>
      <w:r>
        <w:rPr>
          <w:rFonts w:ascii="Times New Roman"/>
          <w:b w:val="false"/>
          <w:i w:val="false"/>
          <w:color w:val="000000"/>
          <w:sz w:val="28"/>
        </w:rPr>
        <w:t>глав 46</w:t>
      </w:r>
      <w:r>
        <w:rPr>
          <w:rFonts w:ascii="Times New Roman"/>
          <w:b w:val="false"/>
          <w:i w:val="false"/>
          <w:color w:val="000000"/>
          <w:sz w:val="28"/>
        </w:rPr>
        <w:t xml:space="preserve"> и </w:t>
      </w:r>
      <w:r>
        <w:rPr>
          <w:rFonts w:ascii="Times New Roman"/>
          <w:b w:val="false"/>
          <w:i w:val="false"/>
          <w:color w:val="000000"/>
          <w:sz w:val="28"/>
        </w:rPr>
        <w:t>47</w:t>
      </w:r>
      <w:r>
        <w:rPr>
          <w:rFonts w:ascii="Times New Roman"/>
          <w:b w:val="false"/>
          <w:i w:val="false"/>
          <w:color w:val="000000"/>
          <w:sz w:val="28"/>
        </w:rPr>
        <w:t xml:space="preserve"> изложить в следующей редакции:</w:t>
      </w:r>
    </w:p>
    <w:bookmarkEnd w:id="1888"/>
    <w:bookmarkStart w:name="z1919" w:id="1889"/>
    <w:p>
      <w:pPr>
        <w:spacing w:after="0"/>
        <w:ind w:left="0"/>
        <w:jc w:val="both"/>
      </w:pPr>
      <w:r>
        <w:rPr>
          <w:rFonts w:ascii="Times New Roman"/>
          <w:b w:val="false"/>
          <w:i w:val="false"/>
          <w:color w:val="000000"/>
          <w:sz w:val="28"/>
        </w:rPr>
        <w:t>
      "Глава 46. Пересмотр вступивших в законную силу постановлений суда в кассационном порядке</w:t>
      </w:r>
    </w:p>
    <w:bookmarkEnd w:id="1889"/>
    <w:bookmarkStart w:name="z1920" w:id="1890"/>
    <w:p>
      <w:pPr>
        <w:spacing w:after="0"/>
        <w:ind w:left="0"/>
        <w:jc w:val="both"/>
      </w:pPr>
      <w:r>
        <w:rPr>
          <w:rFonts w:ascii="Times New Roman"/>
          <w:b w:val="false"/>
          <w:i w:val="false"/>
          <w:color w:val="000000"/>
          <w:sz w:val="28"/>
        </w:rPr>
        <w:t>
      Глава 47. Пересмотр вступивших в законную силу постановлений по делам об административных правонарушениях, предписаний о необходимости уплаты штрафа и постановлений по результатам рассмотрения жалоб, апелляционных ходатайств, протестов прокурора на них по вновь открывшимся обстоятельствам";</w:t>
      </w:r>
    </w:p>
    <w:bookmarkEnd w:id="1890"/>
    <w:bookmarkStart w:name="z301" w:id="1891"/>
    <w:p>
      <w:pPr>
        <w:spacing w:after="0"/>
        <w:ind w:left="0"/>
        <w:jc w:val="both"/>
      </w:pPr>
      <w:r>
        <w:rPr>
          <w:rFonts w:ascii="Times New Roman"/>
          <w:b w:val="false"/>
          <w:i w:val="false"/>
          <w:color w:val="000000"/>
          <w:sz w:val="28"/>
        </w:rPr>
        <w:t xml:space="preserve">
      301) в </w:t>
      </w:r>
      <w:r>
        <w:rPr>
          <w:rFonts w:ascii="Times New Roman"/>
          <w:b w:val="false"/>
          <w:i w:val="false"/>
          <w:color w:val="000000"/>
          <w:sz w:val="28"/>
        </w:rPr>
        <w:t>статье 852</w:t>
      </w:r>
      <w:r>
        <w:rPr>
          <w:rFonts w:ascii="Times New Roman"/>
          <w:b w:val="false"/>
          <w:i w:val="false"/>
          <w:color w:val="000000"/>
          <w:sz w:val="28"/>
        </w:rPr>
        <w:t>:</w:t>
      </w:r>
    </w:p>
    <w:bookmarkEnd w:id="1891"/>
    <w:bookmarkStart w:name="z1921" w:id="1892"/>
    <w:p>
      <w:pPr>
        <w:spacing w:after="0"/>
        <w:ind w:left="0"/>
        <w:jc w:val="both"/>
      </w:pPr>
      <w:r>
        <w:rPr>
          <w:rFonts w:ascii="Times New Roman"/>
          <w:b w:val="false"/>
          <w:i w:val="false"/>
          <w:color w:val="000000"/>
          <w:sz w:val="28"/>
        </w:rPr>
        <w:t>
      часть первую изложить в следующей редакции:</w:t>
      </w:r>
    </w:p>
    <w:bookmarkEnd w:id="1892"/>
    <w:bookmarkStart w:name="z1922" w:id="1893"/>
    <w:p>
      <w:pPr>
        <w:spacing w:after="0"/>
        <w:ind w:left="0"/>
        <w:jc w:val="both"/>
      </w:pPr>
      <w:r>
        <w:rPr>
          <w:rFonts w:ascii="Times New Roman"/>
          <w:b w:val="false"/>
          <w:i w:val="false"/>
          <w:color w:val="000000"/>
          <w:sz w:val="28"/>
        </w:rPr>
        <w:t>
      "1. Постановления по делам об административных правонарушениях, предписания о необходимости уплаты штрафа и постановления по результатам рассмотрения жалоб, протестов могут быть пересмотрены по вновь открывшимся обстоятельствам.";</w:t>
      </w:r>
    </w:p>
    <w:bookmarkEnd w:id="1893"/>
    <w:bookmarkStart w:name="z1923" w:id="1894"/>
    <w:p>
      <w:pPr>
        <w:spacing w:after="0"/>
        <w:ind w:left="0"/>
        <w:jc w:val="both"/>
      </w:pPr>
      <w:r>
        <w:rPr>
          <w:rFonts w:ascii="Times New Roman"/>
          <w:b w:val="false"/>
          <w:i w:val="false"/>
          <w:color w:val="000000"/>
          <w:sz w:val="28"/>
        </w:rPr>
        <w:t>
      абзац первый части второй изложить в следующей редакции:</w:t>
      </w:r>
    </w:p>
    <w:bookmarkEnd w:id="1894"/>
    <w:bookmarkStart w:name="z1924" w:id="1895"/>
    <w:p>
      <w:pPr>
        <w:spacing w:after="0"/>
        <w:ind w:left="0"/>
        <w:jc w:val="both"/>
      </w:pPr>
      <w:r>
        <w:rPr>
          <w:rFonts w:ascii="Times New Roman"/>
          <w:b w:val="false"/>
          <w:i w:val="false"/>
          <w:color w:val="000000"/>
          <w:sz w:val="28"/>
        </w:rPr>
        <w:t>
      "2. Основаниями для пересмотра постановлений, предписаний по вновь открывшимся обстоятельствам являются:";</w:t>
      </w:r>
    </w:p>
    <w:bookmarkEnd w:id="1895"/>
    <w:bookmarkStart w:name="z1925" w:id="1896"/>
    <w:p>
      <w:pPr>
        <w:spacing w:after="0"/>
        <w:ind w:left="0"/>
        <w:jc w:val="both"/>
      </w:pPr>
      <w:r>
        <w:rPr>
          <w:rFonts w:ascii="Times New Roman"/>
          <w:b w:val="false"/>
          <w:i w:val="false"/>
          <w:color w:val="000000"/>
          <w:sz w:val="28"/>
        </w:rPr>
        <w:t>
      подпункт 2) части второй изложить в следующей редакции</w:t>
      </w:r>
    </w:p>
    <w:bookmarkEnd w:id="1896"/>
    <w:bookmarkStart w:name="z1926" w:id="1897"/>
    <w:p>
      <w:pPr>
        <w:spacing w:after="0"/>
        <w:ind w:left="0"/>
        <w:jc w:val="both"/>
      </w:pPr>
      <w:r>
        <w:rPr>
          <w:rFonts w:ascii="Times New Roman"/>
          <w:b w:val="false"/>
          <w:i w:val="false"/>
          <w:color w:val="000000"/>
          <w:sz w:val="28"/>
        </w:rPr>
        <w:t>
      "2) установленные вступившим в законную силу приговором суда заведомо ложные показания свидетеля, заведомо ложное заключение эксперта, заведомо неправильный перевод, подложность протокола об административном правонарушении либо предписания о необходимости уплаты штрафа, документов либо вещественных доказательств, повлекшие за собой вынесение незаконного либо необоснованного постановления.";</w:t>
      </w:r>
    </w:p>
    <w:bookmarkEnd w:id="1897"/>
    <w:bookmarkStart w:name="z302" w:id="1898"/>
    <w:p>
      <w:pPr>
        <w:spacing w:after="0"/>
        <w:ind w:left="0"/>
        <w:jc w:val="both"/>
      </w:pPr>
      <w:r>
        <w:rPr>
          <w:rFonts w:ascii="Times New Roman"/>
          <w:b w:val="false"/>
          <w:i w:val="false"/>
          <w:color w:val="000000"/>
          <w:sz w:val="28"/>
        </w:rPr>
        <w:t xml:space="preserve">
      302) </w:t>
      </w:r>
      <w:r>
        <w:rPr>
          <w:rFonts w:ascii="Times New Roman"/>
          <w:b w:val="false"/>
          <w:i w:val="false"/>
          <w:color w:val="000000"/>
          <w:sz w:val="28"/>
        </w:rPr>
        <w:t>статьи 853</w:t>
      </w:r>
      <w:r>
        <w:rPr>
          <w:rFonts w:ascii="Times New Roman"/>
          <w:b w:val="false"/>
          <w:i w:val="false"/>
          <w:color w:val="000000"/>
          <w:sz w:val="28"/>
        </w:rPr>
        <w:t xml:space="preserve"> и </w:t>
      </w:r>
      <w:r>
        <w:rPr>
          <w:rFonts w:ascii="Times New Roman"/>
          <w:b w:val="false"/>
          <w:i w:val="false"/>
          <w:color w:val="000000"/>
          <w:sz w:val="28"/>
        </w:rPr>
        <w:t>854</w:t>
      </w:r>
      <w:r>
        <w:rPr>
          <w:rFonts w:ascii="Times New Roman"/>
          <w:b w:val="false"/>
          <w:i w:val="false"/>
          <w:color w:val="000000"/>
          <w:sz w:val="28"/>
        </w:rPr>
        <w:t xml:space="preserve"> изложить в следующей редакции: </w:t>
      </w:r>
    </w:p>
    <w:bookmarkEnd w:id="1898"/>
    <w:bookmarkStart w:name="z1927" w:id="1899"/>
    <w:p>
      <w:pPr>
        <w:spacing w:after="0"/>
        <w:ind w:left="0"/>
        <w:jc w:val="both"/>
      </w:pPr>
      <w:r>
        <w:rPr>
          <w:rFonts w:ascii="Times New Roman"/>
          <w:b w:val="false"/>
          <w:i w:val="false"/>
          <w:color w:val="000000"/>
          <w:sz w:val="28"/>
        </w:rPr>
        <w:t>
      "Статья 853. Суды, уполномоченные органы (должностные лица), пересматривающие по вновь открывшимся обстоятельствам постановления по делам об административных правонарушениях, предписания о необходимости уплаты штрафа и постановления по результатам рассмотрения жалоб, протестов на них</w:t>
      </w:r>
    </w:p>
    <w:bookmarkEnd w:id="1899"/>
    <w:bookmarkStart w:name="z1928" w:id="1900"/>
    <w:p>
      <w:pPr>
        <w:spacing w:after="0"/>
        <w:ind w:left="0"/>
        <w:jc w:val="both"/>
      </w:pPr>
      <w:r>
        <w:rPr>
          <w:rFonts w:ascii="Times New Roman"/>
          <w:b w:val="false"/>
          <w:i w:val="false"/>
          <w:color w:val="000000"/>
          <w:sz w:val="28"/>
        </w:rPr>
        <w:t>
      Вступившие в законную силу постановление, предписание пересматриваются по вновь открывшимся обстоятельствам судом, уполномоченным органом (должностным лицом), вынесшим это решение.</w:t>
      </w:r>
    </w:p>
    <w:bookmarkEnd w:id="1900"/>
    <w:bookmarkStart w:name="z1929" w:id="1901"/>
    <w:p>
      <w:pPr>
        <w:spacing w:after="0"/>
        <w:ind w:left="0"/>
        <w:jc w:val="both"/>
      </w:pPr>
      <w:r>
        <w:rPr>
          <w:rFonts w:ascii="Times New Roman"/>
          <w:b w:val="false"/>
          <w:i w:val="false"/>
          <w:color w:val="000000"/>
          <w:sz w:val="28"/>
        </w:rPr>
        <w:t>
      В случаях пересмотра судом постановления, предписания органа (должностного лица) и оставления их без изменения пересмотр по вновь открывшимся обстоятельствам осуществляется судом, вынесшим данное решение.</w:t>
      </w:r>
    </w:p>
    <w:bookmarkEnd w:id="1901"/>
    <w:bookmarkStart w:name="z1930" w:id="1902"/>
    <w:p>
      <w:pPr>
        <w:spacing w:after="0"/>
        <w:ind w:left="0"/>
        <w:jc w:val="both"/>
      </w:pPr>
      <w:r>
        <w:rPr>
          <w:rFonts w:ascii="Times New Roman"/>
          <w:b w:val="false"/>
          <w:i w:val="false"/>
          <w:color w:val="000000"/>
          <w:sz w:val="28"/>
        </w:rPr>
        <w:t>
      Статья 854. Подача заявления</w:t>
      </w:r>
    </w:p>
    <w:bookmarkEnd w:id="1902"/>
    <w:bookmarkStart w:name="z1931" w:id="1903"/>
    <w:p>
      <w:pPr>
        <w:spacing w:after="0"/>
        <w:ind w:left="0"/>
        <w:jc w:val="both"/>
      </w:pPr>
      <w:r>
        <w:rPr>
          <w:rFonts w:ascii="Times New Roman"/>
          <w:b w:val="false"/>
          <w:i w:val="false"/>
          <w:color w:val="000000"/>
          <w:sz w:val="28"/>
        </w:rPr>
        <w:t>
      1. Заявление о пересмотре постановления, предписания о необходимости уплаты штрафа по вновь открывшимся обстоятельствам подается лицом, привлеченным к административной ответственности, потерпевшим или их законными представителями, или прокурором в суд, орган (должностному лицу), вынесший постановление либо оформивший предписание.</w:t>
      </w:r>
    </w:p>
    <w:bookmarkEnd w:id="1903"/>
    <w:bookmarkStart w:name="z1932" w:id="1904"/>
    <w:p>
      <w:pPr>
        <w:spacing w:after="0"/>
        <w:ind w:left="0"/>
        <w:jc w:val="both"/>
      </w:pPr>
      <w:r>
        <w:rPr>
          <w:rFonts w:ascii="Times New Roman"/>
          <w:b w:val="false"/>
          <w:i w:val="false"/>
          <w:color w:val="000000"/>
          <w:sz w:val="28"/>
        </w:rPr>
        <w:t>
      2. Лицами, указанными в части первой настоящей статьи, заявление о пересмотре постановления, предписания по вновь открывшимся обстоятельствам может быть подано в течение трех месяцев со дня установления обстоятельств, служащих основанием для пересмотра.";</w:t>
      </w:r>
    </w:p>
    <w:bookmarkEnd w:id="1904"/>
    <w:bookmarkStart w:name="z303" w:id="1905"/>
    <w:p>
      <w:pPr>
        <w:spacing w:after="0"/>
        <w:ind w:left="0"/>
        <w:jc w:val="both"/>
      </w:pPr>
      <w:r>
        <w:rPr>
          <w:rFonts w:ascii="Times New Roman"/>
          <w:b w:val="false"/>
          <w:i w:val="false"/>
          <w:color w:val="000000"/>
          <w:sz w:val="28"/>
        </w:rPr>
        <w:t xml:space="preserve">
      303) в </w:t>
      </w:r>
      <w:r>
        <w:rPr>
          <w:rFonts w:ascii="Times New Roman"/>
          <w:b w:val="false"/>
          <w:i w:val="false"/>
          <w:color w:val="000000"/>
          <w:sz w:val="28"/>
        </w:rPr>
        <w:t>статье 855</w:t>
      </w:r>
      <w:r>
        <w:rPr>
          <w:rFonts w:ascii="Times New Roman"/>
          <w:b w:val="false"/>
          <w:i w:val="false"/>
          <w:color w:val="000000"/>
          <w:sz w:val="28"/>
        </w:rPr>
        <w:t>:</w:t>
      </w:r>
    </w:p>
    <w:bookmarkEnd w:id="1905"/>
    <w:bookmarkStart w:name="z1933" w:id="1906"/>
    <w:p>
      <w:pPr>
        <w:spacing w:after="0"/>
        <w:ind w:left="0"/>
        <w:jc w:val="both"/>
      </w:pPr>
      <w:r>
        <w:rPr>
          <w:rFonts w:ascii="Times New Roman"/>
          <w:b w:val="false"/>
          <w:i w:val="false"/>
          <w:color w:val="000000"/>
          <w:sz w:val="28"/>
        </w:rPr>
        <w:t xml:space="preserve">
      часть первую изложить в следующей редакции: </w:t>
      </w:r>
    </w:p>
    <w:bookmarkEnd w:id="1906"/>
    <w:bookmarkStart w:name="z1934" w:id="1907"/>
    <w:p>
      <w:pPr>
        <w:spacing w:after="0"/>
        <w:ind w:left="0"/>
        <w:jc w:val="both"/>
      </w:pPr>
      <w:r>
        <w:rPr>
          <w:rFonts w:ascii="Times New Roman"/>
          <w:b w:val="false"/>
          <w:i w:val="false"/>
          <w:color w:val="000000"/>
          <w:sz w:val="28"/>
        </w:rPr>
        <w:t>
      "1. Заявление о пересмотре постановления, предписания о необходимости уплаты штрафа по вновь открывшимся обстоятельствам подается в письменной форме. Заявление подписывается лицом, подающим заявление, или его уполномоченным представителем.";</w:t>
      </w:r>
    </w:p>
    <w:bookmarkEnd w:id="1907"/>
    <w:bookmarkStart w:name="z1935" w:id="1908"/>
    <w:p>
      <w:pPr>
        <w:spacing w:after="0"/>
        <w:ind w:left="0"/>
        <w:jc w:val="both"/>
      </w:pPr>
      <w:r>
        <w:rPr>
          <w:rFonts w:ascii="Times New Roman"/>
          <w:b w:val="false"/>
          <w:i w:val="false"/>
          <w:color w:val="000000"/>
          <w:sz w:val="28"/>
        </w:rPr>
        <w:t xml:space="preserve">
      подпункт 4) части второй изложить в следующей редакции: </w:t>
      </w:r>
    </w:p>
    <w:bookmarkEnd w:id="1908"/>
    <w:bookmarkStart w:name="z1936" w:id="1909"/>
    <w:p>
      <w:pPr>
        <w:spacing w:after="0"/>
        <w:ind w:left="0"/>
        <w:jc w:val="both"/>
      </w:pPr>
      <w:r>
        <w:rPr>
          <w:rFonts w:ascii="Times New Roman"/>
          <w:b w:val="false"/>
          <w:i w:val="false"/>
          <w:color w:val="000000"/>
          <w:sz w:val="28"/>
        </w:rPr>
        <w:t xml:space="preserve">
      "4) требование лица, подающего заявление; вновь открывшееся обстоятельство, предусмотренное </w:t>
      </w:r>
      <w:r>
        <w:rPr>
          <w:rFonts w:ascii="Times New Roman"/>
          <w:b w:val="false"/>
          <w:i w:val="false"/>
          <w:color w:val="000000"/>
          <w:sz w:val="28"/>
        </w:rPr>
        <w:t>статьей 852</w:t>
      </w:r>
      <w:r>
        <w:rPr>
          <w:rFonts w:ascii="Times New Roman"/>
          <w:b w:val="false"/>
          <w:i w:val="false"/>
          <w:color w:val="000000"/>
          <w:sz w:val="28"/>
        </w:rPr>
        <w:t xml:space="preserve"> настоящего Кодекса и являющееся по мнению заявителя основанием для постановки вопроса о пересмотре постановления, предписания о необходимости уплаты штрафа по вновь открывшимся обстоятельствам, со ссылкой на документы, подтверждающие открытие или установление этого обстоятельства;";</w:t>
      </w:r>
    </w:p>
    <w:bookmarkEnd w:id="1909"/>
    <w:bookmarkStart w:name="z1937" w:id="1910"/>
    <w:p>
      <w:pPr>
        <w:spacing w:after="0"/>
        <w:ind w:left="0"/>
        <w:jc w:val="both"/>
      </w:pPr>
      <w:r>
        <w:rPr>
          <w:rFonts w:ascii="Times New Roman"/>
          <w:b w:val="false"/>
          <w:i w:val="false"/>
          <w:color w:val="000000"/>
          <w:sz w:val="28"/>
        </w:rPr>
        <w:t xml:space="preserve">
      подпункт 2) части третьей изложить в следующей редакции: </w:t>
      </w:r>
    </w:p>
    <w:bookmarkEnd w:id="1910"/>
    <w:bookmarkStart w:name="z1938" w:id="1911"/>
    <w:p>
      <w:pPr>
        <w:spacing w:after="0"/>
        <w:ind w:left="0"/>
        <w:jc w:val="both"/>
      </w:pPr>
      <w:r>
        <w:rPr>
          <w:rFonts w:ascii="Times New Roman"/>
          <w:b w:val="false"/>
          <w:i w:val="false"/>
          <w:color w:val="000000"/>
          <w:sz w:val="28"/>
        </w:rPr>
        <w:t>
      "2) копия постановления, предписания о необходимости уплаты штрафа, о пересмотре которого ходатайствует заявитель;";</w:t>
      </w:r>
    </w:p>
    <w:bookmarkEnd w:id="1911"/>
    <w:bookmarkStart w:name="z304" w:id="1912"/>
    <w:p>
      <w:pPr>
        <w:spacing w:after="0"/>
        <w:ind w:left="0"/>
        <w:jc w:val="both"/>
      </w:pPr>
      <w:r>
        <w:rPr>
          <w:rFonts w:ascii="Times New Roman"/>
          <w:b w:val="false"/>
          <w:i w:val="false"/>
          <w:color w:val="000000"/>
          <w:sz w:val="28"/>
        </w:rPr>
        <w:t xml:space="preserve">
      304) часть первую </w:t>
      </w:r>
      <w:r>
        <w:rPr>
          <w:rFonts w:ascii="Times New Roman"/>
          <w:b w:val="false"/>
          <w:i w:val="false"/>
          <w:color w:val="000000"/>
          <w:sz w:val="28"/>
        </w:rPr>
        <w:t>статьи 856</w:t>
      </w:r>
      <w:r>
        <w:rPr>
          <w:rFonts w:ascii="Times New Roman"/>
          <w:b w:val="false"/>
          <w:i w:val="false"/>
          <w:color w:val="000000"/>
          <w:sz w:val="28"/>
        </w:rPr>
        <w:t xml:space="preserve"> изложить в следующей редакции: </w:t>
      </w:r>
    </w:p>
    <w:bookmarkEnd w:id="1912"/>
    <w:bookmarkStart w:name="z1939" w:id="1913"/>
    <w:p>
      <w:pPr>
        <w:spacing w:after="0"/>
        <w:ind w:left="0"/>
        <w:jc w:val="both"/>
      </w:pPr>
      <w:r>
        <w:rPr>
          <w:rFonts w:ascii="Times New Roman"/>
          <w:b w:val="false"/>
          <w:i w:val="false"/>
          <w:color w:val="000000"/>
          <w:sz w:val="28"/>
        </w:rPr>
        <w:t>
      "1. Заявление о пересмотре постановления, предписания о необходимости уплаты штрафа по вновь открывшимся обстоятельствам, поданное с соблюдением требований, предъявляемых к его форме и содержанию, принимается к производству соответствующего суда, органа (должностного лица).";</w:t>
      </w:r>
    </w:p>
    <w:bookmarkEnd w:id="1913"/>
    <w:bookmarkStart w:name="z305" w:id="1914"/>
    <w:p>
      <w:pPr>
        <w:spacing w:after="0"/>
        <w:ind w:left="0"/>
        <w:jc w:val="both"/>
      </w:pPr>
      <w:r>
        <w:rPr>
          <w:rFonts w:ascii="Times New Roman"/>
          <w:b w:val="false"/>
          <w:i w:val="false"/>
          <w:color w:val="000000"/>
          <w:sz w:val="28"/>
        </w:rPr>
        <w:t xml:space="preserve">
      305) заголовок и часть первую </w:t>
      </w:r>
      <w:r>
        <w:rPr>
          <w:rFonts w:ascii="Times New Roman"/>
          <w:b w:val="false"/>
          <w:i w:val="false"/>
          <w:color w:val="000000"/>
          <w:sz w:val="28"/>
        </w:rPr>
        <w:t>статьи 857</w:t>
      </w:r>
      <w:r>
        <w:rPr>
          <w:rFonts w:ascii="Times New Roman"/>
          <w:b w:val="false"/>
          <w:i w:val="false"/>
          <w:color w:val="000000"/>
          <w:sz w:val="28"/>
        </w:rPr>
        <w:t xml:space="preserve"> изложить в следующей редакции: </w:t>
      </w:r>
    </w:p>
    <w:bookmarkEnd w:id="1914"/>
    <w:bookmarkStart w:name="z1940" w:id="1915"/>
    <w:p>
      <w:pPr>
        <w:spacing w:after="0"/>
        <w:ind w:left="0"/>
        <w:jc w:val="both"/>
      </w:pPr>
      <w:r>
        <w:rPr>
          <w:rFonts w:ascii="Times New Roman"/>
          <w:b w:val="false"/>
          <w:i w:val="false"/>
          <w:color w:val="000000"/>
          <w:sz w:val="28"/>
        </w:rPr>
        <w:t>
      "Статья 857. Возвращение заявления о пересмотре постановления, предписания о необходимости уплаты штрафа по вновь открывшимся обстоятельствам</w:t>
      </w:r>
    </w:p>
    <w:bookmarkEnd w:id="1915"/>
    <w:bookmarkStart w:name="z1941" w:id="1916"/>
    <w:p>
      <w:pPr>
        <w:spacing w:after="0"/>
        <w:ind w:left="0"/>
        <w:jc w:val="both"/>
      </w:pPr>
      <w:r>
        <w:rPr>
          <w:rFonts w:ascii="Times New Roman"/>
          <w:b w:val="false"/>
          <w:i w:val="false"/>
          <w:color w:val="000000"/>
          <w:sz w:val="28"/>
        </w:rPr>
        <w:t>
      1. Судья соответствующего суда, должностное лицо уполномоченного органа возвращают заявителю поданное им заявление о пересмотре постановления, предписания о необходимости уплаты штрафа по вновь открывшимся обстоятельствам, если при решении вопроса о принятии его к производству установят, что:</w:t>
      </w:r>
    </w:p>
    <w:bookmarkEnd w:id="1916"/>
    <w:bookmarkStart w:name="z1942" w:id="1917"/>
    <w:p>
      <w:pPr>
        <w:spacing w:after="0"/>
        <w:ind w:left="0"/>
        <w:jc w:val="both"/>
      </w:pPr>
      <w:r>
        <w:rPr>
          <w:rFonts w:ascii="Times New Roman"/>
          <w:b w:val="false"/>
          <w:i w:val="false"/>
          <w:color w:val="000000"/>
          <w:sz w:val="28"/>
        </w:rPr>
        <w:t xml:space="preserve">
      1) заявление подано с нарушением правил, установленных </w:t>
      </w:r>
      <w:r>
        <w:rPr>
          <w:rFonts w:ascii="Times New Roman"/>
          <w:b w:val="false"/>
          <w:i w:val="false"/>
          <w:color w:val="000000"/>
          <w:sz w:val="28"/>
        </w:rPr>
        <w:t>статьей 855</w:t>
      </w:r>
      <w:r>
        <w:rPr>
          <w:rFonts w:ascii="Times New Roman"/>
          <w:b w:val="false"/>
          <w:i w:val="false"/>
          <w:color w:val="000000"/>
          <w:sz w:val="28"/>
        </w:rPr>
        <w:t xml:space="preserve"> настоящего Кодекса;</w:t>
      </w:r>
    </w:p>
    <w:bookmarkEnd w:id="1917"/>
    <w:bookmarkStart w:name="z1943" w:id="1918"/>
    <w:p>
      <w:pPr>
        <w:spacing w:after="0"/>
        <w:ind w:left="0"/>
        <w:jc w:val="both"/>
      </w:pPr>
      <w:r>
        <w:rPr>
          <w:rFonts w:ascii="Times New Roman"/>
          <w:b w:val="false"/>
          <w:i w:val="false"/>
          <w:color w:val="000000"/>
          <w:sz w:val="28"/>
        </w:rPr>
        <w:t>
      2) заявление подано после истечения установленного срока и отсутствует ходатайство о его восстановлении или в восстановлении пропущенного срока подачи заявления отказано;</w:t>
      </w:r>
    </w:p>
    <w:bookmarkEnd w:id="1918"/>
    <w:bookmarkStart w:name="z1944" w:id="1919"/>
    <w:p>
      <w:pPr>
        <w:spacing w:after="0"/>
        <w:ind w:left="0"/>
        <w:jc w:val="both"/>
      </w:pPr>
      <w:r>
        <w:rPr>
          <w:rFonts w:ascii="Times New Roman"/>
          <w:b w:val="false"/>
          <w:i w:val="false"/>
          <w:color w:val="000000"/>
          <w:sz w:val="28"/>
        </w:rPr>
        <w:t>
      3) не соблюдены требования, предъявляемые к форме и содержанию заявления.";</w:t>
      </w:r>
    </w:p>
    <w:bookmarkEnd w:id="1919"/>
    <w:bookmarkStart w:name="z306" w:id="1920"/>
    <w:p>
      <w:pPr>
        <w:spacing w:after="0"/>
        <w:ind w:left="0"/>
        <w:jc w:val="both"/>
      </w:pPr>
      <w:r>
        <w:rPr>
          <w:rFonts w:ascii="Times New Roman"/>
          <w:b w:val="false"/>
          <w:i w:val="false"/>
          <w:color w:val="000000"/>
          <w:sz w:val="28"/>
        </w:rPr>
        <w:t xml:space="preserve">
      306) подпункт 3) </w:t>
      </w:r>
      <w:r>
        <w:rPr>
          <w:rFonts w:ascii="Times New Roman"/>
          <w:b w:val="false"/>
          <w:i w:val="false"/>
          <w:color w:val="000000"/>
          <w:sz w:val="28"/>
        </w:rPr>
        <w:t>статьи 858</w:t>
      </w:r>
      <w:r>
        <w:rPr>
          <w:rFonts w:ascii="Times New Roman"/>
          <w:b w:val="false"/>
          <w:i w:val="false"/>
          <w:color w:val="000000"/>
          <w:sz w:val="28"/>
        </w:rPr>
        <w:t xml:space="preserve"> изложить в следующей редакции:</w:t>
      </w:r>
    </w:p>
    <w:bookmarkEnd w:id="1920"/>
    <w:bookmarkStart w:name="z1945" w:id="1921"/>
    <w:p>
      <w:pPr>
        <w:spacing w:after="0"/>
        <w:ind w:left="0"/>
        <w:jc w:val="both"/>
      </w:pPr>
      <w:r>
        <w:rPr>
          <w:rFonts w:ascii="Times New Roman"/>
          <w:b w:val="false"/>
          <w:i w:val="false"/>
          <w:color w:val="000000"/>
          <w:sz w:val="28"/>
        </w:rPr>
        <w:t xml:space="preserve">
      "3) в случаях, предусмотренных подпунктом 4) части второй </w:t>
      </w:r>
      <w:r>
        <w:rPr>
          <w:rFonts w:ascii="Times New Roman"/>
          <w:b w:val="false"/>
          <w:i w:val="false"/>
          <w:color w:val="000000"/>
          <w:sz w:val="28"/>
        </w:rPr>
        <w:t>статьи 852</w:t>
      </w:r>
      <w:r>
        <w:rPr>
          <w:rFonts w:ascii="Times New Roman"/>
          <w:b w:val="false"/>
          <w:i w:val="false"/>
          <w:color w:val="000000"/>
          <w:sz w:val="28"/>
        </w:rPr>
        <w:t xml:space="preserve"> настоящего Кодекса, – со дня вступления в законную силу приговора, решения, определения, постановления суда или правового акта иного государственного органа (должностного лица), на которых были основаны пересматриваемые постановление, предписание о необходимости уплаты штрафа;";</w:t>
      </w:r>
    </w:p>
    <w:bookmarkEnd w:id="1921"/>
    <w:bookmarkStart w:name="z307" w:id="1922"/>
    <w:p>
      <w:pPr>
        <w:spacing w:after="0"/>
        <w:ind w:left="0"/>
        <w:jc w:val="both"/>
      </w:pPr>
      <w:r>
        <w:rPr>
          <w:rFonts w:ascii="Times New Roman"/>
          <w:b w:val="false"/>
          <w:i w:val="false"/>
          <w:color w:val="000000"/>
          <w:sz w:val="28"/>
        </w:rPr>
        <w:t xml:space="preserve">
      307) </w:t>
      </w:r>
      <w:r>
        <w:rPr>
          <w:rFonts w:ascii="Times New Roman"/>
          <w:b w:val="false"/>
          <w:i w:val="false"/>
          <w:color w:val="000000"/>
          <w:sz w:val="28"/>
        </w:rPr>
        <w:t>статьи 859</w:t>
      </w:r>
      <w:r>
        <w:rPr>
          <w:rFonts w:ascii="Times New Roman"/>
          <w:b w:val="false"/>
          <w:i w:val="false"/>
          <w:color w:val="000000"/>
          <w:sz w:val="28"/>
        </w:rPr>
        <w:t xml:space="preserve">, </w:t>
      </w:r>
      <w:r>
        <w:rPr>
          <w:rFonts w:ascii="Times New Roman"/>
          <w:b w:val="false"/>
          <w:i w:val="false"/>
          <w:color w:val="000000"/>
          <w:sz w:val="28"/>
        </w:rPr>
        <w:t>860</w:t>
      </w:r>
      <w:r>
        <w:rPr>
          <w:rFonts w:ascii="Times New Roman"/>
          <w:b w:val="false"/>
          <w:i w:val="false"/>
          <w:color w:val="000000"/>
          <w:sz w:val="28"/>
        </w:rPr>
        <w:t xml:space="preserve"> и </w:t>
      </w:r>
      <w:r>
        <w:rPr>
          <w:rFonts w:ascii="Times New Roman"/>
          <w:b w:val="false"/>
          <w:i w:val="false"/>
          <w:color w:val="000000"/>
          <w:sz w:val="28"/>
        </w:rPr>
        <w:t>883</w:t>
      </w:r>
      <w:r>
        <w:rPr>
          <w:rFonts w:ascii="Times New Roman"/>
          <w:b w:val="false"/>
          <w:i w:val="false"/>
          <w:color w:val="000000"/>
          <w:sz w:val="28"/>
        </w:rPr>
        <w:t xml:space="preserve"> изложить в следующей редакции: </w:t>
      </w:r>
    </w:p>
    <w:bookmarkEnd w:id="1922"/>
    <w:bookmarkStart w:name="z1946" w:id="1923"/>
    <w:p>
      <w:pPr>
        <w:spacing w:after="0"/>
        <w:ind w:left="0"/>
        <w:jc w:val="both"/>
      </w:pPr>
      <w:r>
        <w:rPr>
          <w:rFonts w:ascii="Times New Roman"/>
          <w:b w:val="false"/>
          <w:i w:val="false"/>
          <w:color w:val="000000"/>
          <w:sz w:val="28"/>
        </w:rPr>
        <w:t>
      "Статья 859. Рассмотрение заявления</w:t>
      </w:r>
    </w:p>
    <w:bookmarkEnd w:id="1923"/>
    <w:bookmarkStart w:name="z1947" w:id="1924"/>
    <w:p>
      <w:pPr>
        <w:spacing w:after="0"/>
        <w:ind w:left="0"/>
        <w:jc w:val="both"/>
      </w:pPr>
      <w:r>
        <w:rPr>
          <w:rFonts w:ascii="Times New Roman"/>
          <w:b w:val="false"/>
          <w:i w:val="false"/>
          <w:color w:val="000000"/>
          <w:sz w:val="28"/>
        </w:rPr>
        <w:t>
      Заявление о пересмотре постановления, предписания о необходимости уплаты штрафа по вновь открывшимся обстоятельствам суд, орган (должностное лицо) рассматривает на заседании. Заявитель и лица, участвующие в деле, извещаются о времени и месте заседания, однако их неявка не является препятствием к рассмотрению заявления.</w:t>
      </w:r>
    </w:p>
    <w:bookmarkEnd w:id="1924"/>
    <w:bookmarkStart w:name="z1948" w:id="1925"/>
    <w:p>
      <w:pPr>
        <w:spacing w:after="0"/>
        <w:ind w:left="0"/>
        <w:jc w:val="both"/>
      </w:pPr>
      <w:r>
        <w:rPr>
          <w:rFonts w:ascii="Times New Roman"/>
          <w:b w:val="false"/>
          <w:i w:val="false"/>
          <w:color w:val="000000"/>
          <w:sz w:val="28"/>
        </w:rPr>
        <w:t>
      Статья 860. Постановление суда, уполномоченного органа (должностного лица) о пересмотре дела</w:t>
      </w:r>
    </w:p>
    <w:bookmarkEnd w:id="1925"/>
    <w:bookmarkStart w:name="z1949" w:id="1926"/>
    <w:p>
      <w:pPr>
        <w:spacing w:after="0"/>
        <w:ind w:left="0"/>
        <w:jc w:val="both"/>
      </w:pPr>
      <w:r>
        <w:rPr>
          <w:rFonts w:ascii="Times New Roman"/>
          <w:b w:val="false"/>
          <w:i w:val="false"/>
          <w:color w:val="000000"/>
          <w:sz w:val="28"/>
        </w:rPr>
        <w:t>
      1. Суд, орган (должностное лицо), рассмотрев заявление о пересмотре постановления, предписания о необходимости уплаты штрафа по вновь открывшимся обстоятельствам, удовлетворяет заявление и отменяет постановление, предписание либо отказывает в пересмотре.</w:t>
      </w:r>
    </w:p>
    <w:bookmarkEnd w:id="1926"/>
    <w:bookmarkStart w:name="z1950" w:id="1927"/>
    <w:p>
      <w:pPr>
        <w:spacing w:after="0"/>
        <w:ind w:left="0"/>
        <w:jc w:val="both"/>
      </w:pPr>
      <w:r>
        <w:rPr>
          <w:rFonts w:ascii="Times New Roman"/>
          <w:b w:val="false"/>
          <w:i w:val="false"/>
          <w:color w:val="000000"/>
          <w:sz w:val="28"/>
        </w:rPr>
        <w:t>
      2. Решения судов, органов (должностных лиц) об отмене постановления, предписания по вновь открывшимся обстоятельствам и об отказе в удовлетворении заявления о пересмотре постановления, предписания по вновь открывшимся обстоятельствам могут быть обжалованы и опротестованы в установленном порядке.</w:t>
      </w:r>
    </w:p>
    <w:bookmarkEnd w:id="1927"/>
    <w:bookmarkStart w:name="z1951" w:id="1928"/>
    <w:p>
      <w:pPr>
        <w:spacing w:after="0"/>
        <w:ind w:left="0"/>
        <w:jc w:val="both"/>
      </w:pPr>
      <w:r>
        <w:rPr>
          <w:rFonts w:ascii="Times New Roman"/>
          <w:b w:val="false"/>
          <w:i w:val="false"/>
          <w:color w:val="000000"/>
          <w:sz w:val="28"/>
        </w:rPr>
        <w:t>
      3. В случае отмены постановления, предписания дело рассматривается судом, органом (должностным лицом) по правилам, установленным настоящим Кодексом.";</w:t>
      </w:r>
    </w:p>
    <w:bookmarkEnd w:id="1928"/>
    <w:bookmarkStart w:name="z1952" w:id="1929"/>
    <w:p>
      <w:pPr>
        <w:spacing w:after="0"/>
        <w:ind w:left="0"/>
        <w:jc w:val="both"/>
      </w:pPr>
      <w:r>
        <w:rPr>
          <w:rFonts w:ascii="Times New Roman"/>
          <w:b w:val="false"/>
          <w:i w:val="false"/>
          <w:color w:val="000000"/>
          <w:sz w:val="28"/>
        </w:rPr>
        <w:t>
      "Статья 883. Вступление постановления по делу об административном правонарушении, предписания о необходимости уплаты штрафа в законную силу</w:t>
      </w:r>
    </w:p>
    <w:bookmarkEnd w:id="1929"/>
    <w:bookmarkStart w:name="z1953" w:id="1930"/>
    <w:p>
      <w:pPr>
        <w:spacing w:after="0"/>
        <w:ind w:left="0"/>
        <w:jc w:val="both"/>
      </w:pPr>
      <w:r>
        <w:rPr>
          <w:rFonts w:ascii="Times New Roman"/>
          <w:b w:val="false"/>
          <w:i w:val="false"/>
          <w:color w:val="000000"/>
          <w:sz w:val="28"/>
        </w:rPr>
        <w:t>
      Постановление по делу об административном правонарушении, предписание о необходимости уплаты штрафа вступают в законную силу:</w:t>
      </w:r>
    </w:p>
    <w:bookmarkEnd w:id="1930"/>
    <w:bookmarkStart w:name="z1954" w:id="1931"/>
    <w:p>
      <w:pPr>
        <w:spacing w:after="0"/>
        <w:ind w:left="0"/>
        <w:jc w:val="both"/>
      </w:pPr>
      <w:r>
        <w:rPr>
          <w:rFonts w:ascii="Times New Roman"/>
          <w:b w:val="false"/>
          <w:i w:val="false"/>
          <w:color w:val="000000"/>
          <w:sz w:val="28"/>
        </w:rPr>
        <w:t>
      1) после истечения срока, установленного для обжалования постановления по делу об административном правонарушении, предписания о необходимости уплаты штрафа, если оно не было обжаловано или опротестовано;</w:t>
      </w:r>
    </w:p>
    <w:bookmarkEnd w:id="1931"/>
    <w:bookmarkStart w:name="z1955" w:id="1932"/>
    <w:p>
      <w:pPr>
        <w:spacing w:after="0"/>
        <w:ind w:left="0"/>
        <w:jc w:val="both"/>
      </w:pPr>
      <w:r>
        <w:rPr>
          <w:rFonts w:ascii="Times New Roman"/>
          <w:b w:val="false"/>
          <w:i w:val="false"/>
          <w:color w:val="000000"/>
          <w:sz w:val="28"/>
        </w:rPr>
        <w:t xml:space="preserve">
      2) немедленно после вынесения постановления по жалобе, протесту, а также постановления в случае, предусмотренном </w:t>
      </w:r>
      <w:r>
        <w:rPr>
          <w:rFonts w:ascii="Times New Roman"/>
          <w:b w:val="false"/>
          <w:i w:val="false"/>
          <w:color w:val="000000"/>
          <w:sz w:val="28"/>
        </w:rPr>
        <w:t>статьей 839</w:t>
      </w:r>
      <w:r>
        <w:rPr>
          <w:rFonts w:ascii="Times New Roman"/>
          <w:b w:val="false"/>
          <w:i w:val="false"/>
          <w:color w:val="000000"/>
          <w:sz w:val="28"/>
        </w:rPr>
        <w:t xml:space="preserve"> настоящего Кодекса;</w:t>
      </w:r>
    </w:p>
    <w:bookmarkEnd w:id="1932"/>
    <w:bookmarkStart w:name="z1956" w:id="1933"/>
    <w:p>
      <w:pPr>
        <w:spacing w:after="0"/>
        <w:ind w:left="0"/>
        <w:jc w:val="both"/>
      </w:pPr>
      <w:r>
        <w:rPr>
          <w:rFonts w:ascii="Times New Roman"/>
          <w:b w:val="false"/>
          <w:i w:val="false"/>
          <w:color w:val="000000"/>
          <w:sz w:val="28"/>
        </w:rPr>
        <w:t xml:space="preserve">
      3) немедленно в случае, предусмотренном абзацем первым части второй </w:t>
      </w:r>
      <w:r>
        <w:rPr>
          <w:rFonts w:ascii="Times New Roman"/>
          <w:b w:val="false"/>
          <w:i w:val="false"/>
          <w:color w:val="000000"/>
          <w:sz w:val="28"/>
        </w:rPr>
        <w:t>статьи 811</w:t>
      </w:r>
      <w:r>
        <w:rPr>
          <w:rFonts w:ascii="Times New Roman"/>
          <w:b w:val="false"/>
          <w:i w:val="false"/>
          <w:color w:val="000000"/>
          <w:sz w:val="28"/>
        </w:rPr>
        <w:t xml:space="preserve"> настоящего Кодекса;</w:t>
      </w:r>
    </w:p>
    <w:bookmarkEnd w:id="1933"/>
    <w:bookmarkStart w:name="z1957" w:id="1934"/>
    <w:p>
      <w:pPr>
        <w:spacing w:after="0"/>
        <w:ind w:left="0"/>
        <w:jc w:val="both"/>
      </w:pPr>
      <w:r>
        <w:rPr>
          <w:rFonts w:ascii="Times New Roman"/>
          <w:b w:val="false"/>
          <w:i w:val="false"/>
          <w:color w:val="000000"/>
          <w:sz w:val="28"/>
        </w:rPr>
        <w:t>
      4) после оглашения постановления о выдворении иностранца или лица без гражданства за пределы Республики Казахстан.";</w:t>
      </w:r>
    </w:p>
    <w:bookmarkEnd w:id="1934"/>
    <w:bookmarkStart w:name="z308" w:id="1935"/>
    <w:p>
      <w:pPr>
        <w:spacing w:after="0"/>
        <w:ind w:left="0"/>
        <w:jc w:val="both"/>
      </w:pPr>
      <w:r>
        <w:rPr>
          <w:rFonts w:ascii="Times New Roman"/>
          <w:b w:val="false"/>
          <w:i w:val="false"/>
          <w:color w:val="000000"/>
          <w:sz w:val="28"/>
        </w:rPr>
        <w:t xml:space="preserve">
      308) заголовок, части первую и вторую </w:t>
      </w:r>
      <w:r>
        <w:rPr>
          <w:rFonts w:ascii="Times New Roman"/>
          <w:b w:val="false"/>
          <w:i w:val="false"/>
          <w:color w:val="000000"/>
          <w:sz w:val="28"/>
        </w:rPr>
        <w:t>статьи 884</w:t>
      </w:r>
      <w:r>
        <w:rPr>
          <w:rFonts w:ascii="Times New Roman"/>
          <w:b w:val="false"/>
          <w:i w:val="false"/>
          <w:color w:val="000000"/>
          <w:sz w:val="28"/>
        </w:rPr>
        <w:t xml:space="preserve"> изложить в следующей редакции: </w:t>
      </w:r>
    </w:p>
    <w:bookmarkEnd w:id="1935"/>
    <w:bookmarkStart w:name="z1958" w:id="1936"/>
    <w:p>
      <w:pPr>
        <w:spacing w:after="0"/>
        <w:ind w:left="0"/>
        <w:jc w:val="both"/>
      </w:pPr>
      <w:r>
        <w:rPr>
          <w:rFonts w:ascii="Times New Roman"/>
          <w:b w:val="false"/>
          <w:i w:val="false"/>
          <w:color w:val="000000"/>
          <w:sz w:val="28"/>
        </w:rPr>
        <w:t>
      "Статья 884. Обязательность постановления о наложении административного взыскания, предписания о необходимости уплаты штрафа</w:t>
      </w:r>
    </w:p>
    <w:bookmarkEnd w:id="1936"/>
    <w:bookmarkStart w:name="z1959" w:id="1937"/>
    <w:p>
      <w:pPr>
        <w:spacing w:after="0"/>
        <w:ind w:left="0"/>
        <w:jc w:val="both"/>
      </w:pPr>
      <w:r>
        <w:rPr>
          <w:rFonts w:ascii="Times New Roman"/>
          <w:b w:val="false"/>
          <w:i w:val="false"/>
          <w:color w:val="000000"/>
          <w:sz w:val="28"/>
        </w:rPr>
        <w:t>
      1. Постановление о наложении административного взыскания, предписание о необходимости уплаты штрафа обязательны для исполнения всеми государственными органами, органами местного самоуправления, должностными лицами, физическими лицами и их объединениями, юридическими лицами.</w:t>
      </w:r>
    </w:p>
    <w:bookmarkEnd w:id="1937"/>
    <w:bookmarkStart w:name="z1960" w:id="1938"/>
    <w:p>
      <w:pPr>
        <w:spacing w:after="0"/>
        <w:ind w:left="0"/>
        <w:jc w:val="both"/>
      </w:pPr>
      <w:r>
        <w:rPr>
          <w:rFonts w:ascii="Times New Roman"/>
          <w:b w:val="false"/>
          <w:i w:val="false"/>
          <w:color w:val="000000"/>
          <w:sz w:val="28"/>
        </w:rPr>
        <w:t>
      2. Постановление о наложении административного взыскания, предписание о необходимости уплаты штрафа подлежат исполнению с момента вступления их в законную силу.";</w:t>
      </w:r>
    </w:p>
    <w:bookmarkEnd w:id="1938"/>
    <w:bookmarkStart w:name="z309" w:id="1939"/>
    <w:p>
      <w:pPr>
        <w:spacing w:after="0"/>
        <w:ind w:left="0"/>
        <w:jc w:val="both"/>
      </w:pPr>
      <w:r>
        <w:rPr>
          <w:rFonts w:ascii="Times New Roman"/>
          <w:b w:val="false"/>
          <w:i w:val="false"/>
          <w:color w:val="000000"/>
          <w:sz w:val="28"/>
        </w:rPr>
        <w:t xml:space="preserve">
      309) </w:t>
      </w:r>
      <w:r>
        <w:rPr>
          <w:rFonts w:ascii="Times New Roman"/>
          <w:b w:val="false"/>
          <w:i w:val="false"/>
          <w:color w:val="000000"/>
          <w:sz w:val="28"/>
        </w:rPr>
        <w:t>статью 885</w:t>
      </w:r>
      <w:r>
        <w:rPr>
          <w:rFonts w:ascii="Times New Roman"/>
          <w:b w:val="false"/>
          <w:i w:val="false"/>
          <w:color w:val="000000"/>
          <w:sz w:val="28"/>
        </w:rPr>
        <w:t xml:space="preserve"> изложить в следующей редакции: </w:t>
      </w:r>
    </w:p>
    <w:bookmarkEnd w:id="1939"/>
    <w:bookmarkStart w:name="z1961" w:id="1940"/>
    <w:p>
      <w:pPr>
        <w:spacing w:after="0"/>
        <w:ind w:left="0"/>
        <w:jc w:val="both"/>
      </w:pPr>
      <w:r>
        <w:rPr>
          <w:rFonts w:ascii="Times New Roman"/>
          <w:b w:val="false"/>
          <w:i w:val="false"/>
          <w:color w:val="000000"/>
          <w:sz w:val="28"/>
        </w:rPr>
        <w:t xml:space="preserve">
      "Статья 885. Обращение постановления о наложении административного взыскания, предписания о необходимости уплаты штрафа к исполнению </w:t>
      </w:r>
    </w:p>
    <w:bookmarkEnd w:id="1940"/>
    <w:bookmarkStart w:name="z1962" w:id="1941"/>
    <w:p>
      <w:pPr>
        <w:spacing w:after="0"/>
        <w:ind w:left="0"/>
        <w:jc w:val="both"/>
      </w:pPr>
      <w:r>
        <w:rPr>
          <w:rFonts w:ascii="Times New Roman"/>
          <w:b w:val="false"/>
          <w:i w:val="false"/>
          <w:color w:val="000000"/>
          <w:sz w:val="28"/>
        </w:rPr>
        <w:t>
      Обращение постановления о наложении административного взыскания, предписания о необходимости уплаты штрафа к исполнению возлагается на судью, орган (должностное лицо), вынесшие постановление, или орган, оформивший предписание. Постановление направляется органу (должностному лицу), уполномоченному приводить его в исполнение, в течение суток со дня вступления его в законную силу. Постановление о наложении административного взыскания в виде лишения специального права направляется органам, уполномоченным приводить его в исполнение, немедленно после его вынесения.";</w:t>
      </w:r>
    </w:p>
    <w:bookmarkEnd w:id="1941"/>
    <w:bookmarkStart w:name="z310" w:id="1942"/>
    <w:p>
      <w:pPr>
        <w:spacing w:after="0"/>
        <w:ind w:left="0"/>
        <w:jc w:val="both"/>
      </w:pPr>
      <w:r>
        <w:rPr>
          <w:rFonts w:ascii="Times New Roman"/>
          <w:b w:val="false"/>
          <w:i w:val="false"/>
          <w:color w:val="000000"/>
          <w:sz w:val="28"/>
        </w:rPr>
        <w:t xml:space="preserve">
      310) заголовок, части первую и вторую </w:t>
      </w:r>
      <w:r>
        <w:rPr>
          <w:rFonts w:ascii="Times New Roman"/>
          <w:b w:val="false"/>
          <w:i w:val="false"/>
          <w:color w:val="000000"/>
          <w:sz w:val="28"/>
        </w:rPr>
        <w:t>статьи 886</w:t>
      </w:r>
      <w:r>
        <w:rPr>
          <w:rFonts w:ascii="Times New Roman"/>
          <w:b w:val="false"/>
          <w:i w:val="false"/>
          <w:color w:val="000000"/>
          <w:sz w:val="28"/>
        </w:rPr>
        <w:t xml:space="preserve"> изложить в следующей редакции: </w:t>
      </w:r>
    </w:p>
    <w:bookmarkEnd w:id="1942"/>
    <w:bookmarkStart w:name="z1963" w:id="1943"/>
    <w:p>
      <w:pPr>
        <w:spacing w:after="0"/>
        <w:ind w:left="0"/>
        <w:jc w:val="both"/>
      </w:pPr>
      <w:r>
        <w:rPr>
          <w:rFonts w:ascii="Times New Roman"/>
          <w:b w:val="false"/>
          <w:i w:val="false"/>
          <w:color w:val="000000"/>
          <w:sz w:val="28"/>
        </w:rPr>
        <w:t>
      "Статья 886. Приведение в исполнение постановления о наложении административного взыскания, предписания о необходимости уплаты штрафа</w:t>
      </w:r>
    </w:p>
    <w:bookmarkEnd w:id="1943"/>
    <w:bookmarkStart w:name="z1964" w:id="1944"/>
    <w:p>
      <w:pPr>
        <w:spacing w:after="0"/>
        <w:ind w:left="0"/>
        <w:jc w:val="both"/>
      </w:pPr>
      <w:r>
        <w:rPr>
          <w:rFonts w:ascii="Times New Roman"/>
          <w:b w:val="false"/>
          <w:i w:val="false"/>
          <w:color w:val="000000"/>
          <w:sz w:val="28"/>
        </w:rPr>
        <w:t>
      1. Постановление о наложении административного взыскания, предписание о необходимости уплаты штрафа приводятся в исполнение уполномоченными органами в порядке, установленном настоящим Кодексом.</w:t>
      </w:r>
    </w:p>
    <w:bookmarkEnd w:id="1944"/>
    <w:bookmarkStart w:name="z1965" w:id="1945"/>
    <w:p>
      <w:pPr>
        <w:spacing w:after="0"/>
        <w:ind w:left="0"/>
        <w:jc w:val="both"/>
      </w:pPr>
      <w:r>
        <w:rPr>
          <w:rFonts w:ascii="Times New Roman"/>
          <w:b w:val="false"/>
          <w:i w:val="false"/>
          <w:color w:val="000000"/>
          <w:sz w:val="28"/>
        </w:rPr>
        <w:t>
      2. В случае вынесения нескольких постановлений о наложении административных взысканий, предписаний о необходимости уплаты штрафа в отношении одного лица каждое постановление, предписание приводится в исполнение самостоятельно.";</w:t>
      </w:r>
    </w:p>
    <w:bookmarkEnd w:id="1945"/>
    <w:bookmarkStart w:name="z311" w:id="1946"/>
    <w:p>
      <w:pPr>
        <w:spacing w:after="0"/>
        <w:ind w:left="0"/>
        <w:jc w:val="both"/>
      </w:pPr>
      <w:r>
        <w:rPr>
          <w:rFonts w:ascii="Times New Roman"/>
          <w:b w:val="false"/>
          <w:i w:val="false"/>
          <w:color w:val="000000"/>
          <w:sz w:val="28"/>
        </w:rPr>
        <w:t xml:space="preserve">
      311) заголовок, части первую и вторую </w:t>
      </w:r>
      <w:r>
        <w:rPr>
          <w:rFonts w:ascii="Times New Roman"/>
          <w:b w:val="false"/>
          <w:i w:val="false"/>
          <w:color w:val="000000"/>
          <w:sz w:val="28"/>
        </w:rPr>
        <w:t>статьи 887</w:t>
      </w:r>
      <w:r>
        <w:rPr>
          <w:rFonts w:ascii="Times New Roman"/>
          <w:b w:val="false"/>
          <w:i w:val="false"/>
          <w:color w:val="000000"/>
          <w:sz w:val="28"/>
        </w:rPr>
        <w:t xml:space="preserve"> изложить в следующей редакции:</w:t>
      </w:r>
    </w:p>
    <w:bookmarkEnd w:id="1946"/>
    <w:bookmarkStart w:name="z1966" w:id="1947"/>
    <w:p>
      <w:pPr>
        <w:spacing w:after="0"/>
        <w:ind w:left="0"/>
        <w:jc w:val="both"/>
      </w:pPr>
      <w:r>
        <w:rPr>
          <w:rFonts w:ascii="Times New Roman"/>
          <w:b w:val="false"/>
          <w:i w:val="false"/>
          <w:color w:val="000000"/>
          <w:sz w:val="28"/>
        </w:rPr>
        <w:t xml:space="preserve">
      "Статья 887. Разрешение вопросов, связанных с исполнением постановления о наложении административного взыскания, предписания о необходимости уплаты штрафа </w:t>
      </w:r>
    </w:p>
    <w:bookmarkEnd w:id="1947"/>
    <w:bookmarkStart w:name="z1967" w:id="1948"/>
    <w:p>
      <w:pPr>
        <w:spacing w:after="0"/>
        <w:ind w:left="0"/>
        <w:jc w:val="both"/>
      </w:pPr>
      <w:r>
        <w:rPr>
          <w:rFonts w:ascii="Times New Roman"/>
          <w:b w:val="false"/>
          <w:i w:val="false"/>
          <w:color w:val="000000"/>
          <w:sz w:val="28"/>
        </w:rPr>
        <w:t>
      1. На орган (должностное лицо), вынесший постановление о наложении административного взыскания, или орган, оформивший предписание о необходимости уплаты штрафа, возлагается разрешение вопросов, связанных с исполнением этого постановления, предписания, и контроль за его исполнением.</w:t>
      </w:r>
    </w:p>
    <w:bookmarkEnd w:id="1948"/>
    <w:bookmarkStart w:name="z1968" w:id="1949"/>
    <w:p>
      <w:pPr>
        <w:spacing w:after="0"/>
        <w:ind w:left="0"/>
        <w:jc w:val="both"/>
      </w:pPr>
      <w:r>
        <w:rPr>
          <w:rFonts w:ascii="Times New Roman"/>
          <w:b w:val="false"/>
          <w:i w:val="false"/>
          <w:color w:val="000000"/>
          <w:sz w:val="28"/>
        </w:rPr>
        <w:t>
      2. Вопросы об отсрочке, рассрочке, приостановлении или прекращении исполнения постановления о наложении административного взыскания, предписания о необходимости уплаты штрафа, а также взыскании штрафа, наложенного на несовершеннолетнее лицо, с его родителей или лиц, их заменяющих, рассматриваются судьей, органом (должностным лицом), вынесшим постановление, оформившим предписание, в трехдневный срок со дня возникновения основания для разрешения соответствующего вопроса.";</w:t>
      </w:r>
    </w:p>
    <w:bookmarkEnd w:id="1949"/>
    <w:bookmarkStart w:name="z312" w:id="1950"/>
    <w:p>
      <w:pPr>
        <w:spacing w:after="0"/>
        <w:ind w:left="0"/>
        <w:jc w:val="both"/>
      </w:pPr>
      <w:r>
        <w:rPr>
          <w:rFonts w:ascii="Times New Roman"/>
          <w:b w:val="false"/>
          <w:i w:val="false"/>
          <w:color w:val="000000"/>
          <w:sz w:val="28"/>
        </w:rPr>
        <w:t xml:space="preserve">
      312) </w:t>
      </w:r>
      <w:r>
        <w:rPr>
          <w:rFonts w:ascii="Times New Roman"/>
          <w:b w:val="false"/>
          <w:i w:val="false"/>
          <w:color w:val="000000"/>
          <w:sz w:val="28"/>
        </w:rPr>
        <w:t>статьи 888</w:t>
      </w:r>
      <w:r>
        <w:rPr>
          <w:rFonts w:ascii="Times New Roman"/>
          <w:b w:val="false"/>
          <w:i w:val="false"/>
          <w:color w:val="000000"/>
          <w:sz w:val="28"/>
        </w:rPr>
        <w:t xml:space="preserve"> и </w:t>
      </w:r>
      <w:r>
        <w:rPr>
          <w:rFonts w:ascii="Times New Roman"/>
          <w:b w:val="false"/>
          <w:i w:val="false"/>
          <w:color w:val="000000"/>
          <w:sz w:val="28"/>
        </w:rPr>
        <w:t>889</w:t>
      </w:r>
      <w:r>
        <w:rPr>
          <w:rFonts w:ascii="Times New Roman"/>
          <w:b w:val="false"/>
          <w:i w:val="false"/>
          <w:color w:val="000000"/>
          <w:sz w:val="28"/>
        </w:rPr>
        <w:t xml:space="preserve"> изложить в следующей редакции: </w:t>
      </w:r>
    </w:p>
    <w:bookmarkEnd w:id="1950"/>
    <w:bookmarkStart w:name="z1969" w:id="1951"/>
    <w:p>
      <w:pPr>
        <w:spacing w:after="0"/>
        <w:ind w:left="0"/>
        <w:jc w:val="both"/>
      </w:pPr>
      <w:r>
        <w:rPr>
          <w:rFonts w:ascii="Times New Roman"/>
          <w:b w:val="false"/>
          <w:i w:val="false"/>
          <w:color w:val="000000"/>
          <w:sz w:val="28"/>
        </w:rPr>
        <w:t>
      "Статья 888. Отсрочка и рассрочка исполнения постановления о наложении административного взыскания, предписания о необходимости уплаты штрафа</w:t>
      </w:r>
    </w:p>
    <w:bookmarkEnd w:id="1951"/>
    <w:bookmarkStart w:name="z1970" w:id="1952"/>
    <w:p>
      <w:pPr>
        <w:spacing w:after="0"/>
        <w:ind w:left="0"/>
        <w:jc w:val="both"/>
      </w:pPr>
      <w:r>
        <w:rPr>
          <w:rFonts w:ascii="Times New Roman"/>
          <w:b w:val="false"/>
          <w:i w:val="false"/>
          <w:color w:val="000000"/>
          <w:sz w:val="28"/>
        </w:rPr>
        <w:t>
      При наличии обстоятельств, делающих исполнение предписания о необходимости уплаты штрафа, постановления о наложении административного взыскания в виде административного ареста, лишения специального права или штрафа (за исключением взыскания штрафа на месте совершения административного правонарушения) невозможным в установленные законом сроки, судья, орган (должностное лицо), вынесший постановление, или орган, оформивший предписание, могут по заявлению лица, в отношении которого вынесено постановление, оформлено предписание, отсрочить исполнение постановления, предписания на срок до одного месяца. С учетом материального положения лица, привлеченного к административной ответственности, уплата штрафа может быть рассрочена судьей, органом (должностным лицом), вынесшим постановление, или органом, оформившим предписание, на срок до трех месяцев.</w:t>
      </w:r>
    </w:p>
    <w:bookmarkEnd w:id="1952"/>
    <w:bookmarkStart w:name="z1971" w:id="1953"/>
    <w:p>
      <w:pPr>
        <w:spacing w:after="0"/>
        <w:ind w:left="0"/>
        <w:jc w:val="both"/>
      </w:pPr>
      <w:r>
        <w:rPr>
          <w:rFonts w:ascii="Times New Roman"/>
          <w:b w:val="false"/>
          <w:i w:val="false"/>
          <w:color w:val="000000"/>
          <w:sz w:val="28"/>
        </w:rPr>
        <w:t>
      Статья 889. Освобождение от исполнения административного взыскания</w:t>
      </w:r>
    </w:p>
    <w:bookmarkEnd w:id="1953"/>
    <w:bookmarkStart w:name="z1972" w:id="1954"/>
    <w:p>
      <w:pPr>
        <w:spacing w:after="0"/>
        <w:ind w:left="0"/>
        <w:jc w:val="both"/>
      </w:pPr>
      <w:r>
        <w:rPr>
          <w:rFonts w:ascii="Times New Roman"/>
          <w:b w:val="false"/>
          <w:i w:val="false"/>
          <w:color w:val="000000"/>
          <w:sz w:val="28"/>
        </w:rPr>
        <w:t>
      Судья, орган (должностное лицо), вынесший постановление о наложении административного взыскания, или орган, оформивший предписание о необходимости уплаты штрафа, прекращает исполнение постановления, предписания и освобождает от административного взыскания в случаях:</w:t>
      </w:r>
    </w:p>
    <w:bookmarkEnd w:id="1954"/>
    <w:bookmarkStart w:name="z1973" w:id="1955"/>
    <w:p>
      <w:pPr>
        <w:spacing w:after="0"/>
        <w:ind w:left="0"/>
        <w:jc w:val="both"/>
      </w:pPr>
      <w:r>
        <w:rPr>
          <w:rFonts w:ascii="Times New Roman"/>
          <w:b w:val="false"/>
          <w:i w:val="false"/>
          <w:color w:val="000000"/>
          <w:sz w:val="28"/>
        </w:rPr>
        <w:t>
      1) отмены закона или отдельных его положений, устанавливающих административную ответственность;</w:t>
      </w:r>
    </w:p>
    <w:bookmarkEnd w:id="1955"/>
    <w:bookmarkStart w:name="z1974" w:id="1956"/>
    <w:p>
      <w:pPr>
        <w:spacing w:after="0"/>
        <w:ind w:left="0"/>
        <w:jc w:val="both"/>
      </w:pPr>
      <w:r>
        <w:rPr>
          <w:rFonts w:ascii="Times New Roman"/>
          <w:b w:val="false"/>
          <w:i w:val="false"/>
          <w:color w:val="000000"/>
          <w:sz w:val="28"/>
        </w:rPr>
        <w:t>
      2) предусмотренных частью второй статьи 8 настоящего Кодекса;</w:t>
      </w:r>
    </w:p>
    <w:bookmarkEnd w:id="1956"/>
    <w:bookmarkStart w:name="z1975" w:id="1957"/>
    <w:p>
      <w:pPr>
        <w:spacing w:after="0"/>
        <w:ind w:left="0"/>
        <w:jc w:val="both"/>
      </w:pPr>
      <w:r>
        <w:rPr>
          <w:rFonts w:ascii="Times New Roman"/>
          <w:b w:val="false"/>
          <w:i w:val="false"/>
          <w:color w:val="000000"/>
          <w:sz w:val="28"/>
        </w:rPr>
        <w:t>
      3) смерти лица, привлеченного к административной ответственности, или объявления его в установленном законом порядке умершим;</w:t>
      </w:r>
    </w:p>
    <w:bookmarkEnd w:id="1957"/>
    <w:bookmarkStart w:name="z1976" w:id="1958"/>
    <w:p>
      <w:pPr>
        <w:spacing w:after="0"/>
        <w:ind w:left="0"/>
        <w:jc w:val="both"/>
      </w:pPr>
      <w:r>
        <w:rPr>
          <w:rFonts w:ascii="Times New Roman"/>
          <w:b w:val="false"/>
          <w:i w:val="false"/>
          <w:color w:val="000000"/>
          <w:sz w:val="28"/>
        </w:rPr>
        <w:t xml:space="preserve">
      4) истечения срока давности исполнения постановления о наложении административного взыскания, предписания о необходимости уплаты штрафа, установленного </w:t>
      </w:r>
      <w:r>
        <w:rPr>
          <w:rFonts w:ascii="Times New Roman"/>
          <w:b w:val="false"/>
          <w:i w:val="false"/>
          <w:color w:val="000000"/>
          <w:sz w:val="28"/>
        </w:rPr>
        <w:t>статьей 890</w:t>
      </w:r>
      <w:r>
        <w:rPr>
          <w:rFonts w:ascii="Times New Roman"/>
          <w:b w:val="false"/>
          <w:i w:val="false"/>
          <w:color w:val="000000"/>
          <w:sz w:val="28"/>
        </w:rPr>
        <w:t xml:space="preserve"> настоящего Кодекса;</w:t>
      </w:r>
    </w:p>
    <w:bookmarkEnd w:id="1958"/>
    <w:bookmarkStart w:name="z1977" w:id="1959"/>
    <w:p>
      <w:pPr>
        <w:spacing w:after="0"/>
        <w:ind w:left="0"/>
        <w:jc w:val="both"/>
      </w:pPr>
      <w:r>
        <w:rPr>
          <w:rFonts w:ascii="Times New Roman"/>
          <w:b w:val="false"/>
          <w:i w:val="false"/>
          <w:color w:val="000000"/>
          <w:sz w:val="28"/>
        </w:rPr>
        <w:t xml:space="preserve">
      5) предусмотренных законодательным актом Республики Казахстан о введении в действие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1959"/>
    <w:bookmarkStart w:name="z313" w:id="1960"/>
    <w:p>
      <w:pPr>
        <w:spacing w:after="0"/>
        <w:ind w:left="0"/>
        <w:jc w:val="both"/>
      </w:pPr>
      <w:r>
        <w:rPr>
          <w:rFonts w:ascii="Times New Roman"/>
          <w:b w:val="false"/>
          <w:i w:val="false"/>
          <w:color w:val="000000"/>
          <w:sz w:val="28"/>
        </w:rPr>
        <w:t xml:space="preserve">
      313) заголовок и часть первую </w:t>
      </w:r>
      <w:r>
        <w:rPr>
          <w:rFonts w:ascii="Times New Roman"/>
          <w:b w:val="false"/>
          <w:i w:val="false"/>
          <w:color w:val="000000"/>
          <w:sz w:val="28"/>
        </w:rPr>
        <w:t>статьи 890</w:t>
      </w:r>
      <w:r>
        <w:rPr>
          <w:rFonts w:ascii="Times New Roman"/>
          <w:b w:val="false"/>
          <w:i w:val="false"/>
          <w:color w:val="000000"/>
          <w:sz w:val="28"/>
        </w:rPr>
        <w:t xml:space="preserve"> изложить в следующей редакции: </w:t>
      </w:r>
    </w:p>
    <w:bookmarkEnd w:id="1960"/>
    <w:bookmarkStart w:name="z1978" w:id="1961"/>
    <w:p>
      <w:pPr>
        <w:spacing w:after="0"/>
        <w:ind w:left="0"/>
        <w:jc w:val="both"/>
      </w:pPr>
      <w:r>
        <w:rPr>
          <w:rFonts w:ascii="Times New Roman"/>
          <w:b w:val="false"/>
          <w:i w:val="false"/>
          <w:color w:val="000000"/>
          <w:sz w:val="28"/>
        </w:rPr>
        <w:t>
      "Статья 890. Давность исполнения постановления по делу об административном правонарушении, предписания о необходимости уплаты штрафа</w:t>
      </w:r>
    </w:p>
    <w:bookmarkEnd w:id="1961"/>
    <w:bookmarkStart w:name="z1979" w:id="1962"/>
    <w:p>
      <w:pPr>
        <w:spacing w:after="0"/>
        <w:ind w:left="0"/>
        <w:jc w:val="both"/>
      </w:pPr>
      <w:r>
        <w:rPr>
          <w:rFonts w:ascii="Times New Roman"/>
          <w:b w:val="false"/>
          <w:i w:val="false"/>
          <w:color w:val="000000"/>
          <w:sz w:val="28"/>
        </w:rPr>
        <w:t>
      1. Постановление по делу об административном правонарушении, предписание о необходимости уплаты штрафа не подлежит исполнению, если оно не было приведено в исполнение в течение года со дня его вступления в законную силу, а за правонарушения в области налогообложения и антимонопольного законодательства Республики Казахстан – в течение пяти лет со дня вступления его в законную силу.";</w:t>
      </w:r>
    </w:p>
    <w:bookmarkEnd w:id="1962"/>
    <w:bookmarkStart w:name="z314" w:id="1963"/>
    <w:p>
      <w:pPr>
        <w:spacing w:after="0"/>
        <w:ind w:left="0"/>
        <w:jc w:val="both"/>
      </w:pPr>
      <w:r>
        <w:rPr>
          <w:rFonts w:ascii="Times New Roman"/>
          <w:b w:val="false"/>
          <w:i w:val="false"/>
          <w:color w:val="000000"/>
          <w:sz w:val="28"/>
        </w:rPr>
        <w:t xml:space="preserve">
      314) заголовок </w:t>
      </w:r>
      <w:r>
        <w:rPr>
          <w:rFonts w:ascii="Times New Roman"/>
          <w:b w:val="false"/>
          <w:i w:val="false"/>
          <w:color w:val="000000"/>
          <w:sz w:val="28"/>
        </w:rPr>
        <w:t>статьи 892</w:t>
      </w:r>
      <w:r>
        <w:rPr>
          <w:rFonts w:ascii="Times New Roman"/>
          <w:b w:val="false"/>
          <w:i w:val="false"/>
          <w:color w:val="000000"/>
          <w:sz w:val="28"/>
        </w:rPr>
        <w:t xml:space="preserve"> изложить в следующей редакции:</w:t>
      </w:r>
    </w:p>
    <w:bookmarkEnd w:id="1963"/>
    <w:bookmarkStart w:name="z1980" w:id="1964"/>
    <w:p>
      <w:pPr>
        <w:spacing w:after="0"/>
        <w:ind w:left="0"/>
        <w:jc w:val="both"/>
      </w:pPr>
      <w:r>
        <w:rPr>
          <w:rFonts w:ascii="Times New Roman"/>
          <w:b w:val="false"/>
          <w:i w:val="false"/>
          <w:color w:val="000000"/>
          <w:sz w:val="28"/>
        </w:rPr>
        <w:t>
      "Статья 892. Исполнение постановления о наложении административного взыскания в виде предупреждения";</w:t>
      </w:r>
    </w:p>
    <w:bookmarkEnd w:id="1964"/>
    <w:bookmarkStart w:name="z315" w:id="1965"/>
    <w:p>
      <w:pPr>
        <w:spacing w:after="0"/>
        <w:ind w:left="0"/>
        <w:jc w:val="both"/>
      </w:pPr>
      <w:r>
        <w:rPr>
          <w:rFonts w:ascii="Times New Roman"/>
          <w:b w:val="false"/>
          <w:i w:val="false"/>
          <w:color w:val="000000"/>
          <w:sz w:val="28"/>
        </w:rPr>
        <w:t xml:space="preserve">
      315) </w:t>
      </w:r>
      <w:r>
        <w:rPr>
          <w:rFonts w:ascii="Times New Roman"/>
          <w:b w:val="false"/>
          <w:i w:val="false"/>
          <w:color w:val="000000"/>
          <w:sz w:val="28"/>
        </w:rPr>
        <w:t>статью 893</w:t>
      </w:r>
      <w:r>
        <w:rPr>
          <w:rFonts w:ascii="Times New Roman"/>
          <w:b w:val="false"/>
          <w:i w:val="false"/>
          <w:color w:val="000000"/>
          <w:sz w:val="28"/>
        </w:rPr>
        <w:t xml:space="preserve"> изложить в следующей редакции: </w:t>
      </w:r>
    </w:p>
    <w:bookmarkEnd w:id="1965"/>
    <w:bookmarkStart w:name="z1981" w:id="1966"/>
    <w:p>
      <w:pPr>
        <w:spacing w:after="0"/>
        <w:ind w:left="0"/>
        <w:jc w:val="both"/>
      </w:pPr>
      <w:r>
        <w:rPr>
          <w:rFonts w:ascii="Times New Roman"/>
          <w:b w:val="false"/>
          <w:i w:val="false"/>
          <w:color w:val="000000"/>
          <w:sz w:val="28"/>
        </w:rPr>
        <w:t>
      "Статья 893. Добровольное исполнение постановления о наложении штрафа, предписания о необходимости уплаты штрафа</w:t>
      </w:r>
    </w:p>
    <w:bookmarkEnd w:id="1966"/>
    <w:bookmarkStart w:name="z1982" w:id="1967"/>
    <w:p>
      <w:pPr>
        <w:spacing w:after="0"/>
        <w:ind w:left="0"/>
        <w:jc w:val="both"/>
      </w:pPr>
      <w:r>
        <w:rPr>
          <w:rFonts w:ascii="Times New Roman"/>
          <w:b w:val="false"/>
          <w:i w:val="false"/>
          <w:color w:val="000000"/>
          <w:sz w:val="28"/>
        </w:rPr>
        <w:t>
      1. Штраф подлежит уплате лицом, привлеченным к административной ответственности, не позднее тридцати суток со дня вступления постановления о наложении штрафа, предписания о необходимости уплаты штрафа в законную силу.</w:t>
      </w:r>
    </w:p>
    <w:bookmarkEnd w:id="1967"/>
    <w:bookmarkStart w:name="z1983" w:id="1968"/>
    <w:p>
      <w:pPr>
        <w:spacing w:after="0"/>
        <w:ind w:left="0"/>
        <w:jc w:val="both"/>
      </w:pPr>
      <w:r>
        <w:rPr>
          <w:rFonts w:ascii="Times New Roman"/>
          <w:b w:val="false"/>
          <w:i w:val="false"/>
          <w:color w:val="000000"/>
          <w:sz w:val="28"/>
        </w:rPr>
        <w:t xml:space="preserve">
      В случае отсрочки, предусмотренной </w:t>
      </w:r>
      <w:r>
        <w:rPr>
          <w:rFonts w:ascii="Times New Roman"/>
          <w:b w:val="false"/>
          <w:i w:val="false"/>
          <w:color w:val="000000"/>
          <w:sz w:val="28"/>
        </w:rPr>
        <w:t>статьей 888</w:t>
      </w:r>
      <w:r>
        <w:rPr>
          <w:rFonts w:ascii="Times New Roman"/>
          <w:b w:val="false"/>
          <w:i w:val="false"/>
          <w:color w:val="000000"/>
          <w:sz w:val="28"/>
        </w:rPr>
        <w:t xml:space="preserve"> настоящего Кодекса, штраф подлежит уплате лицом, привлеченным к административной ответственности, со дня истечения срока отсрочки.</w:t>
      </w:r>
    </w:p>
    <w:bookmarkEnd w:id="1968"/>
    <w:bookmarkStart w:name="z1984" w:id="1969"/>
    <w:p>
      <w:pPr>
        <w:spacing w:after="0"/>
        <w:ind w:left="0"/>
        <w:jc w:val="both"/>
      </w:pPr>
      <w:r>
        <w:rPr>
          <w:rFonts w:ascii="Times New Roman"/>
          <w:b w:val="false"/>
          <w:i w:val="false"/>
          <w:color w:val="000000"/>
          <w:sz w:val="28"/>
        </w:rPr>
        <w:t>
      2. Штраф, наложенный за совершение административного правонарушения, вносится физическим лицом или перечисляется юридическим лицом в государственный бюджет в установленном порядке с последующим уведомлением в письменной или электронной форме судьи или органа (должностного лица), вынесшего постановление о наложении штрафа, оформившего предписание о необходимости уплаты штрафа.";</w:t>
      </w:r>
    </w:p>
    <w:bookmarkEnd w:id="1969"/>
    <w:bookmarkStart w:name="z316" w:id="1970"/>
    <w:p>
      <w:pPr>
        <w:spacing w:after="0"/>
        <w:ind w:left="0"/>
        <w:jc w:val="both"/>
      </w:pPr>
      <w:r>
        <w:rPr>
          <w:rFonts w:ascii="Times New Roman"/>
          <w:b w:val="false"/>
          <w:i w:val="false"/>
          <w:color w:val="000000"/>
          <w:sz w:val="28"/>
        </w:rPr>
        <w:t xml:space="preserve">
      316) заголовок и часть первую </w:t>
      </w:r>
      <w:r>
        <w:rPr>
          <w:rFonts w:ascii="Times New Roman"/>
          <w:b w:val="false"/>
          <w:i w:val="false"/>
          <w:color w:val="000000"/>
          <w:sz w:val="28"/>
        </w:rPr>
        <w:t>статьи 894</w:t>
      </w:r>
      <w:r>
        <w:rPr>
          <w:rFonts w:ascii="Times New Roman"/>
          <w:b w:val="false"/>
          <w:i w:val="false"/>
          <w:color w:val="000000"/>
          <w:sz w:val="28"/>
        </w:rPr>
        <w:t xml:space="preserve"> изложить в следующей редакции: </w:t>
      </w:r>
    </w:p>
    <w:bookmarkEnd w:id="1970"/>
    <w:bookmarkStart w:name="z1985" w:id="1971"/>
    <w:p>
      <w:pPr>
        <w:spacing w:after="0"/>
        <w:ind w:left="0"/>
        <w:jc w:val="both"/>
      </w:pPr>
      <w:r>
        <w:rPr>
          <w:rFonts w:ascii="Times New Roman"/>
          <w:b w:val="false"/>
          <w:i w:val="false"/>
          <w:color w:val="000000"/>
          <w:sz w:val="28"/>
        </w:rPr>
        <w:t>
      "Статья 894. Принудительное исполнение постановления о наложении штрафа на физическое лицо, индивидуального предпринимателя, частного нотариуса, частного судебного исполнителя и адвоката, предписания о необходимости уплаты штрафа</w:t>
      </w:r>
    </w:p>
    <w:bookmarkEnd w:id="1971"/>
    <w:bookmarkStart w:name="z1986" w:id="1972"/>
    <w:p>
      <w:pPr>
        <w:spacing w:after="0"/>
        <w:ind w:left="0"/>
        <w:jc w:val="both"/>
      </w:pPr>
      <w:r>
        <w:rPr>
          <w:rFonts w:ascii="Times New Roman"/>
          <w:b w:val="false"/>
          <w:i w:val="false"/>
          <w:color w:val="000000"/>
          <w:sz w:val="28"/>
        </w:rPr>
        <w:t xml:space="preserve">
      1. Постановление о наложении штрафа или предписание о необходимости уплаты штрафа направляется судом, уполномоченным органом (должностным лицом) администрации организации, где лицо, привлеченное к ответственности, работает либо получает вознаграждение, пенсию, стипендию, для удержания суммы штрафа в принудительном порядке из его заработной платы или иных доходов. Удержание штрафа производится в срок, не превышающий шести месяцев. Очередность взыскания штрафа производится в порядке, предусмотренном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1972"/>
    <w:bookmarkStart w:name="z317" w:id="1973"/>
    <w:p>
      <w:pPr>
        <w:spacing w:after="0"/>
        <w:ind w:left="0"/>
        <w:jc w:val="both"/>
      </w:pPr>
      <w:r>
        <w:rPr>
          <w:rFonts w:ascii="Times New Roman"/>
          <w:b w:val="false"/>
          <w:i w:val="false"/>
          <w:color w:val="000000"/>
          <w:sz w:val="28"/>
        </w:rPr>
        <w:t xml:space="preserve">
      317) заголовок и часть первую </w:t>
      </w:r>
      <w:r>
        <w:rPr>
          <w:rFonts w:ascii="Times New Roman"/>
          <w:b w:val="false"/>
          <w:i w:val="false"/>
          <w:color w:val="000000"/>
          <w:sz w:val="28"/>
        </w:rPr>
        <w:t>статьи 896</w:t>
      </w:r>
      <w:r>
        <w:rPr>
          <w:rFonts w:ascii="Times New Roman"/>
          <w:b w:val="false"/>
          <w:i w:val="false"/>
          <w:color w:val="000000"/>
          <w:sz w:val="28"/>
        </w:rPr>
        <w:t xml:space="preserve"> изложить в следующей редакции: </w:t>
      </w:r>
    </w:p>
    <w:bookmarkEnd w:id="1973"/>
    <w:bookmarkStart w:name="z1987" w:id="1974"/>
    <w:p>
      <w:pPr>
        <w:spacing w:after="0"/>
        <w:ind w:left="0"/>
        <w:jc w:val="both"/>
      </w:pPr>
      <w:r>
        <w:rPr>
          <w:rFonts w:ascii="Times New Roman"/>
          <w:b w:val="false"/>
          <w:i w:val="false"/>
          <w:color w:val="000000"/>
          <w:sz w:val="28"/>
        </w:rPr>
        <w:t>
      "Статья 896. Порядок направления постановления о наложении штрафа, предписания о необходимости уплаты штрафа на принудительное исполнение</w:t>
      </w:r>
    </w:p>
    <w:bookmarkEnd w:id="1974"/>
    <w:bookmarkStart w:name="z1988" w:id="1975"/>
    <w:p>
      <w:pPr>
        <w:spacing w:after="0"/>
        <w:ind w:left="0"/>
        <w:jc w:val="both"/>
      </w:pPr>
      <w:r>
        <w:rPr>
          <w:rFonts w:ascii="Times New Roman"/>
          <w:b w:val="false"/>
          <w:i w:val="false"/>
          <w:color w:val="000000"/>
          <w:sz w:val="28"/>
        </w:rPr>
        <w:t xml:space="preserve">
      1. Постановление о наложении штрафа или предписание о необходимости уплаты штрафа направляется государственным судебным исполнителям, региональным палатам частных судебных исполнителей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исполнительном производстве и статусе судебных исполнителей", в течение десяти дней после истечения срока добровольного исполнения постановления о наложении штрафа или предписания о необходимости уплаты штрафа. </w:t>
      </w:r>
    </w:p>
    <w:bookmarkEnd w:id="1975"/>
    <w:bookmarkStart w:name="z1989" w:id="1976"/>
    <w:p>
      <w:pPr>
        <w:spacing w:after="0"/>
        <w:ind w:left="0"/>
        <w:jc w:val="both"/>
      </w:pPr>
      <w:r>
        <w:rPr>
          <w:rFonts w:ascii="Times New Roman"/>
          <w:b w:val="false"/>
          <w:i w:val="false"/>
          <w:color w:val="000000"/>
          <w:sz w:val="28"/>
        </w:rPr>
        <w:t>
      Постановление о наложении штрафа или предписание о необходимости уплаты штрафа может быть направлено на принудительное исполнение в форме электронного документа, который удостоверяется электронной цифровой подписью судьи, должностного лица уполномоченного органа.</w:t>
      </w:r>
    </w:p>
    <w:bookmarkEnd w:id="1976"/>
    <w:bookmarkStart w:name="z1990" w:id="1977"/>
    <w:p>
      <w:pPr>
        <w:spacing w:after="0"/>
        <w:ind w:left="0"/>
        <w:jc w:val="both"/>
      </w:pPr>
      <w:r>
        <w:rPr>
          <w:rFonts w:ascii="Times New Roman"/>
          <w:b w:val="false"/>
          <w:i w:val="false"/>
          <w:color w:val="000000"/>
          <w:sz w:val="28"/>
        </w:rPr>
        <w:t>
      При направлении государственным судебным исполнителям и региональным палатам частных судебных исполнителей постановления о наложении штрафа или предписания о необходимости уплаты штрафа к нему прилагаются сведения о непоступлении суммы штрафа в доход государства.";</w:t>
      </w:r>
    </w:p>
    <w:bookmarkEnd w:id="1977"/>
    <w:bookmarkStart w:name="z318" w:id="1978"/>
    <w:p>
      <w:pPr>
        <w:spacing w:after="0"/>
        <w:ind w:left="0"/>
        <w:jc w:val="both"/>
      </w:pPr>
      <w:r>
        <w:rPr>
          <w:rFonts w:ascii="Times New Roman"/>
          <w:b w:val="false"/>
          <w:i w:val="false"/>
          <w:color w:val="000000"/>
          <w:sz w:val="28"/>
        </w:rPr>
        <w:t xml:space="preserve">
      318) дополнить статьей 910-1 следующего содержания: </w:t>
      </w:r>
    </w:p>
    <w:bookmarkEnd w:id="1978"/>
    <w:bookmarkStart w:name="z1991" w:id="1979"/>
    <w:p>
      <w:pPr>
        <w:spacing w:after="0"/>
        <w:ind w:left="0"/>
        <w:jc w:val="both"/>
      </w:pPr>
      <w:r>
        <w:rPr>
          <w:rFonts w:ascii="Times New Roman"/>
          <w:b w:val="false"/>
          <w:i w:val="false"/>
          <w:color w:val="000000"/>
          <w:sz w:val="28"/>
        </w:rPr>
        <w:t xml:space="preserve">
      "Статья 910-1. Прекращение постановления о приостановлении действия разрешения (отдельного его подвида), а также постановления о приостановлении деятельности или отдельных ее видов </w:t>
      </w:r>
    </w:p>
    <w:bookmarkEnd w:id="1979"/>
    <w:bookmarkStart w:name="z1992" w:id="1980"/>
    <w:p>
      <w:pPr>
        <w:spacing w:after="0"/>
        <w:ind w:left="0"/>
        <w:jc w:val="both"/>
      </w:pPr>
      <w:r>
        <w:rPr>
          <w:rFonts w:ascii="Times New Roman"/>
          <w:b w:val="false"/>
          <w:i w:val="false"/>
          <w:color w:val="000000"/>
          <w:sz w:val="28"/>
        </w:rPr>
        <w:t xml:space="preserve">
      1. Исполнение постановления о приостановлении действия разрешения (отдельного его подвида), а также постановления о приостановлении деятельности или отдельных ее видов, предусмотренные </w:t>
      </w:r>
      <w:r>
        <w:rPr>
          <w:rFonts w:ascii="Times New Roman"/>
          <w:b w:val="false"/>
          <w:i w:val="false"/>
          <w:color w:val="000000"/>
          <w:sz w:val="28"/>
        </w:rPr>
        <w:t>статьями 187</w:t>
      </w:r>
      <w:r>
        <w:rPr>
          <w:rFonts w:ascii="Times New Roman"/>
          <w:b w:val="false"/>
          <w:i w:val="false"/>
          <w:color w:val="000000"/>
          <w:sz w:val="28"/>
        </w:rPr>
        <w:t xml:space="preserve"> (части вторая и четвертая), </w:t>
      </w:r>
      <w:r>
        <w:rPr>
          <w:rFonts w:ascii="Times New Roman"/>
          <w:b w:val="false"/>
          <w:i w:val="false"/>
          <w:color w:val="000000"/>
          <w:sz w:val="28"/>
        </w:rPr>
        <w:t>191</w:t>
      </w:r>
      <w:r>
        <w:rPr>
          <w:rFonts w:ascii="Times New Roman"/>
          <w:b w:val="false"/>
          <w:i w:val="false"/>
          <w:color w:val="000000"/>
          <w:sz w:val="28"/>
        </w:rPr>
        <w:t xml:space="preserve"> (часть первая), </w:t>
      </w:r>
      <w:r>
        <w:rPr>
          <w:rFonts w:ascii="Times New Roman"/>
          <w:b w:val="false"/>
          <w:i w:val="false"/>
          <w:color w:val="000000"/>
          <w:sz w:val="28"/>
        </w:rPr>
        <w:t>281</w:t>
      </w:r>
      <w:r>
        <w:rPr>
          <w:rFonts w:ascii="Times New Roman"/>
          <w:b w:val="false"/>
          <w:i w:val="false"/>
          <w:color w:val="000000"/>
          <w:sz w:val="28"/>
        </w:rPr>
        <w:t xml:space="preserve"> (часть третья), </w:t>
      </w:r>
      <w:r>
        <w:rPr>
          <w:rFonts w:ascii="Times New Roman"/>
          <w:b w:val="false"/>
          <w:i w:val="false"/>
          <w:color w:val="000000"/>
          <w:sz w:val="28"/>
        </w:rPr>
        <w:t>282</w:t>
      </w:r>
      <w:r>
        <w:rPr>
          <w:rFonts w:ascii="Times New Roman"/>
          <w:b w:val="false"/>
          <w:i w:val="false"/>
          <w:color w:val="000000"/>
          <w:sz w:val="28"/>
        </w:rPr>
        <w:t xml:space="preserve"> (части пятая и двенадцатая), </w:t>
      </w:r>
      <w:r>
        <w:rPr>
          <w:rFonts w:ascii="Times New Roman"/>
          <w:b w:val="false"/>
          <w:i w:val="false"/>
          <w:color w:val="000000"/>
          <w:sz w:val="28"/>
        </w:rPr>
        <w:t>333</w:t>
      </w:r>
      <w:r>
        <w:rPr>
          <w:rFonts w:ascii="Times New Roman"/>
          <w:b w:val="false"/>
          <w:i w:val="false"/>
          <w:color w:val="000000"/>
          <w:sz w:val="28"/>
        </w:rPr>
        <w:t xml:space="preserve"> (часть вторая), </w:t>
      </w:r>
      <w:r>
        <w:rPr>
          <w:rFonts w:ascii="Times New Roman"/>
          <w:b w:val="false"/>
          <w:i w:val="false"/>
          <w:color w:val="000000"/>
          <w:sz w:val="28"/>
        </w:rPr>
        <w:t>427</w:t>
      </w:r>
      <w:r>
        <w:rPr>
          <w:rFonts w:ascii="Times New Roman"/>
          <w:b w:val="false"/>
          <w:i w:val="false"/>
          <w:color w:val="000000"/>
          <w:sz w:val="28"/>
        </w:rPr>
        <w:t xml:space="preserve"> (часть первая), </w:t>
      </w:r>
      <w:r>
        <w:rPr>
          <w:rFonts w:ascii="Times New Roman"/>
          <w:b w:val="false"/>
          <w:i w:val="false"/>
          <w:color w:val="000000"/>
          <w:sz w:val="28"/>
        </w:rPr>
        <w:t>445</w:t>
      </w:r>
      <w:r>
        <w:rPr>
          <w:rFonts w:ascii="Times New Roman"/>
          <w:b w:val="false"/>
          <w:i w:val="false"/>
          <w:color w:val="000000"/>
          <w:sz w:val="28"/>
        </w:rPr>
        <w:t xml:space="preserve"> (части первая, вторая, третья, четвертая, пятая, шестая, седьмая, восьмая, девятая и десятая), </w:t>
      </w:r>
      <w:r>
        <w:rPr>
          <w:rFonts w:ascii="Times New Roman"/>
          <w:b w:val="false"/>
          <w:i w:val="false"/>
          <w:color w:val="000000"/>
          <w:sz w:val="28"/>
        </w:rPr>
        <w:t>445-1</w:t>
      </w:r>
      <w:r>
        <w:rPr>
          <w:rFonts w:ascii="Times New Roman"/>
          <w:b w:val="false"/>
          <w:i w:val="false"/>
          <w:color w:val="000000"/>
          <w:sz w:val="28"/>
        </w:rPr>
        <w:t xml:space="preserve"> (части первая, вторая, третья и четвертая), </w:t>
      </w:r>
      <w:r>
        <w:rPr>
          <w:rFonts w:ascii="Times New Roman"/>
          <w:b w:val="false"/>
          <w:i w:val="false"/>
          <w:color w:val="000000"/>
          <w:sz w:val="28"/>
        </w:rPr>
        <w:t>462</w:t>
      </w:r>
      <w:r>
        <w:rPr>
          <w:rFonts w:ascii="Times New Roman"/>
          <w:b w:val="false"/>
          <w:i w:val="false"/>
          <w:color w:val="000000"/>
          <w:sz w:val="28"/>
        </w:rPr>
        <w:t xml:space="preserve"> (часть третья), </w:t>
      </w:r>
      <w:r>
        <w:rPr>
          <w:rFonts w:ascii="Times New Roman"/>
          <w:b w:val="false"/>
          <w:i w:val="false"/>
          <w:color w:val="000000"/>
          <w:sz w:val="28"/>
        </w:rPr>
        <w:t>464</w:t>
      </w:r>
      <w:r>
        <w:rPr>
          <w:rFonts w:ascii="Times New Roman"/>
          <w:b w:val="false"/>
          <w:i w:val="false"/>
          <w:color w:val="000000"/>
          <w:sz w:val="28"/>
        </w:rPr>
        <w:t xml:space="preserve"> (часть первая), </w:t>
      </w:r>
      <w:r>
        <w:rPr>
          <w:rFonts w:ascii="Times New Roman"/>
          <w:b w:val="false"/>
          <w:i w:val="false"/>
          <w:color w:val="000000"/>
          <w:sz w:val="28"/>
        </w:rPr>
        <w:t>485-1</w:t>
      </w:r>
      <w:r>
        <w:rPr>
          <w:rFonts w:ascii="Times New Roman"/>
          <w:b w:val="false"/>
          <w:i w:val="false"/>
          <w:color w:val="000000"/>
          <w:sz w:val="28"/>
        </w:rPr>
        <w:t xml:space="preserve"> (часть первая), </w:t>
      </w:r>
      <w:r>
        <w:rPr>
          <w:rFonts w:ascii="Times New Roman"/>
          <w:b w:val="false"/>
          <w:i w:val="false"/>
          <w:color w:val="000000"/>
          <w:sz w:val="28"/>
        </w:rPr>
        <w:t>489-1</w:t>
      </w:r>
      <w:r>
        <w:rPr>
          <w:rFonts w:ascii="Times New Roman"/>
          <w:b w:val="false"/>
          <w:i w:val="false"/>
          <w:color w:val="000000"/>
          <w:sz w:val="28"/>
        </w:rPr>
        <w:t xml:space="preserve"> (часть вторая), </w:t>
      </w:r>
      <w:r>
        <w:rPr>
          <w:rFonts w:ascii="Times New Roman"/>
          <w:b w:val="false"/>
          <w:i w:val="false"/>
          <w:color w:val="000000"/>
          <w:sz w:val="28"/>
        </w:rPr>
        <w:t>604</w:t>
      </w:r>
      <w:r>
        <w:rPr>
          <w:rFonts w:ascii="Times New Roman"/>
          <w:b w:val="false"/>
          <w:i w:val="false"/>
          <w:color w:val="000000"/>
          <w:sz w:val="28"/>
        </w:rPr>
        <w:t xml:space="preserve"> (часть вторая) настоящего Кодекса, может быть досрочно прекращено судьей, уполномоченным органом (должностным лицом), наложившим соответствующее административное взыскание, на основании ходатайства лица, привлеченного к административной ответственности, или его представителя (законного представителя) в случаях установления устранения обстоятельств, послуживших основанием для назначения взыскания. </w:t>
      </w:r>
    </w:p>
    <w:bookmarkEnd w:id="1980"/>
    <w:bookmarkStart w:name="z1993" w:id="1981"/>
    <w:p>
      <w:pPr>
        <w:spacing w:after="0"/>
        <w:ind w:left="0"/>
        <w:jc w:val="both"/>
      </w:pPr>
      <w:r>
        <w:rPr>
          <w:rFonts w:ascii="Times New Roman"/>
          <w:b w:val="false"/>
          <w:i w:val="false"/>
          <w:color w:val="000000"/>
          <w:sz w:val="28"/>
        </w:rPr>
        <w:t xml:space="preserve">
      2. Суд, орган (должностное лицо), наложивший административное взыскание в виде приостановления действия разрешения (отдельного его подвида), а также приостановления деятельности или отдельных ее видов в день поступления ходатайства, в течение двух суток направляет запрос должностному лицу, уполномоченному в соответствии со </w:t>
      </w:r>
      <w:r>
        <w:rPr>
          <w:rFonts w:ascii="Times New Roman"/>
          <w:b w:val="false"/>
          <w:i w:val="false"/>
          <w:color w:val="000000"/>
          <w:sz w:val="28"/>
        </w:rPr>
        <w:t>статьей 804</w:t>
      </w:r>
      <w:r>
        <w:rPr>
          <w:rFonts w:ascii="Times New Roman"/>
          <w:b w:val="false"/>
          <w:i w:val="false"/>
          <w:color w:val="000000"/>
          <w:sz w:val="28"/>
        </w:rPr>
        <w:t xml:space="preserve"> настоящего Кодекса составлять протокол об административном правонарушении, о даче заключения об устранении нарушений.</w:t>
      </w:r>
    </w:p>
    <w:bookmarkEnd w:id="1981"/>
    <w:bookmarkStart w:name="z1994" w:id="1982"/>
    <w:p>
      <w:pPr>
        <w:spacing w:after="0"/>
        <w:ind w:left="0"/>
        <w:jc w:val="both"/>
      </w:pPr>
      <w:r>
        <w:rPr>
          <w:rFonts w:ascii="Times New Roman"/>
          <w:b w:val="false"/>
          <w:i w:val="false"/>
          <w:color w:val="000000"/>
          <w:sz w:val="28"/>
        </w:rPr>
        <w:t>
      3. При поступлении соответствующего запроса в целях подготовки заключения должностное лицо проверяет устранение обстоятельств, послуживших основанием для наложения административного взыскания, предусмотренного частью первой настоящей статьи.</w:t>
      </w:r>
    </w:p>
    <w:bookmarkEnd w:id="1982"/>
    <w:bookmarkStart w:name="z1995" w:id="1983"/>
    <w:p>
      <w:pPr>
        <w:spacing w:after="0"/>
        <w:ind w:left="0"/>
        <w:jc w:val="both"/>
      </w:pPr>
      <w:r>
        <w:rPr>
          <w:rFonts w:ascii="Times New Roman"/>
          <w:b w:val="false"/>
          <w:i w:val="false"/>
          <w:color w:val="000000"/>
          <w:sz w:val="28"/>
        </w:rPr>
        <w:t>
      Заключение представляется в письменной форме в течение пяти суток с момента получения запроса.</w:t>
      </w:r>
    </w:p>
    <w:bookmarkEnd w:id="1983"/>
    <w:bookmarkStart w:name="z1996" w:id="1984"/>
    <w:p>
      <w:pPr>
        <w:spacing w:after="0"/>
        <w:ind w:left="0"/>
        <w:jc w:val="both"/>
      </w:pPr>
      <w:r>
        <w:rPr>
          <w:rFonts w:ascii="Times New Roman"/>
          <w:b w:val="false"/>
          <w:i w:val="false"/>
          <w:color w:val="000000"/>
          <w:sz w:val="28"/>
        </w:rPr>
        <w:t xml:space="preserve">
      Указанное заключение не является обязательным для суда, органа (должностного лица), однако несогласие с заключением должно быть мотивировано. </w:t>
      </w:r>
    </w:p>
    <w:bookmarkEnd w:id="1984"/>
    <w:bookmarkStart w:name="z1997" w:id="1985"/>
    <w:p>
      <w:pPr>
        <w:spacing w:after="0"/>
        <w:ind w:left="0"/>
        <w:jc w:val="both"/>
      </w:pPr>
      <w:r>
        <w:rPr>
          <w:rFonts w:ascii="Times New Roman"/>
          <w:b w:val="false"/>
          <w:i w:val="false"/>
          <w:color w:val="000000"/>
          <w:sz w:val="28"/>
        </w:rPr>
        <w:t xml:space="preserve">
      4. Ходатайство рассматривается судом, органом (должностным лицом), назначившим административное взыскание, предусмотренное частью первой настоящей статьи, в течение десяти суток со дня поступления ходатайства в порядке, предусмотренном </w:t>
      </w:r>
      <w:r>
        <w:rPr>
          <w:rFonts w:ascii="Times New Roman"/>
          <w:b w:val="false"/>
          <w:i w:val="false"/>
          <w:color w:val="000000"/>
          <w:sz w:val="28"/>
        </w:rPr>
        <w:t>главой 44</w:t>
      </w:r>
      <w:r>
        <w:rPr>
          <w:rFonts w:ascii="Times New Roman"/>
          <w:b w:val="false"/>
          <w:i w:val="false"/>
          <w:color w:val="000000"/>
          <w:sz w:val="28"/>
        </w:rPr>
        <w:t xml:space="preserve"> настоящего Кодекса. При этом для участия в рассмотрении ходатайства вызывается лицо, привлеченное к административной ответственности, или его представитель (законный представитель), который вправе давать объяснения и представлять документы.</w:t>
      </w:r>
    </w:p>
    <w:bookmarkEnd w:id="1985"/>
    <w:bookmarkStart w:name="z1998" w:id="1986"/>
    <w:p>
      <w:pPr>
        <w:spacing w:after="0"/>
        <w:ind w:left="0"/>
        <w:jc w:val="both"/>
      </w:pPr>
      <w:r>
        <w:rPr>
          <w:rFonts w:ascii="Times New Roman"/>
          <w:b w:val="false"/>
          <w:i w:val="false"/>
          <w:color w:val="000000"/>
          <w:sz w:val="28"/>
        </w:rPr>
        <w:t>
      5. После исследования представленных документов суд, орган (должностное лицо) выносит постановление об удовлетворении ходатайства или отказе в его удовлетворении.</w:t>
      </w:r>
    </w:p>
    <w:bookmarkEnd w:id="1986"/>
    <w:bookmarkStart w:name="z1999" w:id="1987"/>
    <w:p>
      <w:pPr>
        <w:spacing w:after="0"/>
        <w:ind w:left="0"/>
        <w:jc w:val="both"/>
      </w:pPr>
      <w:r>
        <w:rPr>
          <w:rFonts w:ascii="Times New Roman"/>
          <w:b w:val="false"/>
          <w:i w:val="false"/>
          <w:color w:val="000000"/>
          <w:sz w:val="28"/>
        </w:rPr>
        <w:t xml:space="preserve">
      6. В постановлении о досрочном прекращении исполнения административного взыскания в виде приостановления действия разрешения (отдельного его подвида), а также приостановления деятельности или отдельных ее видов указываются сведения, предусмотренные </w:t>
      </w:r>
      <w:r>
        <w:rPr>
          <w:rFonts w:ascii="Times New Roman"/>
          <w:b w:val="false"/>
          <w:i w:val="false"/>
          <w:color w:val="000000"/>
          <w:sz w:val="28"/>
        </w:rPr>
        <w:t>статьей 822</w:t>
      </w:r>
      <w:r>
        <w:rPr>
          <w:rFonts w:ascii="Times New Roman"/>
          <w:b w:val="false"/>
          <w:i w:val="false"/>
          <w:color w:val="000000"/>
          <w:sz w:val="28"/>
        </w:rPr>
        <w:t xml:space="preserve"> настоящего Кодекса, а также дата возобновления действия разрешения (отдельного его подвида) либо возобновления ранее приостановленной деятельности.</w:t>
      </w:r>
    </w:p>
    <w:bookmarkEnd w:id="1987"/>
    <w:bookmarkStart w:name="z2000" w:id="1988"/>
    <w:p>
      <w:pPr>
        <w:spacing w:after="0"/>
        <w:ind w:left="0"/>
        <w:jc w:val="both"/>
      </w:pPr>
      <w:r>
        <w:rPr>
          <w:rFonts w:ascii="Times New Roman"/>
          <w:b w:val="false"/>
          <w:i w:val="false"/>
          <w:color w:val="000000"/>
          <w:sz w:val="28"/>
        </w:rPr>
        <w:t>
      7. Постановление об отказе в удовлетворении ходатайства о досрочном прекращении исполнения административного взыскания в виде приостановления действия разрешения (отдельного его подвида), а также приостановления деятельности или отдельных ее видов обжалованию не подлежит.";</w:t>
      </w:r>
    </w:p>
    <w:bookmarkEnd w:id="1988"/>
    <w:bookmarkStart w:name="z319" w:id="1989"/>
    <w:p>
      <w:pPr>
        <w:spacing w:after="0"/>
        <w:ind w:left="0"/>
        <w:jc w:val="both"/>
      </w:pPr>
      <w:r>
        <w:rPr>
          <w:rFonts w:ascii="Times New Roman"/>
          <w:b w:val="false"/>
          <w:i w:val="false"/>
          <w:color w:val="000000"/>
          <w:sz w:val="28"/>
        </w:rPr>
        <w:t xml:space="preserve">
      319) часть вторую </w:t>
      </w:r>
      <w:r>
        <w:rPr>
          <w:rFonts w:ascii="Times New Roman"/>
          <w:b w:val="false"/>
          <w:i w:val="false"/>
          <w:color w:val="000000"/>
          <w:sz w:val="28"/>
        </w:rPr>
        <w:t>статьи 916</w:t>
      </w:r>
      <w:r>
        <w:rPr>
          <w:rFonts w:ascii="Times New Roman"/>
          <w:b w:val="false"/>
          <w:i w:val="false"/>
          <w:color w:val="000000"/>
          <w:sz w:val="28"/>
        </w:rPr>
        <w:t xml:space="preserve"> изложить в следующей редакции: </w:t>
      </w:r>
    </w:p>
    <w:bookmarkEnd w:id="1989"/>
    <w:bookmarkStart w:name="z2001" w:id="1990"/>
    <w:p>
      <w:pPr>
        <w:spacing w:after="0"/>
        <w:ind w:left="0"/>
        <w:jc w:val="both"/>
      </w:pPr>
      <w:r>
        <w:rPr>
          <w:rFonts w:ascii="Times New Roman"/>
          <w:b w:val="false"/>
          <w:i w:val="false"/>
          <w:color w:val="000000"/>
          <w:sz w:val="28"/>
        </w:rPr>
        <w:t>
      "2. Лицо, не исполнившее решение суда о выдворении и не покинувшее территорию Республики Казахстан в указанный в решении срок, подлежит выдворению в порядке, установленном законодательством.";</w:t>
      </w:r>
    </w:p>
    <w:bookmarkEnd w:id="1990"/>
    <w:bookmarkStart w:name="z320" w:id="1991"/>
    <w:p>
      <w:pPr>
        <w:spacing w:after="0"/>
        <w:ind w:left="0"/>
        <w:jc w:val="both"/>
      </w:pPr>
      <w:r>
        <w:rPr>
          <w:rFonts w:ascii="Times New Roman"/>
          <w:b w:val="false"/>
          <w:i w:val="false"/>
          <w:color w:val="000000"/>
          <w:sz w:val="28"/>
        </w:rPr>
        <w:t xml:space="preserve">
      320) </w:t>
      </w:r>
      <w:r>
        <w:rPr>
          <w:rFonts w:ascii="Times New Roman"/>
          <w:b w:val="false"/>
          <w:i w:val="false"/>
          <w:color w:val="000000"/>
          <w:sz w:val="28"/>
        </w:rPr>
        <w:t>статью 917</w:t>
      </w:r>
      <w:r>
        <w:rPr>
          <w:rFonts w:ascii="Times New Roman"/>
          <w:b w:val="false"/>
          <w:i w:val="false"/>
          <w:color w:val="000000"/>
          <w:sz w:val="28"/>
        </w:rPr>
        <w:t xml:space="preserve"> изложить в следующей редакции: </w:t>
      </w:r>
    </w:p>
    <w:bookmarkEnd w:id="1991"/>
    <w:bookmarkStart w:name="z2002" w:id="1992"/>
    <w:p>
      <w:pPr>
        <w:spacing w:after="0"/>
        <w:ind w:left="0"/>
        <w:jc w:val="both"/>
      </w:pPr>
      <w:r>
        <w:rPr>
          <w:rFonts w:ascii="Times New Roman"/>
          <w:b w:val="false"/>
          <w:i w:val="false"/>
          <w:color w:val="000000"/>
          <w:sz w:val="28"/>
        </w:rPr>
        <w:t>
      "Статья 917. Органы, осуществляющие исполнение постановления об административном выдворении из Республики Казахстан иностранцев и лиц без гражданства</w:t>
      </w:r>
    </w:p>
    <w:bookmarkEnd w:id="1992"/>
    <w:bookmarkStart w:name="z2003" w:id="1993"/>
    <w:p>
      <w:pPr>
        <w:spacing w:after="0"/>
        <w:ind w:left="0"/>
        <w:jc w:val="both"/>
      </w:pPr>
      <w:r>
        <w:rPr>
          <w:rFonts w:ascii="Times New Roman"/>
          <w:b w:val="false"/>
          <w:i w:val="false"/>
          <w:color w:val="000000"/>
          <w:sz w:val="28"/>
        </w:rPr>
        <w:t>
      Постановление об административном выдворении из Республики Казахстан иностранцев или лиц без гражданства исполняется:</w:t>
      </w:r>
    </w:p>
    <w:bookmarkEnd w:id="1993"/>
    <w:bookmarkStart w:name="z2004" w:id="1994"/>
    <w:p>
      <w:pPr>
        <w:spacing w:after="0"/>
        <w:ind w:left="0"/>
        <w:jc w:val="both"/>
      </w:pPr>
      <w:r>
        <w:rPr>
          <w:rFonts w:ascii="Times New Roman"/>
          <w:b w:val="false"/>
          <w:i w:val="false"/>
          <w:color w:val="000000"/>
          <w:sz w:val="28"/>
        </w:rPr>
        <w:t xml:space="preserve">
      1) Пограничной службой Комитета национальной безопасности Республики Казахстан при совершении правонарушений, предусмотренных </w:t>
      </w:r>
      <w:r>
        <w:rPr>
          <w:rFonts w:ascii="Times New Roman"/>
          <w:b w:val="false"/>
          <w:i w:val="false"/>
          <w:color w:val="000000"/>
          <w:sz w:val="28"/>
        </w:rPr>
        <w:t>статьями 510</w:t>
      </w:r>
      <w:r>
        <w:rPr>
          <w:rFonts w:ascii="Times New Roman"/>
          <w:b w:val="false"/>
          <w:i w:val="false"/>
          <w:color w:val="000000"/>
          <w:sz w:val="28"/>
        </w:rPr>
        <w:t xml:space="preserve"> (частью четвертой), </w:t>
      </w:r>
      <w:r>
        <w:rPr>
          <w:rFonts w:ascii="Times New Roman"/>
          <w:b w:val="false"/>
          <w:i w:val="false"/>
          <w:color w:val="000000"/>
          <w:sz w:val="28"/>
        </w:rPr>
        <w:t>513</w:t>
      </w:r>
      <w:r>
        <w:rPr>
          <w:rFonts w:ascii="Times New Roman"/>
          <w:b w:val="false"/>
          <w:i w:val="false"/>
          <w:color w:val="000000"/>
          <w:sz w:val="28"/>
        </w:rPr>
        <w:t xml:space="preserve"> (частью второй), </w:t>
      </w:r>
      <w:r>
        <w:rPr>
          <w:rFonts w:ascii="Times New Roman"/>
          <w:b w:val="false"/>
          <w:i w:val="false"/>
          <w:color w:val="000000"/>
          <w:sz w:val="28"/>
        </w:rPr>
        <w:t>514</w:t>
      </w:r>
      <w:r>
        <w:rPr>
          <w:rFonts w:ascii="Times New Roman"/>
          <w:b w:val="false"/>
          <w:i w:val="false"/>
          <w:color w:val="000000"/>
          <w:sz w:val="28"/>
        </w:rPr>
        <w:t xml:space="preserve"> (частью второй), </w:t>
      </w:r>
      <w:r>
        <w:rPr>
          <w:rFonts w:ascii="Times New Roman"/>
          <w:b w:val="false"/>
          <w:i w:val="false"/>
          <w:color w:val="000000"/>
          <w:sz w:val="28"/>
        </w:rPr>
        <w:t>516</w:t>
      </w:r>
      <w:r>
        <w:rPr>
          <w:rFonts w:ascii="Times New Roman"/>
          <w:b w:val="false"/>
          <w:i w:val="false"/>
          <w:color w:val="000000"/>
          <w:sz w:val="28"/>
        </w:rPr>
        <w:t xml:space="preserve"> (частью второй), </w:t>
      </w:r>
      <w:r>
        <w:rPr>
          <w:rFonts w:ascii="Times New Roman"/>
          <w:b w:val="false"/>
          <w:i w:val="false"/>
          <w:color w:val="000000"/>
          <w:sz w:val="28"/>
        </w:rPr>
        <w:t>517</w:t>
      </w:r>
      <w:r>
        <w:rPr>
          <w:rFonts w:ascii="Times New Roman"/>
          <w:b w:val="false"/>
          <w:i w:val="false"/>
          <w:color w:val="000000"/>
          <w:sz w:val="28"/>
        </w:rPr>
        <w:t xml:space="preserve"> (частями второй, четвертой, шестой, седьмой) настоящего Кодекса;</w:t>
      </w:r>
    </w:p>
    <w:bookmarkEnd w:id="1994"/>
    <w:bookmarkStart w:name="z2005" w:id="1995"/>
    <w:p>
      <w:pPr>
        <w:spacing w:after="0"/>
        <w:ind w:left="0"/>
        <w:jc w:val="both"/>
      </w:pPr>
      <w:r>
        <w:rPr>
          <w:rFonts w:ascii="Times New Roman"/>
          <w:b w:val="false"/>
          <w:i w:val="false"/>
          <w:color w:val="000000"/>
          <w:sz w:val="28"/>
        </w:rPr>
        <w:t xml:space="preserve">
      2) органами внутренних дел при совершении правонарушений, предусмотренных </w:t>
      </w:r>
      <w:r>
        <w:rPr>
          <w:rFonts w:ascii="Times New Roman"/>
          <w:b w:val="false"/>
          <w:i w:val="false"/>
          <w:color w:val="000000"/>
          <w:sz w:val="28"/>
        </w:rPr>
        <w:t>статьями 109</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(частью третьей), </w:t>
      </w:r>
      <w:r>
        <w:rPr>
          <w:rFonts w:ascii="Times New Roman"/>
          <w:b w:val="false"/>
          <w:i w:val="false"/>
          <w:color w:val="000000"/>
          <w:sz w:val="28"/>
        </w:rPr>
        <w:t>490</w:t>
      </w:r>
      <w:r>
        <w:rPr>
          <w:rFonts w:ascii="Times New Roman"/>
          <w:b w:val="false"/>
          <w:i w:val="false"/>
          <w:color w:val="000000"/>
          <w:sz w:val="28"/>
        </w:rPr>
        <w:t xml:space="preserve"> (частями третьей, седьмой), </w:t>
      </w:r>
      <w:r>
        <w:rPr>
          <w:rFonts w:ascii="Times New Roman"/>
          <w:b w:val="false"/>
          <w:i w:val="false"/>
          <w:color w:val="000000"/>
          <w:sz w:val="28"/>
        </w:rPr>
        <w:t>495</w:t>
      </w:r>
      <w:r>
        <w:rPr>
          <w:rFonts w:ascii="Times New Roman"/>
          <w:b w:val="false"/>
          <w:i w:val="false"/>
          <w:color w:val="000000"/>
          <w:sz w:val="28"/>
        </w:rPr>
        <w:t xml:space="preserve"> (частью второй), </w:t>
      </w:r>
      <w:r>
        <w:rPr>
          <w:rFonts w:ascii="Times New Roman"/>
          <w:b w:val="false"/>
          <w:i w:val="false"/>
          <w:color w:val="000000"/>
          <w:sz w:val="28"/>
        </w:rPr>
        <w:t>496</w:t>
      </w:r>
      <w:r>
        <w:rPr>
          <w:rFonts w:ascii="Times New Roman"/>
          <w:b w:val="false"/>
          <w:i w:val="false"/>
          <w:color w:val="000000"/>
          <w:sz w:val="28"/>
        </w:rPr>
        <w:t xml:space="preserve"> (частями второй и третьей), </w:t>
      </w:r>
      <w:r>
        <w:rPr>
          <w:rFonts w:ascii="Times New Roman"/>
          <w:b w:val="false"/>
          <w:i w:val="false"/>
          <w:color w:val="000000"/>
          <w:sz w:val="28"/>
        </w:rPr>
        <w:t>510</w:t>
      </w:r>
      <w:r>
        <w:rPr>
          <w:rFonts w:ascii="Times New Roman"/>
          <w:b w:val="false"/>
          <w:i w:val="false"/>
          <w:color w:val="000000"/>
          <w:sz w:val="28"/>
        </w:rPr>
        <w:t xml:space="preserve"> (частью четвертой), </w:t>
      </w:r>
      <w:r>
        <w:rPr>
          <w:rFonts w:ascii="Times New Roman"/>
          <w:b w:val="false"/>
          <w:i w:val="false"/>
          <w:color w:val="000000"/>
          <w:sz w:val="28"/>
        </w:rPr>
        <w:t>517</w:t>
      </w:r>
      <w:r>
        <w:rPr>
          <w:rFonts w:ascii="Times New Roman"/>
          <w:b w:val="false"/>
          <w:i w:val="false"/>
          <w:color w:val="000000"/>
          <w:sz w:val="28"/>
        </w:rPr>
        <w:t xml:space="preserve"> (частями второй, четвертой, пятой) настоящего Кодекса.".</w:t>
      </w:r>
    </w:p>
    <w:bookmarkEnd w:id="1995"/>
    <w:p>
      <w:pPr>
        <w:spacing w:after="0"/>
        <w:ind w:left="0"/>
        <w:jc w:val="both"/>
      </w:pPr>
      <w:r>
        <w:rPr>
          <w:rFonts w:ascii="Times New Roman"/>
          <w:b/>
          <w:i w:val="false"/>
          <w:color w:val="000000"/>
          <w:sz w:val="28"/>
        </w:rPr>
        <w:t>Статья 2.</w:t>
      </w:r>
      <w:r>
        <w:rPr>
          <w:rFonts w:ascii="Times New Roman"/>
          <w:b/>
          <w:i w:val="false"/>
          <w:color w:val="000000"/>
          <w:sz w:val="28"/>
        </w:rPr>
        <w:t xml:space="preserve"> Настоящий Закон вводится в действие по истечении десяти календарных дней после дня его первого официального опубликования</w:t>
      </w:r>
      <w:r>
        <w:rPr>
          <w:rFonts w:ascii="Times New Roman"/>
          <w:b/>
          <w:i w:val="false"/>
          <w:color w:val="000000"/>
          <w:sz w:val="28"/>
        </w:rPr>
        <w:t>.</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