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537e" w14:textId="7095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применении отдельных положений Договора о присоединении Кыргызской Республики к Договору о Евразийском экономическом союзе от 29 мая 2014 года, подписанного 23 декабря 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марта 2018 года № 143-VІ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применении отдельных положений Договора о присоединении Кыргызской Республики к Договору о Евразийском экономическом союзе от 29 мая 2014 года, подписанного 23 декабря 2014 г., совершенный в Москве 11 апреля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 ПРИМЕНЕНИИ ОТДЕЛЬНЫХ ПОЛОЖЕНИЙ ДОГОВОРА О ПРИСОЕДИНЕНИИ КЫРГЫЗСКОЙ РЕСПУБЛИКИ К ДОГОВОРУ О ЕВРАЗИЙСКОМ ЭКОНОМИЧЕСКОМ СОЮЗЕ ОТ 29 МАЯ 2014 ГОДА, ПОДПИСАННОГО 23 ДЕКАБРЯ 2014 Г.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Протокол прекратил действие с 01.01.2020 в соответствии с Законом РК от 26.10.2020 </w:t>
      </w:r>
      <w:r>
        <w:rPr>
          <w:rFonts w:ascii="Times New Roman"/>
          <w:b w:val="false"/>
          <w:i w:val="false"/>
          <w:color w:val="ff0000"/>
          <w:sz w:val="28"/>
        </w:rPr>
        <w:t>№ 369-VI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