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96b4" w14:textId="6079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занятости и миграции населения</w:t>
      </w:r>
    </w:p>
    <w:p>
      <w:pPr>
        <w:spacing w:after="0"/>
        <w:ind w:left="0"/>
        <w:jc w:val="both"/>
      </w:pPr>
      <w:r>
        <w:rPr>
          <w:rFonts w:ascii="Times New Roman"/>
          <w:b w:val="false"/>
          <w:i w:val="false"/>
          <w:color w:val="000000"/>
          <w:sz w:val="28"/>
        </w:rPr>
        <w:t>Закон Республики Казахстан от 16 апреля 2018 года № 147-VІ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71 дополнить абзацем четвертым следующего содержания:</w:t>
      </w:r>
    </w:p>
    <w:bookmarkStart w:name="z7" w:id="2"/>
    <w:p>
      <w:pPr>
        <w:spacing w:after="0"/>
        <w:ind w:left="0"/>
        <w:jc w:val="both"/>
      </w:pPr>
      <w:r>
        <w:rPr>
          <w:rFonts w:ascii="Times New Roman"/>
          <w:b w:val="false"/>
          <w:i w:val="false"/>
          <w:color w:val="000000"/>
          <w:sz w:val="28"/>
        </w:rPr>
        <w:t>
      "размеры повышения пенсионных выплат по возрасту и пенсионных выплат за выслугу лет;".</w:t>
      </w:r>
    </w:p>
    <w:bookmarkEnd w:id="2"/>
    <w:bookmarkStart w:name="z8"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 № 22-III, ст.109; № 23-III, ст.111;  № 23-V, ст.113; № 24, ст.114, 115; 2018 г., № 1, ст.4):</w:t>
      </w:r>
    </w:p>
    <w:bookmarkEnd w:id="3"/>
    <w:bookmarkStart w:name="z9" w:id="4"/>
    <w:p>
      <w:pPr>
        <w:spacing w:after="0"/>
        <w:ind w:left="0"/>
        <w:jc w:val="both"/>
      </w:pPr>
      <w:r>
        <w:rPr>
          <w:rFonts w:ascii="Times New Roman"/>
          <w:b w:val="false"/>
          <w:i w:val="false"/>
          <w:color w:val="000000"/>
          <w:sz w:val="28"/>
        </w:rPr>
        <w:t xml:space="preserve">
      1) подпункт 3) части первой </w:t>
      </w:r>
      <w:r>
        <w:rPr>
          <w:rFonts w:ascii="Times New Roman"/>
          <w:b w:val="false"/>
          <w:i w:val="false"/>
          <w:color w:val="000000"/>
          <w:sz w:val="28"/>
        </w:rPr>
        <w:t>статьи 83</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bookmarkEnd w:id="5"/>
    <w:bookmarkStart w:name="z11" w:id="6"/>
    <w:p>
      <w:pPr>
        <w:spacing w:after="0"/>
        <w:ind w:left="0"/>
        <w:jc w:val="both"/>
      </w:pPr>
      <w:r>
        <w:rPr>
          <w:rFonts w:ascii="Times New Roman"/>
          <w:b w:val="false"/>
          <w:i w:val="false"/>
          <w:color w:val="000000"/>
          <w:sz w:val="28"/>
        </w:rPr>
        <w:t xml:space="preserve">
      2) абзац первый части третьей </w:t>
      </w:r>
      <w:r>
        <w:rPr>
          <w:rFonts w:ascii="Times New Roman"/>
          <w:b w:val="false"/>
          <w:i w:val="false"/>
          <w:color w:val="000000"/>
          <w:sz w:val="28"/>
        </w:rPr>
        <w:t>статьи 90</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7"/>
    <w:bookmarkStart w:name="z13"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98</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подпункт 5) части первой исключить;</w:t>
      </w:r>
    </w:p>
    <w:bookmarkEnd w:id="9"/>
    <w:bookmarkStart w:name="z15" w:id="10"/>
    <w:p>
      <w:pPr>
        <w:spacing w:after="0"/>
        <w:ind w:left="0"/>
        <w:jc w:val="both"/>
      </w:pPr>
      <w:r>
        <w:rPr>
          <w:rFonts w:ascii="Times New Roman"/>
          <w:b w:val="false"/>
          <w:i w:val="false"/>
          <w:color w:val="000000"/>
          <w:sz w:val="28"/>
        </w:rPr>
        <w:t>
      в абзаце первом части пятой слова "физическими и юридическими лицами, занимающимися трудовым посредничеством" заменить словами "частными агентствами занятости".</w:t>
      </w:r>
    </w:p>
    <w:bookmarkEnd w:id="10"/>
    <w:bookmarkStart w:name="z16"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cт.49; 2017 г., № 11, ст.29; № 12, ст.34; № 13, ст.45; № 20, ст.96; 2018 г., № 1, ст.4):</w:t>
      </w:r>
    </w:p>
    <w:bookmarkEnd w:id="11"/>
    <w:bookmarkStart w:name="z17" w:id="12"/>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пункта 2</w:t>
      </w:r>
      <w:r>
        <w:rPr>
          <w:rFonts w:ascii="Times New Roman"/>
          <w:b w:val="false"/>
          <w:i w:val="false"/>
          <w:color w:val="000000"/>
          <w:sz w:val="28"/>
        </w:rPr>
        <w:t xml:space="preserve"> статьи 26 изложить в следующей редакции:</w:t>
      </w:r>
    </w:p>
    <w:bookmarkEnd w:id="12"/>
    <w:bookmarkStart w:name="z18" w:id="13"/>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bookmarkEnd w:id="13"/>
    <w:bookmarkStart w:name="z19"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статьи 53 изложить в следующей редакции:</w:t>
      </w:r>
    </w:p>
    <w:bookmarkEnd w:id="14"/>
    <w:bookmarkStart w:name="z20" w:id="15"/>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15"/>
    <w:bookmarkStart w:name="z21"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158 дополнить частями второй и третьей следующего содержания:</w:t>
      </w:r>
    </w:p>
    <w:bookmarkEnd w:id="16"/>
    <w:bookmarkStart w:name="z22" w:id="17"/>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bookmarkEnd w:id="17"/>
    <w:bookmarkStart w:name="z23" w:id="18"/>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End w:id="18"/>
    <w:bookmarkStart w:name="z24" w:id="19"/>
    <w:p>
      <w:pPr>
        <w:spacing w:after="0"/>
        <w:ind w:left="0"/>
        <w:jc w:val="both"/>
      </w:pPr>
      <w:r>
        <w:rPr>
          <w:rFonts w:ascii="Times New Roman"/>
          <w:b w:val="false"/>
          <w:i w:val="false"/>
          <w:color w:val="000000"/>
          <w:sz w:val="28"/>
        </w:rPr>
        <w:t xml:space="preserve">
      4) подпункт 3) </w:t>
      </w:r>
      <w:r>
        <w:rPr>
          <w:rFonts w:ascii="Times New Roman"/>
          <w:b w:val="false"/>
          <w:i w:val="false"/>
          <w:color w:val="000000"/>
          <w:sz w:val="28"/>
        </w:rPr>
        <w:t>пункта 2</w:t>
      </w:r>
      <w:r>
        <w:rPr>
          <w:rFonts w:ascii="Times New Roman"/>
          <w:b w:val="false"/>
          <w:i w:val="false"/>
          <w:color w:val="000000"/>
          <w:sz w:val="28"/>
        </w:rPr>
        <w:t xml:space="preserve"> статьи 181 изложить в следующей редакции:</w:t>
      </w:r>
    </w:p>
    <w:bookmarkEnd w:id="19"/>
    <w:bookmarkStart w:name="z25" w:id="20"/>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bookmarkEnd w:id="20"/>
    <w:bookmarkStart w:name="z26" w:id="21"/>
    <w:p>
      <w:pPr>
        <w:spacing w:after="0"/>
        <w:ind w:left="0"/>
        <w:jc w:val="both"/>
      </w:pPr>
      <w:r>
        <w:rPr>
          <w:rFonts w:ascii="Times New Roman"/>
          <w:b w:val="false"/>
          <w:i w:val="false"/>
          <w:color w:val="000000"/>
          <w:sz w:val="28"/>
        </w:rPr>
        <w:t xml:space="preserve">
      5) подпункт 17) </w:t>
      </w:r>
      <w:r>
        <w:rPr>
          <w:rFonts w:ascii="Times New Roman"/>
          <w:b w:val="false"/>
          <w:i w:val="false"/>
          <w:color w:val="000000"/>
          <w:sz w:val="28"/>
        </w:rPr>
        <w:t>пункта 2</w:t>
      </w:r>
      <w:r>
        <w:rPr>
          <w:rFonts w:ascii="Times New Roman"/>
          <w:b w:val="false"/>
          <w:i w:val="false"/>
          <w:color w:val="000000"/>
          <w:sz w:val="28"/>
        </w:rPr>
        <w:t xml:space="preserve"> статьи 182 изложить в следующей редакции:</w:t>
      </w:r>
    </w:p>
    <w:bookmarkEnd w:id="21"/>
    <w:bookmarkStart w:name="z27" w:id="22"/>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End w:id="22"/>
    <w:bookmarkStart w:name="z28" w:id="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185 слова "и послесменное", "и послесменного" исключить.</w:t>
      </w:r>
    </w:p>
    <w:bookmarkEnd w:id="23"/>
    <w:bookmarkStart w:name="z29"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ст.636; 1995 г., № 19, ст.117; Ведомости Парламента Республики Казахстан, 2002 г., № 10, ст.101; 2004 г., № 19, ст.115; № 23, ст.142; 2007 г., № 10, ст.69; 2009 г., № 8, ст.44; 2011 г., № 16, ст.128; 2012 г., № 8, ст.64; 2013 г., № 9, ст.51; № 23-24, ст.116; 2014 г., № 16, ст.90; 2015 г., № 22-V, ст.158; 2016 г., № 8-II, ст.67; № 23, cт.118; 2017 г., № 16, ст.56):</w:t>
      </w:r>
    </w:p>
    <w:bookmarkEnd w:id="24"/>
    <w:bookmarkStart w:name="z30" w:id="25"/>
    <w:p>
      <w:pPr>
        <w:spacing w:after="0"/>
        <w:ind w:left="0"/>
        <w:jc w:val="both"/>
      </w:pPr>
      <w:r>
        <w:rPr>
          <w:rFonts w:ascii="Times New Roman"/>
          <w:b w:val="false"/>
          <w:i w:val="false"/>
          <w:color w:val="000000"/>
          <w:sz w:val="28"/>
        </w:rPr>
        <w:t xml:space="preserve">
      1) в подпункт 11) части первой </w:t>
      </w:r>
      <w:r>
        <w:rPr>
          <w:rFonts w:ascii="Times New Roman"/>
          <w:b w:val="false"/>
          <w:i w:val="false"/>
          <w:color w:val="000000"/>
          <w:sz w:val="28"/>
        </w:rPr>
        <w:t>статьи 17</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25"/>
    <w:bookmarkStart w:name="z31" w:id="26"/>
    <w:p>
      <w:pPr>
        <w:spacing w:after="0"/>
        <w:ind w:left="0"/>
        <w:jc w:val="both"/>
      </w:pPr>
      <w:r>
        <w:rPr>
          <w:rFonts w:ascii="Times New Roman"/>
          <w:b w:val="false"/>
          <w:i w:val="false"/>
          <w:color w:val="000000"/>
          <w:sz w:val="28"/>
        </w:rPr>
        <w:t xml:space="preserve">
      2) в заголовок, абзац первый и подпункт 8) части первой </w:t>
      </w:r>
      <w:r>
        <w:rPr>
          <w:rFonts w:ascii="Times New Roman"/>
          <w:b w:val="false"/>
          <w:i w:val="false"/>
          <w:color w:val="000000"/>
          <w:sz w:val="28"/>
        </w:rPr>
        <w:t>статьи 21</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26"/>
    <w:bookmarkStart w:name="z32" w:id="27"/>
    <w:p>
      <w:pPr>
        <w:spacing w:after="0"/>
        <w:ind w:left="0"/>
        <w:jc w:val="both"/>
      </w:pPr>
      <w:r>
        <w:rPr>
          <w:rFonts w:ascii="Times New Roman"/>
          <w:b w:val="false"/>
          <w:i w:val="false"/>
          <w:color w:val="000000"/>
          <w:sz w:val="28"/>
        </w:rPr>
        <w:t xml:space="preserve">
      3) в часть вторую </w:t>
      </w:r>
      <w:r>
        <w:rPr>
          <w:rFonts w:ascii="Times New Roman"/>
          <w:b w:val="false"/>
          <w:i w:val="false"/>
          <w:color w:val="000000"/>
          <w:sz w:val="28"/>
        </w:rPr>
        <w:t>статьи 27</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27"/>
    <w:bookmarkStart w:name="z33" w:id="28"/>
    <w:p>
      <w:pPr>
        <w:spacing w:after="0"/>
        <w:ind w:left="0"/>
        <w:jc w:val="both"/>
      </w:pPr>
      <w:r>
        <w:rPr>
          <w:rFonts w:ascii="Times New Roman"/>
          <w:b w:val="false"/>
          <w:i w:val="false"/>
          <w:color w:val="000000"/>
          <w:sz w:val="28"/>
        </w:rPr>
        <w:t xml:space="preserve">
      4) в подпункт 3) части первой </w:t>
      </w:r>
      <w:r>
        <w:rPr>
          <w:rFonts w:ascii="Times New Roman"/>
          <w:b w:val="false"/>
          <w:i w:val="false"/>
          <w:color w:val="000000"/>
          <w:sz w:val="28"/>
        </w:rPr>
        <w:t>статьи 30</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28"/>
    <w:bookmarkStart w:name="z34" w:id="29"/>
    <w:p>
      <w:pPr>
        <w:spacing w:after="0"/>
        <w:ind w:left="0"/>
        <w:jc w:val="both"/>
      </w:pPr>
      <w:r>
        <w:rPr>
          <w:rFonts w:ascii="Times New Roman"/>
          <w:b w:val="false"/>
          <w:i w:val="false"/>
          <w:color w:val="000000"/>
          <w:sz w:val="28"/>
        </w:rPr>
        <w:t xml:space="preserve">
      5) в абзац третий части первой </w:t>
      </w:r>
      <w:r>
        <w:rPr>
          <w:rFonts w:ascii="Times New Roman"/>
          <w:b w:val="false"/>
          <w:i w:val="false"/>
          <w:color w:val="000000"/>
          <w:sz w:val="28"/>
        </w:rPr>
        <w:t>статьи 31</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29"/>
    <w:bookmarkStart w:name="z35" w:id="30"/>
    <w:p>
      <w:pPr>
        <w:spacing w:after="0"/>
        <w:ind w:left="0"/>
        <w:jc w:val="both"/>
      </w:pPr>
      <w:r>
        <w:rPr>
          <w:rFonts w:ascii="Times New Roman"/>
          <w:b w:val="false"/>
          <w:i w:val="false"/>
          <w:color w:val="000000"/>
          <w:sz w:val="28"/>
        </w:rPr>
        <w:t xml:space="preserve">
      6) в абзац четвертый части второй </w:t>
      </w:r>
      <w:r>
        <w:rPr>
          <w:rFonts w:ascii="Times New Roman"/>
          <w:b w:val="false"/>
          <w:i w:val="false"/>
          <w:color w:val="000000"/>
          <w:sz w:val="28"/>
        </w:rPr>
        <w:t>статьи 37</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30"/>
    <w:bookmarkStart w:name="z36" w:id="31"/>
    <w:p>
      <w:pPr>
        <w:spacing w:after="0"/>
        <w:ind w:left="0"/>
        <w:jc w:val="both"/>
      </w:pPr>
      <w:r>
        <w:rPr>
          <w:rFonts w:ascii="Times New Roman"/>
          <w:b w:val="false"/>
          <w:i w:val="false"/>
          <w:color w:val="000000"/>
          <w:sz w:val="28"/>
        </w:rPr>
        <w:t xml:space="preserve">
      7) в часть вторую </w:t>
      </w:r>
      <w:r>
        <w:rPr>
          <w:rFonts w:ascii="Times New Roman"/>
          <w:b w:val="false"/>
          <w:i w:val="false"/>
          <w:color w:val="000000"/>
          <w:sz w:val="28"/>
        </w:rPr>
        <w:t>статьи 41</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31"/>
    <w:bookmarkStart w:name="z37" w:id="3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ст.68; Ведомости Парламента Республики Казахстан, 1997 г., № 12, ст.184; 2001 г., № 8, ст.50, 54; № 21-22, ст.285; 2006 г., № 5-6, ст.31; 2007 г., № 3, ст.23; № 20, ст.152; 2009 г., № 17, ст.82; № 24, ст.122; 2011 г., № 16, ст.128; 2013 г., № 2, ст.10; № 9, ст.51; № 23-24, ст.116; 2014 г., № 14, ст.84; № 21, ст.118; 2015 г., № 22-І, ст.143; № 22-V, ст.158; 2016 г., № 23, ст.118; № 24, ст.131; 2017 г., № 8, ст.16; № 16, ст.56):</w:t>
      </w:r>
    </w:p>
    <w:bookmarkEnd w:id="32"/>
    <w:bookmarkStart w:name="z38" w:id="3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33"/>
    <w:bookmarkStart w:name="z39" w:id="34"/>
    <w:p>
      <w:pPr>
        <w:spacing w:after="0"/>
        <w:ind w:left="0"/>
        <w:jc w:val="both"/>
      </w:pPr>
      <w:r>
        <w:rPr>
          <w:rFonts w:ascii="Times New Roman"/>
          <w:b w:val="false"/>
          <w:i w:val="false"/>
          <w:color w:val="000000"/>
          <w:sz w:val="28"/>
        </w:rPr>
        <w:t>
      "Временно пребывающие в Республике Казахстан иностранцы могут являться субъектами частного предпринимательства. При этом не допускается осуществление предпринимательской деятельности без образования юридического лица.".</w:t>
      </w:r>
    </w:p>
    <w:bookmarkEnd w:id="34"/>
    <w:bookmarkStart w:name="z40" w:id="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ст.247; 2004 г., № 23, ст.142; 2007 г., № 3, ст.20; № 10, ст.69; № 20, ст.152; 2009 г., № 1, ст.4; № 23, ст.117; 2011 г., № 10, ст.86; № 16, ст.128; 2012 г., № 2, ст.14; № 8, ст.64; 2013 г., № 14, ст.72; 2014 г., № 19-I, 19-II, ст.96; 2015 г., № 6, ст.27; № 10, ст.50; № 19-II, ст.106; № 22-II, ст.145; № 22-V, ст.158; 2016 г., № 7-I, ст.49; 2017 г., № 12, ст.36):</w:t>
      </w:r>
    </w:p>
    <w:bookmarkEnd w:id="35"/>
    <w:bookmarkStart w:name="z41"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статьи 1 слова "государственное учреждение" заменить словами "юридическое лицо".</w:t>
      </w:r>
    </w:p>
    <w:bookmarkEnd w:id="36"/>
    <w:bookmarkStart w:name="z42"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19-І, 19-II, ст.96; № 21, ст.122; № 22, ст.131; 2015 г., № 6, ст.27; № 20-IV, ст.113; № 22-II, ст.145; 2016 г., № 7-І, ст.49; 2017 г., № 12, ст.36; № 13, ст.45; № 22-III, ст.109):</w:t>
      </w:r>
    </w:p>
    <w:bookmarkEnd w:id="37"/>
    <w:bookmarkStart w:name="z43"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13-3)</w:t>
      </w:r>
      <w:r>
        <w:rPr>
          <w:rFonts w:ascii="Times New Roman"/>
          <w:b w:val="false"/>
          <w:i w:val="false"/>
          <w:color w:val="000000"/>
          <w:sz w:val="28"/>
        </w:rPr>
        <w:t xml:space="preserve"> статьи 1 слова "государственное учреждение" заменить словами "юридическое лицо".</w:t>
      </w:r>
    </w:p>
    <w:bookmarkEnd w:id="38"/>
    <w:bookmarkStart w:name="z44" w:id="3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w:t>
      </w:r>
    </w:p>
    <w:bookmarkEnd w:id="39"/>
    <w:bookmarkStart w:name="z45" w:id="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134 дополнить подпунктом 5-3) следующего содержания:</w:t>
      </w:r>
    </w:p>
    <w:bookmarkEnd w:id="40"/>
    <w:bookmarkStart w:name="z46" w:id="41"/>
    <w:p>
      <w:pPr>
        <w:spacing w:after="0"/>
        <w:ind w:left="0"/>
        <w:jc w:val="both"/>
      </w:pPr>
      <w:r>
        <w:rPr>
          <w:rFonts w:ascii="Times New Roman"/>
          <w:b w:val="false"/>
          <w:i w:val="false"/>
          <w:color w:val="000000"/>
          <w:sz w:val="28"/>
        </w:rPr>
        <w:t>
      "5-3) оказания услуг в сфере занятости населения;";</w:t>
      </w:r>
    </w:p>
    <w:bookmarkEnd w:id="41"/>
    <w:bookmarkStart w:name="z47" w:id="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146</w:t>
      </w:r>
      <w:r>
        <w:rPr>
          <w:rFonts w:ascii="Times New Roman"/>
          <w:b w:val="false"/>
          <w:i w:val="false"/>
          <w:color w:val="000000"/>
          <w:sz w:val="28"/>
        </w:rPr>
        <w:t xml:space="preserve"> дополнить пунктом 2-1 следующего содержания:</w:t>
      </w:r>
    </w:p>
    <w:bookmarkEnd w:id="42"/>
    <w:bookmarkStart w:name="z48" w:id="43"/>
    <w:p>
      <w:pPr>
        <w:spacing w:after="0"/>
        <w:ind w:left="0"/>
        <w:jc w:val="both"/>
      </w:pPr>
      <w:r>
        <w:rPr>
          <w:rFonts w:ascii="Times New Roman"/>
          <w:b w:val="false"/>
          <w:i w:val="false"/>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Законом Республики Казахстан "О занятости населения" бесплатно, осуществляется за счет бюджетных средств.".</w:t>
      </w:r>
    </w:p>
    <w:bookmarkEnd w:id="43"/>
    <w:bookmarkStart w:name="z49" w:id="4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w:t>
      </w:r>
    </w:p>
    <w:bookmarkEnd w:id="44"/>
    <w:bookmarkStart w:name="z50" w:id="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52" w:id="46"/>
    <w:p>
      <w:pPr>
        <w:spacing w:after="0"/>
        <w:ind w:left="0"/>
        <w:jc w:val="both"/>
      </w:pPr>
      <w:r>
        <w:rPr>
          <w:rFonts w:ascii="Times New Roman"/>
          <w:b w:val="false"/>
          <w:i w:val="false"/>
          <w:color w:val="000000"/>
          <w:sz w:val="28"/>
        </w:rPr>
        <w:t>
      "12-1)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bookmarkEnd w:id="46"/>
    <w:bookmarkStart w:name="z53" w:id="47"/>
    <w:p>
      <w:pPr>
        <w:spacing w:after="0"/>
        <w:ind w:left="0"/>
        <w:jc w:val="both"/>
      </w:pPr>
      <w:r>
        <w:rPr>
          <w:rFonts w:ascii="Times New Roman"/>
          <w:b w:val="false"/>
          <w:i w:val="false"/>
          <w:color w:val="000000"/>
          <w:sz w:val="28"/>
        </w:rPr>
        <w:t>
      "13-2) региональная квота приема оралманов – предельное число оралманов или оралманов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bookmarkEnd w:id="47"/>
    <w:bookmarkStart w:name="z54" w:id="48"/>
    <w:p>
      <w:pPr>
        <w:spacing w:after="0"/>
        <w:ind w:left="0"/>
        <w:jc w:val="both"/>
      </w:pPr>
      <w:r>
        <w:rPr>
          <w:rFonts w:ascii="Times New Roman"/>
          <w:b w:val="false"/>
          <w:i w:val="false"/>
          <w:color w:val="000000"/>
          <w:sz w:val="28"/>
        </w:rPr>
        <w:t>
      "20) уполномоченный орган по вопросам миграции населения – центральный исполнительный орган, осуществляющий в пределах своей компетенции руководство в области миграции населения, регулирование миграционных процессов, координацию работы и реализацию государственной политики в области миграции населения;";</w:t>
      </w:r>
    </w:p>
    <w:bookmarkEnd w:id="48"/>
    <w:bookmarkStart w:name="z55" w:id="49"/>
    <w:p>
      <w:pPr>
        <w:spacing w:after="0"/>
        <w:ind w:left="0"/>
        <w:jc w:val="both"/>
      </w:pPr>
      <w:r>
        <w:rPr>
          <w:rFonts w:ascii="Times New Roman"/>
          <w:b w:val="false"/>
          <w:i w:val="false"/>
          <w:color w:val="000000"/>
          <w:sz w:val="28"/>
        </w:rPr>
        <w:t>
      подпункт 20-1) исключить;</w:t>
      </w:r>
    </w:p>
    <w:bookmarkEnd w:id="49"/>
    <w:bookmarkStart w:name="z56"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8-1</w:t>
      </w:r>
      <w:r>
        <w:rPr>
          <w:rFonts w:ascii="Times New Roman"/>
          <w:b w:val="false"/>
          <w:i w:val="false"/>
          <w:color w:val="000000"/>
          <w:sz w:val="28"/>
        </w:rPr>
        <w:t xml:space="preserve"> исключить;</w:t>
      </w:r>
    </w:p>
    <w:bookmarkEnd w:id="50"/>
    <w:bookmarkStart w:name="z57" w:id="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5-1), 5-2) и 5-3) следующего содержания:</w:t>
      </w:r>
    </w:p>
    <w:bookmarkEnd w:id="51"/>
    <w:bookmarkStart w:name="z58" w:id="52"/>
    <w:p>
      <w:pPr>
        <w:spacing w:after="0"/>
        <w:ind w:left="0"/>
        <w:jc w:val="both"/>
      </w:pPr>
      <w:r>
        <w:rPr>
          <w:rFonts w:ascii="Times New Roman"/>
          <w:b w:val="false"/>
          <w:i w:val="false"/>
          <w:color w:val="000000"/>
          <w:sz w:val="28"/>
        </w:rPr>
        <w:t>
      "5-1) осуществляют межведомственную координацию в области миграции населения;</w:t>
      </w:r>
    </w:p>
    <w:bookmarkEnd w:id="52"/>
    <w:bookmarkStart w:name="z59" w:id="53"/>
    <w:p>
      <w:pPr>
        <w:spacing w:after="0"/>
        <w:ind w:left="0"/>
        <w:jc w:val="both"/>
      </w:pPr>
      <w:r>
        <w:rPr>
          <w:rFonts w:ascii="Times New Roman"/>
          <w:b w:val="false"/>
          <w:i w:val="false"/>
          <w:color w:val="000000"/>
          <w:sz w:val="28"/>
        </w:rPr>
        <w:t>
      5-2) осуществляют мониторинг миграционных процессов;</w:t>
      </w:r>
    </w:p>
    <w:bookmarkEnd w:id="53"/>
    <w:bookmarkStart w:name="z60" w:id="54"/>
    <w:p>
      <w:pPr>
        <w:spacing w:after="0"/>
        <w:ind w:left="0"/>
        <w:jc w:val="both"/>
      </w:pPr>
      <w:r>
        <w:rPr>
          <w:rFonts w:ascii="Times New Roman"/>
          <w:b w:val="false"/>
          <w:i w:val="false"/>
          <w:color w:val="000000"/>
          <w:sz w:val="28"/>
        </w:rPr>
        <w:t>
      5-3) разрабатывают систему мер в области регулирования и мониторинга миграционных процессов;";</w:t>
      </w:r>
    </w:p>
    <w:bookmarkEnd w:id="54"/>
    <w:bookmarkStart w:name="z61" w:id="5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63" w:id="56"/>
    <w:p>
      <w:pPr>
        <w:spacing w:after="0"/>
        <w:ind w:left="0"/>
        <w:jc w:val="both"/>
      </w:pPr>
      <w:r>
        <w:rPr>
          <w:rFonts w:ascii="Times New Roman"/>
          <w:b w:val="false"/>
          <w:i w:val="false"/>
          <w:color w:val="000000"/>
          <w:sz w:val="28"/>
        </w:rPr>
        <w:t>
      "1) вырабатывает предложения по основным направлениям государственной политики в области миграции населения;";</w:t>
      </w:r>
    </w:p>
    <w:bookmarkEnd w:id="56"/>
    <w:bookmarkStart w:name="z64" w:id="57"/>
    <w:p>
      <w:pPr>
        <w:spacing w:after="0"/>
        <w:ind w:left="0"/>
        <w:jc w:val="both"/>
      </w:pPr>
      <w:r>
        <w:rPr>
          <w:rFonts w:ascii="Times New Roman"/>
          <w:b w:val="false"/>
          <w:i w:val="false"/>
          <w:color w:val="000000"/>
          <w:sz w:val="28"/>
        </w:rPr>
        <w:t>
      дополнить подпунктом 1-1) следующего содержания:</w:t>
      </w:r>
    </w:p>
    <w:bookmarkEnd w:id="57"/>
    <w:bookmarkStart w:name="z65" w:id="58"/>
    <w:p>
      <w:pPr>
        <w:spacing w:after="0"/>
        <w:ind w:left="0"/>
        <w:jc w:val="both"/>
      </w:pPr>
      <w:r>
        <w:rPr>
          <w:rFonts w:ascii="Times New Roman"/>
          <w:b w:val="false"/>
          <w:i w:val="false"/>
          <w:color w:val="000000"/>
          <w:sz w:val="28"/>
        </w:rPr>
        <w:t>
      "1-1) реализует в пределах компетенции государственную политику в области миграции населения;";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68" w:id="59"/>
    <w:p>
      <w:pPr>
        <w:spacing w:after="0"/>
        <w:ind w:left="0"/>
        <w:jc w:val="both"/>
      </w:pPr>
      <w:r>
        <w:rPr>
          <w:rFonts w:ascii="Times New Roman"/>
          <w:b w:val="false"/>
          <w:i w:val="false"/>
          <w:color w:val="000000"/>
          <w:sz w:val="28"/>
        </w:rPr>
        <w:t>
      "3) осуществляет методическое руководство местными исполнительными органами в области миграции населения;";</w:t>
      </w:r>
    </w:p>
    <w:bookmarkEnd w:id="59"/>
    <w:bookmarkStart w:name="z69" w:id="60"/>
    <w:p>
      <w:pPr>
        <w:spacing w:after="0"/>
        <w:ind w:left="0"/>
        <w:jc w:val="both"/>
      </w:pPr>
      <w:r>
        <w:rPr>
          <w:rFonts w:ascii="Times New Roman"/>
          <w:b w:val="false"/>
          <w:i w:val="false"/>
          <w:color w:val="000000"/>
          <w:sz w:val="28"/>
        </w:rPr>
        <w:t>
      "7) в пределах своей компетенции осуществляет мониторинг миграционных процессов;";</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72" w:id="61"/>
    <w:p>
      <w:pPr>
        <w:spacing w:after="0"/>
        <w:ind w:left="0"/>
        <w:jc w:val="both"/>
      </w:pPr>
      <w:r>
        <w:rPr>
          <w:rFonts w:ascii="Times New Roman"/>
          <w:b w:val="false"/>
          <w:i w:val="false"/>
          <w:color w:val="000000"/>
          <w:sz w:val="28"/>
        </w:rPr>
        <w:t>
      "9) определяет порядок присвоения или продления статуса оралмана;";</w:t>
      </w:r>
    </w:p>
    <w:bookmarkEnd w:id="61"/>
    <w:bookmarkStart w:name="z73" w:id="62"/>
    <w:p>
      <w:pPr>
        <w:spacing w:after="0"/>
        <w:ind w:left="0"/>
        <w:jc w:val="both"/>
      </w:pPr>
      <w:r>
        <w:rPr>
          <w:rFonts w:ascii="Times New Roman"/>
          <w:b w:val="false"/>
          <w:i w:val="false"/>
          <w:color w:val="000000"/>
          <w:sz w:val="28"/>
        </w:rPr>
        <w:t>
      "10) рассматривает жалобы на отказ в присвоении или продлении статуса оралмана;";</w:t>
      </w:r>
    </w:p>
    <w:bookmarkEnd w:id="62"/>
    <w:bookmarkStart w:name="z74" w:id="63"/>
    <w:p>
      <w:pPr>
        <w:spacing w:after="0"/>
        <w:ind w:left="0"/>
        <w:jc w:val="both"/>
      </w:pPr>
      <w:r>
        <w:rPr>
          <w:rFonts w:ascii="Times New Roman"/>
          <w:b w:val="false"/>
          <w:i w:val="false"/>
          <w:color w:val="000000"/>
          <w:sz w:val="28"/>
        </w:rPr>
        <w:t xml:space="preserve">
      5) подпункты 6-1) и 6-3)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63"/>
    <w:bookmarkStart w:name="z75" w:id="64"/>
    <w:p>
      <w:pPr>
        <w:spacing w:after="0"/>
        <w:ind w:left="0"/>
        <w:jc w:val="both"/>
      </w:pPr>
      <w:r>
        <w:rPr>
          <w:rFonts w:ascii="Times New Roman"/>
          <w:b w:val="false"/>
          <w:i w:val="false"/>
          <w:color w:val="000000"/>
          <w:sz w:val="28"/>
        </w:rPr>
        <w:t>
      "6-1) принимают заявление с приложением необходимых документов от этнических казахов на присвоение или продление статуса оралмана;";</w:t>
      </w:r>
    </w:p>
    <w:bookmarkEnd w:id="64"/>
    <w:bookmarkStart w:name="z76" w:id="65"/>
    <w:p>
      <w:pPr>
        <w:spacing w:after="0"/>
        <w:ind w:left="0"/>
        <w:jc w:val="both"/>
      </w:pPr>
      <w:r>
        <w:rPr>
          <w:rFonts w:ascii="Times New Roman"/>
          <w:b w:val="false"/>
          <w:i w:val="false"/>
          <w:color w:val="000000"/>
          <w:sz w:val="28"/>
        </w:rPr>
        <w:t>
      "6-3) принимают решение о присвоении или продлении статуса оралмана;";</w:t>
      </w:r>
    </w:p>
    <w:bookmarkEnd w:id="65"/>
    <w:bookmarkStart w:name="z77" w:id="66"/>
    <w:p>
      <w:pPr>
        <w:spacing w:after="0"/>
        <w:ind w:left="0"/>
        <w:jc w:val="both"/>
      </w:pPr>
      <w:r>
        <w:rPr>
          <w:rFonts w:ascii="Times New Roman"/>
          <w:b w:val="false"/>
          <w:i w:val="false"/>
          <w:color w:val="000000"/>
          <w:sz w:val="28"/>
        </w:rPr>
        <w:t xml:space="preserve">
      6) заголовок и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p>
    <w:bookmarkEnd w:id="66"/>
    <w:bookmarkStart w:name="z78" w:id="67"/>
    <w:p>
      <w:pPr>
        <w:spacing w:after="0"/>
        <w:ind w:left="0"/>
        <w:jc w:val="both"/>
      </w:pPr>
      <w:r>
        <w:rPr>
          <w:rFonts w:ascii="Times New Roman"/>
          <w:b w:val="false"/>
          <w:i w:val="false"/>
          <w:color w:val="000000"/>
          <w:sz w:val="28"/>
        </w:rPr>
        <w:t>
      "Статья 18. Порядок подачи заявления на присвоение или продление статуса оралмана и (или) включение в региональную квоту приема оралманов</w:t>
      </w:r>
    </w:p>
    <w:bookmarkEnd w:id="67"/>
    <w:bookmarkStart w:name="z79" w:id="68"/>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могут подавать заявление на присвоение или продление статуса оралмана и (или) включение в региональную квоту приема оралманов в местные исполнительные органы или через Государственную корпорацию.";</w:t>
      </w:r>
    </w:p>
    <w:bookmarkEnd w:id="68"/>
    <w:bookmarkStart w:name="z80" w:id="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w:t>
      </w:r>
      <w:r>
        <w:rPr>
          <w:rFonts w:ascii="Times New Roman"/>
          <w:b w:val="false"/>
          <w:i w:val="false"/>
          <w:color w:val="000000"/>
          <w:sz w:val="28"/>
        </w:rPr>
        <w:t>:</w:t>
      </w:r>
    </w:p>
    <w:bookmarkEnd w:id="69"/>
    <w:bookmarkStart w:name="z81" w:id="70"/>
    <w:p>
      <w:pPr>
        <w:spacing w:after="0"/>
        <w:ind w:left="0"/>
        <w:jc w:val="both"/>
      </w:pPr>
      <w:r>
        <w:rPr>
          <w:rFonts w:ascii="Times New Roman"/>
          <w:b w:val="false"/>
          <w:i w:val="false"/>
          <w:color w:val="000000"/>
          <w:sz w:val="28"/>
        </w:rPr>
        <w:t>
      заголовок после слова "Присвоение" дополнить словами "или продление";</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"присвоение" дополнить словами "или продление";</w:t>
      </w:r>
    </w:p>
    <w:bookmarkStart w:name="z83"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1"/>
    <w:bookmarkStart w:name="z84" w:id="72"/>
    <w:p>
      <w:pPr>
        <w:spacing w:after="0"/>
        <w:ind w:left="0"/>
        <w:jc w:val="both"/>
      </w:pPr>
      <w:r>
        <w:rPr>
          <w:rFonts w:ascii="Times New Roman"/>
          <w:b w:val="false"/>
          <w:i w:val="false"/>
          <w:color w:val="000000"/>
          <w:sz w:val="28"/>
        </w:rPr>
        <w:t>
      часть первую после слов "присваивает", "присвоении" дополнить соответственно словами "или продлевает", "или продлении";</w:t>
      </w:r>
    </w:p>
    <w:bookmarkEnd w:id="72"/>
    <w:bookmarkStart w:name="z85" w:id="73"/>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73"/>
    <w:bookmarkStart w:name="z86" w:id="74"/>
    <w:p>
      <w:pPr>
        <w:spacing w:after="0"/>
        <w:ind w:left="0"/>
        <w:jc w:val="both"/>
      </w:pPr>
      <w:r>
        <w:rPr>
          <w:rFonts w:ascii="Times New Roman"/>
          <w:b w:val="false"/>
          <w:i w:val="false"/>
          <w:color w:val="000000"/>
          <w:sz w:val="28"/>
        </w:rPr>
        <w:t>
      "В целях получения гражданства Республики Казахстан в упрощенном (регистрационном) порядке этнические казахи, постоянно проживающие на территории Республики Казахстан, могут подавать заявление о продлении статуса оралмана в течение шести месяцев со дня его прекращения.</w:t>
      </w:r>
    </w:p>
    <w:bookmarkEnd w:id="74"/>
    <w:bookmarkStart w:name="z87" w:id="75"/>
    <w:p>
      <w:pPr>
        <w:spacing w:after="0"/>
        <w:ind w:left="0"/>
        <w:jc w:val="both"/>
      </w:pPr>
      <w:r>
        <w:rPr>
          <w:rFonts w:ascii="Times New Roman"/>
          <w:b w:val="false"/>
          <w:i w:val="false"/>
          <w:color w:val="000000"/>
          <w:sz w:val="28"/>
        </w:rPr>
        <w:t>
      Решение о продлении статуса оралмана местным исполнительным органом принимается однократно на срок не более трех месяцев.";</w:t>
      </w:r>
    </w:p>
    <w:bookmarkEnd w:id="75"/>
    <w:bookmarkStart w:name="z88" w:id="7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52</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1" w:id="77"/>
    <w:p>
      <w:pPr>
        <w:spacing w:after="0"/>
        <w:ind w:left="0"/>
        <w:jc w:val="both"/>
      </w:pPr>
      <w:r>
        <w:rPr>
          <w:rFonts w:ascii="Times New Roman"/>
          <w:b w:val="false"/>
          <w:i w:val="false"/>
          <w:color w:val="000000"/>
          <w:sz w:val="28"/>
        </w:rPr>
        <w:t>
      "3. Включение в региональную квоту приема переселенцев осуществляется на основании заявления, поданного переселенцем в местные исполнительные органы, в порядке, определяемом уполномоченным органом по вопросам миграции населения.".</w:t>
      </w:r>
    </w:p>
    <w:bookmarkEnd w:id="77"/>
    <w:bookmarkStart w:name="z92" w:id="7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ст.48; № 16, ст.90; № 19-I, 19-II, ст.96; № 23, ст.143; 2015 г., № 1, ст.2; № 16, ст.79; № 21-I, ст.125; 2016 г., № 6, ст.45; № 24, ст.129, 131; 2017 г., № 8, ст.16; № 14, ст.50):</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подпунктами 8-1), 8-2) и 8-3) следующего содержания: </w:t>
      </w:r>
    </w:p>
    <w:bookmarkStart w:name="z94" w:id="79"/>
    <w:p>
      <w:pPr>
        <w:spacing w:after="0"/>
        <w:ind w:left="0"/>
        <w:jc w:val="both"/>
      </w:pPr>
      <w:r>
        <w:rPr>
          <w:rFonts w:ascii="Times New Roman"/>
          <w:b w:val="false"/>
          <w:i w:val="false"/>
          <w:color w:val="000000"/>
          <w:sz w:val="28"/>
        </w:rPr>
        <w:t>
      "8-1) осуществляют межведомственную координацию в области миграции населения;</w:t>
      </w:r>
    </w:p>
    <w:bookmarkEnd w:id="79"/>
    <w:bookmarkStart w:name="z95" w:id="80"/>
    <w:p>
      <w:pPr>
        <w:spacing w:after="0"/>
        <w:ind w:left="0"/>
        <w:jc w:val="both"/>
      </w:pPr>
      <w:r>
        <w:rPr>
          <w:rFonts w:ascii="Times New Roman"/>
          <w:b w:val="false"/>
          <w:i w:val="false"/>
          <w:color w:val="000000"/>
          <w:sz w:val="28"/>
        </w:rPr>
        <w:t>
      8-2) осуществляют мониторинг, анализ и прогнозирование миграционных процессов;</w:t>
      </w:r>
    </w:p>
    <w:bookmarkEnd w:id="80"/>
    <w:bookmarkStart w:name="z96" w:id="81"/>
    <w:p>
      <w:pPr>
        <w:spacing w:after="0"/>
        <w:ind w:left="0"/>
        <w:jc w:val="both"/>
      </w:pPr>
      <w:r>
        <w:rPr>
          <w:rFonts w:ascii="Times New Roman"/>
          <w:b w:val="false"/>
          <w:i w:val="false"/>
          <w:color w:val="000000"/>
          <w:sz w:val="28"/>
        </w:rPr>
        <w:t>
      8-3) разрабатывают систему мер в области регулирования и мониторинга миграционных процессов;".</w:t>
      </w:r>
    </w:p>
    <w:bookmarkEnd w:id="81"/>
    <w:bookmarkStart w:name="z97" w:id="8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7-І, ст.48; 2017 г., № 13, ст.45; № 22-III, ст.109): </w:t>
      </w:r>
    </w:p>
    <w:bookmarkEnd w:id="82"/>
    <w:bookmarkStart w:name="z98" w:id="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83"/>
    <w:bookmarkStart w:name="z99"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84"/>
    <w:bookmarkStart w:name="z100" w:id="85"/>
    <w:p>
      <w:pPr>
        <w:spacing w:after="0"/>
        <w:ind w:left="0"/>
        <w:jc w:val="both"/>
      </w:pPr>
      <w:r>
        <w:rPr>
          <w:rFonts w:ascii="Times New Roman"/>
          <w:b w:val="false"/>
          <w:i w:val="false"/>
          <w:color w:val="000000"/>
          <w:sz w:val="28"/>
        </w:rPr>
        <w:t>
      дополнить подпунктом 5-1) следующего содержания:</w:t>
      </w:r>
    </w:p>
    <w:bookmarkEnd w:id="85"/>
    <w:bookmarkStart w:name="z101" w:id="86"/>
    <w:p>
      <w:pPr>
        <w:spacing w:after="0"/>
        <w:ind w:left="0"/>
        <w:jc w:val="both"/>
      </w:pPr>
      <w:r>
        <w:rPr>
          <w:rFonts w:ascii="Times New Roman"/>
          <w:b w:val="false"/>
          <w:i w:val="false"/>
          <w:color w:val="000000"/>
          <w:sz w:val="28"/>
        </w:rPr>
        <w:t>
      "5-1)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 который сопровождается центром развития трудовых ресурсов в целях оказания государственных мер содействия занятости населения;";</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103" w:id="87"/>
    <w:p>
      <w:pPr>
        <w:spacing w:after="0"/>
        <w:ind w:left="0"/>
        <w:jc w:val="both"/>
      </w:pPr>
      <w:r>
        <w:rPr>
          <w:rFonts w:ascii="Times New Roman"/>
          <w:b w:val="false"/>
          <w:i w:val="false"/>
          <w:color w:val="000000"/>
          <w:sz w:val="28"/>
        </w:rPr>
        <w:t>
      "10)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bookmarkEnd w:id="87"/>
    <w:bookmarkStart w:name="z104" w:id="88"/>
    <w:p>
      <w:pPr>
        <w:spacing w:after="0"/>
        <w:ind w:left="0"/>
        <w:jc w:val="both"/>
      </w:pPr>
      <w:r>
        <w:rPr>
          <w:rFonts w:ascii="Times New Roman"/>
          <w:b w:val="false"/>
          <w:i w:val="false"/>
          <w:color w:val="000000"/>
          <w:sz w:val="28"/>
        </w:rPr>
        <w:t>
      "18) индивидуальная карта занятости – документ, в котором указываются личные данные, история занятости, предлагаемые и реализуемые мероприятия, цели содействия занятости и их исполнение;";</w:t>
      </w:r>
    </w:p>
    <w:bookmarkEnd w:id="88"/>
    <w:bookmarkStart w:name="z105" w:id="89"/>
    <w:p>
      <w:pPr>
        <w:spacing w:after="0"/>
        <w:ind w:left="0"/>
        <w:jc w:val="both"/>
      </w:pPr>
      <w:r>
        <w:rPr>
          <w:rFonts w:ascii="Times New Roman"/>
          <w:b w:val="false"/>
          <w:i w:val="false"/>
          <w:color w:val="000000"/>
          <w:sz w:val="28"/>
        </w:rPr>
        <w:t>
      "34)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89"/>
    <w:bookmarkStart w:name="z106" w:id="90"/>
    <w:p>
      <w:pPr>
        <w:spacing w:after="0"/>
        <w:ind w:left="0"/>
        <w:jc w:val="both"/>
      </w:pPr>
      <w:r>
        <w:rPr>
          <w:rFonts w:ascii="Times New Roman"/>
          <w:b w:val="false"/>
          <w:i w:val="false"/>
          <w:color w:val="000000"/>
          <w:sz w:val="28"/>
        </w:rPr>
        <w:t>
      дополнить подпунктом 34-1) следующего содержания:</w:t>
      </w:r>
    </w:p>
    <w:bookmarkEnd w:id="90"/>
    <w:bookmarkStart w:name="z107" w:id="91"/>
    <w:p>
      <w:pPr>
        <w:spacing w:after="0"/>
        <w:ind w:left="0"/>
        <w:jc w:val="both"/>
      </w:pPr>
      <w:r>
        <w:rPr>
          <w:rFonts w:ascii="Times New Roman"/>
          <w:b w:val="false"/>
          <w:i w:val="false"/>
          <w:color w:val="000000"/>
          <w:sz w:val="28"/>
        </w:rPr>
        <w:t>
      "34-1) аутсорсинг услуг в сфере занятости населения – комплекс мероприятий, направленных на передачу услуг центрами занятости населения частным агентствам занятости на основании договора об аутсорсинге услуг в сфере занятости населения;";</w:t>
      </w:r>
    </w:p>
    <w:bookmarkEnd w:id="91"/>
    <w:bookmarkStart w:name="z108" w:id="9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92"/>
    <w:bookmarkStart w:name="z109" w:id="93"/>
    <w:p>
      <w:pPr>
        <w:spacing w:after="0"/>
        <w:ind w:left="0"/>
        <w:jc w:val="both"/>
      </w:pPr>
      <w:r>
        <w:rPr>
          <w:rFonts w:ascii="Times New Roman"/>
          <w:b w:val="false"/>
          <w:i w:val="false"/>
          <w:color w:val="000000"/>
          <w:sz w:val="28"/>
        </w:rPr>
        <w:t>
      дополнить подпунктами 12-1), 12-2) и 12-3) следующего содержания:</w:t>
      </w:r>
    </w:p>
    <w:bookmarkEnd w:id="93"/>
    <w:bookmarkStart w:name="z110" w:id="94"/>
    <w:p>
      <w:pPr>
        <w:spacing w:after="0"/>
        <w:ind w:left="0"/>
        <w:jc w:val="both"/>
      </w:pPr>
      <w:r>
        <w:rPr>
          <w:rFonts w:ascii="Times New Roman"/>
          <w:b w:val="false"/>
          <w:i w:val="false"/>
          <w:color w:val="000000"/>
          <w:sz w:val="28"/>
        </w:rPr>
        <w:t>
      "12-1) разрабатывает и утверждает правила организации и финансирования аутсорсинга услуг в сфере занятости населения;</w:t>
      </w:r>
    </w:p>
    <w:bookmarkEnd w:id="94"/>
    <w:bookmarkStart w:name="z111" w:id="95"/>
    <w:p>
      <w:pPr>
        <w:spacing w:after="0"/>
        <w:ind w:left="0"/>
        <w:jc w:val="both"/>
      </w:pPr>
      <w:r>
        <w:rPr>
          <w:rFonts w:ascii="Times New Roman"/>
          <w:b w:val="false"/>
          <w:i w:val="false"/>
          <w:color w:val="000000"/>
          <w:sz w:val="28"/>
        </w:rPr>
        <w:t>
      12-2) разрабатывает и утверждает типовую форму договора об аутсорсинге услуг в сфере занятости населения;</w:t>
      </w:r>
    </w:p>
    <w:bookmarkEnd w:id="95"/>
    <w:bookmarkStart w:name="z112" w:id="96"/>
    <w:p>
      <w:pPr>
        <w:spacing w:after="0"/>
        <w:ind w:left="0"/>
        <w:jc w:val="both"/>
      </w:pPr>
      <w:r>
        <w:rPr>
          <w:rFonts w:ascii="Times New Roman"/>
          <w:b w:val="false"/>
          <w:i w:val="false"/>
          <w:color w:val="000000"/>
          <w:sz w:val="28"/>
        </w:rPr>
        <w:t>
      12-3) разрабатывает и утверждает квалификационные требования, предъявляемые к частным агентствам занятости, претендующим на участие в аутсорсинге услуг в сфере занятости населения;";</w:t>
      </w:r>
    </w:p>
    <w:bookmarkEnd w:id="96"/>
    <w:bookmarkStart w:name="z113" w:id="97"/>
    <w:p>
      <w:pPr>
        <w:spacing w:after="0"/>
        <w:ind w:left="0"/>
        <w:jc w:val="both"/>
      </w:pPr>
      <w:r>
        <w:rPr>
          <w:rFonts w:ascii="Times New Roman"/>
          <w:b w:val="false"/>
          <w:i w:val="false"/>
          <w:color w:val="000000"/>
          <w:sz w:val="28"/>
        </w:rPr>
        <w:t>
      подпункт 13) изложить в следующей редакции:</w:t>
      </w:r>
    </w:p>
    <w:bookmarkEnd w:id="97"/>
    <w:bookmarkStart w:name="z114" w:id="98"/>
    <w:p>
      <w:pPr>
        <w:spacing w:after="0"/>
        <w:ind w:left="0"/>
        <w:jc w:val="both"/>
      </w:pPr>
      <w:r>
        <w:rPr>
          <w:rFonts w:ascii="Times New Roman"/>
          <w:b w:val="false"/>
          <w:i w:val="false"/>
          <w:color w:val="000000"/>
          <w:sz w:val="28"/>
        </w:rPr>
        <w:t>
      "13) разрабатывает и утверждает правила проведения социальной профессиональной ориентации по согласованию с уполномоченным органом в области образования;";</w:t>
      </w:r>
    </w:p>
    <w:bookmarkEnd w:id="98"/>
    <w:bookmarkStart w:name="z115" w:id="99"/>
    <w:p>
      <w:pPr>
        <w:spacing w:after="0"/>
        <w:ind w:left="0"/>
        <w:jc w:val="both"/>
      </w:pPr>
      <w:r>
        <w:rPr>
          <w:rFonts w:ascii="Times New Roman"/>
          <w:b w:val="false"/>
          <w:i w:val="false"/>
          <w:color w:val="000000"/>
          <w:sz w:val="28"/>
        </w:rPr>
        <w:t>
      в подпункте 15) слова "ведомственной отчетности," исключить;</w:t>
      </w:r>
    </w:p>
    <w:bookmarkEnd w:id="99"/>
    <w:bookmarkStart w:name="z116" w:id="100"/>
    <w:p>
      <w:pPr>
        <w:spacing w:after="0"/>
        <w:ind w:left="0"/>
        <w:jc w:val="both"/>
      </w:pPr>
      <w:r>
        <w:rPr>
          <w:rFonts w:ascii="Times New Roman"/>
          <w:b w:val="false"/>
          <w:i w:val="false"/>
          <w:color w:val="000000"/>
          <w:sz w:val="28"/>
        </w:rPr>
        <w:t>
      дополнить подпунктом 16-1) следующего содержания:</w:t>
      </w:r>
    </w:p>
    <w:bookmarkEnd w:id="100"/>
    <w:bookmarkStart w:name="z117" w:id="101"/>
    <w:p>
      <w:pPr>
        <w:spacing w:after="0"/>
        <w:ind w:left="0"/>
        <w:jc w:val="both"/>
      </w:pPr>
      <w:r>
        <w:rPr>
          <w:rFonts w:ascii="Times New Roman"/>
          <w:b w:val="false"/>
          <w:i w:val="false"/>
          <w:color w:val="000000"/>
          <w:sz w:val="28"/>
        </w:rPr>
        <w:t>
      "16-1) разрабатывает и утверждает методику формирования тарифов и предельный уровень тарифов на услуги в сфере занятости населения, оказываемые за счет бюджетных средств;";</w:t>
      </w:r>
    </w:p>
    <w:bookmarkEnd w:id="101"/>
    <w:bookmarkStart w:name="z118" w:id="102"/>
    <w:p>
      <w:pPr>
        <w:spacing w:after="0"/>
        <w:ind w:left="0"/>
        <w:jc w:val="both"/>
      </w:pPr>
      <w:r>
        <w:rPr>
          <w:rFonts w:ascii="Times New Roman"/>
          <w:b w:val="false"/>
          <w:i w:val="false"/>
          <w:color w:val="000000"/>
          <w:sz w:val="28"/>
        </w:rPr>
        <w:t>
      подпункт 17) исключить;</w:t>
      </w:r>
    </w:p>
    <w:bookmarkEnd w:id="102"/>
    <w:bookmarkStart w:name="z119" w:id="103"/>
    <w:p>
      <w:pPr>
        <w:spacing w:after="0"/>
        <w:ind w:left="0"/>
        <w:jc w:val="both"/>
      </w:pPr>
      <w:r>
        <w:rPr>
          <w:rFonts w:ascii="Times New Roman"/>
          <w:b w:val="false"/>
          <w:i w:val="false"/>
          <w:color w:val="000000"/>
          <w:sz w:val="28"/>
        </w:rPr>
        <w:t>
      подпункты 21) и 24) изложить в следующей редакции:</w:t>
      </w:r>
    </w:p>
    <w:bookmarkEnd w:id="103"/>
    <w:bookmarkStart w:name="z120" w:id="104"/>
    <w:p>
      <w:pPr>
        <w:spacing w:after="0"/>
        <w:ind w:left="0"/>
        <w:jc w:val="both"/>
      </w:pPr>
      <w:r>
        <w:rPr>
          <w:rFonts w:ascii="Times New Roman"/>
          <w:b w:val="false"/>
          <w:i w:val="false"/>
          <w:color w:val="000000"/>
          <w:sz w:val="28"/>
        </w:rPr>
        <w:t>
      "21)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bookmarkEnd w:id="104"/>
    <w:bookmarkStart w:name="z121" w:id="105"/>
    <w:p>
      <w:pPr>
        <w:spacing w:after="0"/>
        <w:ind w:left="0"/>
        <w:jc w:val="both"/>
      </w:pPr>
      <w:r>
        <w:rPr>
          <w:rFonts w:ascii="Times New Roman"/>
          <w:b w:val="false"/>
          <w:i w:val="false"/>
          <w:color w:val="000000"/>
          <w:sz w:val="28"/>
        </w:rPr>
        <w:t>
      "24) разрабатывает и утверждает форму индивидуальной карты занятости и правила ее ведения;";</w:t>
      </w:r>
    </w:p>
    <w:bookmarkEnd w:id="105"/>
    <w:bookmarkStart w:name="z122" w:id="106"/>
    <w:p>
      <w:pPr>
        <w:spacing w:after="0"/>
        <w:ind w:left="0"/>
        <w:jc w:val="both"/>
      </w:pPr>
      <w:r>
        <w:rPr>
          <w:rFonts w:ascii="Times New Roman"/>
          <w:b w:val="false"/>
          <w:i w:val="false"/>
          <w:color w:val="000000"/>
          <w:sz w:val="28"/>
        </w:rPr>
        <w:t>
      дополнить подпунктами 26-1), 26-2) и 26-3) следующего  содержания:</w:t>
      </w:r>
    </w:p>
    <w:bookmarkEnd w:id="106"/>
    <w:bookmarkStart w:name="z123" w:id="107"/>
    <w:p>
      <w:pPr>
        <w:spacing w:after="0"/>
        <w:ind w:left="0"/>
        <w:jc w:val="both"/>
      </w:pPr>
      <w:r>
        <w:rPr>
          <w:rFonts w:ascii="Times New Roman"/>
          <w:b w:val="false"/>
          <w:i w:val="false"/>
          <w:color w:val="000000"/>
          <w:sz w:val="28"/>
        </w:rPr>
        <w:t>
      "26-1) разрабатывает и утверждает перечень услуг, предлагаемых в рамках аутсорсинга услуг в сфере занятости населения;</w:t>
      </w:r>
    </w:p>
    <w:bookmarkEnd w:id="107"/>
    <w:bookmarkStart w:name="z124" w:id="108"/>
    <w:p>
      <w:pPr>
        <w:spacing w:after="0"/>
        <w:ind w:left="0"/>
        <w:jc w:val="both"/>
      </w:pPr>
      <w:r>
        <w:rPr>
          <w:rFonts w:ascii="Times New Roman"/>
          <w:b w:val="false"/>
          <w:i w:val="false"/>
          <w:color w:val="000000"/>
          <w:sz w:val="28"/>
        </w:rPr>
        <w:t>
      26-2) разрабатывает и утверждает правила осуществления мониторинга создания рабочих мест центральными и местными исполнительными органами, ответственными за реализацию государственных и правительственных программ, представления сведений о создании рабочих мест;</w:t>
      </w:r>
    </w:p>
    <w:bookmarkEnd w:id="108"/>
    <w:bookmarkStart w:name="z125" w:id="109"/>
    <w:p>
      <w:pPr>
        <w:spacing w:after="0"/>
        <w:ind w:left="0"/>
        <w:jc w:val="both"/>
      </w:pPr>
      <w:r>
        <w:rPr>
          <w:rFonts w:ascii="Times New Roman"/>
          <w:b w:val="false"/>
          <w:i w:val="false"/>
          <w:color w:val="000000"/>
          <w:sz w:val="28"/>
        </w:rPr>
        <w:t>
      26-3) разрабатывает и утверждает правила регистрации лиц, ищущих работу, безработных и осуществления трудового посредничества, оказываемого центрами занятости населения;";</w:t>
      </w:r>
    </w:p>
    <w:bookmarkEnd w:id="109"/>
    <w:bookmarkStart w:name="z126" w:id="110"/>
    <w:p>
      <w:pPr>
        <w:spacing w:after="0"/>
        <w:ind w:left="0"/>
        <w:jc w:val="both"/>
      </w:pPr>
      <w:r>
        <w:rPr>
          <w:rFonts w:ascii="Times New Roman"/>
          <w:b w:val="false"/>
          <w:i w:val="false"/>
          <w:color w:val="000000"/>
          <w:sz w:val="28"/>
        </w:rPr>
        <w:t>
      3) дополнить статьей 7-1 следующего содержания:</w:t>
      </w:r>
    </w:p>
    <w:bookmarkEnd w:id="110"/>
    <w:bookmarkStart w:name="z127" w:id="111"/>
    <w:p>
      <w:pPr>
        <w:spacing w:after="0"/>
        <w:ind w:left="0"/>
        <w:jc w:val="both"/>
      </w:pPr>
      <w:r>
        <w:rPr>
          <w:rFonts w:ascii="Times New Roman"/>
          <w:b w:val="false"/>
          <w:i w:val="false"/>
          <w:color w:val="000000"/>
          <w:sz w:val="28"/>
        </w:rPr>
        <w:t>
      "Статья 7-1. Компетенция центральных исполнительных органов</w:t>
      </w:r>
    </w:p>
    <w:bookmarkEnd w:id="111"/>
    <w:p>
      <w:pPr>
        <w:spacing w:after="0"/>
        <w:ind w:left="0"/>
        <w:jc w:val="both"/>
      </w:pPr>
      <w:r>
        <w:rPr>
          <w:rFonts w:ascii="Times New Roman"/>
          <w:b w:val="false"/>
          <w:i w:val="false"/>
          <w:color w:val="000000"/>
          <w:sz w:val="28"/>
        </w:rPr>
        <w:t>
      Центральные исполнительные органы, ответственные за разработку и реализацию государственных и правительственных программ, осуществляют мониторинг создания рабочих мест и представляют соответствующие сведения в уполномоченный орган по вопросам занятости населения.";</w:t>
      </w:r>
    </w:p>
    <w:bookmarkStart w:name="z128" w:id="1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10-1), 10-2) и 10-3) следующего содержания:</w:t>
      </w:r>
    </w:p>
    <w:bookmarkEnd w:id="112"/>
    <w:bookmarkStart w:name="z129" w:id="113"/>
    <w:p>
      <w:pPr>
        <w:spacing w:after="0"/>
        <w:ind w:left="0"/>
        <w:jc w:val="both"/>
      </w:pPr>
      <w:r>
        <w:rPr>
          <w:rFonts w:ascii="Times New Roman"/>
          <w:b w:val="false"/>
          <w:i w:val="false"/>
          <w:color w:val="000000"/>
          <w:sz w:val="28"/>
        </w:rPr>
        <w:t>
      "10-1) утверждения положений о районных (городских) и региональных комиссиях по вопросам занятости населения;</w:t>
      </w:r>
    </w:p>
    <w:bookmarkEnd w:id="113"/>
    <w:bookmarkStart w:name="z130" w:id="114"/>
    <w:p>
      <w:pPr>
        <w:spacing w:after="0"/>
        <w:ind w:left="0"/>
        <w:jc w:val="both"/>
      </w:pPr>
      <w:r>
        <w:rPr>
          <w:rFonts w:ascii="Times New Roman"/>
          <w:b w:val="false"/>
          <w:i w:val="false"/>
          <w:color w:val="000000"/>
          <w:sz w:val="28"/>
        </w:rPr>
        <w:t>
      10-2) осуществления мониторинга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w:t>
      </w:r>
    </w:p>
    <w:bookmarkEnd w:id="114"/>
    <w:bookmarkStart w:name="z131" w:id="115"/>
    <w:p>
      <w:pPr>
        <w:spacing w:after="0"/>
        <w:ind w:left="0"/>
        <w:jc w:val="both"/>
      </w:pPr>
      <w:r>
        <w:rPr>
          <w:rFonts w:ascii="Times New Roman"/>
          <w:b w:val="false"/>
          <w:i w:val="false"/>
          <w:color w:val="000000"/>
          <w:sz w:val="28"/>
        </w:rPr>
        <w:t>
      10-3) осуществления контроля за деятельностью центров занятости населения по соблюдению законодательства Республики Казахстан о занятости населения;";</w:t>
      </w:r>
    </w:p>
    <w:bookmarkEnd w:id="115"/>
    <w:bookmarkStart w:name="z132"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подпунктом 10) следующего содержания:</w:t>
      </w:r>
    </w:p>
    <w:bookmarkEnd w:id="116"/>
    <w:bookmarkStart w:name="z133" w:id="117"/>
    <w:p>
      <w:pPr>
        <w:spacing w:after="0"/>
        <w:ind w:left="0"/>
        <w:jc w:val="both"/>
      </w:pPr>
      <w:r>
        <w:rPr>
          <w:rFonts w:ascii="Times New Roman"/>
          <w:b w:val="false"/>
          <w:i w:val="false"/>
          <w:color w:val="000000"/>
          <w:sz w:val="28"/>
        </w:rPr>
        <w:t xml:space="preserve">
      "10) регистрирует лиц, ищущих работу в качестве безработных,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настоящего Закона.";</w:t>
      </w:r>
    </w:p>
    <w:bookmarkEnd w:id="117"/>
    <w:bookmarkStart w:name="z134" w:id="1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118"/>
    <w:bookmarkStart w:name="z135" w:id="119"/>
    <w:p>
      <w:pPr>
        <w:spacing w:after="0"/>
        <w:ind w:left="0"/>
        <w:jc w:val="both"/>
      </w:pPr>
      <w:r>
        <w:rPr>
          <w:rFonts w:ascii="Times New Roman"/>
          <w:b w:val="false"/>
          <w:i w:val="false"/>
          <w:color w:val="000000"/>
          <w:sz w:val="28"/>
        </w:rPr>
        <w:t>
      абзац первый изложить в следующей редакции:</w:t>
      </w:r>
    </w:p>
    <w:bookmarkEnd w:id="119"/>
    <w:bookmarkStart w:name="z136" w:id="120"/>
    <w:p>
      <w:pPr>
        <w:spacing w:after="0"/>
        <w:ind w:left="0"/>
        <w:jc w:val="both"/>
      </w:pPr>
      <w:r>
        <w:rPr>
          <w:rFonts w:ascii="Times New Roman"/>
          <w:b w:val="false"/>
          <w:i w:val="false"/>
          <w:color w:val="000000"/>
          <w:sz w:val="28"/>
        </w:rPr>
        <w:t>
      "1. Центр занятости населения:";</w:t>
      </w:r>
    </w:p>
    <w:bookmarkEnd w:id="120"/>
    <w:bookmarkStart w:name="z137" w:id="121"/>
    <w:p>
      <w:pPr>
        <w:spacing w:after="0"/>
        <w:ind w:left="0"/>
        <w:jc w:val="both"/>
      </w:pPr>
      <w:r>
        <w:rPr>
          <w:rFonts w:ascii="Times New Roman"/>
          <w:b w:val="false"/>
          <w:i w:val="false"/>
          <w:color w:val="000000"/>
          <w:sz w:val="28"/>
        </w:rPr>
        <w:t>
      подпункты 3), 6), 9) и 11) изложить в следующей редакции:</w:t>
      </w:r>
    </w:p>
    <w:bookmarkEnd w:id="121"/>
    <w:bookmarkStart w:name="z138" w:id="122"/>
    <w:p>
      <w:pPr>
        <w:spacing w:after="0"/>
        <w:ind w:left="0"/>
        <w:jc w:val="both"/>
      </w:pPr>
      <w:r>
        <w:rPr>
          <w:rFonts w:ascii="Times New Roman"/>
          <w:b w:val="false"/>
          <w:i w:val="false"/>
          <w:color w:val="000000"/>
          <w:sz w:val="28"/>
        </w:rPr>
        <w:t xml:space="preserve">
      "3) регистрирует обратившихся лиц в качестве ищущих работу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настоящего Закона;";</w:t>
      </w:r>
    </w:p>
    <w:bookmarkEnd w:id="122"/>
    <w:bookmarkStart w:name="z139" w:id="123"/>
    <w:p>
      <w:pPr>
        <w:spacing w:after="0"/>
        <w:ind w:left="0"/>
        <w:jc w:val="both"/>
      </w:pPr>
      <w:r>
        <w:rPr>
          <w:rFonts w:ascii="Times New Roman"/>
          <w:b w:val="false"/>
          <w:i w:val="false"/>
          <w:color w:val="000000"/>
          <w:sz w:val="28"/>
        </w:rPr>
        <w:t>
      "6) оказывает содействие лицам, ищущим работу, и безработным в подборе подходящей работы с обязательным уведомлением их о наличии подходящей работы при личном посещении или обращении посредством информационно-коммуникационных технологий и (или) абонентского устройства сети сотовой связи;";</w:t>
      </w:r>
    </w:p>
    <w:bookmarkEnd w:id="123"/>
    <w:bookmarkStart w:name="z140" w:id="124"/>
    <w:p>
      <w:pPr>
        <w:spacing w:after="0"/>
        <w:ind w:left="0"/>
        <w:jc w:val="both"/>
      </w:pPr>
      <w:r>
        <w:rPr>
          <w:rFonts w:ascii="Times New Roman"/>
          <w:b w:val="false"/>
          <w:i w:val="false"/>
          <w:color w:val="000000"/>
          <w:sz w:val="28"/>
        </w:rPr>
        <w:t xml:space="preserve">
      "9) ведет индивидуальную карту занятости;"; </w:t>
      </w:r>
    </w:p>
    <w:bookmarkEnd w:id="124"/>
    <w:bookmarkStart w:name="z141" w:id="125"/>
    <w:p>
      <w:pPr>
        <w:spacing w:after="0"/>
        <w:ind w:left="0"/>
        <w:jc w:val="both"/>
      </w:pPr>
      <w:r>
        <w:rPr>
          <w:rFonts w:ascii="Times New Roman"/>
          <w:b w:val="false"/>
          <w:i w:val="false"/>
          <w:color w:val="000000"/>
          <w:sz w:val="28"/>
        </w:rPr>
        <w:t>
      "11) оказывает трудовое посредничество лицам, ищущим работу, безработным и иным обратившимся лицам;";</w:t>
      </w:r>
    </w:p>
    <w:bookmarkEnd w:id="125"/>
    <w:bookmarkStart w:name="z142" w:id="126"/>
    <w:p>
      <w:pPr>
        <w:spacing w:after="0"/>
        <w:ind w:left="0"/>
        <w:jc w:val="both"/>
      </w:pPr>
      <w:r>
        <w:rPr>
          <w:rFonts w:ascii="Times New Roman"/>
          <w:b w:val="false"/>
          <w:i w:val="false"/>
          <w:color w:val="000000"/>
          <w:sz w:val="28"/>
        </w:rPr>
        <w:t>
      дополнить подпунктами 11-1), 11-2) и 11-3) следующего содержания:</w:t>
      </w:r>
    </w:p>
    <w:bookmarkEnd w:id="126"/>
    <w:bookmarkStart w:name="z143" w:id="127"/>
    <w:p>
      <w:pPr>
        <w:spacing w:after="0"/>
        <w:ind w:left="0"/>
        <w:jc w:val="both"/>
      </w:pPr>
      <w:r>
        <w:rPr>
          <w:rFonts w:ascii="Times New Roman"/>
          <w:b w:val="false"/>
          <w:i w:val="false"/>
          <w:color w:val="000000"/>
          <w:sz w:val="28"/>
        </w:rPr>
        <w:t>
      "11-1) на безвозмездной основе выдает справку о регистрации в качестве безработного;</w:t>
      </w:r>
    </w:p>
    <w:bookmarkEnd w:id="127"/>
    <w:bookmarkStart w:name="z144" w:id="128"/>
    <w:p>
      <w:pPr>
        <w:spacing w:after="0"/>
        <w:ind w:left="0"/>
        <w:jc w:val="both"/>
      </w:pPr>
      <w:r>
        <w:rPr>
          <w:rFonts w:ascii="Times New Roman"/>
          <w:b w:val="false"/>
          <w:i w:val="false"/>
          <w:color w:val="000000"/>
          <w:sz w:val="28"/>
        </w:rPr>
        <w:t>
      11-2) осуществляет аутсорсинг услуг в сфере занятости населения за счет бюджетных средств в отношении зарегистрированных безработных и без взимания платы с них за оказанные услуги в порядке, определяемом уполномоченным органом по вопросам занятости населения;</w:t>
      </w:r>
    </w:p>
    <w:bookmarkEnd w:id="128"/>
    <w:bookmarkStart w:name="z145" w:id="129"/>
    <w:p>
      <w:pPr>
        <w:spacing w:after="0"/>
        <w:ind w:left="0"/>
        <w:jc w:val="both"/>
      </w:pPr>
      <w:r>
        <w:rPr>
          <w:rFonts w:ascii="Times New Roman"/>
          <w:b w:val="false"/>
          <w:i w:val="false"/>
          <w:color w:val="000000"/>
          <w:sz w:val="28"/>
        </w:rPr>
        <w:t>
      11-3) осуществляет мониторинг и контроль за ходом реализации договора об аутсорсинге услуг в сфере занятости населения;";</w:t>
      </w:r>
    </w:p>
    <w:bookmarkEnd w:id="129"/>
    <w:bookmarkStart w:name="z146" w:id="130"/>
    <w:p>
      <w:pPr>
        <w:spacing w:after="0"/>
        <w:ind w:left="0"/>
        <w:jc w:val="both"/>
      </w:pPr>
      <w:r>
        <w:rPr>
          <w:rFonts w:ascii="Times New Roman"/>
          <w:b w:val="false"/>
          <w:i w:val="false"/>
          <w:color w:val="000000"/>
          <w:sz w:val="28"/>
        </w:rPr>
        <w:t>
      дополнить пунктом 2 следующего содержания:</w:t>
      </w:r>
    </w:p>
    <w:bookmarkEnd w:id="130"/>
    <w:bookmarkStart w:name="z147" w:id="131"/>
    <w:p>
      <w:pPr>
        <w:spacing w:after="0"/>
        <w:ind w:left="0"/>
        <w:jc w:val="both"/>
      </w:pPr>
      <w:r>
        <w:rPr>
          <w:rFonts w:ascii="Times New Roman"/>
          <w:b w:val="false"/>
          <w:i w:val="false"/>
          <w:color w:val="000000"/>
          <w:sz w:val="28"/>
        </w:rPr>
        <w:t>
      "2. Финансирование деятельности центров занятости населения осуществляется в порядке, установленном законодательством Республики Казахстан.";</w:t>
      </w:r>
    </w:p>
    <w:bookmarkEnd w:id="131"/>
    <w:bookmarkStart w:name="z148"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132"/>
    <w:bookmarkStart w:name="z149" w:id="133"/>
    <w:p>
      <w:pPr>
        <w:spacing w:after="0"/>
        <w:ind w:left="0"/>
        <w:jc w:val="both"/>
      </w:pPr>
      <w:r>
        <w:rPr>
          <w:rFonts w:ascii="Times New Roman"/>
          <w:b w:val="false"/>
          <w:i w:val="false"/>
          <w:color w:val="000000"/>
          <w:sz w:val="28"/>
        </w:rPr>
        <w:t>
      "Статья 13. Лицо, ищущее работу</w:t>
      </w:r>
    </w:p>
    <w:bookmarkEnd w:id="133"/>
    <w:bookmarkStart w:name="z150" w:id="134"/>
    <w:p>
      <w:pPr>
        <w:spacing w:after="0"/>
        <w:ind w:left="0"/>
        <w:jc w:val="both"/>
      </w:pPr>
      <w:r>
        <w:rPr>
          <w:rFonts w:ascii="Times New Roman"/>
          <w:b w:val="false"/>
          <w:i w:val="false"/>
          <w:color w:val="000000"/>
          <w:sz w:val="28"/>
        </w:rPr>
        <w:t>
      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непосредственно в центре занятости населения по месту жительства либо через веб-портал "электронного правительства" или Государственную корпорацию на основании документов:</w:t>
      </w:r>
    </w:p>
    <w:bookmarkEnd w:id="134"/>
    <w:bookmarkStart w:name="z151" w:id="135"/>
    <w:p>
      <w:pPr>
        <w:spacing w:after="0"/>
        <w:ind w:left="0"/>
        <w:jc w:val="both"/>
      </w:pPr>
      <w:r>
        <w:rPr>
          <w:rFonts w:ascii="Times New Roman"/>
          <w:b w:val="false"/>
          <w:i w:val="false"/>
          <w:color w:val="000000"/>
          <w:sz w:val="28"/>
        </w:rPr>
        <w:t>
      1) удостоверяющего личность;</w:t>
      </w:r>
    </w:p>
    <w:bookmarkEnd w:id="135"/>
    <w:bookmarkStart w:name="z152" w:id="136"/>
    <w:p>
      <w:pPr>
        <w:spacing w:after="0"/>
        <w:ind w:left="0"/>
        <w:jc w:val="both"/>
      </w:pPr>
      <w:r>
        <w:rPr>
          <w:rFonts w:ascii="Times New Roman"/>
          <w:b w:val="false"/>
          <w:i w:val="false"/>
          <w:color w:val="000000"/>
          <w:sz w:val="28"/>
        </w:rPr>
        <w:t>
      2) подтверждающего трудовую деятельность (при наличии);</w:t>
      </w:r>
    </w:p>
    <w:bookmarkEnd w:id="136"/>
    <w:bookmarkStart w:name="z153" w:id="137"/>
    <w:p>
      <w:pPr>
        <w:spacing w:after="0"/>
        <w:ind w:left="0"/>
        <w:jc w:val="both"/>
      </w:pPr>
      <w:r>
        <w:rPr>
          <w:rFonts w:ascii="Times New Roman"/>
          <w:b w:val="false"/>
          <w:i w:val="false"/>
          <w:color w:val="000000"/>
          <w:sz w:val="28"/>
        </w:rPr>
        <w:t>
      3) об образовании, квалификации, наличии специальных знаний или профессиональной подготовки (при наличии).</w:t>
      </w:r>
    </w:p>
    <w:bookmarkEnd w:id="137"/>
    <w:bookmarkStart w:name="z154" w:id="138"/>
    <w:p>
      <w:pPr>
        <w:spacing w:after="0"/>
        <w:ind w:left="0"/>
        <w:jc w:val="both"/>
      </w:pPr>
      <w:r>
        <w:rPr>
          <w:rFonts w:ascii="Times New Roman"/>
          <w:b w:val="false"/>
          <w:i w:val="false"/>
          <w:color w:val="000000"/>
          <w:sz w:val="28"/>
        </w:rPr>
        <w:t>
      Лицо, не достигшее шестнадцатилетнего возраста, также представляет письменное заявление одного из его законных представителей.</w:t>
      </w:r>
    </w:p>
    <w:bookmarkEnd w:id="138"/>
    <w:bookmarkStart w:name="z155" w:id="139"/>
    <w:p>
      <w:pPr>
        <w:spacing w:after="0"/>
        <w:ind w:left="0"/>
        <w:jc w:val="both"/>
      </w:pPr>
      <w:r>
        <w:rPr>
          <w:rFonts w:ascii="Times New Roman"/>
          <w:b w:val="false"/>
          <w:i w:val="false"/>
          <w:color w:val="000000"/>
          <w:sz w:val="28"/>
        </w:rPr>
        <w:t>
      2. Центр занятости населения в течение десяти рабочих дней со дня регистрации лица, ищущего работу, на безвозмездной основе оказывает ему содействие в трудоустройстве путем подбора подходящей работы с уведомлением его о наличии подходящей работы посредством информационно-коммуникационных технологий и (или) абонентского устройства сети сотовой связи в течение трех рабочих дней со дня возникновения вакансий, а также услуги по социальной профессиональной ориентации и профессиональному обучению.</w:t>
      </w:r>
    </w:p>
    <w:bookmarkEnd w:id="139"/>
    <w:bookmarkStart w:name="z156" w:id="140"/>
    <w:p>
      <w:pPr>
        <w:spacing w:after="0"/>
        <w:ind w:left="0"/>
        <w:jc w:val="both"/>
      </w:pPr>
      <w:r>
        <w:rPr>
          <w:rFonts w:ascii="Times New Roman"/>
          <w:b w:val="false"/>
          <w:i w:val="false"/>
          <w:color w:val="000000"/>
          <w:sz w:val="28"/>
        </w:rPr>
        <w:t>
      3. Лицо, ищущее работу, должно проявить интерес к поиску работы,  а также участию в профессиональном обучении, посещая или уведомляя посредством информационно-коммуникационных технологий и (или) абонентского устройства сети сотовой связи центр занятости населения,  а проживающие в сельских населенных пунктах – акима поселка, села, сельского округа в течение трех рабочих дней после получения от центра занятости населения (акима поселка, села, сельского округа) предложений  о наличии подходящей работы.</w:t>
      </w:r>
    </w:p>
    <w:bookmarkEnd w:id="140"/>
    <w:bookmarkStart w:name="z157" w:id="141"/>
    <w:p>
      <w:pPr>
        <w:spacing w:after="0"/>
        <w:ind w:left="0"/>
        <w:jc w:val="both"/>
      </w:pPr>
      <w:r>
        <w:rPr>
          <w:rFonts w:ascii="Times New Roman"/>
          <w:b w:val="false"/>
          <w:i w:val="false"/>
          <w:color w:val="000000"/>
          <w:sz w:val="28"/>
        </w:rPr>
        <w:t>
      Статья 14. Регистрация безработных</w:t>
      </w:r>
    </w:p>
    <w:bookmarkEnd w:id="141"/>
    <w:bookmarkStart w:name="z158" w:id="142"/>
    <w:p>
      <w:pPr>
        <w:spacing w:after="0"/>
        <w:ind w:left="0"/>
        <w:jc w:val="both"/>
      </w:pPr>
      <w:r>
        <w:rPr>
          <w:rFonts w:ascii="Times New Roman"/>
          <w:b w:val="false"/>
          <w:i w:val="false"/>
          <w:color w:val="000000"/>
          <w:sz w:val="28"/>
        </w:rPr>
        <w:t xml:space="preserve">
      1. Центр занятости населения в течение двух рабочих дней по истечении периода,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 направляет в местный орган по вопросам занятости населения документы,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 настоящего Закона, для принятия решения о регистрации в качестве безработного, за исключением лиц, указанных в пункте 6 настоящей статьи и подпункте 4) </w:t>
      </w:r>
      <w:r>
        <w:rPr>
          <w:rFonts w:ascii="Times New Roman"/>
          <w:b w:val="false"/>
          <w:i w:val="false"/>
          <w:color w:val="000000"/>
          <w:sz w:val="28"/>
        </w:rPr>
        <w:t>пункта 2</w:t>
      </w:r>
      <w:r>
        <w:rPr>
          <w:rFonts w:ascii="Times New Roman"/>
          <w:b w:val="false"/>
          <w:i w:val="false"/>
          <w:color w:val="000000"/>
          <w:sz w:val="28"/>
        </w:rPr>
        <w:t xml:space="preserve"> статьи 8 настоящего Закона.</w:t>
      </w:r>
    </w:p>
    <w:bookmarkEnd w:id="142"/>
    <w:bookmarkStart w:name="z159" w:id="143"/>
    <w:p>
      <w:pPr>
        <w:spacing w:after="0"/>
        <w:ind w:left="0"/>
        <w:jc w:val="both"/>
      </w:pPr>
      <w:r>
        <w:rPr>
          <w:rFonts w:ascii="Times New Roman"/>
          <w:b w:val="false"/>
          <w:i w:val="false"/>
          <w:color w:val="000000"/>
          <w:sz w:val="28"/>
        </w:rPr>
        <w:t>
      Местный орган по вопросам занятости населения в течение двух рабочих дней со дня получения соответствующей информации от центра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пункте 6 настоящей статьи и подпункте 4) пункта 2 статьи 8 настоящего Закона.</w:t>
      </w:r>
    </w:p>
    <w:bookmarkEnd w:id="143"/>
    <w:bookmarkStart w:name="z160" w:id="144"/>
    <w:p>
      <w:pPr>
        <w:spacing w:after="0"/>
        <w:ind w:left="0"/>
        <w:jc w:val="both"/>
      </w:pPr>
      <w:r>
        <w:rPr>
          <w:rFonts w:ascii="Times New Roman"/>
          <w:b w:val="false"/>
          <w:i w:val="false"/>
          <w:color w:val="000000"/>
          <w:sz w:val="28"/>
        </w:rPr>
        <w:t>
      2. Регистрация лица, ищущего работу в качестве безработного, осуществляется после проверки его данных через информационные системы государственных органов и (или) организаций с занесением полученных сведений в индивидуальную карту занятости.</w:t>
      </w:r>
    </w:p>
    <w:bookmarkEnd w:id="144"/>
    <w:bookmarkStart w:name="z161" w:id="145"/>
    <w:p>
      <w:pPr>
        <w:spacing w:after="0"/>
        <w:ind w:left="0"/>
        <w:jc w:val="both"/>
      </w:pPr>
      <w:r>
        <w:rPr>
          <w:rFonts w:ascii="Times New Roman"/>
          <w:b w:val="false"/>
          <w:i w:val="false"/>
          <w:color w:val="000000"/>
          <w:sz w:val="28"/>
        </w:rPr>
        <w:t>
      3. Центр занятости населения в течение двух рабочих дней со дня принятия решения местного органа по вопросам занятости населения извещает лицо, ищущее работу, о дате регистрации в качестве безработного или отказе в регистрации.</w:t>
      </w:r>
    </w:p>
    <w:bookmarkEnd w:id="145"/>
    <w:bookmarkStart w:name="z162" w:id="146"/>
    <w:p>
      <w:pPr>
        <w:spacing w:after="0"/>
        <w:ind w:left="0"/>
        <w:jc w:val="both"/>
      </w:pPr>
      <w:r>
        <w:rPr>
          <w:rFonts w:ascii="Times New Roman"/>
          <w:b w:val="false"/>
          <w:i w:val="false"/>
          <w:color w:val="000000"/>
          <w:sz w:val="28"/>
        </w:rPr>
        <w:t>
      4. По обращению лица, зарегистрированного в качестве безработного, центром занятости населения на безвозмездной основе выдается справка, срок действия которой составляет тридцать календарных дней со дня ее выдачи.</w:t>
      </w:r>
    </w:p>
    <w:bookmarkEnd w:id="146"/>
    <w:bookmarkStart w:name="z163" w:id="147"/>
    <w:p>
      <w:pPr>
        <w:spacing w:after="0"/>
        <w:ind w:left="0"/>
        <w:jc w:val="both"/>
      </w:pPr>
      <w:r>
        <w:rPr>
          <w:rFonts w:ascii="Times New Roman"/>
          <w:b w:val="false"/>
          <w:i w:val="false"/>
          <w:color w:val="000000"/>
          <w:sz w:val="28"/>
        </w:rPr>
        <w:t>
      5. Безработные, зарегистрированные в местном органе по вопросам занятости населения, должны в течение трех рабочих дней после получения от центра занятости населения предложений о подходящей работе уведомить центр занятости населения, а безработные, проживающие в сельских населенных пунктах, – акима поселка, села, сельского округа о согласии или отказе от предложенной подходящей работы, обращаясь лично или посредством информационно-коммуникационных технологий и (или) абонентского устройства сети сотовой связи.</w:t>
      </w:r>
    </w:p>
    <w:bookmarkEnd w:id="147"/>
    <w:bookmarkStart w:name="z164" w:id="148"/>
    <w:p>
      <w:pPr>
        <w:spacing w:after="0"/>
        <w:ind w:left="0"/>
        <w:jc w:val="both"/>
      </w:pPr>
      <w:r>
        <w:rPr>
          <w:rFonts w:ascii="Times New Roman"/>
          <w:b w:val="false"/>
          <w:i w:val="false"/>
          <w:color w:val="000000"/>
          <w:sz w:val="28"/>
        </w:rPr>
        <w:t>
      6. Не регистрируются в качестве безработного лица:</w:t>
      </w:r>
    </w:p>
    <w:bookmarkEnd w:id="148"/>
    <w:bookmarkStart w:name="z165" w:id="149"/>
    <w:p>
      <w:pPr>
        <w:spacing w:after="0"/>
        <w:ind w:left="0"/>
        <w:jc w:val="both"/>
      </w:pPr>
      <w:r>
        <w:rPr>
          <w:rFonts w:ascii="Times New Roman"/>
          <w:b w:val="false"/>
          <w:i w:val="false"/>
          <w:color w:val="000000"/>
          <w:sz w:val="28"/>
        </w:rPr>
        <w:t>
      1) не достигшие шестнадцатилетнего возраста;</w:t>
      </w:r>
    </w:p>
    <w:bookmarkEnd w:id="149"/>
    <w:bookmarkStart w:name="z166" w:id="150"/>
    <w:p>
      <w:pPr>
        <w:spacing w:after="0"/>
        <w:ind w:left="0"/>
        <w:jc w:val="both"/>
      </w:pPr>
      <w:r>
        <w:rPr>
          <w:rFonts w:ascii="Times New Roman"/>
          <w:b w:val="false"/>
          <w:i w:val="false"/>
          <w:color w:val="000000"/>
          <w:sz w:val="28"/>
        </w:rPr>
        <w:t>
      2)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приносящую заработок (доход);</w:t>
      </w:r>
    </w:p>
    <w:bookmarkEnd w:id="150"/>
    <w:bookmarkStart w:name="z167" w:id="151"/>
    <w:p>
      <w:pPr>
        <w:spacing w:after="0"/>
        <w:ind w:left="0"/>
        <w:jc w:val="both"/>
      </w:pPr>
      <w:r>
        <w:rPr>
          <w:rFonts w:ascii="Times New Roman"/>
          <w:b w:val="false"/>
          <w:i w:val="false"/>
          <w:color w:val="000000"/>
          <w:sz w:val="28"/>
        </w:rPr>
        <w:t xml:space="preserve">
      3) достигшие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151"/>
    <w:bookmarkStart w:name="z168" w:id="152"/>
    <w:p>
      <w:pPr>
        <w:spacing w:after="0"/>
        <w:ind w:left="0"/>
        <w:jc w:val="both"/>
      </w:pPr>
      <w:r>
        <w:rPr>
          <w:rFonts w:ascii="Times New Roman"/>
          <w:b w:val="false"/>
          <w:i w:val="false"/>
          <w:color w:val="000000"/>
          <w:sz w:val="28"/>
        </w:rPr>
        <w:t>
      4) представившие документы, содержащие заведомо ложные сведения об отсутствии работы и заработка (дохода), а также другие недостоверные сведения.";</w:t>
      </w:r>
    </w:p>
    <w:bookmarkEnd w:id="152"/>
    <w:bookmarkStart w:name="z169" w:id="1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15</w:t>
      </w:r>
      <w:r>
        <w:rPr>
          <w:rFonts w:ascii="Times New Roman"/>
          <w:b w:val="false"/>
          <w:i w:val="false"/>
          <w:color w:val="000000"/>
          <w:sz w:val="28"/>
        </w:rPr>
        <w:t>:</w:t>
      </w:r>
    </w:p>
    <w:bookmarkEnd w:id="153"/>
    <w:bookmarkStart w:name="z170" w:id="15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54"/>
    <w:bookmarkStart w:name="z171" w:id="155"/>
    <w:p>
      <w:pPr>
        <w:spacing w:after="0"/>
        <w:ind w:left="0"/>
        <w:jc w:val="both"/>
      </w:pPr>
      <w:r>
        <w:rPr>
          <w:rFonts w:ascii="Times New Roman"/>
          <w:b w:val="false"/>
          <w:i w:val="false"/>
          <w:color w:val="000000"/>
          <w:sz w:val="28"/>
        </w:rPr>
        <w:t>
      "1) бесплатное получение услуг в сфере занятости населения от центров занятости населения:</w:t>
      </w:r>
    </w:p>
    <w:bookmarkEnd w:id="155"/>
    <w:bookmarkStart w:name="z172" w:id="156"/>
    <w:p>
      <w:pPr>
        <w:spacing w:after="0"/>
        <w:ind w:left="0"/>
        <w:jc w:val="both"/>
      </w:pPr>
      <w:r>
        <w:rPr>
          <w:rFonts w:ascii="Times New Roman"/>
          <w:b w:val="false"/>
          <w:i w:val="false"/>
          <w:color w:val="000000"/>
          <w:sz w:val="28"/>
        </w:rPr>
        <w:t>
      по поиску подходящей работы и содействию в трудоустройстве, в том числе на активные меры содействия занятости;</w:t>
      </w:r>
    </w:p>
    <w:bookmarkEnd w:id="156"/>
    <w:bookmarkStart w:name="z173" w:id="157"/>
    <w:p>
      <w:pPr>
        <w:spacing w:after="0"/>
        <w:ind w:left="0"/>
        <w:jc w:val="both"/>
      </w:pPr>
      <w:r>
        <w:rPr>
          <w:rFonts w:ascii="Times New Roman"/>
          <w:b w:val="false"/>
          <w:i w:val="false"/>
          <w:color w:val="000000"/>
          <w:sz w:val="28"/>
        </w:rPr>
        <w:t>
      консультационных;</w:t>
      </w:r>
    </w:p>
    <w:bookmarkEnd w:id="157"/>
    <w:bookmarkStart w:name="z174" w:id="158"/>
    <w:p>
      <w:pPr>
        <w:spacing w:after="0"/>
        <w:ind w:left="0"/>
        <w:jc w:val="both"/>
      </w:pPr>
      <w:r>
        <w:rPr>
          <w:rFonts w:ascii="Times New Roman"/>
          <w:b w:val="false"/>
          <w:i w:val="false"/>
          <w:color w:val="000000"/>
          <w:sz w:val="28"/>
        </w:rPr>
        <w:t>
      информационных;</w:t>
      </w:r>
    </w:p>
    <w:bookmarkEnd w:id="158"/>
    <w:bookmarkStart w:name="z175" w:id="159"/>
    <w:p>
      <w:pPr>
        <w:spacing w:after="0"/>
        <w:ind w:left="0"/>
        <w:jc w:val="both"/>
      </w:pPr>
      <w:r>
        <w:rPr>
          <w:rFonts w:ascii="Times New Roman"/>
          <w:b w:val="false"/>
          <w:i w:val="false"/>
          <w:color w:val="000000"/>
          <w:sz w:val="28"/>
        </w:rPr>
        <w:t>
      по социальной профессиональной ориентации в целях выбора или изменения вида деятельности (профессии), а также сведений о себе, содержащихся в единой информационной базе рынка труда;";</w:t>
      </w:r>
    </w:p>
    <w:bookmarkEnd w:id="159"/>
    <w:bookmarkStart w:name="z176" w:id="1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0"/>
    <w:bookmarkStart w:name="z177" w:id="161"/>
    <w:p>
      <w:pPr>
        <w:spacing w:after="0"/>
        <w:ind w:left="0"/>
        <w:jc w:val="both"/>
      </w:pPr>
      <w:r>
        <w:rPr>
          <w:rFonts w:ascii="Times New Roman"/>
          <w:b w:val="false"/>
          <w:i w:val="false"/>
          <w:color w:val="000000"/>
          <w:sz w:val="28"/>
        </w:rPr>
        <w:t>
      подпункт 2) изложить в следующей редакции:</w:t>
      </w:r>
    </w:p>
    <w:bookmarkEnd w:id="161"/>
    <w:bookmarkStart w:name="z178" w:id="162"/>
    <w:p>
      <w:pPr>
        <w:spacing w:after="0"/>
        <w:ind w:left="0"/>
        <w:jc w:val="both"/>
      </w:pPr>
      <w:r>
        <w:rPr>
          <w:rFonts w:ascii="Times New Roman"/>
          <w:b w:val="false"/>
          <w:i w:val="false"/>
          <w:color w:val="000000"/>
          <w:sz w:val="28"/>
        </w:rPr>
        <w:t>
      "2) соблюдать порядок, условия и сроки посещения или уведомления центра занятости населения в соответствии с настоящим Законом;";</w:t>
      </w:r>
    </w:p>
    <w:bookmarkEnd w:id="162"/>
    <w:bookmarkStart w:name="z179" w:id="163"/>
    <w:p>
      <w:pPr>
        <w:spacing w:after="0"/>
        <w:ind w:left="0"/>
        <w:jc w:val="both"/>
      </w:pPr>
      <w:r>
        <w:rPr>
          <w:rFonts w:ascii="Times New Roman"/>
          <w:b w:val="false"/>
          <w:i w:val="false"/>
          <w:color w:val="000000"/>
          <w:sz w:val="28"/>
        </w:rPr>
        <w:t>
      в подпункте 3) слова "получения направления на работу, выданного" заменить словом "уведомления";</w:t>
      </w:r>
    </w:p>
    <w:bookmarkEnd w:id="163"/>
    <w:bookmarkStart w:name="z180" w:id="16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16:</w:t>
      </w:r>
    </w:p>
    <w:bookmarkEnd w:id="164"/>
    <w:bookmarkStart w:name="z181" w:id="165"/>
    <w:p>
      <w:pPr>
        <w:spacing w:after="0"/>
        <w:ind w:left="0"/>
        <w:jc w:val="both"/>
      </w:pPr>
      <w:r>
        <w:rPr>
          <w:rFonts w:ascii="Times New Roman"/>
          <w:b w:val="false"/>
          <w:i w:val="false"/>
          <w:color w:val="000000"/>
          <w:sz w:val="28"/>
        </w:rPr>
        <w:t>
      абзац первый и подпункт 1) изложить в следующей редакции:</w:t>
      </w:r>
    </w:p>
    <w:bookmarkEnd w:id="165"/>
    <w:bookmarkStart w:name="z182" w:id="166"/>
    <w:p>
      <w:pPr>
        <w:spacing w:after="0"/>
        <w:ind w:left="0"/>
        <w:jc w:val="both"/>
      </w:pPr>
      <w:r>
        <w:rPr>
          <w:rFonts w:ascii="Times New Roman"/>
          <w:b w:val="false"/>
          <w:i w:val="false"/>
          <w:color w:val="000000"/>
          <w:sz w:val="28"/>
        </w:rPr>
        <w:t xml:space="preserve">
      "1.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(за исключением лиц,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8 настоящего Закона) в случаях:</w:t>
      </w:r>
    </w:p>
    <w:bookmarkEnd w:id="166"/>
    <w:bookmarkStart w:name="z183" w:id="167"/>
    <w:p>
      <w:pPr>
        <w:spacing w:after="0"/>
        <w:ind w:left="0"/>
        <w:jc w:val="both"/>
      </w:pPr>
      <w:r>
        <w:rPr>
          <w:rFonts w:ascii="Times New Roman"/>
          <w:b w:val="false"/>
          <w:i w:val="false"/>
          <w:color w:val="000000"/>
          <w:sz w:val="28"/>
        </w:rPr>
        <w:t>
      1) отказа от трех предложенных центром занятости населения вариантов подходящей работы или несвоевременного уведомления центра занятости населения, а проживающего в сельских населенных пунктах – акима поселка, села, сельского округа о согласии или отказе от предложенных вариантов подходящей работы;";</w:t>
      </w:r>
    </w:p>
    <w:bookmarkEnd w:id="167"/>
    <w:bookmarkStart w:name="z184" w:id="168"/>
    <w:p>
      <w:pPr>
        <w:spacing w:after="0"/>
        <w:ind w:left="0"/>
        <w:jc w:val="both"/>
      </w:pPr>
      <w:r>
        <w:rPr>
          <w:rFonts w:ascii="Times New Roman"/>
          <w:b w:val="false"/>
          <w:i w:val="false"/>
          <w:color w:val="000000"/>
          <w:sz w:val="28"/>
        </w:rPr>
        <w:t>
      в подпункте 2):</w:t>
      </w:r>
    </w:p>
    <w:bookmarkEnd w:id="168"/>
    <w:bookmarkStart w:name="z185" w:id="169"/>
    <w:p>
      <w:pPr>
        <w:spacing w:after="0"/>
        <w:ind w:left="0"/>
        <w:jc w:val="both"/>
      </w:pPr>
      <w:r>
        <w:rPr>
          <w:rFonts w:ascii="Times New Roman"/>
          <w:b w:val="false"/>
          <w:i w:val="false"/>
          <w:color w:val="000000"/>
          <w:sz w:val="28"/>
        </w:rPr>
        <w:t>
      в абзаце втором слова "выдачи направления" заменить словом "уведомления";</w:t>
      </w:r>
    </w:p>
    <w:bookmarkEnd w:id="169"/>
    <w:bookmarkStart w:name="z186" w:id="170"/>
    <w:p>
      <w:pPr>
        <w:spacing w:after="0"/>
        <w:ind w:left="0"/>
        <w:jc w:val="both"/>
      </w:pPr>
      <w:r>
        <w:rPr>
          <w:rFonts w:ascii="Times New Roman"/>
          <w:b w:val="false"/>
          <w:i w:val="false"/>
          <w:color w:val="000000"/>
          <w:sz w:val="28"/>
        </w:rPr>
        <w:t>
      в абзаце четвертом слова "по направлению центра занятости населения" исключить;</w:t>
      </w:r>
    </w:p>
    <w:bookmarkEnd w:id="170"/>
    <w:bookmarkStart w:name="z187" w:id="171"/>
    <w:p>
      <w:pPr>
        <w:spacing w:after="0"/>
        <w:ind w:left="0"/>
        <w:jc w:val="both"/>
      </w:pPr>
      <w:r>
        <w:rPr>
          <w:rFonts w:ascii="Times New Roman"/>
          <w:b w:val="false"/>
          <w:i w:val="false"/>
          <w:color w:val="000000"/>
          <w:sz w:val="28"/>
        </w:rPr>
        <w:t>
      подпункт 3) изложить в следующей редакции:</w:t>
      </w:r>
    </w:p>
    <w:bookmarkEnd w:id="171"/>
    <w:bookmarkStart w:name="z188" w:id="172"/>
    <w:p>
      <w:pPr>
        <w:spacing w:after="0"/>
        <w:ind w:left="0"/>
        <w:jc w:val="both"/>
      </w:pPr>
      <w:r>
        <w:rPr>
          <w:rFonts w:ascii="Times New Roman"/>
          <w:b w:val="false"/>
          <w:i w:val="false"/>
          <w:color w:val="000000"/>
          <w:sz w:val="28"/>
        </w:rPr>
        <w:t>
      "3) нарушения безработным без уважительных причин сроков посещения или уведомления центра занятости населения, предусмотренных настоящим Законом;";</w:t>
      </w:r>
    </w:p>
    <w:bookmarkEnd w:id="172"/>
    <w:bookmarkStart w:name="z189" w:id="173"/>
    <w:p>
      <w:pPr>
        <w:spacing w:after="0"/>
        <w:ind w:left="0"/>
        <w:jc w:val="both"/>
      </w:pPr>
      <w:r>
        <w:rPr>
          <w:rFonts w:ascii="Times New Roman"/>
          <w:b w:val="false"/>
          <w:i w:val="false"/>
          <w:color w:val="000000"/>
          <w:sz w:val="28"/>
        </w:rPr>
        <w:t xml:space="preserve">
      10) подпункт 1) </w:t>
      </w:r>
      <w:r>
        <w:rPr>
          <w:rFonts w:ascii="Times New Roman"/>
          <w:b w:val="false"/>
          <w:i w:val="false"/>
          <w:color w:val="000000"/>
          <w:sz w:val="28"/>
        </w:rPr>
        <w:t>пункта 2</w:t>
      </w:r>
      <w:r>
        <w:rPr>
          <w:rFonts w:ascii="Times New Roman"/>
          <w:b w:val="false"/>
          <w:i w:val="false"/>
          <w:color w:val="000000"/>
          <w:sz w:val="28"/>
        </w:rPr>
        <w:t xml:space="preserve"> статьи 18 изложить в следующей редакции:</w:t>
      </w:r>
    </w:p>
    <w:bookmarkEnd w:id="173"/>
    <w:bookmarkStart w:name="z190" w:id="174"/>
    <w:p>
      <w:pPr>
        <w:spacing w:after="0"/>
        <w:ind w:left="0"/>
        <w:jc w:val="both"/>
      </w:pPr>
      <w:r>
        <w:rPr>
          <w:rFonts w:ascii="Times New Roman"/>
          <w:b w:val="false"/>
          <w:i w:val="false"/>
          <w:color w:val="000000"/>
          <w:sz w:val="28"/>
        </w:rPr>
        <w:t>
      "1)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bookmarkEnd w:id="174"/>
    <w:bookmarkStart w:name="z191" w:id="1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19 изложить в следующей редакции:</w:t>
      </w:r>
    </w:p>
    <w:bookmarkEnd w:id="175"/>
    <w:bookmarkStart w:name="z192" w:id="176"/>
    <w:p>
      <w:pPr>
        <w:spacing w:after="0"/>
        <w:ind w:left="0"/>
        <w:jc w:val="both"/>
      </w:pPr>
      <w:r>
        <w:rPr>
          <w:rFonts w:ascii="Times New Roman"/>
          <w:b w:val="false"/>
          <w:i w:val="false"/>
          <w:color w:val="000000"/>
          <w:sz w:val="28"/>
        </w:rPr>
        <w:t>
      "5. Профессиональное обучение проводится с учетом потребностей рынка труда, в том числе по заявкам работодателей, в организациях образования либо учебных центрах работодателей, имеющих право на образовательную деятельность, в соответствии с законодательством Республики Казахстан в области образования в пределах бюджетных средств с учетом софинансирования работодателей.</w:t>
      </w:r>
    </w:p>
    <w:bookmarkEnd w:id="176"/>
    <w:bookmarkStart w:name="z193" w:id="177"/>
    <w:p>
      <w:pPr>
        <w:spacing w:after="0"/>
        <w:ind w:left="0"/>
        <w:jc w:val="both"/>
      </w:pPr>
      <w:r>
        <w:rPr>
          <w:rFonts w:ascii="Times New Roman"/>
          <w:b w:val="false"/>
          <w:i w:val="false"/>
          <w:color w:val="000000"/>
          <w:sz w:val="28"/>
        </w:rPr>
        <w:t>
      6. Социальный контракт по профессиональному обучению заключается между центром занятости населения, организацией, проводящей профессиональное обучение, работодателем и обучаемым.</w:t>
      </w:r>
    </w:p>
    <w:bookmarkEnd w:id="177"/>
    <w:bookmarkStart w:name="z194" w:id="178"/>
    <w:p>
      <w:pPr>
        <w:spacing w:after="0"/>
        <w:ind w:left="0"/>
        <w:jc w:val="both"/>
      </w:pPr>
      <w:r>
        <w:rPr>
          <w:rFonts w:ascii="Times New Roman"/>
          <w:b w:val="false"/>
          <w:i w:val="false"/>
          <w:color w:val="000000"/>
          <w:sz w:val="28"/>
        </w:rPr>
        <w:t>
      7. Лица, направленные центром занятости населения на профессиональное обучение, самовольно, без уважительной причины прекратившие обучение, повторно могут направляться на обучение по истечении одного года со дня повторной регистрации в качестве лиц, ищущих работу, либо безработных, но не более одного раза.";</w:t>
      </w:r>
    </w:p>
    <w:bookmarkEnd w:id="178"/>
    <w:bookmarkStart w:name="z195" w:id="17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20</w:t>
      </w:r>
      <w:r>
        <w:rPr>
          <w:rFonts w:ascii="Times New Roman"/>
          <w:b w:val="false"/>
          <w:i w:val="false"/>
          <w:color w:val="000000"/>
          <w:sz w:val="28"/>
        </w:rPr>
        <w:t xml:space="preserve">: </w:t>
      </w:r>
    </w:p>
    <w:bookmarkEnd w:id="179"/>
    <w:bookmarkStart w:name="z196" w:id="180"/>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98" w:id="181"/>
    <w:p>
      <w:pPr>
        <w:spacing w:after="0"/>
        <w:ind w:left="0"/>
        <w:jc w:val="both"/>
      </w:pPr>
      <w:r>
        <w:rPr>
          <w:rFonts w:ascii="Times New Roman"/>
          <w:b w:val="false"/>
          <w:i w:val="false"/>
          <w:color w:val="000000"/>
          <w:sz w:val="28"/>
        </w:rPr>
        <w:t>
      "5. Безработные, самовольно, без уважительной причины прекратившие трудовую деятельность на социальных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bookmarkEnd w:id="181"/>
    <w:bookmarkStart w:name="z199" w:id="18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21</w:t>
      </w:r>
      <w:r>
        <w:rPr>
          <w:rFonts w:ascii="Times New Roman"/>
          <w:b w:val="false"/>
          <w:i w:val="false"/>
          <w:color w:val="000000"/>
          <w:sz w:val="28"/>
        </w:rPr>
        <w:t>:</w:t>
      </w:r>
    </w:p>
    <w:bookmarkEnd w:id="182"/>
    <w:bookmarkStart w:name="z200" w:id="183"/>
    <w:p>
      <w:pPr>
        <w:spacing w:after="0"/>
        <w:ind w:left="0"/>
        <w:jc w:val="both"/>
      </w:pPr>
      <w:r>
        <w:rPr>
          <w:rFonts w:ascii="Times New Roman"/>
          <w:b w:val="false"/>
          <w:i w:val="false"/>
          <w:color w:val="000000"/>
          <w:sz w:val="28"/>
        </w:rPr>
        <w:t>
      дополнить пунктом 4-1 следующего содержания:</w:t>
      </w:r>
    </w:p>
    <w:bookmarkEnd w:id="183"/>
    <w:bookmarkStart w:name="z201" w:id="184"/>
    <w:p>
      <w:pPr>
        <w:spacing w:after="0"/>
        <w:ind w:left="0"/>
        <w:jc w:val="both"/>
      </w:pPr>
      <w:r>
        <w:rPr>
          <w:rFonts w:ascii="Times New Roman"/>
          <w:b w:val="false"/>
          <w:i w:val="false"/>
          <w:color w:val="000000"/>
          <w:sz w:val="28"/>
        </w:rPr>
        <w:t>
      "4-1. Лица, самовольно, без уважительной причины прекратившие участие в молодежной практике,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03" w:id="18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22</w:t>
      </w:r>
      <w:r>
        <w:rPr>
          <w:rFonts w:ascii="Times New Roman"/>
          <w:b w:val="false"/>
          <w:i w:val="false"/>
          <w:color w:val="000000"/>
          <w:sz w:val="28"/>
        </w:rPr>
        <w:t>:</w:t>
      </w:r>
    </w:p>
    <w:bookmarkEnd w:id="185"/>
    <w:bookmarkStart w:name="z204"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6"/>
    <w:bookmarkStart w:name="z205" w:id="187"/>
    <w:p>
      <w:pPr>
        <w:spacing w:after="0"/>
        <w:ind w:left="0"/>
        <w:jc w:val="both"/>
      </w:pPr>
      <w:r>
        <w:rPr>
          <w:rFonts w:ascii="Times New Roman"/>
          <w:b w:val="false"/>
          <w:i w:val="false"/>
          <w:color w:val="000000"/>
          <w:sz w:val="28"/>
        </w:rPr>
        <w:t>
      подпункт 2) части первой изложить в следующей редакции:</w:t>
      </w:r>
    </w:p>
    <w:bookmarkEnd w:id="187"/>
    <w:bookmarkStart w:name="z206" w:id="188"/>
    <w:p>
      <w:pPr>
        <w:spacing w:after="0"/>
        <w:ind w:left="0"/>
        <w:jc w:val="both"/>
      </w:pPr>
      <w:r>
        <w:rPr>
          <w:rFonts w:ascii="Times New Roman"/>
          <w:b w:val="false"/>
          <w:i w:val="false"/>
          <w:color w:val="000000"/>
          <w:sz w:val="28"/>
        </w:rPr>
        <w:t>
      "2) студенты и учащиеся старших классов общеобразовательных школ в свободное от учебы время в работах, не причиняющих вреда здоровью и не нарушающих процесса обучения;";</w:t>
      </w:r>
    </w:p>
    <w:bookmarkEnd w:id="188"/>
    <w:bookmarkStart w:name="z207" w:id="189"/>
    <w:p>
      <w:pPr>
        <w:spacing w:after="0"/>
        <w:ind w:left="0"/>
        <w:jc w:val="both"/>
      </w:pPr>
      <w:r>
        <w:rPr>
          <w:rFonts w:ascii="Times New Roman"/>
          <w:b w:val="false"/>
          <w:i w:val="false"/>
          <w:color w:val="000000"/>
          <w:sz w:val="28"/>
        </w:rPr>
        <w:t>
      часть третью изложить в следующей редакции:</w:t>
      </w:r>
    </w:p>
    <w:bookmarkEnd w:id="189"/>
    <w:bookmarkStart w:name="z208" w:id="190"/>
    <w:p>
      <w:pPr>
        <w:spacing w:after="0"/>
        <w:ind w:left="0"/>
        <w:jc w:val="both"/>
      </w:pPr>
      <w:r>
        <w:rPr>
          <w:rFonts w:ascii="Times New Roman"/>
          <w:b w:val="false"/>
          <w:i w:val="false"/>
          <w:color w:val="000000"/>
          <w:sz w:val="28"/>
        </w:rPr>
        <w:t>
      "Участие лиц в общественных работах осуществляется с их согласия в порядке очередности согласно дате их регистрации в качестве безработных.";</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10" w:id="191"/>
    <w:p>
      <w:pPr>
        <w:spacing w:after="0"/>
        <w:ind w:left="0"/>
        <w:jc w:val="both"/>
      </w:pPr>
      <w:r>
        <w:rPr>
          <w:rFonts w:ascii="Times New Roman"/>
          <w:b w:val="false"/>
          <w:i w:val="false"/>
          <w:color w:val="000000"/>
          <w:sz w:val="28"/>
        </w:rPr>
        <w:t>
      дополнить пунктом 3-1 следующего содержания:</w:t>
      </w:r>
    </w:p>
    <w:bookmarkEnd w:id="191"/>
    <w:bookmarkStart w:name="z211" w:id="192"/>
    <w:p>
      <w:pPr>
        <w:spacing w:after="0"/>
        <w:ind w:left="0"/>
        <w:jc w:val="both"/>
      </w:pPr>
      <w:r>
        <w:rPr>
          <w:rFonts w:ascii="Times New Roman"/>
          <w:b w:val="false"/>
          <w:i w:val="false"/>
          <w:color w:val="000000"/>
          <w:sz w:val="28"/>
        </w:rPr>
        <w:t>
      "3-1. Местные органы по вопросам занятости населения утверждают перечень организаций в регионах, представивших заявку на создание общественных работ, количество организуемых рабочих мест, виды, объемы и конкретные условия общественных работ, размер оплаты труда участников и источники их финансирования.";</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13" w:id="193"/>
    <w:p>
      <w:pPr>
        <w:spacing w:after="0"/>
        <w:ind w:left="0"/>
        <w:jc w:val="both"/>
      </w:pPr>
      <w:r>
        <w:rPr>
          <w:rFonts w:ascii="Times New Roman"/>
          <w:b w:val="false"/>
          <w:i w:val="false"/>
          <w:color w:val="000000"/>
          <w:sz w:val="28"/>
        </w:rPr>
        <w:t>
      "4. Безработные, самовольно, без уважительной причины прекратившие участие в общественных работах,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качестве безработных.";</w:t>
      </w:r>
    </w:p>
    <w:bookmarkEnd w:id="193"/>
    <w:bookmarkStart w:name="z214" w:id="19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23 исключить;</w:t>
      </w:r>
    </w:p>
    <w:bookmarkEnd w:id="194"/>
    <w:bookmarkStart w:name="z215" w:id="19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в статье 24</w:t>
      </w:r>
      <w:r>
        <w:rPr>
          <w:rFonts w:ascii="Times New Roman"/>
          <w:b w:val="false"/>
          <w:i w:val="false"/>
          <w:color w:val="000000"/>
          <w:sz w:val="28"/>
        </w:rPr>
        <w:t>:</w:t>
      </w:r>
    </w:p>
    <w:bookmarkEnd w:id="195"/>
    <w:bookmarkStart w:name="z216" w:id="196"/>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6"/>
    <w:bookmarkStart w:name="z217" w:id="197"/>
    <w:p>
      <w:pPr>
        <w:spacing w:after="0"/>
        <w:ind w:left="0"/>
        <w:jc w:val="both"/>
      </w:pPr>
      <w:r>
        <w:rPr>
          <w:rFonts w:ascii="Times New Roman"/>
          <w:b w:val="false"/>
          <w:i w:val="false"/>
          <w:color w:val="000000"/>
          <w:sz w:val="28"/>
        </w:rPr>
        <w:t>
      "1) в пределах одной области – из сел с низким экономическим потенциалом в города областного (районного) значения при возможности выделения жилища из государственного жилищного фонда и трудоустройства на постоянное рабочее место;</w:t>
      </w:r>
    </w:p>
    <w:bookmarkEnd w:id="197"/>
    <w:bookmarkStart w:name="z218" w:id="198"/>
    <w:p>
      <w:pPr>
        <w:spacing w:after="0"/>
        <w:ind w:left="0"/>
        <w:jc w:val="both"/>
      </w:pPr>
      <w:r>
        <w:rPr>
          <w:rFonts w:ascii="Times New Roman"/>
          <w:b w:val="false"/>
          <w:i w:val="false"/>
          <w:color w:val="000000"/>
          <w:sz w:val="28"/>
        </w:rPr>
        <w:t xml:space="preserve">
      2) в регионы, определяемые Правительством Республики Казахстан, в рамках региональных квот приема переселенцев и оралманов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а также правительственных программ в сфере занятости населения, предусматривающих добровольное переселение.";</w:t>
      </w:r>
    </w:p>
    <w:bookmarkEnd w:id="198"/>
    <w:bookmarkStart w:name="z219" w:id="199"/>
    <w:p>
      <w:pPr>
        <w:spacing w:after="0"/>
        <w:ind w:left="0"/>
        <w:jc w:val="both"/>
      </w:pPr>
      <w:r>
        <w:rPr>
          <w:rFonts w:ascii="Times New Roman"/>
          <w:b w:val="false"/>
          <w:i w:val="false"/>
          <w:color w:val="000000"/>
          <w:sz w:val="28"/>
        </w:rPr>
        <w:t xml:space="preserve">
      абзац первый и подпункт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99"/>
    <w:bookmarkStart w:name="z220" w:id="200"/>
    <w:p>
      <w:pPr>
        <w:spacing w:after="0"/>
        <w:ind w:left="0"/>
        <w:jc w:val="both"/>
      </w:pPr>
      <w:r>
        <w:rPr>
          <w:rFonts w:ascii="Times New Roman"/>
          <w:b w:val="false"/>
          <w:i w:val="false"/>
          <w:color w:val="000000"/>
          <w:sz w:val="28"/>
        </w:rPr>
        <w:t>
      "4. Государственная поддержка добровольно переселяющихся лиц включает:</w:t>
      </w:r>
    </w:p>
    <w:bookmarkEnd w:id="200"/>
    <w:bookmarkStart w:name="z221" w:id="201"/>
    <w:p>
      <w:pPr>
        <w:spacing w:after="0"/>
        <w:ind w:left="0"/>
        <w:jc w:val="both"/>
      </w:pPr>
      <w:r>
        <w:rPr>
          <w:rFonts w:ascii="Times New Roman"/>
          <w:b w:val="false"/>
          <w:i w:val="false"/>
          <w:color w:val="000000"/>
          <w:sz w:val="28"/>
        </w:rPr>
        <w:t>
      1) предоставление лицам и членам их семей субсидий на переезд и возмещение расходов по найму (аренде) жилья и оплате коммунальных услуг, за исключением случаев, когда переезд работника осуществляется за счет средств работодателя;";</w:t>
      </w:r>
    </w:p>
    <w:bookmarkEnd w:id="201"/>
    <w:bookmarkStart w:name="z222" w:id="20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4</w:t>
      </w:r>
      <w:r>
        <w:rPr>
          <w:rFonts w:ascii="Times New Roman"/>
          <w:b w:val="false"/>
          <w:i w:val="false"/>
          <w:color w:val="000000"/>
          <w:sz w:val="28"/>
        </w:rPr>
        <w:t xml:space="preserve"> статьи 26 изложить в следующей редакции:</w:t>
      </w:r>
    </w:p>
    <w:bookmarkEnd w:id="202"/>
    <w:bookmarkStart w:name="z223" w:id="203"/>
    <w:p>
      <w:pPr>
        <w:spacing w:after="0"/>
        <w:ind w:left="0"/>
        <w:jc w:val="both"/>
      </w:pPr>
      <w:r>
        <w:rPr>
          <w:rFonts w:ascii="Times New Roman"/>
          <w:b w:val="false"/>
          <w:i w:val="false"/>
          <w:color w:val="000000"/>
          <w:sz w:val="28"/>
        </w:rPr>
        <w:t>
      "4. Центр занятости населения своевременно вносит соответствующие изменения в индивидуальную карту занятости.";</w:t>
      </w:r>
    </w:p>
    <w:bookmarkEnd w:id="203"/>
    <w:bookmarkStart w:name="z224" w:id="20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28</w:t>
      </w:r>
      <w:r>
        <w:rPr>
          <w:rFonts w:ascii="Times New Roman"/>
          <w:b w:val="false"/>
          <w:i w:val="false"/>
          <w:color w:val="000000"/>
          <w:sz w:val="28"/>
        </w:rPr>
        <w:t>:</w:t>
      </w:r>
    </w:p>
    <w:bookmarkEnd w:id="204"/>
    <w:bookmarkStart w:name="z225" w:id="205"/>
    <w:p>
      <w:pPr>
        <w:spacing w:after="0"/>
        <w:ind w:left="0"/>
        <w:jc w:val="both"/>
      </w:pPr>
      <w:r>
        <w:rPr>
          <w:rFonts w:ascii="Times New Roman"/>
          <w:b w:val="false"/>
          <w:i w:val="false"/>
          <w:color w:val="000000"/>
          <w:sz w:val="28"/>
        </w:rPr>
        <w:t xml:space="preserve">
      подпункты 5), 6) и 8)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5"/>
    <w:bookmarkStart w:name="z226" w:id="206"/>
    <w:p>
      <w:pPr>
        <w:spacing w:after="0"/>
        <w:ind w:left="0"/>
        <w:jc w:val="both"/>
      </w:pPr>
      <w:r>
        <w:rPr>
          <w:rFonts w:ascii="Times New Roman"/>
          <w:b w:val="false"/>
          <w:i w:val="false"/>
          <w:color w:val="000000"/>
          <w:sz w:val="28"/>
        </w:rPr>
        <w:t>
      "5) предоставления рабочих мест для организации общественных работ, социальных рабочих мест и прохождения молодежной практики;</w:t>
      </w:r>
    </w:p>
    <w:bookmarkEnd w:id="206"/>
    <w:bookmarkStart w:name="z227" w:id="207"/>
    <w:p>
      <w:pPr>
        <w:spacing w:after="0"/>
        <w:ind w:left="0"/>
        <w:jc w:val="both"/>
      </w:pPr>
      <w:r>
        <w:rPr>
          <w:rFonts w:ascii="Times New Roman"/>
          <w:b w:val="false"/>
          <w:i w:val="false"/>
          <w:color w:val="000000"/>
          <w:sz w:val="28"/>
        </w:rPr>
        <w:t>
      6) принятия на имеющиеся вакансии лиц, обратившихся по вопросу трудоустройства, в том числе направленных центром занятости населения, а также частным агентством занятости, в соответствии с квалификационными требованиями, установленными в организациях;";</w:t>
      </w:r>
    </w:p>
    <w:bookmarkEnd w:id="207"/>
    <w:bookmarkStart w:name="z228" w:id="208"/>
    <w:p>
      <w:pPr>
        <w:spacing w:after="0"/>
        <w:ind w:left="0"/>
        <w:jc w:val="both"/>
      </w:pPr>
      <w:r>
        <w:rPr>
          <w:rFonts w:ascii="Times New Roman"/>
          <w:b w:val="false"/>
          <w:i w:val="false"/>
          <w:color w:val="000000"/>
          <w:sz w:val="28"/>
        </w:rPr>
        <w:t xml:space="preserve">
      "8) предоставления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 в том числе посредством государственного интернет-ресурса "Биржа труда";"; </w:t>
      </w:r>
    </w:p>
    <w:bookmarkEnd w:id="208"/>
    <w:bookmarkStart w:name="z229"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09"/>
    <w:bookmarkStart w:name="z230" w:id="210"/>
    <w:p>
      <w:pPr>
        <w:spacing w:after="0"/>
        <w:ind w:left="0"/>
        <w:jc w:val="both"/>
      </w:pPr>
      <w:r>
        <w:rPr>
          <w:rFonts w:ascii="Times New Roman"/>
          <w:b w:val="false"/>
          <w:i w:val="false"/>
          <w:color w:val="000000"/>
          <w:sz w:val="28"/>
        </w:rPr>
        <w:t>
      подпункты 1), 2) и 4) изложить в следующей редакции:</w:t>
      </w:r>
    </w:p>
    <w:bookmarkEnd w:id="210"/>
    <w:bookmarkStart w:name="z231" w:id="211"/>
    <w:p>
      <w:pPr>
        <w:spacing w:after="0"/>
        <w:ind w:left="0"/>
        <w:jc w:val="both"/>
      </w:pPr>
      <w:r>
        <w:rPr>
          <w:rFonts w:ascii="Times New Roman"/>
          <w:b w:val="false"/>
          <w:i w:val="false"/>
          <w:color w:val="000000"/>
          <w:sz w:val="28"/>
        </w:rPr>
        <w:t>
      "1) направлять центру занятости населения письменно или посредством государственного интернет-ресурса "Биржа труда" сведения  о наличии свободных рабочих мест (вакантных должностей)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w:t>
      </w:r>
    </w:p>
    <w:bookmarkEnd w:id="211"/>
    <w:bookmarkStart w:name="z232" w:id="212"/>
    <w:p>
      <w:pPr>
        <w:spacing w:after="0"/>
        <w:ind w:left="0"/>
        <w:jc w:val="both"/>
      </w:pPr>
      <w:r>
        <w:rPr>
          <w:rFonts w:ascii="Times New Roman"/>
          <w:b w:val="false"/>
          <w:i w:val="false"/>
          <w:color w:val="000000"/>
          <w:sz w:val="28"/>
        </w:rPr>
        <w:t>
      2) предоставлять центру занятости населения письменно или посредством государственного интернет-ресурса "Биржа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bookmarkEnd w:id="212"/>
    <w:bookmarkStart w:name="z233" w:id="213"/>
    <w:p>
      <w:pPr>
        <w:spacing w:after="0"/>
        <w:ind w:left="0"/>
        <w:jc w:val="both"/>
      </w:pPr>
      <w:r>
        <w:rPr>
          <w:rFonts w:ascii="Times New Roman"/>
          <w:b w:val="false"/>
          <w:i w:val="false"/>
          <w:color w:val="000000"/>
          <w:sz w:val="28"/>
        </w:rPr>
        <w:t>
      "4) своевременно (в течение пяти рабочих дней со дня направления для трудоустройства) извещать центр занятости населения письменно или посредством государственного интернет-ресурса "Биржа труда" о приеме на работу или отказе в приеме на работу;";</w:t>
      </w:r>
    </w:p>
    <w:bookmarkEnd w:id="213"/>
    <w:bookmarkStart w:name="z234" w:id="214"/>
    <w:p>
      <w:pPr>
        <w:spacing w:after="0"/>
        <w:ind w:left="0"/>
        <w:jc w:val="both"/>
      </w:pPr>
      <w:r>
        <w:rPr>
          <w:rFonts w:ascii="Times New Roman"/>
          <w:b w:val="false"/>
          <w:i w:val="false"/>
          <w:color w:val="000000"/>
          <w:sz w:val="28"/>
        </w:rPr>
        <w:t>
      подпункт 5) исключить;</w:t>
      </w:r>
    </w:p>
    <w:bookmarkEnd w:id="214"/>
    <w:bookmarkStart w:name="z235" w:id="215"/>
    <w:p>
      <w:pPr>
        <w:spacing w:after="0"/>
        <w:ind w:left="0"/>
        <w:jc w:val="both"/>
      </w:pPr>
      <w:r>
        <w:rPr>
          <w:rFonts w:ascii="Times New Roman"/>
          <w:b w:val="false"/>
          <w:i w:val="false"/>
          <w:color w:val="000000"/>
          <w:sz w:val="28"/>
        </w:rPr>
        <w:t>
      дополнить подпунктом 9-1) следующего содержания:</w:t>
      </w:r>
    </w:p>
    <w:bookmarkEnd w:id="215"/>
    <w:bookmarkStart w:name="z236" w:id="216"/>
    <w:p>
      <w:pPr>
        <w:spacing w:after="0"/>
        <w:ind w:left="0"/>
        <w:jc w:val="both"/>
      </w:pPr>
      <w:r>
        <w:rPr>
          <w:rFonts w:ascii="Times New Roman"/>
          <w:b w:val="false"/>
          <w:i w:val="false"/>
          <w:color w:val="000000"/>
          <w:sz w:val="28"/>
        </w:rPr>
        <w:t>
      "9-1) исчислять (удерживать) и перечислять отчисления и (или) взносы работников в соответствии с законодательством Республики Казахстан об обязательном социальном медицинском страховании;";</w:t>
      </w:r>
    </w:p>
    <w:bookmarkEnd w:id="216"/>
    <w:bookmarkStart w:name="z237" w:id="217"/>
    <w:p>
      <w:pPr>
        <w:spacing w:after="0"/>
        <w:ind w:left="0"/>
        <w:jc w:val="both"/>
      </w:pPr>
      <w:r>
        <w:rPr>
          <w:rFonts w:ascii="Times New Roman"/>
          <w:b w:val="false"/>
          <w:i w:val="false"/>
          <w:color w:val="000000"/>
          <w:sz w:val="28"/>
        </w:rPr>
        <w:t xml:space="preserve">
      подпункты 1) и 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17"/>
    <w:bookmarkStart w:name="z238" w:id="218"/>
    <w:p>
      <w:pPr>
        <w:spacing w:after="0"/>
        <w:ind w:left="0"/>
        <w:jc w:val="both"/>
      </w:pPr>
      <w:r>
        <w:rPr>
          <w:rFonts w:ascii="Times New Roman"/>
          <w:b w:val="false"/>
          <w:i w:val="false"/>
          <w:color w:val="000000"/>
          <w:sz w:val="28"/>
        </w:rPr>
        <w:t>
      "1) принимать на работу лиц, непосредственно обратившихся к нему, на равных условиях с лицами, направленными центрами занятости населения, а также частными агентствами занятости;";</w:t>
      </w:r>
    </w:p>
    <w:bookmarkEnd w:id="218"/>
    <w:bookmarkStart w:name="z239" w:id="219"/>
    <w:p>
      <w:pPr>
        <w:spacing w:after="0"/>
        <w:ind w:left="0"/>
        <w:jc w:val="both"/>
      </w:pPr>
      <w:r>
        <w:rPr>
          <w:rFonts w:ascii="Times New Roman"/>
          <w:b w:val="false"/>
          <w:i w:val="false"/>
          <w:color w:val="000000"/>
          <w:sz w:val="28"/>
        </w:rPr>
        <w:t>
      "4) принимать участие в организации общественных работ, социальных рабочих мест, молодежной практики, организовывать и проводить другие виды работ временного характера;";</w:t>
      </w:r>
    </w:p>
    <w:bookmarkEnd w:id="219"/>
    <w:bookmarkStart w:name="z240" w:id="2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220"/>
    <w:bookmarkStart w:name="z241" w:id="221"/>
    <w:p>
      <w:pPr>
        <w:spacing w:after="0"/>
        <w:ind w:left="0"/>
        <w:jc w:val="both"/>
      </w:pPr>
      <w:r>
        <w:rPr>
          <w:rFonts w:ascii="Times New Roman"/>
          <w:b w:val="false"/>
          <w:i w:val="false"/>
          <w:color w:val="000000"/>
          <w:sz w:val="28"/>
        </w:rPr>
        <w:t>
      "Статья 30. Оказание трудового посредничества</w:t>
      </w:r>
    </w:p>
    <w:bookmarkEnd w:id="221"/>
    <w:bookmarkStart w:name="z242" w:id="222"/>
    <w:p>
      <w:pPr>
        <w:spacing w:after="0"/>
        <w:ind w:left="0"/>
        <w:jc w:val="both"/>
      </w:pPr>
      <w:r>
        <w:rPr>
          <w:rFonts w:ascii="Times New Roman"/>
          <w:b w:val="false"/>
          <w:i w:val="false"/>
          <w:color w:val="000000"/>
          <w:sz w:val="28"/>
        </w:rPr>
        <w:t xml:space="preserve">
      1. Лицам, ищущим работу, безработным и иным обратившимся оказывается трудовое посредничество центрами занятости населения, частными агентствами занятости в соответствии со </w:t>
      </w:r>
      <w:r>
        <w:rPr>
          <w:rFonts w:ascii="Times New Roman"/>
          <w:b w:val="false"/>
          <w:i w:val="false"/>
          <w:color w:val="000000"/>
          <w:sz w:val="28"/>
        </w:rPr>
        <w:t>статьями 11</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настоящего Закона.</w:t>
      </w:r>
    </w:p>
    <w:bookmarkEnd w:id="222"/>
    <w:bookmarkStart w:name="z243" w:id="223"/>
    <w:p>
      <w:pPr>
        <w:spacing w:after="0"/>
        <w:ind w:left="0"/>
        <w:jc w:val="both"/>
      </w:pPr>
      <w:r>
        <w:rPr>
          <w:rFonts w:ascii="Times New Roman"/>
          <w:b w:val="false"/>
          <w:i w:val="false"/>
          <w:color w:val="000000"/>
          <w:sz w:val="28"/>
        </w:rPr>
        <w:t>
      2. Центр занятости населения вправе заключать договор об аутсорсинге услуг в сфере занятости населения с частным агентством занятости.</w:t>
      </w:r>
    </w:p>
    <w:bookmarkEnd w:id="223"/>
    <w:bookmarkStart w:name="z244" w:id="224"/>
    <w:p>
      <w:pPr>
        <w:spacing w:after="0"/>
        <w:ind w:left="0"/>
        <w:jc w:val="both"/>
      </w:pPr>
      <w:r>
        <w:rPr>
          <w:rFonts w:ascii="Times New Roman"/>
          <w:b w:val="false"/>
          <w:i w:val="false"/>
          <w:color w:val="000000"/>
          <w:sz w:val="28"/>
        </w:rPr>
        <w:t>
      Информация о заключении договора об аутсорсинге услуг в сфере занятости населения размещается центром занятости населения на государственном интернет-ресурсе "Биржа труда" в течение десяти рабочих дней со дня его заключения.</w:t>
      </w:r>
    </w:p>
    <w:bookmarkEnd w:id="224"/>
    <w:bookmarkStart w:name="z245" w:id="225"/>
    <w:p>
      <w:pPr>
        <w:spacing w:after="0"/>
        <w:ind w:left="0"/>
        <w:jc w:val="both"/>
      </w:pPr>
      <w:r>
        <w:rPr>
          <w:rFonts w:ascii="Times New Roman"/>
          <w:b w:val="false"/>
          <w:i w:val="false"/>
          <w:color w:val="000000"/>
          <w:sz w:val="28"/>
        </w:rPr>
        <w:t>
      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bookmarkEnd w:id="225"/>
    <w:bookmarkStart w:name="z246" w:id="22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31</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11) следующего содержания:</w:t>
      </w:r>
    </w:p>
    <w:bookmarkStart w:name="z248" w:id="227"/>
    <w:p>
      <w:pPr>
        <w:spacing w:after="0"/>
        <w:ind w:left="0"/>
        <w:jc w:val="both"/>
      </w:pPr>
      <w:r>
        <w:rPr>
          <w:rFonts w:ascii="Times New Roman"/>
          <w:b w:val="false"/>
          <w:i w:val="false"/>
          <w:color w:val="000000"/>
          <w:sz w:val="28"/>
        </w:rPr>
        <w:t>
      "11) участвовать в аутсорсинге услуг в сфере занятости населения в соответствии с законодательством Республики Казахстан о занятости населения.";</w:t>
      </w:r>
    </w:p>
    <w:bookmarkEnd w:id="227"/>
    <w:bookmarkStart w:name="z249"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28"/>
    <w:bookmarkStart w:name="z250" w:id="229"/>
    <w:p>
      <w:pPr>
        <w:spacing w:after="0"/>
        <w:ind w:left="0"/>
        <w:jc w:val="both"/>
      </w:pPr>
      <w:r>
        <w:rPr>
          <w:rFonts w:ascii="Times New Roman"/>
          <w:b w:val="false"/>
          <w:i w:val="false"/>
          <w:color w:val="000000"/>
          <w:sz w:val="28"/>
        </w:rPr>
        <w:t xml:space="preserve">
      подпункт 5) изложить в следующей редакции: </w:t>
      </w:r>
    </w:p>
    <w:bookmarkEnd w:id="229"/>
    <w:bookmarkStart w:name="z251" w:id="230"/>
    <w:p>
      <w:pPr>
        <w:spacing w:after="0"/>
        <w:ind w:left="0"/>
        <w:jc w:val="both"/>
      </w:pPr>
      <w:r>
        <w:rPr>
          <w:rFonts w:ascii="Times New Roman"/>
          <w:b w:val="false"/>
          <w:i w:val="false"/>
          <w:color w:val="000000"/>
          <w:sz w:val="28"/>
        </w:rPr>
        <w:t>
      "5) ежеквартально предоставлять центру занятости населения письменно или посредством государственного интернет-ресурса "Биржа труда" информацию о количестве лиц, обратившихся за трудовым посредничеством и трудоустроенных, в разрезе профессий (специальностей);";</w:t>
      </w:r>
    </w:p>
    <w:bookmarkEnd w:id="230"/>
    <w:bookmarkStart w:name="z252" w:id="231"/>
    <w:p>
      <w:pPr>
        <w:spacing w:after="0"/>
        <w:ind w:left="0"/>
        <w:jc w:val="both"/>
      </w:pPr>
      <w:r>
        <w:rPr>
          <w:rFonts w:ascii="Times New Roman"/>
          <w:b w:val="false"/>
          <w:i w:val="false"/>
          <w:color w:val="000000"/>
          <w:sz w:val="28"/>
        </w:rPr>
        <w:t>
      дополнить подпунктом 5-1) следующего содержания:</w:t>
      </w:r>
    </w:p>
    <w:bookmarkEnd w:id="231"/>
    <w:bookmarkStart w:name="z253" w:id="232"/>
    <w:p>
      <w:pPr>
        <w:spacing w:after="0"/>
        <w:ind w:left="0"/>
        <w:jc w:val="both"/>
      </w:pPr>
      <w:r>
        <w:rPr>
          <w:rFonts w:ascii="Times New Roman"/>
          <w:b w:val="false"/>
          <w:i w:val="false"/>
          <w:color w:val="000000"/>
          <w:sz w:val="28"/>
        </w:rPr>
        <w:t>
      "5-1) ежемесячно предоставлять центру занятости населения информацию о реализации договора об аутсорсинге услуг в сфере занятости населения;";</w:t>
      </w:r>
    </w:p>
    <w:bookmarkEnd w:id="232"/>
    <w:bookmarkStart w:name="z254" w:id="23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32</w:t>
      </w:r>
      <w:r>
        <w:rPr>
          <w:rFonts w:ascii="Times New Roman"/>
          <w:b w:val="false"/>
          <w:i w:val="false"/>
          <w:color w:val="000000"/>
          <w:sz w:val="28"/>
        </w:rPr>
        <w:t>:</w:t>
      </w:r>
    </w:p>
    <w:bookmarkEnd w:id="233"/>
    <w:bookmarkStart w:name="z255" w:id="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34"/>
    <w:bookmarkStart w:name="z256" w:id="235"/>
    <w:p>
      <w:pPr>
        <w:spacing w:after="0"/>
        <w:ind w:left="0"/>
        <w:jc w:val="both"/>
      </w:pPr>
      <w:r>
        <w:rPr>
          <w:rFonts w:ascii="Times New Roman"/>
          <w:b w:val="false"/>
          <w:i w:val="false"/>
          <w:color w:val="000000"/>
          <w:sz w:val="28"/>
        </w:rPr>
        <w:t>
      подпункт 9) изложить в следующей редакции:</w:t>
      </w:r>
    </w:p>
    <w:bookmarkEnd w:id="235"/>
    <w:bookmarkStart w:name="z257" w:id="236"/>
    <w:p>
      <w:pPr>
        <w:spacing w:after="0"/>
        <w:ind w:left="0"/>
        <w:jc w:val="both"/>
      </w:pPr>
      <w:r>
        <w:rPr>
          <w:rFonts w:ascii="Times New Roman"/>
          <w:b w:val="false"/>
          <w:i w:val="false"/>
          <w:color w:val="000000"/>
          <w:sz w:val="28"/>
        </w:rPr>
        <w:t>
      "9) постоянно проживающих в Республике Казахстан;";</w:t>
      </w:r>
    </w:p>
    <w:bookmarkEnd w:id="236"/>
    <w:bookmarkStart w:name="z258" w:id="237"/>
    <w:p>
      <w:pPr>
        <w:spacing w:after="0"/>
        <w:ind w:left="0"/>
        <w:jc w:val="both"/>
      </w:pPr>
      <w:r>
        <w:rPr>
          <w:rFonts w:ascii="Times New Roman"/>
          <w:b w:val="false"/>
          <w:i w:val="false"/>
          <w:color w:val="000000"/>
          <w:sz w:val="28"/>
        </w:rPr>
        <w:t>
      дополнить подпунктами 10) и 11) следующего содержания:</w:t>
      </w:r>
    </w:p>
    <w:bookmarkEnd w:id="237"/>
    <w:bookmarkStart w:name="z259" w:id="238"/>
    <w:p>
      <w:pPr>
        <w:spacing w:after="0"/>
        <w:ind w:left="0"/>
        <w:jc w:val="both"/>
      </w:pPr>
      <w:r>
        <w:rPr>
          <w:rFonts w:ascii="Times New Roman"/>
          <w:b w:val="false"/>
          <w:i w:val="false"/>
          <w:color w:val="000000"/>
          <w:sz w:val="28"/>
        </w:rPr>
        <w:t>
      "10) работающих первыми руководителями филиалов или представительств иностранных юридических лиц;</w:t>
      </w:r>
    </w:p>
    <w:bookmarkEnd w:id="238"/>
    <w:bookmarkStart w:name="z260" w:id="239"/>
    <w:p>
      <w:pPr>
        <w:spacing w:after="0"/>
        <w:ind w:left="0"/>
        <w:jc w:val="both"/>
      </w:pPr>
      <w:r>
        <w:rPr>
          <w:rFonts w:ascii="Times New Roman"/>
          <w:b w:val="false"/>
          <w:i w:val="false"/>
          <w:color w:val="000000"/>
          <w:sz w:val="28"/>
        </w:rPr>
        <w:t>
      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bookmarkEnd w:id="239"/>
    <w:bookmarkStart w:name="z261" w:id="2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 в отраслях экономики, определяемых Правительством Республики Казахстан" исключить;</w:t>
      </w:r>
    </w:p>
    <w:bookmarkEnd w:id="240"/>
    <w:bookmarkStart w:name="z262" w:id="24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2</w:t>
      </w:r>
      <w:r>
        <w:rPr>
          <w:rFonts w:ascii="Times New Roman"/>
          <w:b w:val="false"/>
          <w:i w:val="false"/>
          <w:color w:val="000000"/>
          <w:sz w:val="28"/>
        </w:rPr>
        <w:t xml:space="preserve"> статьи 33 изложить в следующей редакции:</w:t>
      </w:r>
    </w:p>
    <w:bookmarkEnd w:id="241"/>
    <w:bookmarkStart w:name="z263" w:id="242"/>
    <w:p>
      <w:pPr>
        <w:spacing w:after="0"/>
        <w:ind w:left="0"/>
        <w:jc w:val="both"/>
      </w:pPr>
      <w:r>
        <w:rPr>
          <w:rFonts w:ascii="Times New Roman"/>
          <w:b w:val="false"/>
          <w:i w:val="false"/>
          <w:color w:val="000000"/>
          <w:sz w:val="28"/>
        </w:rPr>
        <w:t>
      "2.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bookmarkEnd w:id="242"/>
    <w:bookmarkStart w:name="z264" w:id="24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34</w:t>
      </w:r>
      <w:r>
        <w:rPr>
          <w:rFonts w:ascii="Times New Roman"/>
          <w:b w:val="false"/>
          <w:i w:val="false"/>
          <w:color w:val="000000"/>
          <w:sz w:val="28"/>
        </w:rPr>
        <w:t>:</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66" w:id="244"/>
    <w:p>
      <w:pPr>
        <w:spacing w:after="0"/>
        <w:ind w:left="0"/>
        <w:jc w:val="both"/>
      </w:pPr>
      <w:r>
        <w:rPr>
          <w:rFonts w:ascii="Times New Roman"/>
          <w:b w:val="false"/>
          <w:i w:val="false"/>
          <w:color w:val="000000"/>
          <w:sz w:val="28"/>
        </w:rPr>
        <w:t>
      "2.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занятости населения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bookmarkStart w:name="z268" w:id="245"/>
    <w:p>
      <w:pPr>
        <w:spacing w:after="0"/>
        <w:ind w:left="0"/>
        <w:jc w:val="both"/>
      </w:pPr>
      <w:r>
        <w:rPr>
          <w:rFonts w:ascii="Times New Roman"/>
          <w:b w:val="false"/>
          <w:i w:val="false"/>
          <w:color w:val="000000"/>
          <w:sz w:val="28"/>
        </w:rPr>
        <w:t>
      "При самостоятельном трудоустройстве в Республике Казахстан в течение трех месяцев со дня выдачи справки для самостоятельного трудоустройства иностранец или лицо без гражданства обращается в уполномоченный орган по вопросам занятости населения для продления справки на срок действия трудового договора, но не более трех лет.";</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70" w:id="246"/>
    <w:p>
      <w:pPr>
        <w:spacing w:after="0"/>
        <w:ind w:left="0"/>
        <w:jc w:val="both"/>
      </w:pPr>
      <w:r>
        <w:rPr>
          <w:rFonts w:ascii="Times New Roman"/>
          <w:b w:val="false"/>
          <w:i w:val="false"/>
          <w:color w:val="000000"/>
          <w:sz w:val="28"/>
        </w:rPr>
        <w:t>
      "4. Правила выдачи справок или их продления в случае самостоятельного трудоустройства и требования к квалификации и уровню образования иностранцев или лиц без гражданства,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bookmarkEnd w:id="246"/>
    <w:bookmarkStart w:name="z271" w:id="24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2</w:t>
      </w:r>
      <w:r>
        <w:rPr>
          <w:rFonts w:ascii="Times New Roman"/>
          <w:b w:val="false"/>
          <w:i w:val="false"/>
          <w:color w:val="000000"/>
          <w:sz w:val="28"/>
        </w:rPr>
        <w:t xml:space="preserve"> статьи 37 слова "Физические и юридические лица, занимающиеся трудовым посредничеством" заменить словами "Частные агентства занятости".</w:t>
      </w:r>
    </w:p>
    <w:bookmarkEnd w:id="247"/>
    <w:bookmarkStart w:name="z272" w:id="248"/>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2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