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c833" w14:textId="183c8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Республики Таджикистан о взаимном предоставлении земельных участков для строительства зданий дипломатических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мая 2018 года № 153-VІ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Республики Таджикистан о взаимном предоставлении земельных участков для строительства зданий дипломатических представительств, совершенное в Астане 24 августа 2010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 Республики Таджикистан о взаимном предоставлении земельных участков для строительства зданий дипломатических представительств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Таджикистан, далее именуемые Сторонами,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дружественных отношений между двумя государствами,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надлежащих условий пребывания и работы дипломатических представительств Республики Казахстан в Республике Таджикистан и Республики Таджикистан в Республике Казахстан,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</w:t>
      </w:r>
      <w:r>
        <w:rPr>
          <w:rFonts w:ascii="Times New Roman"/>
          <w:b w:val="false"/>
          <w:i w:val="false"/>
          <w:color w:val="000000"/>
          <w:sz w:val="28"/>
        </w:rPr>
        <w:t>Венскую 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дипломатических сношениях от 18 апреля 1961 года,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предоставляет таджикской Стороне в возмездное землепользование (аренда) земельный участок в городе Астане южнее улицы Ш. Калдаякова общей площадью 1 га, для строительства зданий Посольства Республики Таджикистан в Республике Казахстан сроком на сорок девять (49) лет за арендную плату в размере 1 тенге в год.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Таджикская Сторона предоставляет казахстанской Стороне в возмездное землепользование (аренда) земельный участок в первом дипломатическом городке города Душанбе по проспекту И. Сомони общей площадью 1 га, для строительства зданий Посольства Республики Казахстан в Республике Таджикистан сроком на сорок девять (49) лет за арендную плату в размере 1 сомони в год.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в разовом порядке произвести оплату за аренду земельных участков, указанных в настоящей статье, не позднее 30 дней с даты вступления в силу настоящего Соглашения.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не вправе расширять, продавать, обременять или сдавать в субаренду земельные участки,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третьим сторонам.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Земельные участки,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передаются свободными от долгов, обременений и прав третьих лиц, что не препятствовало бы их использованию в целях настоящего Соглашения.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соблюдать национальное законодательство государства пребывания в области градостроительства и архитектуры при проектировании и строительстве объектов дипломатических представительств.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зданий дипломатических представительств на земельных участках,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на паритетной основе освобождается от всех налогов, сборов, пошлин, взимаемых в соответствии с национальным законодательством государства пребывания, за исключением платы за пользование земельными участками.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Здания и сооружения, построенные на земельных участках,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могут быть проданы с учетом преимущественного права государства пребывания на их приобретение.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в отношении проданного недвижимого имущества автоматически прекращается.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расходы на конкретные виды работ, такие как землеустроительные и топографо-геодезические, экспертиза проекта и строительство здания, а также расходы на его содержание и ремонт, электро-, газо-, водо- и теплоснабжение, услуги связи и другие конкретные виды обслуживания на земельных участках,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Стороны оплачивают самостоятельно согласно нормативам и тарифам, действующим в государстве пребывания.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оказывают друг другу содействие в согласовании и утверждении проектной документации, организации выдачи разрешений на строительство зданий и вспомогательных сооружений на земельных участках,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при условии обязательного соблюдения Сторонами всех применимых процедур, предусмотренных национальным законодательством государства пребывания.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на взаимной основе в соответствии с национальными законодательствами своих государств обеспечивают юридическое оформление права собственности на здания и сооружения и права аренды земельных участков,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и произведут одновременный обмен соответствующими правоустанавливающими документами.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Аренда Сторонами земельных участков, кроме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для целей обеспечения деятельности дипломатических представительств своих государств осуществляется на основании отдельных международных договоров.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</w:t>
      </w:r>
    </w:p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Сторон, в настоящее Соглашение могут быть внесены изменения и дополнения, оформляемые отдельными протоколами, являющимися его неотъемлемыми частями и вступающие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</w:t>
      </w:r>
    </w:p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споры, которые могут возникнуть при толковании или применении положений настоящего Соглашения, разрешаются Сторонами путем взаимных консультаций и переговоров.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</w:t>
      </w:r>
    </w:p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copoка девяти (49) лет, по истечении которых автоматически продлевается на последующие сорокадевятилетние периоды, если ни одна из Сторон не менее чем за 1 год до истечения текущего сорокадевятилетнего периода не уведомит по дипломатическим каналам в письменной форме другую Сторону о своем намерении не продлевать его действие.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24 августа 2010 года в двух экземплярах, каждый на казахском, таджикском и русском языках, причем все тексты имеют одинаковую силу.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 Стороны будут обращаться к тексту на русском языке.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ПравительствоРеспублики Таджикистан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