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3ce6" w14:textId="a153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Соединенных Штатов Америки относительно взимания платы за аэронавигационное обслуживание государственных воздушных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мая 2018 года № 154-VІ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Соединенных Штатов Америки относительно взимания платы за аэронавигационное обслуживание государственных воздушных судов, совершенное в Вашингтоне 12 января 2018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Соединенных Штатов Америки относительно взимания платы за аэронавигационное обслуживание государственных воздушных судов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Соединенных Штатов Америки, далее именуемые "Стороны",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признавая, что отношения между правительствами Сторон расширяются, межправительственный диалог и контакты во многих областях становятся более частыми и интенсивными, а число полетов в рамках осуществления двусторонних визитов в Республику Казахстан и Соединенные Штаты Америки растет;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Соединенных Штатов Америки о воздушном транзите груза и персонала через территорию Республики Казахстан в связи с участием Соединенных Штатов Америки в усилиях по обеспечению безопасности, стабилизации и восстановлению Исламской Республики Афганистан с приложением, подписанное в Вашингтоне 12 ноября 2010 года и вступившее в силу 12 мая 2011 года;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признавая, что Правительство Соединенных Штатов Америки (далее – Правительство США) не взимает платы за аэронавигационное обслуживание, предоставляемое воздушным судам каких-либо зарубежных правительств, имеющим необходимое дипломатическое разрешение и пересекающим контролируемое США воздушное пространство, или же приземляющимся на территории США, либо взлетающим с нее; 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осознавая, что в цели настоящего Соглашения не входит нанесение ущерба существующим взглядам и позициям Правительства США в отношении аэронавигационных сборов, взимаемых одной Стороной с другой Стороны за полеты государственных воздушных судов, а также результатам каких-либо будущих обсуждений, проводимых с целью заключения всеобъемлющего соглашения между Сторонами относительно взимания аэронавигационных сборов с государственных воздушных судов;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используемые в нем понятия означают следующее: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"аэронавигационные сборы" – сборы, взимаемые на всех этапах полета (подход, в районе аэродрома и на маршруте), за организацию воздушного движения, системы связи, навигации и наблюдения, метеорологическое обеспечение аэронавигации, поиск и спасание и/или службы аэронавигационной информации/управление аэронавигационной информацией;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"аэронавигационная информация" – информация, полученная в результате сбора, анализа и обработки данных для целей обеспечения полетов воздушных судов, обслуживания воздушного движения и управления воздушным движением;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"дипломатическое разрешение" – разрешение органа, осуществляющего внешнеполитическую деятельность одной из Сторон для выполнения пролета над ее территорией, независимо от того включают ли такие пролеты посадку на ее территории, выданное по запросу одной Стороны и полученное по дипломатическим каналам от другой Стороны;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"полет государственного воздушного судна" – полет воздушного судна, дипломатическое разрешение на который запрашивается одной Стороной и предоставляется другой Стороной (при определении этого термина существует договоренность о том, что ни одна из Сторон не запрашивает дипломатическое разрешение другой Стороны на свои воздушные судна, если эти судна не используются для государственных целей, либо заняты в любой коммерческой деятельности);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"транзит" – осуществляемое воздушными судами перемещение через воздушное пространство одной из Сторон, начинающееся и заканчивающееся за пределами территории ее государства.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применяется к полетам государственных воздушных судов, для которых по официальному запросу другой Стороны одна из Сторон предоставляет дипломатическое разрешение на выполнение пролета над территорией своего государства, когда подобные разрешаемые визиты связаны с посадкой на территории государства этой Стороны. Аэронавигационные сборы за такие полеты государственных воздушных судов не взимаются.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исполнения настоящего Соглашения в этих дипломатических разрешениях делается ссылка непосредственно на настоящее Соглашение.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не применяется к транзитным пролетам, то есть оно не применяется к воздушным судам Сторон, пролетающим над территорией государства другой Стороны без осуществления посадки.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Соглашение не применяется к воздушным судам, не используемым для официальных правительственных целей либо занятым в любой коммерческой деятельности.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влияет на права и обязанности Сторон по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авиации, подписанной в Чикаго 7 декабря 1944 года.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Сторон для выполнения условий настоящего Соглашения являются: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– Министерство иностранных дел Республики Казахстан и Комитет гражданской авиации Министерства по инвестициям и развитию Республики Казахстан;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американской Стороны – Посольство США в Республике Казахстан.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официальных наименований или функций уполномоченных органов Сторон Стороны своевременно уведомляют друг друга по дипломатическим каналам.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могут внести изменения и дополнения в настоящее Соглашение по взаимному письменному согласию.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по толкованию или применению положений настоящего Соглашения, Стороны разрешают их путем переговоров и консультаций.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не имеет определенного срока действия и вступает в силу в день получения по дипломатическим каналам Соединенными Штатами Америки письменного уведомления о том, что Республика Казахстан завершила выполнение своих внутригосударственных процедур, необходимых для вступления настоящего Соглашения в силу.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Каждая из Сторон может прекратить действие настоящего Соглашения путем направления по дипломатическим каналам письменного уведомления другой Стороне. В этом случае настоящее Соглашение прекращает свое действие по истечении двенадцати (12) месяцев со дня получения этого уведомления.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 нижеподписавшиеся, должным образом на то уполномоченные своими соответствующими правительствами, подписали настоящее Соглашение.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Вашингтоне 12 января 2018 года в двух экземплярах на казахском, английском и русском языках, причем все тексты имеют одинаковую силу.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ПравительствоСоединенных Штатов Америки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