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85748" w14:textId="0d85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архивного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мая 2018 года № 155-VІ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ст.93; 2009 г., № 23, ст.112; № 24, ст.129; 2010 г., № 5, ст.23; № 7, ст.29, 32; № 15, ст.71; № 24, ст.146, 149, 150; 2011 г., № 2, ст.21, 25; № 4, ст.37; № 6, ст.50; № 7, ст.54; № 11, ст.102; № 13, ст.115; № 15, ст.125; № 16, ст.129; № 20, ст.151; № 24, ст.196; 2012 г., № 1, ст.5; № 2, ст.16; № 3, ст.21; № 4, ст.30, 32; № 5, ст.36, 41; № 8, ст.64; № 13, ст.91; № 14, ст.94; № 18-19, ст.119; № 23-24, ст.125; 2013 г., № 2, ст.13; № 5-6, ст.30; № 8, ст.50; № 9, ст.51; № 10-11, ст.56; № 13, ст.63; № 14, ст.72; № 15, ст.81, 82; № 16, ст.83; № 20, ст.113; № 21-22, ст.114; 2014 г., № 1, ст.6; № 2, ст.10, 12; № 4-5, ст.24; № 7, ст.37; № 8, ст.44; № 11, ст.63, 69; № 12, ст.82; № 14, ст.84, 86; № 16, ст.90; № 19-I, 19-II, ст.96; № 21, ст.122; № 22, ст.128, 131; № 23, ст.143; 2015 г., № 2, ст.3; № 11, ст.57; № 14, ст.72; № 15, ст.78; № 19-I, ст.100; № 19-II, ст.106; № 20-IV, ст.113; № 20-VII, ст.117; № 21-I, ст.121, 124; № 21-II, ст.130, 132; № 22-I, ст.140, 143; № 22-II, ст.144; № 22-V, ст.156; № 22-VI, ст.159; № 23-II, ст.172; 2016 г., № 7-II, ст.53; № 8-I, cт.62; № 12, ст.87; № 22, ст.116; № 23, ст.119; № 24, ст.126; 2017 г., № 4, ст.7; № 6, ст.11; № 9, ст.18; № 10, ст.23; № 13, ст.45; № 14, ст.51; № 15, ст.55; № 20, ст.96; № 22-III, ст.109; № 23-ІІІ, ст.111; № 23-V, ст.113; № 24, ст.115; 2018 г., № 1, ст.2;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2018 года "О внесении изменений и дополнений в некоторые законодательные акты Республики Казахстан по вопросам занятости и миграции населения", опубликованный в газетах "Егемен Қазақстан" и "Казахстанская правда" 18 апреля 2018 года):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 слова "и музеями-заповедниками," заменить словами ", музеями-заповедниками и государственными архивами,".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 (Ведомости Парламента Республики Казахстан, 1998 г., № 24, ст.435; 2001 г., № 21-22, ст.286; 2003 г., № 10, ст.53; 2004 г., № 23, ст.142; 2006 г., № 3, ст.22; № 13, ст.86; 2007 г., № 8, ст.55; 2009 г., № 11-12, ст.53; № 18, ст.84; 2010 г., № 5, ст.23; № 10, ст.48; № 17-18, ст.111; 2011 г., № 1, ст.2; № 5, ст.43; № 11, ст.102; 2012 г., № 4, ст.32; № 15, ст.97; 2013 г., № 14, ст.75; 2014 г., № 1, ст.4; № 4-5, ст.24; № 16, ст.90; № 19-I, 19-II, ст.96; № 21, ст.122; № 23, ст.143; 2015 г., № 19-II, cт.105; № 20-IV, cт.113; № 22-II, cт.145; № 22-V, cт.156; 2016 г., № 7-I, ст.50; 2017 г., № 14, ст.50):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преамбуле слова "формирования, хранения" заменить словами "сбора, комплектования, хранения, государственного учета";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специальный государственный архив – архивное учреждение или подразделение государственного органа Республики Казахстан,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настоящего Закона;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архив – юридическое лицо или его структурное подразделение, осуществляющее сбор, приобретение, комплектование, упорядочение, хранение, учет и использование архивных документов;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архивная коллекция – совокупность объединенных по одному или нескольким признакам документов, образовавшихся в деятельности фондообразователей;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архивный фонд – совокупность исторически или логически связанных между собой архивных документов;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архивный документ – документ, сохраняемый или подлежащий сохранению в силу его значимости для общества и государства, а равно имеющий ценность для собственника;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 архивных документов (далее – учет) –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пользователь архивных документов – физическое или юридическое лицо, обращающееся к архивным документам для получения информации с целью ее использования;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упорядочение архивных документов (далее – упорядочение) – комплекс работ по формированию архивных документов в единицы хранения (дела), описанию и оформлению таких единиц хранения (дел) в соответствии с законодательством Республики Казахстан о Национальном архивном фонде и архивах;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перевод архивных документов в электронную форму – создание электронных копий архивных документов и перенос сведений в информационные системы, определенные уполномоченным органом в сфере информатизации по согласованию с уполномоченным органом;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архивное дело – сфера деятельности физических и юридических лиц, связанная с формированием Национального архивного фонда Республики Казахстан, образованием архивов, архивных фондов и коллекций, организацией сбора, комплектования, упорядочения, хранения, учета и использования архивных документов;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особо ценный документ – архивный документ Национального архивного фонда Республики Казахстан, который имеет непреходящую историко-культурную и научную ценность, особую важность для общества и государства;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документационное обеспечение управления – деятельность юридических лиц по документированию и организации работы с документами с момента их создания, получения и до передачи на архивное хранение;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ведомственный архив – учреждение или структурное подразделение государственного юридического лица, осуществляющее сбор, упорядочение, временное хранение, учет, использование архивных документов и государственный учет документов Национального архивного фонда Республики Казахстан;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частный архив – негосударственное юридическое лицо или его структурное подразделение, осуществляющее сбор, приобретение, комплектование, упорядочение, хранение, учет и использование архивных документов, или архивные документы физического лица, возникшие в результате его деятельности, сбора и приобретения;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документы по личному составу – комплекс документов, подтверждающих трудовую деятельность работников и сведения об удержании и отчислении денег на их пенсионное обеспечение;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Национальный архивный фонд Республики Казахстан (далее –Национальный архивный фонд) – совокупность государственных и негосударственных архивных фондов, коллекций и архивных документов, имеющих историческое, научное, социальное, экономическое, политическое или культурное значение;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документ – зафиксированная на материальном носителе информация, позволяющая ее идентифицировать;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Государственный страховой фонд копий документов – совокупность страховых копий особо ценных документов;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архив – государственное учреждение, наделенное правом сбора, приобретения, комплектования, упорядочения, постоянного хранения, государственного учета и использования документов Национального архивного фонда;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центральный государственный архив – государственный архив, находящийся в ведении центрального исполнительного органа, осуществляющего руководство в сфере архивного дела и документационного обеспечения управления;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официальный документ – документ, созданный физическим или юридическим лицом, оформленный и удостоверенный в порядке, установленном законодательством Республики Казахстан;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уполномоченный орган – центральный исполнительный орган, осуществляющий руководство в сфере архивного дела и документационного обеспечения управления;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государственный учет документов Национального архивного фонда (далее – государственный учет) – система учета документов Национального архивного фонда на уровне области, города республиканского значения, столицы и государства в целом, включающая сведения о количестве и составе архивных фондов, количестве единиц хранения;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документ Национального архивного фонда – архивный документ, прошедший государственную экспертизу ценности документов, поставленный на государственный учет и подлежащий постоянному хранению;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сервисный интегратор "электронного правительства" –юридическое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акимата", а также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информатизации".";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"Республики Казахстан" исключить;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"Республики Казахстан (далее – Национальный архивный фонд)" исключить;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страховые копии особо ценных документов.";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5. Основы формирования и источники комплектования Национального архивного фонда";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Основой формирования Национального архивного фонда являются документы Национального архива Республики Казахстан, центральных государственных архивов, Архива Президента Республики Казахстан, Библиотеки Первого Президента Республики Казахстан – Елбасы, специальных государственных архивов, государственных архивов областей, городов республиканского значения, столицы, городов, районов, библиотек и музеев.";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"пополнения" заменить словом "комплектования";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Национальный архивный фонд может пополняться также путем дарения, завещания, покупки архивных документов, находящихся в собственности физических и юридических лиц.";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6. Порядок отнесения архивных документов, архивных фондов и коллекций к составу Национального   архивного фонда, установления источников   его комплектования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Отнесение архивных документов, архивных фондов и коллекций к составу Национального архивного фонда, установление источников его комплектования, а также исключение их из состава Национального архивного фонда производятся на основании государственной экспертизы ценности документов. Критериями ценности документов являются их происхождение, содержание, внешние особенности.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экспертиза ценности документов проводится Центральной экспертно-проверочной комиссией, образуемой уполномоченным органом, и (или) экспертно-проверочными комиссиями, образуемыми Национальным архивом Республики Казахстан, центральными государственными архивами, Архивом Президента Республики Казахстан, специальными государственными архивами, местными исполнительными органами областей, городов республиканского значения и столицы.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основании заключения экспертно-проверочной комиссии уполномоченный орган: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списки источников комплектования Национального архивного фонда, согласованные с соответствующими местными исполнительными органами;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об отнесении архивных документов, архивных фондов и коллекций к составу Национального архивного фонда, а также их исключении из его состава. Исключение по политическим и идеологическим соображениям запрещается;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сроки хранения и порядок уничтожения документов, не имеющих исторической и иной ценности и утративших практическое значение;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отраслевые (ведомственные) перечни документов, образующихся в деятельности государственных и негосударственных организаций, с указанием сроков хранения, разработанные государственными органами, осуществляющими руководство соответствующей отраслью (сферой) государственного управления, или негосударственными организациями.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уничтожение архивных документов источников комплектования Национального архивного фонда, находящихся: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республиканской собственности, без согласования с Национальным архивом Республики Казахстан или центральными государственными архивами, Архивом Президента Республики Казахстан и специальными государственными архивами;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коммунальной собственности, без согласования с местным исполнительным органом области, города республиканского значения, столицы;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частной собственности, без согласования с уполномоченным органом либо местным исполнительным органом области, города республиканского значения и столицы в зависимости от места нахождения архива.";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 государственной собственности относятся:";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документы, находящиеся в республиканской собственности, хранящиеся в Национальном архиве Республики Казахстан, центральных государственных архивах, Архиве Президента Республики Казахстан, Библиотеке Первого Президента Республики Казахстан – Елбасы, специальных государственных архивах, государственных библиотеках и музеях;";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Государственный страховой фонд копий документов.";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"собирания (приобретения)" заменить словами "сбора, приобретения";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Архивный документ может быть изъят из архива без согласия собственника на основаниях, предусмотренных законами Республики Казахстан.";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 реорганизации юридических лиц документы Национального архивного фонда и по личному составу передаются в упорядоченном виде правопреемникам.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ликвидации юридических лиц документы Национального архивного фонда и по личному составу передаются в упорядоченном виде на хранение в соответствующий государственный или специальный государственный архив по согласованию с уполномоченным органом.";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"документов Национального архивного фонда" исключить;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"учет", "установленном" заменить соответственно словами "государственный учет", "определенном";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10. Государственный фондовый каталог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ведет Государственный фондовый каталог, содержащий сведения о документах Национального архивного фонда и источниках его комплектования.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обязан обеспечивать доступность и использование информации Государственного фондового каталога для удовлетворения запросов государственных органов, физических и юридических лиц,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Закона.";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Документы Национального архивного фонда, находящиеся в государственной собственности, проходят стадию временного хранения в ведомственных и частных архивах, затем передаются соответствующим государственным архивам, которым предоставляется исключительное право постоянного хранения документов Национального архивного фонда.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Постоянное хранение документов Национального архивного фонда осуществляется Национальным архивом Республики Казахстан, центральными государственными архивами, Архивом Президента Республики Казахстан, Библиотекой Первого Президента Республики Казахстан – Елбасы, специальными государственными архивами и государственными архивами областей и городов.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сбора, комплектования, хранения, государственного учета и использования документов Национального архивного фонда физическими и юридическими лицами создаются ведомственные и частные архивы.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Обязательства по хранению и использованию документов Национального архивного фонда, находящихся в частной собственности, фиксируются в договорах, заключаемых их собственниками с Национальным архивом Республики Казахстан, центральными государственными архивами, Архивом Президента Республики Казахстан, Библиотекой Первого Президента Республики Казахстан – Елбасы или местными исполнительными органами областей, городов республиканского значения и столицы.";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изменяется;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Собственники документов Национального архивного фонда обязаны хранить документы в условиях, обеспечивающих их сохранность. Государственные архивы создают Государственный страховой фонд копий документов.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страховой фонд копий документов хранится отдельно от подлинников документов Национального архивного фонда в специально оборудованном хранилище архивных документов (архивохранилище).";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изложить в следующей редакции: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Передача документов Национального архивного фонда в упорядоченном виде производится за счет собственных средств юридических лиц, передающих архивы,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правилами приема, хранения, учета и использования документов Национального архивного фонда и других архивных документов ведомственными и частными архивами.";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предложении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слова "на основе документов архивные справки, необходимые" заменить словами "на основе архивных документов информацию, необходимую";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 следующего содержания: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Подлинники особо ценных документов, а также архивные документы, имеющие неудовлетворительное физическое состояние, пользователям архивных документов не выдаются. Взамен их выдаются копии.";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17. Основание и порядок реализации государственными архивами платных видов товаров (работ, услуг)";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Государственные архивы вправе реализовывать товары (работы, услуги) на платной основе.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платным видам товаров (работ, услуг), реализуемых государственными архивами, относятся: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упорядочение;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по заказам (заявкам) физических и юридических лиц курсов и семинаров по обучению современным основам документирования и управления документацией; 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реставрация, консервация, переплет архивных дел и документов, изготовление архивных коробок;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изготовление страховых копий, восстановление текста архивных документов;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копирование архивных документов;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перевод по заказам (заявкам) физических и юридических лиц архивных документов в электронную форму, за исключением архивных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настоящего Закона;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по заказам (заявкам) физических и юридических лиц документальных выставок;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выявление по заказам (заявкам) физических и юридических лиц информации генеалогического и тематического характеров;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перечней документов с указанием сроков хранения, номенклатур дел;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издание и реализация методической литературы, сборников архивных документов, учебной и других публикаций;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депозитарное хранение архивных документов.";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Правительство Республики Казахстан: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правила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правила приема, хранения, учета и использования документов Национального архивного фонда и других архивных документов ведомственными и частными архивами;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настоящим Законом, иными законами Республики Казахстан и актами Президента Республики Казахстан.";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реализация единой государственной политики в сфере архивного дела и документационного обеспечения управления;"; 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2-1), 2-2) и 2-4) исключить;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2-5), 2-6), 2-7) и 2-8) следующего содержания: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"2-5) утверждение типовых штатов государственных архивов;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утверждение правил реализации государственными архивами платных видов товаров (работ, услуг);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2-7) утверждение правил централизованного государственного учета;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2-8) утверждение правил создания и хранения Государственного страхового фонда копий документов;";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межотраслевое организационно-методическое руководство вопросами архивного дела и документационного обеспечения управления;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государственный контроль за соблюдением законодательства Республики Казахстан о Национальном архивном фонде и архивах;";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реализация единой государственной политики в сфере архивного дела и документационного обеспечения управления на территории области, города республиканского значения и столицы;"; 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организационно-методическое руководство вопросами архивного дела и документационного обеспечения управления на территории области, города республиканского значения и столицы;";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государственный контроль за соблюдением законодательства Республики Казахстан о Национальном архивном фонде и архивах на территории области, города республиканского значения и столицы, за исключением источников комплектования Национального архива Республики Казахстан и центральных государственных архивов;";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подпункт 2)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архивные учреждения: Национальный архив Республики Казахстан, центральные государственные архивы, Библиотека Первого Президента Республики Казахстан – Елбасы, специальные государственные архивы, государственные архивы областей, городов республиканского значения, столицы, городов и районов.";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</w:t>
      </w:r>
      <w:r>
        <w:rPr>
          <w:rFonts w:ascii="Times New Roman"/>
          <w:b w:val="false"/>
          <w:i w:val="false"/>
          <w:color w:val="000000"/>
          <w:sz w:val="28"/>
        </w:rPr>
        <w:t>статье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изменяется;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"собирания (приобретения)" заменить словами "сбора, приобретения".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2001 года "О Государственной премии мира и прогресса Первого Президента Республики Казахстан – Елбасы" (Ведомости Парламента Республики Казахстан, 2001 г., № 15-16, ст.223; 2010 г., № 11, ст.59; 2017 г., № 16, ст.56):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"персональный" исключить.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(Ведомости Парламента Республики Казахстан, 2003 г., № 1-2, ст.1; 2004 г., № 23, ст.142; 2009 г., № 11-12, ст.53; № 18, ст.84; 2010 г., № 5, ст.23; № 17-18, ст.111; 2011 г., № 1, ст.2; № 12, ст.111; № 15, ст.118; 2012 г., № 8, ст.64; № 14, ст.95; № 15, ст.97; 2013 г., № 14, ст.75; 2014 г., № 1, ст.4; № 19-І, 19-ІІ, ст.96; № 23, ст.143; 2015 г., 20-ІV, ст.113; № 22-V, ст.156; 2017 г., № 24, ст.115):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уполномоченный орган в сфере архивного дела и документационного обеспечения управления – центральный исполнительный орган, осуществляющий руководство в сфере архивного дела и документационного обеспечения управления;";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исключить;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5: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Уполномоченный орган в сфере архивного дела и документационного обеспечения управления:";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 4) изложить в следующей редакции: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обеспечивает межотраслевое организационно-методическое руководство вопросами электронного документооборота и электронных архивов;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нормативные правовые акты Республики Казахстан в сфере электронного документооборота и электронных архивов;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государственный контроль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Казахстан, центральных государственных архивов;";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5-2 следующего содержания: 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5-2. Компетенция местных исполнительных органов области, города республиканского значения и столицы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Местные исполнительные органы области, города республиканского значения и столицы: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реализуют государственную политику в сфере электронного документооборота и электронных архивов на территории области, города республиканского значения и столицы; 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методическое руководство вопросами электронного документооборота и электронных архивов на территории области, города республиканского значения и столицы;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государственный контроль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на территории области, города республиканского значения и столицы, за исключением источников комплектования Национального архива Республики Казахстан и центральных государственных архивов;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Казахстан.".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 (Ведомости Парламента Республики Казахстан, 2007 г., № 2, ст.17; 2011 г., № 3, ст.32; № 14, ст.117; 2013 г., № 5-6, ст.30; № 14, ст.72; 2014 г., № 14, ст.84; № 23, cт.143; 2015 г., № 20-IV, cт.113; № 22-I, cт.141; № 22-V, cт.156; № 23-II, cт.172; 2016 г., № 22, ст.116):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изложить в следующей редакции: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обращении физического лица указываются его фамилия, имя, а также по желанию отчество, индивидуальный идентификационный номер, почтовый адрес, юридического лица – его наименование, почтовый адрес, бизнес-идентификационный номер. Обращение должно быть подписано физическим лицом или представителем юридического лица.".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(Ведомости Парламента Республики Казахстан, 2007 г., № 20, ст.151; 2008 г., № 23, ст.124; 2009 г., № 18, ст.84; 2010 г., № 5, ст.23; № 24, ст.149; 2011 г., № 1, ст.2; № 2, ст.21; № 5, ст.43; № 11, ст.102; № 12, ст.111; № 16, ст.128; № 18, ст.142; 2012 г., № 2, ст.11; № 4, ст.32; № 15, ст.97; 2013 г., № 2, ст.7; № 7, ст.34; № 9, ст.51; № 14, ст.72, 75; № 15, ст.81; 2014 г., № 1, ст.4, 6; № 3, ст.21; № 10, ст.52; № 14, ст.84; № 19-I, 19-II, ст.96; № 23, ст.143; 2015 г., № 2, ст.3; № 10, ст.50; № 14, ст.72; № 20-IV, ст.113; № 21-III, ст.135; № 22-I, ст.140; № 22-V, ст.156, 158; № 23-II, ст.170, 172; 2016 г., № 8-II, ст.67; № 23, ст.119; 2017 г., № 8, ст.16; № 9, ст.17, 18; № 13, ст.45; № 14, ст.50, 53; № 16, ст.56; № 22-ІІІ, ст.109; № 24, ст.115):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26: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</w:t>
      </w:r>
      <w:r>
        <w:rPr>
          <w:rFonts w:ascii="Times New Roman"/>
          <w:b w:val="false"/>
          <w:i w:val="false"/>
          <w:color w:val="000000"/>
          <w:sz w:val="28"/>
        </w:rPr>
        <w:t>в случае равенства баллов преимущественное право в последующей очередности имеют:";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 первой и второй групп, лица, приравненные по льготам и гарантиям  к участникам и инвалидам Великой Отечественной войны, инвалиды  с детства, дети-инвалиды, которым согласно медицинскому заключению 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отличием.";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исключить.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2014 года "О реабилитации и банкротстве" (Ведомости Парламента Республики Казахстан, 2014 г., № 4-5, ст.23; № 10, ст.52; № 19-I, 19-II, ст.96; № 21, ст.122; № 23, ст.143; 2015 г., № 8, ст.42; № 15, ст.78; № 20-IV, ст.113; № 20-VII, ст.117; № 21-III, ст.136; № 22-I, ст.143; № 22-VI, ст.159; 2016 г., № 6, ст.45; № 7-ІІ, ст.53, 55; № 24, ст.124; 2017 г., № 4, ст.7):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дополнить подпунктом 11-1) следующего содержания:</w:t>
      </w:r>
    </w:p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организовать упорядочение и передачу архивных документов банкрота в соответствующий архив;".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