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29aa" w14:textId="6b2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 от 17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сентября 2018 года № 181-VІ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 от 17 ноября 2009 года, совершенный в Челябинске 9 ноября 2017 года.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внесении изменений в Соглашение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 от 17 ноября 2009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далее именуемые Сторонами,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 от 17 ноября 2009 года (далее - Соглашение),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1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Уполномоченными органами Сторон являются: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здравоохранения Республики Казахстан, некоммерческое акционерное общество "Фонд социального медицинского страхования";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Российской Стороны - Федеральное медико-биологическое агентство.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Соглашения применяются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организации Республики Казахстан - организации здравоохранения и их филиалы, основной деятельностью которых является оказание медицинской помощи и которые расположены в городе Байконыр;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федеральные медицинские организации - медицинские организации, находящиеся в ведении уполномоченного органа Российской Стороны, в том числе их обособленные структурные подразделения, расположенные на территории комплекса "Байконур";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(в неотложной форме) - комплекс медицинских услуг, оказываемых при внезапных острых заболеваниях, состояниях, обострении хронических заболеваний без явных признаков угрозы жизни пациента;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скорая медицинская помощь (в экстренной форме) - комплекс медицинских услуг, оказываемых при острых заболеваниях, несчастных случаях, травмах, отравлениях и других состояниях, представляющих угрозу жизни пациента.".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2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обеспечение деятельности медицинских организаций осуществляется: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Стороной в соответствии с законодательством Республики Казахстан - в отношении медицинских организаций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Российской Стороной в соответствии с законодательством Российской Федерации - в отношении федеральных медицинских организаций.".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2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3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Медицинская помощь гражданам Российской Федерации (персонал космодрома "Байконур", члены семей персонала космодрома "Байконур"; граждане, работающие в российских организациях комплекса "Байконур"; неработающие жители города Байконыр, поселков Торетам и Акай; граждане, временно находящиеся на территориях комплекса "Байконур", поселков Торетам и Акай) оказывается федеральными медицинскими организациями в соответствии с законодательством Российской Федерации.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Казахстан, работающие в российских организациях комплекса "Байконур" на основании трудового договора, подлежат обязательному медицинскому страхованию на период действия трудового договора и имеют право на оказание медицинской помощи в федеральных медицинских организациях в соответствии с законодательством Российской Федерации. Российские организации комплекса "Байконур", в которых работают указанные граждане Республики Казахстан, являются для них страхователями и плательщиками страховых взносов.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Республики Казахстан, относящимся к персоналу космодрома "Байконур", предоставляются дополнительные виды и объемы медицинской помощи в федеральных медицинских организациях, предусмотренные законодательством Российской Федерации для работников организаций, включенных в перечень организаций отдельных отраслей промышленности с особо опасными условиями труда.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гражданами Республики Казахстан, работающими в российских организациях комплекса "Байконур" на основании трудового договора, сохраняются права и обязанности в системе обязательного социального медицинского страхования Республики Казахстан в соответствии с законодательством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Российской Федерации, работающие на территориях города Байконыр, поселков Торетам и Акай, не являющиеся работниками российских организаций комплекса "Байконур", являются застрахованными в системе обязательного социального медицинского страхования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указанным гражданам Российской Федерации оказывается медицинскими организациями Республики Казахстан в соответствии с гарантированным законодательством Республики Казахстан объемом бесплатной медицинской помощи.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граждан Российской Федерации, работающих на территориях города Байконыр, поселков Торетам и Акай, не являющихся работниками российских организаций комплекса "Байконур", взносы и отчисления для получения медицинской помощи в системе обязательного социального медицинского страхования производятся их работодателями в соответствии с законодательством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 гражданам Республики Казахстан (проживающим в городе Байконыр, поселках Торетам и Акай и не являющимся работниками российских организаций комплекса "Байконур"; временно находящимся на территории комплекса "Байконур") оказывается медицинскими организациями Республики Казахстан в соответствии с законодательством Республики Казахстан.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гражданам Республики Казахстан, указанным в пункте 4 настоящей статьи, которая не может быть оказана медицинскими организациями Республики Казахстан, оказывается федеральными медицинскими организациями по направлениям медицинских организаций Республики Казахстан в соответствии с гарантированным законодательством Российской Федерации объемом бесплатной медицинской помощи.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Расчеты за оказанную медицинскую помощь, предусмотренную пунктом 5 настоящей статьи, осуществляются по тарифам и в порядке, которые определяются договорами между уполномоченным органом Российской Стороны, федеральными медицинскими организациями и уполномоченным органом Казахстанской Стороны.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Скорая медицинская помощь (в экстренной и неотложной формах) на территории города Байконыр оказывается федеральными медицинскими организациями и медицинскими организациями Республики Казахстан всем категориям лиц независимо от гражданства, места их проживания и работы, а также от наличия страхового медицинского полиса бесплатно и безотлагательно.". 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</w:t>
      </w:r>
    </w:p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4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Надзор за санитарно-эпидемиологическим благополучием населения и санитарно-противоэпидемические (профилактические) мероприятия на космодроме "Байконур" и в городе Байконыр осуществляются в соответствии с законодательством Российской Федерации уполномоченным органом Российской Стороны и федеральными медицинскими организациями, за исключением случаев, предусмотренных абзацем первым пункта 2 настоящей статьи.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Санитарно-эпидемиологический контроль и надзор в отношении медицинских и образовательных организаций Республики Казахстан в городе Байконыр осуществляют соответствующие территориальные органы и организации ведомства государственного органа Республики Казахстан в сфере санитарно-эпидемиологического благополучия населения в соответствии с законодательством Республики Казахстан.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надзор за санитарно-эпидемиологическим благополучием населения, санитарно-противоэпидемические и санитарно-профилактические мероприятия в поселках Торетам и Акай осуществляют соответствующие территориальные органы и организации ведомства государственного органа Республики Казахстан в сфере санитарно-эпидемиологического благополучия населения в соответствии с законодательством Республики Казахстан.". 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3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5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принимают меры для включения вопросов совершенствования оказания медицинской помощи и обеспечения санитарно-эпидемиологического благополучия населения города Байконыр, поселков Торетам и Акай в программы по охране здоровья населения: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в рамках программ Республики Казахстан по развитию здравоохранения;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в рамках государственных программ Российской Федерации и иных программ в сфере охраны здоровья.".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4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7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информируют друг друга о возникновении чрезвычайных ситуаций санитарно-эпидемиологического характера, в том числе о случаях вспышек инфекционных заболеваний среди населения, случаях особо опасных инфекционных заболеваний животных и человека, об обострении эпизоотической ситуации по природно-очаговым инфекциям на территории комплекса "Байконур", территориях Казалинского и Кармакчинского районов Кызылординской области и обеспечивают взаимодействие при оказании необходимой медицинской помощи и проведении санитарно-противоэпидемических (профилактических) мероприятий для ликвидации последствий чрезвычайных ситуаций и очагов инфекционных заболеваний.".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4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 </w:t>
      </w:r>
    </w:p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8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в соответствии с законодательством государства каждой из Сторон способствуют обеспечению федеральных медицинских организаций и медицинских организаций Республики Казахстан кадрами, оказывают необходимую помощь в повышении квалификации медицинских кадров в образовательных организациях соответствующего профиля Республики Казахстан и Российской Федерации.". </w:t>
      </w:r>
    </w:p>
    <w:bookmarkEnd w:id="48"/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прекращает свое действие одновременно с прекращением действия Соглашения.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Челябинске 9 ноября 2017 года в двух экземплярах, каждый на казахском и русском языках, причем оба текста имеют одинаковую силу.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расхождения между текстами настоящего Протокола Стороны обращаются к тексту на русском языке.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