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75714" w14:textId="a675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Российской Федерации об определении статуса технологической нефти в магистральных нефтепроводах "Туймазы – Омск - Новосибирск-2" и "Омск – Павлодар"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ноября 2018 года № 195-VІ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об определении статуса технологической нефти в магистральных нефтепроводах "Туймазы – Омск – Новосибирск-2" и "Омск – Павлодар", совершенное в Челябинске 9 ноября 2017 года.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Российской Федерации об определении статуса технологической нефти в магистральных нефтепроводах "Туймазы - Омск - Новосибирск-2" и "Омск - Павлодар"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(Вступило в силу 11 декабря 2018 года - Бюллетень международных договоров РК 2019 г., № 1, ст. 4)  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и Правительство Российской Федерации, именуемые в дальнейшем Сторонами,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взаимном признании прав и регулировании отношений собственности от 9 октября 1992 года,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 дружественные отношения между Республикой Казахстан и Российской Федерацией, сложившиеся в нефтяной отрасли,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устанавливаются следующие термины: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"нефть, находящаяся в нефтепроводе "Омск - Павлодар" - нефть в количестве 141728 тонн, отраженная на балансе акционерного общества "КазТрансОйл" и находящаяся в расположенном на территории Российской Федерации магистральном нефтепроводе "Омск - Павлодар", учитываемая при проведении хозяйственных операций в качестве технологической нефти, необходимой для промышленной эксплуатации указанного магистрального нефтепровода в соответствии с его назначением;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"нефть, находящаяся в нефтепроводе "ТОН-2" - нефть в количестве 62048 тонн, отраженная на балансе акционерного общества "Транснефть - Урал" (дочернего общества публичного акционерного общества "Транснефть") и находящаяся в расположенном на территории Республики Казахстан магистральном нефтепроводе "Туймазы - Омск - Новосибирск-2" (далее - "ТОН-2"), учитываемая при проведении хозяйственных операций в качестве технологической нефти, необходимой для промышленной эксплуатации указанного магистрального нефтепровода в соответствии с его назначением.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Нефть, находящаяся в нефтепроводе "Омск - Павлодар", и нефть, находящаяся в нефтепроводе "ТОН-2", являются аналогичными по своим качественным характеристикам.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признают, что право собственности на: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нефти, находящейся в нефтепроводе "Омск - Павлодар", в количестве 62048 тонн принадлежит акционерному обществу "Транснефть -Урал" (дочернему обществу публичного акционерного общества "Транснефть");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нефти, находящейся в нефтепроводе "Омск - Павлодар", в количестве 79680 тонн принадлежит акционерному обществу "КазТрансОйл";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нефть, находящаяся в нефтепроводе "ТОН-2", в количестве 62048 тонн принадлежит акционерному обществу "КазТрансОйл".</w:t>
      </w:r>
    </w:p>
    <w:bookmarkEnd w:id="15"/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месяцев с даты вступления в силу настоящего Соглашения Стороны обеспечивают вытеснение 79680 тонн нефти, принадлежащей акционерному обществу "КазТрансОйл", с территории Российской Федерации на территорию Республики Казахстан по нефтепроводу "Омск - Павлодар" несколькими партиями.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реализации положений настоящего Соглашения не требуются согласования антимонопольных органов Сторон. 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Признание права собственности на нефть за акционерным обществом "КазТрансОйл" и акционерным обществом "Транснефть - Урал" (дочерним обществом публичного акционерного общества "Транснефть")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 в целях налогообложения не рассматривается в качестве дохода при исчислении, применительно к Республике Казахстан - корпоративного подоходного налога (включая налог, удерживаемый у источника выплаты), применительно к Российской Федерации - налога на прибыль организаций, а также не является реализацией (оборотом по реализации) для исчисления косвенных налогов (налога на добавленную стоимость и акциза) в Республике Казахстан и Российской Федерации, не признается облагаемым импортом в Республике Казахстан и не подлежит обложению иными налогами, сборами и другими обязательными платежами, установленными законодательством Республики Казахстан и Российской Федерации. </w:t>
      </w:r>
    </w:p>
    <w:bookmarkEnd w:id="20"/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споров между Сторонами по толкованию или применению положений настоящего Соглашения, Стороны разрешают их путем переговоров или консультаций. 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согласию Сторон в настоящее Соглашение могут вноситься изменения, которые оформляются отдельными протоколами. </w:t>
      </w:r>
    </w:p>
    <w:bookmarkEnd w:id="24"/>
    <w:bookmarkStart w:name="z3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 Челябинске 9 ноября 2017 г. в двух экземплярах, каждый на казахском и русском языках, причем оба текста имеют одинаковую силу. В случае возникновения разногласий при толковании положений настоящего Соглашения, Стороны используют текст на русском языке. 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 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Российской Федерации 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