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479a" w14:textId="b104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борьбе с незаконным захватом воздушных судов и Протокола, дополняющего Конвенцию о борьбе с незаконным захватом воздушных судов</w:t>
      </w:r>
    </w:p>
    <w:p>
      <w:pPr>
        <w:spacing w:after="0"/>
        <w:ind w:left="0"/>
        <w:jc w:val="both"/>
      </w:pPr>
      <w:r>
        <w:rPr>
          <w:rFonts w:ascii="Times New Roman"/>
          <w:b w:val="false"/>
          <w:i w:val="false"/>
          <w:color w:val="000000"/>
          <w:sz w:val="28"/>
        </w:rPr>
        <w:t>Закон Республики Казахстан от 8 декабря 2018 года № 199-VІ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борьбе с незаконным захватом воздушных судов, совершенную в Гааге 16 декабря 1970 года, и </w:t>
      </w:r>
      <w:r>
        <w:rPr>
          <w:rFonts w:ascii="Times New Roman"/>
          <w:b w:val="false"/>
          <w:i w:val="false"/>
          <w:color w:val="000000"/>
          <w:sz w:val="28"/>
        </w:rPr>
        <w:t>Протокол</w:t>
      </w:r>
      <w:r>
        <w:rPr>
          <w:rFonts w:ascii="Times New Roman"/>
          <w:b w:val="false"/>
          <w:i w:val="false"/>
          <w:color w:val="000000"/>
          <w:sz w:val="28"/>
        </w:rPr>
        <w:t xml:space="preserve">, дополняющий Конвенцию о борьбе с незаконным захватом воздушных судов, совершенный в Пекине 10 сентября 2010 года.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О БОРЬБЕ С НЕЗАКОННЫМ ЗАХВАТОМ ВОЗДУШНЫХ СУДОВ  </w:t>
      </w:r>
    </w:p>
    <w:bookmarkEnd w:id="1"/>
    <w:bookmarkStart w:name="z7" w:id="2"/>
    <w:p>
      <w:pPr>
        <w:spacing w:after="0"/>
        <w:ind w:left="0"/>
        <w:jc w:val="both"/>
      </w:pPr>
      <w:r>
        <w:rPr>
          <w:rFonts w:ascii="Times New Roman"/>
          <w:b w:val="false"/>
          <w:i w:val="false"/>
          <w:color w:val="000000"/>
          <w:sz w:val="28"/>
        </w:rPr>
        <w:t xml:space="preserve">
      ГОСУДАРСТВА - УЧАСТНИКИ НАСТОЯЩЕЙ КОНВЕНЦИИ, </w:t>
      </w:r>
    </w:p>
    <w:bookmarkEnd w:id="2"/>
    <w:bookmarkStart w:name="z8" w:id="3"/>
    <w:p>
      <w:pPr>
        <w:spacing w:after="0"/>
        <w:ind w:left="0"/>
        <w:jc w:val="both"/>
      </w:pPr>
      <w:r>
        <w:rPr>
          <w:rFonts w:ascii="Times New Roman"/>
          <w:b w:val="false"/>
          <w:i w:val="false"/>
          <w:color w:val="000000"/>
          <w:sz w:val="28"/>
        </w:rPr>
        <w:t xml:space="preserve">
      СЧИТАЯ, что акты незаконного захвата или осуществления контроля над воздушным судном, находящимся в полете, угрожают безопасности лиц и имущества, серьезно нарушают воздушное сообщение и подрывают веру народов мира в безопасность гражданской авиации, </w:t>
      </w:r>
    </w:p>
    <w:bookmarkEnd w:id="3"/>
    <w:bookmarkStart w:name="z9" w:id="4"/>
    <w:p>
      <w:pPr>
        <w:spacing w:after="0"/>
        <w:ind w:left="0"/>
        <w:jc w:val="both"/>
      </w:pPr>
      <w:r>
        <w:rPr>
          <w:rFonts w:ascii="Times New Roman"/>
          <w:b w:val="false"/>
          <w:i w:val="false"/>
          <w:color w:val="000000"/>
          <w:sz w:val="28"/>
        </w:rPr>
        <w:t>
      СЧИТАЯ, что наличие таких актов вызывает серьезную озабоченность,</w:t>
      </w:r>
    </w:p>
    <w:bookmarkEnd w:id="4"/>
    <w:bookmarkStart w:name="z10" w:id="5"/>
    <w:p>
      <w:pPr>
        <w:spacing w:after="0"/>
        <w:ind w:left="0"/>
        <w:jc w:val="both"/>
      </w:pPr>
      <w:r>
        <w:rPr>
          <w:rFonts w:ascii="Times New Roman"/>
          <w:b w:val="false"/>
          <w:i w:val="false"/>
          <w:color w:val="000000"/>
          <w:sz w:val="28"/>
        </w:rPr>
        <w:t>
      СЧИТАЯ, что в целях предотвращения таких актов имеется настоятельная необходимость обеспечить принятие соответствующих мер для наказания преступников,</w:t>
      </w:r>
    </w:p>
    <w:bookmarkEnd w:id="5"/>
    <w:bookmarkStart w:name="z11" w:id="6"/>
    <w:p>
      <w:pPr>
        <w:spacing w:after="0"/>
        <w:ind w:left="0"/>
        <w:jc w:val="both"/>
      </w:pPr>
      <w:r>
        <w:rPr>
          <w:rFonts w:ascii="Times New Roman"/>
          <w:b w:val="false"/>
          <w:i w:val="false"/>
          <w:color w:val="000000"/>
          <w:sz w:val="28"/>
        </w:rPr>
        <w:t xml:space="preserve">
      СОГЛАСИЛИСЬ О НИЖЕСЛЕДУЮЩЕМ:  </w:t>
      </w:r>
    </w:p>
    <w:bookmarkEnd w:id="6"/>
    <w:bookmarkStart w:name="z12" w:id="7"/>
    <w:p>
      <w:pPr>
        <w:spacing w:after="0"/>
        <w:ind w:left="0"/>
        <w:jc w:val="left"/>
      </w:pPr>
      <w:r>
        <w:rPr>
          <w:rFonts w:ascii="Times New Roman"/>
          <w:b/>
          <w:i w:val="false"/>
          <w:color w:val="000000"/>
        </w:rPr>
        <w:t xml:space="preserve"> Статья 1</w:t>
      </w:r>
    </w:p>
    <w:bookmarkEnd w:id="7"/>
    <w:bookmarkStart w:name="z206" w:id="8"/>
    <w:p>
      <w:pPr>
        <w:spacing w:after="0"/>
        <w:ind w:left="0"/>
        <w:jc w:val="both"/>
      </w:pPr>
      <w:r>
        <w:rPr>
          <w:rFonts w:ascii="Times New Roman"/>
          <w:b w:val="false"/>
          <w:i w:val="false"/>
          <w:color w:val="000000"/>
          <w:sz w:val="28"/>
        </w:rPr>
        <w:t>
      1. Любое лицо совершает преступление, если это лицо незаконно и преднамеренно захватывает воздушное судно, находящееся в эксплуатации, или осуществляет над ним контроль путем насилия, или угрозы применения насилия, или любой другой формы запугивания, или с помощью любых технических средств.</w:t>
      </w:r>
    </w:p>
    <w:bookmarkEnd w:id="8"/>
    <w:bookmarkStart w:name="z207" w:id="9"/>
    <w:p>
      <w:pPr>
        <w:spacing w:after="0"/>
        <w:ind w:left="0"/>
        <w:jc w:val="both"/>
      </w:pPr>
      <w:r>
        <w:rPr>
          <w:rFonts w:ascii="Times New Roman"/>
          <w:b w:val="false"/>
          <w:i w:val="false"/>
          <w:color w:val="000000"/>
          <w:sz w:val="28"/>
        </w:rPr>
        <w:t>
      2. Любое лицо также совершает преступление, если это лицо:</w:t>
      </w:r>
    </w:p>
    <w:bookmarkEnd w:id="9"/>
    <w:bookmarkStart w:name="z208" w:id="10"/>
    <w:p>
      <w:pPr>
        <w:spacing w:after="0"/>
        <w:ind w:left="0"/>
        <w:jc w:val="both"/>
      </w:pPr>
      <w:r>
        <w:rPr>
          <w:rFonts w:ascii="Times New Roman"/>
          <w:b w:val="false"/>
          <w:i w:val="false"/>
          <w:color w:val="000000"/>
          <w:sz w:val="28"/>
        </w:rPr>
        <w:t xml:space="preserve">
      а) угрожает совершить преступление,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w:t>
      </w:r>
    </w:p>
    <w:bookmarkEnd w:id="10"/>
    <w:bookmarkStart w:name="z209" w:id="11"/>
    <w:p>
      <w:pPr>
        <w:spacing w:after="0"/>
        <w:ind w:left="0"/>
        <w:jc w:val="both"/>
      </w:pPr>
      <w:r>
        <w:rPr>
          <w:rFonts w:ascii="Times New Roman"/>
          <w:b w:val="false"/>
          <w:i w:val="false"/>
          <w:color w:val="000000"/>
          <w:sz w:val="28"/>
        </w:rPr>
        <w:t>
      b) незаконно и преднамеренно вызывает получение любым лицом угрозы совершения такого преступления, при обстоятельствах, свидетельствующих о том, что угроза является реальной.</w:t>
      </w:r>
    </w:p>
    <w:bookmarkEnd w:id="11"/>
    <w:bookmarkStart w:name="z211" w:id="12"/>
    <w:p>
      <w:pPr>
        <w:spacing w:after="0"/>
        <w:ind w:left="0"/>
        <w:jc w:val="both"/>
      </w:pPr>
      <w:r>
        <w:rPr>
          <w:rFonts w:ascii="Times New Roman"/>
          <w:b w:val="false"/>
          <w:i w:val="false"/>
          <w:color w:val="000000"/>
          <w:sz w:val="28"/>
        </w:rPr>
        <w:t>
      3. Любое лицо также совершает преступление, если это лицо:</w:t>
      </w:r>
    </w:p>
    <w:bookmarkEnd w:id="12"/>
    <w:bookmarkStart w:name="z212" w:id="13"/>
    <w:p>
      <w:pPr>
        <w:spacing w:after="0"/>
        <w:ind w:left="0"/>
        <w:jc w:val="both"/>
      </w:pPr>
      <w:r>
        <w:rPr>
          <w:rFonts w:ascii="Times New Roman"/>
          <w:b w:val="false"/>
          <w:i w:val="false"/>
          <w:color w:val="000000"/>
          <w:sz w:val="28"/>
        </w:rPr>
        <w:t xml:space="preserve">
      a) пытается совершить преступление,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w:t>
      </w:r>
    </w:p>
    <w:bookmarkEnd w:id="13"/>
    <w:bookmarkStart w:name="z213" w:id="14"/>
    <w:p>
      <w:pPr>
        <w:spacing w:after="0"/>
        <w:ind w:left="0"/>
        <w:jc w:val="both"/>
      </w:pPr>
      <w:r>
        <w:rPr>
          <w:rFonts w:ascii="Times New Roman"/>
          <w:b w:val="false"/>
          <w:i w:val="false"/>
          <w:color w:val="000000"/>
          <w:sz w:val="28"/>
        </w:rPr>
        <w:t>
      b) организует других лиц или руководит ими с целью совершения какого-либо из преступлений, указанных в пунктах 1, 2 или 3 а) настоящей Статьи; или</w:t>
      </w:r>
    </w:p>
    <w:bookmarkEnd w:id="14"/>
    <w:bookmarkStart w:name="z214" w:id="15"/>
    <w:p>
      <w:pPr>
        <w:spacing w:after="0"/>
        <w:ind w:left="0"/>
        <w:jc w:val="both"/>
      </w:pPr>
      <w:r>
        <w:rPr>
          <w:rFonts w:ascii="Times New Roman"/>
          <w:b w:val="false"/>
          <w:i w:val="false"/>
          <w:color w:val="000000"/>
          <w:sz w:val="28"/>
        </w:rPr>
        <w:t>
      с) участвует в качестве сообщника в преступлении, указанном в пунктах 1, 2 или 3 а) настоящей Статьи; или</w:t>
      </w:r>
    </w:p>
    <w:bookmarkEnd w:id="15"/>
    <w:bookmarkStart w:name="z215" w:id="16"/>
    <w:p>
      <w:pPr>
        <w:spacing w:after="0"/>
        <w:ind w:left="0"/>
        <w:jc w:val="both"/>
      </w:pPr>
      <w:r>
        <w:rPr>
          <w:rFonts w:ascii="Times New Roman"/>
          <w:b w:val="false"/>
          <w:i w:val="false"/>
          <w:color w:val="000000"/>
          <w:sz w:val="28"/>
        </w:rPr>
        <w:t>
      d) незаконно и преднамеренно помогает другому лицу избежать расследования, преследования и наказания, зная, что это лицо совершило деяние, являющееся преступлением, указанным в пунктах 1, 2, 3 a), 3 b) или 3 с) настоящей Статьи, или что это лицо разыскивается правоохранительными органами для уголовного преследования за такое преступление или осуждено за такое преступление.</w:t>
      </w:r>
    </w:p>
    <w:bookmarkEnd w:id="16"/>
    <w:bookmarkStart w:name="z216" w:id="17"/>
    <w:p>
      <w:pPr>
        <w:spacing w:after="0"/>
        <w:ind w:left="0"/>
        <w:jc w:val="both"/>
      </w:pPr>
      <w:r>
        <w:rPr>
          <w:rFonts w:ascii="Times New Roman"/>
          <w:b w:val="false"/>
          <w:i w:val="false"/>
          <w:color w:val="000000"/>
          <w:sz w:val="28"/>
        </w:rPr>
        <w:t>
      4. Каждое Государство-участник также признает в качестве преступных, независимо от фактического совершения или попытки совершения любого из преступлений, указанных в пунктах 1 или 2 настоящей Статьи, оба или одно из следующих деяний, когда они совершаются умышленно:</w:t>
      </w:r>
    </w:p>
    <w:bookmarkEnd w:id="17"/>
    <w:bookmarkStart w:name="z217" w:id="18"/>
    <w:p>
      <w:pPr>
        <w:spacing w:after="0"/>
        <w:ind w:left="0"/>
        <w:jc w:val="both"/>
      </w:pPr>
      <w:r>
        <w:rPr>
          <w:rFonts w:ascii="Times New Roman"/>
          <w:b w:val="false"/>
          <w:i w:val="false"/>
          <w:color w:val="000000"/>
          <w:sz w:val="28"/>
        </w:rPr>
        <w:t xml:space="preserve">
      a) сговор с одним или несколькими другими лицами относительно совершения преступления, указанного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настоящей Статьи, причем, если это предусмотрено национальным законодательством, также предполагается фактическое совершение одним из участников сговора какого-либо действия для реализации этого сговора; или</w:t>
      </w:r>
    </w:p>
    <w:bookmarkEnd w:id="18"/>
    <w:bookmarkStart w:name="z218" w:id="19"/>
    <w:p>
      <w:pPr>
        <w:spacing w:after="0"/>
        <w:ind w:left="0"/>
        <w:jc w:val="both"/>
      </w:pPr>
      <w:r>
        <w:rPr>
          <w:rFonts w:ascii="Times New Roman"/>
          <w:b w:val="false"/>
          <w:i w:val="false"/>
          <w:color w:val="000000"/>
          <w:sz w:val="28"/>
        </w:rPr>
        <w:t xml:space="preserve">
      b) содействие любым иным образом совершению одного или более преступлений, указанных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настоящей Статьи, группой лиц, действующих с общей целью, и такое содействие оказывается либо:</w:t>
      </w:r>
    </w:p>
    <w:bookmarkEnd w:id="19"/>
    <w:bookmarkStart w:name="z219" w:id="20"/>
    <w:p>
      <w:pPr>
        <w:spacing w:after="0"/>
        <w:ind w:left="0"/>
        <w:jc w:val="both"/>
      </w:pPr>
      <w:r>
        <w:rPr>
          <w:rFonts w:ascii="Times New Roman"/>
          <w:b w:val="false"/>
          <w:i w:val="false"/>
          <w:color w:val="000000"/>
          <w:sz w:val="28"/>
        </w:rPr>
        <w:t xml:space="preserve">
      i) в целях поддержки общего характера преступной деятельности или цели группы, если такая деятельность или цель связаны с совершением преступления, указанного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настоящей Статьи; либо</w:t>
      </w:r>
    </w:p>
    <w:bookmarkEnd w:id="20"/>
    <w:bookmarkStart w:name="z220" w:id="21"/>
    <w:p>
      <w:pPr>
        <w:spacing w:after="0"/>
        <w:ind w:left="0"/>
        <w:jc w:val="both"/>
      </w:pPr>
      <w:r>
        <w:rPr>
          <w:rFonts w:ascii="Times New Roman"/>
          <w:b w:val="false"/>
          <w:i w:val="false"/>
          <w:color w:val="000000"/>
          <w:sz w:val="28"/>
        </w:rPr>
        <w:t xml:space="preserve">
      ii) с осознанием умысла группы совершить преступление, указанное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17" w:id="22"/>
    <w:p>
      <w:pPr>
        <w:spacing w:after="0"/>
        <w:ind w:left="0"/>
        <w:jc w:val="left"/>
      </w:pPr>
      <w:r>
        <w:rPr>
          <w:rFonts w:ascii="Times New Roman"/>
          <w:b/>
          <w:i w:val="false"/>
          <w:color w:val="000000"/>
        </w:rPr>
        <w:t xml:space="preserve"> Статья 2</w:t>
      </w:r>
    </w:p>
    <w:bookmarkEnd w:id="22"/>
    <w:bookmarkStart w:name="z18" w:id="23"/>
    <w:p>
      <w:pPr>
        <w:spacing w:after="0"/>
        <w:ind w:left="0"/>
        <w:jc w:val="both"/>
      </w:pPr>
      <w:r>
        <w:rPr>
          <w:rFonts w:ascii="Times New Roman"/>
          <w:b w:val="false"/>
          <w:i w:val="false"/>
          <w:color w:val="000000"/>
          <w:sz w:val="28"/>
        </w:rPr>
        <w:t xml:space="preserve">
      Каждое Государство-участник обязуется применять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суровые меры наказания.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221" w:id="24"/>
    <w:p>
      <w:pPr>
        <w:spacing w:after="0"/>
        <w:ind w:left="0"/>
        <w:jc w:val="left"/>
      </w:pPr>
      <w:r>
        <w:rPr>
          <w:rFonts w:ascii="Times New Roman"/>
          <w:b/>
          <w:i w:val="false"/>
          <w:color w:val="000000"/>
        </w:rPr>
        <w:t xml:space="preserve"> Статья 2 bis</w:t>
      </w:r>
    </w:p>
    <w:bookmarkEnd w:id="24"/>
    <w:bookmarkStart w:name="z222" w:id="25"/>
    <w:p>
      <w:pPr>
        <w:spacing w:after="0"/>
        <w:ind w:left="0"/>
        <w:jc w:val="both"/>
      </w:pPr>
      <w:r>
        <w:rPr>
          <w:rFonts w:ascii="Times New Roman"/>
          <w:b w:val="false"/>
          <w:i w:val="false"/>
          <w:color w:val="000000"/>
          <w:sz w:val="28"/>
        </w:rPr>
        <w:t xml:space="preserve">
      1. Каждое Государство-участник в соответствии с принципами своего внутреннего права может принимать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над ним, которое выступает в этом своем качестве, преступления, указанного в </w:t>
      </w:r>
      <w:r>
        <w:rPr>
          <w:rFonts w:ascii="Times New Roman"/>
          <w:b w:val="false"/>
          <w:i w:val="false"/>
          <w:color w:val="000000"/>
          <w:sz w:val="28"/>
        </w:rPr>
        <w:t>Статье 1</w:t>
      </w:r>
      <w:r>
        <w:rPr>
          <w:rFonts w:ascii="Times New Roman"/>
          <w:b w:val="false"/>
          <w:i w:val="false"/>
          <w:color w:val="000000"/>
          <w:sz w:val="28"/>
        </w:rPr>
        <w:t>. Такая ответственность может носить уголовный, гражданский или административный характер.</w:t>
      </w:r>
    </w:p>
    <w:bookmarkEnd w:id="25"/>
    <w:bookmarkStart w:name="z223" w:id="26"/>
    <w:p>
      <w:pPr>
        <w:spacing w:after="0"/>
        <w:ind w:left="0"/>
        <w:jc w:val="both"/>
      </w:pPr>
      <w:r>
        <w:rPr>
          <w:rFonts w:ascii="Times New Roman"/>
          <w:b w:val="false"/>
          <w:i w:val="false"/>
          <w:color w:val="000000"/>
          <w:sz w:val="28"/>
        </w:rPr>
        <w:t>
      2. Такая ответственность наступает без ущерба для уголовной ответственности физических лиц, совершивших эти преступления.</w:t>
      </w:r>
    </w:p>
    <w:bookmarkEnd w:id="26"/>
    <w:bookmarkStart w:name="z224" w:id="27"/>
    <w:p>
      <w:pPr>
        <w:spacing w:after="0"/>
        <w:ind w:left="0"/>
        <w:jc w:val="both"/>
      </w:pPr>
      <w:r>
        <w:rPr>
          <w:rFonts w:ascii="Times New Roman"/>
          <w:b w:val="false"/>
          <w:i w:val="false"/>
          <w:color w:val="000000"/>
          <w:sz w:val="28"/>
        </w:rPr>
        <w:t xml:space="preserve">
      3. Если Государство-участник принимает необходимые меры по привлечению юридического лица к ответственности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оно обеспечивает, чтобы применяемые уголовные, гражданско-правовые или административные санкции были эффективными, соразмерными и оказывающими сдерживающее воздействие. Такие санкции могут включать финансовые санкции.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 bis в соответствии с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19" w:id="28"/>
    <w:p>
      <w:pPr>
        <w:spacing w:after="0"/>
        <w:ind w:left="0"/>
        <w:jc w:val="left"/>
      </w:pPr>
      <w:r>
        <w:rPr>
          <w:rFonts w:ascii="Times New Roman"/>
          <w:b/>
          <w:i w:val="false"/>
          <w:color w:val="000000"/>
        </w:rPr>
        <w:t xml:space="preserve"> Статья 3 </w:t>
      </w:r>
    </w:p>
    <w:bookmarkEnd w:id="28"/>
    <w:bookmarkStart w:name="z20" w:id="29"/>
    <w:p>
      <w:pPr>
        <w:spacing w:after="0"/>
        <w:ind w:left="0"/>
        <w:jc w:val="both"/>
      </w:pPr>
      <w:r>
        <w:rPr>
          <w:rFonts w:ascii="Times New Roman"/>
          <w:b w:val="false"/>
          <w:i w:val="false"/>
          <w:color w:val="000000"/>
          <w:sz w:val="28"/>
        </w:rPr>
        <w:t>
      1. Для целей настоящей Конвенции воздушное судно считается находящимся в эксплуатации с начала предполетной подготовки воздушного судна наземным персоналом или экипажем для конкретного полета до истечения двадцати четырех часов после любой посадки. В случае вынужденной посадки считается, что полет происходит до тех пор, пока компетентные власти не примут на себя ответственность за воздушное судно и за лиц и имущество, находящихся на борту.</w:t>
      </w:r>
    </w:p>
    <w:bookmarkEnd w:id="29"/>
    <w:bookmarkStart w:name="z21" w:id="30"/>
    <w:p>
      <w:pPr>
        <w:spacing w:after="0"/>
        <w:ind w:left="0"/>
        <w:jc w:val="both"/>
      </w:pPr>
      <w:r>
        <w:rPr>
          <w:rFonts w:ascii="Times New Roman"/>
          <w:b w:val="false"/>
          <w:i w:val="false"/>
          <w:color w:val="000000"/>
          <w:sz w:val="28"/>
        </w:rPr>
        <w:t>
      2. Настоящая Конвенция не применяется к воздушным судам, занятым на военной, таможенной и полицейской службах.</w:t>
      </w:r>
    </w:p>
    <w:bookmarkEnd w:id="30"/>
    <w:bookmarkStart w:name="z22" w:id="31"/>
    <w:p>
      <w:pPr>
        <w:spacing w:after="0"/>
        <w:ind w:left="0"/>
        <w:jc w:val="both"/>
      </w:pPr>
      <w:r>
        <w:rPr>
          <w:rFonts w:ascii="Times New Roman"/>
          <w:b w:val="false"/>
          <w:i w:val="false"/>
          <w:color w:val="000000"/>
          <w:sz w:val="28"/>
        </w:rPr>
        <w:t xml:space="preserve">
      3. Настоящая Конвенция применяется только в том случае, если место взлета или место фактической посадки воздушного судна, на борту которого совершено преступление, находится вне пределов территории Государства регистрации такого воздушного судна; при этом не имеет значения, совершало ли воздушное судно международный полет или полет на внутренних авиалиниях. </w:t>
      </w:r>
    </w:p>
    <w:bookmarkEnd w:id="31"/>
    <w:bookmarkStart w:name="z23" w:id="32"/>
    <w:p>
      <w:pPr>
        <w:spacing w:after="0"/>
        <w:ind w:left="0"/>
        <w:jc w:val="both"/>
      </w:pPr>
      <w:r>
        <w:rPr>
          <w:rFonts w:ascii="Times New Roman"/>
          <w:b w:val="false"/>
          <w:i w:val="false"/>
          <w:color w:val="000000"/>
          <w:sz w:val="28"/>
        </w:rPr>
        <w:t xml:space="preserve">
      4. Настоящая Конвенция не применяется в случаях, указанных в </w:t>
      </w:r>
      <w:r>
        <w:rPr>
          <w:rFonts w:ascii="Times New Roman"/>
          <w:b w:val="false"/>
          <w:i w:val="false"/>
          <w:color w:val="000000"/>
          <w:sz w:val="28"/>
        </w:rPr>
        <w:t>статье 5</w:t>
      </w:r>
      <w:r>
        <w:rPr>
          <w:rFonts w:ascii="Times New Roman"/>
          <w:b w:val="false"/>
          <w:i w:val="false"/>
          <w:color w:val="000000"/>
          <w:sz w:val="28"/>
        </w:rPr>
        <w:t xml:space="preserve">, если место взлета и место фактической посадки воздушного судна, на борту которого совершено преступление, находятся на территории одного и того же Государства, когда такое Государство является одним из тех Государств, которые упоминаются в указанной статье. </w:t>
      </w:r>
    </w:p>
    <w:bookmarkEnd w:id="32"/>
    <w:bookmarkStart w:name="z24" w:id="33"/>
    <w:p>
      <w:pPr>
        <w:spacing w:after="0"/>
        <w:ind w:left="0"/>
        <w:jc w:val="both"/>
      </w:pPr>
      <w:r>
        <w:rPr>
          <w:rFonts w:ascii="Times New Roman"/>
          <w:b w:val="false"/>
          <w:i w:val="false"/>
          <w:color w:val="000000"/>
          <w:sz w:val="28"/>
        </w:rPr>
        <w:t xml:space="preserve">
      5. Несмотря на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w:t>
      </w:r>
      <w:r>
        <w:rPr>
          <w:rFonts w:ascii="Times New Roman"/>
          <w:b w:val="false"/>
          <w:i w:val="false"/>
          <w:color w:val="000000"/>
          <w:sz w:val="28"/>
        </w:rPr>
        <w:t>Статьи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 bis</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 bis</w:t>
      </w:r>
      <w:r>
        <w:rPr>
          <w:rFonts w:ascii="Times New Roman"/>
          <w:b w:val="false"/>
          <w:i w:val="false"/>
          <w:color w:val="000000"/>
          <w:sz w:val="28"/>
        </w:rPr>
        <w:t xml:space="preserve">, </w:t>
      </w:r>
      <w:r>
        <w:rPr>
          <w:rFonts w:ascii="Times New Roman"/>
          <w:b w:val="false"/>
          <w:i w:val="false"/>
          <w:color w:val="000000"/>
          <w:sz w:val="28"/>
        </w:rPr>
        <w:t>8 ter</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применяются независимо от места взлета или места фактической посадки воздушного судна, если преступник или предполагаемый преступник находится на территории иного государства, чем государство регистрации воздушного судна.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225" w:id="34"/>
    <w:p>
      <w:pPr>
        <w:spacing w:after="0"/>
        <w:ind w:left="0"/>
        <w:jc w:val="left"/>
      </w:pPr>
      <w:r>
        <w:rPr>
          <w:rFonts w:ascii="Times New Roman"/>
          <w:b/>
          <w:i w:val="false"/>
          <w:color w:val="000000"/>
        </w:rPr>
        <w:t xml:space="preserve"> Статья 3 bis</w:t>
      </w:r>
    </w:p>
    <w:bookmarkEnd w:id="34"/>
    <w:bookmarkStart w:name="z226" w:id="35"/>
    <w:p>
      <w:pPr>
        <w:spacing w:after="0"/>
        <w:ind w:left="0"/>
        <w:jc w:val="both"/>
      </w:pPr>
      <w:r>
        <w:rPr>
          <w:rFonts w:ascii="Times New Roman"/>
          <w:b w:val="false"/>
          <w:i w:val="false"/>
          <w:color w:val="000000"/>
          <w:sz w:val="28"/>
        </w:rPr>
        <w:t>
      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Конвенции о международной гражданской авиации и международным гуманитарным правом.</w:t>
      </w:r>
    </w:p>
    <w:bookmarkEnd w:id="35"/>
    <w:bookmarkStart w:name="z227" w:id="36"/>
    <w:p>
      <w:pPr>
        <w:spacing w:after="0"/>
        <w:ind w:left="0"/>
        <w:jc w:val="both"/>
      </w:pPr>
      <w:r>
        <w:rPr>
          <w:rFonts w:ascii="Times New Roman"/>
          <w:b w:val="false"/>
          <w:i w:val="false"/>
          <w:color w:val="000000"/>
          <w:sz w:val="28"/>
        </w:rPr>
        <w:t>
      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военными силами государства в целях осуществления их официальных функций, поскольку они регулируются другими нормами международного права.</w:t>
      </w:r>
    </w:p>
    <w:bookmarkEnd w:id="36"/>
    <w:bookmarkStart w:name="z228" w:id="37"/>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истолковываются как оправдывающие или делающие законными незаконные в иных отношениях акты или как препятствующие судебному преследованию на основании других законов.</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 bis в соответствии с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25" w:id="38"/>
    <w:p>
      <w:pPr>
        <w:spacing w:after="0"/>
        <w:ind w:left="0"/>
        <w:jc w:val="left"/>
      </w:pPr>
      <w:r>
        <w:rPr>
          <w:rFonts w:ascii="Times New Roman"/>
          <w:b/>
          <w:i w:val="false"/>
          <w:color w:val="000000"/>
        </w:rPr>
        <w:t xml:space="preserve"> Статья 4 </w:t>
      </w:r>
    </w:p>
    <w:bookmarkEnd w:id="38"/>
    <w:bookmarkStart w:name="z229" w:id="39"/>
    <w:p>
      <w:pPr>
        <w:spacing w:after="0"/>
        <w:ind w:left="0"/>
        <w:jc w:val="both"/>
      </w:pPr>
      <w:r>
        <w:rPr>
          <w:rFonts w:ascii="Times New Roman"/>
          <w:b w:val="false"/>
          <w:i w:val="false"/>
          <w:color w:val="000000"/>
          <w:sz w:val="28"/>
        </w:rPr>
        <w:t>
      1. Каждое Государство-участник принимает такие меры, какие могут оказаться необходимыми, чтобы установить свою юрисдикцию над преступлениями, указанными в Статье 1, и любыми другими актами насилия в отношении пассажиров или экипажа, совершенными предполагаемым преступником в связи с таким преступлением, в следующих случаях:</w:t>
      </w:r>
    </w:p>
    <w:bookmarkEnd w:id="39"/>
    <w:bookmarkStart w:name="z230" w:id="40"/>
    <w:p>
      <w:pPr>
        <w:spacing w:after="0"/>
        <w:ind w:left="0"/>
        <w:jc w:val="both"/>
      </w:pPr>
      <w:r>
        <w:rPr>
          <w:rFonts w:ascii="Times New Roman"/>
          <w:b w:val="false"/>
          <w:i w:val="false"/>
          <w:color w:val="000000"/>
          <w:sz w:val="28"/>
        </w:rPr>
        <w:t>
      a) когда преступление совершено на территории данного государства;</w:t>
      </w:r>
    </w:p>
    <w:bookmarkEnd w:id="40"/>
    <w:bookmarkStart w:name="z231" w:id="41"/>
    <w:p>
      <w:pPr>
        <w:spacing w:after="0"/>
        <w:ind w:left="0"/>
        <w:jc w:val="both"/>
      </w:pPr>
      <w:r>
        <w:rPr>
          <w:rFonts w:ascii="Times New Roman"/>
          <w:b w:val="false"/>
          <w:i w:val="false"/>
          <w:color w:val="000000"/>
          <w:sz w:val="28"/>
        </w:rPr>
        <w:t>
      b) когда преступление совершено против или на борту воздушного судна, зарегистрированного в данном государстве;</w:t>
      </w:r>
    </w:p>
    <w:bookmarkEnd w:id="41"/>
    <w:bookmarkStart w:name="z232" w:id="42"/>
    <w:p>
      <w:pPr>
        <w:spacing w:after="0"/>
        <w:ind w:left="0"/>
        <w:jc w:val="both"/>
      </w:pPr>
      <w:r>
        <w:rPr>
          <w:rFonts w:ascii="Times New Roman"/>
          <w:b w:val="false"/>
          <w:i w:val="false"/>
          <w:color w:val="000000"/>
          <w:sz w:val="28"/>
        </w:rPr>
        <w:t>
      с)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w:t>
      </w:r>
    </w:p>
    <w:bookmarkEnd w:id="42"/>
    <w:bookmarkStart w:name="z233" w:id="43"/>
    <w:p>
      <w:pPr>
        <w:spacing w:after="0"/>
        <w:ind w:left="0"/>
        <w:jc w:val="both"/>
      </w:pPr>
      <w:r>
        <w:rPr>
          <w:rFonts w:ascii="Times New Roman"/>
          <w:b w:val="false"/>
          <w:i w:val="false"/>
          <w:color w:val="000000"/>
          <w:sz w:val="28"/>
        </w:rPr>
        <w:t>
      d) когда преступление совершено против или на борту воздушного судна, сданного в аренду без экипажа арендатору, основное место деятельности которого или, если он не имеет места деятельности, постоянное местопребывание которого находится в этом государстве;</w:t>
      </w:r>
    </w:p>
    <w:bookmarkEnd w:id="43"/>
    <w:bookmarkStart w:name="z234" w:id="44"/>
    <w:p>
      <w:pPr>
        <w:spacing w:after="0"/>
        <w:ind w:left="0"/>
        <w:jc w:val="both"/>
      </w:pPr>
      <w:r>
        <w:rPr>
          <w:rFonts w:ascii="Times New Roman"/>
          <w:b w:val="false"/>
          <w:i w:val="false"/>
          <w:color w:val="000000"/>
          <w:sz w:val="28"/>
        </w:rPr>
        <w:t>
      е) когда преступление совершено гражданином данного государства.</w:t>
      </w:r>
    </w:p>
    <w:bookmarkEnd w:id="44"/>
    <w:bookmarkStart w:name="z235" w:id="45"/>
    <w:p>
      <w:pPr>
        <w:spacing w:after="0"/>
        <w:ind w:left="0"/>
        <w:jc w:val="both"/>
      </w:pPr>
      <w:r>
        <w:rPr>
          <w:rFonts w:ascii="Times New Roman"/>
          <w:b w:val="false"/>
          <w:i w:val="false"/>
          <w:color w:val="000000"/>
          <w:sz w:val="28"/>
        </w:rPr>
        <w:t>
      2. Каждое Государство-участник может также установить свою юрисдикцию в отношении любого такого преступления в следующих случаях:</w:t>
      </w:r>
    </w:p>
    <w:bookmarkEnd w:id="45"/>
    <w:bookmarkStart w:name="z236" w:id="46"/>
    <w:p>
      <w:pPr>
        <w:spacing w:after="0"/>
        <w:ind w:left="0"/>
        <w:jc w:val="both"/>
      </w:pPr>
      <w:r>
        <w:rPr>
          <w:rFonts w:ascii="Times New Roman"/>
          <w:b w:val="false"/>
          <w:i w:val="false"/>
          <w:color w:val="000000"/>
          <w:sz w:val="28"/>
        </w:rPr>
        <w:t>
      a) когда преступление совершено против гражданина данного государства;</w:t>
      </w:r>
    </w:p>
    <w:bookmarkEnd w:id="46"/>
    <w:bookmarkStart w:name="z237" w:id="47"/>
    <w:p>
      <w:pPr>
        <w:spacing w:after="0"/>
        <w:ind w:left="0"/>
        <w:jc w:val="both"/>
      </w:pPr>
      <w:r>
        <w:rPr>
          <w:rFonts w:ascii="Times New Roman"/>
          <w:b w:val="false"/>
          <w:i w:val="false"/>
          <w:color w:val="000000"/>
          <w:sz w:val="28"/>
        </w:rPr>
        <w:t>
      b) когда преступление совершено лицом без гражданства, которое обычно проживает на территории данного государства.</w:t>
      </w:r>
    </w:p>
    <w:bookmarkEnd w:id="47"/>
    <w:bookmarkStart w:name="z238" w:id="48"/>
    <w:p>
      <w:pPr>
        <w:spacing w:after="0"/>
        <w:ind w:left="0"/>
        <w:jc w:val="both"/>
      </w:pPr>
      <w:r>
        <w:rPr>
          <w:rFonts w:ascii="Times New Roman"/>
          <w:b w:val="false"/>
          <w:i w:val="false"/>
          <w:color w:val="000000"/>
          <w:sz w:val="28"/>
        </w:rPr>
        <w:t xml:space="preserve">
      3. Каждое Государство-участник принимает также такие меры, какие могут оказаться необходимыми, чтобы установить свою юрисдикцию над преступлениями, указанными в Статье 1, когда предполагаемый преступник находится на его территории и оно не выдает это лицо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одному из Государств-участников, которые установили свою юрисдикцию в соответствии с применимыми пунктами настоящей Статьи в отношении этих преступлений.</w:t>
      </w:r>
    </w:p>
    <w:bookmarkEnd w:id="48"/>
    <w:bookmarkStart w:name="z239" w:id="49"/>
    <w:p>
      <w:pPr>
        <w:spacing w:after="0"/>
        <w:ind w:left="0"/>
        <w:jc w:val="both"/>
      </w:pPr>
      <w:r>
        <w:rPr>
          <w:rFonts w:ascii="Times New Roman"/>
          <w:b w:val="false"/>
          <w:i w:val="false"/>
          <w:color w:val="000000"/>
          <w:sz w:val="28"/>
        </w:rPr>
        <w:t>
      4. Настоящая Конвенция не исключает осуществления любой уголовной юрисдикции в соответствии с национальным законодательством.</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32" w:id="50"/>
    <w:p>
      <w:pPr>
        <w:spacing w:after="0"/>
        <w:ind w:left="0"/>
        <w:jc w:val="left"/>
      </w:pPr>
      <w:r>
        <w:rPr>
          <w:rFonts w:ascii="Times New Roman"/>
          <w:b/>
          <w:i w:val="false"/>
          <w:color w:val="000000"/>
        </w:rPr>
        <w:t xml:space="preserve"> Статья 5</w:t>
      </w:r>
    </w:p>
    <w:bookmarkEnd w:id="50"/>
    <w:bookmarkStart w:name="z33" w:id="51"/>
    <w:p>
      <w:pPr>
        <w:spacing w:after="0"/>
        <w:ind w:left="0"/>
        <w:jc w:val="both"/>
      </w:pPr>
      <w:r>
        <w:rPr>
          <w:rFonts w:ascii="Times New Roman"/>
          <w:b w:val="false"/>
          <w:i w:val="false"/>
          <w:color w:val="000000"/>
          <w:sz w:val="28"/>
        </w:rPr>
        <w:t>
      Государства-участники,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Генерального секретаря Международной организации гражданской авиации, который рассылает такое уведомление всем Государствам — участникам настоящей Конвенции.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34" w:id="52"/>
    <w:p>
      <w:pPr>
        <w:spacing w:after="0"/>
        <w:ind w:left="0"/>
        <w:jc w:val="left"/>
      </w:pPr>
      <w:r>
        <w:rPr>
          <w:rFonts w:ascii="Times New Roman"/>
          <w:b/>
          <w:i w:val="false"/>
          <w:color w:val="000000"/>
        </w:rPr>
        <w:t xml:space="preserve"> Статья 6</w:t>
      </w:r>
    </w:p>
    <w:bookmarkEnd w:id="52"/>
    <w:bookmarkStart w:name="z35" w:id="53"/>
    <w:p>
      <w:pPr>
        <w:spacing w:after="0"/>
        <w:ind w:left="0"/>
        <w:jc w:val="both"/>
      </w:pPr>
      <w:r>
        <w:rPr>
          <w:rFonts w:ascii="Times New Roman"/>
          <w:b w:val="false"/>
          <w:i w:val="false"/>
          <w:color w:val="000000"/>
          <w:sz w:val="28"/>
        </w:rPr>
        <w:t xml:space="preserve">
      I. Убедившись, что обстоятельства того требуют, любое Договаривающееся Государство, на территории которого находится преступник или предполагаемый преступник, заключает его под страху или принимает другие меры, обеспечивающие его присутствие. Заключение под стражу и другие меры осуществляются в соответствии с законодательством такого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 </w:t>
      </w:r>
    </w:p>
    <w:bookmarkEnd w:id="53"/>
    <w:bookmarkStart w:name="z36" w:id="54"/>
    <w:p>
      <w:pPr>
        <w:spacing w:after="0"/>
        <w:ind w:left="0"/>
        <w:jc w:val="both"/>
      </w:pPr>
      <w:r>
        <w:rPr>
          <w:rFonts w:ascii="Times New Roman"/>
          <w:b w:val="false"/>
          <w:i w:val="false"/>
          <w:color w:val="000000"/>
          <w:sz w:val="28"/>
        </w:rPr>
        <w:t>
      2. Такое Государство немедленно производит предварительное расследование фактов.</w:t>
      </w:r>
    </w:p>
    <w:bookmarkEnd w:id="54"/>
    <w:bookmarkStart w:name="z37" w:id="55"/>
    <w:p>
      <w:pPr>
        <w:spacing w:after="0"/>
        <w:ind w:left="0"/>
        <w:jc w:val="both"/>
      </w:pPr>
      <w:r>
        <w:rPr>
          <w:rFonts w:ascii="Times New Roman"/>
          <w:b w:val="false"/>
          <w:i w:val="false"/>
          <w:color w:val="000000"/>
          <w:sz w:val="28"/>
        </w:rPr>
        <w:t>
      3. Любому лицу, находящемуся под стражей согласно пункту I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 является.</w:t>
      </w:r>
    </w:p>
    <w:bookmarkEnd w:id="55"/>
    <w:bookmarkStart w:name="z38" w:id="56"/>
    <w:p>
      <w:pPr>
        <w:spacing w:after="0"/>
        <w:ind w:left="0"/>
        <w:jc w:val="both"/>
      </w:pPr>
      <w:r>
        <w:rPr>
          <w:rFonts w:ascii="Times New Roman"/>
          <w:b w:val="false"/>
          <w:i w:val="false"/>
          <w:color w:val="000000"/>
          <w:sz w:val="28"/>
        </w:rPr>
        <w:t xml:space="preserve">
      4. Когда Государство-участник согласно настоящей Статье заключает лицо под стражу, оно немедленно уведомляет Государства-участников, которые установили юрисдикцию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и установили юрисдикцию и уведомили депозитария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и, если оно сочтет это целесообразным, любые другие заинтересованные Государства-участников о факте нахождения этого лица под стражей и об обстоятельствах, послуживших основанием для задержания этого лица. Государство-участник, которое производит предварительное расследование, предусмотренное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незамедлительно сообщает о полученных им данных вышеупомянутым Государствам-участникам и указывает, намерено ли оно осуществить юрисдикцию.</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39" w:id="57"/>
    <w:p>
      <w:pPr>
        <w:spacing w:after="0"/>
        <w:ind w:left="0"/>
        <w:jc w:val="left"/>
      </w:pPr>
      <w:r>
        <w:rPr>
          <w:rFonts w:ascii="Times New Roman"/>
          <w:b/>
          <w:i w:val="false"/>
          <w:color w:val="000000"/>
        </w:rPr>
        <w:t xml:space="preserve"> Статья 7</w:t>
      </w:r>
    </w:p>
    <w:bookmarkEnd w:id="57"/>
    <w:bookmarkStart w:name="z40" w:id="58"/>
    <w:p>
      <w:pPr>
        <w:spacing w:after="0"/>
        <w:ind w:left="0"/>
        <w:jc w:val="both"/>
      </w:pPr>
      <w:r>
        <w:rPr>
          <w:rFonts w:ascii="Times New Roman"/>
          <w:b w:val="false"/>
          <w:i w:val="false"/>
          <w:color w:val="000000"/>
          <w:sz w:val="28"/>
        </w:rPr>
        <w:t>
      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bookmarkEnd w:id="58"/>
    <w:bookmarkStart w:name="z240" w:id="59"/>
    <w:p>
      <w:pPr>
        <w:spacing w:after="0"/>
        <w:ind w:left="0"/>
        <w:jc w:val="left"/>
      </w:pPr>
      <w:r>
        <w:rPr>
          <w:rFonts w:ascii="Times New Roman"/>
          <w:b/>
          <w:i w:val="false"/>
          <w:color w:val="000000"/>
        </w:rPr>
        <w:t xml:space="preserve"> Статья 7 bis</w:t>
      </w:r>
    </w:p>
    <w:bookmarkEnd w:id="59"/>
    <w:p>
      <w:pPr>
        <w:spacing w:after="0"/>
        <w:ind w:left="0"/>
        <w:jc w:val="both"/>
      </w:pPr>
      <w:r>
        <w:rPr>
          <w:rFonts w:ascii="Times New Roman"/>
          <w:b w:val="false"/>
          <w:i w:val="false"/>
          <w:color w:val="000000"/>
          <w:sz w:val="28"/>
        </w:rPr>
        <w:t>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 bis в соответствии с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41" w:id="60"/>
    <w:p>
      <w:pPr>
        <w:spacing w:after="0"/>
        <w:ind w:left="0"/>
        <w:jc w:val="left"/>
      </w:pPr>
      <w:r>
        <w:rPr>
          <w:rFonts w:ascii="Times New Roman"/>
          <w:b/>
          <w:i w:val="false"/>
          <w:color w:val="000000"/>
        </w:rPr>
        <w:t xml:space="preserve"> Статья 8 </w:t>
      </w:r>
    </w:p>
    <w:bookmarkEnd w:id="60"/>
    <w:bookmarkStart w:name="z241" w:id="61"/>
    <w:p>
      <w:pPr>
        <w:spacing w:after="0"/>
        <w:ind w:left="0"/>
        <w:jc w:val="both"/>
      </w:pPr>
      <w:r>
        <w:rPr>
          <w:rFonts w:ascii="Times New Roman"/>
          <w:b w:val="false"/>
          <w:i w:val="false"/>
          <w:color w:val="000000"/>
          <w:sz w:val="28"/>
        </w:rPr>
        <w:t xml:space="preserve">
      1. Преступления, указанные в </w:t>
      </w:r>
      <w:r>
        <w:rPr>
          <w:rFonts w:ascii="Times New Roman"/>
          <w:b w:val="false"/>
          <w:i w:val="false"/>
          <w:color w:val="000000"/>
          <w:sz w:val="28"/>
        </w:rPr>
        <w:t>Статье 1</w:t>
      </w:r>
      <w:r>
        <w:rPr>
          <w:rFonts w:ascii="Times New Roman"/>
          <w:b w:val="false"/>
          <w:i w:val="false"/>
          <w:color w:val="000000"/>
          <w:sz w:val="28"/>
        </w:rPr>
        <w:t xml:space="preserve">, считаются подлежащими включению в качестве преступлений, влекущих выдачу, в любой договор о выдаче, заключенный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bookmarkEnd w:id="61"/>
    <w:bookmarkStart w:name="z242" w:id="62"/>
    <w:p>
      <w:pPr>
        <w:spacing w:after="0"/>
        <w:ind w:left="0"/>
        <w:jc w:val="both"/>
      </w:pPr>
      <w:r>
        <w:rPr>
          <w:rFonts w:ascii="Times New Roman"/>
          <w:b w:val="false"/>
          <w:i w:val="false"/>
          <w:color w:val="000000"/>
          <w:sz w:val="28"/>
        </w:rPr>
        <w:t xml:space="preserve">
      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по своему усмотрению рассматривать настоящую Конвенцию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w:t>
      </w:r>
    </w:p>
    <w:bookmarkEnd w:id="62"/>
    <w:bookmarkStart w:name="z243" w:id="63"/>
    <w:p>
      <w:pPr>
        <w:spacing w:after="0"/>
        <w:ind w:left="0"/>
        <w:jc w:val="both"/>
      </w:pPr>
      <w:r>
        <w:rPr>
          <w:rFonts w:ascii="Times New Roman"/>
          <w:b w:val="false"/>
          <w:i w:val="false"/>
          <w:color w:val="000000"/>
          <w:sz w:val="28"/>
        </w:rPr>
        <w:t xml:space="preserve">
      3. Государства-участники, не обусловливающие выдачу наличием договора, рассматривают в отношениях между собой преступления, указанные в </w:t>
      </w:r>
      <w:r>
        <w:rPr>
          <w:rFonts w:ascii="Times New Roman"/>
          <w:b w:val="false"/>
          <w:i w:val="false"/>
          <w:color w:val="000000"/>
          <w:sz w:val="28"/>
        </w:rPr>
        <w:t>Статье 1</w:t>
      </w:r>
      <w:r>
        <w:rPr>
          <w:rFonts w:ascii="Times New Roman"/>
          <w:b w:val="false"/>
          <w:i w:val="false"/>
          <w:color w:val="000000"/>
          <w:sz w:val="28"/>
        </w:rPr>
        <w:t>,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w:t>
      </w:r>
    </w:p>
    <w:bookmarkEnd w:id="63"/>
    <w:bookmarkStart w:name="z244" w:id="64"/>
    <w:p>
      <w:pPr>
        <w:spacing w:after="0"/>
        <w:ind w:left="0"/>
        <w:jc w:val="both"/>
      </w:pPr>
      <w:r>
        <w:rPr>
          <w:rFonts w:ascii="Times New Roman"/>
          <w:b w:val="false"/>
          <w:i w:val="false"/>
          <w:color w:val="000000"/>
          <w:sz w:val="28"/>
        </w:rPr>
        <w:t xml:space="preserve">
      4. Каждое из преступлений рассматривается Государствами-участниками для целей выдачи, как если бы оно было совершено не только в месте его совершения, но также и на территории Государств-участников, которые обязаны установить свою юрисдикцию в соответствии с подпунктами b), с), d) и е) </w:t>
      </w:r>
      <w:r>
        <w:rPr>
          <w:rFonts w:ascii="Times New Roman"/>
          <w:b w:val="false"/>
          <w:i w:val="false"/>
          <w:color w:val="000000"/>
          <w:sz w:val="28"/>
        </w:rPr>
        <w:t>пункта 1</w:t>
      </w:r>
      <w:r>
        <w:rPr>
          <w:rFonts w:ascii="Times New Roman"/>
          <w:b w:val="false"/>
          <w:i w:val="false"/>
          <w:color w:val="000000"/>
          <w:sz w:val="28"/>
        </w:rPr>
        <w:t xml:space="preserve"> Статьи 4 и которые установили юрисдикцию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w:t>
      </w:r>
    </w:p>
    <w:bookmarkEnd w:id="64"/>
    <w:bookmarkStart w:name="z245" w:id="65"/>
    <w:p>
      <w:pPr>
        <w:spacing w:after="0"/>
        <w:ind w:left="0"/>
        <w:jc w:val="both"/>
      </w:pPr>
      <w:r>
        <w:rPr>
          <w:rFonts w:ascii="Times New Roman"/>
          <w:b w:val="false"/>
          <w:i w:val="false"/>
          <w:color w:val="000000"/>
          <w:sz w:val="28"/>
        </w:rPr>
        <w:t xml:space="preserve">
      5. Каждое из преступлений, указанных в </w:t>
      </w:r>
      <w:r>
        <w:rPr>
          <w:rFonts w:ascii="Times New Roman"/>
          <w:b w:val="false"/>
          <w:i w:val="false"/>
          <w:color w:val="000000"/>
          <w:sz w:val="28"/>
        </w:rPr>
        <w:t>подпунктах а)</w:t>
      </w:r>
      <w:r>
        <w:rPr>
          <w:rFonts w:ascii="Times New Roman"/>
          <w:b w:val="false"/>
          <w:i w:val="false"/>
          <w:color w:val="000000"/>
          <w:sz w:val="28"/>
        </w:rPr>
        <w:t xml:space="preserve"> и </w:t>
      </w:r>
      <w:r>
        <w:rPr>
          <w:rFonts w:ascii="Times New Roman"/>
          <w:b w:val="false"/>
          <w:i w:val="false"/>
          <w:color w:val="000000"/>
          <w:sz w:val="28"/>
        </w:rPr>
        <w:t>b)</w:t>
      </w:r>
      <w:r>
        <w:rPr>
          <w:rFonts w:ascii="Times New Roman"/>
          <w:b w:val="false"/>
          <w:i w:val="false"/>
          <w:color w:val="000000"/>
          <w:sz w:val="28"/>
        </w:rPr>
        <w:t xml:space="preserve"> пункта 4 Статьи 1, для целей выдачи Государствами-участниками рассматривается как эквивалентное.</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246" w:id="66"/>
    <w:p>
      <w:pPr>
        <w:spacing w:after="0"/>
        <w:ind w:left="0"/>
        <w:jc w:val="left"/>
      </w:pPr>
      <w:r>
        <w:rPr>
          <w:rFonts w:ascii="Times New Roman"/>
          <w:b/>
          <w:i w:val="false"/>
          <w:color w:val="000000"/>
        </w:rPr>
        <w:t xml:space="preserve"> Статья 8 bis</w:t>
      </w:r>
    </w:p>
    <w:bookmarkEnd w:id="66"/>
    <w:bookmarkStart w:name="z247" w:id="67"/>
    <w:p>
      <w:pPr>
        <w:spacing w:after="0"/>
        <w:ind w:left="0"/>
        <w:jc w:val="both"/>
      </w:pPr>
      <w:r>
        <w:rPr>
          <w:rFonts w:ascii="Times New Roman"/>
          <w:b w:val="false"/>
          <w:i w:val="false"/>
          <w:color w:val="000000"/>
          <w:sz w:val="28"/>
        </w:rPr>
        <w:t xml:space="preserve">
      Ни одно из преступлений, указанных в </w:t>
      </w:r>
      <w:r>
        <w:rPr>
          <w:rFonts w:ascii="Times New Roman"/>
          <w:b w:val="false"/>
          <w:i w:val="false"/>
          <w:color w:val="000000"/>
          <w:sz w:val="28"/>
        </w:rPr>
        <w:t>Статье 1</w:t>
      </w:r>
      <w:r>
        <w:rPr>
          <w:rFonts w:ascii="Times New Roman"/>
          <w:b w:val="false"/>
          <w:i w:val="false"/>
          <w:color w:val="000000"/>
          <w:sz w:val="28"/>
        </w:rP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 bis в соответствии с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248" w:id="68"/>
    <w:p>
      <w:pPr>
        <w:spacing w:after="0"/>
        <w:ind w:left="0"/>
        <w:jc w:val="left"/>
      </w:pPr>
      <w:r>
        <w:rPr>
          <w:rFonts w:ascii="Times New Roman"/>
          <w:b/>
          <w:i w:val="false"/>
          <w:color w:val="000000"/>
        </w:rPr>
        <w:t xml:space="preserve"> Статья 8 ter</w:t>
      </w:r>
    </w:p>
    <w:bookmarkEnd w:id="68"/>
    <w:bookmarkStart w:name="z249" w:id="69"/>
    <w:p>
      <w:pPr>
        <w:spacing w:after="0"/>
        <w:ind w:left="0"/>
        <w:jc w:val="both"/>
      </w:pPr>
      <w:r>
        <w:rPr>
          <w:rFonts w:ascii="Times New Roman"/>
          <w:b w:val="false"/>
          <w:i w:val="false"/>
          <w:color w:val="000000"/>
          <w:sz w:val="28"/>
        </w:rPr>
        <w:t xml:space="preserve">
      Ничто в настоящей Конвенции не истолковывается как налагающее обязательство выдавать какое-либо лицо или оказывать взаимную правовую помощь, если запрашиваемое Государство-участник имеет веские основания полагать, что просьба о выдаче в связи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национальности, этнического происхождения, политических убеждений или пола или что удовлетворение этой просьбы нанесло бы ущерб положению этого лица по любой из этих причин.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 ter в соответствии с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46" w:id="70"/>
    <w:p>
      <w:pPr>
        <w:spacing w:after="0"/>
        <w:ind w:left="0"/>
        <w:jc w:val="left"/>
      </w:pPr>
      <w:r>
        <w:rPr>
          <w:rFonts w:ascii="Times New Roman"/>
          <w:b/>
          <w:i w:val="false"/>
          <w:color w:val="000000"/>
        </w:rPr>
        <w:t xml:space="preserve"> Статья 9 </w:t>
      </w:r>
    </w:p>
    <w:bookmarkEnd w:id="70"/>
    <w:bookmarkStart w:name="z47" w:id="71"/>
    <w:p>
      <w:pPr>
        <w:spacing w:after="0"/>
        <w:ind w:left="0"/>
        <w:jc w:val="both"/>
      </w:pPr>
      <w:r>
        <w:rPr>
          <w:rFonts w:ascii="Times New Roman"/>
          <w:b w:val="false"/>
          <w:i w:val="false"/>
          <w:color w:val="000000"/>
          <w:sz w:val="28"/>
        </w:rPr>
        <w:t xml:space="preserve">
      1. Когда любое из действий,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 совершено или близко к совершению, Государства-участники принимают все надлежащие меры для восстановления контроля законного командира над воздушным судном или для сохранения за командиром контроля над воздушным судном.</w:t>
      </w:r>
    </w:p>
    <w:bookmarkEnd w:id="71"/>
    <w:bookmarkStart w:name="z48" w:id="72"/>
    <w:p>
      <w:pPr>
        <w:spacing w:after="0"/>
        <w:ind w:left="0"/>
        <w:jc w:val="both"/>
      </w:pPr>
      <w:r>
        <w:rPr>
          <w:rFonts w:ascii="Times New Roman"/>
          <w:b w:val="false"/>
          <w:i w:val="false"/>
          <w:color w:val="000000"/>
          <w:sz w:val="28"/>
        </w:rPr>
        <w:t>
      2. В случаях, предусмотренных предыдущим пунктом, любое Договаривающееся Государство, в котором находятся воздушное судно, его пассажиры или экипаж, содействует его пассажирам и экипажу в продолжении их следования так скоро, насколько это возможно, и без задержки возвращает воздушное судно и его груз законным владельцам.</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49" w:id="73"/>
    <w:p>
      <w:pPr>
        <w:spacing w:after="0"/>
        <w:ind w:left="0"/>
        <w:jc w:val="left"/>
      </w:pPr>
      <w:r>
        <w:rPr>
          <w:rFonts w:ascii="Times New Roman"/>
          <w:b/>
          <w:i w:val="false"/>
          <w:color w:val="000000"/>
        </w:rPr>
        <w:t xml:space="preserve"> Статья 10 </w:t>
      </w:r>
    </w:p>
    <w:bookmarkEnd w:id="73"/>
    <w:bookmarkStart w:name="z50" w:id="74"/>
    <w:p>
      <w:pPr>
        <w:spacing w:after="0"/>
        <w:ind w:left="0"/>
        <w:jc w:val="both"/>
      </w:pPr>
      <w:r>
        <w:rPr>
          <w:rFonts w:ascii="Times New Roman"/>
          <w:b w:val="false"/>
          <w:i w:val="false"/>
          <w:color w:val="000000"/>
          <w:sz w:val="28"/>
        </w:rPr>
        <w:t xml:space="preserve">
      1. Государства-участники оказывают друг другу максимальную помощь в связи с уголовно-процессуальными действиями, предпринятыми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и других актов, указанных в </w:t>
      </w:r>
      <w:r>
        <w:rPr>
          <w:rFonts w:ascii="Times New Roman"/>
          <w:b w:val="false"/>
          <w:i w:val="false"/>
          <w:color w:val="000000"/>
          <w:sz w:val="28"/>
        </w:rPr>
        <w:t>Статье 4</w:t>
      </w:r>
      <w:r>
        <w:rPr>
          <w:rFonts w:ascii="Times New Roman"/>
          <w:b w:val="false"/>
          <w:i w:val="false"/>
          <w:color w:val="000000"/>
          <w:sz w:val="28"/>
        </w:rPr>
        <w:t>. Во всех случаях применяется законодательство государства, к которому обращена просьба.</w:t>
      </w:r>
    </w:p>
    <w:bookmarkEnd w:id="74"/>
    <w:bookmarkStart w:name="z51" w:id="75"/>
    <w:p>
      <w:pPr>
        <w:spacing w:after="0"/>
        <w:ind w:left="0"/>
        <w:jc w:val="both"/>
      </w:pPr>
      <w:r>
        <w:rPr>
          <w:rFonts w:ascii="Times New Roman"/>
          <w:b w:val="false"/>
          <w:i w:val="false"/>
          <w:color w:val="000000"/>
          <w:sz w:val="28"/>
        </w:rPr>
        <w:t>
      2. Положения пункта I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250" w:id="76"/>
    <w:p>
      <w:pPr>
        <w:spacing w:after="0"/>
        <w:ind w:left="0"/>
        <w:jc w:val="left"/>
      </w:pPr>
      <w:r>
        <w:rPr>
          <w:rFonts w:ascii="Times New Roman"/>
          <w:b/>
          <w:i w:val="false"/>
          <w:color w:val="000000"/>
        </w:rPr>
        <w:t xml:space="preserve"> Статья 10 bis</w:t>
      </w:r>
    </w:p>
    <w:bookmarkEnd w:id="76"/>
    <w:bookmarkStart w:name="z251" w:id="77"/>
    <w:p>
      <w:pPr>
        <w:spacing w:after="0"/>
        <w:ind w:left="0"/>
        <w:jc w:val="both"/>
      </w:pPr>
      <w:r>
        <w:rPr>
          <w:rFonts w:ascii="Times New Roman"/>
          <w:b w:val="false"/>
          <w:i w:val="false"/>
          <w:color w:val="000000"/>
          <w:sz w:val="28"/>
        </w:rPr>
        <w:t xml:space="preserve">
      Любое Государство-участник, имеющее основание полагать, что одно из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будет совершено, в соответствии со своим национальным законодательством предоставляет имеющуюся у него любую соответствующую информацию тем Государствам-участникам, которые, по его мнению, являются государствами, указанными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10 bis в соответствии с Законом РК от 08.12.2018 </w:t>
      </w:r>
      <w:r>
        <w:rPr>
          <w:rFonts w:ascii="Times New Roman"/>
          <w:b w:val="false"/>
          <w:i w:val="false"/>
          <w:color w:val="000000"/>
          <w:sz w:val="28"/>
        </w:rPr>
        <w:t>№ 199-VI</w:t>
      </w:r>
      <w:r>
        <w:rPr>
          <w:rFonts w:ascii="Times New Roman"/>
          <w:b w:val="false"/>
          <w:i w:val="false"/>
          <w:color w:val="ff0000"/>
          <w:sz w:val="28"/>
        </w:rPr>
        <w:t>.</w:t>
      </w:r>
      <w:r>
        <w:br/>
      </w:r>
      <w:r>
        <w:rPr>
          <w:rFonts w:ascii="Times New Roman"/>
          <w:b w:val="false"/>
          <w:i w:val="false"/>
          <w:color w:val="000000"/>
          <w:sz w:val="28"/>
        </w:rPr>
        <w:t>
</w:t>
      </w:r>
    </w:p>
    <w:bookmarkStart w:name="z52" w:id="78"/>
    <w:p>
      <w:pPr>
        <w:spacing w:after="0"/>
        <w:ind w:left="0"/>
        <w:jc w:val="left"/>
      </w:pPr>
      <w:r>
        <w:rPr>
          <w:rFonts w:ascii="Times New Roman"/>
          <w:b/>
          <w:i w:val="false"/>
          <w:color w:val="000000"/>
        </w:rPr>
        <w:t xml:space="preserve"> Статья 11 </w:t>
      </w:r>
    </w:p>
    <w:bookmarkEnd w:id="78"/>
    <w:bookmarkStart w:name="z53" w:id="79"/>
    <w:p>
      <w:pPr>
        <w:spacing w:after="0"/>
        <w:ind w:left="0"/>
        <w:jc w:val="both"/>
      </w:pPr>
      <w:r>
        <w:rPr>
          <w:rFonts w:ascii="Times New Roman"/>
          <w:b w:val="false"/>
          <w:i w:val="false"/>
          <w:color w:val="000000"/>
          <w:sz w:val="28"/>
        </w:rPr>
        <w:t xml:space="preserve">
      Каждое Договаривающееся Государство в соответствии со своим национальным законодательством сообщает Совету Международной организации гражданской авиации так скоро, как это возможно, любую имеющуюся у него соответствующую информацию относительно: </w:t>
      </w:r>
    </w:p>
    <w:bookmarkEnd w:id="79"/>
    <w:bookmarkStart w:name="z54" w:id="80"/>
    <w:p>
      <w:pPr>
        <w:spacing w:after="0"/>
        <w:ind w:left="0"/>
        <w:jc w:val="both"/>
      </w:pPr>
      <w:r>
        <w:rPr>
          <w:rFonts w:ascii="Times New Roman"/>
          <w:b w:val="false"/>
          <w:i w:val="false"/>
          <w:color w:val="000000"/>
          <w:sz w:val="28"/>
        </w:rPr>
        <w:t>
      a) обстоятельств преступления;</w:t>
      </w:r>
    </w:p>
    <w:bookmarkEnd w:id="80"/>
    <w:bookmarkStart w:name="z55" w:id="81"/>
    <w:p>
      <w:pPr>
        <w:spacing w:after="0"/>
        <w:ind w:left="0"/>
        <w:jc w:val="both"/>
      </w:pPr>
      <w:r>
        <w:rPr>
          <w:rFonts w:ascii="Times New Roman"/>
          <w:b w:val="false"/>
          <w:i w:val="false"/>
          <w:color w:val="000000"/>
          <w:sz w:val="28"/>
        </w:rPr>
        <w:t xml:space="preserve">
      b) действий, предпринятых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w:t>
      </w:r>
    </w:p>
    <w:bookmarkEnd w:id="81"/>
    <w:bookmarkStart w:name="z56" w:id="82"/>
    <w:p>
      <w:pPr>
        <w:spacing w:after="0"/>
        <w:ind w:left="0"/>
        <w:jc w:val="both"/>
      </w:pPr>
      <w:r>
        <w:rPr>
          <w:rFonts w:ascii="Times New Roman"/>
          <w:b w:val="false"/>
          <w:i w:val="false"/>
          <w:color w:val="000000"/>
          <w:sz w:val="28"/>
        </w:rPr>
        <w:t>
      c)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bookmarkEnd w:id="82"/>
    <w:bookmarkStart w:name="z57" w:id="83"/>
    <w:p>
      <w:pPr>
        <w:spacing w:after="0"/>
        <w:ind w:left="0"/>
        <w:jc w:val="left"/>
      </w:pPr>
      <w:r>
        <w:rPr>
          <w:rFonts w:ascii="Times New Roman"/>
          <w:b/>
          <w:i w:val="false"/>
          <w:color w:val="000000"/>
        </w:rPr>
        <w:t xml:space="preserve"> Статья 12 </w:t>
      </w:r>
    </w:p>
    <w:bookmarkEnd w:id="83"/>
    <w:bookmarkStart w:name="z58" w:id="84"/>
    <w:p>
      <w:pPr>
        <w:spacing w:after="0"/>
        <w:ind w:left="0"/>
        <w:jc w:val="both"/>
      </w:pPr>
      <w:r>
        <w:rPr>
          <w:rFonts w:ascii="Times New Roman"/>
          <w:b w:val="false"/>
          <w:i w:val="false"/>
          <w:color w:val="000000"/>
          <w:sz w:val="28"/>
        </w:rPr>
        <w:t xml:space="preserve">
      I. Любой спор между двумя или более Договаривающимися Государствами,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 </w:t>
      </w:r>
    </w:p>
    <w:bookmarkEnd w:id="84"/>
    <w:bookmarkStart w:name="z59" w:id="85"/>
    <w:p>
      <w:pPr>
        <w:spacing w:after="0"/>
        <w:ind w:left="0"/>
        <w:jc w:val="both"/>
      </w:pPr>
      <w:r>
        <w:rPr>
          <w:rFonts w:ascii="Times New Roman"/>
          <w:b w:val="false"/>
          <w:i w:val="false"/>
          <w:color w:val="000000"/>
          <w:sz w:val="28"/>
        </w:rPr>
        <w:t xml:space="preserve">
      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предыдущего пункта. Другие Договаривающиеся Государства не будут связаны положениями предыдущего пункта во взаимоотношениях с любым Договаривающимся Государством, сделавшим такую оговорку. </w:t>
      </w:r>
    </w:p>
    <w:bookmarkEnd w:id="85"/>
    <w:bookmarkStart w:name="z60" w:id="86"/>
    <w:p>
      <w:pPr>
        <w:spacing w:after="0"/>
        <w:ind w:left="0"/>
        <w:jc w:val="both"/>
      </w:pPr>
      <w:r>
        <w:rPr>
          <w:rFonts w:ascii="Times New Roman"/>
          <w:b w:val="false"/>
          <w:i w:val="false"/>
          <w:color w:val="000000"/>
          <w:sz w:val="28"/>
        </w:rPr>
        <w:t xml:space="preserve">
      3. Любое Договаривающееся Государство, сделавшее оговорку в соответствии с предыдущим пунктом, может в любое время снять эту оговорку путем нотификации правительств-депозитариев. </w:t>
      </w:r>
    </w:p>
    <w:bookmarkEnd w:id="86"/>
    <w:bookmarkStart w:name="z61" w:id="87"/>
    <w:p>
      <w:pPr>
        <w:spacing w:after="0"/>
        <w:ind w:left="0"/>
        <w:jc w:val="left"/>
      </w:pPr>
      <w:r>
        <w:rPr>
          <w:rFonts w:ascii="Times New Roman"/>
          <w:b/>
          <w:i w:val="false"/>
          <w:color w:val="000000"/>
        </w:rPr>
        <w:t xml:space="preserve"> Статья 13 </w:t>
      </w:r>
    </w:p>
    <w:bookmarkEnd w:id="87"/>
    <w:bookmarkStart w:name="z62" w:id="88"/>
    <w:p>
      <w:pPr>
        <w:spacing w:after="0"/>
        <w:ind w:left="0"/>
        <w:jc w:val="both"/>
      </w:pPr>
      <w:r>
        <w:rPr>
          <w:rFonts w:ascii="Times New Roman"/>
          <w:b w:val="false"/>
          <w:i w:val="false"/>
          <w:color w:val="000000"/>
          <w:sz w:val="28"/>
        </w:rPr>
        <w:t>
      I. Настоящая Конвенция будет открыта для подписания в Гааге 16 декабря 1970 года государствами, участвующими в Международной конференции по воздушному праву, состоявшейся в Гааге с 1 по 16 декабря 1970 года (в дальнейшем именуемой Гаагская конференция). После 31 декабря 1970 года Конвенция будет открыта для подписания всеми государствами в Москве, Лондоне и Вашингтоне. Любое государство, которое не подпишет настоящую Конвенцию до ее вступления в силу в соответствии с пунктом 3 настоящей статьи, может присоединиться к ней в любое время.</w:t>
      </w:r>
    </w:p>
    <w:bookmarkEnd w:id="88"/>
    <w:bookmarkStart w:name="z63" w:id="89"/>
    <w:p>
      <w:pPr>
        <w:spacing w:after="0"/>
        <w:ind w:left="0"/>
        <w:jc w:val="both"/>
      </w:pPr>
      <w:r>
        <w:rPr>
          <w:rFonts w:ascii="Times New Roman"/>
          <w:b w:val="false"/>
          <w:i w:val="false"/>
          <w:color w:val="000000"/>
          <w:sz w:val="28"/>
        </w:rPr>
        <w:t xml:space="preserve">
      2. Настоящая Конвенция подлежит ратификации подписавшими ее Государствами. Ратификационные грамоты и документы о присоединении сдаются на хранение правительствам Союза Советских Социалистических Республик, Соединенного Королевства Великобритании и Северной Ирландии и Соединенных Штатов Америки, которые настоящим назначаются в качестве правительств-депозитариев. </w:t>
      </w:r>
    </w:p>
    <w:bookmarkEnd w:id="89"/>
    <w:bookmarkStart w:name="z64" w:id="90"/>
    <w:p>
      <w:pPr>
        <w:spacing w:after="0"/>
        <w:ind w:left="0"/>
        <w:jc w:val="both"/>
      </w:pPr>
      <w:r>
        <w:rPr>
          <w:rFonts w:ascii="Times New Roman"/>
          <w:b w:val="false"/>
          <w:i w:val="false"/>
          <w:color w:val="000000"/>
          <w:sz w:val="28"/>
        </w:rPr>
        <w:t xml:space="preserve">
      3. Настоящая Конвенция вступит в силу через тридцать дней после даты сдачи на хранение ратификационных грамот десятью Государствами, подписавшими настоящую Конвенцию, которые принимали участие в Гаагской конференции. </w:t>
      </w:r>
    </w:p>
    <w:bookmarkEnd w:id="90"/>
    <w:bookmarkStart w:name="z65" w:id="91"/>
    <w:p>
      <w:pPr>
        <w:spacing w:after="0"/>
        <w:ind w:left="0"/>
        <w:jc w:val="both"/>
      </w:pPr>
      <w:r>
        <w:rPr>
          <w:rFonts w:ascii="Times New Roman"/>
          <w:b w:val="false"/>
          <w:i w:val="false"/>
          <w:color w:val="000000"/>
          <w:sz w:val="28"/>
        </w:rPr>
        <w:t xml:space="preserve">
      4. Для других государств настоящая Конвенция вступает в силу в день вступления в силу настоящей Конвенции в соответствии с пунктом 3 настоящей статьи или через тридцать дней после даты сдачи на хранение их ратификационных грамот или документов о присоединении, в зависимости от того, что наступает позднее. </w:t>
      </w:r>
    </w:p>
    <w:bookmarkEnd w:id="91"/>
    <w:bookmarkStart w:name="z66" w:id="92"/>
    <w:p>
      <w:pPr>
        <w:spacing w:after="0"/>
        <w:ind w:left="0"/>
        <w:jc w:val="both"/>
      </w:pPr>
      <w:r>
        <w:rPr>
          <w:rFonts w:ascii="Times New Roman"/>
          <w:b w:val="false"/>
          <w:i w:val="false"/>
          <w:color w:val="000000"/>
          <w:sz w:val="28"/>
        </w:rPr>
        <w:t xml:space="preserve">
      5. Правительства-депозитарии незамедлительно уведомляют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настоящей Конвенции, а также о других уведомлениях. </w:t>
      </w:r>
    </w:p>
    <w:bookmarkEnd w:id="92"/>
    <w:bookmarkStart w:name="z67" w:id="93"/>
    <w:p>
      <w:pPr>
        <w:spacing w:after="0"/>
        <w:ind w:left="0"/>
        <w:jc w:val="both"/>
      </w:pPr>
      <w:r>
        <w:rPr>
          <w:rFonts w:ascii="Times New Roman"/>
          <w:b w:val="false"/>
          <w:i w:val="false"/>
          <w:color w:val="000000"/>
          <w:sz w:val="28"/>
        </w:rPr>
        <w:t xml:space="preserve">
      6. После вступления настоящей Конвенции в силу она должна быть зарегистрирована правительствами-депозитариями в соответствии со статьей 102 Устава Организации Объединенных Наций и в соответствии со статьей 83 Конвенции о международной гражданской авиации (Чикаго, 1944 г.). </w:t>
      </w:r>
    </w:p>
    <w:bookmarkEnd w:id="93"/>
    <w:bookmarkStart w:name="z68" w:id="94"/>
    <w:p>
      <w:pPr>
        <w:spacing w:after="0"/>
        <w:ind w:left="0"/>
        <w:jc w:val="left"/>
      </w:pPr>
      <w:r>
        <w:rPr>
          <w:rFonts w:ascii="Times New Roman"/>
          <w:b/>
          <w:i w:val="false"/>
          <w:color w:val="000000"/>
        </w:rPr>
        <w:t xml:space="preserve"> Статья 14 </w:t>
      </w:r>
    </w:p>
    <w:bookmarkEnd w:id="94"/>
    <w:bookmarkStart w:name="z69" w:id="95"/>
    <w:p>
      <w:pPr>
        <w:spacing w:after="0"/>
        <w:ind w:left="0"/>
        <w:jc w:val="both"/>
      </w:pPr>
      <w:r>
        <w:rPr>
          <w:rFonts w:ascii="Times New Roman"/>
          <w:b w:val="false"/>
          <w:i w:val="false"/>
          <w:color w:val="000000"/>
          <w:sz w:val="28"/>
        </w:rPr>
        <w:t xml:space="preserve">
      I. Любое Договаривающееся Государство может отказаться от участия в настоящей Конвенции путем письменного уведомления об этом правительств-депозитариев. </w:t>
      </w:r>
    </w:p>
    <w:bookmarkEnd w:id="95"/>
    <w:bookmarkStart w:name="z70" w:id="96"/>
    <w:p>
      <w:pPr>
        <w:spacing w:after="0"/>
        <w:ind w:left="0"/>
        <w:jc w:val="both"/>
      </w:pPr>
      <w:r>
        <w:rPr>
          <w:rFonts w:ascii="Times New Roman"/>
          <w:b w:val="false"/>
          <w:i w:val="false"/>
          <w:color w:val="000000"/>
          <w:sz w:val="28"/>
        </w:rPr>
        <w:t xml:space="preserve">
      2. Отказ от участия в Конвенции вступает в силу через шесть месяцев со дня получения такого уведомления правительствами-депозитариями. </w:t>
      </w:r>
    </w:p>
    <w:bookmarkEnd w:id="96"/>
    <w:bookmarkStart w:name="z71" w:id="97"/>
    <w:p>
      <w:pPr>
        <w:spacing w:after="0"/>
        <w:ind w:left="0"/>
        <w:jc w:val="both"/>
      </w:pPr>
      <w:r>
        <w:rPr>
          <w:rFonts w:ascii="Times New Roman"/>
          <w:b w:val="false"/>
          <w:i w:val="false"/>
          <w:color w:val="000000"/>
          <w:sz w:val="28"/>
        </w:rPr>
        <w:t>
      В УДОСТОВЕРЕНИЕ ЧЕГО нижеподписавшиеся представители, должным образом уполномоченные своими Правительствами, подписали настоящую Конвенцию.</w:t>
      </w:r>
    </w:p>
    <w:bookmarkEnd w:id="97"/>
    <w:bookmarkStart w:name="z72" w:id="98"/>
    <w:p>
      <w:pPr>
        <w:spacing w:after="0"/>
        <w:ind w:left="0"/>
        <w:jc w:val="both"/>
      </w:pPr>
      <w:r>
        <w:rPr>
          <w:rFonts w:ascii="Times New Roman"/>
          <w:b w:val="false"/>
          <w:i w:val="false"/>
          <w:color w:val="000000"/>
          <w:sz w:val="28"/>
        </w:rPr>
        <w:t xml:space="preserve">
      СОВЕРШЕНО в Гааге шестнадцатого декабря одна тысяча девятьсот семидесятого года в трех подлинных экземплярах, каждый на русском, английском, испанском и французском языках, причем все тексты являются аутентичными.  </w:t>
      </w:r>
    </w:p>
    <w:bookmarkEnd w:id="98"/>
    <w:bookmarkStart w:name="z73" w:id="99"/>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дополняющий Конвенцию о борьбе с незаконным захватом воздушных судов   </w:t>
      </w:r>
    </w:p>
    <w:bookmarkEnd w:id="99"/>
    <w:bookmarkStart w:name="z74" w:id="100"/>
    <w:p>
      <w:pPr>
        <w:spacing w:after="0"/>
        <w:ind w:left="0"/>
        <w:jc w:val="left"/>
      </w:pPr>
      <w:r>
        <w:rPr>
          <w:rFonts w:ascii="Times New Roman"/>
          <w:b/>
          <w:i w:val="false"/>
          <w:color w:val="000000"/>
        </w:rPr>
        <w:t xml:space="preserve"> (Совершен в Пекине 10 сентября 2010 года)   </w:t>
      </w:r>
    </w:p>
    <w:bookmarkEnd w:id="100"/>
    <w:bookmarkStart w:name="z75" w:id="101"/>
    <w:p>
      <w:pPr>
        <w:spacing w:after="0"/>
        <w:ind w:left="0"/>
        <w:jc w:val="both"/>
      </w:pPr>
      <w:r>
        <w:rPr>
          <w:rFonts w:ascii="Times New Roman"/>
          <w:b w:val="false"/>
          <w:i w:val="false"/>
          <w:color w:val="000000"/>
          <w:sz w:val="28"/>
        </w:rPr>
        <w:t xml:space="preserve">
      ГОСУДАРСТВА - УЧАСТНИКИ НАСТОЯЩЕГО ПРОТОКОЛА, </w:t>
      </w:r>
    </w:p>
    <w:bookmarkEnd w:id="101"/>
    <w:bookmarkStart w:name="z76" w:id="102"/>
    <w:p>
      <w:pPr>
        <w:spacing w:after="0"/>
        <w:ind w:left="0"/>
        <w:jc w:val="both"/>
      </w:pPr>
      <w:r>
        <w:rPr>
          <w:rFonts w:ascii="Times New Roman"/>
          <w:b w:val="false"/>
          <w:i w:val="false"/>
          <w:color w:val="000000"/>
          <w:sz w:val="28"/>
        </w:rPr>
        <w:t xml:space="preserve">
      БУДУЧИ ГЛУБОКО ОБЕСПОКОЕННЫМИ эскалацией во всем мире актов незаконного вмешательства в деятельность гражданской авиации, </w:t>
      </w:r>
    </w:p>
    <w:bookmarkEnd w:id="102"/>
    <w:bookmarkStart w:name="z77" w:id="103"/>
    <w:p>
      <w:pPr>
        <w:spacing w:after="0"/>
        <w:ind w:left="0"/>
        <w:jc w:val="both"/>
      </w:pPr>
      <w:r>
        <w:rPr>
          <w:rFonts w:ascii="Times New Roman"/>
          <w:b w:val="false"/>
          <w:i w:val="false"/>
          <w:color w:val="000000"/>
          <w:sz w:val="28"/>
        </w:rPr>
        <w:t xml:space="preserve">
      ПРИЗНАВАЯ, что новые виды угроз против гражданской авиации требуют от государств осуществления новых согласованных усилий и политики сотрудничества, </w:t>
      </w:r>
    </w:p>
    <w:bookmarkEnd w:id="103"/>
    <w:bookmarkStart w:name="z78" w:id="104"/>
    <w:p>
      <w:pPr>
        <w:spacing w:after="0"/>
        <w:ind w:left="0"/>
        <w:jc w:val="both"/>
      </w:pPr>
      <w:r>
        <w:rPr>
          <w:rFonts w:ascii="Times New Roman"/>
          <w:b w:val="false"/>
          <w:i w:val="false"/>
          <w:color w:val="000000"/>
          <w:sz w:val="28"/>
        </w:rPr>
        <w:t xml:space="preserve">
      СЧИТАЯ, что для более эффективного противодействия этим угрозам необходимо принять положения, дополняющие положения Конвенции о борьбе с незаконным захватом воздушных судов, подписанной в Гааге 16 декабря 1970 года, в целях борьбы с незаконными актами захвата воздушных судов или осуществлением контроля над ними и повышения эффективности Конвенции,  </w:t>
      </w:r>
    </w:p>
    <w:bookmarkEnd w:id="104"/>
    <w:bookmarkStart w:name="z79" w:id="105"/>
    <w:p>
      <w:pPr>
        <w:spacing w:after="0"/>
        <w:ind w:left="0"/>
        <w:jc w:val="both"/>
      </w:pPr>
      <w:r>
        <w:rPr>
          <w:rFonts w:ascii="Times New Roman"/>
          <w:b w:val="false"/>
          <w:i w:val="false"/>
          <w:color w:val="000000"/>
          <w:sz w:val="28"/>
        </w:rPr>
        <w:t xml:space="preserve">
      СОГЛАСИЛИСЬ О НИЖЕСЛЕДУЮЩЕМ:  </w:t>
      </w:r>
    </w:p>
    <w:bookmarkEnd w:id="105"/>
    <w:bookmarkStart w:name="z80" w:id="106"/>
    <w:p>
      <w:pPr>
        <w:spacing w:after="0"/>
        <w:ind w:left="0"/>
        <w:jc w:val="left"/>
      </w:pPr>
      <w:r>
        <w:rPr>
          <w:rFonts w:ascii="Times New Roman"/>
          <w:b/>
          <w:i w:val="false"/>
          <w:color w:val="000000"/>
        </w:rPr>
        <w:t xml:space="preserve"> Статья I </w:t>
      </w:r>
    </w:p>
    <w:bookmarkEnd w:id="106"/>
    <w:bookmarkStart w:name="z81" w:id="107"/>
    <w:p>
      <w:pPr>
        <w:spacing w:after="0"/>
        <w:ind w:left="0"/>
        <w:jc w:val="both"/>
      </w:pPr>
      <w:r>
        <w:rPr>
          <w:rFonts w:ascii="Times New Roman"/>
          <w:b w:val="false"/>
          <w:i w:val="false"/>
          <w:color w:val="000000"/>
          <w:sz w:val="28"/>
        </w:rPr>
        <w:t xml:space="preserve">
      Настоящий Протокол дополняет Конвенцию о борьбе с незаконными актами захвата воздушных судов, подписанную в Гааге 16 декабря 1970 года (в дальнейшем именуемую "Конвенция").  </w:t>
      </w:r>
    </w:p>
    <w:bookmarkEnd w:id="107"/>
    <w:bookmarkStart w:name="z82" w:id="108"/>
    <w:p>
      <w:pPr>
        <w:spacing w:after="0"/>
        <w:ind w:left="0"/>
        <w:jc w:val="left"/>
      </w:pPr>
      <w:r>
        <w:rPr>
          <w:rFonts w:ascii="Times New Roman"/>
          <w:b/>
          <w:i w:val="false"/>
          <w:color w:val="000000"/>
        </w:rPr>
        <w:t xml:space="preserve"> Статья II </w:t>
      </w:r>
    </w:p>
    <w:bookmarkEnd w:id="10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Конвенции заменяется следующим:</w:t>
      </w:r>
    </w:p>
    <w:bookmarkStart w:name="z84" w:id="109"/>
    <w:p>
      <w:pPr>
        <w:spacing w:after="0"/>
        <w:ind w:left="0"/>
        <w:jc w:val="left"/>
      </w:pPr>
      <w:r>
        <w:rPr>
          <w:rFonts w:ascii="Times New Roman"/>
          <w:b/>
          <w:i w:val="false"/>
          <w:color w:val="000000"/>
        </w:rPr>
        <w:t xml:space="preserve"> "Статья 1 </w:t>
      </w:r>
    </w:p>
    <w:bookmarkEnd w:id="109"/>
    <w:bookmarkStart w:name="z85" w:id="110"/>
    <w:p>
      <w:pPr>
        <w:spacing w:after="0"/>
        <w:ind w:left="0"/>
        <w:jc w:val="both"/>
      </w:pPr>
      <w:r>
        <w:rPr>
          <w:rFonts w:ascii="Times New Roman"/>
          <w:b w:val="false"/>
          <w:i w:val="false"/>
          <w:color w:val="000000"/>
          <w:sz w:val="28"/>
        </w:rPr>
        <w:t>
      1. Любое лицо совершает преступление, если это лицо незаконно и преднамеренно захватывает воздушное судно, находящееся в эксплуатации, или осуществляет над ним контроль путем насилия, или угрозы применения насилия, или любой другой формы запугивания, или с помощью любых технических средств.</w:t>
      </w:r>
    </w:p>
    <w:bookmarkEnd w:id="110"/>
    <w:bookmarkStart w:name="z86" w:id="111"/>
    <w:p>
      <w:pPr>
        <w:spacing w:after="0"/>
        <w:ind w:left="0"/>
        <w:jc w:val="both"/>
      </w:pPr>
      <w:r>
        <w:rPr>
          <w:rFonts w:ascii="Times New Roman"/>
          <w:b w:val="false"/>
          <w:i w:val="false"/>
          <w:color w:val="000000"/>
          <w:sz w:val="28"/>
        </w:rPr>
        <w:t>
      2. Любое лицо также совершает преступление, если это лицо:</w:t>
      </w:r>
    </w:p>
    <w:bookmarkEnd w:id="111"/>
    <w:bookmarkStart w:name="z87" w:id="112"/>
    <w:p>
      <w:pPr>
        <w:spacing w:after="0"/>
        <w:ind w:left="0"/>
        <w:jc w:val="both"/>
      </w:pPr>
      <w:r>
        <w:rPr>
          <w:rFonts w:ascii="Times New Roman"/>
          <w:b w:val="false"/>
          <w:i w:val="false"/>
          <w:color w:val="000000"/>
          <w:sz w:val="28"/>
        </w:rPr>
        <w:t xml:space="preserve">
      а) угрожает совершить преступление, указанное в пункте 1 настоящей Статьи; или </w:t>
      </w:r>
    </w:p>
    <w:bookmarkEnd w:id="112"/>
    <w:bookmarkStart w:name="z88" w:id="113"/>
    <w:p>
      <w:pPr>
        <w:spacing w:after="0"/>
        <w:ind w:left="0"/>
        <w:jc w:val="both"/>
      </w:pPr>
      <w:r>
        <w:rPr>
          <w:rFonts w:ascii="Times New Roman"/>
          <w:b w:val="false"/>
          <w:i w:val="false"/>
          <w:color w:val="000000"/>
          <w:sz w:val="28"/>
        </w:rPr>
        <w:t>
      b) незаконно и преднамеренно вызывает получение любым лицом угрозы совершения такого преступления,</w:t>
      </w:r>
    </w:p>
    <w:bookmarkEnd w:id="113"/>
    <w:bookmarkStart w:name="z89" w:id="114"/>
    <w:p>
      <w:pPr>
        <w:spacing w:after="0"/>
        <w:ind w:left="0"/>
        <w:jc w:val="both"/>
      </w:pPr>
      <w:r>
        <w:rPr>
          <w:rFonts w:ascii="Times New Roman"/>
          <w:b w:val="false"/>
          <w:i w:val="false"/>
          <w:color w:val="000000"/>
          <w:sz w:val="28"/>
        </w:rPr>
        <w:t>
      при обстоятельствах, свидетельствующих о том, что угроза является реальной.</w:t>
      </w:r>
    </w:p>
    <w:bookmarkEnd w:id="114"/>
    <w:bookmarkStart w:name="z90" w:id="115"/>
    <w:p>
      <w:pPr>
        <w:spacing w:after="0"/>
        <w:ind w:left="0"/>
        <w:jc w:val="both"/>
      </w:pPr>
      <w:r>
        <w:rPr>
          <w:rFonts w:ascii="Times New Roman"/>
          <w:b w:val="false"/>
          <w:i w:val="false"/>
          <w:color w:val="000000"/>
          <w:sz w:val="28"/>
        </w:rPr>
        <w:t>
      3. Любое лицо также совершает преступление, если это лицо:</w:t>
      </w:r>
    </w:p>
    <w:bookmarkEnd w:id="115"/>
    <w:bookmarkStart w:name="z91" w:id="116"/>
    <w:p>
      <w:pPr>
        <w:spacing w:after="0"/>
        <w:ind w:left="0"/>
        <w:jc w:val="both"/>
      </w:pPr>
      <w:r>
        <w:rPr>
          <w:rFonts w:ascii="Times New Roman"/>
          <w:b w:val="false"/>
          <w:i w:val="false"/>
          <w:color w:val="000000"/>
          <w:sz w:val="28"/>
        </w:rPr>
        <w:t>
      a) пытается совершить преступление, указанное в пункте 1 настоящей Статьи; или</w:t>
      </w:r>
    </w:p>
    <w:bookmarkEnd w:id="116"/>
    <w:bookmarkStart w:name="z92" w:id="117"/>
    <w:p>
      <w:pPr>
        <w:spacing w:after="0"/>
        <w:ind w:left="0"/>
        <w:jc w:val="both"/>
      </w:pPr>
      <w:r>
        <w:rPr>
          <w:rFonts w:ascii="Times New Roman"/>
          <w:b w:val="false"/>
          <w:i w:val="false"/>
          <w:color w:val="000000"/>
          <w:sz w:val="28"/>
        </w:rPr>
        <w:t>
      b) организует других лиц или руководит ими с целью совершения какого-либо из преступлений, указанных в пунктах 1, 2 или 3 а) настоящей Статьи; или</w:t>
      </w:r>
    </w:p>
    <w:bookmarkEnd w:id="117"/>
    <w:bookmarkStart w:name="z93" w:id="118"/>
    <w:p>
      <w:pPr>
        <w:spacing w:after="0"/>
        <w:ind w:left="0"/>
        <w:jc w:val="both"/>
      </w:pPr>
      <w:r>
        <w:rPr>
          <w:rFonts w:ascii="Times New Roman"/>
          <w:b w:val="false"/>
          <w:i w:val="false"/>
          <w:color w:val="000000"/>
          <w:sz w:val="28"/>
        </w:rPr>
        <w:t>
      с) участвует в качестве сообщника в преступлении, указанном в пунктах 1, 2 или 3 а) настоящей Статьи; или</w:t>
      </w:r>
    </w:p>
    <w:bookmarkEnd w:id="118"/>
    <w:bookmarkStart w:name="z94" w:id="119"/>
    <w:p>
      <w:pPr>
        <w:spacing w:after="0"/>
        <w:ind w:left="0"/>
        <w:jc w:val="both"/>
      </w:pPr>
      <w:r>
        <w:rPr>
          <w:rFonts w:ascii="Times New Roman"/>
          <w:b w:val="false"/>
          <w:i w:val="false"/>
          <w:color w:val="000000"/>
          <w:sz w:val="28"/>
        </w:rPr>
        <w:t>
      d) незаконно и преднамеренно помогает другому лицу избежать расследования, преследования и наказания, зная, что это лицо совершило деяние, являющееся преступлением, указанным в пунктах 1, 2, 3 a), 3 b) или 3 с) настоящей Статьи, или что это лицо разыскивается правоохранительными органами для уголовного преследования за такое преступление или осуждено за такое преступление.</w:t>
      </w:r>
    </w:p>
    <w:bookmarkEnd w:id="119"/>
    <w:bookmarkStart w:name="z95" w:id="120"/>
    <w:p>
      <w:pPr>
        <w:spacing w:after="0"/>
        <w:ind w:left="0"/>
        <w:jc w:val="both"/>
      </w:pPr>
      <w:r>
        <w:rPr>
          <w:rFonts w:ascii="Times New Roman"/>
          <w:b w:val="false"/>
          <w:i w:val="false"/>
          <w:color w:val="000000"/>
          <w:sz w:val="28"/>
        </w:rPr>
        <w:t>
      4. Каждое Государство-участник также признает в качестве преступных, независимо от фактического совершения или попытки совершения любого из преступлений, указанных в пунктах 1 или 2 настоящей Статьи, оба или одно из следующих деяний, когда они совершаются умышленно:</w:t>
      </w:r>
    </w:p>
    <w:bookmarkEnd w:id="120"/>
    <w:bookmarkStart w:name="z96" w:id="121"/>
    <w:p>
      <w:pPr>
        <w:spacing w:after="0"/>
        <w:ind w:left="0"/>
        <w:jc w:val="both"/>
      </w:pPr>
      <w:r>
        <w:rPr>
          <w:rFonts w:ascii="Times New Roman"/>
          <w:b w:val="false"/>
          <w:i w:val="false"/>
          <w:color w:val="000000"/>
          <w:sz w:val="28"/>
        </w:rPr>
        <w:t>
      a) сговор с одним или несколькими другими лицами относительно совершения преступления, указанного в пунктах 1 или 2 настоящей Статьи, причем, если это предусмотрено национальным законодательством, также предполагается фактическое совершение одним из участников сговора какого-либо действия для реализации этого сговора; или</w:t>
      </w:r>
    </w:p>
    <w:bookmarkEnd w:id="121"/>
    <w:bookmarkStart w:name="z97" w:id="122"/>
    <w:p>
      <w:pPr>
        <w:spacing w:after="0"/>
        <w:ind w:left="0"/>
        <w:jc w:val="both"/>
      </w:pPr>
      <w:r>
        <w:rPr>
          <w:rFonts w:ascii="Times New Roman"/>
          <w:b w:val="false"/>
          <w:i w:val="false"/>
          <w:color w:val="000000"/>
          <w:sz w:val="28"/>
        </w:rPr>
        <w:t>
      b) содействие любым иным образом совершению одного или более преступлений, указанных в пунктах 1 или 2 настоящей Статьи, группой лиц, действующих с общей целью, и такое содействие оказывается либо:</w:t>
      </w:r>
    </w:p>
    <w:bookmarkEnd w:id="122"/>
    <w:bookmarkStart w:name="z98" w:id="123"/>
    <w:p>
      <w:pPr>
        <w:spacing w:after="0"/>
        <w:ind w:left="0"/>
        <w:jc w:val="both"/>
      </w:pPr>
      <w:r>
        <w:rPr>
          <w:rFonts w:ascii="Times New Roman"/>
          <w:b w:val="false"/>
          <w:i w:val="false"/>
          <w:color w:val="000000"/>
          <w:sz w:val="28"/>
        </w:rPr>
        <w:t>
      i) в целях поддержки общего характера преступной деятельности или цели группы, если такая деятельность или цель связаны с совершением преступления, указанного в пунктах 1 или 2 настоящей Статьи; либо</w:t>
      </w:r>
    </w:p>
    <w:bookmarkEnd w:id="123"/>
    <w:bookmarkStart w:name="z99" w:id="124"/>
    <w:p>
      <w:pPr>
        <w:spacing w:after="0"/>
        <w:ind w:left="0"/>
        <w:jc w:val="both"/>
      </w:pPr>
      <w:r>
        <w:rPr>
          <w:rFonts w:ascii="Times New Roman"/>
          <w:b w:val="false"/>
          <w:i w:val="false"/>
          <w:color w:val="000000"/>
          <w:sz w:val="28"/>
        </w:rPr>
        <w:t>
      ii) с осознанием умысла группы совершить преступление, указанное в пунктах 1 или 2 настоящей Статьи."</w:t>
      </w:r>
    </w:p>
    <w:bookmarkEnd w:id="124"/>
    <w:bookmarkStart w:name="z100" w:id="125"/>
    <w:p>
      <w:pPr>
        <w:spacing w:after="0"/>
        <w:ind w:left="0"/>
        <w:jc w:val="left"/>
      </w:pPr>
      <w:r>
        <w:rPr>
          <w:rFonts w:ascii="Times New Roman"/>
          <w:b/>
          <w:i w:val="false"/>
          <w:color w:val="000000"/>
        </w:rPr>
        <w:t xml:space="preserve"> Статья III </w:t>
      </w:r>
    </w:p>
    <w:bookmarkEnd w:id="12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Конвенции заменяется следующей Статьей: </w:t>
      </w:r>
    </w:p>
    <w:bookmarkStart w:name="z102" w:id="126"/>
    <w:p>
      <w:pPr>
        <w:spacing w:after="0"/>
        <w:ind w:left="0"/>
        <w:jc w:val="left"/>
      </w:pPr>
      <w:r>
        <w:rPr>
          <w:rFonts w:ascii="Times New Roman"/>
          <w:b/>
          <w:i w:val="false"/>
          <w:color w:val="000000"/>
        </w:rPr>
        <w:t xml:space="preserve"> "Статья 2 </w:t>
      </w:r>
    </w:p>
    <w:bookmarkEnd w:id="126"/>
    <w:bookmarkStart w:name="z103" w:id="127"/>
    <w:p>
      <w:pPr>
        <w:spacing w:after="0"/>
        <w:ind w:left="0"/>
        <w:jc w:val="both"/>
      </w:pPr>
      <w:r>
        <w:rPr>
          <w:rFonts w:ascii="Times New Roman"/>
          <w:b w:val="false"/>
          <w:i w:val="false"/>
          <w:color w:val="000000"/>
          <w:sz w:val="28"/>
        </w:rPr>
        <w:t>
      Каждое Государство-участник обязуется применять в отношении преступлений, указанных в Статье 1, суровые меры наказания."</w:t>
      </w:r>
    </w:p>
    <w:bookmarkEnd w:id="127"/>
    <w:bookmarkStart w:name="z104" w:id="128"/>
    <w:p>
      <w:pPr>
        <w:spacing w:after="0"/>
        <w:ind w:left="0"/>
        <w:jc w:val="left"/>
      </w:pPr>
      <w:r>
        <w:rPr>
          <w:rFonts w:ascii="Times New Roman"/>
          <w:b/>
          <w:i w:val="false"/>
          <w:color w:val="000000"/>
        </w:rPr>
        <w:t xml:space="preserve"> Статья IV </w:t>
      </w:r>
    </w:p>
    <w:bookmarkEnd w:id="128"/>
    <w:bookmarkStart w:name="z105" w:id="129"/>
    <w:p>
      <w:pPr>
        <w:spacing w:after="0"/>
        <w:ind w:left="0"/>
        <w:jc w:val="both"/>
      </w:pPr>
      <w:r>
        <w:rPr>
          <w:rFonts w:ascii="Times New Roman"/>
          <w:b w:val="false"/>
          <w:i w:val="false"/>
          <w:color w:val="000000"/>
          <w:sz w:val="28"/>
        </w:rPr>
        <w:t>
      Следующий текст добавляется в качестве Статьи 2 bis Конвенции:</w:t>
      </w:r>
    </w:p>
    <w:bookmarkEnd w:id="129"/>
    <w:bookmarkStart w:name="z106" w:id="130"/>
    <w:p>
      <w:pPr>
        <w:spacing w:after="0"/>
        <w:ind w:left="0"/>
        <w:jc w:val="left"/>
      </w:pPr>
      <w:r>
        <w:rPr>
          <w:rFonts w:ascii="Times New Roman"/>
          <w:b/>
          <w:i w:val="false"/>
          <w:color w:val="000000"/>
        </w:rPr>
        <w:t xml:space="preserve"> "Статья 2 bis </w:t>
      </w:r>
    </w:p>
    <w:bookmarkEnd w:id="130"/>
    <w:bookmarkStart w:name="z107" w:id="131"/>
    <w:p>
      <w:pPr>
        <w:spacing w:after="0"/>
        <w:ind w:left="0"/>
        <w:jc w:val="both"/>
      </w:pPr>
      <w:r>
        <w:rPr>
          <w:rFonts w:ascii="Times New Roman"/>
          <w:b w:val="false"/>
          <w:i w:val="false"/>
          <w:color w:val="000000"/>
          <w:sz w:val="28"/>
        </w:rPr>
        <w:t>
      1. Каждое Государство-участник в соответствии с принципами своего внутреннего права может принимать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над ним, которое выступает в этом своем качестве, преступления, указанного в Статье 1. Такая ответственность может носить уголовный, гражданский или административный характер.</w:t>
      </w:r>
    </w:p>
    <w:bookmarkEnd w:id="131"/>
    <w:bookmarkStart w:name="z108" w:id="132"/>
    <w:p>
      <w:pPr>
        <w:spacing w:after="0"/>
        <w:ind w:left="0"/>
        <w:jc w:val="both"/>
      </w:pPr>
      <w:r>
        <w:rPr>
          <w:rFonts w:ascii="Times New Roman"/>
          <w:b w:val="false"/>
          <w:i w:val="false"/>
          <w:color w:val="000000"/>
          <w:sz w:val="28"/>
        </w:rPr>
        <w:t>
      2. Такая ответственность наступает без ущерба для уголовной ответственности физических лиц, совершивших эти преступления.</w:t>
      </w:r>
    </w:p>
    <w:bookmarkEnd w:id="132"/>
    <w:bookmarkStart w:name="z109" w:id="133"/>
    <w:p>
      <w:pPr>
        <w:spacing w:after="0"/>
        <w:ind w:left="0"/>
        <w:jc w:val="both"/>
      </w:pPr>
      <w:r>
        <w:rPr>
          <w:rFonts w:ascii="Times New Roman"/>
          <w:b w:val="false"/>
          <w:i w:val="false"/>
          <w:color w:val="000000"/>
          <w:sz w:val="28"/>
        </w:rPr>
        <w:t>
      3. Если Государство-участник принимает необходимые меры по привлечению юридического лица к ответственности в соответствии с пунктом 1 настоящей Статьи, оно обеспечивает, чтобы применяемые уголовные, гражданско-правовые или административные санкции были эффективными, соразмерными и оказывающими сдерживающее воздействие. Такие санкции могут включать финансовые санкции."</w:t>
      </w:r>
    </w:p>
    <w:bookmarkEnd w:id="133"/>
    <w:bookmarkStart w:name="z110" w:id="134"/>
    <w:p>
      <w:pPr>
        <w:spacing w:after="0"/>
        <w:ind w:left="0"/>
        <w:jc w:val="left"/>
      </w:pPr>
      <w:r>
        <w:rPr>
          <w:rFonts w:ascii="Times New Roman"/>
          <w:b/>
          <w:i w:val="false"/>
          <w:color w:val="000000"/>
        </w:rPr>
        <w:t xml:space="preserve"> Статья V </w:t>
      </w:r>
    </w:p>
    <w:bookmarkEnd w:id="134"/>
    <w:bookmarkStart w:name="z111" w:id="1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3 Конвенции заменяется следующим:   </w:t>
      </w:r>
    </w:p>
    <w:bookmarkEnd w:id="135"/>
    <w:bookmarkStart w:name="z112" w:id="136"/>
    <w:p>
      <w:pPr>
        <w:spacing w:after="0"/>
        <w:ind w:left="0"/>
        <w:jc w:val="left"/>
      </w:pPr>
      <w:r>
        <w:rPr>
          <w:rFonts w:ascii="Times New Roman"/>
          <w:b/>
          <w:i w:val="false"/>
          <w:color w:val="000000"/>
        </w:rPr>
        <w:t xml:space="preserve"> "Статья 3  </w:t>
      </w:r>
    </w:p>
    <w:bookmarkEnd w:id="136"/>
    <w:bookmarkStart w:name="z113" w:id="137"/>
    <w:p>
      <w:pPr>
        <w:spacing w:after="0"/>
        <w:ind w:left="0"/>
        <w:jc w:val="both"/>
      </w:pPr>
      <w:r>
        <w:rPr>
          <w:rFonts w:ascii="Times New Roman"/>
          <w:b w:val="false"/>
          <w:i w:val="false"/>
          <w:color w:val="000000"/>
          <w:sz w:val="28"/>
        </w:rPr>
        <w:t xml:space="preserve">
      1. Для целей настоящей Конвенции воздушное судно считается находящимся в эксплуатации с начала предполетной подготовки воздушного судна наземным персоналом или экипажем для конкретного полета до истечения двадцати четырех часов после любой посадки. В случае вынужденной посадки считается, что полет происходит до тех пор, пока компетентные власти не примут на себя ответственность за воздушное судно и за лиц и имущество, находящихся на борту."  </w:t>
      </w:r>
    </w:p>
    <w:bookmarkEnd w:id="137"/>
    <w:bookmarkStart w:name="z114" w:id="1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3 в тексте Конвенции на английском языке слово "registration" заменяется словом "registry". </w:t>
      </w:r>
    </w:p>
    <w:bookmarkEnd w:id="138"/>
    <w:bookmarkStart w:name="z115" w:id="1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 xml:space="preserve"> Статьи 3 Конвенции слово "упомянутых" заменяется словом "указанных". </w:t>
      </w:r>
    </w:p>
    <w:bookmarkEnd w:id="139"/>
    <w:bookmarkStart w:name="z116" w:id="1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Статьи 3 Конвенции заменяется следующим:  </w:t>
      </w:r>
    </w:p>
    <w:bookmarkEnd w:id="140"/>
    <w:bookmarkStart w:name="z117" w:id="141"/>
    <w:p>
      <w:pPr>
        <w:spacing w:after="0"/>
        <w:ind w:left="0"/>
        <w:jc w:val="both"/>
      </w:pPr>
      <w:r>
        <w:rPr>
          <w:rFonts w:ascii="Times New Roman"/>
          <w:b w:val="false"/>
          <w:i w:val="false"/>
          <w:color w:val="000000"/>
          <w:sz w:val="28"/>
        </w:rPr>
        <w:t xml:space="preserve">
      "5. Несмотря на пункты 3 и 4 настоящей Статьи, Статьи 6, 7, 7 bis, 8, 8 bis, 8 ter и 10 применяются независимо от места взлета или места фактической посадки воздушного судна, если преступник или предполагаемый преступник находится на территории иного государства, чем государство регистрации воздушного судна."  </w:t>
      </w:r>
    </w:p>
    <w:bookmarkEnd w:id="141"/>
    <w:bookmarkStart w:name="z118" w:id="142"/>
    <w:p>
      <w:pPr>
        <w:spacing w:after="0"/>
        <w:ind w:left="0"/>
        <w:jc w:val="left"/>
      </w:pPr>
      <w:r>
        <w:rPr>
          <w:rFonts w:ascii="Times New Roman"/>
          <w:b/>
          <w:i w:val="false"/>
          <w:color w:val="000000"/>
        </w:rPr>
        <w:t xml:space="preserve"> Статья VI</w:t>
      </w:r>
    </w:p>
    <w:bookmarkEnd w:id="142"/>
    <w:bookmarkStart w:name="z119" w:id="143"/>
    <w:p>
      <w:pPr>
        <w:spacing w:after="0"/>
        <w:ind w:left="0"/>
        <w:jc w:val="both"/>
      </w:pPr>
      <w:r>
        <w:rPr>
          <w:rFonts w:ascii="Times New Roman"/>
          <w:b w:val="false"/>
          <w:i w:val="false"/>
          <w:color w:val="000000"/>
          <w:sz w:val="28"/>
        </w:rPr>
        <w:t>
      В качестве Статьи 3 bis Конвенции добавляется следующее:</w:t>
      </w:r>
    </w:p>
    <w:bookmarkEnd w:id="143"/>
    <w:bookmarkStart w:name="z120" w:id="144"/>
    <w:p>
      <w:pPr>
        <w:spacing w:after="0"/>
        <w:ind w:left="0"/>
        <w:jc w:val="left"/>
      </w:pPr>
      <w:r>
        <w:rPr>
          <w:rFonts w:ascii="Times New Roman"/>
          <w:b/>
          <w:i w:val="false"/>
          <w:color w:val="000000"/>
        </w:rPr>
        <w:t xml:space="preserve"> "Статья 3 bis</w:t>
      </w:r>
    </w:p>
    <w:bookmarkEnd w:id="144"/>
    <w:bookmarkStart w:name="z121" w:id="145"/>
    <w:p>
      <w:pPr>
        <w:spacing w:after="0"/>
        <w:ind w:left="0"/>
        <w:jc w:val="both"/>
      </w:pPr>
      <w:r>
        <w:rPr>
          <w:rFonts w:ascii="Times New Roman"/>
          <w:b w:val="false"/>
          <w:i w:val="false"/>
          <w:color w:val="000000"/>
          <w:sz w:val="28"/>
        </w:rPr>
        <w:t>
      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Конвенции о международной гражданской авиации и международным гуманитарным правом.</w:t>
      </w:r>
    </w:p>
    <w:bookmarkEnd w:id="145"/>
    <w:bookmarkStart w:name="z122" w:id="146"/>
    <w:p>
      <w:pPr>
        <w:spacing w:after="0"/>
        <w:ind w:left="0"/>
        <w:jc w:val="both"/>
      </w:pPr>
      <w:r>
        <w:rPr>
          <w:rFonts w:ascii="Times New Roman"/>
          <w:b w:val="false"/>
          <w:i w:val="false"/>
          <w:color w:val="000000"/>
          <w:sz w:val="28"/>
        </w:rPr>
        <w:t>
      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военными силами государства в целях осуществления их официальных функций, поскольку они регулируются другими нормами международного права.</w:t>
      </w:r>
    </w:p>
    <w:bookmarkEnd w:id="146"/>
    <w:bookmarkStart w:name="z123" w:id="147"/>
    <w:p>
      <w:pPr>
        <w:spacing w:after="0"/>
        <w:ind w:left="0"/>
        <w:jc w:val="both"/>
      </w:pPr>
      <w:r>
        <w:rPr>
          <w:rFonts w:ascii="Times New Roman"/>
          <w:b w:val="false"/>
          <w:i w:val="false"/>
          <w:color w:val="000000"/>
          <w:sz w:val="28"/>
        </w:rPr>
        <w:t xml:space="preserve">
      3. Положения пункта 2 настоящей Статьи не истолковываются как оправдывающие или делающие законными незаконные в иных отношениях акты или как препятствующие судебному преследованию на основании других законов." </w:t>
      </w:r>
    </w:p>
    <w:bookmarkEnd w:id="147"/>
    <w:bookmarkStart w:name="z124" w:id="148"/>
    <w:p>
      <w:pPr>
        <w:spacing w:after="0"/>
        <w:ind w:left="0"/>
        <w:jc w:val="left"/>
      </w:pPr>
      <w:r>
        <w:rPr>
          <w:rFonts w:ascii="Times New Roman"/>
          <w:b/>
          <w:i w:val="false"/>
          <w:color w:val="000000"/>
        </w:rPr>
        <w:t xml:space="preserve"> Статья VII </w:t>
      </w:r>
    </w:p>
    <w:bookmarkEnd w:id="14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Конвенции заменяется следующим:  </w:t>
      </w:r>
    </w:p>
    <w:bookmarkStart w:name="z126" w:id="149"/>
    <w:p>
      <w:pPr>
        <w:spacing w:after="0"/>
        <w:ind w:left="0"/>
        <w:jc w:val="left"/>
      </w:pPr>
      <w:r>
        <w:rPr>
          <w:rFonts w:ascii="Times New Roman"/>
          <w:b/>
          <w:i w:val="false"/>
          <w:color w:val="000000"/>
        </w:rPr>
        <w:t xml:space="preserve"> "Статья 4 </w:t>
      </w:r>
    </w:p>
    <w:bookmarkEnd w:id="149"/>
    <w:bookmarkStart w:name="z127" w:id="150"/>
    <w:p>
      <w:pPr>
        <w:spacing w:after="0"/>
        <w:ind w:left="0"/>
        <w:jc w:val="both"/>
      </w:pPr>
      <w:r>
        <w:rPr>
          <w:rFonts w:ascii="Times New Roman"/>
          <w:b w:val="false"/>
          <w:i w:val="false"/>
          <w:color w:val="000000"/>
          <w:sz w:val="28"/>
        </w:rPr>
        <w:t>
      1. Каждое Государство-участник принимает такие меры, какие могут оказаться необходимыми, чтобы установить свою юрисдикцию над преступлениями, указанными в Статье 1, и любыми другими актами насилия в отношении пассажиров или экипажа, совершенными предполагаемым преступником в связи с таким преступлением, в следующих случаях:</w:t>
      </w:r>
    </w:p>
    <w:bookmarkEnd w:id="150"/>
    <w:bookmarkStart w:name="z128" w:id="151"/>
    <w:p>
      <w:pPr>
        <w:spacing w:after="0"/>
        <w:ind w:left="0"/>
        <w:jc w:val="both"/>
      </w:pPr>
      <w:r>
        <w:rPr>
          <w:rFonts w:ascii="Times New Roman"/>
          <w:b w:val="false"/>
          <w:i w:val="false"/>
          <w:color w:val="000000"/>
          <w:sz w:val="28"/>
        </w:rPr>
        <w:t>
      a) когда преступление совершено на территории данного государства;</w:t>
      </w:r>
    </w:p>
    <w:bookmarkEnd w:id="151"/>
    <w:bookmarkStart w:name="z129" w:id="152"/>
    <w:p>
      <w:pPr>
        <w:spacing w:after="0"/>
        <w:ind w:left="0"/>
        <w:jc w:val="both"/>
      </w:pPr>
      <w:r>
        <w:rPr>
          <w:rFonts w:ascii="Times New Roman"/>
          <w:b w:val="false"/>
          <w:i w:val="false"/>
          <w:color w:val="000000"/>
          <w:sz w:val="28"/>
        </w:rPr>
        <w:t>
      b) когда преступление совершено против или на борту воздушного судна, зарегистрированного в данном государстве;</w:t>
      </w:r>
    </w:p>
    <w:bookmarkEnd w:id="152"/>
    <w:bookmarkStart w:name="z130" w:id="153"/>
    <w:p>
      <w:pPr>
        <w:spacing w:after="0"/>
        <w:ind w:left="0"/>
        <w:jc w:val="both"/>
      </w:pPr>
      <w:r>
        <w:rPr>
          <w:rFonts w:ascii="Times New Roman"/>
          <w:b w:val="false"/>
          <w:i w:val="false"/>
          <w:color w:val="000000"/>
          <w:sz w:val="28"/>
        </w:rPr>
        <w:t>
      с)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w:t>
      </w:r>
    </w:p>
    <w:bookmarkEnd w:id="153"/>
    <w:bookmarkStart w:name="z131" w:id="154"/>
    <w:p>
      <w:pPr>
        <w:spacing w:after="0"/>
        <w:ind w:left="0"/>
        <w:jc w:val="both"/>
      </w:pPr>
      <w:r>
        <w:rPr>
          <w:rFonts w:ascii="Times New Roman"/>
          <w:b w:val="false"/>
          <w:i w:val="false"/>
          <w:color w:val="000000"/>
          <w:sz w:val="28"/>
        </w:rPr>
        <w:t>
      d) когда преступление совершено против или на борту воздушного судна, сданного в аренду без экипажа арендатору, основное место деятельности которого или, если он не имеет места деятельности, постоянное местопребывание которого находится в этом государстве;</w:t>
      </w:r>
    </w:p>
    <w:bookmarkEnd w:id="154"/>
    <w:bookmarkStart w:name="z132" w:id="155"/>
    <w:p>
      <w:pPr>
        <w:spacing w:after="0"/>
        <w:ind w:left="0"/>
        <w:jc w:val="both"/>
      </w:pPr>
      <w:r>
        <w:rPr>
          <w:rFonts w:ascii="Times New Roman"/>
          <w:b w:val="false"/>
          <w:i w:val="false"/>
          <w:color w:val="000000"/>
          <w:sz w:val="28"/>
        </w:rPr>
        <w:t>
      е) когда преступление совершено гражданином данного государства.</w:t>
      </w:r>
    </w:p>
    <w:bookmarkEnd w:id="155"/>
    <w:bookmarkStart w:name="z133" w:id="156"/>
    <w:p>
      <w:pPr>
        <w:spacing w:after="0"/>
        <w:ind w:left="0"/>
        <w:jc w:val="both"/>
      </w:pPr>
      <w:r>
        <w:rPr>
          <w:rFonts w:ascii="Times New Roman"/>
          <w:b w:val="false"/>
          <w:i w:val="false"/>
          <w:color w:val="000000"/>
          <w:sz w:val="28"/>
        </w:rPr>
        <w:t>
      2. Каждое Государство-участник может также установить свою юрисдикцию в отношении любого такого преступления в следующих случаях:</w:t>
      </w:r>
    </w:p>
    <w:bookmarkEnd w:id="156"/>
    <w:bookmarkStart w:name="z134" w:id="157"/>
    <w:p>
      <w:pPr>
        <w:spacing w:after="0"/>
        <w:ind w:left="0"/>
        <w:jc w:val="both"/>
      </w:pPr>
      <w:r>
        <w:rPr>
          <w:rFonts w:ascii="Times New Roman"/>
          <w:b w:val="false"/>
          <w:i w:val="false"/>
          <w:color w:val="000000"/>
          <w:sz w:val="28"/>
        </w:rPr>
        <w:t>
      a) когда преступление совершено против гражданина данного государства;</w:t>
      </w:r>
    </w:p>
    <w:bookmarkEnd w:id="157"/>
    <w:bookmarkStart w:name="z135" w:id="158"/>
    <w:p>
      <w:pPr>
        <w:spacing w:after="0"/>
        <w:ind w:left="0"/>
        <w:jc w:val="both"/>
      </w:pPr>
      <w:r>
        <w:rPr>
          <w:rFonts w:ascii="Times New Roman"/>
          <w:b w:val="false"/>
          <w:i w:val="false"/>
          <w:color w:val="000000"/>
          <w:sz w:val="28"/>
        </w:rPr>
        <w:t>
      b) когда преступление совершено лицом без гражданства, которое обычно проживает на территории данного государства.</w:t>
      </w:r>
    </w:p>
    <w:bookmarkEnd w:id="158"/>
    <w:bookmarkStart w:name="z136" w:id="159"/>
    <w:p>
      <w:pPr>
        <w:spacing w:after="0"/>
        <w:ind w:left="0"/>
        <w:jc w:val="both"/>
      </w:pPr>
      <w:r>
        <w:rPr>
          <w:rFonts w:ascii="Times New Roman"/>
          <w:b w:val="false"/>
          <w:i w:val="false"/>
          <w:color w:val="000000"/>
          <w:sz w:val="28"/>
        </w:rPr>
        <w:t>
      3. Каждое Государство-участник принимает также такие меры, какие могут оказаться необходимыми, чтобы установить свою юрисдикцию над преступлениями, указанными в Статье 1, когда предполагаемый преступник находится на его территории и оно не выдает это лицо в соответствии со Статьей 8 одному из Государств-участников, которые установили свою юрисдикцию в соответствии с применимыми пунктами настоящей Статьи в отношении этих преступлений.</w:t>
      </w:r>
    </w:p>
    <w:bookmarkEnd w:id="159"/>
    <w:bookmarkStart w:name="z137" w:id="160"/>
    <w:p>
      <w:pPr>
        <w:spacing w:after="0"/>
        <w:ind w:left="0"/>
        <w:jc w:val="both"/>
      </w:pPr>
      <w:r>
        <w:rPr>
          <w:rFonts w:ascii="Times New Roman"/>
          <w:b w:val="false"/>
          <w:i w:val="false"/>
          <w:color w:val="000000"/>
          <w:sz w:val="28"/>
        </w:rPr>
        <w:t>
      4. Настоящая Конвенция не исключает осуществления любой уголовной юрисдикции в соответствии с национальным законодательством."</w:t>
      </w:r>
    </w:p>
    <w:bookmarkEnd w:id="160"/>
    <w:bookmarkStart w:name="z138" w:id="161"/>
    <w:p>
      <w:pPr>
        <w:spacing w:after="0"/>
        <w:ind w:left="0"/>
        <w:jc w:val="left"/>
      </w:pPr>
      <w:r>
        <w:rPr>
          <w:rFonts w:ascii="Times New Roman"/>
          <w:b/>
          <w:i w:val="false"/>
          <w:color w:val="000000"/>
        </w:rPr>
        <w:t xml:space="preserve"> Статья VIII</w:t>
      </w:r>
    </w:p>
    <w:bookmarkEnd w:id="161"/>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xml:space="preserve"> Конвенции заменяется следующим:  </w:t>
      </w:r>
    </w:p>
    <w:bookmarkStart w:name="z140" w:id="162"/>
    <w:p>
      <w:pPr>
        <w:spacing w:after="0"/>
        <w:ind w:left="0"/>
        <w:jc w:val="left"/>
      </w:pPr>
      <w:r>
        <w:rPr>
          <w:rFonts w:ascii="Times New Roman"/>
          <w:b/>
          <w:i w:val="false"/>
          <w:color w:val="000000"/>
        </w:rPr>
        <w:t xml:space="preserve"> "Статья 5</w:t>
      </w:r>
    </w:p>
    <w:bookmarkEnd w:id="162"/>
    <w:bookmarkStart w:name="z141" w:id="163"/>
    <w:p>
      <w:pPr>
        <w:spacing w:after="0"/>
        <w:ind w:left="0"/>
        <w:jc w:val="both"/>
      </w:pPr>
      <w:r>
        <w:rPr>
          <w:rFonts w:ascii="Times New Roman"/>
          <w:b w:val="false"/>
          <w:i w:val="false"/>
          <w:color w:val="000000"/>
          <w:sz w:val="28"/>
        </w:rPr>
        <w:t xml:space="preserve">
      Государства-участники,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Генерального секретаря Международной организации гражданской авиации, который рассылает такое уведомление всем Государствам — участникам настоящей Конвенции."  </w:t>
      </w:r>
    </w:p>
    <w:bookmarkEnd w:id="163"/>
    <w:bookmarkStart w:name="z142" w:id="164"/>
    <w:p>
      <w:pPr>
        <w:spacing w:after="0"/>
        <w:ind w:left="0"/>
        <w:jc w:val="left"/>
      </w:pPr>
      <w:r>
        <w:rPr>
          <w:rFonts w:ascii="Times New Roman"/>
          <w:b/>
          <w:i w:val="false"/>
          <w:color w:val="000000"/>
        </w:rPr>
        <w:t xml:space="preserve"> Статья IХ  </w:t>
      </w:r>
    </w:p>
    <w:bookmarkEnd w:id="16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6 Конвенции заменяется следующим:</w:t>
      </w:r>
    </w:p>
    <w:bookmarkStart w:name="z144" w:id="165"/>
    <w:p>
      <w:pPr>
        <w:spacing w:after="0"/>
        <w:ind w:left="0"/>
        <w:jc w:val="left"/>
      </w:pPr>
      <w:r>
        <w:rPr>
          <w:rFonts w:ascii="Times New Roman"/>
          <w:b/>
          <w:i w:val="false"/>
          <w:color w:val="000000"/>
        </w:rPr>
        <w:t xml:space="preserve"> "Статья 6  </w:t>
      </w:r>
    </w:p>
    <w:bookmarkEnd w:id="165"/>
    <w:bookmarkStart w:name="z145" w:id="166"/>
    <w:p>
      <w:pPr>
        <w:spacing w:after="0"/>
        <w:ind w:left="0"/>
        <w:jc w:val="both"/>
      </w:pPr>
      <w:r>
        <w:rPr>
          <w:rFonts w:ascii="Times New Roman"/>
          <w:b w:val="false"/>
          <w:i w:val="false"/>
          <w:color w:val="000000"/>
          <w:sz w:val="28"/>
        </w:rPr>
        <w:t xml:space="preserve">
      4. Когда Государство-участник согласно настоящей Статье заключает лицо под стражу, оно немедленно уведомляет Государства-участников, которые установили юрисдикцию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и установили юрисдикцию и уведомили депозитария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и, если оно сочтет это целесообразным, любые другие заинтересованные Государства-участников о факте нахождения этого лица под стражей и об обстоятельствах, послуживших основанием для задержания этого лица. Государство-участник,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Государствам-участникам и указывает, намерено ли оно осуществить юрисдикцию."  </w:t>
      </w:r>
    </w:p>
    <w:bookmarkEnd w:id="166"/>
    <w:bookmarkStart w:name="z146" w:id="167"/>
    <w:p>
      <w:pPr>
        <w:spacing w:after="0"/>
        <w:ind w:left="0"/>
        <w:jc w:val="left"/>
      </w:pPr>
      <w:r>
        <w:rPr>
          <w:rFonts w:ascii="Times New Roman"/>
          <w:b/>
          <w:i w:val="false"/>
          <w:color w:val="000000"/>
        </w:rPr>
        <w:t xml:space="preserve"> Статья Х  </w:t>
      </w:r>
    </w:p>
    <w:bookmarkEnd w:id="167"/>
    <w:bookmarkStart w:name="z147" w:id="168"/>
    <w:p>
      <w:pPr>
        <w:spacing w:after="0"/>
        <w:ind w:left="0"/>
        <w:jc w:val="both"/>
      </w:pPr>
      <w:r>
        <w:rPr>
          <w:rFonts w:ascii="Times New Roman"/>
          <w:b w:val="false"/>
          <w:i w:val="false"/>
          <w:color w:val="000000"/>
          <w:sz w:val="28"/>
        </w:rPr>
        <w:t xml:space="preserve">
      В качестве Статьи 7 bis Конвенции добавляется следующее: </w:t>
      </w:r>
    </w:p>
    <w:bookmarkEnd w:id="168"/>
    <w:bookmarkStart w:name="z148" w:id="169"/>
    <w:p>
      <w:pPr>
        <w:spacing w:after="0"/>
        <w:ind w:left="0"/>
        <w:jc w:val="left"/>
      </w:pPr>
      <w:r>
        <w:rPr>
          <w:rFonts w:ascii="Times New Roman"/>
          <w:b/>
          <w:i w:val="false"/>
          <w:color w:val="000000"/>
        </w:rPr>
        <w:t xml:space="preserve"> "Статья 7 bis </w:t>
      </w:r>
    </w:p>
    <w:bookmarkEnd w:id="169"/>
    <w:bookmarkStart w:name="z149" w:id="170"/>
    <w:p>
      <w:pPr>
        <w:spacing w:after="0"/>
        <w:ind w:left="0"/>
        <w:jc w:val="both"/>
      </w:pPr>
      <w:r>
        <w:rPr>
          <w:rFonts w:ascii="Times New Roman"/>
          <w:b w:val="false"/>
          <w:i w:val="false"/>
          <w:color w:val="000000"/>
          <w:sz w:val="28"/>
        </w:rPr>
        <w:t xml:space="preserve">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  </w:t>
      </w:r>
    </w:p>
    <w:bookmarkEnd w:id="170"/>
    <w:bookmarkStart w:name="z150" w:id="171"/>
    <w:p>
      <w:pPr>
        <w:spacing w:after="0"/>
        <w:ind w:left="0"/>
        <w:jc w:val="left"/>
      </w:pPr>
      <w:r>
        <w:rPr>
          <w:rFonts w:ascii="Times New Roman"/>
          <w:b/>
          <w:i w:val="false"/>
          <w:color w:val="000000"/>
        </w:rPr>
        <w:t xml:space="preserve"> Статья ХI </w:t>
      </w:r>
    </w:p>
    <w:bookmarkEnd w:id="171"/>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xml:space="preserve"> Конвенции заменяется следующим:</w:t>
      </w:r>
    </w:p>
    <w:bookmarkStart w:name="z152" w:id="172"/>
    <w:p>
      <w:pPr>
        <w:spacing w:after="0"/>
        <w:ind w:left="0"/>
        <w:jc w:val="left"/>
      </w:pPr>
      <w:r>
        <w:rPr>
          <w:rFonts w:ascii="Times New Roman"/>
          <w:b/>
          <w:i w:val="false"/>
          <w:color w:val="000000"/>
        </w:rPr>
        <w:t xml:space="preserve"> "Статья 8  </w:t>
      </w:r>
    </w:p>
    <w:bookmarkEnd w:id="172"/>
    <w:bookmarkStart w:name="z153" w:id="173"/>
    <w:p>
      <w:pPr>
        <w:spacing w:after="0"/>
        <w:ind w:left="0"/>
        <w:jc w:val="both"/>
      </w:pPr>
      <w:r>
        <w:rPr>
          <w:rFonts w:ascii="Times New Roman"/>
          <w:b w:val="false"/>
          <w:i w:val="false"/>
          <w:color w:val="000000"/>
          <w:sz w:val="28"/>
        </w:rPr>
        <w:t xml:space="preserve">
      1. Преступления, указанные в </w:t>
      </w:r>
      <w:r>
        <w:rPr>
          <w:rFonts w:ascii="Times New Roman"/>
          <w:b w:val="false"/>
          <w:i w:val="false"/>
          <w:color w:val="000000"/>
          <w:sz w:val="28"/>
        </w:rPr>
        <w:t>Статье 1</w:t>
      </w:r>
      <w:r>
        <w:rPr>
          <w:rFonts w:ascii="Times New Roman"/>
          <w:b w:val="false"/>
          <w:i w:val="false"/>
          <w:color w:val="000000"/>
          <w:sz w:val="28"/>
        </w:rPr>
        <w:t xml:space="preserve">, считаются подлежащими включению в качестве преступлений, влекущих выдачу, в любой договор о выдаче, заключенный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bookmarkEnd w:id="173"/>
    <w:bookmarkStart w:name="z154" w:id="174"/>
    <w:p>
      <w:pPr>
        <w:spacing w:after="0"/>
        <w:ind w:left="0"/>
        <w:jc w:val="both"/>
      </w:pPr>
      <w:r>
        <w:rPr>
          <w:rFonts w:ascii="Times New Roman"/>
          <w:b w:val="false"/>
          <w:i w:val="false"/>
          <w:color w:val="000000"/>
          <w:sz w:val="28"/>
        </w:rPr>
        <w:t xml:space="preserve">
      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по своему усмотрению рассматривать настоящую Конвенцию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w:t>
      </w:r>
    </w:p>
    <w:bookmarkEnd w:id="174"/>
    <w:bookmarkStart w:name="z155" w:id="175"/>
    <w:p>
      <w:pPr>
        <w:spacing w:after="0"/>
        <w:ind w:left="0"/>
        <w:jc w:val="both"/>
      </w:pPr>
      <w:r>
        <w:rPr>
          <w:rFonts w:ascii="Times New Roman"/>
          <w:b w:val="false"/>
          <w:i w:val="false"/>
          <w:color w:val="000000"/>
          <w:sz w:val="28"/>
        </w:rPr>
        <w:t xml:space="preserve">
      3. Государства-участники, не обусловливающие выдачу наличием договора, рассматривают в отношениях между собой преступления, указанные в </w:t>
      </w:r>
      <w:r>
        <w:rPr>
          <w:rFonts w:ascii="Times New Roman"/>
          <w:b w:val="false"/>
          <w:i w:val="false"/>
          <w:color w:val="000000"/>
          <w:sz w:val="28"/>
        </w:rPr>
        <w:t>Статье 1</w:t>
      </w:r>
      <w:r>
        <w:rPr>
          <w:rFonts w:ascii="Times New Roman"/>
          <w:b w:val="false"/>
          <w:i w:val="false"/>
          <w:color w:val="000000"/>
          <w:sz w:val="28"/>
        </w:rPr>
        <w:t>,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w:t>
      </w:r>
    </w:p>
    <w:bookmarkEnd w:id="175"/>
    <w:bookmarkStart w:name="z156" w:id="176"/>
    <w:p>
      <w:pPr>
        <w:spacing w:after="0"/>
        <w:ind w:left="0"/>
        <w:jc w:val="both"/>
      </w:pPr>
      <w:r>
        <w:rPr>
          <w:rFonts w:ascii="Times New Roman"/>
          <w:b w:val="false"/>
          <w:i w:val="false"/>
          <w:color w:val="000000"/>
          <w:sz w:val="28"/>
        </w:rPr>
        <w:t xml:space="preserve">
      4. Каждое из преступлений рассматривается Государствами-участниками для целей выдачи, как если бы оно было совершено не только в месте его совершения, но также и на территории Государств-участников, которые обязаны установить свою юрисдикцию в соответствии с подпунктами b), с), d) и е) </w:t>
      </w:r>
      <w:r>
        <w:rPr>
          <w:rFonts w:ascii="Times New Roman"/>
          <w:b w:val="false"/>
          <w:i w:val="false"/>
          <w:color w:val="000000"/>
          <w:sz w:val="28"/>
        </w:rPr>
        <w:t>пункта 1</w:t>
      </w:r>
      <w:r>
        <w:rPr>
          <w:rFonts w:ascii="Times New Roman"/>
          <w:b w:val="false"/>
          <w:i w:val="false"/>
          <w:color w:val="000000"/>
          <w:sz w:val="28"/>
        </w:rPr>
        <w:t xml:space="preserve"> Статьи 4 и которые установили юрисдикцию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w:t>
      </w:r>
    </w:p>
    <w:bookmarkEnd w:id="176"/>
    <w:bookmarkStart w:name="z157" w:id="177"/>
    <w:p>
      <w:pPr>
        <w:spacing w:after="0"/>
        <w:ind w:left="0"/>
        <w:jc w:val="both"/>
      </w:pPr>
      <w:r>
        <w:rPr>
          <w:rFonts w:ascii="Times New Roman"/>
          <w:b w:val="false"/>
          <w:i w:val="false"/>
          <w:color w:val="000000"/>
          <w:sz w:val="28"/>
        </w:rPr>
        <w:t>
      5. Каждое из преступлений, указанных в подпунктах а) и b) пункта 4 Статьи 1, для целей выдачи Государствами-участниками рассматривается как эквивалентное."</w:t>
      </w:r>
    </w:p>
    <w:bookmarkEnd w:id="177"/>
    <w:bookmarkStart w:name="z158" w:id="178"/>
    <w:p>
      <w:pPr>
        <w:spacing w:after="0"/>
        <w:ind w:left="0"/>
        <w:jc w:val="left"/>
      </w:pPr>
      <w:r>
        <w:rPr>
          <w:rFonts w:ascii="Times New Roman"/>
          <w:b/>
          <w:i w:val="false"/>
          <w:color w:val="000000"/>
        </w:rPr>
        <w:t xml:space="preserve"> Статья ХII </w:t>
      </w:r>
    </w:p>
    <w:bookmarkEnd w:id="178"/>
    <w:bookmarkStart w:name="z159" w:id="179"/>
    <w:p>
      <w:pPr>
        <w:spacing w:after="0"/>
        <w:ind w:left="0"/>
        <w:jc w:val="both"/>
      </w:pPr>
      <w:r>
        <w:rPr>
          <w:rFonts w:ascii="Times New Roman"/>
          <w:b w:val="false"/>
          <w:i w:val="false"/>
          <w:color w:val="000000"/>
          <w:sz w:val="28"/>
        </w:rPr>
        <w:t>
      В качестве Статьи 8 bis Конвенции добавляется следующее:</w:t>
      </w:r>
    </w:p>
    <w:bookmarkEnd w:id="179"/>
    <w:bookmarkStart w:name="z160" w:id="180"/>
    <w:p>
      <w:pPr>
        <w:spacing w:after="0"/>
        <w:ind w:left="0"/>
        <w:jc w:val="left"/>
      </w:pPr>
      <w:r>
        <w:rPr>
          <w:rFonts w:ascii="Times New Roman"/>
          <w:b/>
          <w:i w:val="false"/>
          <w:color w:val="000000"/>
        </w:rPr>
        <w:t xml:space="preserve"> "Статья 8 bis </w:t>
      </w:r>
    </w:p>
    <w:bookmarkEnd w:id="180"/>
    <w:bookmarkStart w:name="z161" w:id="181"/>
    <w:p>
      <w:pPr>
        <w:spacing w:after="0"/>
        <w:ind w:left="0"/>
        <w:jc w:val="both"/>
      </w:pPr>
      <w:r>
        <w:rPr>
          <w:rFonts w:ascii="Times New Roman"/>
          <w:b w:val="false"/>
          <w:i w:val="false"/>
          <w:color w:val="000000"/>
          <w:sz w:val="28"/>
        </w:rPr>
        <w:t>
      Ни одно из преступлений, указанных в Статье 1,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bookmarkEnd w:id="181"/>
    <w:bookmarkStart w:name="z162" w:id="182"/>
    <w:p>
      <w:pPr>
        <w:spacing w:after="0"/>
        <w:ind w:left="0"/>
        <w:jc w:val="left"/>
      </w:pPr>
      <w:r>
        <w:rPr>
          <w:rFonts w:ascii="Times New Roman"/>
          <w:b/>
          <w:i w:val="false"/>
          <w:color w:val="000000"/>
        </w:rPr>
        <w:t xml:space="preserve"> Статья XIII </w:t>
      </w:r>
    </w:p>
    <w:bookmarkEnd w:id="182"/>
    <w:bookmarkStart w:name="z163" w:id="183"/>
    <w:p>
      <w:pPr>
        <w:spacing w:after="0"/>
        <w:ind w:left="0"/>
        <w:jc w:val="both"/>
      </w:pPr>
      <w:r>
        <w:rPr>
          <w:rFonts w:ascii="Times New Roman"/>
          <w:b w:val="false"/>
          <w:i w:val="false"/>
          <w:color w:val="000000"/>
          <w:sz w:val="28"/>
        </w:rPr>
        <w:t xml:space="preserve">
      В качестве Статьи 8 ter Конвенции добавляется следующее: </w:t>
      </w:r>
    </w:p>
    <w:bookmarkEnd w:id="183"/>
    <w:bookmarkStart w:name="z164" w:id="184"/>
    <w:p>
      <w:pPr>
        <w:spacing w:after="0"/>
        <w:ind w:left="0"/>
        <w:jc w:val="left"/>
      </w:pPr>
      <w:r>
        <w:rPr>
          <w:rFonts w:ascii="Times New Roman"/>
          <w:b/>
          <w:i w:val="false"/>
          <w:color w:val="000000"/>
        </w:rPr>
        <w:t xml:space="preserve"> "Статья 8 ter </w:t>
      </w:r>
    </w:p>
    <w:bookmarkEnd w:id="184"/>
    <w:bookmarkStart w:name="z165" w:id="185"/>
    <w:p>
      <w:pPr>
        <w:spacing w:after="0"/>
        <w:ind w:left="0"/>
        <w:jc w:val="both"/>
      </w:pPr>
      <w:r>
        <w:rPr>
          <w:rFonts w:ascii="Times New Roman"/>
          <w:b w:val="false"/>
          <w:i w:val="false"/>
          <w:color w:val="000000"/>
          <w:sz w:val="28"/>
        </w:rPr>
        <w:t xml:space="preserve">
      Ничто в настоящей Конвенции не истолковывается как налагающее обязательство выдавать какое-либо лицо или оказывать взаимную правовую помощь, если запрашиваемое Государство-участник имеет веские основания полагать, что просьба о выдаче в связи с преступлениями, указанными в </w:t>
      </w:r>
      <w:r>
        <w:rPr>
          <w:rFonts w:ascii="Times New Roman"/>
          <w:b w:val="false"/>
          <w:i w:val="false"/>
          <w:color w:val="000000"/>
          <w:sz w:val="28"/>
        </w:rPr>
        <w:t>Статье 1</w:t>
      </w:r>
      <w:r>
        <w:rPr>
          <w:rFonts w:ascii="Times New Roman"/>
          <w:b w:val="false"/>
          <w:i w:val="false"/>
          <w:color w:val="000000"/>
          <w:sz w:val="28"/>
        </w:rP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национальности, этнического происхождения, политических убеждений или пола или что удовлетворение этой просьбы нанесло бы ущерб положению этого лица по любой из этих причин." </w:t>
      </w:r>
    </w:p>
    <w:bookmarkEnd w:id="185"/>
    <w:bookmarkStart w:name="z166" w:id="186"/>
    <w:p>
      <w:pPr>
        <w:spacing w:after="0"/>
        <w:ind w:left="0"/>
        <w:jc w:val="left"/>
      </w:pPr>
      <w:r>
        <w:rPr>
          <w:rFonts w:ascii="Times New Roman"/>
          <w:b/>
          <w:i w:val="false"/>
          <w:color w:val="000000"/>
        </w:rPr>
        <w:t xml:space="preserve"> Статья XIV  </w:t>
      </w:r>
    </w:p>
    <w:bookmarkEnd w:id="18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Конвенции заменяется следующим: </w:t>
      </w:r>
    </w:p>
    <w:bookmarkStart w:name="z168" w:id="187"/>
    <w:p>
      <w:pPr>
        <w:spacing w:after="0"/>
        <w:ind w:left="0"/>
        <w:jc w:val="left"/>
      </w:pPr>
      <w:r>
        <w:rPr>
          <w:rFonts w:ascii="Times New Roman"/>
          <w:b/>
          <w:i w:val="false"/>
          <w:color w:val="000000"/>
        </w:rPr>
        <w:t xml:space="preserve"> "Статья 9 </w:t>
      </w:r>
    </w:p>
    <w:bookmarkEnd w:id="187"/>
    <w:bookmarkStart w:name="z169" w:id="188"/>
    <w:p>
      <w:pPr>
        <w:spacing w:after="0"/>
        <w:ind w:left="0"/>
        <w:jc w:val="both"/>
      </w:pPr>
      <w:r>
        <w:rPr>
          <w:rFonts w:ascii="Times New Roman"/>
          <w:b w:val="false"/>
          <w:i w:val="false"/>
          <w:color w:val="000000"/>
          <w:sz w:val="28"/>
        </w:rPr>
        <w:t>
      1. Когда любое из действий, указанных в пункте 1 Статьи 1, совершено или близко к совершению, Государства-участники принимают все надлежащие меры для восстановления контроля законного командира над воздушным судном или для сохранения за командиром контроля над воздушным судном."</w:t>
      </w:r>
    </w:p>
    <w:bookmarkEnd w:id="188"/>
    <w:bookmarkStart w:name="z170" w:id="189"/>
    <w:p>
      <w:pPr>
        <w:spacing w:after="0"/>
        <w:ind w:left="0"/>
        <w:jc w:val="left"/>
      </w:pPr>
      <w:r>
        <w:rPr>
          <w:rFonts w:ascii="Times New Roman"/>
          <w:b/>
          <w:i w:val="false"/>
          <w:color w:val="000000"/>
        </w:rPr>
        <w:t xml:space="preserve"> Статья XV </w:t>
      </w:r>
    </w:p>
    <w:bookmarkEnd w:id="189"/>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10 Конвенции заменяется следующим:  </w:t>
      </w:r>
    </w:p>
    <w:bookmarkStart w:name="z172" w:id="190"/>
    <w:p>
      <w:pPr>
        <w:spacing w:after="0"/>
        <w:ind w:left="0"/>
        <w:jc w:val="left"/>
      </w:pPr>
      <w:r>
        <w:rPr>
          <w:rFonts w:ascii="Times New Roman"/>
          <w:b/>
          <w:i w:val="false"/>
          <w:color w:val="000000"/>
        </w:rPr>
        <w:t xml:space="preserve"> "Статья 10 </w:t>
      </w:r>
    </w:p>
    <w:bookmarkEnd w:id="190"/>
    <w:bookmarkStart w:name="z173" w:id="191"/>
    <w:p>
      <w:pPr>
        <w:spacing w:after="0"/>
        <w:ind w:left="0"/>
        <w:jc w:val="both"/>
      </w:pPr>
      <w:r>
        <w:rPr>
          <w:rFonts w:ascii="Times New Roman"/>
          <w:b w:val="false"/>
          <w:i w:val="false"/>
          <w:color w:val="000000"/>
          <w:sz w:val="28"/>
        </w:rPr>
        <w:t xml:space="preserve">
      1. Государства-участники оказывают друг другу максимальную помощь в связи с уголовно-процессуальными действиями, предпринятыми в отношении преступлений, указанных в </w:t>
      </w:r>
      <w:r>
        <w:rPr>
          <w:rFonts w:ascii="Times New Roman"/>
          <w:b w:val="false"/>
          <w:i w:val="false"/>
          <w:color w:val="000000"/>
          <w:sz w:val="28"/>
        </w:rPr>
        <w:t>Статье 1</w:t>
      </w:r>
      <w:r>
        <w:rPr>
          <w:rFonts w:ascii="Times New Roman"/>
          <w:b w:val="false"/>
          <w:i w:val="false"/>
          <w:color w:val="000000"/>
          <w:sz w:val="28"/>
        </w:rPr>
        <w:t xml:space="preserve">, и других актов, указанных в </w:t>
      </w:r>
      <w:r>
        <w:rPr>
          <w:rFonts w:ascii="Times New Roman"/>
          <w:b w:val="false"/>
          <w:i w:val="false"/>
          <w:color w:val="000000"/>
          <w:sz w:val="28"/>
        </w:rPr>
        <w:t>Статье 4</w:t>
      </w:r>
      <w:r>
        <w:rPr>
          <w:rFonts w:ascii="Times New Roman"/>
          <w:b w:val="false"/>
          <w:i w:val="false"/>
          <w:color w:val="000000"/>
          <w:sz w:val="28"/>
        </w:rPr>
        <w:t xml:space="preserve">. Во всех случаях применяется законодательство государства, к которому обращена просьба." </w:t>
      </w:r>
    </w:p>
    <w:bookmarkEnd w:id="191"/>
    <w:bookmarkStart w:name="z174" w:id="192"/>
    <w:p>
      <w:pPr>
        <w:spacing w:after="0"/>
        <w:ind w:left="0"/>
        <w:jc w:val="left"/>
      </w:pPr>
      <w:r>
        <w:rPr>
          <w:rFonts w:ascii="Times New Roman"/>
          <w:b/>
          <w:i w:val="false"/>
          <w:color w:val="000000"/>
        </w:rPr>
        <w:t xml:space="preserve"> Статья XVI  </w:t>
      </w:r>
    </w:p>
    <w:bookmarkEnd w:id="192"/>
    <w:bookmarkStart w:name="z175" w:id="193"/>
    <w:p>
      <w:pPr>
        <w:spacing w:after="0"/>
        <w:ind w:left="0"/>
        <w:jc w:val="both"/>
      </w:pPr>
      <w:r>
        <w:rPr>
          <w:rFonts w:ascii="Times New Roman"/>
          <w:b w:val="false"/>
          <w:i w:val="false"/>
          <w:color w:val="000000"/>
          <w:sz w:val="28"/>
        </w:rPr>
        <w:t xml:space="preserve">
      В качестве Статьи 10 bis Конвенции добавляется следующее: </w:t>
      </w:r>
    </w:p>
    <w:bookmarkEnd w:id="193"/>
    <w:bookmarkStart w:name="z176" w:id="194"/>
    <w:p>
      <w:pPr>
        <w:spacing w:after="0"/>
        <w:ind w:left="0"/>
        <w:jc w:val="left"/>
      </w:pPr>
      <w:r>
        <w:rPr>
          <w:rFonts w:ascii="Times New Roman"/>
          <w:b/>
          <w:i w:val="false"/>
          <w:color w:val="000000"/>
        </w:rPr>
        <w:t xml:space="preserve"> "Статья 10 bis  </w:t>
      </w:r>
    </w:p>
    <w:bookmarkEnd w:id="194"/>
    <w:bookmarkStart w:name="z177" w:id="195"/>
    <w:p>
      <w:pPr>
        <w:spacing w:after="0"/>
        <w:ind w:left="0"/>
        <w:jc w:val="both"/>
      </w:pPr>
      <w:r>
        <w:rPr>
          <w:rFonts w:ascii="Times New Roman"/>
          <w:b w:val="false"/>
          <w:i w:val="false"/>
          <w:color w:val="000000"/>
          <w:sz w:val="28"/>
        </w:rPr>
        <w:t xml:space="preserve">
      Любое Государство-участник, имеющее основание полагать, что одно из преступлений, указанных в Статье 1, будет совершено, в соответствии со своим национальным законодательством предоставляет имеющуюся у него любую соответствующую информацию тем Государствам-участникам, которые, по его мнению, являются государствами, указанными в пунктах 1 и 2 Статьи 4."  </w:t>
      </w:r>
    </w:p>
    <w:bookmarkEnd w:id="195"/>
    <w:bookmarkStart w:name="z178" w:id="196"/>
    <w:p>
      <w:pPr>
        <w:spacing w:after="0"/>
        <w:ind w:left="0"/>
        <w:jc w:val="left"/>
      </w:pPr>
      <w:r>
        <w:rPr>
          <w:rFonts w:ascii="Times New Roman"/>
          <w:b/>
          <w:i w:val="false"/>
          <w:color w:val="000000"/>
        </w:rPr>
        <w:t xml:space="preserve"> Статья XVII </w:t>
      </w:r>
    </w:p>
    <w:bookmarkEnd w:id="196"/>
    <w:bookmarkStart w:name="z179" w:id="197"/>
    <w:p>
      <w:pPr>
        <w:spacing w:after="0"/>
        <w:ind w:left="0"/>
        <w:jc w:val="both"/>
      </w:pPr>
      <w:r>
        <w:rPr>
          <w:rFonts w:ascii="Times New Roman"/>
          <w:b w:val="false"/>
          <w:i w:val="false"/>
          <w:color w:val="000000"/>
          <w:sz w:val="28"/>
        </w:rPr>
        <w:t xml:space="preserve">
      1. Все ссылки в настоящей Конвенции на "Договаривающееся государство" и "Договаривающиеся государства" заменяются ссылками на "Государство-участник" и "Государства-участники" соответственно.  </w:t>
      </w:r>
    </w:p>
    <w:bookmarkEnd w:id="197"/>
    <w:bookmarkStart w:name="z180" w:id="198"/>
    <w:p>
      <w:pPr>
        <w:spacing w:after="0"/>
        <w:ind w:left="0"/>
        <w:jc w:val="both"/>
      </w:pPr>
      <w:r>
        <w:rPr>
          <w:rFonts w:ascii="Times New Roman"/>
          <w:b w:val="false"/>
          <w:i w:val="false"/>
          <w:color w:val="000000"/>
          <w:sz w:val="28"/>
        </w:rPr>
        <w:t xml:space="preserve">
      2. Все ссылки в этой Конвенции на "он" и "его" заменяются ссылками на "это лицо" и "этого лица" соответственно.  </w:t>
      </w:r>
    </w:p>
    <w:bookmarkEnd w:id="198"/>
    <w:bookmarkStart w:name="z181" w:id="199"/>
    <w:p>
      <w:pPr>
        <w:spacing w:after="0"/>
        <w:ind w:left="0"/>
        <w:jc w:val="left"/>
      </w:pPr>
      <w:r>
        <w:rPr>
          <w:rFonts w:ascii="Times New Roman"/>
          <w:b/>
          <w:i w:val="false"/>
          <w:color w:val="000000"/>
        </w:rPr>
        <w:t xml:space="preserve"> Статья XVIII </w:t>
      </w:r>
    </w:p>
    <w:bookmarkEnd w:id="199"/>
    <w:bookmarkStart w:name="z182" w:id="200"/>
    <w:p>
      <w:pPr>
        <w:spacing w:after="0"/>
        <w:ind w:left="0"/>
        <w:jc w:val="both"/>
      </w:pPr>
      <w:r>
        <w:rPr>
          <w:rFonts w:ascii="Times New Roman"/>
          <w:b w:val="false"/>
          <w:i w:val="false"/>
          <w:color w:val="000000"/>
          <w:sz w:val="28"/>
        </w:rPr>
        <w:t>
      Тексты настоящей Конвенции на арабском и китайском языках, прилагаемые к настоящему Протоколу, вместе с текстами Конвенции на русском, английском, испанском и французском языках, составляют тексты, равно аутентичные на этих шести языках.</w:t>
      </w:r>
    </w:p>
    <w:bookmarkEnd w:id="200"/>
    <w:bookmarkStart w:name="z183" w:id="201"/>
    <w:p>
      <w:pPr>
        <w:spacing w:after="0"/>
        <w:ind w:left="0"/>
        <w:jc w:val="left"/>
      </w:pPr>
      <w:r>
        <w:rPr>
          <w:rFonts w:ascii="Times New Roman"/>
          <w:b/>
          <w:i w:val="false"/>
          <w:color w:val="000000"/>
        </w:rPr>
        <w:t xml:space="preserve"> Статья XIX </w:t>
      </w:r>
    </w:p>
    <w:bookmarkEnd w:id="201"/>
    <w:bookmarkStart w:name="z184" w:id="202"/>
    <w:p>
      <w:pPr>
        <w:spacing w:after="0"/>
        <w:ind w:left="0"/>
        <w:jc w:val="both"/>
      </w:pPr>
      <w:r>
        <w:rPr>
          <w:rFonts w:ascii="Times New Roman"/>
          <w:b w:val="false"/>
          <w:i w:val="false"/>
          <w:color w:val="000000"/>
          <w:sz w:val="28"/>
        </w:rPr>
        <w:t>
      Между Государствами - участниками настоящего Протокола Конвенция и настоящий Протокол будут рассматриваться и толковаться как единый документ, который будет называться Гаагской конвенцией, измененной Пекинским протоколом 2010 года.</w:t>
      </w:r>
    </w:p>
    <w:bookmarkEnd w:id="202"/>
    <w:bookmarkStart w:name="z185" w:id="203"/>
    <w:p>
      <w:pPr>
        <w:spacing w:after="0"/>
        <w:ind w:left="0"/>
        <w:jc w:val="left"/>
      </w:pPr>
      <w:r>
        <w:rPr>
          <w:rFonts w:ascii="Times New Roman"/>
          <w:b/>
          <w:i w:val="false"/>
          <w:color w:val="000000"/>
        </w:rPr>
        <w:t xml:space="preserve"> Статья XX </w:t>
      </w:r>
    </w:p>
    <w:bookmarkEnd w:id="203"/>
    <w:bookmarkStart w:name="z186" w:id="204"/>
    <w:p>
      <w:pPr>
        <w:spacing w:after="0"/>
        <w:ind w:left="0"/>
        <w:jc w:val="both"/>
      </w:pPr>
      <w:r>
        <w:rPr>
          <w:rFonts w:ascii="Times New Roman"/>
          <w:b w:val="false"/>
          <w:i w:val="false"/>
          <w:color w:val="000000"/>
          <w:sz w:val="28"/>
        </w:rPr>
        <w:t>
      Настоящий Протокол открыт для подписания в Пекине 10 сентября 2010 года государствами, участвовавшими в Дипломатической конференции по авиационной безопасности, состоявшейся в Пекине с 30 августа по 10 сентября 2010 года. После 27 сентября 2010 года Протокол будет открыт для подписания всеми государствами в Штаб-квартире Международной организации гражданской авиации в Монреале до вступления его в силу в соответствии со Статьей XXIII.</w:t>
      </w:r>
    </w:p>
    <w:bookmarkEnd w:id="204"/>
    <w:bookmarkStart w:name="z187" w:id="205"/>
    <w:p>
      <w:pPr>
        <w:spacing w:after="0"/>
        <w:ind w:left="0"/>
        <w:jc w:val="left"/>
      </w:pPr>
      <w:r>
        <w:rPr>
          <w:rFonts w:ascii="Times New Roman"/>
          <w:b/>
          <w:i w:val="false"/>
          <w:color w:val="000000"/>
        </w:rPr>
        <w:t xml:space="preserve"> Статья XXI </w:t>
      </w:r>
    </w:p>
    <w:bookmarkEnd w:id="205"/>
    <w:bookmarkStart w:name="z188" w:id="206"/>
    <w:p>
      <w:pPr>
        <w:spacing w:after="0"/>
        <w:ind w:left="0"/>
        <w:jc w:val="both"/>
      </w:pPr>
      <w:r>
        <w:rPr>
          <w:rFonts w:ascii="Times New Roman"/>
          <w:b w:val="false"/>
          <w:i w:val="false"/>
          <w:color w:val="000000"/>
          <w:sz w:val="28"/>
        </w:rPr>
        <w:t>
      1. Настоящий Протокол подлежит ратификации, принятию или утверждению. Документы о ратификации, принятии или утверждении сдаются на хранение Генеральному секретарю Международной организации гражданской авиации, который настоящим назначается депозитарием.</w:t>
      </w:r>
    </w:p>
    <w:bookmarkEnd w:id="206"/>
    <w:bookmarkStart w:name="z189" w:id="207"/>
    <w:p>
      <w:pPr>
        <w:spacing w:after="0"/>
        <w:ind w:left="0"/>
        <w:jc w:val="both"/>
      </w:pPr>
      <w:r>
        <w:rPr>
          <w:rFonts w:ascii="Times New Roman"/>
          <w:b w:val="false"/>
          <w:i w:val="false"/>
          <w:color w:val="000000"/>
          <w:sz w:val="28"/>
        </w:rPr>
        <w:t>
      2. Ратификация, принятие или утверждение настоящего Протокола любым государством, которое не является участником Конвенции, считается ратификацией, принятием или утверждением Гаагской конвенции, измененной Пекинским протоколом 2010 года.</w:t>
      </w:r>
    </w:p>
    <w:bookmarkEnd w:id="207"/>
    <w:bookmarkStart w:name="z190" w:id="208"/>
    <w:p>
      <w:pPr>
        <w:spacing w:after="0"/>
        <w:ind w:left="0"/>
        <w:jc w:val="both"/>
      </w:pPr>
      <w:r>
        <w:rPr>
          <w:rFonts w:ascii="Times New Roman"/>
          <w:b w:val="false"/>
          <w:i w:val="false"/>
          <w:color w:val="000000"/>
          <w:sz w:val="28"/>
        </w:rPr>
        <w:t>
      3. Любое государство, которое не ратифицировало, не приняло или не утвердило настоящий Протокол в соответствии с пунктом 1 настоящей Статьи, может присоединиться к нему в любое время. Документы о присоединении сдаются на хранение депозитарию.</w:t>
      </w:r>
    </w:p>
    <w:bookmarkEnd w:id="208"/>
    <w:bookmarkStart w:name="z191" w:id="209"/>
    <w:p>
      <w:pPr>
        <w:spacing w:after="0"/>
        <w:ind w:left="0"/>
        <w:jc w:val="left"/>
      </w:pPr>
      <w:r>
        <w:rPr>
          <w:rFonts w:ascii="Times New Roman"/>
          <w:b/>
          <w:i w:val="false"/>
          <w:color w:val="000000"/>
        </w:rPr>
        <w:t xml:space="preserve"> Статья XXII </w:t>
      </w:r>
    </w:p>
    <w:bookmarkEnd w:id="209"/>
    <w:bookmarkStart w:name="z192" w:id="210"/>
    <w:p>
      <w:pPr>
        <w:spacing w:after="0"/>
        <w:ind w:left="0"/>
        <w:jc w:val="both"/>
      </w:pPr>
      <w:r>
        <w:rPr>
          <w:rFonts w:ascii="Times New Roman"/>
          <w:b w:val="false"/>
          <w:i w:val="false"/>
          <w:color w:val="000000"/>
          <w:sz w:val="28"/>
        </w:rPr>
        <w:t>
      После ратификации, принятия, утверждения настоящего Протокола или присоединения к нему каждое Государство-участник:</w:t>
      </w:r>
    </w:p>
    <w:bookmarkEnd w:id="210"/>
    <w:bookmarkStart w:name="z193" w:id="211"/>
    <w:p>
      <w:pPr>
        <w:spacing w:after="0"/>
        <w:ind w:left="0"/>
        <w:jc w:val="both"/>
      </w:pPr>
      <w:r>
        <w:rPr>
          <w:rFonts w:ascii="Times New Roman"/>
          <w:b w:val="false"/>
          <w:i w:val="false"/>
          <w:color w:val="000000"/>
          <w:sz w:val="28"/>
        </w:rPr>
        <w:t xml:space="preserve">
      а) уведомляет депозитария о юрисдикции, установленной им в рамках своего национального законодательства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 Гаагской конвенции, измененной Пекинским протоколом 2010 года, и незамедлительно уведомляет депозитария о любом изменении; </w:t>
      </w:r>
    </w:p>
    <w:bookmarkEnd w:id="211"/>
    <w:bookmarkStart w:name="z194" w:id="212"/>
    <w:p>
      <w:pPr>
        <w:spacing w:after="0"/>
        <w:ind w:left="0"/>
        <w:jc w:val="both"/>
      </w:pPr>
      <w:r>
        <w:rPr>
          <w:rFonts w:ascii="Times New Roman"/>
          <w:b w:val="false"/>
          <w:i w:val="false"/>
          <w:color w:val="000000"/>
          <w:sz w:val="28"/>
        </w:rPr>
        <w:t xml:space="preserve">
      b) может заявить, что оно применяет положения подпункта d) пункта 3 Статьи 1 Гаагской конвенции, измененной Пекинским протоколом 2010 года, в соответствии с принципами своего уголовного права, касающимися освобождения членов семьи от ответственности.  </w:t>
      </w:r>
    </w:p>
    <w:bookmarkEnd w:id="212"/>
    <w:bookmarkStart w:name="z195" w:id="213"/>
    <w:p>
      <w:pPr>
        <w:spacing w:after="0"/>
        <w:ind w:left="0"/>
        <w:jc w:val="left"/>
      </w:pPr>
      <w:r>
        <w:rPr>
          <w:rFonts w:ascii="Times New Roman"/>
          <w:b/>
          <w:i w:val="false"/>
          <w:color w:val="000000"/>
        </w:rPr>
        <w:t xml:space="preserve"> Статья XXIII </w:t>
      </w:r>
    </w:p>
    <w:bookmarkEnd w:id="213"/>
    <w:bookmarkStart w:name="z196" w:id="214"/>
    <w:p>
      <w:pPr>
        <w:spacing w:after="0"/>
        <w:ind w:left="0"/>
        <w:jc w:val="both"/>
      </w:pPr>
      <w:r>
        <w:rPr>
          <w:rFonts w:ascii="Times New Roman"/>
          <w:b w:val="false"/>
          <w:i w:val="false"/>
          <w:color w:val="000000"/>
          <w:sz w:val="28"/>
        </w:rPr>
        <w:t xml:space="preserve">
      1. Настоящий Протокол вступает в силу в первый день второго месяца после даты сдачи на хранение депозитарию двадцать второго документа о ратификации, принятии, утверждении или присоединении. </w:t>
      </w:r>
    </w:p>
    <w:bookmarkEnd w:id="214"/>
    <w:bookmarkStart w:name="z197" w:id="215"/>
    <w:p>
      <w:pPr>
        <w:spacing w:after="0"/>
        <w:ind w:left="0"/>
        <w:jc w:val="both"/>
      </w:pPr>
      <w:r>
        <w:rPr>
          <w:rFonts w:ascii="Times New Roman"/>
          <w:b w:val="false"/>
          <w:i w:val="false"/>
          <w:color w:val="000000"/>
          <w:sz w:val="28"/>
        </w:rPr>
        <w:t>
      2. Для каждого государства, ратифицировавшего, принявшего, утвердившего настоящий Протокол или присоединившегося к нему после сдачи на хранение двадцать второго документа о ратификации, принятии, утверждении или присоединении, настоящий Протокол вступает в силу в первый день второго месяца после даты сдачи на хранение таким государством документа о ратификации, принятии, утверждении или присоединении.</w:t>
      </w:r>
    </w:p>
    <w:bookmarkEnd w:id="215"/>
    <w:bookmarkStart w:name="z198" w:id="216"/>
    <w:p>
      <w:pPr>
        <w:spacing w:after="0"/>
        <w:ind w:left="0"/>
        <w:jc w:val="both"/>
      </w:pPr>
      <w:r>
        <w:rPr>
          <w:rFonts w:ascii="Times New Roman"/>
          <w:b w:val="false"/>
          <w:i w:val="false"/>
          <w:color w:val="000000"/>
          <w:sz w:val="28"/>
        </w:rPr>
        <w:t>
      3. Как только настоящий Протокол вступает в силу, он регистрируется в Организации Объединенных Наций депозитарием.</w:t>
      </w:r>
    </w:p>
    <w:bookmarkEnd w:id="216"/>
    <w:bookmarkStart w:name="z199" w:id="217"/>
    <w:p>
      <w:pPr>
        <w:spacing w:after="0"/>
        <w:ind w:left="0"/>
        <w:jc w:val="left"/>
      </w:pPr>
      <w:r>
        <w:rPr>
          <w:rFonts w:ascii="Times New Roman"/>
          <w:b/>
          <w:i w:val="false"/>
          <w:color w:val="000000"/>
        </w:rPr>
        <w:t xml:space="preserve"> Статья XXIV </w:t>
      </w:r>
    </w:p>
    <w:bookmarkEnd w:id="217"/>
    <w:bookmarkStart w:name="z200" w:id="218"/>
    <w:p>
      <w:pPr>
        <w:spacing w:after="0"/>
        <w:ind w:left="0"/>
        <w:jc w:val="both"/>
      </w:pPr>
      <w:r>
        <w:rPr>
          <w:rFonts w:ascii="Times New Roman"/>
          <w:b w:val="false"/>
          <w:i w:val="false"/>
          <w:color w:val="000000"/>
          <w:sz w:val="28"/>
        </w:rPr>
        <w:t xml:space="preserve">
      1. Любое Государство-участник может денонсировать настоящий Протокол путем уведомления депозитария в письменном виде. </w:t>
      </w:r>
    </w:p>
    <w:bookmarkEnd w:id="218"/>
    <w:bookmarkStart w:name="z201" w:id="219"/>
    <w:p>
      <w:pPr>
        <w:spacing w:after="0"/>
        <w:ind w:left="0"/>
        <w:jc w:val="both"/>
      </w:pPr>
      <w:r>
        <w:rPr>
          <w:rFonts w:ascii="Times New Roman"/>
          <w:b w:val="false"/>
          <w:i w:val="false"/>
          <w:color w:val="000000"/>
          <w:sz w:val="28"/>
        </w:rPr>
        <w:t xml:space="preserve">
      2. Денонсация вступает в силу через один год после даты получения уведомления депозитарием. </w:t>
      </w:r>
    </w:p>
    <w:bookmarkEnd w:id="219"/>
    <w:bookmarkStart w:name="z202" w:id="220"/>
    <w:p>
      <w:pPr>
        <w:spacing w:after="0"/>
        <w:ind w:left="0"/>
        <w:jc w:val="left"/>
      </w:pPr>
      <w:r>
        <w:rPr>
          <w:rFonts w:ascii="Times New Roman"/>
          <w:b/>
          <w:i w:val="false"/>
          <w:color w:val="000000"/>
        </w:rPr>
        <w:t xml:space="preserve"> Статья XXV </w:t>
      </w:r>
    </w:p>
    <w:bookmarkEnd w:id="220"/>
    <w:bookmarkStart w:name="z203" w:id="221"/>
    <w:p>
      <w:pPr>
        <w:spacing w:after="0"/>
        <w:ind w:left="0"/>
        <w:jc w:val="both"/>
      </w:pPr>
      <w:r>
        <w:rPr>
          <w:rFonts w:ascii="Times New Roman"/>
          <w:b w:val="false"/>
          <w:i w:val="false"/>
          <w:color w:val="000000"/>
          <w:sz w:val="28"/>
        </w:rPr>
        <w:t xml:space="preserve">
      Депозитарий незамедлительно информирует все Государства-участники настоящего Протокола и все государства, подписавшие настоящий Протокол или присоединившиеся к нему, о дате каждого подписания, дате сдачи на хранение каждого документа о ратификации, принятии, утверждении или присоединении и дате вступления в силу настоящего Протокола и сообщает им другую соответствующую информацию.  </w:t>
      </w:r>
    </w:p>
    <w:bookmarkEnd w:id="221"/>
    <w:bookmarkStart w:name="z204" w:id="222"/>
    <w:p>
      <w:pPr>
        <w:spacing w:after="0"/>
        <w:ind w:left="0"/>
        <w:jc w:val="both"/>
      </w:pPr>
      <w:r>
        <w:rPr>
          <w:rFonts w:ascii="Times New Roman"/>
          <w:b w:val="false"/>
          <w:i w:val="false"/>
          <w:color w:val="000000"/>
          <w:sz w:val="28"/>
        </w:rPr>
        <w:t xml:space="preserve">
      В УДОСТОВЕРЕНИЕ ЧЕГО нижеподписавшиеся полномочные представители, должным образом уполномоченные, подписали настоящий Протокол.  </w:t>
      </w:r>
    </w:p>
    <w:bookmarkEnd w:id="222"/>
    <w:bookmarkStart w:name="z205" w:id="223"/>
    <w:p>
      <w:pPr>
        <w:spacing w:after="0"/>
        <w:ind w:left="0"/>
        <w:jc w:val="both"/>
      </w:pPr>
      <w:r>
        <w:rPr>
          <w:rFonts w:ascii="Times New Roman"/>
          <w:b w:val="false"/>
          <w:i w:val="false"/>
          <w:color w:val="000000"/>
          <w:sz w:val="28"/>
        </w:rPr>
        <w:t xml:space="preserve">
      СОВЕРШЕНО в Пекине десятого дня сентября месяца две тысячи десятого года на русском, английском, арабском, испанском, китайском и французском языках, причем все тексты являются равно аутентичными, приобретая такую аутентичность после проверки секретариатом Конференции в рамках полномочий Председателя Конференции в течение девяноста дней с указанной здесь даты на предмет приведения их в соответствие друг с другом. Настоящий Протокол остается на хранении в архивах Международной организации гражданской авиации, а его заверенные копии направляются депозитарием всем Договаривающимся государствам настоящего Протокола.  </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r>
        <w:br/>
      </w:r>
      <w:r>
        <w:rPr>
          <w:rFonts w:ascii="Times New Roman"/>
          <w:b w:val="false"/>
          <w:i w:val="false"/>
          <w:color w:val="ff0000"/>
          <w:sz w:val="28"/>
        </w:rPr>
        <w:t xml:space="preserve">Далее прилагается текст Конвенции и Протокола на арабском, испанском, китайском, французском, английском языках.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