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5ab2" w14:textId="6375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веществ, их аналогов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декабря 2018 года № 205-VІ.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(Ведомости Парламента Республики Казахстан, 2014 г., № 13-I, 13-II, ст.83; № 21, ст.122; 2015 г., № 16, ст.79; № 21-III, ст.137; № 22-I, ст.140; № 22-III, ст.149; № 22-V, ст.156; № 22-VI, ст.159; 2016 г., № 7-II, ст.55; № 8-II, ст.67;№ 12, ст.87; № 23, ст.118; № 24, cт.126; 2017 г., № 8, ст.16; № 9, ст.21; № 14, ст.50; № 16, ст.56; № 22-III, ст.109; № 23-III, ст.111; № 24, ст.115; 2018 г., № 1, ст.2; № 14, ст.44; № 15, ст.46; № 16, ст.56):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Международные договоры, ратифицированные Республикой Казахстан, имеют приоритет перед настоящим Кодексом. Порядок и условия действия на территории Республики Казахстан международных договоров, участником которых является Республика Казахстан, определяются законодательством Республики Казахстан.";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примечаний статьи 296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Размер наркотических средств и психотропных веществ определяется Сводной таблицей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утверждаемой Правительством Республики Казахстан. Небольшой, крупный и особо крупный размеры аналогов наркотических средств и психотропных веществ соответствуют небольшому, крупному и особо крупному размерам наркотических средств и психотропных веществ, аналогами которых они являются.".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(Ведомости Парламента Республики Казахстан, 1998 г., № 17-18, ст.221; 2000 г., № 6, ст.141; 2002 г., № 10, ст.106; 2004 г., № 23, ст.142; 2006 г., № 5-6, ст.30; № 24, ст.148; 2009 г., № 18, ст.84; 2011 г., № 1, ст.2; № 9, ст.81; № 11, ст.102; 2012 г., № 4, ст.32; № 15, ст.97; 2013 г., № 12, ст.57; № 14, ст.75; 2014 г., № 1, ст.4; № 14, ст.84; № 19-I, 19-II, ст.96; № 23, ст.143; 2015 г., № 20-IV, ст.113; 2016 г., № 7-II, ст.56; № 24, ст.126;2017 г., № 23-III, ст.111; 2018 г., № 10, ст.32):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Список заместителей атомов водорода, галогенов и (или) гидроксильных групп в структурных формулах наркотических средств, психотропных веществ – определяемый органами судебной экспертизы перечень одновалентных или двухвалентных атомов или групп атомов;";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"уполномоченный государственный орган в сфере оборота наркотических средств, психотропных веществ и прекурсоров" заменить словами "уполномоченный государственный орган в сфере оборота наркотических средств, психотропных веществ, их аналогов и прекурсоров";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аналоги наркотических средств, психотропных веществ - химические вещества, не включенные в Список наркотических средств, психотропных веществ и прекурсоров, подлежащих контролю в Республике Казахстан, структурные формулы которых образованы заменой одного или нескольких атомов водорода, галогенов и (или) гидроксильных групп в структурных формулах наркотических средств, психотропных веществ на их заместители;";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Сводная таблица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 - перечень видов наркотических средств, психотропных веществ, их аналогов и прекурсоров с установленными размерами (небольшими, крупными, особо крупными), которые определяются органами судебной экспертизы и в последующем являются основанием для наступления административной либо уголовной ответственности;";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Список наркотических средств, психотропных веществ и прекурсоров, подлежащих контролю в Республике Казахстан, - перечень подлежащих контролю в Республике Казахстан наркотических средств, психотропных веществ и прекурсоров, пронумерованных и объединенных в соответствующие таблицы и список на основе международных конвенций;";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сбор растений, содержащих наркотические средства, психотропные вещества, - собирание дикорастущих или культивируемых наркотикосодержащих растений, включенных в Список наркотических средств, психотропных веществ и прекурсоров, подлежащих контролю в Республике Казахстан, в соответствии с международными конвенциями;";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препарат - смесь веществ в любом физическом состоянии, содержащая одно или несколько наркотических средств, психотропных веществ или прекурсоров, включенных в Список наркотических средств, психотропных веществ и прекурсоров, подлежащих контролю в Республике Казахстан;";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33-1)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заместители атомов водорода, галогенов и (или) гидроксильных групп – одновалентные или двухвалентные атомы или группы атомов, используемые при изготовлении аналогов наркотических средств, психотропных веществ и включенные в Список заместителей атомов водорода, галогенов и (или) гидроксильных групп в структурных формулах наркотических средств, психотропных веществ;";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 прилагаемых" заменить словами "состоит из";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1-1, 1-2 и 1-3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Включение вещества в Список наркотических средств, психотропных веществ и прекурсоров, подлежащих контролю в Республике Казахстан, осуществляется по одному из следующих оснований: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рекомендаций Международного комитета по контролю над наркотиками ООН;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вещества в списках, перечнях, таблицах наркотических средств, психотропных веществ и прекурсоров, подлежащих контролю в странах Евразийского экономического союза.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Отнесение веществ к аналогам наркотических средств, психотропных веществ осуществляется путем проведения судебной экспертизы в порядке, определяемом законодательством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Предметами судебной экспертизы являются соотнесение структурной формулы вещества со структурными формулами наркотических средств, психотропных веществ и прекурсоров, подлежащих контролю в Республике Казахстан, и определение наличия в этой структурной формуле одного или нескольких заместителей атомов водорода, галогенов и (или) гидроксильных групп.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В случае обнаружения в обороте психоактивного вещества, не находящегося под контролем Международного комитета по контролю над наркотиками ООН и стран Евразийского экономического союза, отнесение его к наркотическим средствам, психотропным веществам и прекурсорам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года.";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государственным органом" заменить словами "уполномоченным государственным органом в сфере оборота наркотических средств, психотропных веществ, их аналогов и прекурсоров";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Правительство Республики Казахстан утверждает разработанные уполномоченным государственным органом в сфере оборота наркотических средств, психотропных веществ, их аналогов и прекурсоров по согласованию с уполномоченными органами Список наркотических средств, психотропных веществ и прекурсоров, подлежащих контролю в Республике Казахстан, Сводную таблицу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 и Список заместителей атомов водорода, галогенов и (или) гидроксильных групп в структурных формулах наркотических средств, психотропных веществ, а также определяет порядок их формирования.";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"Уполномоченный государственный орган в сфере оборота наркотических средств, психотропных веществ и прекурсоров" заменить словами "Уполномоченный государственный орган в сфере оборота наркотических средств, психотропных веществ, их аналогов и прекурсоров";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разрабатывает Список наркотических средств, психотропных веществ и прекурсоров, подлежащих контролю в Республике Казахстан, Сводную таблицу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 и Список заместителей атомов водорода, галогенов и (или) гидроксильных групп в структурных формулах наркотических средств, психотропных веществ;";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производить осмотр земельных участков, на которых культивируются растения, содержащие наркотические вещества, внесенные в Список наркотических средств, психотропных веществ и прекурсоров, подлежащих контролю в Республике Казахстан;";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квота на наркотические средства, психотропные вещества и прекурсоры, включенные в Список наркотических средств, психотропных веществ и прекурсоров, подлежащих контролю в Республике Казахстан, - определяемый Правительством Республики Казахстан расчет потребности, в пределах которой осуществляется их оборот юридическими лицами, имеющими лицензии в соответствии с международными договорами Республики Казахстан.";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4 и в пункте 5 слова "уполномоченный государственный орган в сфере оборота наркотических средств, психотропных веществ и прекурсоров" заменить словами "уполномоченный государственный орган в сфере оборота наркотических средств, психотропных веществ, их аналогов и прекурсоров";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слова "Уполномоченный государственный орган в сфере оборота наркотических средств, психотропных веществ и прекурсоров" заменить словами "Уполномоченный государственный орган в сфере оборота наркотических средств, психотропных веществ, их аналогов и прекурсоров";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Долевое распределение норматива обеспечения осуществляется в отношении всех наркотических средств, психотропных веществ и прекурсоров, включенных в Список наркотических средств, психотропных веществ и прекурсоров, подлежащих контролю в Республике Казахстан, а также продукции, содержащей указанные вещества и средства, заявленной юридическими лицами, осуществляющими оборот наркотических средств, психотропных веществ и прекурсоров.";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Юридические лица, производящие, изготавливающие, перерабатывающие наркотические средства, психотропные вещества и прекурсоры, подлежат обязательной регистрации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представительств.";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 маркировке лекарственных средств, содержащих в своем составе вещества, перечисленные в Списке наркотических средств, психотропных веществ и прекурсоров, подлежащих контролю в Республике Казахстан, указываются названия данных веществ и содержание их в единицах веса или процентах.";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пунктах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слова "уполномоченным государственным органом в сфере оборота наркотических средств, психотропных веществ и прекурсоров" заменить словами "уполномоченным государственным органом в сфере оборота наркотических средств, психотропных веществ, их аналогов и прекурсоров";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государственным органом в сфере оборота наркотических средств, психотропных веществ и прекурсоров" заменить словами "уполномоченным государственным органом в сфере оборота наркотических средств, психотропных веществ, их аналогов и прекурсоров";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государственным органом в сфере оборота наркотических средств, психотропных веществ и прекурсоров" заменить словами "уполномоченным государственным органом в сфере оборота наркотических средств, психотропных веществ, их аналогов и прекурсоров";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Уполномоченный орган в области здравоохранения определяет максимальные сроки назначения конкретных лекарственных препаратов, содержащих наркотические средства, психотропные вещества и прекурсоры, используемые в медицинских целях, внесенные в Список наркотических средств, психотропных веществ и прекурсоров, подлежащих контролю в Республике Казахстан, а также их количество, допускаемое к выписке и отпуску в одном рецепте.";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3, 5 и 6 изложить в следующей редакции: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Наркотические средства, психотропные вещества и прекурсоры, подлежащие контролю в Республике Казахстан, могут использоваться в медицинских целях в порядке, установленном уполномоченным органом в области здравоохранения по согласованию с уполномоченным государственным органом в сфере оборота наркотических средств, психотропных веществ, их аналогов и прекурсоров.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разрешенные к использованию в медицинских целях лекарственные препараты, внесенные в Список наркотических средств, психотропных веществ и прекурсоров, подлежащих контролю в Республике Казахстан, распространяются положения, применяемые ко всем лекарственным средствам, установленные законодательством Республики Казахстан, если эти положения не противоречат настоящему Закону.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в медицинских целях наркотических средств, психотропных веществ и прекурсоров, внесенных в Список наркотических средств, психотропных веществ и прекурсоров, подлежащих контролю в Республике Казахстан, осуществляется в соответствии с нормативными правовыми актами Республики Казахстан.";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Право применения лекарственных препаратов, содержащих наркотические средства, психотропные вещества и прекурсоры, внесенные в Список наркотических средств, психотропных веществ и прекурсоров, подлежащих контролю в Республике Казахстан, распространяется на санитарный транспорт гражданского назначения. Незаконная реализация указанного права на других видах транспорта гражданского назначения влечет ответственность в порядке, установленном законами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Лекарственные препараты, содержащие наркотические средства, психотропные вещества и прекурсоры, используемые только для оказания первичной медико-санитарной помощи в экстренных случаях, внесенные в Список наркотических средств, психотропных веществ и прекурсоров, подлежащих контролю в Республике Казахстан, могут находиться: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санитарном транспорте гражданского назначения;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боевых машинах (кораблях) при выходе на тактические занятия (в район плавания) и полевые (морские) учения;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летательных аппаратах при выполнении полетов в аптечке летчика;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шкафах (укладках) неотложной помощи государственных учреждений, Вооруженных Сил Республики Казахстан, других войск и воинских формирований.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их применение и порядок учета устанавливаются уполномоченным государственным органом в сфере оборота наркотических средств, психотропных веществ, их аналогов и прекурсоров по согласованию с уполномоченным органом в области здравоохранения в соответствии с законодательством Республики Казахстан.";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государственным органом в сфере оборота наркотических средств, психотропных веществ и прекурсоров" заменить словами "уполномоченным государственным органом в сфере оборота наркотических средств, психотропных веществ, их аналогов и прекурсоров";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изложить в следующей редакции: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Разработка, производство, переработка, хранение, перевозка, пересылка, реализация, распределение, приобретение, использование, ввоз на территорию Республики Казахстан, вывоз с территории Республики Казахстан, транзит через территорию Республики Казахстан прекурсоров, внесенных в Список наркотических средств, психотропных веществ и прекурсоров, подлежащих контролю в Республике Казахстан, регулируются настоящим Законом и принимаемыми в соответствии с ним нормативными правовыми актами Республики Казахстан о прекурсорах, а также инструментах и оборудовании, используемых для производства наркотических средств и психотропных веществ.";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случаях, когда имеются доказательства, что одно из веществ, внесенных в Список наркотических средств, психотропных веществ и прекурсоров, подлежащих контролю в Республике Казахстан, предназначено для использования в целях незаконного изготовления наркотического средства или психотропного вещества, на прекурсоры незамедлительно накладывается арест до принятия решения судом о его дальнейшем использовании в соответствии с законодательством Республики Казахстан.";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Реклама наркотических средств и психотропных веществ, их аналогов, внесенных в Список наркотических средств, психотропных веществ и прекурсоров, подлежащих контролю в Республике Казахстан (Таблицы II и III), может осуществляться исключительно в специализированных печатных изданиях, рассчитанных для медицинских и фармацевтических работников. Распространение в целях рекламы образцов лекарственных препаратов, содержащих наркотические средства или психотропные вещества, их аналоги, запрещается.";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пункте 6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"больничный лист" заменить словами "лист временной нетрудоспособности";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первой слова "в сфере оборота наркотических средств, психотропных веществ и прекурсоров" заменить словами "законодательства Республики Казахстан о наркотических средствах, психотропных веществах, их аналогах, прекурсорах и мерах противодействия их незаконному обороту и злоупотреблению ими";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"(приложения 1, 2)" исключить;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 (Ведомости Парламента Республики Казахстан, 2007 г., № 17, ст.134; 2009 г., № 18, ст.84; 2010 г., № 5, ст.23; 2011 г., № 1, ст.2; № 11, ст.102; 2012 г., № 15, ст.97; 2013 г., № 14, ст.75; 2014 г., № 1, ст.4; № 7, ст.37; № 10, ст.52; № 19-I, 19-II, ст.96; № 23, ст.143; 2015 г., № 20-IV, ст.113):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уполномоченный государственный орган в сфере оборота наркотических средств, психотропных веществ, их аналогов и прекурсоров;".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абзацев третьего, шестого, восьмого, девятого и тринадцатого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абзацев четвертого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1, которые вводятся в действие по истечении шести месяцев после дня его первого официального опубликования.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 введения в действие абзаца девятого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настоящего Закона данный абзац действует в следующей редакции: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Список наркотических средств, психотропных веществ и прекурсоров, подлежащих контролю в Республике Казахстан, – перечень подлежащих контролю в Республике Казахстан наркотических средств, психотропных веществ и прекурсоров, пронумерованных и объединенных в соответствующие таблицы и список (приложение 1) на основе международных конвенций;".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