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5ce4" w14:textId="3d75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января 2019 года № 221-VІ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Кыргызской Республики к Договору о Евразийском экономическом союзе от 29 мая 2014 года, подписанный 23 декабря 2014 года, совершенный в Сочи 14 мая 2018 года.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Договор о присоединении Кыргызской Республики к Договору о Евразийском экономическом союзе от 29 мая 2014 года,    </w:t>
      </w:r>
      <w:r>
        <w:br/>
      </w:r>
      <w:r>
        <w:rPr>
          <w:rFonts w:ascii="Times New Roman"/>
          <w:b/>
          <w:i w:val="false"/>
          <w:color w:val="000000"/>
        </w:rPr>
        <w:t>подписанный 23 декабря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21 февраля 2019 года, Бюллетень международных договоров РК 2019 г., № 2, ст. 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Протокол прекратил действие с 01.01.2020 в соответствии с Законом РК от 26.10.2020 </w:t>
      </w:r>
      <w:r>
        <w:rPr>
          <w:rFonts w:ascii="Times New Roman"/>
          <w:b w:val="false"/>
          <w:i w:val="false"/>
          <w:color w:val="ff0000"/>
          <w:sz w:val="28"/>
        </w:rPr>
        <w:t>№ 369-VI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