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b7ab5" w14:textId="79b7a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Протокола о внесении изменения в Договор о Евразийском экономическом союзе от 29 мая 2014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8 февраля 2019 года № 223-VІ ЗРК.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Ратифицировать </w:t>
      </w:r>
      <w:r>
        <w:rPr>
          <w:rFonts w:ascii="Times New Roman"/>
          <w:b w:val="false"/>
          <w:i w:val="false"/>
          <w:color w:val="000000"/>
          <w:sz w:val="28"/>
        </w:rPr>
        <w:t>Протокол</w:t>
      </w:r>
      <w:r>
        <w:rPr>
          <w:rFonts w:ascii="Times New Roman"/>
          <w:b w:val="false"/>
          <w:i w:val="false"/>
          <w:color w:val="000000"/>
          <w:sz w:val="28"/>
        </w:rPr>
        <w:t xml:space="preserve"> о внесении изменения в </w:t>
      </w:r>
      <w:r>
        <w:rPr>
          <w:rFonts w:ascii="Times New Roman"/>
          <w:b w:val="false"/>
          <w:i w:val="false"/>
          <w:color w:val="000000"/>
          <w:sz w:val="28"/>
        </w:rPr>
        <w:t>Договор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Евразийском экономическом союзе от 29 мая 2014 года, совершенный в Москве 15 марта 2018 года.     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Президент    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Н. НАЗАРБАЕВ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  </w:t>
      </w:r>
      <w:r>
        <w:br/>
      </w:r>
      <w:r>
        <w:rPr>
          <w:rFonts w:ascii="Times New Roman"/>
          <w:b/>
          <w:i w:val="false"/>
          <w:color w:val="000000"/>
        </w:rPr>
        <w:t xml:space="preserve">о внесении изменения в Договор о Евразийском экономическом союзе от 29 мая 2014 года    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Государства - члены Евразийского экономического союза, именуемые в дальнейшем государствами-членами, 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статьей 115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года, 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согласились о нижеследующем:  </w:t>
      </w:r>
    </w:p>
    <w:bookmarkEnd w:id="4"/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  </w:t>
      </w:r>
    </w:p>
    <w:bookmarkEnd w:id="5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Договора о Евразийском экономическом союзе от 29 мая 2014 года дополнить словами "либо главы правительств государств-членов, если в соответствии с законодательством своего государства они наделены полномочиями принимать решения по вопросам, входящим в компетенцию Высшего совета". </w:t>
      </w:r>
    </w:p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  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Протокол вступает в силу с даты получения депозитарием по дипломатическим каналам последнего письменного уведомления о выполнении государствами-членами внутригосударственных процедур, необходимых для его вступления в силу.   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Совершено в городе Москве 15 марта 2018 года в одном подлинном экземпляре на русском языке.    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Подлинный экземпляр настоящего Протокола хранится в Евразийской экономической комиссии, которая, являясь депозитарием настоящего Протокола, направит каждому государству-члену его заверенную копию.    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Республику Армения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Республику Беларусь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Республику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Кыргызскую Республику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Российскую Федерацию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Настоящим удостоверяю, что данный текст является полной и аутентичной копией Протокола о внесении изменения в </w:t>
      </w:r>
      <w:r>
        <w:rPr>
          <w:rFonts w:ascii="Times New Roman"/>
          <w:b w:val="false"/>
          <w:i w:val="false"/>
          <w:color w:val="000000"/>
          <w:sz w:val="28"/>
        </w:rPr>
        <w:t>Договор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Евразийском экономическом союзе от 29 мая 2014 года, подписанного 15 марта 2018 г. в городе Москве:  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 Республику Армения – Президентом Республики Армения С. А. Саргсяном; 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 Республику Беларусь – Президентом Республики Беларусь A. Г. Лукашенко; 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 Республику Казахстан – Президентом Республики Казахстан Н. А. Назарбаевым;  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 Кыргызскую Республику - Президентом Кыргызской Республики С.Ш. Жээнбековым;   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 Российскую Федерацию - Президентом Российской Федерации B. В. Путиным   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Подлинный экземпляр хранится в Евразийской экономической комиссии.   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Директор 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Правового департамента 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В. И. Тараскин 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