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d45f" w14:textId="b7bd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марта 2019 года № 228-VІ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совершенный в Москве 3 октября 2018 года.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именуемые в дальнейшем Сторонами,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подписанный 19 сентября 2012 года,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подписанный 24 декабря 2013 года, и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подписанный 29 мая 2014 года,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торгово- экономическом сотрудничестве в области поставок нефти и нефтепродуктов в Республику Казахстан от 9 декабря 2010 года (далее - Соглашение),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иные международные договоры государств-членов Евразийского экономического союза, входящие в право Евразийского экономического союза, 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  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2  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настоящего Соглашения Стороны назначают компетентные органы: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энергетики Республики Казахстан;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— Министерство энергетики Российской Федерации.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компетентных органов Стороны незамедлительно уведомляют об этом друг друга по дипломатическим каналам.".  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   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6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 xml:space="preserve">   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охраны окружающей природной среды, а также обеспечения национальной безопасности, выполнения международных обязательств и защиты внутреннего рынка государств Сторон компетентные органы Сторон согласно законодательству государств Сторон определяют перечень нефтепродуктов, запрещенных или ограниченных к вывозу из Российской Федерации в Республику Казахстан, перечень нефтепродуктов, запрещенных или ограниченных к экспорту из Республики Казахстан за пределы таможенной территории Евразийского экономического союза, путем заключения протокола между ними, который не подлежит ратификации для Республики Казахстан в соответствии с законодательством Республики Казахстан.  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перечни утверждаются компетентными органами Сторон до составления индикативного баланса,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Компетентные органы Сторон по необходимости могут вносить в них изменения в письменной форме.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до 31 декабря 2014 года обеспечивает установление ставок вывозных таможенных пошлин на нефтепродукты, запрещенные к экспорту с территории Республики Казахстан за пределы таможенной территории Евразийского экономического союза, не ниже ставок вывозных таможенных пошлин, установленных в Российской Федерации на указанные нефтепродукты.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Указанные в пункте 1 настоящей статьи запреты или ограничения применяются без ущерба для положений подпункта "г" пункта 8.2 статьи 8 Договора аренды комплекса "Байконур" между Правительством Республики Казахстан и Правительством Российской Федерации от 10 декабря 1994 года.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Запрет экспорта нефтепродуктов из Республики Казахстан за пределы таможенной территории Евразийского экономического союза не распространяется на нефтепродукты, экспортируемые в качестве гуманитарной помощи в соответствии с законодательством Республики Казахстан, а также на нефтепродукты, вывозимые из Республики Казахстан с целью проведения лабораторных исследований и испытаний. 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Казахстанской Стороны информирует компетентный орган Российской Стороны об объеме и времени вывоза нефтепродуктов для этих целей за пределы таможенной территории Евразийского экономического союза с указанием номенклатуры по факту осуществления поставок.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Указанные в пункте 1 настоящей статьи перечни согласовываются компетентным органом Казахстанской Стороны с уполномоченным органом в области регулирования внешнеторговой деятельности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Указанные в пункте 1 настоящей статьи перечни согласовываются компетентным органом Российской Стороны с соответствующими органами власти Российской Федерации.".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"одновременно с Соглашением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 от 9 декабря 2010 года и применяется в отношениях между государствами Сторон при условии действия на территории государств Сторон всех соглашений, подписание которых предусмотрено Планом действий по формированию Единого экономического пространства Республики Беларусь, Республики Казахстан и Российской Федерации, утвержденным, Решением Межгосударственного Совета ЕврАзЭС (высшего органа Таможенного союза) на уровне глав государств от 19 декабря 2009 года № 35.". 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исключить.  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Москва 3 октября 2018 года в двух подлинных экземплярах, каждый на казахском и русском языках, причем оба текста имеют одинаковую силу. 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Правительство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Правительство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