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c2d7" w14:textId="55ac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Иорданским Хашимитским Королевством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5 марта 2019 года № 231-VІ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Иорданским Хашимитским Королевством о взаимной правовой помощи по уголовным делам, совершенное в Астане 1 ноября 2017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Республикой Казахстан и Иорданским Хашимитским Королевством о взаимной правовой помощи по уголовным делам       </w:t>
      </w:r>
    </w:p>
    <w:bookmarkEnd w:id="1"/>
    <w:bookmarkStart w:name="z7" w:id="2"/>
    <w:p>
      <w:pPr>
        <w:spacing w:after="0"/>
        <w:ind w:left="0"/>
        <w:jc w:val="both"/>
      </w:pPr>
      <w:r>
        <w:rPr>
          <w:rFonts w:ascii="Times New Roman"/>
          <w:b w:val="false"/>
          <w:i w:val="false"/>
          <w:color w:val="000000"/>
          <w:sz w:val="28"/>
        </w:rPr>
        <w:t xml:space="preserve">
      Республика Казахстан и Иорданское Хашимитское Королевство, в дальнейшем именуемые "Стороны",   </w:t>
      </w:r>
    </w:p>
    <w:bookmarkEnd w:id="2"/>
    <w:bookmarkStart w:name="z8" w:id="3"/>
    <w:p>
      <w:pPr>
        <w:spacing w:after="0"/>
        <w:ind w:left="0"/>
        <w:jc w:val="both"/>
      </w:pPr>
      <w:r>
        <w:rPr>
          <w:rFonts w:ascii="Times New Roman"/>
          <w:b w:val="false"/>
          <w:i w:val="false"/>
          <w:color w:val="000000"/>
          <w:sz w:val="28"/>
        </w:rPr>
        <w:t xml:space="preserve">
      желая способствовать эффективному взаимодействию между двумя государствами в сфере борьбы с преступностью на основе уважения суверенитета, равенства и взаимного интереса,   </w:t>
      </w:r>
    </w:p>
    <w:bookmarkEnd w:id="3"/>
    <w:bookmarkStart w:name="z9" w:id="4"/>
    <w:p>
      <w:pPr>
        <w:spacing w:after="0"/>
        <w:ind w:left="0"/>
        <w:jc w:val="both"/>
      </w:pPr>
      <w:r>
        <w:rPr>
          <w:rFonts w:ascii="Times New Roman"/>
          <w:b w:val="false"/>
          <w:i w:val="false"/>
          <w:color w:val="000000"/>
          <w:sz w:val="28"/>
        </w:rPr>
        <w:t xml:space="preserve">
      признавая необходимость содействия обширными мерами по взаимной помощи по уголовным делам,   </w:t>
      </w:r>
    </w:p>
    <w:bookmarkEnd w:id="4"/>
    <w:bookmarkStart w:name="z10" w:id="5"/>
    <w:p>
      <w:pPr>
        <w:spacing w:after="0"/>
        <w:ind w:left="0"/>
        <w:jc w:val="both"/>
      </w:pPr>
      <w:r>
        <w:rPr>
          <w:rFonts w:ascii="Times New Roman"/>
          <w:b w:val="false"/>
          <w:i w:val="false"/>
          <w:color w:val="000000"/>
          <w:sz w:val="28"/>
        </w:rPr>
        <w:t xml:space="preserve">
      согласились о нижеследующем:    </w:t>
      </w:r>
    </w:p>
    <w:bookmarkEnd w:id="5"/>
    <w:bookmarkStart w:name="z11" w:id="6"/>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СФЕРА ОКАЗАНИЯ ПОМОЩИ  </w:t>
      </w:r>
    </w:p>
    <w:bookmarkEnd w:id="6"/>
    <w:bookmarkStart w:name="z12" w:id="7"/>
    <w:p>
      <w:pPr>
        <w:spacing w:after="0"/>
        <w:ind w:left="0"/>
        <w:jc w:val="both"/>
      </w:pPr>
      <w:r>
        <w:rPr>
          <w:rFonts w:ascii="Times New Roman"/>
          <w:b w:val="false"/>
          <w:i w:val="false"/>
          <w:color w:val="000000"/>
          <w:sz w:val="28"/>
        </w:rPr>
        <w:t>
      1. В соответствии с настоящим Соглашением Стороны оказывают друг другу помощь в проведении расследований, уголовного преследования и судебного разбирательства по уголовным делам.</w:t>
      </w:r>
    </w:p>
    <w:bookmarkEnd w:id="7"/>
    <w:bookmarkStart w:name="z13" w:id="8"/>
    <w:p>
      <w:pPr>
        <w:spacing w:after="0"/>
        <w:ind w:left="0"/>
        <w:jc w:val="both"/>
      </w:pPr>
      <w:r>
        <w:rPr>
          <w:rFonts w:ascii="Times New Roman"/>
          <w:b w:val="false"/>
          <w:i w:val="false"/>
          <w:color w:val="000000"/>
          <w:sz w:val="28"/>
        </w:rPr>
        <w:t>
      2. Такая правовая помощь включает в себя любое из следующего:</w:t>
      </w:r>
    </w:p>
    <w:bookmarkEnd w:id="8"/>
    <w:bookmarkStart w:name="z14" w:id="9"/>
    <w:p>
      <w:pPr>
        <w:spacing w:after="0"/>
        <w:ind w:left="0"/>
        <w:jc w:val="both"/>
      </w:pPr>
      <w:r>
        <w:rPr>
          <w:rFonts w:ascii="Times New Roman"/>
          <w:b w:val="false"/>
          <w:i w:val="false"/>
          <w:color w:val="000000"/>
          <w:sz w:val="28"/>
        </w:rPr>
        <w:t>
      a) определение местонахождения и установление личности лица;</w:t>
      </w:r>
    </w:p>
    <w:bookmarkEnd w:id="9"/>
    <w:bookmarkStart w:name="z15" w:id="10"/>
    <w:p>
      <w:pPr>
        <w:spacing w:after="0"/>
        <w:ind w:left="0"/>
        <w:jc w:val="both"/>
      </w:pPr>
      <w:r>
        <w:rPr>
          <w:rFonts w:ascii="Times New Roman"/>
          <w:b w:val="false"/>
          <w:i w:val="false"/>
          <w:color w:val="000000"/>
          <w:sz w:val="28"/>
        </w:rPr>
        <w:t>
      b) вручение документов и материалов, относящихся к уголовному разбирательству;</w:t>
      </w:r>
    </w:p>
    <w:bookmarkEnd w:id="10"/>
    <w:bookmarkStart w:name="z16" w:id="11"/>
    <w:p>
      <w:pPr>
        <w:spacing w:after="0"/>
        <w:ind w:left="0"/>
        <w:jc w:val="both"/>
      </w:pPr>
      <w:r>
        <w:rPr>
          <w:rFonts w:ascii="Times New Roman"/>
          <w:b w:val="false"/>
          <w:i w:val="false"/>
          <w:color w:val="000000"/>
          <w:sz w:val="28"/>
        </w:rPr>
        <w:t>
      c) получение согласия свидетелей, потерпевших и экспертов для добровольной явки перед компетентным органом Запрашивающей Стороны;</w:t>
      </w:r>
    </w:p>
    <w:bookmarkEnd w:id="11"/>
    <w:bookmarkStart w:name="z17" w:id="12"/>
    <w:p>
      <w:pPr>
        <w:spacing w:after="0"/>
        <w:ind w:left="0"/>
        <w:jc w:val="both"/>
      </w:pPr>
      <w:r>
        <w:rPr>
          <w:rFonts w:ascii="Times New Roman"/>
          <w:b w:val="false"/>
          <w:i w:val="false"/>
          <w:color w:val="000000"/>
          <w:sz w:val="28"/>
        </w:rPr>
        <w:t>
      d) получение и предоставление документов, материалов и предметов, имеющих доказательственное значение;</w:t>
      </w:r>
    </w:p>
    <w:bookmarkEnd w:id="12"/>
    <w:bookmarkStart w:name="z18" w:id="13"/>
    <w:p>
      <w:pPr>
        <w:spacing w:after="0"/>
        <w:ind w:left="0"/>
        <w:jc w:val="both"/>
      </w:pPr>
      <w:r>
        <w:rPr>
          <w:rFonts w:ascii="Times New Roman"/>
          <w:b w:val="false"/>
          <w:i w:val="false"/>
          <w:color w:val="000000"/>
          <w:sz w:val="28"/>
        </w:rPr>
        <w:t>
      e) проведение допросов и получение заявлений свидетелей, потерпевших и экспертов;</w:t>
      </w:r>
    </w:p>
    <w:bookmarkEnd w:id="13"/>
    <w:bookmarkStart w:name="z19" w:id="14"/>
    <w:p>
      <w:pPr>
        <w:spacing w:after="0"/>
        <w:ind w:left="0"/>
        <w:jc w:val="both"/>
      </w:pPr>
      <w:r>
        <w:rPr>
          <w:rFonts w:ascii="Times New Roman"/>
          <w:b w:val="false"/>
          <w:i w:val="false"/>
          <w:color w:val="000000"/>
          <w:sz w:val="28"/>
        </w:rPr>
        <w:t>
      f) временную передачу лиц, содержащихся под стражей, для получения их показаний или для оказания помощи Запрашивающей Стороне в расследовании после получения их согласия;</w:t>
      </w:r>
    </w:p>
    <w:bookmarkEnd w:id="14"/>
    <w:bookmarkStart w:name="z20" w:id="15"/>
    <w:p>
      <w:pPr>
        <w:spacing w:after="0"/>
        <w:ind w:left="0"/>
        <w:jc w:val="both"/>
      </w:pPr>
      <w:r>
        <w:rPr>
          <w:rFonts w:ascii="Times New Roman"/>
          <w:b w:val="false"/>
          <w:i w:val="false"/>
          <w:color w:val="000000"/>
          <w:sz w:val="28"/>
        </w:rPr>
        <w:t>
      g) проведение судебных экспертиз, осмотр документов или предметов;</w:t>
      </w:r>
    </w:p>
    <w:bookmarkEnd w:id="15"/>
    <w:bookmarkStart w:name="z21" w:id="16"/>
    <w:p>
      <w:pPr>
        <w:spacing w:after="0"/>
        <w:ind w:left="0"/>
        <w:jc w:val="both"/>
      </w:pPr>
      <w:r>
        <w:rPr>
          <w:rFonts w:ascii="Times New Roman"/>
          <w:b w:val="false"/>
          <w:i w:val="false"/>
          <w:color w:val="000000"/>
          <w:sz w:val="28"/>
        </w:rPr>
        <w:t>
      h) осуществление обысков, изъятие доказательств, арест активов;</w:t>
      </w:r>
    </w:p>
    <w:bookmarkEnd w:id="16"/>
    <w:bookmarkStart w:name="z22" w:id="17"/>
    <w:p>
      <w:pPr>
        <w:spacing w:after="0"/>
        <w:ind w:left="0"/>
        <w:jc w:val="both"/>
      </w:pPr>
      <w:r>
        <w:rPr>
          <w:rFonts w:ascii="Times New Roman"/>
          <w:b w:val="false"/>
          <w:i w:val="false"/>
          <w:color w:val="000000"/>
          <w:sz w:val="28"/>
        </w:rPr>
        <w:t>
      і) обмен информацией по национальному законодательству;</w:t>
      </w:r>
    </w:p>
    <w:bookmarkEnd w:id="17"/>
    <w:bookmarkStart w:name="z23" w:id="18"/>
    <w:p>
      <w:pPr>
        <w:spacing w:after="0"/>
        <w:ind w:left="0"/>
        <w:jc w:val="both"/>
      </w:pPr>
      <w:r>
        <w:rPr>
          <w:rFonts w:ascii="Times New Roman"/>
          <w:b w:val="false"/>
          <w:i w:val="false"/>
          <w:color w:val="000000"/>
          <w:sz w:val="28"/>
        </w:rPr>
        <w:t>
      j) получение любой другой правовой помощи, кроме предусмотренной в пункте 3 настоящей статьи, которая не противоречит национальному законодательству Запрашиваемой Стороны.</w:t>
      </w:r>
    </w:p>
    <w:bookmarkEnd w:id="18"/>
    <w:bookmarkStart w:name="z24" w:id="19"/>
    <w:p>
      <w:pPr>
        <w:spacing w:after="0"/>
        <w:ind w:left="0"/>
        <w:jc w:val="both"/>
      </w:pPr>
      <w:r>
        <w:rPr>
          <w:rFonts w:ascii="Times New Roman"/>
          <w:b w:val="false"/>
          <w:i w:val="false"/>
          <w:color w:val="000000"/>
          <w:sz w:val="28"/>
        </w:rPr>
        <w:t>
      3. Настоящее Соглашение не применяется в отношении:</w:t>
      </w:r>
    </w:p>
    <w:bookmarkEnd w:id="19"/>
    <w:bookmarkStart w:name="z25" w:id="20"/>
    <w:p>
      <w:pPr>
        <w:spacing w:after="0"/>
        <w:ind w:left="0"/>
        <w:jc w:val="both"/>
      </w:pPr>
      <w:r>
        <w:rPr>
          <w:rFonts w:ascii="Times New Roman"/>
          <w:b w:val="false"/>
          <w:i w:val="false"/>
          <w:color w:val="000000"/>
          <w:sz w:val="28"/>
        </w:rPr>
        <w:t>
      a) исполнения решений на арест лиц и других мер, ограничивающих личную свободу лица;</w:t>
      </w:r>
    </w:p>
    <w:bookmarkEnd w:id="20"/>
    <w:bookmarkStart w:name="z26" w:id="21"/>
    <w:p>
      <w:pPr>
        <w:spacing w:after="0"/>
        <w:ind w:left="0"/>
        <w:jc w:val="both"/>
      </w:pPr>
      <w:r>
        <w:rPr>
          <w:rFonts w:ascii="Times New Roman"/>
          <w:b w:val="false"/>
          <w:i w:val="false"/>
          <w:color w:val="000000"/>
          <w:sz w:val="28"/>
        </w:rPr>
        <w:t>
      b) выдачи лиц;</w:t>
      </w:r>
    </w:p>
    <w:bookmarkEnd w:id="21"/>
    <w:bookmarkStart w:name="z27" w:id="22"/>
    <w:p>
      <w:pPr>
        <w:spacing w:after="0"/>
        <w:ind w:left="0"/>
        <w:jc w:val="both"/>
      </w:pPr>
      <w:r>
        <w:rPr>
          <w:rFonts w:ascii="Times New Roman"/>
          <w:b w:val="false"/>
          <w:i w:val="false"/>
          <w:color w:val="000000"/>
          <w:sz w:val="28"/>
        </w:rPr>
        <w:t>
      c) исполнения уголовных судебных решений;</w:t>
      </w:r>
    </w:p>
    <w:bookmarkEnd w:id="22"/>
    <w:bookmarkStart w:name="z28" w:id="23"/>
    <w:p>
      <w:pPr>
        <w:spacing w:after="0"/>
        <w:ind w:left="0"/>
        <w:jc w:val="both"/>
      </w:pPr>
      <w:r>
        <w:rPr>
          <w:rFonts w:ascii="Times New Roman"/>
          <w:b w:val="false"/>
          <w:i w:val="false"/>
          <w:color w:val="000000"/>
          <w:sz w:val="28"/>
        </w:rPr>
        <w:t>
      d) передачи осужденных лиц для целей отбытия наказания; и</w:t>
      </w:r>
    </w:p>
    <w:bookmarkEnd w:id="23"/>
    <w:bookmarkStart w:name="z29" w:id="24"/>
    <w:p>
      <w:pPr>
        <w:spacing w:after="0"/>
        <w:ind w:left="0"/>
        <w:jc w:val="both"/>
      </w:pPr>
      <w:r>
        <w:rPr>
          <w:rFonts w:ascii="Times New Roman"/>
          <w:b w:val="false"/>
          <w:i w:val="false"/>
          <w:color w:val="000000"/>
          <w:sz w:val="28"/>
        </w:rPr>
        <w:t>
      e) передачи уголовного разбирательства.</w:t>
      </w:r>
    </w:p>
    <w:bookmarkEnd w:id="24"/>
    <w:bookmarkStart w:name="z30" w:id="2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ДВОЙНАЯ ЮРИСДИКЦИЯ </w:t>
      </w:r>
    </w:p>
    <w:bookmarkEnd w:id="25"/>
    <w:bookmarkStart w:name="z31" w:id="26"/>
    <w:p>
      <w:pPr>
        <w:spacing w:after="0"/>
        <w:ind w:left="0"/>
        <w:jc w:val="both"/>
      </w:pPr>
      <w:r>
        <w:rPr>
          <w:rFonts w:ascii="Times New Roman"/>
          <w:b w:val="false"/>
          <w:i w:val="false"/>
          <w:color w:val="000000"/>
          <w:sz w:val="28"/>
        </w:rPr>
        <w:t>
      Оказание правовой помощи не требует обоюдного признания соответствующего деяния в качестве преступления между обеими Сторонами, кроме случаев, когда запрос о правовой помощи относится к осуществлению обысков, изъятию, аресту активов и другим мероприятиям, затрагивающим основные права лица.</w:t>
      </w:r>
    </w:p>
    <w:bookmarkEnd w:id="26"/>
    <w:bookmarkStart w:name="z32" w:id="27"/>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ОТКАЗ ИЛИ ОТСРОЧКА В ОКАЗАНИИ ПРАВОВОЙ ПОМОЩИ </w:t>
      </w:r>
    </w:p>
    <w:bookmarkEnd w:id="27"/>
    <w:bookmarkStart w:name="z33" w:id="28"/>
    <w:p>
      <w:pPr>
        <w:spacing w:after="0"/>
        <w:ind w:left="0"/>
        <w:jc w:val="both"/>
      </w:pPr>
      <w:r>
        <w:rPr>
          <w:rFonts w:ascii="Times New Roman"/>
          <w:b w:val="false"/>
          <w:i w:val="false"/>
          <w:color w:val="000000"/>
          <w:sz w:val="28"/>
        </w:rPr>
        <w:t>
      1. Запрашиваемая Сторона отказывает полностью либо частично в оказании запрашиваемой правовой помощи, если:</w:t>
      </w:r>
    </w:p>
    <w:bookmarkEnd w:id="28"/>
    <w:bookmarkStart w:name="z34" w:id="29"/>
    <w:p>
      <w:pPr>
        <w:spacing w:after="0"/>
        <w:ind w:left="0"/>
        <w:jc w:val="both"/>
      </w:pPr>
      <w:r>
        <w:rPr>
          <w:rFonts w:ascii="Times New Roman"/>
          <w:b w:val="false"/>
          <w:i w:val="false"/>
          <w:color w:val="000000"/>
          <w:sz w:val="28"/>
        </w:rPr>
        <w:t>
      a) исполнение запроса противоречит ее национальному законодательству или положениям настоящего Соглашения;</w:t>
      </w:r>
    </w:p>
    <w:bookmarkEnd w:id="29"/>
    <w:bookmarkStart w:name="z35" w:id="30"/>
    <w:p>
      <w:pPr>
        <w:spacing w:after="0"/>
        <w:ind w:left="0"/>
        <w:jc w:val="both"/>
      </w:pPr>
      <w:r>
        <w:rPr>
          <w:rFonts w:ascii="Times New Roman"/>
          <w:b w:val="false"/>
          <w:i w:val="false"/>
          <w:color w:val="000000"/>
          <w:sz w:val="28"/>
        </w:rPr>
        <w:t>
      b) преступление, в отношении которого поступает запрос, наказывается в Запрашивающей Стороне видом наказания, запрещенным национальным законодательством Запрашиваемой Стороны;</w:t>
      </w:r>
    </w:p>
    <w:bookmarkEnd w:id="30"/>
    <w:bookmarkStart w:name="z36" w:id="31"/>
    <w:p>
      <w:pPr>
        <w:spacing w:after="0"/>
        <w:ind w:left="0"/>
        <w:jc w:val="both"/>
      </w:pPr>
      <w:r>
        <w:rPr>
          <w:rFonts w:ascii="Times New Roman"/>
          <w:b w:val="false"/>
          <w:i w:val="false"/>
          <w:color w:val="000000"/>
          <w:sz w:val="28"/>
        </w:rPr>
        <w:t>
      c) имеются веские основания полагать, что запрос направлен с целью уголовного преследования, наказания или содействия другим видам действий против лица по причинам его расовой принадлежности, пола, вероисповедания, национальности или политических убеждений либо с намерением подвергнуть это лицо любой форме дискриминации или, что положению этого лица может быть нанесен ущерб по любой из этих причин;</w:t>
      </w:r>
    </w:p>
    <w:bookmarkEnd w:id="31"/>
    <w:bookmarkStart w:name="z37" w:id="32"/>
    <w:p>
      <w:pPr>
        <w:spacing w:after="0"/>
        <w:ind w:left="0"/>
        <w:jc w:val="both"/>
      </w:pPr>
      <w:r>
        <w:rPr>
          <w:rFonts w:ascii="Times New Roman"/>
          <w:b w:val="false"/>
          <w:i w:val="false"/>
          <w:color w:val="000000"/>
          <w:sz w:val="28"/>
        </w:rPr>
        <w:t>
      d) в Запрашиваемой Стороне начато уголовное разбирательство или вынесено окончательное решение суда в отношении того же самого лица за преступление, указанное в запросе;</w:t>
      </w:r>
    </w:p>
    <w:bookmarkEnd w:id="32"/>
    <w:bookmarkStart w:name="z38" w:id="33"/>
    <w:p>
      <w:pPr>
        <w:spacing w:after="0"/>
        <w:ind w:left="0"/>
        <w:jc w:val="both"/>
      </w:pPr>
      <w:r>
        <w:rPr>
          <w:rFonts w:ascii="Times New Roman"/>
          <w:b w:val="false"/>
          <w:i w:val="false"/>
          <w:color w:val="000000"/>
          <w:sz w:val="28"/>
        </w:rPr>
        <w:t>
      e) исполнение запроса может нанести ущерб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w:t>
      </w:r>
    </w:p>
    <w:bookmarkEnd w:id="33"/>
    <w:bookmarkStart w:name="z39" w:id="34"/>
    <w:p>
      <w:pPr>
        <w:spacing w:after="0"/>
        <w:ind w:left="0"/>
        <w:jc w:val="both"/>
      </w:pPr>
      <w:r>
        <w:rPr>
          <w:rFonts w:ascii="Times New Roman"/>
          <w:b w:val="false"/>
          <w:i w:val="false"/>
          <w:color w:val="000000"/>
          <w:sz w:val="28"/>
        </w:rPr>
        <w:t>
      2. Запрашиваемая Сторона может отсрочить исполнение запроса, если его исполнение служит препятствием проводимому на ее территории уголовному разбирательству.</w:t>
      </w:r>
    </w:p>
    <w:bookmarkEnd w:id="34"/>
    <w:bookmarkStart w:name="z40" w:id="35"/>
    <w:p>
      <w:pPr>
        <w:spacing w:after="0"/>
        <w:ind w:left="0"/>
        <w:jc w:val="both"/>
      </w:pPr>
      <w:r>
        <w:rPr>
          <w:rFonts w:ascii="Times New Roman"/>
          <w:b w:val="false"/>
          <w:i w:val="false"/>
          <w:color w:val="000000"/>
          <w:sz w:val="28"/>
        </w:rPr>
        <w:t>
      3. Прежде чем отказать в оказании помощи Стороны должны проконсультироваться касательно того, может ли помощь быть оказана при соблюдении определенных условий. Если Запрашивающая Сторона принимает помощь на этих условиях, то она должна соблюдать их.</w:t>
      </w:r>
    </w:p>
    <w:bookmarkEnd w:id="35"/>
    <w:bookmarkStart w:name="z41" w:id="36"/>
    <w:p>
      <w:pPr>
        <w:spacing w:after="0"/>
        <w:ind w:left="0"/>
        <w:jc w:val="both"/>
      </w:pPr>
      <w:r>
        <w:rPr>
          <w:rFonts w:ascii="Times New Roman"/>
          <w:b w:val="false"/>
          <w:i w:val="false"/>
          <w:color w:val="000000"/>
          <w:sz w:val="28"/>
        </w:rPr>
        <w:t>
      4. Когда Запрашиваемая Сторона отказывает или отсрочивает оказание правовой помощи, она уведомляет Запрашивающую Сторону в письменном виде о причинах такого отказа или отсрочки.</w:t>
      </w:r>
    </w:p>
    <w:bookmarkEnd w:id="36"/>
    <w:bookmarkStart w:name="z42" w:id="3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ЦЕНТРАЛЬНЫЙ ОРГАН </w:t>
      </w:r>
    </w:p>
    <w:bookmarkEnd w:id="37"/>
    <w:bookmarkStart w:name="z43" w:id="38"/>
    <w:p>
      <w:pPr>
        <w:spacing w:after="0"/>
        <w:ind w:left="0"/>
        <w:jc w:val="both"/>
      </w:pPr>
      <w:r>
        <w:rPr>
          <w:rFonts w:ascii="Times New Roman"/>
          <w:b w:val="false"/>
          <w:i w:val="false"/>
          <w:color w:val="000000"/>
          <w:sz w:val="28"/>
        </w:rPr>
        <w:t>
      1. Центральным органом для Республики Казахстан является Генеральная прокуратура. Центральным органом для Иорданского Хашимитского Королевства является Министерство юстиции.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bookmarkEnd w:id="38"/>
    <w:bookmarkStart w:name="z44" w:id="39"/>
    <w:p>
      <w:pPr>
        <w:spacing w:after="0"/>
        <w:ind w:left="0"/>
        <w:jc w:val="both"/>
      </w:pPr>
      <w:r>
        <w:rPr>
          <w:rFonts w:ascii="Times New Roman"/>
          <w:b w:val="false"/>
          <w:i w:val="false"/>
          <w:color w:val="000000"/>
          <w:sz w:val="28"/>
        </w:rPr>
        <w:t>
      2. Для целей настоящего Соглашения центральные органы, определенные Сторонами, взаимодействуют между собой непосредственно либо через дипломатические каналы.</w:t>
      </w:r>
    </w:p>
    <w:bookmarkEnd w:id="39"/>
    <w:bookmarkStart w:name="z45" w:id="40"/>
    <w:p>
      <w:pPr>
        <w:spacing w:after="0"/>
        <w:ind w:left="0"/>
        <w:jc w:val="left"/>
      </w:pPr>
      <w:r>
        <w:rPr>
          <w:rFonts w:ascii="Times New Roman"/>
          <w:b/>
          <w:i w:val="false"/>
          <w:color w:val="000000"/>
        </w:rPr>
        <w:t xml:space="preserve"> СТАТЬЯ 5 </w:t>
      </w:r>
      <w:r>
        <w:br/>
      </w:r>
      <w:r>
        <w:rPr>
          <w:rFonts w:ascii="Times New Roman"/>
          <w:b/>
          <w:i w:val="false"/>
          <w:color w:val="000000"/>
        </w:rPr>
        <w:t>ФОРМА И СОДЕРЖАНИЕ ЗАПРОСОВ</w:t>
      </w:r>
    </w:p>
    <w:bookmarkEnd w:id="40"/>
    <w:bookmarkStart w:name="z46" w:id="41"/>
    <w:p>
      <w:pPr>
        <w:spacing w:after="0"/>
        <w:ind w:left="0"/>
        <w:jc w:val="both"/>
      </w:pPr>
      <w:r>
        <w:rPr>
          <w:rFonts w:ascii="Times New Roman"/>
          <w:b w:val="false"/>
          <w:i w:val="false"/>
          <w:color w:val="000000"/>
          <w:sz w:val="28"/>
        </w:rPr>
        <w:t>
      1. Запрос составляется в письменной форме, подписывается уполномоченным должностным лицом и заверяется печатью компетентного органа Запрашивающей Стороны.</w:t>
      </w:r>
    </w:p>
    <w:bookmarkEnd w:id="41"/>
    <w:bookmarkStart w:name="z47" w:id="42"/>
    <w:p>
      <w:pPr>
        <w:spacing w:after="0"/>
        <w:ind w:left="0"/>
        <w:jc w:val="both"/>
      </w:pPr>
      <w:r>
        <w:rPr>
          <w:rFonts w:ascii="Times New Roman"/>
          <w:b w:val="false"/>
          <w:i w:val="false"/>
          <w:color w:val="000000"/>
          <w:sz w:val="28"/>
        </w:rPr>
        <w:t>
      2. Запрос должен включать следующее:</w:t>
      </w:r>
    </w:p>
    <w:bookmarkEnd w:id="42"/>
    <w:bookmarkStart w:name="z48" w:id="43"/>
    <w:p>
      <w:pPr>
        <w:spacing w:after="0"/>
        <w:ind w:left="0"/>
        <w:jc w:val="both"/>
      </w:pPr>
      <w:r>
        <w:rPr>
          <w:rFonts w:ascii="Times New Roman"/>
          <w:b w:val="false"/>
          <w:i w:val="false"/>
          <w:color w:val="000000"/>
          <w:sz w:val="28"/>
        </w:rPr>
        <w:t>
      a) название компетентного органа, проводящего расследование, уголовное преследование и судебное разбирательство;</w:t>
      </w:r>
    </w:p>
    <w:bookmarkEnd w:id="43"/>
    <w:bookmarkStart w:name="z49" w:id="44"/>
    <w:p>
      <w:pPr>
        <w:spacing w:after="0"/>
        <w:ind w:left="0"/>
        <w:jc w:val="both"/>
      </w:pPr>
      <w:r>
        <w:rPr>
          <w:rFonts w:ascii="Times New Roman"/>
          <w:b w:val="false"/>
          <w:i w:val="false"/>
          <w:color w:val="000000"/>
          <w:sz w:val="28"/>
        </w:rPr>
        <w:t>
      b) описание фактов преступления с указанием времени и места его совершения;</w:t>
      </w:r>
    </w:p>
    <w:bookmarkEnd w:id="44"/>
    <w:bookmarkStart w:name="z50" w:id="45"/>
    <w:p>
      <w:pPr>
        <w:spacing w:after="0"/>
        <w:ind w:left="0"/>
        <w:jc w:val="both"/>
      </w:pPr>
      <w:r>
        <w:rPr>
          <w:rFonts w:ascii="Times New Roman"/>
          <w:b w:val="false"/>
          <w:i w:val="false"/>
          <w:color w:val="000000"/>
          <w:sz w:val="28"/>
        </w:rPr>
        <w:t>
      c) применимые положения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p>
    <w:bookmarkEnd w:id="45"/>
    <w:bookmarkStart w:name="z51" w:id="46"/>
    <w:p>
      <w:pPr>
        <w:spacing w:after="0"/>
        <w:ind w:left="0"/>
        <w:jc w:val="both"/>
      </w:pPr>
      <w:r>
        <w:rPr>
          <w:rFonts w:ascii="Times New Roman"/>
          <w:b w:val="false"/>
          <w:i w:val="false"/>
          <w:color w:val="000000"/>
          <w:sz w:val="28"/>
        </w:rPr>
        <w:t>
      d) описание запрашиваемой помощи;</w:t>
      </w:r>
    </w:p>
    <w:bookmarkEnd w:id="46"/>
    <w:bookmarkStart w:name="z52" w:id="47"/>
    <w:p>
      <w:pPr>
        <w:spacing w:after="0"/>
        <w:ind w:left="0"/>
        <w:jc w:val="both"/>
      </w:pPr>
      <w:r>
        <w:rPr>
          <w:rFonts w:ascii="Times New Roman"/>
          <w:b w:val="false"/>
          <w:i w:val="false"/>
          <w:color w:val="000000"/>
          <w:sz w:val="28"/>
        </w:rPr>
        <w:t>
      e) период времени, в течение которого ожидается исполнение запроса;</w:t>
      </w:r>
    </w:p>
    <w:bookmarkEnd w:id="47"/>
    <w:bookmarkStart w:name="z53" w:id="48"/>
    <w:p>
      <w:pPr>
        <w:spacing w:after="0"/>
        <w:ind w:left="0"/>
        <w:jc w:val="both"/>
      </w:pPr>
      <w:r>
        <w:rPr>
          <w:rFonts w:ascii="Times New Roman"/>
          <w:b w:val="false"/>
          <w:i w:val="false"/>
          <w:color w:val="000000"/>
          <w:sz w:val="28"/>
        </w:rPr>
        <w:t xml:space="preserve">
      f) информация о лицах, присутствие которых необходимо при исполнении запроса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Соглашения;</w:t>
      </w:r>
    </w:p>
    <w:bookmarkEnd w:id="48"/>
    <w:bookmarkStart w:name="z54" w:id="49"/>
    <w:p>
      <w:pPr>
        <w:spacing w:after="0"/>
        <w:ind w:left="0"/>
        <w:jc w:val="both"/>
      </w:pPr>
      <w:r>
        <w:rPr>
          <w:rFonts w:ascii="Times New Roman"/>
          <w:b w:val="false"/>
          <w:i w:val="false"/>
          <w:color w:val="000000"/>
          <w:sz w:val="28"/>
        </w:rPr>
        <w:t xml:space="preserve">
      g) информацию о выплатах и компенсациях расходов, на получение которых имеет право лицо, вызванное для явки на территорию Запрашивающей Стороны для целей получения доказательств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Соглашения;</w:t>
      </w:r>
    </w:p>
    <w:bookmarkEnd w:id="49"/>
    <w:bookmarkStart w:name="z55" w:id="50"/>
    <w:p>
      <w:pPr>
        <w:spacing w:after="0"/>
        <w:ind w:left="0"/>
        <w:jc w:val="both"/>
      </w:pPr>
      <w:r>
        <w:rPr>
          <w:rFonts w:ascii="Times New Roman"/>
          <w:b w:val="false"/>
          <w:i w:val="false"/>
          <w:color w:val="000000"/>
          <w:sz w:val="28"/>
        </w:rPr>
        <w:t xml:space="preserve">
      h) информацию, необходимую для получения показаний посредством видеоконференции, предусмотренную </w:t>
      </w:r>
      <w:r>
        <w:rPr>
          <w:rFonts w:ascii="Times New Roman"/>
          <w:b w:val="false"/>
          <w:i w:val="false"/>
          <w:color w:val="000000"/>
          <w:sz w:val="28"/>
        </w:rPr>
        <w:t>пунктом 5</w:t>
      </w:r>
      <w:r>
        <w:rPr>
          <w:rFonts w:ascii="Times New Roman"/>
          <w:b w:val="false"/>
          <w:i w:val="false"/>
          <w:color w:val="000000"/>
          <w:sz w:val="28"/>
        </w:rPr>
        <w:t xml:space="preserve"> статьи 12 настоящего Соглашения.</w:t>
      </w:r>
    </w:p>
    <w:bookmarkEnd w:id="50"/>
    <w:bookmarkStart w:name="z56" w:id="51"/>
    <w:p>
      <w:pPr>
        <w:spacing w:after="0"/>
        <w:ind w:left="0"/>
        <w:jc w:val="both"/>
      </w:pPr>
      <w:r>
        <w:rPr>
          <w:rFonts w:ascii="Times New Roman"/>
          <w:b w:val="false"/>
          <w:i w:val="false"/>
          <w:color w:val="000000"/>
          <w:sz w:val="28"/>
        </w:rPr>
        <w:t>
      3. Запрос, по мере необходимости, включает также следующее:</w:t>
      </w:r>
    </w:p>
    <w:bookmarkEnd w:id="51"/>
    <w:bookmarkStart w:name="z57" w:id="52"/>
    <w:p>
      <w:pPr>
        <w:spacing w:after="0"/>
        <w:ind w:left="0"/>
        <w:jc w:val="both"/>
      </w:pPr>
      <w:r>
        <w:rPr>
          <w:rFonts w:ascii="Times New Roman"/>
          <w:b w:val="false"/>
          <w:i w:val="false"/>
          <w:color w:val="000000"/>
          <w:sz w:val="28"/>
        </w:rPr>
        <w:t>
      a) информацию о лицах, в отношении которых ведется расследование;</w:t>
      </w:r>
    </w:p>
    <w:bookmarkEnd w:id="52"/>
    <w:bookmarkStart w:name="z58" w:id="53"/>
    <w:p>
      <w:pPr>
        <w:spacing w:after="0"/>
        <w:ind w:left="0"/>
        <w:jc w:val="both"/>
      </w:pPr>
      <w:r>
        <w:rPr>
          <w:rFonts w:ascii="Times New Roman"/>
          <w:b w:val="false"/>
          <w:i w:val="false"/>
          <w:color w:val="000000"/>
          <w:sz w:val="28"/>
        </w:rPr>
        <w:t>
      b) информацию о лице, которое должно быть опознано или чье местонахождение должно быть обнаружено;</w:t>
      </w:r>
    </w:p>
    <w:bookmarkEnd w:id="53"/>
    <w:bookmarkStart w:name="z59" w:id="54"/>
    <w:p>
      <w:pPr>
        <w:spacing w:after="0"/>
        <w:ind w:left="0"/>
        <w:jc w:val="both"/>
      </w:pPr>
      <w:r>
        <w:rPr>
          <w:rFonts w:ascii="Times New Roman"/>
          <w:b w:val="false"/>
          <w:i w:val="false"/>
          <w:color w:val="000000"/>
          <w:sz w:val="28"/>
        </w:rPr>
        <w:t>
      c) информацию о личности и месте проживания лица, которому должно быть произведено вручение, а также способ, которым оно должно быть произведено;</w:t>
      </w:r>
    </w:p>
    <w:bookmarkEnd w:id="54"/>
    <w:bookmarkStart w:name="z60" w:id="55"/>
    <w:p>
      <w:pPr>
        <w:spacing w:after="0"/>
        <w:ind w:left="0"/>
        <w:jc w:val="both"/>
      </w:pPr>
      <w:r>
        <w:rPr>
          <w:rFonts w:ascii="Times New Roman"/>
          <w:b w:val="false"/>
          <w:i w:val="false"/>
          <w:color w:val="000000"/>
          <w:sz w:val="28"/>
        </w:rPr>
        <w:t>
      d) информацию о личности и месте проживания лица, которое должно дать показания или сделать заявление;</w:t>
      </w:r>
    </w:p>
    <w:bookmarkEnd w:id="55"/>
    <w:bookmarkStart w:name="z61" w:id="56"/>
    <w:p>
      <w:pPr>
        <w:spacing w:after="0"/>
        <w:ind w:left="0"/>
        <w:jc w:val="both"/>
      </w:pPr>
      <w:r>
        <w:rPr>
          <w:rFonts w:ascii="Times New Roman"/>
          <w:b w:val="false"/>
          <w:i w:val="false"/>
          <w:color w:val="000000"/>
          <w:sz w:val="28"/>
        </w:rPr>
        <w:t>
      e) местонахождение и описание места или предмета, которые должны быть осмотрены;</w:t>
      </w:r>
    </w:p>
    <w:bookmarkEnd w:id="56"/>
    <w:bookmarkStart w:name="z62" w:id="57"/>
    <w:p>
      <w:pPr>
        <w:spacing w:after="0"/>
        <w:ind w:left="0"/>
        <w:jc w:val="both"/>
      </w:pPr>
      <w:r>
        <w:rPr>
          <w:rFonts w:ascii="Times New Roman"/>
          <w:b w:val="false"/>
          <w:i w:val="false"/>
          <w:color w:val="000000"/>
          <w:sz w:val="28"/>
        </w:rPr>
        <w:t>
      f) местонахождение и описание места, в котором необходимо провести обыск, и предметов, которые необходимо изъять или арестовать;</w:t>
      </w:r>
    </w:p>
    <w:bookmarkEnd w:id="57"/>
    <w:bookmarkStart w:name="z63" w:id="58"/>
    <w:p>
      <w:pPr>
        <w:spacing w:after="0"/>
        <w:ind w:left="0"/>
        <w:jc w:val="both"/>
      </w:pPr>
      <w:r>
        <w:rPr>
          <w:rFonts w:ascii="Times New Roman"/>
          <w:b w:val="false"/>
          <w:i w:val="false"/>
          <w:color w:val="000000"/>
          <w:sz w:val="28"/>
        </w:rPr>
        <w:t>
      g) любую специальную процедуру, требуемую для исполнения запроса, и соответствующие причины для этого;</w:t>
      </w:r>
    </w:p>
    <w:bookmarkEnd w:id="58"/>
    <w:bookmarkStart w:name="z64" w:id="59"/>
    <w:p>
      <w:pPr>
        <w:spacing w:after="0"/>
        <w:ind w:left="0"/>
        <w:jc w:val="both"/>
      </w:pPr>
      <w:r>
        <w:rPr>
          <w:rFonts w:ascii="Times New Roman"/>
          <w:b w:val="false"/>
          <w:i w:val="false"/>
          <w:color w:val="000000"/>
          <w:sz w:val="28"/>
        </w:rPr>
        <w:t>
      h) степень конфиденциальности, которую требуется соблюдать, и соответствующее для этого обоснование;</w:t>
      </w:r>
    </w:p>
    <w:bookmarkEnd w:id="59"/>
    <w:bookmarkStart w:name="z65" w:id="60"/>
    <w:p>
      <w:pPr>
        <w:spacing w:after="0"/>
        <w:ind w:left="0"/>
        <w:jc w:val="both"/>
      </w:pPr>
      <w:r>
        <w:rPr>
          <w:rFonts w:ascii="Times New Roman"/>
          <w:b w:val="false"/>
          <w:i w:val="false"/>
          <w:color w:val="000000"/>
          <w:sz w:val="28"/>
        </w:rPr>
        <w:t>
      і) любую другую информацию, которая может способствовать исполнению запроса.</w:t>
      </w:r>
    </w:p>
    <w:bookmarkEnd w:id="60"/>
    <w:bookmarkStart w:name="z66" w:id="61"/>
    <w:p>
      <w:pPr>
        <w:spacing w:after="0"/>
        <w:ind w:left="0"/>
        <w:jc w:val="both"/>
      </w:pPr>
      <w:r>
        <w:rPr>
          <w:rFonts w:ascii="Times New Roman"/>
          <w:b w:val="false"/>
          <w:i w:val="false"/>
          <w:color w:val="000000"/>
          <w:sz w:val="28"/>
        </w:rPr>
        <w:t>
      4. К запросу прилагаются надлежащим образом заверенные, санкционированные в необходимых случаях в установленном национальным законодательством Запрашивающей Стороны порядке решения о производстве процессуальных действий или оперативно-розыскных мероприятий.</w:t>
      </w:r>
    </w:p>
    <w:bookmarkEnd w:id="61"/>
    <w:bookmarkStart w:name="z67" w:id="62"/>
    <w:p>
      <w:pPr>
        <w:spacing w:after="0"/>
        <w:ind w:left="0"/>
        <w:jc w:val="both"/>
      </w:pPr>
      <w:r>
        <w:rPr>
          <w:rFonts w:ascii="Times New Roman"/>
          <w:b w:val="false"/>
          <w:i w:val="false"/>
          <w:color w:val="000000"/>
          <w:sz w:val="28"/>
        </w:rPr>
        <w:t>
      5. Если Запрашиваемая Сторона полагает, что информации, содержащейся в запросе, недостаточно для его исполнения, она вправе запросить дополнительную информацию.</w:t>
      </w:r>
    </w:p>
    <w:bookmarkEnd w:id="62"/>
    <w:bookmarkStart w:name="z68" w:id="63"/>
    <w:p>
      <w:pPr>
        <w:spacing w:after="0"/>
        <w:ind w:left="0"/>
        <w:jc w:val="both"/>
      </w:pPr>
      <w:r>
        <w:rPr>
          <w:rFonts w:ascii="Times New Roman"/>
          <w:b w:val="false"/>
          <w:i w:val="false"/>
          <w:color w:val="000000"/>
          <w:sz w:val="28"/>
        </w:rPr>
        <w:t>
      6.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официальный язык Запрашиваемой Стороны.</w:t>
      </w:r>
    </w:p>
    <w:bookmarkEnd w:id="63"/>
    <w:bookmarkStart w:name="z69" w:id="64"/>
    <w:p>
      <w:pPr>
        <w:spacing w:after="0"/>
        <w:ind w:left="0"/>
        <w:jc w:val="both"/>
      </w:pPr>
      <w:r>
        <w:rPr>
          <w:rFonts w:ascii="Times New Roman"/>
          <w:b w:val="false"/>
          <w:i w:val="false"/>
          <w:color w:val="000000"/>
          <w:sz w:val="28"/>
        </w:rPr>
        <w:t xml:space="preserve">
      7. Направленный запрос может быть передан через электронные средства связи. В таких случаях оригинал запроса должен поступить в течение последующих тридцати (30) суток. </w:t>
      </w:r>
    </w:p>
    <w:bookmarkEnd w:id="64"/>
    <w:bookmarkStart w:name="z70" w:id="65"/>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ИСПОЛНЕНИЕ ЗАПРОСА  </w:t>
      </w:r>
    </w:p>
    <w:bookmarkEnd w:id="65"/>
    <w:bookmarkStart w:name="z71" w:id="66"/>
    <w:p>
      <w:pPr>
        <w:spacing w:after="0"/>
        <w:ind w:left="0"/>
        <w:jc w:val="both"/>
      </w:pPr>
      <w:r>
        <w:rPr>
          <w:rFonts w:ascii="Times New Roman"/>
          <w:b w:val="false"/>
          <w:i w:val="false"/>
          <w:color w:val="000000"/>
          <w:sz w:val="28"/>
        </w:rPr>
        <w:t>
      1. Запрос о помощи исполняется в соответствии с национальным законодательством Запрашиваемой Стороны и настоящим Соглашением.</w:t>
      </w:r>
    </w:p>
    <w:bookmarkEnd w:id="66"/>
    <w:bookmarkStart w:name="z72" w:id="67"/>
    <w:p>
      <w:pPr>
        <w:spacing w:after="0"/>
        <w:ind w:left="0"/>
        <w:jc w:val="both"/>
      </w:pPr>
      <w:r>
        <w:rPr>
          <w:rFonts w:ascii="Times New Roman"/>
          <w:b w:val="false"/>
          <w:i w:val="false"/>
          <w:color w:val="000000"/>
          <w:sz w:val="28"/>
        </w:rPr>
        <w:t>
      2. По ходатайству Запрашиваемая Сторона, если это не противоречит ее национальному законодательству, исполняет запрос в соответствии с порядком, устанавливаемым Запрашивающей Стороной.</w:t>
      </w:r>
    </w:p>
    <w:bookmarkEnd w:id="67"/>
    <w:bookmarkStart w:name="z73" w:id="68"/>
    <w:p>
      <w:pPr>
        <w:spacing w:after="0"/>
        <w:ind w:left="0"/>
        <w:jc w:val="both"/>
      </w:pPr>
      <w:r>
        <w:rPr>
          <w:rFonts w:ascii="Times New Roman"/>
          <w:b w:val="false"/>
          <w:i w:val="false"/>
          <w:color w:val="000000"/>
          <w:sz w:val="28"/>
        </w:rPr>
        <w:t>
      3. Запрашиваемая Сторона вправе разрешить в соответствии со своим национальным законодательством должностным лицам, указанным в запросе, присутствовать при его исполнении. С такой целью Запрашиваемая Сторона сообщает Запрашивающей Стороне дату, время и место исполнения запроса.</w:t>
      </w:r>
    </w:p>
    <w:bookmarkEnd w:id="68"/>
    <w:bookmarkStart w:name="z74" w:id="69"/>
    <w:p>
      <w:pPr>
        <w:spacing w:after="0"/>
        <w:ind w:left="0"/>
        <w:jc w:val="both"/>
      </w:pPr>
      <w:r>
        <w:rPr>
          <w:rFonts w:ascii="Times New Roman"/>
          <w:b w:val="false"/>
          <w:i w:val="false"/>
          <w:color w:val="000000"/>
          <w:sz w:val="28"/>
        </w:rPr>
        <w:t>
      4. Запрашиваемая Сторона сообщает Запрашивающей Стороне о результатах исполнения запроса.</w:t>
      </w:r>
    </w:p>
    <w:bookmarkEnd w:id="69"/>
    <w:bookmarkStart w:name="z75" w:id="70"/>
    <w:p>
      <w:pPr>
        <w:spacing w:after="0"/>
        <w:ind w:left="0"/>
        <w:jc w:val="both"/>
      </w:pPr>
      <w:r>
        <w:rPr>
          <w:rFonts w:ascii="Times New Roman"/>
          <w:b w:val="false"/>
          <w:i w:val="false"/>
          <w:color w:val="000000"/>
          <w:sz w:val="28"/>
        </w:rPr>
        <w:t>
      5. Запрашиваемая Сторона незамедлительно информирует Запрашивающую Сторону об обстоятельствах, которые могут привести к значительной задержке исполнения запроса, как только они стали известны Запрашиваемой Стороне.</w:t>
      </w:r>
    </w:p>
    <w:bookmarkEnd w:id="70"/>
    <w:bookmarkStart w:name="z76" w:id="71"/>
    <w:p>
      <w:pPr>
        <w:spacing w:after="0"/>
        <w:ind w:left="0"/>
        <w:jc w:val="both"/>
      </w:pPr>
      <w:r>
        <w:rPr>
          <w:rFonts w:ascii="Times New Roman"/>
          <w:b w:val="false"/>
          <w:i w:val="false"/>
          <w:color w:val="000000"/>
          <w:sz w:val="28"/>
        </w:rPr>
        <w:t>
      6. Если Запрашиваемая Сторона не может оказать помощь полностью или частично, она незамедлительно информирует об этом Запрашивающую Сторону.</w:t>
      </w:r>
    </w:p>
    <w:bookmarkEnd w:id="71"/>
    <w:bookmarkStart w:name="z77" w:id="72"/>
    <w:p>
      <w:pPr>
        <w:spacing w:after="0"/>
        <w:ind w:left="0"/>
        <w:jc w:val="both"/>
      </w:pPr>
      <w:r>
        <w:rPr>
          <w:rFonts w:ascii="Times New Roman"/>
          <w:b w:val="false"/>
          <w:i w:val="false"/>
          <w:color w:val="000000"/>
          <w:sz w:val="28"/>
        </w:rPr>
        <w:t>
      7. Если лицо, в отношении которого должен быть исполнен запрос, до его исполнения ссылается на иммунитет, привилегии или недееспособность в соответствии с национальным законодательством Запрашивающей Стороны, об этом сообщается Запрашивающей Стороне для принятия ею соответствующего решения.</w:t>
      </w:r>
    </w:p>
    <w:bookmarkEnd w:id="72"/>
    <w:bookmarkStart w:name="z78" w:id="73"/>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РОЗЫСК ЛИЦ   </w:t>
      </w:r>
    </w:p>
    <w:bookmarkEnd w:id="73"/>
    <w:bookmarkStart w:name="z79" w:id="74"/>
    <w:p>
      <w:pPr>
        <w:spacing w:after="0"/>
        <w:ind w:left="0"/>
        <w:jc w:val="both"/>
      </w:pPr>
      <w:r>
        <w:rPr>
          <w:rFonts w:ascii="Times New Roman"/>
          <w:b w:val="false"/>
          <w:i w:val="false"/>
          <w:color w:val="000000"/>
          <w:sz w:val="28"/>
        </w:rPr>
        <w:t xml:space="preserve">
      В соответствии со своим национальным законодательством Запрашиваемая Сторона предпринимает все возможные меры для обнаружения лиц, указанных в запросе и предположительно находящихся на ее территории, и о результатах информирует Запрашивающую Сторону.  </w:t>
      </w:r>
    </w:p>
    <w:bookmarkEnd w:id="74"/>
    <w:bookmarkStart w:name="z80" w:id="75"/>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ВРУЧЕНИЕ ДОКУМЕНТОВ   </w:t>
      </w:r>
    </w:p>
    <w:bookmarkEnd w:id="75"/>
    <w:bookmarkStart w:name="z81" w:id="76"/>
    <w:p>
      <w:pPr>
        <w:spacing w:after="0"/>
        <w:ind w:left="0"/>
        <w:jc w:val="both"/>
      </w:pPr>
      <w:r>
        <w:rPr>
          <w:rFonts w:ascii="Times New Roman"/>
          <w:b w:val="false"/>
          <w:i w:val="false"/>
          <w:color w:val="000000"/>
          <w:sz w:val="28"/>
        </w:rPr>
        <w:t>
      1. Запрашиваемая Сторона вручает документы, направленные ей для этих целей Запрашивающей Стороной.</w:t>
      </w:r>
    </w:p>
    <w:bookmarkEnd w:id="76"/>
    <w:bookmarkStart w:name="z82" w:id="77"/>
    <w:p>
      <w:pPr>
        <w:spacing w:after="0"/>
        <w:ind w:left="0"/>
        <w:jc w:val="both"/>
      </w:pPr>
      <w:r>
        <w:rPr>
          <w:rFonts w:ascii="Times New Roman"/>
          <w:b w:val="false"/>
          <w:i w:val="false"/>
          <w:color w:val="000000"/>
          <w:sz w:val="28"/>
        </w:rPr>
        <w:t>
      2. Запрашиваемая Сторона после вручения направляет Запрашивающей Стороне подтверждение о вручении с подписью должностного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уведомляет об этом Запрашивающую Сторону и сообщает о причинах невручения.</w:t>
      </w:r>
    </w:p>
    <w:bookmarkEnd w:id="77"/>
    <w:bookmarkStart w:name="z83" w:id="78"/>
    <w:p>
      <w:pPr>
        <w:spacing w:after="0"/>
        <w:ind w:left="0"/>
        <w:jc w:val="both"/>
      </w:pPr>
      <w:r>
        <w:rPr>
          <w:rFonts w:ascii="Times New Roman"/>
          <w:b w:val="false"/>
          <w:i w:val="false"/>
          <w:color w:val="000000"/>
          <w:sz w:val="28"/>
        </w:rPr>
        <w:t>
      3. Запрос на вручение документа, предусматривающего явку лица, должен быть сделан Запрашиваемой Стороне не менее чем за шестьдесят (60) суток до даты такой явки. В срочных случаях Запрашиваемая Сторона может отказаться от этого требования.</w:t>
      </w:r>
    </w:p>
    <w:bookmarkEnd w:id="78"/>
    <w:bookmarkStart w:name="z84" w:id="79"/>
    <w:p>
      <w:pPr>
        <w:spacing w:after="0"/>
        <w:ind w:left="0"/>
        <w:jc w:val="both"/>
      </w:pPr>
      <w:r>
        <w:rPr>
          <w:rFonts w:ascii="Times New Roman"/>
          <w:b w:val="false"/>
          <w:i w:val="false"/>
          <w:color w:val="000000"/>
          <w:sz w:val="28"/>
        </w:rPr>
        <w:t>
      4. Вызов в компетентный орган Запрашивающей Стороны и направляемые документы не должны содержать какой-либо угрозы применения принудительных мер в случае неявки.</w:t>
      </w:r>
    </w:p>
    <w:bookmarkEnd w:id="79"/>
    <w:bookmarkStart w:name="z85" w:id="8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ПОЛУЧЕНИЕ ДОКАЗАТЕЛЬСТВ В ЗАПРАШИВАЕМОЙ СТОРОНЕ   </w:t>
      </w:r>
    </w:p>
    <w:bookmarkEnd w:id="80"/>
    <w:bookmarkStart w:name="z86" w:id="81"/>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осуществляет получение доказательств от свидетелей, потерпевших, лиц, находящихся под следствием, арестом, экспертов или других лиц, а также получает материалы, документы и любые другие доказательства, указанные в запросе, и передает их Запрашивающей Стороне.</w:t>
      </w:r>
    </w:p>
    <w:bookmarkEnd w:id="81"/>
    <w:bookmarkStart w:name="z87" w:id="82"/>
    <w:p>
      <w:pPr>
        <w:spacing w:after="0"/>
        <w:ind w:left="0"/>
        <w:jc w:val="both"/>
      </w:pPr>
      <w:r>
        <w:rPr>
          <w:rFonts w:ascii="Times New Roman"/>
          <w:b w:val="false"/>
          <w:i w:val="false"/>
          <w:color w:val="000000"/>
          <w:sz w:val="28"/>
        </w:rPr>
        <w:t>
      2. Запрашиваемая Сторона уведомляет Запрашивающую Сторону о дате, месте и времени проведения мероприятий для получения доказательств от лиц, указанных в пункте 1 настоящей статьи. Для целей, предусмотренных пунктом 3 статьи 6 настоящего Соглашения, в случае необходимости центральные органы Сторон проводят консультации между собой для установления даты, подходящей для обеих Сторон.</w:t>
      </w:r>
    </w:p>
    <w:bookmarkEnd w:id="82"/>
    <w:bookmarkStart w:name="z88" w:id="83"/>
    <w:p>
      <w:pPr>
        <w:spacing w:after="0"/>
        <w:ind w:left="0"/>
        <w:jc w:val="both"/>
      </w:pPr>
      <w:r>
        <w:rPr>
          <w:rFonts w:ascii="Times New Roman"/>
          <w:b w:val="false"/>
          <w:i w:val="false"/>
          <w:color w:val="000000"/>
          <w:sz w:val="28"/>
        </w:rPr>
        <w:t>
      3. Лицо, вызванное для представления доказательств, вправе отказаться от представления таких доказательств в случае, когда национальное законодательство Запрашиваемой Стороны или Запрашивающей Стороны допускает это. С этой целью Запрашивающая Сторона упоминает об этом в запросе.</w:t>
      </w:r>
    </w:p>
    <w:bookmarkEnd w:id="83"/>
    <w:bookmarkStart w:name="z89" w:id="84"/>
    <w:p>
      <w:pPr>
        <w:spacing w:after="0"/>
        <w:ind w:left="0"/>
        <w:jc w:val="both"/>
      </w:pPr>
      <w:r>
        <w:rPr>
          <w:rFonts w:ascii="Times New Roman"/>
          <w:b w:val="false"/>
          <w:i w:val="false"/>
          <w:color w:val="000000"/>
          <w:sz w:val="28"/>
        </w:rPr>
        <w:t>
      4. Запрашиваемая Сторона разрешает присутствие адвоката лица, вызванного для дачи показаний или предоставления доказательств,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w:t>
      </w:r>
    </w:p>
    <w:bookmarkEnd w:id="84"/>
    <w:bookmarkStart w:name="z90" w:id="85"/>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ПОЛУЧЕНИЕ ПОКАЗАНИЙ В ЗАПРАШИВАЮЩЕЙ СТОРОНЕ   </w:t>
      </w:r>
    </w:p>
    <w:bookmarkEnd w:id="85"/>
    <w:bookmarkStart w:name="z91" w:id="86"/>
    <w:p>
      <w:pPr>
        <w:spacing w:after="0"/>
        <w:ind w:left="0"/>
        <w:jc w:val="both"/>
      </w:pPr>
      <w:r>
        <w:rPr>
          <w:rFonts w:ascii="Times New Roman"/>
          <w:b w:val="false"/>
          <w:i w:val="false"/>
          <w:color w:val="000000"/>
          <w:sz w:val="28"/>
        </w:rPr>
        <w:t>
      1. Запрашиваемая Сторона по запросу Запрашивающей Стороны вызывает лицо для явки перед компетентным органом Запрашивающей Стороны с целью допроса в качестве свидетеля, потерпевшего либо для заслушивания в качестве эксперта или для оказания помощи в других разбирательствах. Запрашиваемая Сторона уведомляет Запрашивающую Сторону о возможности явки указанного лица.</w:t>
      </w:r>
    </w:p>
    <w:bookmarkEnd w:id="86"/>
    <w:bookmarkStart w:name="z92" w:id="87"/>
    <w:p>
      <w:pPr>
        <w:spacing w:after="0"/>
        <w:ind w:left="0"/>
        <w:jc w:val="both"/>
      </w:pPr>
      <w:r>
        <w:rPr>
          <w:rFonts w:ascii="Times New Roman"/>
          <w:b w:val="false"/>
          <w:i w:val="false"/>
          <w:color w:val="000000"/>
          <w:sz w:val="28"/>
        </w:rPr>
        <w:t>
      2. Запрашивающая Сторона передает Запрашиваемой Стороне запрос о вручении уведомления о вызове для явки перед компетентным органом, находящимся на территории Запрашивающей Стороны, не позднее чем за шестьдесят (60) суток до дня, установленного для явки, кроме срочных случаев, когда Запрашиваемая Сторона согласовала более короткий срок.</w:t>
      </w:r>
    </w:p>
    <w:bookmarkEnd w:id="87"/>
    <w:bookmarkStart w:name="z93" w:id="88"/>
    <w:p>
      <w:pPr>
        <w:spacing w:after="0"/>
        <w:ind w:left="0"/>
        <w:jc w:val="both"/>
      </w:pPr>
      <w:r>
        <w:rPr>
          <w:rFonts w:ascii="Times New Roman"/>
          <w:b w:val="false"/>
          <w:i w:val="false"/>
          <w:color w:val="000000"/>
          <w:sz w:val="28"/>
        </w:rPr>
        <w:t>
      3. Запрашивающая Сторона указывает в запросе размер выплат и компенсации расходов, на получение которых имеет право лицо, вызванное для явки на территорию Запрашивающей Стороны для дачи показаний.</w:t>
      </w:r>
    </w:p>
    <w:bookmarkEnd w:id="88"/>
    <w:bookmarkStart w:name="z94" w:id="89"/>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ГАРАНТИИ И СПЕЦИАЛЬНЫЕ ПРАВИЛА   </w:t>
      </w:r>
    </w:p>
    <w:bookmarkEnd w:id="89"/>
    <w:bookmarkStart w:name="z95" w:id="90"/>
    <w:p>
      <w:pPr>
        <w:spacing w:after="0"/>
        <w:ind w:left="0"/>
        <w:jc w:val="both"/>
      </w:pPr>
      <w:r>
        <w:rPr>
          <w:rFonts w:ascii="Times New Roman"/>
          <w:b w:val="false"/>
          <w:i w:val="false"/>
          <w:color w:val="000000"/>
          <w:sz w:val="28"/>
        </w:rPr>
        <w:t xml:space="preserve">
      1. Когда лицо находится на территории Запрашивающей Стороны согласно запросу, направленному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Соглашения:</w:t>
      </w:r>
    </w:p>
    <w:bookmarkEnd w:id="90"/>
    <w:bookmarkStart w:name="z96" w:id="91"/>
    <w:p>
      <w:pPr>
        <w:spacing w:after="0"/>
        <w:ind w:left="0"/>
        <w:jc w:val="both"/>
      </w:pPr>
      <w:r>
        <w:rPr>
          <w:rFonts w:ascii="Times New Roman"/>
          <w:b w:val="false"/>
          <w:i w:val="false"/>
          <w:color w:val="000000"/>
          <w:sz w:val="28"/>
        </w:rPr>
        <w:t xml:space="preserve">
      a) это лицо не может быть подвергнуто задержанию, преследованию, наказанию или подвергаться какому-либо иному ограничению личной свободы на территории Запрашивающей Стороны или подвергаться любым разбирательствам на территории Запрашивающей Стороны за деяние, совершенное до въезда на территорию Запрашивающей Стороны; </w:t>
      </w:r>
    </w:p>
    <w:bookmarkEnd w:id="91"/>
    <w:bookmarkStart w:name="z97" w:id="92"/>
    <w:p>
      <w:pPr>
        <w:spacing w:after="0"/>
        <w:ind w:left="0"/>
        <w:jc w:val="both"/>
      </w:pPr>
      <w:r>
        <w:rPr>
          <w:rFonts w:ascii="Times New Roman"/>
          <w:b w:val="false"/>
          <w:i w:val="false"/>
          <w:color w:val="000000"/>
          <w:sz w:val="28"/>
        </w:rPr>
        <w:t>
      b) это лицо не обязано без своего согласия давать показания в ходе любого судебного разбирательства или для оказания помощи любому расследованию, кроме разбирательства или расследования, к которому запрос имеет отношение.</w:t>
      </w:r>
    </w:p>
    <w:bookmarkEnd w:id="92"/>
    <w:bookmarkStart w:name="z98" w:id="93"/>
    <w:p>
      <w:pPr>
        <w:spacing w:after="0"/>
        <w:ind w:left="0"/>
        <w:jc w:val="both"/>
      </w:pPr>
      <w:r>
        <w:rPr>
          <w:rFonts w:ascii="Times New Roman"/>
          <w:b w:val="false"/>
          <w:i w:val="false"/>
          <w:color w:val="000000"/>
          <w:sz w:val="28"/>
        </w:rPr>
        <w:t>
      2. Пункт 1 настоящей статьи прекращает действовать, если это лицо:</w:t>
      </w:r>
    </w:p>
    <w:bookmarkEnd w:id="93"/>
    <w:bookmarkStart w:name="z99" w:id="94"/>
    <w:p>
      <w:pPr>
        <w:spacing w:after="0"/>
        <w:ind w:left="0"/>
        <w:jc w:val="both"/>
      </w:pPr>
      <w:r>
        <w:rPr>
          <w:rFonts w:ascii="Times New Roman"/>
          <w:b w:val="false"/>
          <w:i w:val="false"/>
          <w:color w:val="000000"/>
          <w:sz w:val="28"/>
        </w:rPr>
        <w:t>
      a) не покидает территорию Запрашивающей Стороны в течение пятнадцати (15) суток с того момента, когда это лицо было официально уведомлено о том, что присутствие этого лица больше не требуется. Этот срок не применяется, если это лицо не покинуло территорию Запрашивающей Стороны по независящим от него причинам;</w:t>
      </w:r>
    </w:p>
    <w:bookmarkEnd w:id="94"/>
    <w:bookmarkStart w:name="z100" w:id="95"/>
    <w:p>
      <w:pPr>
        <w:spacing w:after="0"/>
        <w:ind w:left="0"/>
        <w:jc w:val="both"/>
      </w:pPr>
      <w:r>
        <w:rPr>
          <w:rFonts w:ascii="Times New Roman"/>
          <w:b w:val="false"/>
          <w:i w:val="false"/>
          <w:color w:val="000000"/>
          <w:sz w:val="28"/>
        </w:rPr>
        <w:t>
      b) покинув территорию Запрашивающей Стороны, добровольно возвращается обратно.</w:t>
      </w:r>
    </w:p>
    <w:bookmarkEnd w:id="95"/>
    <w:bookmarkStart w:name="z101" w:id="96"/>
    <w:p>
      <w:pPr>
        <w:spacing w:after="0"/>
        <w:ind w:left="0"/>
        <w:jc w:val="both"/>
      </w:pPr>
      <w:r>
        <w:rPr>
          <w:rFonts w:ascii="Times New Roman"/>
          <w:b w:val="false"/>
          <w:i w:val="false"/>
          <w:color w:val="000000"/>
          <w:sz w:val="28"/>
        </w:rPr>
        <w:t xml:space="preserve">
      3. Лицо не подлежит какому-либо наказанию или обязательному ограничению личной свободы за отказ от предоставления доказательств или оказания помощи в проведении расследования в соответствии со </w:t>
      </w:r>
      <w:r>
        <w:rPr>
          <w:rFonts w:ascii="Times New Roman"/>
          <w:b w:val="false"/>
          <w:i w:val="false"/>
          <w:color w:val="000000"/>
          <w:sz w:val="28"/>
        </w:rPr>
        <w:t>статьями 9</w:t>
      </w:r>
      <w:r>
        <w:rPr>
          <w:rFonts w:ascii="Times New Roman"/>
          <w:b w:val="false"/>
          <w:i w:val="false"/>
          <w:color w:val="000000"/>
          <w:sz w:val="28"/>
        </w:rPr>
        <w:t xml:space="preserve"> или </w:t>
      </w:r>
      <w:r>
        <w:rPr>
          <w:rFonts w:ascii="Times New Roman"/>
          <w:b w:val="false"/>
          <w:i w:val="false"/>
          <w:color w:val="000000"/>
          <w:sz w:val="28"/>
        </w:rPr>
        <w:t>10</w:t>
      </w:r>
      <w:r>
        <w:rPr>
          <w:rFonts w:ascii="Times New Roman"/>
          <w:b w:val="false"/>
          <w:i w:val="false"/>
          <w:color w:val="000000"/>
          <w:sz w:val="28"/>
        </w:rPr>
        <w:t xml:space="preserve"> настоящего Соглашения, не должно подвергаться принудительному сопровождению в компетентный орган Запрашивающей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Стороны.</w:t>
      </w:r>
    </w:p>
    <w:bookmarkEnd w:id="96"/>
    <w:bookmarkStart w:name="z102" w:id="97"/>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ПРОВЕДЕНИЕ МЕРОПРИЯТИЙ ПОСРЕДСТВОМ ВИДЕОКОНФЕРЕНЦИИ  </w:t>
      </w:r>
    </w:p>
    <w:bookmarkEnd w:id="97"/>
    <w:bookmarkStart w:name="z103" w:id="98"/>
    <w:p>
      <w:pPr>
        <w:spacing w:after="0"/>
        <w:ind w:left="0"/>
        <w:jc w:val="both"/>
      </w:pPr>
      <w:r>
        <w:rPr>
          <w:rFonts w:ascii="Times New Roman"/>
          <w:b w:val="false"/>
          <w:i w:val="false"/>
          <w:color w:val="000000"/>
          <w:sz w:val="28"/>
        </w:rPr>
        <w:t>
      1. Если лицо, находящееся на территории Запрашиваемой Стороны, должно быть допрошено в качестве свидетеля, потерпевшего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национального законодательства обеих Сторон и настоящей статьи, если добровольная явка лица на ее территорию является неподходящей или невозможной.</w:t>
      </w:r>
    </w:p>
    <w:bookmarkEnd w:id="98"/>
    <w:bookmarkStart w:name="z104" w:id="99"/>
    <w:p>
      <w:pPr>
        <w:spacing w:after="0"/>
        <w:ind w:left="0"/>
        <w:jc w:val="both"/>
      </w:pPr>
      <w:r>
        <w:rPr>
          <w:rFonts w:ascii="Times New Roman"/>
          <w:b w:val="false"/>
          <w:i w:val="false"/>
          <w:color w:val="000000"/>
          <w:sz w:val="28"/>
        </w:rPr>
        <w:t>
      2. Запрашиваемая Сторона дает разрешение на проведение процессуальных действий посредством видеоконференции при условии, что у этой Стороны имеются технические средства для ее осуществления.</w:t>
      </w:r>
    </w:p>
    <w:bookmarkEnd w:id="99"/>
    <w:bookmarkStart w:name="z105" w:id="100"/>
    <w:p>
      <w:pPr>
        <w:spacing w:after="0"/>
        <w:ind w:left="0"/>
        <w:jc w:val="both"/>
      </w:pPr>
      <w:r>
        <w:rPr>
          <w:rFonts w:ascii="Times New Roman"/>
          <w:b w:val="false"/>
          <w:i w:val="false"/>
          <w:color w:val="000000"/>
          <w:sz w:val="28"/>
        </w:rPr>
        <w:t>
      3. Компетентный орган Запрашиваемой Стороны вызывает лицо для явки в соответствии со своим национальным законодательством.</w:t>
      </w:r>
    </w:p>
    <w:bookmarkEnd w:id="100"/>
    <w:bookmarkStart w:name="z106" w:id="101"/>
    <w:p>
      <w:pPr>
        <w:spacing w:after="0"/>
        <w:ind w:left="0"/>
        <w:jc w:val="both"/>
      </w:pPr>
      <w:r>
        <w:rPr>
          <w:rFonts w:ascii="Times New Roman"/>
          <w:b w:val="false"/>
          <w:i w:val="false"/>
          <w:color w:val="000000"/>
          <w:sz w:val="28"/>
        </w:rPr>
        <w:t>
      4. Касательно проведения процессуальных действий посредством видеоконференции применяются следующие положения:</w:t>
      </w:r>
    </w:p>
    <w:bookmarkEnd w:id="101"/>
    <w:bookmarkStart w:name="z107" w:id="102"/>
    <w:p>
      <w:pPr>
        <w:spacing w:after="0"/>
        <w:ind w:left="0"/>
        <w:jc w:val="both"/>
      </w:pPr>
      <w:r>
        <w:rPr>
          <w:rFonts w:ascii="Times New Roman"/>
          <w:b w:val="false"/>
          <w:i w:val="false"/>
          <w:color w:val="000000"/>
          <w:sz w:val="28"/>
        </w:rPr>
        <w:t>
      a)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его национальным законодательством. Если компетентный орган Запрашиваемой Стороны сочтет, что в ходе получения показаний основополагающие принципы его национального законодательства не соблюдаются, он немедленно предпринимает необходимые меры для проведения мероприятия в соответствии с указанными принципами;</w:t>
      </w:r>
    </w:p>
    <w:bookmarkEnd w:id="102"/>
    <w:bookmarkStart w:name="z108" w:id="103"/>
    <w:p>
      <w:pPr>
        <w:spacing w:after="0"/>
        <w:ind w:left="0"/>
        <w:jc w:val="both"/>
      </w:pPr>
      <w:r>
        <w:rPr>
          <w:rFonts w:ascii="Times New Roman"/>
          <w:b w:val="false"/>
          <w:i w:val="false"/>
          <w:color w:val="000000"/>
          <w:sz w:val="28"/>
        </w:rPr>
        <w:t>
      b) компетентные органы обеих Сторон совместно согласовывают меры по защите вызванного лица, если это необходимо;</w:t>
      </w:r>
    </w:p>
    <w:bookmarkEnd w:id="103"/>
    <w:bookmarkStart w:name="z109" w:id="104"/>
    <w:p>
      <w:pPr>
        <w:spacing w:after="0"/>
        <w:ind w:left="0"/>
        <w:jc w:val="both"/>
      </w:pPr>
      <w:r>
        <w:rPr>
          <w:rFonts w:ascii="Times New Roman"/>
          <w:b w:val="false"/>
          <w:i w:val="false"/>
          <w:color w:val="000000"/>
          <w:sz w:val="28"/>
        </w:rPr>
        <w:t>
      c) лицо, вызванное для допроса, вправе отказаться от дачи показаний, если национальное законодательство Запрашиваемой Стороны или Запрашивающей Стороны допускает это.</w:t>
      </w:r>
    </w:p>
    <w:bookmarkEnd w:id="104"/>
    <w:bookmarkStart w:name="z110" w:id="105"/>
    <w:p>
      <w:pPr>
        <w:spacing w:after="0"/>
        <w:ind w:left="0"/>
        <w:jc w:val="both"/>
      </w:pPr>
      <w:r>
        <w:rPr>
          <w:rFonts w:ascii="Times New Roman"/>
          <w:b w:val="false"/>
          <w:i w:val="false"/>
          <w:color w:val="000000"/>
          <w:sz w:val="28"/>
        </w:rPr>
        <w:t>
      5. Компетентный орган Запрашиваемой Стороны составляет по завершению процессуального действия протокол,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направляется компетентному органу Запрашивающей Стороны.</w:t>
      </w:r>
    </w:p>
    <w:bookmarkEnd w:id="105"/>
    <w:bookmarkStart w:name="z111" w:id="106"/>
    <w:p>
      <w:pPr>
        <w:spacing w:after="0"/>
        <w:ind w:left="0"/>
        <w:jc w:val="both"/>
      </w:pPr>
      <w:r>
        <w:rPr>
          <w:rFonts w:ascii="Times New Roman"/>
          <w:b w:val="false"/>
          <w:i w:val="false"/>
          <w:color w:val="000000"/>
          <w:sz w:val="28"/>
        </w:rPr>
        <w:t>
      6.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w:t>
      </w:r>
    </w:p>
    <w:bookmarkEnd w:id="106"/>
    <w:bookmarkStart w:name="z112" w:id="107"/>
    <w:p>
      <w:pPr>
        <w:spacing w:after="0"/>
        <w:ind w:left="0"/>
        <w:jc w:val="both"/>
      </w:pPr>
      <w:r>
        <w:rPr>
          <w:rFonts w:ascii="Times New Roman"/>
          <w:b w:val="false"/>
          <w:i w:val="false"/>
          <w:color w:val="000000"/>
          <w:sz w:val="28"/>
        </w:rPr>
        <w:t>
      7. Запрашиваемая Сторона вправе разрешить использование технологий видеоконференции также для целей, отличающихся от тех, которые указаны в пункте 1 настоящей статьи, включая опознание лиц и предметов, а также очные ставки.</w:t>
      </w:r>
    </w:p>
    <w:bookmarkEnd w:id="107"/>
    <w:bookmarkStart w:name="z113" w:id="108"/>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ВРЕМЕННАЯ ПЕРЕДАЧА ЛИЦ, СОДЕРЖАЩИХСЯ ПОД СТРАЖЕЙ   </w:t>
      </w:r>
    </w:p>
    <w:bookmarkEnd w:id="108"/>
    <w:bookmarkStart w:name="z114" w:id="109"/>
    <w:p>
      <w:pPr>
        <w:spacing w:after="0"/>
        <w:ind w:left="0"/>
        <w:jc w:val="both"/>
      </w:pPr>
      <w:r>
        <w:rPr>
          <w:rFonts w:ascii="Times New Roman"/>
          <w:b w:val="false"/>
          <w:i w:val="false"/>
          <w:color w:val="000000"/>
          <w:sz w:val="28"/>
        </w:rPr>
        <w:t>
      1. Запрашиваемая Сторона вправе по запросу временно передать Запрашивающей Стороне лицо, содержащееся под стражей, для явки перед компетентным органом для допроса, представления доказательств или участия в других разбирательствах, при условии, что вышеназванное лицо согласно на это и что между Сторонами ранее достигнуто письменное соглашение о передаче и ее условиях.</w:t>
      </w:r>
    </w:p>
    <w:bookmarkEnd w:id="109"/>
    <w:bookmarkStart w:name="z115" w:id="110"/>
    <w:p>
      <w:pPr>
        <w:spacing w:after="0"/>
        <w:ind w:left="0"/>
        <w:jc w:val="both"/>
      </w:pPr>
      <w:r>
        <w:rPr>
          <w:rFonts w:ascii="Times New Roman"/>
          <w:b w:val="false"/>
          <w:i w:val="false"/>
          <w:color w:val="000000"/>
          <w:sz w:val="28"/>
        </w:rPr>
        <w:t>
      2. Временная передача лица может быть осуществлена при условии, если:</w:t>
      </w:r>
    </w:p>
    <w:bookmarkEnd w:id="110"/>
    <w:bookmarkStart w:name="z116" w:id="111"/>
    <w:p>
      <w:pPr>
        <w:spacing w:after="0"/>
        <w:ind w:left="0"/>
        <w:jc w:val="both"/>
      </w:pPr>
      <w:r>
        <w:rPr>
          <w:rFonts w:ascii="Times New Roman"/>
          <w:b w:val="false"/>
          <w:i w:val="false"/>
          <w:color w:val="000000"/>
          <w:sz w:val="28"/>
        </w:rPr>
        <w:t>
      a) это не препятствует расследованию или уголовному преследованию, проводимому в отношении указанного лица в Запрашиваемой Стороне;</w:t>
      </w:r>
    </w:p>
    <w:bookmarkEnd w:id="111"/>
    <w:bookmarkStart w:name="z117" w:id="112"/>
    <w:p>
      <w:pPr>
        <w:spacing w:after="0"/>
        <w:ind w:left="0"/>
        <w:jc w:val="both"/>
      </w:pPr>
      <w:r>
        <w:rPr>
          <w:rFonts w:ascii="Times New Roman"/>
          <w:b w:val="false"/>
          <w:i w:val="false"/>
          <w:color w:val="000000"/>
          <w:sz w:val="28"/>
        </w:rPr>
        <w:t>
      b) передаваемое лицо будет содержаться под стражей в Запрашивающей Стороне.</w:t>
      </w:r>
    </w:p>
    <w:bookmarkEnd w:id="112"/>
    <w:bookmarkStart w:name="z118" w:id="113"/>
    <w:p>
      <w:pPr>
        <w:spacing w:after="0"/>
        <w:ind w:left="0"/>
        <w:jc w:val="both"/>
      </w:pPr>
      <w:r>
        <w:rPr>
          <w:rFonts w:ascii="Times New Roman"/>
          <w:b w:val="false"/>
          <w:i w:val="false"/>
          <w:color w:val="000000"/>
          <w:sz w:val="28"/>
        </w:rPr>
        <w:t>
      3. Время, проведенное под стражей на территории Запрашивающей Стороны, засчитывается в срок исполнения приговора, вынесенного в Запрашиваемой Стороне.</w:t>
      </w:r>
    </w:p>
    <w:bookmarkEnd w:id="113"/>
    <w:bookmarkStart w:name="z119" w:id="114"/>
    <w:p>
      <w:pPr>
        <w:spacing w:after="0"/>
        <w:ind w:left="0"/>
        <w:jc w:val="both"/>
      </w:pPr>
      <w:r>
        <w:rPr>
          <w:rFonts w:ascii="Times New Roman"/>
          <w:b w:val="false"/>
          <w:i w:val="false"/>
          <w:color w:val="000000"/>
          <w:sz w:val="28"/>
        </w:rPr>
        <w:t>
      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w:t>
      </w:r>
    </w:p>
    <w:bookmarkEnd w:id="114"/>
    <w:bookmarkStart w:name="z120" w:id="115"/>
    <w:p>
      <w:pPr>
        <w:spacing w:after="0"/>
        <w:ind w:left="0"/>
        <w:jc w:val="both"/>
      </w:pPr>
      <w:r>
        <w:rPr>
          <w:rFonts w:ascii="Times New Roman"/>
          <w:b w:val="false"/>
          <w:i w:val="false"/>
          <w:color w:val="000000"/>
          <w:sz w:val="28"/>
        </w:rPr>
        <w:t>
      5. Запрашивающая Сторона возвращает без запроса Запрашиваемой Стороне переданное лицо по окончанию мероприятий, указанных в пункте 1 настоящей статьи, либо по окончанию любого другого срока, согласованного Сторонами.</w:t>
      </w:r>
    </w:p>
    <w:bookmarkEnd w:id="115"/>
    <w:bookmarkStart w:name="z121" w:id="116"/>
    <w:p>
      <w:pPr>
        <w:spacing w:after="0"/>
        <w:ind w:left="0"/>
        <w:jc w:val="both"/>
      </w:pPr>
      <w:r>
        <w:rPr>
          <w:rFonts w:ascii="Times New Roman"/>
          <w:b w:val="false"/>
          <w:i w:val="false"/>
          <w:color w:val="000000"/>
          <w:sz w:val="28"/>
        </w:rPr>
        <w:t xml:space="preserve">
      6. Лицу, временно передаваемому в соответствии с настоящей статьей, предоставляются, где это применимо, гарантии, указанные в </w:t>
      </w:r>
      <w:r>
        <w:rPr>
          <w:rFonts w:ascii="Times New Roman"/>
          <w:b w:val="false"/>
          <w:i w:val="false"/>
          <w:color w:val="000000"/>
          <w:sz w:val="28"/>
        </w:rPr>
        <w:t>статье 11</w:t>
      </w:r>
      <w:r>
        <w:rPr>
          <w:rFonts w:ascii="Times New Roman"/>
          <w:b w:val="false"/>
          <w:i w:val="false"/>
          <w:color w:val="000000"/>
          <w:sz w:val="28"/>
        </w:rPr>
        <w:t xml:space="preserve"> настоящего Соглашения.</w:t>
      </w:r>
    </w:p>
    <w:bookmarkEnd w:id="116"/>
    <w:bookmarkStart w:name="z122" w:id="117"/>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ЗАЩИТА ПОТЕРПЕВШИХ, СВИДЕТЕЛЕЙ И ДРУГИХ ЛИЦ   </w:t>
      </w:r>
    </w:p>
    <w:bookmarkEnd w:id="117"/>
    <w:bookmarkStart w:name="z123" w:id="118"/>
    <w:p>
      <w:pPr>
        <w:spacing w:after="0"/>
        <w:ind w:left="0"/>
        <w:jc w:val="both"/>
      </w:pPr>
      <w:r>
        <w:rPr>
          <w:rFonts w:ascii="Times New Roman"/>
          <w:b w:val="false"/>
          <w:i w:val="false"/>
          <w:color w:val="000000"/>
          <w:sz w:val="28"/>
        </w:rPr>
        <w:t>
      Когда это необходимо или с целью обеспечения объективного расследования и корректного отправления правосудия, обе Стороны 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запрашиваемой помощи.</w:t>
      </w:r>
    </w:p>
    <w:bookmarkEnd w:id="118"/>
    <w:bookmarkStart w:name="z124" w:id="119"/>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ПРЕДОСТАВЛЕНИЕ ОФИЦИАЛЬНЫХ ИЛИ ОБЩЕДОСТУПНЫХ ДОКУМЕНТОВ </w:t>
      </w:r>
    </w:p>
    <w:bookmarkEnd w:id="119"/>
    <w:bookmarkStart w:name="z125" w:id="120"/>
    <w:p>
      <w:pPr>
        <w:spacing w:after="0"/>
        <w:ind w:left="0"/>
        <w:jc w:val="both"/>
      </w:pPr>
      <w:r>
        <w:rPr>
          <w:rFonts w:ascii="Times New Roman"/>
          <w:b w:val="false"/>
          <w:i w:val="false"/>
          <w:color w:val="000000"/>
          <w:sz w:val="28"/>
        </w:rPr>
        <w:t>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p>
    <w:bookmarkEnd w:id="120"/>
    <w:bookmarkStart w:name="z126" w:id="121"/>
    <w:p>
      <w:pPr>
        <w:spacing w:after="0"/>
        <w:ind w:left="0"/>
        <w:jc w:val="both"/>
      </w:pPr>
      <w:r>
        <w:rPr>
          <w:rFonts w:ascii="Times New Roman"/>
          <w:b w:val="false"/>
          <w:i w:val="false"/>
          <w:color w:val="000000"/>
          <w:sz w:val="28"/>
        </w:rPr>
        <w:t>
      2. Запрашиваемая Сторона вправе предоставить копии любых официальных документов или материалов, не доступных общественности, и на тех условиях, в какой эти документы или материалы могут быть доступны своим судебным или правоохранительным органам.</w:t>
      </w:r>
    </w:p>
    <w:bookmarkEnd w:id="121"/>
    <w:bookmarkStart w:name="z127" w:id="122"/>
    <w:p>
      <w:pPr>
        <w:spacing w:after="0"/>
        <w:ind w:left="0"/>
        <w:jc w:val="both"/>
      </w:pPr>
      <w:r>
        <w:rPr>
          <w:rFonts w:ascii="Times New Roman"/>
          <w:b w:val="false"/>
          <w:i w:val="false"/>
          <w:color w:val="000000"/>
          <w:sz w:val="28"/>
        </w:rPr>
        <w:t>
      3. Такие копии должны быть заверены компетентным органом Запрашиваемой Стороны.</w:t>
      </w:r>
    </w:p>
    <w:bookmarkEnd w:id="122"/>
    <w:bookmarkStart w:name="z128" w:id="123"/>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ПРЕДОСТАВЛЕНИЕ ДОКУМЕНТОВ, МАТЕРИАЛОВ ИЛИ ПРЕДМЕТОВ  </w:t>
      </w:r>
    </w:p>
    <w:bookmarkEnd w:id="123"/>
    <w:bookmarkStart w:name="z129" w:id="124"/>
    <w:p>
      <w:pPr>
        <w:spacing w:after="0"/>
        <w:ind w:left="0"/>
        <w:jc w:val="both"/>
      </w:pPr>
      <w:r>
        <w:rPr>
          <w:rFonts w:ascii="Times New Roman"/>
          <w:b w:val="false"/>
          <w:i w:val="false"/>
          <w:color w:val="000000"/>
          <w:sz w:val="28"/>
        </w:rPr>
        <w:t xml:space="preserve">
      1. Когда запрос касается передачи документов, материалов или предметов, кроме тех, которые указаны в </w:t>
      </w:r>
      <w:r>
        <w:rPr>
          <w:rFonts w:ascii="Times New Roman"/>
          <w:b w:val="false"/>
          <w:i w:val="false"/>
          <w:color w:val="000000"/>
          <w:sz w:val="28"/>
        </w:rPr>
        <w:t>статье 15</w:t>
      </w:r>
      <w:r>
        <w:rPr>
          <w:rFonts w:ascii="Times New Roman"/>
          <w:b w:val="false"/>
          <w:i w:val="false"/>
          <w:color w:val="000000"/>
          <w:sz w:val="28"/>
        </w:rPr>
        <w:t xml:space="preserve"> настоящего Соглашения, Запрашиваемая Сторона может передать их копии. Между тем, в случае когда Запрашивающая Сторона изъявляет просьбу о передаче оригиналов, Запрашиваемая Сторона исполняет запрос по мере возможности.</w:t>
      </w:r>
    </w:p>
    <w:bookmarkEnd w:id="124"/>
    <w:bookmarkStart w:name="z130" w:id="125"/>
    <w:p>
      <w:pPr>
        <w:spacing w:after="0"/>
        <w:ind w:left="0"/>
        <w:jc w:val="both"/>
      </w:pPr>
      <w:r>
        <w:rPr>
          <w:rFonts w:ascii="Times New Roman"/>
          <w:b w:val="false"/>
          <w:i w:val="false"/>
          <w:color w:val="000000"/>
          <w:sz w:val="28"/>
        </w:rPr>
        <w:t>
      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w:t>
      </w:r>
    </w:p>
    <w:bookmarkEnd w:id="125"/>
    <w:bookmarkStart w:name="z131" w:id="126"/>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ОБЫСК И ИЗЪЯТИЕ  </w:t>
      </w:r>
    </w:p>
    <w:bookmarkEnd w:id="126"/>
    <w:bookmarkStart w:name="z132" w:id="127"/>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осуществляет запросы на обыск, изъятие и доставку предметов Запрашивающей Стороне, при условии, что предоставленной информации достаточно, чтобы обосновать такие действия в соответствии с национальным законодательством Запрашиваемой Стороны.</w:t>
      </w:r>
    </w:p>
    <w:bookmarkEnd w:id="127"/>
    <w:bookmarkStart w:name="z133" w:id="128"/>
    <w:p>
      <w:pPr>
        <w:spacing w:after="0"/>
        <w:ind w:left="0"/>
        <w:jc w:val="both"/>
      </w:pPr>
      <w:r>
        <w:rPr>
          <w:rFonts w:ascii="Times New Roman"/>
          <w:b w:val="false"/>
          <w:i w:val="false"/>
          <w:color w:val="000000"/>
          <w:sz w:val="28"/>
        </w:rPr>
        <w:t>
      2. Запрашиваемая Сторона предоставляет информацию, которая может потребоваться Запрашивающей Стороне в отношении результата любого обыска, места изъятия, обстоятельств изъятия и последующего хранения изъятых предметов.</w:t>
      </w:r>
    </w:p>
    <w:bookmarkEnd w:id="128"/>
    <w:bookmarkStart w:name="z134" w:id="129"/>
    <w:p>
      <w:pPr>
        <w:spacing w:after="0"/>
        <w:ind w:left="0"/>
        <w:jc w:val="both"/>
      </w:pPr>
      <w:r>
        <w:rPr>
          <w:rFonts w:ascii="Times New Roman"/>
          <w:b w:val="false"/>
          <w:i w:val="false"/>
          <w:color w:val="000000"/>
          <w:sz w:val="28"/>
        </w:rPr>
        <w:t>
      3. Запрашивающая Сторона соблюдает все условия, требуемые Запрашиваемой Стороной в отношении любого изъятого предмета, который доставляется Запрашивающей Стороне.</w:t>
      </w:r>
    </w:p>
    <w:bookmarkEnd w:id="129"/>
    <w:bookmarkStart w:name="z135" w:id="130"/>
    <w:p>
      <w:pPr>
        <w:spacing w:after="0"/>
        <w:ind w:left="0"/>
        <w:jc w:val="both"/>
      </w:pPr>
      <w:r>
        <w:rPr>
          <w:rFonts w:ascii="Times New Roman"/>
          <w:b w:val="false"/>
          <w:i w:val="false"/>
          <w:color w:val="000000"/>
          <w:sz w:val="28"/>
        </w:rPr>
        <w:t>
      4. При применении настоящей статьи соблюдаются любые права Запрашиваемой Стороны или третьих сторон по отношению к изъятым предметам.</w:t>
      </w:r>
    </w:p>
    <w:bookmarkEnd w:id="130"/>
    <w:bookmarkStart w:name="z136" w:id="131"/>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ДОХОДЫ И ОРУДИЯ ПРЕСТУПЛЕНИЯ  </w:t>
      </w:r>
    </w:p>
    <w:bookmarkEnd w:id="131"/>
    <w:bookmarkStart w:name="z137" w:id="132"/>
    <w:p>
      <w:pPr>
        <w:spacing w:after="0"/>
        <w:ind w:left="0"/>
        <w:jc w:val="both"/>
      </w:pPr>
      <w:r>
        <w:rPr>
          <w:rFonts w:ascii="Times New Roman"/>
          <w:b w:val="false"/>
          <w:i w:val="false"/>
          <w:color w:val="000000"/>
          <w:sz w:val="28"/>
        </w:rPr>
        <w:t>
      1. Запрашиваемая Сторона по запросу стремится установить, находятся ли какие-либо доходы от преступления или орудия преступления в пределах его юрисдикции, и уведомляет Запрашивающую Сторону о результатах своих расследований. При отправлении запроса Запрашивающая Сторона уведомляет Запрашиваемую Сторону об основаниях, согласно которым такие доходы или орудия могут находиться в пределах его юрисдикции.</w:t>
      </w:r>
    </w:p>
    <w:bookmarkEnd w:id="132"/>
    <w:bookmarkStart w:name="z138" w:id="133"/>
    <w:p>
      <w:pPr>
        <w:spacing w:after="0"/>
        <w:ind w:left="0"/>
        <w:jc w:val="both"/>
      </w:pPr>
      <w:r>
        <w:rPr>
          <w:rFonts w:ascii="Times New Roman"/>
          <w:b w:val="false"/>
          <w:i w:val="false"/>
          <w:color w:val="000000"/>
          <w:sz w:val="28"/>
        </w:rPr>
        <w:t>
      2. В тех случаях, когда в соответствии с пунктом 1 настоящей статьи предполагаемые доходы или орудия преступления найдены, Запрашиваемая Сторона по запросу принимает меры по исполнению решения, вынесенного компетентным органом Запрашивающей Стороны, об аресте или замораживании или принимает такие меры, которые допускаются его национальным законодательством, чтобы предотвратить любые операции, передачу или уничтожение этих предполагаемых доходов или орудий преступления до принятия в отношении них окончательного решения компетентным органом любой из Сторон.</w:t>
      </w:r>
    </w:p>
    <w:bookmarkEnd w:id="133"/>
    <w:bookmarkStart w:name="z139" w:id="134"/>
    <w:p>
      <w:pPr>
        <w:spacing w:after="0"/>
        <w:ind w:left="0"/>
        <w:jc w:val="both"/>
      </w:pPr>
      <w:r>
        <w:rPr>
          <w:rFonts w:ascii="Times New Roman"/>
          <w:b w:val="false"/>
          <w:i w:val="false"/>
          <w:color w:val="000000"/>
          <w:sz w:val="28"/>
        </w:rPr>
        <w:t>
      3. Во исполнение запроса, сделанного в соответствии с пунктом 1 настоящей статьи, Запрашиваемая Сторона стремится отслеживать активы, расследовать финансовые сделки, а также получить другую информацию или доказательства, которые могут помочь обеспечить возвращение доходов от преступления.</w:t>
      </w:r>
    </w:p>
    <w:bookmarkEnd w:id="134"/>
    <w:bookmarkStart w:name="z140" w:id="135"/>
    <w:p>
      <w:pPr>
        <w:spacing w:after="0"/>
        <w:ind w:left="0"/>
        <w:jc w:val="both"/>
      </w:pPr>
      <w:r>
        <w:rPr>
          <w:rFonts w:ascii="Times New Roman"/>
          <w:b w:val="false"/>
          <w:i w:val="false"/>
          <w:color w:val="000000"/>
          <w:sz w:val="28"/>
        </w:rPr>
        <w:t>
      4. Запрашиваемая Сторона, насколько это допускается ее национальным законодательством, вводит в действие окончательное решение по конфискации доходов или орудий преступления, вынесенное судом Запрашивающей Стороны.</w:t>
      </w:r>
    </w:p>
    <w:bookmarkEnd w:id="135"/>
    <w:bookmarkStart w:name="z141" w:id="136"/>
    <w:p>
      <w:pPr>
        <w:spacing w:after="0"/>
        <w:ind w:left="0"/>
        <w:jc w:val="both"/>
      </w:pPr>
      <w:r>
        <w:rPr>
          <w:rFonts w:ascii="Times New Roman"/>
          <w:b w:val="false"/>
          <w:i w:val="false"/>
          <w:color w:val="000000"/>
          <w:sz w:val="28"/>
        </w:rPr>
        <w:t>
      5. При применении настоящей статьи законные права третьих лиц должны соблюдаться в соответствии с национальным законодательством Запрашиваемой Стороны.</w:t>
      </w:r>
    </w:p>
    <w:bookmarkEnd w:id="136"/>
    <w:bookmarkStart w:name="z142" w:id="137"/>
    <w:p>
      <w:pPr>
        <w:spacing w:after="0"/>
        <w:ind w:left="0"/>
        <w:jc w:val="both"/>
      </w:pPr>
      <w:r>
        <w:rPr>
          <w:rFonts w:ascii="Times New Roman"/>
          <w:b w:val="false"/>
          <w:i w:val="false"/>
          <w:color w:val="000000"/>
          <w:sz w:val="28"/>
        </w:rPr>
        <w:t>
      6. По запросу Запрашиваемая Сторона может в степени, разрешенной своим законодательством и при любых условиях, согласованных Сторонами, передать Запрашивающей Стороне в полном объеме или частично доходы или орудия преступления, или поступления от продажи таких активов.</w:t>
      </w:r>
    </w:p>
    <w:bookmarkEnd w:id="137"/>
    <w:bookmarkStart w:name="z143" w:id="138"/>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ОБМЕН ФИНАНСОВОЙ ИНФОРМАЦИЕЙ  </w:t>
      </w:r>
    </w:p>
    <w:bookmarkEnd w:id="138"/>
    <w:bookmarkStart w:name="z144" w:id="139"/>
    <w:p>
      <w:pPr>
        <w:spacing w:after="0"/>
        <w:ind w:left="0"/>
        <w:jc w:val="both"/>
      </w:pPr>
      <w:r>
        <w:rPr>
          <w:rFonts w:ascii="Times New Roman"/>
          <w:b w:val="false"/>
          <w:i w:val="false"/>
          <w:color w:val="000000"/>
          <w:sz w:val="28"/>
        </w:rPr>
        <w:t>
      1. По запросу Запрашиваемая Сторона незамедлительно предоставляет информацию, относящуюся к банковским счетам, владельцами которых является подозреваемое или обвиняемое лицо, в любом из своих рабочих банков, расположенных на ее территории, и предоставляет любые соответствующие сведения касательно лица, уполномоченного пользоваться такими счетами, и любых транзакции, связанных с ними.</w:t>
      </w:r>
    </w:p>
    <w:bookmarkEnd w:id="139"/>
    <w:bookmarkStart w:name="z145" w:id="140"/>
    <w:p>
      <w:pPr>
        <w:spacing w:after="0"/>
        <w:ind w:left="0"/>
        <w:jc w:val="both"/>
      </w:pPr>
      <w:r>
        <w:rPr>
          <w:rFonts w:ascii="Times New Roman"/>
          <w:b w:val="false"/>
          <w:i w:val="false"/>
          <w:color w:val="000000"/>
          <w:sz w:val="28"/>
        </w:rPr>
        <w:t>
      2. В целях пункта 1 настоящей статьи Запрашивающая Сторона определяет связь между совершенным преступлением и соответствующими банковскими счетами.</w:t>
      </w:r>
    </w:p>
    <w:bookmarkEnd w:id="140"/>
    <w:bookmarkStart w:name="z146" w:id="141"/>
    <w:p>
      <w:pPr>
        <w:spacing w:after="0"/>
        <w:ind w:left="0"/>
        <w:jc w:val="both"/>
      </w:pPr>
      <w:r>
        <w:rPr>
          <w:rFonts w:ascii="Times New Roman"/>
          <w:b w:val="false"/>
          <w:i w:val="false"/>
          <w:color w:val="000000"/>
          <w:sz w:val="28"/>
        </w:rPr>
        <w:t>
      3. Мероприятия, указанные в пункте 1 настоящей статьи, могут также включать финансовые институты, отличающиеся от банков.</w:t>
      </w:r>
    </w:p>
    <w:bookmarkEnd w:id="141"/>
    <w:bookmarkStart w:name="z147" w:id="142"/>
    <w:p>
      <w:pPr>
        <w:spacing w:after="0"/>
        <w:ind w:left="0"/>
        <w:jc w:val="both"/>
      </w:pPr>
      <w:r>
        <w:rPr>
          <w:rFonts w:ascii="Times New Roman"/>
          <w:b w:val="false"/>
          <w:i w:val="false"/>
          <w:color w:val="000000"/>
          <w:sz w:val="28"/>
        </w:rPr>
        <w:t>
      4. В правовой помощи, указанной в настоящей статье, не может быть отказано на основании банковской тайны.</w:t>
      </w:r>
    </w:p>
    <w:bookmarkEnd w:id="142"/>
    <w:bookmarkStart w:name="z148" w:id="143"/>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ОБМЕН ИНФОРМАЦИЕЙ ОБ УГОЛОВНЫХ РАЗБИРАТЕЛЬСТВАХ </w:t>
      </w:r>
    </w:p>
    <w:bookmarkEnd w:id="143"/>
    <w:bookmarkStart w:name="z149" w:id="144"/>
    <w:p>
      <w:pPr>
        <w:spacing w:after="0"/>
        <w:ind w:left="0"/>
        <w:jc w:val="both"/>
      </w:pPr>
      <w:r>
        <w:rPr>
          <w:rFonts w:ascii="Times New Roman"/>
          <w:b w:val="false"/>
          <w:i w:val="false"/>
          <w:color w:val="000000"/>
          <w:sz w:val="28"/>
        </w:rPr>
        <w:t>
      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bookmarkEnd w:id="144"/>
    <w:bookmarkStart w:name="z150" w:id="145"/>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ПЕРЕДАЧА РЕШЕНИЙ СУДА И СПРАВОК О ПРИВЛЕЧЕНИИ К УГОЛОВНОЙ ОТВЕТСТВЕННОСТИ </w:t>
      </w:r>
    </w:p>
    <w:bookmarkEnd w:id="145"/>
    <w:bookmarkStart w:name="z151" w:id="146"/>
    <w:p>
      <w:pPr>
        <w:spacing w:after="0"/>
        <w:ind w:left="0"/>
        <w:jc w:val="both"/>
      </w:pPr>
      <w:r>
        <w:rPr>
          <w:rFonts w:ascii="Times New Roman"/>
          <w:b w:val="false"/>
          <w:i w:val="false"/>
          <w:color w:val="000000"/>
          <w:sz w:val="28"/>
        </w:rPr>
        <w:t>
      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w:t>
      </w:r>
    </w:p>
    <w:bookmarkEnd w:id="146"/>
    <w:bookmarkStart w:name="z152" w:id="147"/>
    <w:p>
      <w:pPr>
        <w:spacing w:after="0"/>
        <w:ind w:left="0"/>
        <w:jc w:val="both"/>
      </w:pPr>
      <w:r>
        <w:rPr>
          <w:rFonts w:ascii="Times New Roman"/>
          <w:b w:val="false"/>
          <w:i w:val="false"/>
          <w:color w:val="000000"/>
          <w:sz w:val="28"/>
        </w:rPr>
        <w:t>
      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w:t>
      </w:r>
    </w:p>
    <w:bookmarkEnd w:id="147"/>
    <w:bookmarkStart w:name="z153" w:id="148"/>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ОСВОБОЖДЕНИЕ ОТ ЛЕГАЛИЗАЦИИ И ЮРИДИЧЕСКАЯ СИЛА ДОКУМЕНТОВ И МАТЕРИАЛОВ  </w:t>
      </w:r>
    </w:p>
    <w:bookmarkEnd w:id="148"/>
    <w:bookmarkStart w:name="z154" w:id="149"/>
    <w:p>
      <w:pPr>
        <w:spacing w:after="0"/>
        <w:ind w:left="0"/>
        <w:jc w:val="both"/>
      </w:pPr>
      <w:r>
        <w:rPr>
          <w:rFonts w:ascii="Times New Roman"/>
          <w:b w:val="false"/>
          <w:i w:val="false"/>
          <w:color w:val="000000"/>
          <w:sz w:val="28"/>
        </w:rPr>
        <w:t>
      Документы и материалы, представленные в соответствии с настоящим Соглашением,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bookmarkEnd w:id="149"/>
    <w:bookmarkStart w:name="z155" w:id="150"/>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КОНФИДЕНЦИАЛЬНОСТЬ </w:t>
      </w:r>
    </w:p>
    <w:bookmarkEnd w:id="150"/>
    <w:bookmarkStart w:name="z156" w:id="151"/>
    <w:p>
      <w:pPr>
        <w:spacing w:after="0"/>
        <w:ind w:left="0"/>
        <w:jc w:val="both"/>
      </w:pPr>
      <w:r>
        <w:rPr>
          <w:rFonts w:ascii="Times New Roman"/>
          <w:b w:val="false"/>
          <w:i w:val="false"/>
          <w:color w:val="000000"/>
          <w:sz w:val="28"/>
        </w:rPr>
        <w:t>
      1. По запросу Запрашиваемая Сторона сохраняет конфиденциальность в отношении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w:t>
      </w:r>
    </w:p>
    <w:bookmarkEnd w:id="151"/>
    <w:bookmarkStart w:name="z157" w:id="152"/>
    <w:p>
      <w:pPr>
        <w:spacing w:after="0"/>
        <w:ind w:left="0"/>
        <w:jc w:val="both"/>
      </w:pPr>
      <w:r>
        <w:rPr>
          <w:rFonts w:ascii="Times New Roman"/>
          <w:b w:val="false"/>
          <w:i w:val="false"/>
          <w:color w:val="000000"/>
          <w:sz w:val="28"/>
        </w:rPr>
        <w:t>
      2. По обоснованному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w:t>
      </w:r>
    </w:p>
    <w:bookmarkEnd w:id="152"/>
    <w:bookmarkStart w:name="z158" w:id="153"/>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РАСХОДЫ </w:t>
      </w:r>
    </w:p>
    <w:bookmarkEnd w:id="153"/>
    <w:bookmarkStart w:name="z159" w:id="154"/>
    <w:p>
      <w:pPr>
        <w:spacing w:after="0"/>
        <w:ind w:left="0"/>
        <w:jc w:val="both"/>
      </w:pPr>
      <w:r>
        <w:rPr>
          <w:rFonts w:ascii="Times New Roman"/>
          <w:b w:val="false"/>
          <w:i w:val="false"/>
          <w:color w:val="000000"/>
          <w:sz w:val="28"/>
        </w:rPr>
        <w:t>
      1. Запрашиваемая Сторона несет расходы, связанные с исполнением запроса. При этом Запрашивающая Сторона несет следующие расходы:</w:t>
      </w:r>
    </w:p>
    <w:bookmarkEnd w:id="154"/>
    <w:bookmarkStart w:name="z160" w:id="155"/>
    <w:p>
      <w:pPr>
        <w:spacing w:after="0"/>
        <w:ind w:left="0"/>
        <w:jc w:val="both"/>
      </w:pPr>
      <w:r>
        <w:rPr>
          <w:rFonts w:ascii="Times New Roman"/>
          <w:b w:val="false"/>
          <w:i w:val="false"/>
          <w:color w:val="000000"/>
          <w:sz w:val="28"/>
        </w:rPr>
        <w:t>
      a) расходы на проезд и пребывание в Запрашиваемой Стороне лиц, указанных в пункте 3 статьи 6 настоящего Соглашения;</w:t>
      </w:r>
    </w:p>
    <w:bookmarkEnd w:id="155"/>
    <w:bookmarkStart w:name="z161" w:id="156"/>
    <w:p>
      <w:pPr>
        <w:spacing w:after="0"/>
        <w:ind w:left="0"/>
        <w:jc w:val="both"/>
      </w:pPr>
      <w:r>
        <w:rPr>
          <w:rFonts w:ascii="Times New Roman"/>
          <w:b w:val="false"/>
          <w:i w:val="false"/>
          <w:color w:val="000000"/>
          <w:sz w:val="28"/>
        </w:rPr>
        <w:t>
      b) расходы на проезд и пребывание в Запрашивающей Стороне лиц, указанных в статье 10 настоящего Соглашения;</w:t>
      </w:r>
    </w:p>
    <w:bookmarkEnd w:id="156"/>
    <w:bookmarkStart w:name="z162" w:id="157"/>
    <w:p>
      <w:pPr>
        <w:spacing w:after="0"/>
        <w:ind w:left="0"/>
        <w:jc w:val="both"/>
      </w:pPr>
      <w:r>
        <w:rPr>
          <w:rFonts w:ascii="Times New Roman"/>
          <w:b w:val="false"/>
          <w:i w:val="false"/>
          <w:color w:val="000000"/>
          <w:sz w:val="28"/>
        </w:rPr>
        <w:t xml:space="preserve">
      c) расходы по проведению видеоконференции при сохранении положения, предусмотренного в </w:t>
      </w:r>
      <w:r>
        <w:rPr>
          <w:rFonts w:ascii="Times New Roman"/>
          <w:b w:val="false"/>
          <w:i w:val="false"/>
          <w:color w:val="000000"/>
          <w:sz w:val="28"/>
        </w:rPr>
        <w:t>пункте 6</w:t>
      </w:r>
      <w:r>
        <w:rPr>
          <w:rFonts w:ascii="Times New Roman"/>
          <w:b w:val="false"/>
          <w:i w:val="false"/>
          <w:color w:val="000000"/>
          <w:sz w:val="28"/>
        </w:rPr>
        <w:t xml:space="preserve"> статьи 12 настоящего Соглашения;</w:t>
      </w:r>
    </w:p>
    <w:bookmarkEnd w:id="157"/>
    <w:bookmarkStart w:name="z163" w:id="158"/>
    <w:p>
      <w:pPr>
        <w:spacing w:after="0"/>
        <w:ind w:left="0"/>
        <w:jc w:val="both"/>
      </w:pPr>
      <w:r>
        <w:rPr>
          <w:rFonts w:ascii="Times New Roman"/>
          <w:b w:val="false"/>
          <w:i w:val="false"/>
          <w:color w:val="000000"/>
          <w:sz w:val="28"/>
        </w:rPr>
        <w:t xml:space="preserve">
      d) расходы, вытекающие из исполнения запроса согласно </w:t>
      </w:r>
      <w:r>
        <w:rPr>
          <w:rFonts w:ascii="Times New Roman"/>
          <w:b w:val="false"/>
          <w:i w:val="false"/>
          <w:color w:val="000000"/>
          <w:sz w:val="28"/>
        </w:rPr>
        <w:t>статье 13</w:t>
      </w:r>
      <w:r>
        <w:rPr>
          <w:rFonts w:ascii="Times New Roman"/>
          <w:b w:val="false"/>
          <w:i w:val="false"/>
          <w:color w:val="000000"/>
          <w:sz w:val="28"/>
        </w:rPr>
        <w:t xml:space="preserve"> настоящего Соглашения;</w:t>
      </w:r>
    </w:p>
    <w:bookmarkEnd w:id="158"/>
    <w:bookmarkStart w:name="z164" w:id="159"/>
    <w:p>
      <w:pPr>
        <w:spacing w:after="0"/>
        <w:ind w:left="0"/>
        <w:jc w:val="both"/>
      </w:pPr>
      <w:r>
        <w:rPr>
          <w:rFonts w:ascii="Times New Roman"/>
          <w:b w:val="false"/>
          <w:i w:val="false"/>
          <w:color w:val="000000"/>
          <w:sz w:val="28"/>
        </w:rPr>
        <w:t xml:space="preserve">
      e) расходы, понесенные для целей, указанных в </w:t>
      </w:r>
      <w:r>
        <w:rPr>
          <w:rFonts w:ascii="Times New Roman"/>
          <w:b w:val="false"/>
          <w:i w:val="false"/>
          <w:color w:val="000000"/>
          <w:sz w:val="28"/>
        </w:rPr>
        <w:t>статье 14</w:t>
      </w:r>
      <w:r>
        <w:rPr>
          <w:rFonts w:ascii="Times New Roman"/>
          <w:b w:val="false"/>
          <w:i w:val="false"/>
          <w:color w:val="000000"/>
          <w:sz w:val="28"/>
        </w:rPr>
        <w:t xml:space="preserve"> настоящего Соглашения;</w:t>
      </w:r>
    </w:p>
    <w:bookmarkEnd w:id="159"/>
    <w:bookmarkStart w:name="z165" w:id="160"/>
    <w:p>
      <w:pPr>
        <w:spacing w:after="0"/>
        <w:ind w:left="0"/>
        <w:jc w:val="both"/>
      </w:pPr>
      <w:r>
        <w:rPr>
          <w:rFonts w:ascii="Times New Roman"/>
          <w:b w:val="false"/>
          <w:i w:val="false"/>
          <w:color w:val="000000"/>
          <w:sz w:val="28"/>
        </w:rPr>
        <w:t xml:space="preserve">
      f) расходы и гонорары экспертов; </w:t>
      </w:r>
    </w:p>
    <w:bookmarkEnd w:id="160"/>
    <w:bookmarkStart w:name="z166" w:id="161"/>
    <w:p>
      <w:pPr>
        <w:spacing w:after="0"/>
        <w:ind w:left="0"/>
        <w:jc w:val="both"/>
      </w:pPr>
      <w:r>
        <w:rPr>
          <w:rFonts w:ascii="Times New Roman"/>
          <w:b w:val="false"/>
          <w:i w:val="false"/>
          <w:color w:val="000000"/>
          <w:sz w:val="28"/>
        </w:rPr>
        <w:t>
      g) расходы и гонорары за письменный и устный перевод и затраты по копированию;</w:t>
      </w:r>
    </w:p>
    <w:bookmarkEnd w:id="161"/>
    <w:bookmarkStart w:name="z167" w:id="162"/>
    <w:p>
      <w:pPr>
        <w:spacing w:after="0"/>
        <w:ind w:left="0"/>
        <w:jc w:val="both"/>
      </w:pPr>
      <w:r>
        <w:rPr>
          <w:rFonts w:ascii="Times New Roman"/>
          <w:b w:val="false"/>
          <w:i w:val="false"/>
          <w:color w:val="000000"/>
          <w:sz w:val="28"/>
        </w:rPr>
        <w:t>
      h) затраты по хранению и передаче изъятых предметов.</w:t>
      </w:r>
    </w:p>
    <w:bookmarkEnd w:id="162"/>
    <w:bookmarkStart w:name="z168" w:id="163"/>
    <w:p>
      <w:pPr>
        <w:spacing w:after="0"/>
        <w:ind w:left="0"/>
        <w:jc w:val="both"/>
      </w:pPr>
      <w:r>
        <w:rPr>
          <w:rFonts w:ascii="Times New Roman"/>
          <w:b w:val="false"/>
          <w:i w:val="false"/>
          <w:color w:val="000000"/>
          <w:sz w:val="28"/>
        </w:rPr>
        <w:t>
      2. Расходы, связанные с реализацией настоящего Соглашения, во всех случаях Стороны осуществляют в соответствии со своим национальным законодательством.</w:t>
      </w:r>
    </w:p>
    <w:bookmarkEnd w:id="163"/>
    <w:bookmarkStart w:name="z169" w:id="164"/>
    <w:p>
      <w:pPr>
        <w:spacing w:after="0"/>
        <w:ind w:left="0"/>
        <w:jc w:val="both"/>
      </w:pPr>
      <w:r>
        <w:rPr>
          <w:rFonts w:ascii="Times New Roman"/>
          <w:b w:val="false"/>
          <w:i w:val="false"/>
          <w:color w:val="000000"/>
          <w:sz w:val="28"/>
        </w:rPr>
        <w:t>
      3.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w:t>
      </w:r>
    </w:p>
    <w:bookmarkEnd w:id="164"/>
    <w:bookmarkStart w:name="z170" w:id="165"/>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СООТНОШЕНИЕ С МНОГОСТОРОННИМИ СОГЛАШЕНИЯМИ </w:t>
      </w:r>
    </w:p>
    <w:bookmarkEnd w:id="165"/>
    <w:bookmarkStart w:name="z171" w:id="166"/>
    <w:p>
      <w:pPr>
        <w:spacing w:after="0"/>
        <w:ind w:left="0"/>
        <w:jc w:val="both"/>
      </w:pPr>
      <w:r>
        <w:rPr>
          <w:rFonts w:ascii="Times New Roman"/>
          <w:b w:val="false"/>
          <w:i w:val="false"/>
          <w:color w:val="000000"/>
          <w:sz w:val="28"/>
        </w:rPr>
        <w:t>
      Настоящее Соглашение не затрагивает каких-либо обязательств Сторон, вытекающих из многосторонних конвенций, участником которых являются одна или обе Стороны.</w:t>
      </w:r>
    </w:p>
    <w:bookmarkEnd w:id="166"/>
    <w:bookmarkStart w:name="z172" w:id="167"/>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УРЕГУЛИРОВАНИЕ СПОРОВ </w:t>
      </w:r>
    </w:p>
    <w:bookmarkEnd w:id="167"/>
    <w:bookmarkStart w:name="z173" w:id="168"/>
    <w:p>
      <w:pPr>
        <w:spacing w:after="0"/>
        <w:ind w:left="0"/>
        <w:jc w:val="both"/>
      </w:pPr>
      <w:r>
        <w:rPr>
          <w:rFonts w:ascii="Times New Roman"/>
          <w:b w:val="false"/>
          <w:i w:val="false"/>
          <w:color w:val="000000"/>
          <w:sz w:val="28"/>
        </w:rPr>
        <w:t>
      Стороны незамедлительно проводят консультации по просьбе любой из Сторон относительно толкования и применения настоящего Соглашения в целом либо в отношении конкретной его статьи.</w:t>
      </w:r>
    </w:p>
    <w:bookmarkEnd w:id="168"/>
    <w:bookmarkStart w:name="z174" w:id="169"/>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ЗАКЛЮЧИТЕЛЬНЫЕ ПОЛОЖЕНИЯ  </w:t>
      </w:r>
    </w:p>
    <w:bookmarkEnd w:id="169"/>
    <w:bookmarkStart w:name="z175" w:id="170"/>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тридцати (30) суток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bookmarkEnd w:id="170"/>
    <w:bookmarkStart w:name="z176" w:id="171"/>
    <w:p>
      <w:pPr>
        <w:spacing w:after="0"/>
        <w:ind w:left="0"/>
        <w:jc w:val="both"/>
      </w:pPr>
      <w:r>
        <w:rPr>
          <w:rFonts w:ascii="Times New Roman"/>
          <w:b w:val="false"/>
          <w:i w:val="false"/>
          <w:color w:val="000000"/>
          <w:sz w:val="28"/>
        </w:rPr>
        <w:t>
      2. В настоящее Соглашение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пунктом 1 настоящей статьи.</w:t>
      </w:r>
    </w:p>
    <w:bookmarkEnd w:id="171"/>
    <w:bookmarkStart w:name="z177" w:id="172"/>
    <w:p>
      <w:pPr>
        <w:spacing w:after="0"/>
        <w:ind w:left="0"/>
        <w:jc w:val="both"/>
      </w:pPr>
      <w:r>
        <w:rPr>
          <w:rFonts w:ascii="Times New Roman"/>
          <w:b w:val="false"/>
          <w:i w:val="false"/>
          <w:color w:val="000000"/>
          <w:sz w:val="28"/>
        </w:rPr>
        <w:t>
      3. Настоящее Соглашение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Стороны о ее намерении прекратить действие настоящего Соглашения.</w:t>
      </w:r>
    </w:p>
    <w:bookmarkEnd w:id="172"/>
    <w:bookmarkStart w:name="z178" w:id="173"/>
    <w:p>
      <w:pPr>
        <w:spacing w:after="0"/>
        <w:ind w:left="0"/>
        <w:jc w:val="both"/>
      </w:pPr>
      <w:r>
        <w:rPr>
          <w:rFonts w:ascii="Times New Roman"/>
          <w:b w:val="false"/>
          <w:i w:val="false"/>
          <w:color w:val="000000"/>
          <w:sz w:val="28"/>
        </w:rPr>
        <w:t>
      4. В случае прекращения действия настоящего Соглашения мероприятия по оказанию правовой помощи, которые начаты в период его действия, остаются в силе до полного их выполнения.</w:t>
      </w:r>
    </w:p>
    <w:bookmarkEnd w:id="173"/>
    <w:bookmarkStart w:name="z179" w:id="174"/>
    <w:p>
      <w:pPr>
        <w:spacing w:after="0"/>
        <w:ind w:left="0"/>
        <w:jc w:val="both"/>
      </w:pPr>
      <w:r>
        <w:rPr>
          <w:rFonts w:ascii="Times New Roman"/>
          <w:b w:val="false"/>
          <w:i w:val="false"/>
          <w:color w:val="000000"/>
          <w:sz w:val="28"/>
        </w:rPr>
        <w:t>
      5. Настоящее Соглашение также распространяется на преступления, совершенные до его вступления в силу.</w:t>
      </w:r>
    </w:p>
    <w:bookmarkEnd w:id="174"/>
    <w:bookmarkStart w:name="z180" w:id="175"/>
    <w:p>
      <w:pPr>
        <w:spacing w:after="0"/>
        <w:ind w:left="0"/>
        <w:jc w:val="both"/>
      </w:pPr>
      <w:r>
        <w:rPr>
          <w:rFonts w:ascii="Times New Roman"/>
          <w:b w:val="false"/>
          <w:i w:val="false"/>
          <w:color w:val="000000"/>
          <w:sz w:val="28"/>
        </w:rPr>
        <w:t>
      В УДОСТОВЕРЕНИИ ЧЕГО, ниже подписавшие, будучи должным образом на то уполномоченными, подписали настоящее Соглашение.</w:t>
      </w:r>
    </w:p>
    <w:bookmarkEnd w:id="175"/>
    <w:bookmarkStart w:name="z181" w:id="176"/>
    <w:p>
      <w:pPr>
        <w:spacing w:after="0"/>
        <w:ind w:left="0"/>
        <w:jc w:val="both"/>
      </w:pPr>
      <w:r>
        <w:rPr>
          <w:rFonts w:ascii="Times New Roman"/>
          <w:b w:val="false"/>
          <w:i w:val="false"/>
          <w:color w:val="000000"/>
          <w:sz w:val="28"/>
        </w:rPr>
        <w:t>
      СОВЕРШЕНО в Астане 1 ноября 2017 года в двух экземплярах, каждый на казахском, арабском и английском языках, причем все тексты являются аутентичными.</w:t>
      </w:r>
    </w:p>
    <w:bookmarkEnd w:id="176"/>
    <w:bookmarkStart w:name="z182" w:id="177"/>
    <w:p>
      <w:pPr>
        <w:spacing w:after="0"/>
        <w:ind w:left="0"/>
        <w:jc w:val="both"/>
      </w:pPr>
      <w:r>
        <w:rPr>
          <w:rFonts w:ascii="Times New Roman"/>
          <w:b w:val="false"/>
          <w:i w:val="false"/>
          <w:color w:val="000000"/>
          <w:sz w:val="28"/>
        </w:rPr>
        <w:t>
      В случае возникновения разногласий в толковании настоящего Соглашения текст на английском языке является превалирующим.</w:t>
      </w:r>
    </w:p>
    <w:bookmarkEnd w:id="1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КАЗАХСТАН</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ИОРДАНСКОЕ ХАШИМИТСКОЕ КОРОЛЕВСТВО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Аутентичность текста Соглашения между Республикой Казахстан и Иорданским Хашимитским Королевством о взаимной правовой помощи по уголовным делам, подписанного в Астане 1 ноября 2017 года на казахском, арабском и английском языках с текстом на русском языке подтверждаю.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Начальник Департамента  </w:t>
            </w:r>
            <w:r>
              <w:br/>
            </w:r>
            <w:r>
              <w:rPr>
                <w:rFonts w:ascii="Times New Roman"/>
                <w:b w:val="false"/>
                <w:i/>
                <w:color w:val="000000"/>
                <w:sz w:val="20"/>
              </w:rPr>
              <w:t xml:space="preserve">международного сотрудничества  </w:t>
            </w:r>
            <w:r>
              <w:br/>
            </w:r>
            <w:r>
              <w:rPr>
                <w:rFonts w:ascii="Times New Roman"/>
                <w:b w:val="false"/>
                <w:i/>
                <w:color w:val="000000"/>
                <w:sz w:val="20"/>
              </w:rPr>
              <w:t xml:space="preserve">Генеральной Прокуратуры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Койгелдиев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