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0ff8" w14:textId="3640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w:t>
      </w:r>
    </w:p>
    <w:p>
      <w:pPr>
        <w:spacing w:after="0"/>
        <w:ind w:left="0"/>
        <w:jc w:val="both"/>
      </w:pPr>
      <w:r>
        <w:rPr>
          <w:rFonts w:ascii="Times New Roman"/>
          <w:b w:val="false"/>
          <w:i w:val="false"/>
          <w:color w:val="000000"/>
          <w:sz w:val="28"/>
        </w:rPr>
        <w:t>Закон Республики Казахстан от 3 апреля 2019 года № 243-VІ ЗРК.</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19-I, 19-II, ст.96; № 21, ст.118, 122; № 23, ст.143; № 24, ст.145; 2015 г., № 8, ст.42; № 11, ст.57; № 19-I, ст.99, 101; № 19-II, ст.103; № 20-IV, ст.113; № 20-VII, ст.115, 117; № 21-I, ст.124, 126; № 22-II, ст.145; № 22-VI, ст.159; 2016 г., № 6, ст.45; № 7-II, ст.53, 56; № 8-II, ст.72; № 10, ст.79; 2017 г., № 3, ст.6; № 4, ст.7; № 12, ст.34; № 14, ст.51, 54; № 23-V, ст.113; 2018 г., № 9, ст.27; № 10, ст.32; 2019 г., № 1, ст.4; № 2, ст.6):</w:t>
      </w:r>
    </w:p>
    <w:bookmarkEnd w:id="1"/>
    <w:bookmarkStart w:name="z6" w:id="2"/>
    <w:p>
      <w:pPr>
        <w:spacing w:after="0"/>
        <w:ind w:left="0"/>
        <w:jc w:val="both"/>
      </w:pPr>
      <w:r>
        <w:rPr>
          <w:rFonts w:ascii="Times New Roman"/>
          <w:b w:val="false"/>
          <w:i w:val="false"/>
          <w:color w:val="000000"/>
          <w:sz w:val="28"/>
        </w:rPr>
        <w:t>
      1) оглавление дополнить заголовком статьи 119-2 следующего содержания:</w:t>
      </w:r>
    </w:p>
    <w:bookmarkEnd w:id="2"/>
    <w:bookmarkStart w:name="z7" w:id="3"/>
    <w:p>
      <w:pPr>
        <w:spacing w:after="0"/>
        <w:ind w:left="0"/>
        <w:jc w:val="both"/>
      </w:pPr>
      <w:r>
        <w:rPr>
          <w:rFonts w:ascii="Times New Roman"/>
          <w:b w:val="false"/>
          <w:i w:val="false"/>
          <w:color w:val="000000"/>
          <w:sz w:val="28"/>
        </w:rPr>
        <w:t>
      "Статья 119-2. Земли специальных экономических зон, индустриальных зон республиканского и регионального значения";</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1 статьи 16 изложить в следующей редакции:</w:t>
      </w:r>
    </w:p>
    <w:bookmarkEnd w:id="4"/>
    <w:bookmarkStart w:name="z9" w:id="5"/>
    <w:p>
      <w:pPr>
        <w:spacing w:after="0"/>
        <w:ind w:left="0"/>
        <w:jc w:val="both"/>
      </w:pPr>
      <w:r>
        <w:rPr>
          <w:rFonts w:ascii="Times New Roman"/>
          <w:b w:val="false"/>
          <w:i w:val="false"/>
          <w:color w:val="000000"/>
          <w:sz w:val="28"/>
        </w:rPr>
        <w:t>
      "2) предоставление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а также принудительное отчуждение земельных участков для государственных нужд при обнаружении и под разработку месторождений полезных ископаемых, для строительства магистральных трубопроводов;";</w:t>
      </w:r>
    </w:p>
    <w:bookmarkEnd w:id="5"/>
    <w:bookmarkStart w:name="z10"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33</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части шестой пункта 1 изложить в следующей редакции:</w:t>
      </w:r>
    </w:p>
    <w:bookmarkStart w:name="z12" w:id="7"/>
    <w:p>
      <w:pPr>
        <w:spacing w:after="0"/>
        <w:ind w:left="0"/>
        <w:jc w:val="both"/>
      </w:pPr>
      <w:r>
        <w:rPr>
          <w:rFonts w:ascii="Times New Roman"/>
          <w:b w:val="false"/>
          <w:i w:val="false"/>
          <w:color w:val="000000"/>
          <w:sz w:val="28"/>
        </w:rPr>
        <w:t>
      "3) при передаче управляющей компанией земельных участков во вторичное землепользование (субаренду) в соответствии с законодательством Республики Казахстан о специальных экономических и индустриальных зонах;</w:t>
      </w:r>
    </w:p>
    <w:bookmarkEnd w:id="7"/>
    <w:bookmarkStart w:name="z13" w:id="8"/>
    <w:p>
      <w:pPr>
        <w:spacing w:after="0"/>
        <w:ind w:left="0"/>
        <w:jc w:val="both"/>
      </w:pPr>
      <w:r>
        <w:rPr>
          <w:rFonts w:ascii="Times New Roman"/>
          <w:b w:val="false"/>
          <w:i w:val="false"/>
          <w:color w:val="000000"/>
          <w:sz w:val="28"/>
        </w:rPr>
        <w:t>
      3-1) при отчуждении участником специальной экономической зоны или индустриальной зоны республиканского или регионального значения либо лицами, осуществляющими вспомогательные виды деятельности на территории специальной экономической зоны, в пользу управляющей компании специальной экономической или индустриальной зоны земельного участка, находящегося в государственной собственности, с объектами инфраструктуры;";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xml:space="preserve">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32 и </w:t>
      </w:r>
      <w:r>
        <w:rPr>
          <w:rFonts w:ascii="Times New Roman"/>
          <w:b w:val="false"/>
          <w:i w:val="false"/>
          <w:color w:val="000000"/>
          <w:sz w:val="28"/>
        </w:rPr>
        <w:t>пунктом 3</w:t>
      </w:r>
      <w:r>
        <w:rPr>
          <w:rFonts w:ascii="Times New Roman"/>
          <w:b w:val="false"/>
          <w:i w:val="false"/>
          <w:color w:val="000000"/>
          <w:sz w:val="28"/>
        </w:rPr>
        <w:t xml:space="preserve"> статьи 37 настоящего Кодекса и законодательством Республики Казахстан о специальных экономических и индустриальных зонах.";</w:t>
      </w:r>
    </w:p>
    <w:bookmarkEnd w:id="9"/>
    <w:bookmarkStart w:name="z16"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35 дополнить частями третьей и четвертой следующего содержания:</w:t>
      </w:r>
    </w:p>
    <w:bookmarkEnd w:id="10"/>
    <w:bookmarkStart w:name="z17" w:id="11"/>
    <w:p>
      <w:pPr>
        <w:spacing w:after="0"/>
        <w:ind w:left="0"/>
        <w:jc w:val="both"/>
      </w:pPr>
      <w:r>
        <w:rPr>
          <w:rFonts w:ascii="Times New Roman"/>
          <w:b w:val="false"/>
          <w:i w:val="false"/>
          <w:color w:val="000000"/>
          <w:sz w:val="28"/>
        </w:rPr>
        <w:t xml:space="preserve">
      "Право временного возмездного землепользования по землям, используемым для размещения специальной экономической зоны, предоставляется управляющим компаниям специальной экономической зоны на срок создания специальной экономической зоны. </w:t>
      </w:r>
    </w:p>
    <w:bookmarkEnd w:id="11"/>
    <w:bookmarkStart w:name="z18" w:id="12"/>
    <w:p>
      <w:pPr>
        <w:spacing w:after="0"/>
        <w:ind w:left="0"/>
        <w:jc w:val="both"/>
      </w:pPr>
      <w:r>
        <w:rPr>
          <w:rFonts w:ascii="Times New Roman"/>
          <w:b w:val="false"/>
          <w:i w:val="false"/>
          <w:color w:val="000000"/>
          <w:sz w:val="28"/>
        </w:rPr>
        <w:t>
      Право временного землепользования по землям, используемым для размещения индустриальной зоны республиканского или регионального значения, предоставляется управляющим компаниям индустриальной зоны республиканского или регионального значения на срок, определенный в решении местного исполнительного органа области, города республиканского значения, столицы о создании индустриальной зоны, но не менее 20 лет.";</w:t>
      </w:r>
    </w:p>
    <w:bookmarkEnd w:id="12"/>
    <w:bookmarkStart w:name="z19"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37</w:t>
      </w:r>
      <w:r>
        <w:rPr>
          <w:rFonts w:ascii="Times New Roman"/>
          <w:b w:val="false"/>
          <w:i w:val="false"/>
          <w:color w:val="000000"/>
          <w:sz w:val="28"/>
        </w:rPr>
        <w:t xml:space="preserve"> дополнить пунктом 5-1 следующего содержания:</w:t>
      </w:r>
    </w:p>
    <w:bookmarkEnd w:id="13"/>
    <w:bookmarkStart w:name="z20" w:id="14"/>
    <w:p>
      <w:pPr>
        <w:spacing w:after="0"/>
        <w:ind w:left="0"/>
        <w:jc w:val="both"/>
      </w:pPr>
      <w:r>
        <w:rPr>
          <w:rFonts w:ascii="Times New Roman"/>
          <w:b w:val="false"/>
          <w:i w:val="false"/>
          <w:color w:val="000000"/>
          <w:sz w:val="28"/>
        </w:rPr>
        <w:t xml:space="preserve">
      "5-1. Предоставление права временного возмездного землепользования для размещения специальной экономической зоны или индустриальной зоны республиканского или регионального значения осуществляется на срок, предусмотренный частями третьей и четвертой </w:t>
      </w:r>
      <w:r>
        <w:rPr>
          <w:rFonts w:ascii="Times New Roman"/>
          <w:b w:val="false"/>
          <w:i w:val="false"/>
          <w:color w:val="000000"/>
          <w:sz w:val="28"/>
        </w:rPr>
        <w:t>пункта 2</w:t>
      </w:r>
      <w:r>
        <w:rPr>
          <w:rFonts w:ascii="Times New Roman"/>
          <w:b w:val="false"/>
          <w:i w:val="false"/>
          <w:color w:val="000000"/>
          <w:sz w:val="28"/>
        </w:rPr>
        <w:t xml:space="preserve"> статьи 35 настоящего Кодекса.";</w:t>
      </w:r>
    </w:p>
    <w:bookmarkEnd w:id="14"/>
    <w:bookmarkStart w:name="z21"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1-1</w:t>
      </w:r>
      <w:r>
        <w:rPr>
          <w:rFonts w:ascii="Times New Roman"/>
          <w:b w:val="false"/>
          <w:i w:val="false"/>
          <w:color w:val="000000"/>
          <w:sz w:val="28"/>
        </w:rPr>
        <w:t xml:space="preserve"> статьи 43 дополнить частью третьей следующего содержания:</w:t>
      </w:r>
    </w:p>
    <w:bookmarkEnd w:id="15"/>
    <w:bookmarkStart w:name="z22" w:id="16"/>
    <w:p>
      <w:pPr>
        <w:spacing w:after="0"/>
        <w:ind w:left="0"/>
        <w:jc w:val="both"/>
      </w:pPr>
      <w:r>
        <w:rPr>
          <w:rFonts w:ascii="Times New Roman"/>
          <w:b w:val="false"/>
          <w:i w:val="false"/>
          <w:color w:val="000000"/>
          <w:sz w:val="28"/>
        </w:rPr>
        <w:t xml:space="preserve">
      "Особенности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w:t>
      </w:r>
      <w:r>
        <w:rPr>
          <w:rFonts w:ascii="Times New Roman"/>
          <w:b w:val="false"/>
          <w:i w:val="false"/>
          <w:color w:val="000000"/>
          <w:sz w:val="28"/>
        </w:rPr>
        <w:t>статьей 119-2</w:t>
      </w:r>
      <w:r>
        <w:rPr>
          <w:rFonts w:ascii="Times New Roman"/>
          <w:b w:val="false"/>
          <w:i w:val="false"/>
          <w:color w:val="000000"/>
          <w:sz w:val="28"/>
        </w:rPr>
        <w:t xml:space="preserve"> настоящего Кодекса.";</w:t>
      </w:r>
    </w:p>
    <w:bookmarkEnd w:id="16"/>
    <w:bookmarkStart w:name="z23" w:id="1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47</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четвертой следующего содержания: </w:t>
      </w:r>
    </w:p>
    <w:bookmarkStart w:name="z25" w:id="18"/>
    <w:p>
      <w:pPr>
        <w:spacing w:after="0"/>
        <w:ind w:left="0"/>
        <w:jc w:val="both"/>
      </w:pPr>
      <w:r>
        <w:rPr>
          <w:rFonts w:ascii="Times New Roman"/>
          <w:b w:val="false"/>
          <w:i w:val="false"/>
          <w:color w:val="000000"/>
          <w:sz w:val="28"/>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в случае обращения управляющей компании индустриальной зоны республиканского или регионального значения о продаже части земельного участка, предоставленного ей во временное возмездное землепользование, участнику индустриальной зоны республиканского или регионального значения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части первой пункта 2 статьи 119-2 настоящего Кодекса осуществляет выделение продаваемой части земельного участка в соответствии с настоящим Кодексом."; </w:t>
      </w:r>
    </w:p>
    <w:bookmarkEnd w:id="18"/>
    <w:bookmarkStart w:name="z26" w:id="19"/>
    <w:p>
      <w:pPr>
        <w:spacing w:after="0"/>
        <w:ind w:left="0"/>
        <w:jc w:val="both"/>
      </w:pPr>
      <w:r>
        <w:rPr>
          <w:rFonts w:ascii="Times New Roman"/>
          <w:b w:val="false"/>
          <w:i w:val="false"/>
          <w:color w:val="000000"/>
          <w:sz w:val="28"/>
        </w:rPr>
        <w:t>
      дополнить пунктом 3-1 следующего содержания:</w:t>
      </w:r>
    </w:p>
    <w:bookmarkEnd w:id="19"/>
    <w:bookmarkStart w:name="z27" w:id="20"/>
    <w:p>
      <w:pPr>
        <w:spacing w:after="0"/>
        <w:ind w:left="0"/>
        <w:jc w:val="both"/>
      </w:pPr>
      <w:r>
        <w:rPr>
          <w:rFonts w:ascii="Times New Roman"/>
          <w:b w:val="false"/>
          <w:i w:val="false"/>
          <w:color w:val="000000"/>
          <w:sz w:val="28"/>
        </w:rPr>
        <w:t xml:space="preserve">
      "3-1. При намерении выкупа участником специальной экономической зоны или индустриальной зоны республиканского или регионального значения либо лицом, осуществляющим вспомогательные виды деятельности на территории специальной экономической зоны, в частную собственность земельного участка, предоставленного ему в соответствии с законодательством Республики Казахстан о специальных экономических и индустриальных зонах, данный участник или лицо подает заявление в управляющую компанию специальной экономической или индустриальной зоны в соответствии со </w:t>
      </w:r>
      <w:r>
        <w:rPr>
          <w:rFonts w:ascii="Times New Roman"/>
          <w:b w:val="false"/>
          <w:i w:val="false"/>
          <w:color w:val="000000"/>
          <w:sz w:val="28"/>
        </w:rPr>
        <w:t>статьей 119-2</w:t>
      </w:r>
      <w:r>
        <w:rPr>
          <w:rFonts w:ascii="Times New Roman"/>
          <w:b w:val="false"/>
          <w:i w:val="false"/>
          <w:color w:val="000000"/>
          <w:sz w:val="28"/>
        </w:rPr>
        <w:t xml:space="preserve"> настоящего Кодекса.";  </w:t>
      </w:r>
    </w:p>
    <w:bookmarkEnd w:id="20"/>
    <w:bookmarkStart w:name="z28" w:id="2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части первой пункта 1 статьи 48 изложить в следующей редакции:</w:t>
      </w:r>
    </w:p>
    <w:bookmarkEnd w:id="21"/>
    <w:bookmarkStart w:name="z29" w:id="22"/>
    <w:p>
      <w:pPr>
        <w:spacing w:after="0"/>
        <w:ind w:left="0"/>
        <w:jc w:val="both"/>
      </w:pPr>
      <w:r>
        <w:rPr>
          <w:rFonts w:ascii="Times New Roman"/>
          <w:b w:val="false"/>
          <w:i w:val="false"/>
          <w:color w:val="000000"/>
          <w:sz w:val="28"/>
        </w:rPr>
        <w:t xml:space="preserve">
      "1) для реализации инвестиционных проектов в соответствии со </w:t>
      </w:r>
      <w:r>
        <w:rPr>
          <w:rFonts w:ascii="Times New Roman"/>
          <w:b w:val="false"/>
          <w:i w:val="false"/>
          <w:color w:val="000000"/>
          <w:sz w:val="28"/>
        </w:rPr>
        <w:t>статьей 284</w:t>
      </w:r>
      <w:r>
        <w:rPr>
          <w:rFonts w:ascii="Times New Roman"/>
          <w:b w:val="false"/>
          <w:i w:val="false"/>
          <w:color w:val="000000"/>
          <w:sz w:val="28"/>
        </w:rPr>
        <w:t xml:space="preserve"> Предпринимательского кодекса Республики Казахстан;";</w:t>
      </w:r>
    </w:p>
    <w:bookmarkEnd w:id="22"/>
    <w:bookmarkStart w:name="z30" w:id="23"/>
    <w:p>
      <w:pPr>
        <w:spacing w:after="0"/>
        <w:ind w:left="0"/>
        <w:jc w:val="both"/>
      </w:pPr>
      <w:r>
        <w:rPr>
          <w:rFonts w:ascii="Times New Roman"/>
          <w:b w:val="false"/>
          <w:i w:val="false"/>
          <w:color w:val="000000"/>
          <w:sz w:val="28"/>
        </w:rPr>
        <w:t>
      "10)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
    <w:bookmarkEnd w:id="23"/>
    <w:bookmarkStart w:name="z31" w:id="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49-2 дополнить словами "и создания специальных экономических зон или индустриальных зон республиканского или регионального значения";</w:t>
      </w:r>
    </w:p>
    <w:bookmarkEnd w:id="24"/>
    <w:bookmarkStart w:name="z32" w:id="25"/>
    <w:p>
      <w:pPr>
        <w:spacing w:after="0"/>
        <w:ind w:left="0"/>
        <w:jc w:val="both"/>
      </w:pPr>
      <w:r>
        <w:rPr>
          <w:rFonts w:ascii="Times New Roman"/>
          <w:b w:val="false"/>
          <w:i w:val="false"/>
          <w:color w:val="000000"/>
          <w:sz w:val="28"/>
        </w:rPr>
        <w:t xml:space="preserve">
      10)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107 изложить в следующей редакции:</w:t>
      </w:r>
    </w:p>
    <w:bookmarkEnd w:id="25"/>
    <w:bookmarkStart w:name="z33" w:id="26"/>
    <w:p>
      <w:pPr>
        <w:spacing w:after="0"/>
        <w:ind w:left="0"/>
        <w:jc w:val="both"/>
      </w:pPr>
      <w:r>
        <w:rPr>
          <w:rFonts w:ascii="Times New Roman"/>
          <w:b w:val="false"/>
          <w:i w:val="false"/>
          <w:color w:val="000000"/>
          <w:sz w:val="28"/>
        </w:rPr>
        <w:t>
      "В коммерческую зону входят земли специальных экономических зон, индустриальных зон республиканского и регионального значения, производственных объектов, объектов торговли, общественного питания, бытового обслуживания, объектов инженерной и транспортной инфраструктуры, а также земли, предназначенные для установления санитарно-защитных зон этих объектов и иных объектов, связанных с предпринимательской деятельностью.";</w:t>
      </w:r>
    </w:p>
    <w:bookmarkEnd w:id="26"/>
    <w:bookmarkStart w:name="z34" w:id="27"/>
    <w:p>
      <w:pPr>
        <w:spacing w:after="0"/>
        <w:ind w:left="0"/>
        <w:jc w:val="both"/>
      </w:pPr>
      <w:r>
        <w:rPr>
          <w:rFonts w:ascii="Times New Roman"/>
          <w:b w:val="false"/>
          <w:i w:val="false"/>
          <w:color w:val="000000"/>
          <w:sz w:val="28"/>
        </w:rPr>
        <w:t>
      11) дополнить статьей 119-2 следующего содержания:</w:t>
      </w:r>
    </w:p>
    <w:bookmarkEnd w:id="27"/>
    <w:bookmarkStart w:name="z35" w:id="28"/>
    <w:p>
      <w:pPr>
        <w:spacing w:after="0"/>
        <w:ind w:left="0"/>
        <w:jc w:val="both"/>
      </w:pPr>
      <w:r>
        <w:rPr>
          <w:rFonts w:ascii="Times New Roman"/>
          <w:b w:val="false"/>
          <w:i w:val="false"/>
          <w:color w:val="000000"/>
          <w:sz w:val="28"/>
        </w:rPr>
        <w:t>
      "Статья 119-2. Земли специальных экономических зон, индустриальных зон республиканского и регионального значения</w:t>
      </w:r>
    </w:p>
    <w:bookmarkEnd w:id="28"/>
    <w:bookmarkStart w:name="z36" w:id="29"/>
    <w:p>
      <w:pPr>
        <w:spacing w:after="0"/>
        <w:ind w:left="0"/>
        <w:jc w:val="both"/>
      </w:pPr>
      <w:r>
        <w:rPr>
          <w:rFonts w:ascii="Times New Roman"/>
          <w:b w:val="false"/>
          <w:i w:val="false"/>
          <w:color w:val="000000"/>
          <w:sz w:val="28"/>
        </w:rPr>
        <w:t>
      1. Земли специальных экономических зон, индустриальных зон республиканского и регионального значения предоставляются во временное возмездное землепользование из земель, не относящихся к категории земель сельскохозяйственного назначения, соответствующим управляющим компаниям, которые в свою очередь предоставляют их участникам специальных экономических зон, индустриальных зон республиканского и регионального значения в порядке и на условиях, установленных законодательством Республики Казахстан о специальных экономических и индустриальных зонах.</w:t>
      </w:r>
    </w:p>
    <w:bookmarkEnd w:id="29"/>
    <w:bookmarkStart w:name="z37" w:id="30"/>
    <w:p>
      <w:pPr>
        <w:spacing w:after="0"/>
        <w:ind w:left="0"/>
        <w:jc w:val="both"/>
      </w:pPr>
      <w:r>
        <w:rPr>
          <w:rFonts w:ascii="Times New Roman"/>
          <w:b w:val="false"/>
          <w:i w:val="false"/>
          <w:color w:val="000000"/>
          <w:sz w:val="28"/>
        </w:rPr>
        <w:t>
      2. Участники специальных экономических зон, индустриальных зон республиканского и регионального значения вправе выкупить земельные участки, полученные в соответствии с законодательством Республики Казахстан о специальных экономических и индустриальных зонах, в порядке, предусмотренном настоящим Кодексом, в следующих случаях:</w:t>
      </w:r>
    </w:p>
    <w:bookmarkEnd w:id="30"/>
    <w:bookmarkStart w:name="z38" w:id="31"/>
    <w:p>
      <w:pPr>
        <w:spacing w:after="0"/>
        <w:ind w:left="0"/>
        <w:jc w:val="both"/>
      </w:pPr>
      <w:r>
        <w:rPr>
          <w:rFonts w:ascii="Times New Roman"/>
          <w:b w:val="false"/>
          <w:i w:val="false"/>
          <w:color w:val="000000"/>
          <w:sz w:val="28"/>
        </w:rPr>
        <w:t>
      1) после истечения срока функционирования специальной экономической зоны при условии исполнения обязательств, предусмотренных договором об осуществлении деятельности в качестве участника специальной экономической зоны;</w:t>
      </w:r>
    </w:p>
    <w:bookmarkEnd w:id="31"/>
    <w:bookmarkStart w:name="z39" w:id="32"/>
    <w:p>
      <w:pPr>
        <w:spacing w:after="0"/>
        <w:ind w:left="0"/>
        <w:jc w:val="both"/>
      </w:pPr>
      <w:r>
        <w:rPr>
          <w:rFonts w:ascii="Times New Roman"/>
          <w:b w:val="false"/>
          <w:i w:val="false"/>
          <w:color w:val="000000"/>
          <w:sz w:val="28"/>
        </w:rPr>
        <w:t>
      2) в любое время при условии ввода в эксплуатацию всех объектов, предусмотренных проектом участника индустриальной зоны республиканского или регионального значения.</w:t>
      </w:r>
    </w:p>
    <w:bookmarkEnd w:id="32"/>
    <w:bookmarkStart w:name="z40" w:id="33"/>
    <w:p>
      <w:pPr>
        <w:spacing w:after="0"/>
        <w:ind w:left="0"/>
        <w:jc w:val="both"/>
      </w:pPr>
      <w:r>
        <w:rPr>
          <w:rFonts w:ascii="Times New Roman"/>
          <w:b w:val="false"/>
          <w:i w:val="false"/>
          <w:color w:val="000000"/>
          <w:sz w:val="28"/>
        </w:rPr>
        <w:t>
      При этом участник индустриальной зоны республиканского или регионального значения в случае, предусмотренном подпунктом 2) части первой настоящего пункта, вправе выкупить земельный участок по цене, равной кадастровой (оценочной) стоимости, установленной на момент заключения договора об осуществлении деятельности в индустриальной зоне республиканского или регионального значения.</w:t>
      </w:r>
    </w:p>
    <w:bookmarkEnd w:id="33"/>
    <w:bookmarkStart w:name="z41" w:id="34"/>
    <w:p>
      <w:pPr>
        <w:spacing w:after="0"/>
        <w:ind w:left="0"/>
        <w:jc w:val="both"/>
      </w:pPr>
      <w:r>
        <w:rPr>
          <w:rFonts w:ascii="Times New Roman"/>
          <w:b w:val="false"/>
          <w:i w:val="false"/>
          <w:color w:val="000000"/>
          <w:sz w:val="28"/>
        </w:rPr>
        <w:t>
      В случае незавершения участником индустриальной зоны республиканского или регионального значения строительства объектов недвижимости и (или) связанных с ними зданий (сооружений) в момент упразднения индустриальной зоны республиканского или регионального значения местными исполнительными органами предоставляется право возмездного землепользования на срок не более трех лет.</w:t>
      </w:r>
    </w:p>
    <w:bookmarkEnd w:id="34"/>
    <w:bookmarkStart w:name="z42" w:id="35"/>
    <w:p>
      <w:pPr>
        <w:spacing w:after="0"/>
        <w:ind w:left="0"/>
        <w:jc w:val="both"/>
      </w:pPr>
      <w:r>
        <w:rPr>
          <w:rFonts w:ascii="Times New Roman"/>
          <w:b w:val="false"/>
          <w:i w:val="false"/>
          <w:color w:val="000000"/>
          <w:sz w:val="28"/>
        </w:rPr>
        <w:t>
      3. Лица, указанные в пункте 2 настоящей статьи, подают ходатайство в соответствующую управляющую компанию.</w:t>
      </w:r>
    </w:p>
    <w:bookmarkEnd w:id="35"/>
    <w:bookmarkStart w:name="z43" w:id="36"/>
    <w:p>
      <w:pPr>
        <w:spacing w:after="0"/>
        <w:ind w:left="0"/>
        <w:jc w:val="both"/>
      </w:pPr>
      <w:r>
        <w:rPr>
          <w:rFonts w:ascii="Times New Roman"/>
          <w:b w:val="false"/>
          <w:i w:val="false"/>
          <w:color w:val="000000"/>
          <w:sz w:val="28"/>
        </w:rPr>
        <w:t>
      К ходатайству прилагаются:</w:t>
      </w:r>
    </w:p>
    <w:bookmarkEnd w:id="36"/>
    <w:bookmarkStart w:name="z44" w:id="37"/>
    <w:p>
      <w:pPr>
        <w:spacing w:after="0"/>
        <w:ind w:left="0"/>
        <w:jc w:val="both"/>
      </w:pPr>
      <w:r>
        <w:rPr>
          <w:rFonts w:ascii="Times New Roman"/>
          <w:b w:val="false"/>
          <w:i w:val="false"/>
          <w:color w:val="000000"/>
          <w:sz w:val="28"/>
        </w:rPr>
        <w:t>
      документ или нотариально засвидетельственная копия документа, удостоверяющего право на земельный участок;</w:t>
      </w:r>
    </w:p>
    <w:bookmarkEnd w:id="37"/>
    <w:bookmarkStart w:name="z45" w:id="38"/>
    <w:p>
      <w:pPr>
        <w:spacing w:after="0"/>
        <w:ind w:left="0"/>
        <w:jc w:val="both"/>
      </w:pPr>
      <w:r>
        <w:rPr>
          <w:rFonts w:ascii="Times New Roman"/>
          <w:b w:val="false"/>
          <w:i w:val="false"/>
          <w:color w:val="000000"/>
          <w:sz w:val="28"/>
        </w:rPr>
        <w:t>
      справка из центра недвижимости об отсутствии обременений на земельный участок, препятствующих заключению сделок;</w:t>
      </w:r>
    </w:p>
    <w:bookmarkEnd w:id="38"/>
    <w:bookmarkStart w:name="z46" w:id="39"/>
    <w:p>
      <w:pPr>
        <w:spacing w:after="0"/>
        <w:ind w:left="0"/>
        <w:jc w:val="both"/>
      </w:pPr>
      <w:r>
        <w:rPr>
          <w:rFonts w:ascii="Times New Roman"/>
          <w:b w:val="false"/>
          <w:i w:val="false"/>
          <w:color w:val="000000"/>
          <w:sz w:val="28"/>
        </w:rPr>
        <w:t>
      справка о государственной регистрации (перерегистрации) юридического лица (для юридических лиц);</w:t>
      </w:r>
    </w:p>
    <w:bookmarkEnd w:id="39"/>
    <w:bookmarkStart w:name="z47" w:id="40"/>
    <w:p>
      <w:pPr>
        <w:spacing w:after="0"/>
        <w:ind w:left="0"/>
        <w:jc w:val="both"/>
      </w:pPr>
      <w:r>
        <w:rPr>
          <w:rFonts w:ascii="Times New Roman"/>
          <w:b w:val="false"/>
          <w:i w:val="false"/>
          <w:color w:val="000000"/>
          <w:sz w:val="28"/>
        </w:rPr>
        <w:t>
      копия документа, удостоверяющего личность (для индивидуальных предпринимателей).</w:t>
      </w:r>
    </w:p>
    <w:bookmarkEnd w:id="40"/>
    <w:bookmarkStart w:name="z48" w:id="41"/>
    <w:p>
      <w:pPr>
        <w:spacing w:after="0"/>
        <w:ind w:left="0"/>
        <w:jc w:val="both"/>
      </w:pPr>
      <w:r>
        <w:rPr>
          <w:rFonts w:ascii="Times New Roman"/>
          <w:b w:val="false"/>
          <w:i w:val="false"/>
          <w:color w:val="000000"/>
          <w:sz w:val="28"/>
        </w:rPr>
        <w:t xml:space="preserve">
      Для участников специальной экономической зоны, индустриальной зоны республиканского или регионального значения, получивших земельные участки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экономических и индустриальных зонах", документами, удостоверяющими право на земельный участок, являются договор об осуществлении деятельности и схема земельного участка, выданные соответствующей управляющей компанией.</w:t>
      </w:r>
    </w:p>
    <w:bookmarkEnd w:id="41"/>
    <w:bookmarkStart w:name="z49" w:id="42"/>
    <w:p>
      <w:pPr>
        <w:spacing w:after="0"/>
        <w:ind w:left="0"/>
        <w:jc w:val="both"/>
      </w:pPr>
      <w:r>
        <w:rPr>
          <w:rFonts w:ascii="Times New Roman"/>
          <w:b w:val="false"/>
          <w:i w:val="false"/>
          <w:color w:val="000000"/>
          <w:sz w:val="28"/>
        </w:rPr>
        <w:t xml:space="preserve">
      4. Управляющая компания направляет в местный исполнительный орган области, города республиканского значения, столицы по месту нахождения земельного участка заявление со всеми прилагающимися документами, которое рассматривается в порядке, установленном </w:t>
      </w:r>
      <w:r>
        <w:rPr>
          <w:rFonts w:ascii="Times New Roman"/>
          <w:b w:val="false"/>
          <w:i w:val="false"/>
          <w:color w:val="000000"/>
          <w:sz w:val="28"/>
        </w:rPr>
        <w:t>статьей 47</w:t>
      </w:r>
      <w:r>
        <w:rPr>
          <w:rFonts w:ascii="Times New Roman"/>
          <w:b w:val="false"/>
          <w:i w:val="false"/>
          <w:color w:val="000000"/>
          <w:sz w:val="28"/>
        </w:rPr>
        <w:t xml:space="preserve"> настоящего Кодекса. </w:t>
      </w:r>
    </w:p>
    <w:bookmarkEnd w:id="42"/>
    <w:bookmarkStart w:name="z50" w:id="43"/>
    <w:p>
      <w:pPr>
        <w:spacing w:after="0"/>
        <w:ind w:left="0"/>
        <w:jc w:val="both"/>
      </w:pPr>
      <w:r>
        <w:rPr>
          <w:rFonts w:ascii="Times New Roman"/>
          <w:b w:val="false"/>
          <w:i w:val="false"/>
          <w:color w:val="000000"/>
          <w:sz w:val="28"/>
        </w:rPr>
        <w:t xml:space="preserve">
      5. В случае предоставления земельного участка в черте населенного пункта для размещения специальных экономических зон или индустриальных зон республиканского или регионального значения такие земли относятся к коммерческой зоне, определяемой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43"/>
    <w:bookmarkStart w:name="z51" w:id="4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cт.116; № 23, cт.119; № 24, cт.126;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w:t>
      </w:r>
    </w:p>
    <w:bookmarkEnd w:id="44"/>
    <w:bookmarkStart w:name="z52" w:id="45"/>
    <w:p>
      <w:pPr>
        <w:spacing w:after="0"/>
        <w:ind w:left="0"/>
        <w:jc w:val="both"/>
      </w:pPr>
      <w:r>
        <w:rPr>
          <w:rFonts w:ascii="Times New Roman"/>
          <w:b w:val="false"/>
          <w:i w:val="false"/>
          <w:color w:val="000000"/>
          <w:sz w:val="28"/>
        </w:rPr>
        <w:t xml:space="preserve">
      1) оглавление дополнить заголовками </w:t>
      </w:r>
      <w:r>
        <w:rPr>
          <w:rFonts w:ascii="Times New Roman"/>
          <w:b w:val="false"/>
          <w:i w:val="false"/>
          <w:color w:val="000000"/>
          <w:sz w:val="28"/>
        </w:rPr>
        <w:t>главы 45-1</w:t>
      </w:r>
      <w:r>
        <w:rPr>
          <w:rFonts w:ascii="Times New Roman"/>
          <w:b w:val="false"/>
          <w:i w:val="false"/>
          <w:color w:val="000000"/>
          <w:sz w:val="28"/>
        </w:rPr>
        <w:t xml:space="preserve"> и </w:t>
      </w:r>
      <w:r>
        <w:rPr>
          <w:rFonts w:ascii="Times New Roman"/>
          <w:b w:val="false"/>
          <w:i w:val="false"/>
          <w:color w:val="000000"/>
          <w:sz w:val="28"/>
        </w:rPr>
        <w:t>статей 225-1</w:t>
      </w:r>
      <w:r>
        <w:rPr>
          <w:rFonts w:ascii="Times New Roman"/>
          <w:b w:val="false"/>
          <w:i w:val="false"/>
          <w:color w:val="000000"/>
          <w:sz w:val="28"/>
        </w:rPr>
        <w:t xml:space="preserve">, </w:t>
      </w:r>
      <w:r>
        <w:rPr>
          <w:rFonts w:ascii="Times New Roman"/>
          <w:b w:val="false"/>
          <w:i w:val="false"/>
          <w:color w:val="000000"/>
          <w:sz w:val="28"/>
        </w:rPr>
        <w:t>225-2</w:t>
      </w:r>
      <w:r>
        <w:rPr>
          <w:rFonts w:ascii="Times New Roman"/>
          <w:b w:val="false"/>
          <w:i w:val="false"/>
          <w:color w:val="000000"/>
          <w:sz w:val="28"/>
        </w:rPr>
        <w:t xml:space="preserve">, </w:t>
      </w:r>
      <w:r>
        <w:rPr>
          <w:rFonts w:ascii="Times New Roman"/>
          <w:b w:val="false"/>
          <w:i w:val="false"/>
          <w:color w:val="000000"/>
          <w:sz w:val="28"/>
        </w:rPr>
        <w:t>225-3</w:t>
      </w:r>
      <w:r>
        <w:rPr>
          <w:rFonts w:ascii="Times New Roman"/>
          <w:b w:val="false"/>
          <w:i w:val="false"/>
          <w:color w:val="000000"/>
          <w:sz w:val="28"/>
        </w:rPr>
        <w:t xml:space="preserve">, </w:t>
      </w:r>
      <w:r>
        <w:rPr>
          <w:rFonts w:ascii="Times New Roman"/>
          <w:b w:val="false"/>
          <w:i w:val="false"/>
          <w:color w:val="000000"/>
          <w:sz w:val="28"/>
        </w:rPr>
        <w:t>225-4</w:t>
      </w:r>
      <w:r>
        <w:rPr>
          <w:rFonts w:ascii="Times New Roman"/>
          <w:b w:val="false"/>
          <w:i w:val="false"/>
          <w:color w:val="000000"/>
          <w:sz w:val="28"/>
        </w:rPr>
        <w:t xml:space="preserve">, </w:t>
      </w:r>
      <w:r>
        <w:rPr>
          <w:rFonts w:ascii="Times New Roman"/>
          <w:b w:val="false"/>
          <w:i w:val="false"/>
          <w:color w:val="000000"/>
          <w:sz w:val="28"/>
        </w:rPr>
        <w:t>225-5</w:t>
      </w:r>
      <w:r>
        <w:rPr>
          <w:rFonts w:ascii="Times New Roman"/>
          <w:b w:val="false"/>
          <w:i w:val="false"/>
          <w:color w:val="000000"/>
          <w:sz w:val="28"/>
        </w:rPr>
        <w:t xml:space="preserve">, </w:t>
      </w:r>
      <w:r>
        <w:rPr>
          <w:rFonts w:ascii="Times New Roman"/>
          <w:b w:val="false"/>
          <w:i w:val="false"/>
          <w:color w:val="000000"/>
          <w:sz w:val="28"/>
        </w:rPr>
        <w:t>225-6</w:t>
      </w:r>
      <w:r>
        <w:rPr>
          <w:rFonts w:ascii="Times New Roman"/>
          <w:b w:val="false"/>
          <w:i w:val="false"/>
          <w:color w:val="000000"/>
          <w:sz w:val="28"/>
        </w:rPr>
        <w:t xml:space="preserve"> и </w:t>
      </w:r>
      <w:r>
        <w:rPr>
          <w:rFonts w:ascii="Times New Roman"/>
          <w:b w:val="false"/>
          <w:i w:val="false"/>
          <w:color w:val="000000"/>
          <w:sz w:val="28"/>
        </w:rPr>
        <w:t>225-7</w:t>
      </w:r>
      <w:r>
        <w:rPr>
          <w:rFonts w:ascii="Times New Roman"/>
          <w:b w:val="false"/>
          <w:i w:val="false"/>
          <w:color w:val="000000"/>
          <w:sz w:val="28"/>
        </w:rPr>
        <w:t xml:space="preserve"> следующего содержания:</w:t>
      </w:r>
    </w:p>
    <w:bookmarkEnd w:id="45"/>
    <w:bookmarkStart w:name="z53" w:id="46"/>
    <w:p>
      <w:pPr>
        <w:spacing w:after="0"/>
        <w:ind w:left="0"/>
        <w:jc w:val="both"/>
      </w:pPr>
      <w:r>
        <w:rPr>
          <w:rFonts w:ascii="Times New Roman"/>
          <w:b w:val="false"/>
          <w:i w:val="false"/>
          <w:color w:val="000000"/>
          <w:sz w:val="28"/>
        </w:rPr>
        <w:t>
      "Глава 45-1. Государственное гарантирование по поддержке экспорта</w:t>
      </w:r>
    </w:p>
    <w:bookmarkEnd w:id="46"/>
    <w:bookmarkStart w:name="z54" w:id="47"/>
    <w:p>
      <w:pPr>
        <w:spacing w:after="0"/>
        <w:ind w:left="0"/>
        <w:jc w:val="both"/>
      </w:pPr>
      <w:r>
        <w:rPr>
          <w:rFonts w:ascii="Times New Roman"/>
          <w:b w:val="false"/>
          <w:i w:val="false"/>
          <w:color w:val="000000"/>
          <w:sz w:val="28"/>
        </w:rPr>
        <w:t>
      Статья 225-1. Государственная гарантия по поддержке экспорта</w:t>
      </w:r>
    </w:p>
    <w:bookmarkEnd w:id="47"/>
    <w:bookmarkStart w:name="z55" w:id="48"/>
    <w:p>
      <w:pPr>
        <w:spacing w:after="0"/>
        <w:ind w:left="0"/>
        <w:jc w:val="both"/>
      </w:pPr>
      <w:r>
        <w:rPr>
          <w:rFonts w:ascii="Times New Roman"/>
          <w:b w:val="false"/>
          <w:i w:val="false"/>
          <w:color w:val="000000"/>
          <w:sz w:val="28"/>
        </w:rPr>
        <w:t>
      Статья 225-2. Условия предоставления государственной гарантии по поддержке экспорта</w:t>
      </w:r>
    </w:p>
    <w:bookmarkEnd w:id="48"/>
    <w:bookmarkStart w:name="z56" w:id="49"/>
    <w:p>
      <w:pPr>
        <w:spacing w:after="0"/>
        <w:ind w:left="0"/>
        <w:jc w:val="both"/>
      </w:pPr>
      <w:r>
        <w:rPr>
          <w:rFonts w:ascii="Times New Roman"/>
          <w:b w:val="false"/>
          <w:i w:val="false"/>
          <w:color w:val="000000"/>
          <w:sz w:val="28"/>
        </w:rPr>
        <w:t>
      Статья 225-3. Требования, предъявляемые к лицу, претендующему на получение государственной гарантии по поддержке экспорта</w:t>
      </w:r>
    </w:p>
    <w:bookmarkEnd w:id="49"/>
    <w:bookmarkStart w:name="z57" w:id="50"/>
    <w:p>
      <w:pPr>
        <w:spacing w:after="0"/>
        <w:ind w:left="0"/>
        <w:jc w:val="both"/>
      </w:pPr>
      <w:r>
        <w:rPr>
          <w:rFonts w:ascii="Times New Roman"/>
          <w:b w:val="false"/>
          <w:i w:val="false"/>
          <w:color w:val="000000"/>
          <w:sz w:val="28"/>
        </w:rPr>
        <w:t>
      Статья 225-4. Форма государственной гарантии по поддержке экспорта</w:t>
      </w:r>
    </w:p>
    <w:bookmarkEnd w:id="50"/>
    <w:bookmarkStart w:name="z58" w:id="51"/>
    <w:p>
      <w:pPr>
        <w:spacing w:after="0"/>
        <w:ind w:left="0"/>
        <w:jc w:val="both"/>
      </w:pPr>
      <w:r>
        <w:rPr>
          <w:rFonts w:ascii="Times New Roman"/>
          <w:b w:val="false"/>
          <w:i w:val="false"/>
          <w:color w:val="000000"/>
          <w:sz w:val="28"/>
        </w:rPr>
        <w:t>
      Статья 225-5. Учет предоставления государственных гарантий по поддержке экспорта</w:t>
      </w:r>
    </w:p>
    <w:bookmarkEnd w:id="51"/>
    <w:bookmarkStart w:name="z59" w:id="52"/>
    <w:p>
      <w:pPr>
        <w:spacing w:after="0"/>
        <w:ind w:left="0"/>
        <w:jc w:val="both"/>
      </w:pPr>
      <w:r>
        <w:rPr>
          <w:rFonts w:ascii="Times New Roman"/>
          <w:b w:val="false"/>
          <w:i w:val="false"/>
          <w:color w:val="000000"/>
          <w:sz w:val="28"/>
        </w:rPr>
        <w:t>
      Статья 225-6. Исполнение государственной гарантии по поддержке экспорта</w:t>
      </w:r>
    </w:p>
    <w:bookmarkEnd w:id="52"/>
    <w:bookmarkStart w:name="z60" w:id="53"/>
    <w:p>
      <w:pPr>
        <w:spacing w:after="0"/>
        <w:ind w:left="0"/>
        <w:jc w:val="both"/>
      </w:pPr>
      <w:r>
        <w:rPr>
          <w:rFonts w:ascii="Times New Roman"/>
          <w:b w:val="false"/>
          <w:i w:val="false"/>
          <w:color w:val="000000"/>
          <w:sz w:val="28"/>
        </w:rPr>
        <w:t>
      Статья 225-7. Основания прекращения действия государственной гарантии по поддержке экспорта";</w:t>
      </w:r>
    </w:p>
    <w:bookmarkEnd w:id="53"/>
    <w:bookmarkStart w:name="z61" w:id="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 дополнить подпунктами 73-1) и 73-2) следующего содержания: </w:t>
      </w:r>
    </w:p>
    <w:bookmarkEnd w:id="54"/>
    <w:bookmarkStart w:name="z62" w:id="55"/>
    <w:p>
      <w:pPr>
        <w:spacing w:after="0"/>
        <w:ind w:left="0"/>
        <w:jc w:val="both"/>
      </w:pPr>
      <w:r>
        <w:rPr>
          <w:rFonts w:ascii="Times New Roman"/>
          <w:b w:val="false"/>
          <w:i w:val="false"/>
          <w:color w:val="000000"/>
          <w:sz w:val="28"/>
        </w:rPr>
        <w:t>
      "73-1) лимит предоставления государственных гарантий Республики Казахстан по поддержке экспорта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 Республики Казахстан по поддержке экспорта;</w:t>
      </w:r>
    </w:p>
    <w:bookmarkEnd w:id="55"/>
    <w:bookmarkStart w:name="z63" w:id="56"/>
    <w:p>
      <w:pPr>
        <w:spacing w:after="0"/>
        <w:ind w:left="0"/>
        <w:jc w:val="both"/>
      </w:pPr>
      <w:r>
        <w:rPr>
          <w:rFonts w:ascii="Times New Roman"/>
          <w:b w:val="false"/>
          <w:i w:val="false"/>
          <w:color w:val="000000"/>
          <w:sz w:val="28"/>
        </w:rPr>
        <w:t>
      73-2) гарантированное государством обязательство по поддержке экспорта – сумма на определенную дату непогашенных обязательств по договорам страхования, обеспеченным государственной гарантией Республики Казахстан по поддержке экспорта, по которым национальной компанией, осуществляющей функции по поддержке экспорта, не осуществлены страховые выплаты;";</w:t>
      </w:r>
    </w:p>
    <w:bookmarkEnd w:id="56"/>
    <w:bookmarkStart w:name="z64" w:id="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8</w:t>
      </w:r>
      <w:r>
        <w:rPr>
          <w:rFonts w:ascii="Times New Roman"/>
          <w:b w:val="false"/>
          <w:i w:val="false"/>
          <w:color w:val="000000"/>
          <w:sz w:val="28"/>
        </w:rPr>
        <w:t xml:space="preserve"> статьи 11 дополнить словами ", государственным гарантиям по поддержке экспорта";</w:t>
      </w:r>
    </w:p>
    <w:bookmarkEnd w:id="57"/>
    <w:bookmarkStart w:name="z65" w:id="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39</w:t>
      </w:r>
      <w:r>
        <w:rPr>
          <w:rFonts w:ascii="Times New Roman"/>
          <w:b w:val="false"/>
          <w:i w:val="false"/>
          <w:color w:val="000000"/>
          <w:sz w:val="28"/>
        </w:rPr>
        <w:t xml:space="preserve"> дополнить абзацем шестым следующего содержания: </w:t>
      </w:r>
    </w:p>
    <w:bookmarkEnd w:id="58"/>
    <w:bookmarkStart w:name="z66" w:id="59"/>
    <w:p>
      <w:pPr>
        <w:spacing w:after="0"/>
        <w:ind w:left="0"/>
        <w:jc w:val="both"/>
      </w:pPr>
      <w:r>
        <w:rPr>
          <w:rFonts w:ascii="Times New Roman"/>
          <w:b w:val="false"/>
          <w:i w:val="false"/>
          <w:color w:val="000000"/>
          <w:sz w:val="28"/>
        </w:rPr>
        <w:t>
      "выполнение обязательств по государственным гарантиям по поддержке экспорта;";</w:t>
      </w:r>
    </w:p>
    <w:bookmarkEnd w:id="59"/>
    <w:bookmarkStart w:name="z67" w:id="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12)</w:t>
      </w:r>
      <w:r>
        <w:rPr>
          <w:rFonts w:ascii="Times New Roman"/>
          <w:b w:val="false"/>
          <w:i w:val="false"/>
          <w:color w:val="000000"/>
          <w:sz w:val="28"/>
        </w:rPr>
        <w:t xml:space="preserve"> пункта 1 статьи 53 дополнить абзацем пятым следующего содержания: </w:t>
      </w:r>
    </w:p>
    <w:bookmarkEnd w:id="60"/>
    <w:bookmarkStart w:name="z68" w:id="61"/>
    <w:p>
      <w:pPr>
        <w:spacing w:after="0"/>
        <w:ind w:left="0"/>
        <w:jc w:val="both"/>
      </w:pPr>
      <w:r>
        <w:rPr>
          <w:rFonts w:ascii="Times New Roman"/>
          <w:b w:val="false"/>
          <w:i w:val="false"/>
          <w:color w:val="000000"/>
          <w:sz w:val="28"/>
        </w:rPr>
        <w:t>
      "выполнение обязательств по государственным гарантиям по поддержке экспорта;";</w:t>
      </w:r>
    </w:p>
    <w:bookmarkEnd w:id="61"/>
    <w:bookmarkStart w:name="z69" w:id="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71 дополнить абзацем десятым следующего содержания: </w:t>
      </w:r>
    </w:p>
    <w:bookmarkEnd w:id="62"/>
    <w:bookmarkStart w:name="z70" w:id="63"/>
    <w:p>
      <w:pPr>
        <w:spacing w:after="0"/>
        <w:ind w:left="0"/>
        <w:jc w:val="both"/>
      </w:pPr>
      <w:r>
        <w:rPr>
          <w:rFonts w:ascii="Times New Roman"/>
          <w:b w:val="false"/>
          <w:i w:val="false"/>
          <w:color w:val="000000"/>
          <w:sz w:val="28"/>
        </w:rPr>
        <w:t>
      "лимит предоставления государственных гарантий Республики Казахстан по поддержке экспорта;";</w:t>
      </w:r>
    </w:p>
    <w:bookmarkEnd w:id="63"/>
    <w:bookmarkStart w:name="z71" w:id="64"/>
    <w:p>
      <w:pPr>
        <w:spacing w:after="0"/>
        <w:ind w:left="0"/>
        <w:jc w:val="both"/>
      </w:pPr>
      <w:r>
        <w:rPr>
          <w:rFonts w:ascii="Times New Roman"/>
          <w:b w:val="false"/>
          <w:i w:val="false"/>
          <w:color w:val="000000"/>
          <w:sz w:val="28"/>
        </w:rPr>
        <w:t xml:space="preserve">
      7) дополнить главой 45-1 следующего содержания: </w:t>
      </w:r>
    </w:p>
    <w:bookmarkEnd w:id="64"/>
    <w:bookmarkStart w:name="z72" w:id="65"/>
    <w:p>
      <w:pPr>
        <w:spacing w:after="0"/>
        <w:ind w:left="0"/>
        <w:jc w:val="both"/>
      </w:pPr>
      <w:r>
        <w:rPr>
          <w:rFonts w:ascii="Times New Roman"/>
          <w:b w:val="false"/>
          <w:i w:val="false"/>
          <w:color w:val="000000"/>
          <w:sz w:val="28"/>
        </w:rPr>
        <w:t>
      "Глава 45-1. Государственное гарантирование по поддержке экспорта</w:t>
      </w:r>
    </w:p>
    <w:bookmarkEnd w:id="65"/>
    <w:bookmarkStart w:name="z73" w:id="66"/>
    <w:p>
      <w:pPr>
        <w:spacing w:after="0"/>
        <w:ind w:left="0"/>
        <w:jc w:val="both"/>
      </w:pPr>
      <w:r>
        <w:rPr>
          <w:rFonts w:ascii="Times New Roman"/>
          <w:b w:val="false"/>
          <w:i w:val="false"/>
          <w:color w:val="000000"/>
          <w:sz w:val="28"/>
        </w:rPr>
        <w:t>
      Статья 225-1. Государственная гарантия по поддержке экспорта</w:t>
      </w:r>
    </w:p>
    <w:bookmarkEnd w:id="66"/>
    <w:bookmarkStart w:name="z74" w:id="67"/>
    <w:p>
      <w:pPr>
        <w:spacing w:after="0"/>
        <w:ind w:left="0"/>
        <w:jc w:val="both"/>
      </w:pPr>
      <w:r>
        <w:rPr>
          <w:rFonts w:ascii="Times New Roman"/>
          <w:b w:val="false"/>
          <w:i w:val="false"/>
          <w:color w:val="000000"/>
          <w:sz w:val="28"/>
        </w:rPr>
        <w:t>
      1. Государственной (правительственной,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национальной компанией, осуществляющей функции по поддержке экспорта в соответствии с условиями договора гарантии, полностью или частично погасить ее задолженность по страховым выплатам.</w:t>
      </w:r>
    </w:p>
    <w:bookmarkEnd w:id="67"/>
    <w:bookmarkStart w:name="z75" w:id="68"/>
    <w:p>
      <w:pPr>
        <w:spacing w:after="0"/>
        <w:ind w:left="0"/>
        <w:jc w:val="both"/>
      </w:pPr>
      <w:r>
        <w:rPr>
          <w:rFonts w:ascii="Times New Roman"/>
          <w:b w:val="false"/>
          <w:i w:val="false"/>
          <w:color w:val="000000"/>
          <w:sz w:val="28"/>
        </w:rPr>
        <w:t>
      2. Исключительным правом предоставления государственных гарантий по поддержке экспорта от имени Республики Казахстан обладает Правительство Республики Казахстан.</w:t>
      </w:r>
    </w:p>
    <w:bookmarkEnd w:id="68"/>
    <w:bookmarkStart w:name="z76" w:id="69"/>
    <w:p>
      <w:pPr>
        <w:spacing w:after="0"/>
        <w:ind w:left="0"/>
        <w:jc w:val="both"/>
      </w:pPr>
      <w:r>
        <w:rPr>
          <w:rFonts w:ascii="Times New Roman"/>
          <w:b w:val="false"/>
          <w:i w:val="false"/>
          <w:color w:val="000000"/>
          <w:sz w:val="28"/>
        </w:rPr>
        <w:t>
      3.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по поддержке экспорта на условиях и в порядке, определяемых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69"/>
    <w:bookmarkStart w:name="z77" w:id="70"/>
    <w:p>
      <w:pPr>
        <w:spacing w:after="0"/>
        <w:ind w:left="0"/>
        <w:jc w:val="both"/>
      </w:pPr>
      <w:r>
        <w:rPr>
          <w:rFonts w:ascii="Times New Roman"/>
          <w:b w:val="false"/>
          <w:i w:val="false"/>
          <w:color w:val="000000"/>
          <w:sz w:val="28"/>
        </w:rPr>
        <w:t>
      4.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 устанавливаются центральным уполномоченным органом по государственному планированию по согласованию с центральным уполномоченным органом по исполнению бюджета и центральным уполномоченным органом по бюджетному планированию.</w:t>
      </w:r>
    </w:p>
    <w:bookmarkEnd w:id="70"/>
    <w:bookmarkStart w:name="z78" w:id="71"/>
    <w:p>
      <w:pPr>
        <w:spacing w:after="0"/>
        <w:ind w:left="0"/>
        <w:jc w:val="both"/>
      </w:pPr>
      <w:r>
        <w:rPr>
          <w:rFonts w:ascii="Times New Roman"/>
          <w:b w:val="false"/>
          <w:i w:val="false"/>
          <w:color w:val="000000"/>
          <w:sz w:val="28"/>
        </w:rPr>
        <w:t>
      Статья 225-2. Условия предоставления государственной гарантии по поддержке экспорта</w:t>
      </w:r>
    </w:p>
    <w:bookmarkEnd w:id="71"/>
    <w:bookmarkStart w:name="z79" w:id="72"/>
    <w:p>
      <w:pPr>
        <w:spacing w:after="0"/>
        <w:ind w:left="0"/>
        <w:jc w:val="both"/>
      </w:pPr>
      <w:r>
        <w:rPr>
          <w:rFonts w:ascii="Times New Roman"/>
          <w:b w:val="false"/>
          <w:i w:val="false"/>
          <w:color w:val="000000"/>
          <w:sz w:val="28"/>
        </w:rPr>
        <w:t>
      1. Государственная гарантия по поддержке экспорта предоставляется на основании постановления Правительства Республики Казахстан.</w:t>
      </w:r>
    </w:p>
    <w:bookmarkEnd w:id="72"/>
    <w:bookmarkStart w:name="z80" w:id="73"/>
    <w:p>
      <w:pPr>
        <w:spacing w:after="0"/>
        <w:ind w:left="0"/>
        <w:jc w:val="both"/>
      </w:pPr>
      <w:r>
        <w:rPr>
          <w:rFonts w:ascii="Times New Roman"/>
          <w:b w:val="false"/>
          <w:i w:val="false"/>
          <w:color w:val="000000"/>
          <w:sz w:val="28"/>
        </w:rPr>
        <w:t>
      2. Государственная гарантия по поддержке экспорта предоставляется в пределах лимита, установленного законом о республиканском бюджете.</w:t>
      </w:r>
    </w:p>
    <w:bookmarkEnd w:id="73"/>
    <w:bookmarkStart w:name="z81" w:id="74"/>
    <w:p>
      <w:pPr>
        <w:spacing w:after="0"/>
        <w:ind w:left="0"/>
        <w:jc w:val="both"/>
      </w:pPr>
      <w:r>
        <w:rPr>
          <w:rFonts w:ascii="Times New Roman"/>
          <w:b w:val="false"/>
          <w:i w:val="false"/>
          <w:color w:val="000000"/>
          <w:sz w:val="28"/>
        </w:rPr>
        <w:t>
      Сумма для определения лимита предоставления государственной гарантии по поддержке экспорта устанавливается центральным уполномоченным органом по государственному планированию в порядке, определенном Правительством Республики Казахстан.</w:t>
      </w:r>
    </w:p>
    <w:bookmarkEnd w:id="74"/>
    <w:bookmarkStart w:name="z82" w:id="75"/>
    <w:p>
      <w:pPr>
        <w:spacing w:after="0"/>
        <w:ind w:left="0"/>
        <w:jc w:val="both"/>
      </w:pPr>
      <w:r>
        <w:rPr>
          <w:rFonts w:ascii="Times New Roman"/>
          <w:b w:val="false"/>
          <w:i w:val="false"/>
          <w:color w:val="000000"/>
          <w:sz w:val="28"/>
        </w:rPr>
        <w:t xml:space="preserve">
      3. Предоставление государственной гарантии по поддержке экспорта осуществляется на условиях возвратности национальной компанией, осуществляющей функции по поддержке экспорта, бюджетных средств, расходуемых Правительством Республики Казахстан, на основании </w:t>
      </w:r>
      <w:r>
        <w:rPr>
          <w:rFonts w:ascii="Times New Roman"/>
          <w:b w:val="false"/>
          <w:i w:val="false"/>
          <w:color w:val="000000"/>
          <w:sz w:val="28"/>
        </w:rPr>
        <w:t>статьи 225-6</w:t>
      </w:r>
      <w:r>
        <w:rPr>
          <w:rFonts w:ascii="Times New Roman"/>
          <w:b w:val="false"/>
          <w:i w:val="false"/>
          <w:color w:val="000000"/>
          <w:sz w:val="28"/>
        </w:rPr>
        <w:t xml:space="preserve"> настоящего Кодекса.</w:t>
      </w:r>
    </w:p>
    <w:bookmarkEnd w:id="75"/>
    <w:bookmarkStart w:name="z83" w:id="76"/>
    <w:p>
      <w:pPr>
        <w:spacing w:after="0"/>
        <w:ind w:left="0"/>
        <w:jc w:val="both"/>
      </w:pPr>
      <w:r>
        <w:rPr>
          <w:rFonts w:ascii="Times New Roman"/>
          <w:b w:val="false"/>
          <w:i w:val="false"/>
          <w:color w:val="000000"/>
          <w:sz w:val="28"/>
        </w:rPr>
        <w:t>
      4. За предоставление государственной гарантии с национальной компании, осуществляющей функции по поддержке экспорта, взимается предварительная единовременная плата (сбор) в размере 0,2 процента от суммы государственной гарантии.</w:t>
      </w:r>
    </w:p>
    <w:bookmarkEnd w:id="76"/>
    <w:bookmarkStart w:name="z84" w:id="77"/>
    <w:p>
      <w:pPr>
        <w:spacing w:after="0"/>
        <w:ind w:left="0"/>
        <w:jc w:val="both"/>
      </w:pPr>
      <w:r>
        <w:rPr>
          <w:rFonts w:ascii="Times New Roman"/>
          <w:b w:val="false"/>
          <w:i w:val="false"/>
          <w:color w:val="000000"/>
          <w:sz w:val="28"/>
        </w:rPr>
        <w:t>
      5. Предоставление государственной гарантии осуществляется после оформления и регистрации соглашения о предоставлении государственной гарантии.</w:t>
      </w:r>
    </w:p>
    <w:bookmarkEnd w:id="77"/>
    <w:bookmarkStart w:name="z85" w:id="78"/>
    <w:p>
      <w:pPr>
        <w:spacing w:after="0"/>
        <w:ind w:left="0"/>
        <w:jc w:val="both"/>
      </w:pPr>
      <w:r>
        <w:rPr>
          <w:rFonts w:ascii="Times New Roman"/>
          <w:b w:val="false"/>
          <w:i w:val="false"/>
          <w:color w:val="000000"/>
          <w:sz w:val="28"/>
        </w:rPr>
        <w:t>
      6.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 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w:t>
      </w:r>
    </w:p>
    <w:bookmarkEnd w:id="78"/>
    <w:bookmarkStart w:name="z86" w:id="79"/>
    <w:p>
      <w:pPr>
        <w:spacing w:after="0"/>
        <w:ind w:left="0"/>
        <w:jc w:val="both"/>
      </w:pPr>
      <w:r>
        <w:rPr>
          <w:rFonts w:ascii="Times New Roman"/>
          <w:b w:val="false"/>
          <w:i w:val="false"/>
          <w:color w:val="000000"/>
          <w:sz w:val="28"/>
        </w:rPr>
        <w:t>
      7. В случае неисполнения национальной компанией, осуществляющей функции по поддержке экспорта, обязательств по погашению задолженности по ранее отвлеченным средствам из республиканского бюджета в рамках действующей государственной гарантии по поддержке экспорта предоставление по ней последующих сумм из республиканского бюджета не допускается.</w:t>
      </w:r>
    </w:p>
    <w:bookmarkEnd w:id="79"/>
    <w:bookmarkStart w:name="z87" w:id="80"/>
    <w:p>
      <w:pPr>
        <w:spacing w:after="0"/>
        <w:ind w:left="0"/>
        <w:jc w:val="both"/>
      </w:pPr>
      <w:r>
        <w:rPr>
          <w:rFonts w:ascii="Times New Roman"/>
          <w:b w:val="false"/>
          <w:i w:val="false"/>
          <w:color w:val="000000"/>
          <w:sz w:val="28"/>
        </w:rPr>
        <w:t>
      Статья 225-3. Требования, предъявляемые к лицу, претендующему на получение государственной гарантии по поддержке экспорта</w:t>
      </w:r>
    </w:p>
    <w:bookmarkEnd w:id="80"/>
    <w:bookmarkStart w:name="z88" w:id="81"/>
    <w:p>
      <w:pPr>
        <w:spacing w:after="0"/>
        <w:ind w:left="0"/>
        <w:jc w:val="both"/>
      </w:pPr>
      <w:r>
        <w:rPr>
          <w:rFonts w:ascii="Times New Roman"/>
          <w:b w:val="false"/>
          <w:i w:val="false"/>
          <w:color w:val="000000"/>
          <w:sz w:val="28"/>
        </w:rPr>
        <w:t>
      К лицу, претендующему на получение государственной гарантии по поддержке экспорта, предъявляются следующие требования:</w:t>
      </w:r>
    </w:p>
    <w:bookmarkEnd w:id="81"/>
    <w:bookmarkStart w:name="z89" w:id="82"/>
    <w:p>
      <w:pPr>
        <w:spacing w:after="0"/>
        <w:ind w:left="0"/>
        <w:jc w:val="both"/>
      </w:pPr>
      <w:r>
        <w:rPr>
          <w:rFonts w:ascii="Times New Roman"/>
          <w:b w:val="false"/>
          <w:i w:val="false"/>
          <w:color w:val="000000"/>
          <w:sz w:val="28"/>
        </w:rPr>
        <w:t>
      1) быть национальной компанией, осуществляющей функции по поддержке экспорта;</w:t>
      </w:r>
    </w:p>
    <w:bookmarkEnd w:id="82"/>
    <w:bookmarkStart w:name="z90" w:id="83"/>
    <w:p>
      <w:pPr>
        <w:spacing w:after="0"/>
        <w:ind w:left="0"/>
        <w:jc w:val="both"/>
      </w:pPr>
      <w:r>
        <w:rPr>
          <w:rFonts w:ascii="Times New Roman"/>
          <w:b w:val="false"/>
          <w:i w:val="false"/>
          <w:color w:val="000000"/>
          <w:sz w:val="28"/>
        </w:rPr>
        <w:t>
      2) иметь положительное заключение уполномоченного органа в области государственной поддержки индустриально-инновационной деятельности;</w:t>
      </w:r>
    </w:p>
    <w:bookmarkEnd w:id="83"/>
    <w:bookmarkStart w:name="z91" w:id="84"/>
    <w:p>
      <w:pPr>
        <w:spacing w:after="0"/>
        <w:ind w:left="0"/>
        <w:jc w:val="both"/>
      </w:pPr>
      <w:r>
        <w:rPr>
          <w:rFonts w:ascii="Times New Roman"/>
          <w:b w:val="false"/>
          <w:i w:val="false"/>
          <w:color w:val="000000"/>
          <w:sz w:val="28"/>
        </w:rPr>
        <w:t>
      3) иметь положительное заключение центрального уполномоченного органа по государственному планированию;</w:t>
      </w:r>
    </w:p>
    <w:bookmarkEnd w:id="84"/>
    <w:bookmarkStart w:name="z92" w:id="85"/>
    <w:p>
      <w:pPr>
        <w:spacing w:after="0"/>
        <w:ind w:left="0"/>
        <w:jc w:val="both"/>
      </w:pPr>
      <w:r>
        <w:rPr>
          <w:rFonts w:ascii="Times New Roman"/>
          <w:b w:val="false"/>
          <w:i w:val="false"/>
          <w:color w:val="000000"/>
          <w:sz w:val="28"/>
        </w:rPr>
        <w:t>
      4)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85"/>
    <w:bookmarkStart w:name="z93" w:id="86"/>
    <w:p>
      <w:pPr>
        <w:spacing w:after="0"/>
        <w:ind w:left="0"/>
        <w:jc w:val="both"/>
      </w:pPr>
      <w:r>
        <w:rPr>
          <w:rFonts w:ascii="Times New Roman"/>
          <w:b w:val="false"/>
          <w:i w:val="false"/>
          <w:color w:val="000000"/>
          <w:sz w:val="28"/>
        </w:rPr>
        <w:t>
      5) не иметь задолженности по погашению и обслуживанию ранее выданных государственных гарантий и не иметь просроченной задолженности перед кредиторами.</w:t>
      </w:r>
    </w:p>
    <w:bookmarkEnd w:id="86"/>
    <w:bookmarkStart w:name="z94" w:id="87"/>
    <w:p>
      <w:pPr>
        <w:spacing w:after="0"/>
        <w:ind w:left="0"/>
        <w:jc w:val="both"/>
      </w:pPr>
      <w:r>
        <w:rPr>
          <w:rFonts w:ascii="Times New Roman"/>
          <w:b w:val="false"/>
          <w:i w:val="false"/>
          <w:color w:val="000000"/>
          <w:sz w:val="28"/>
        </w:rPr>
        <w:t>
      Статья 225-4. Форма государственной гарантии по поддержке экспорта</w:t>
      </w:r>
    </w:p>
    <w:bookmarkEnd w:id="87"/>
    <w:bookmarkStart w:name="z95" w:id="88"/>
    <w:p>
      <w:pPr>
        <w:spacing w:after="0"/>
        <w:ind w:left="0"/>
        <w:jc w:val="both"/>
      </w:pPr>
      <w:r>
        <w:rPr>
          <w:rFonts w:ascii="Times New Roman"/>
          <w:b w:val="false"/>
          <w:i w:val="false"/>
          <w:color w:val="000000"/>
          <w:sz w:val="28"/>
        </w:rPr>
        <w:t>
      1. Государственная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национальной компанией, осуществляющей функции по поддержке экспорта.</w:t>
      </w:r>
    </w:p>
    <w:bookmarkEnd w:id="88"/>
    <w:bookmarkStart w:name="z96" w:id="89"/>
    <w:p>
      <w:pPr>
        <w:spacing w:after="0"/>
        <w:ind w:left="0"/>
        <w:jc w:val="both"/>
      </w:pPr>
      <w:r>
        <w:rPr>
          <w:rFonts w:ascii="Times New Roman"/>
          <w:b w:val="false"/>
          <w:i w:val="false"/>
          <w:color w:val="000000"/>
          <w:sz w:val="28"/>
        </w:rPr>
        <w:t>
      Государственной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 по поддержке экспорта.</w:t>
      </w:r>
    </w:p>
    <w:bookmarkEnd w:id="89"/>
    <w:bookmarkStart w:name="z97" w:id="90"/>
    <w:p>
      <w:pPr>
        <w:spacing w:after="0"/>
        <w:ind w:left="0"/>
        <w:jc w:val="both"/>
      </w:pPr>
      <w:r>
        <w:rPr>
          <w:rFonts w:ascii="Times New Roman"/>
          <w:b w:val="false"/>
          <w:i w:val="false"/>
          <w:color w:val="000000"/>
          <w:sz w:val="28"/>
        </w:rPr>
        <w:t>
      2. Договор гарантии подписывается первым руководителем центрального уполномоченного органа по исполнению бюджета.</w:t>
      </w:r>
    </w:p>
    <w:bookmarkEnd w:id="90"/>
    <w:bookmarkStart w:name="z98" w:id="91"/>
    <w:p>
      <w:pPr>
        <w:spacing w:after="0"/>
        <w:ind w:left="0"/>
        <w:jc w:val="both"/>
      </w:pPr>
      <w:r>
        <w:rPr>
          <w:rFonts w:ascii="Times New Roman"/>
          <w:b w:val="false"/>
          <w:i w:val="false"/>
          <w:color w:val="000000"/>
          <w:sz w:val="28"/>
        </w:rPr>
        <w:t>
      3. В договоре гарантии указываются:</w:t>
      </w:r>
    </w:p>
    <w:bookmarkEnd w:id="91"/>
    <w:bookmarkStart w:name="z99" w:id="92"/>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по поддержке экспорта; </w:t>
      </w:r>
    </w:p>
    <w:bookmarkEnd w:id="92"/>
    <w:bookmarkStart w:name="z100" w:id="93"/>
    <w:p>
      <w:pPr>
        <w:spacing w:after="0"/>
        <w:ind w:left="0"/>
        <w:jc w:val="both"/>
      </w:pPr>
      <w:r>
        <w:rPr>
          <w:rFonts w:ascii="Times New Roman"/>
          <w:b w:val="false"/>
          <w:i w:val="false"/>
          <w:color w:val="000000"/>
          <w:sz w:val="28"/>
        </w:rPr>
        <w:t>
      2) наименование и место нахождения национальной компании, осуществляющей функции по поддержке экспорта;</w:t>
      </w:r>
    </w:p>
    <w:bookmarkEnd w:id="93"/>
    <w:bookmarkStart w:name="z101" w:id="94"/>
    <w:p>
      <w:pPr>
        <w:spacing w:after="0"/>
        <w:ind w:left="0"/>
        <w:jc w:val="both"/>
      </w:pPr>
      <w:r>
        <w:rPr>
          <w:rFonts w:ascii="Times New Roman"/>
          <w:b w:val="false"/>
          <w:i w:val="false"/>
          <w:color w:val="000000"/>
          <w:sz w:val="28"/>
        </w:rPr>
        <w:t>
      3) содержание основного обязательства национальной компании, осуществляющей функции по поддержке экспорта;</w:t>
      </w:r>
    </w:p>
    <w:bookmarkEnd w:id="94"/>
    <w:bookmarkStart w:name="z102" w:id="95"/>
    <w:p>
      <w:pPr>
        <w:spacing w:after="0"/>
        <w:ind w:left="0"/>
        <w:jc w:val="both"/>
      </w:pPr>
      <w:r>
        <w:rPr>
          <w:rFonts w:ascii="Times New Roman"/>
          <w:b w:val="false"/>
          <w:i w:val="false"/>
          <w:color w:val="000000"/>
          <w:sz w:val="28"/>
        </w:rPr>
        <w:t>
      4) сумма государственной гарантии по поддержке экспорта;</w:t>
      </w:r>
    </w:p>
    <w:bookmarkEnd w:id="95"/>
    <w:bookmarkStart w:name="z103" w:id="96"/>
    <w:p>
      <w:pPr>
        <w:spacing w:after="0"/>
        <w:ind w:left="0"/>
        <w:jc w:val="both"/>
      </w:pPr>
      <w:r>
        <w:rPr>
          <w:rFonts w:ascii="Times New Roman"/>
          <w:b w:val="false"/>
          <w:i w:val="false"/>
          <w:color w:val="000000"/>
          <w:sz w:val="28"/>
        </w:rPr>
        <w:t>
      5) срок действия государственной гарантии по поддержке экспорта;</w:t>
      </w:r>
    </w:p>
    <w:bookmarkEnd w:id="96"/>
    <w:bookmarkStart w:name="z104" w:id="97"/>
    <w:p>
      <w:pPr>
        <w:spacing w:after="0"/>
        <w:ind w:left="0"/>
        <w:jc w:val="both"/>
      </w:pPr>
      <w:r>
        <w:rPr>
          <w:rFonts w:ascii="Times New Roman"/>
          <w:b w:val="false"/>
          <w:i w:val="false"/>
          <w:color w:val="000000"/>
          <w:sz w:val="28"/>
        </w:rPr>
        <w:t>
      6) должностные лица, подписавшие договор гарантии по поддержке экспорта (гарантийное обязательство).</w:t>
      </w:r>
    </w:p>
    <w:bookmarkEnd w:id="97"/>
    <w:bookmarkStart w:name="z105" w:id="98"/>
    <w:p>
      <w:pPr>
        <w:spacing w:after="0"/>
        <w:ind w:left="0"/>
        <w:jc w:val="both"/>
      </w:pPr>
      <w:r>
        <w:rPr>
          <w:rFonts w:ascii="Times New Roman"/>
          <w:b w:val="false"/>
          <w:i w:val="false"/>
          <w:color w:val="000000"/>
          <w:sz w:val="28"/>
        </w:rPr>
        <w:t>
      Статья 225-5. Учет предоставления государственных гарантий по поддержке экспорта</w:t>
      </w:r>
    </w:p>
    <w:bookmarkEnd w:id="98"/>
    <w:bookmarkStart w:name="z106" w:id="99"/>
    <w:p>
      <w:pPr>
        <w:spacing w:after="0"/>
        <w:ind w:left="0"/>
        <w:jc w:val="both"/>
      </w:pPr>
      <w:r>
        <w:rPr>
          <w:rFonts w:ascii="Times New Roman"/>
          <w:b w:val="false"/>
          <w:i w:val="false"/>
          <w:color w:val="000000"/>
          <w:sz w:val="28"/>
        </w:rPr>
        <w:t xml:space="preserve">
      Предоставляемые государственные гарантии по поддержке экспорта подлежат регистрации и учету в центральном уполномоченном органе по исполнению бюджета в порядке, определяемом Правительством Республики Казахстан. </w:t>
      </w:r>
    </w:p>
    <w:bookmarkEnd w:id="99"/>
    <w:bookmarkStart w:name="z107" w:id="100"/>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мониторинг гарантированного государством обязательства по поддержке экспорта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00"/>
    <w:bookmarkStart w:name="z108" w:id="101"/>
    <w:p>
      <w:pPr>
        <w:spacing w:after="0"/>
        <w:ind w:left="0"/>
        <w:jc w:val="both"/>
      </w:pPr>
      <w:r>
        <w:rPr>
          <w:rFonts w:ascii="Times New Roman"/>
          <w:b w:val="false"/>
          <w:i w:val="false"/>
          <w:color w:val="000000"/>
          <w:sz w:val="28"/>
        </w:rPr>
        <w:t>
      Мониторинг финансового состояния национальной компании, осуществляющей функции по поддержке экспорта, имеющей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01"/>
    <w:bookmarkStart w:name="z109" w:id="102"/>
    <w:p>
      <w:pPr>
        <w:spacing w:after="0"/>
        <w:ind w:left="0"/>
        <w:jc w:val="both"/>
      </w:pPr>
      <w:r>
        <w:rPr>
          <w:rFonts w:ascii="Times New Roman"/>
          <w:b w:val="false"/>
          <w:i w:val="false"/>
          <w:color w:val="000000"/>
          <w:sz w:val="28"/>
        </w:rPr>
        <w:t>
      Статья 225-6. Исполнение государственной гарантии по поддержке экспорта</w:t>
      </w:r>
    </w:p>
    <w:bookmarkEnd w:id="102"/>
    <w:bookmarkStart w:name="z110" w:id="103"/>
    <w:p>
      <w:pPr>
        <w:spacing w:after="0"/>
        <w:ind w:left="0"/>
        <w:jc w:val="both"/>
      </w:pPr>
      <w:r>
        <w:rPr>
          <w:rFonts w:ascii="Times New Roman"/>
          <w:b w:val="false"/>
          <w:i w:val="false"/>
          <w:color w:val="000000"/>
          <w:sz w:val="28"/>
        </w:rPr>
        <w:t>
      1. Государственная гарантия по поддержке экспорта подлежит исполнению при превышении единовременной реализации страховых случаев, которые превысят собственный капитал национальной компании, осуществляющей функции по поддержке экспорта, при наличии заключений поверенного (агента), национальной компании, осуществляющей функции по поддержке экспорта, выписок с ее счетов, выданных банками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bookmarkEnd w:id="103"/>
    <w:bookmarkStart w:name="z111" w:id="104"/>
    <w:p>
      <w:pPr>
        <w:spacing w:after="0"/>
        <w:ind w:left="0"/>
        <w:jc w:val="both"/>
      </w:pPr>
      <w:r>
        <w:rPr>
          <w:rFonts w:ascii="Times New Roman"/>
          <w:b w:val="false"/>
          <w:i w:val="false"/>
          <w:color w:val="000000"/>
          <w:sz w:val="28"/>
        </w:rPr>
        <w:t>
      2. Государственная гарантия по поддержке экспорта исполняется только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bookmarkEnd w:id="104"/>
    <w:bookmarkStart w:name="z112" w:id="105"/>
    <w:p>
      <w:pPr>
        <w:spacing w:after="0"/>
        <w:ind w:left="0"/>
        <w:jc w:val="both"/>
      </w:pPr>
      <w:r>
        <w:rPr>
          <w:rFonts w:ascii="Times New Roman"/>
          <w:b w:val="false"/>
          <w:i w:val="false"/>
          <w:color w:val="000000"/>
          <w:sz w:val="28"/>
        </w:rPr>
        <w:t>
      3. Исполнение обязательств по государственной гарантии по поддержке экспорта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bookmarkEnd w:id="105"/>
    <w:bookmarkStart w:name="z113" w:id="106"/>
    <w:p>
      <w:pPr>
        <w:spacing w:after="0"/>
        <w:ind w:left="0"/>
        <w:jc w:val="both"/>
      </w:pPr>
      <w:r>
        <w:rPr>
          <w:rFonts w:ascii="Times New Roman"/>
          <w:b w:val="false"/>
          <w:i w:val="false"/>
          <w:color w:val="000000"/>
          <w:sz w:val="28"/>
        </w:rPr>
        <w:t>
      4. Средства, выделенные на исполнение обязательств по гарантии государства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возмещения страховых выплат и иных источников.</w:t>
      </w:r>
    </w:p>
    <w:bookmarkEnd w:id="106"/>
    <w:bookmarkStart w:name="z114" w:id="107"/>
    <w:p>
      <w:pPr>
        <w:spacing w:after="0"/>
        <w:ind w:left="0"/>
        <w:jc w:val="both"/>
      </w:pPr>
      <w:r>
        <w:rPr>
          <w:rFonts w:ascii="Times New Roman"/>
          <w:b w:val="false"/>
          <w:i w:val="false"/>
          <w:color w:val="000000"/>
          <w:sz w:val="28"/>
        </w:rPr>
        <w:t>
      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w:t>
      </w:r>
    </w:p>
    <w:bookmarkEnd w:id="107"/>
    <w:bookmarkStart w:name="z115" w:id="108"/>
    <w:p>
      <w:pPr>
        <w:spacing w:after="0"/>
        <w:ind w:left="0"/>
        <w:jc w:val="both"/>
      </w:pPr>
      <w:r>
        <w:rPr>
          <w:rFonts w:ascii="Times New Roman"/>
          <w:b w:val="false"/>
          <w:i w:val="false"/>
          <w:color w:val="000000"/>
          <w:sz w:val="28"/>
        </w:rPr>
        <w:t>
      Статья 225-7. Основания прекращения действия государственной гарантии по поддержке экспорта</w:t>
      </w:r>
    </w:p>
    <w:bookmarkEnd w:id="108"/>
    <w:bookmarkStart w:name="z116" w:id="109"/>
    <w:p>
      <w:pPr>
        <w:spacing w:after="0"/>
        <w:ind w:left="0"/>
        <w:jc w:val="both"/>
      </w:pPr>
      <w:r>
        <w:rPr>
          <w:rFonts w:ascii="Times New Roman"/>
          <w:b w:val="false"/>
          <w:i w:val="false"/>
          <w:color w:val="000000"/>
          <w:sz w:val="28"/>
        </w:rPr>
        <w:t>
      Государственная гарантия по поддержке экспорта прекращает свое действие в случаях:</w:t>
      </w:r>
    </w:p>
    <w:bookmarkEnd w:id="109"/>
    <w:bookmarkStart w:name="z117" w:id="110"/>
    <w:p>
      <w:pPr>
        <w:spacing w:after="0"/>
        <w:ind w:left="0"/>
        <w:jc w:val="both"/>
      </w:pPr>
      <w:r>
        <w:rPr>
          <w:rFonts w:ascii="Times New Roman"/>
          <w:b w:val="false"/>
          <w:i w:val="false"/>
          <w:color w:val="000000"/>
          <w:sz w:val="28"/>
        </w:rPr>
        <w:t>
      1) полного исполнения обязательств, оговоренных в договоре гарантии по поддержке экспорта;</w:t>
      </w:r>
    </w:p>
    <w:bookmarkEnd w:id="110"/>
    <w:bookmarkStart w:name="z118" w:id="111"/>
    <w:p>
      <w:pPr>
        <w:spacing w:after="0"/>
        <w:ind w:left="0"/>
        <w:jc w:val="both"/>
      </w:pPr>
      <w:r>
        <w:rPr>
          <w:rFonts w:ascii="Times New Roman"/>
          <w:b w:val="false"/>
          <w:i w:val="false"/>
          <w:color w:val="000000"/>
          <w:sz w:val="28"/>
        </w:rPr>
        <w:t>
      2) истечения срока ее действия.".</w:t>
      </w:r>
    </w:p>
    <w:bookmarkEnd w:id="111"/>
    <w:bookmarkStart w:name="z119" w:id="1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w:t>
      </w:r>
    </w:p>
    <w:bookmarkEnd w:id="112"/>
    <w:bookmarkStart w:name="z120" w:id="113"/>
    <w:p>
      <w:pPr>
        <w:spacing w:after="0"/>
        <w:ind w:left="0"/>
        <w:jc w:val="both"/>
      </w:pPr>
      <w:r>
        <w:rPr>
          <w:rFonts w:ascii="Times New Roman"/>
          <w:b w:val="false"/>
          <w:i w:val="false"/>
          <w:color w:val="000000"/>
          <w:sz w:val="28"/>
        </w:rPr>
        <w:t xml:space="preserve">
      1) в оглавлении: </w:t>
      </w:r>
    </w:p>
    <w:bookmarkEnd w:id="113"/>
    <w:bookmarkStart w:name="z121" w:id="11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118</w:t>
      </w:r>
      <w:r>
        <w:rPr>
          <w:rFonts w:ascii="Times New Roman"/>
          <w:b w:val="false"/>
          <w:i w:val="false"/>
          <w:color w:val="000000"/>
          <w:sz w:val="28"/>
        </w:rPr>
        <w:t xml:space="preserve"> изложить в следующей редакции:</w:t>
      </w:r>
    </w:p>
    <w:bookmarkEnd w:id="114"/>
    <w:bookmarkStart w:name="z122" w:id="115"/>
    <w:p>
      <w:pPr>
        <w:spacing w:after="0"/>
        <w:ind w:left="0"/>
        <w:jc w:val="both"/>
      </w:pPr>
      <w:r>
        <w:rPr>
          <w:rFonts w:ascii="Times New Roman"/>
          <w:b w:val="false"/>
          <w:i w:val="false"/>
          <w:color w:val="000000"/>
          <w:sz w:val="28"/>
        </w:rPr>
        <w:t>
      "Статья 118. Формирование тарифов на регулируемые услуги субъектов естественной монополии";</w:t>
      </w:r>
    </w:p>
    <w:bookmarkEnd w:id="115"/>
    <w:bookmarkStart w:name="z123" w:id="116"/>
    <w:p>
      <w:pPr>
        <w:spacing w:after="0"/>
        <w:ind w:left="0"/>
        <w:jc w:val="both"/>
      </w:pPr>
      <w:r>
        <w:rPr>
          <w:rFonts w:ascii="Times New Roman"/>
          <w:b w:val="false"/>
          <w:i w:val="false"/>
          <w:color w:val="000000"/>
          <w:sz w:val="28"/>
        </w:rPr>
        <w:t>
      дополнить заголовком статьи 124-10 следующего содержания:</w:t>
      </w:r>
    </w:p>
    <w:bookmarkEnd w:id="116"/>
    <w:bookmarkStart w:name="z124" w:id="117"/>
    <w:p>
      <w:pPr>
        <w:spacing w:after="0"/>
        <w:ind w:left="0"/>
        <w:jc w:val="both"/>
      </w:pPr>
      <w:r>
        <w:rPr>
          <w:rFonts w:ascii="Times New Roman"/>
          <w:b w:val="false"/>
          <w:i w:val="false"/>
          <w:color w:val="000000"/>
          <w:sz w:val="28"/>
        </w:rPr>
        <w:t>
      "Статья 124-10. Государственный контроль за соблюдением порядка ценообразования и обязанностей субъекта общественно значимого рынка";</w:t>
      </w:r>
    </w:p>
    <w:bookmarkEnd w:id="117"/>
    <w:bookmarkStart w:name="z125" w:id="11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211</w:t>
      </w:r>
      <w:r>
        <w:rPr>
          <w:rFonts w:ascii="Times New Roman"/>
          <w:b w:val="false"/>
          <w:i w:val="false"/>
          <w:color w:val="000000"/>
          <w:sz w:val="28"/>
        </w:rPr>
        <w:t xml:space="preserve"> исключить;</w:t>
      </w:r>
    </w:p>
    <w:bookmarkEnd w:id="118"/>
    <w:bookmarkStart w:name="z126" w:id="119"/>
    <w:p>
      <w:pPr>
        <w:spacing w:after="0"/>
        <w:ind w:left="0"/>
        <w:jc w:val="both"/>
      </w:pPr>
      <w:r>
        <w:rPr>
          <w:rFonts w:ascii="Times New Roman"/>
          <w:b w:val="false"/>
          <w:i w:val="false"/>
          <w:color w:val="000000"/>
          <w:sz w:val="28"/>
        </w:rPr>
        <w:t>
      дополнить заголовком статьи 282-1 следующего содержания:</w:t>
      </w:r>
    </w:p>
    <w:bookmarkEnd w:id="119"/>
    <w:bookmarkStart w:name="z127" w:id="120"/>
    <w:p>
      <w:pPr>
        <w:spacing w:after="0"/>
        <w:ind w:left="0"/>
        <w:jc w:val="both"/>
      </w:pPr>
      <w:r>
        <w:rPr>
          <w:rFonts w:ascii="Times New Roman"/>
          <w:b w:val="false"/>
          <w:i w:val="false"/>
          <w:color w:val="000000"/>
          <w:sz w:val="28"/>
        </w:rPr>
        <w:t>
      "Статья 282-1. Принцип "одного окна" для инвесторов";</w:t>
      </w:r>
    </w:p>
    <w:bookmarkEnd w:id="120"/>
    <w:bookmarkStart w:name="z128" w:id="1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92 дополнить подпунктом 4-1) следующего содержания:</w:t>
      </w:r>
    </w:p>
    <w:bookmarkEnd w:id="121"/>
    <w:bookmarkStart w:name="z129" w:id="122"/>
    <w:p>
      <w:pPr>
        <w:spacing w:after="0"/>
        <w:ind w:left="0"/>
        <w:jc w:val="both"/>
      </w:pPr>
      <w:r>
        <w:rPr>
          <w:rFonts w:ascii="Times New Roman"/>
          <w:b w:val="false"/>
          <w:i w:val="false"/>
          <w:color w:val="000000"/>
          <w:sz w:val="28"/>
        </w:rPr>
        <w:t>
      "4-1) индустриальные зоны;";</w:t>
      </w:r>
    </w:p>
    <w:bookmarkEnd w:id="122"/>
    <w:bookmarkStart w:name="z130" w:id="1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100 дополнить подпунктом 22-1) следующего содержания:</w:t>
      </w:r>
    </w:p>
    <w:bookmarkEnd w:id="123"/>
    <w:bookmarkStart w:name="z131" w:id="124"/>
    <w:p>
      <w:pPr>
        <w:spacing w:after="0"/>
        <w:ind w:left="0"/>
        <w:jc w:val="both"/>
      </w:pPr>
      <w:r>
        <w:rPr>
          <w:rFonts w:ascii="Times New Roman"/>
          <w:b w:val="false"/>
          <w:i w:val="false"/>
          <w:color w:val="000000"/>
          <w:sz w:val="28"/>
        </w:rPr>
        <w:t>
      "22-1) разрабатывает и утверждает полномочия операторов, осуществляющих государственную поддержку индустриально-инновационной деятельности;";</w:t>
      </w:r>
    </w:p>
    <w:bookmarkEnd w:id="124"/>
    <w:bookmarkStart w:name="z132" w:id="1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105</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8-3) следующего содержания:</w:t>
      </w:r>
    </w:p>
    <w:bookmarkStart w:name="z134" w:id="126"/>
    <w:p>
      <w:pPr>
        <w:spacing w:after="0"/>
        <w:ind w:left="0"/>
        <w:jc w:val="both"/>
      </w:pPr>
      <w:r>
        <w:rPr>
          <w:rFonts w:ascii="Times New Roman"/>
          <w:b w:val="false"/>
          <w:i w:val="false"/>
          <w:color w:val="000000"/>
          <w:sz w:val="28"/>
        </w:rPr>
        <w:t>
      "8-3) осуществляют развитие национальных и территориальных кластеров;";</w:t>
      </w:r>
    </w:p>
    <w:bookmarkEnd w:id="126"/>
    <w:bookmarkStart w:name="z135" w:id="127"/>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27"/>
    <w:bookmarkStart w:name="z136" w:id="128"/>
    <w:p>
      <w:pPr>
        <w:spacing w:after="0"/>
        <w:ind w:left="0"/>
        <w:jc w:val="both"/>
      </w:pPr>
      <w:r>
        <w:rPr>
          <w:rFonts w:ascii="Times New Roman"/>
          <w:b w:val="false"/>
          <w:i w:val="false"/>
          <w:color w:val="000000"/>
          <w:sz w:val="28"/>
        </w:rPr>
        <w:t>
      "7) вправе создавать и (или) участвовать в уставном капитале юридических лиц, основная деятельность которых направлена на развитие инноваций и привлечение инвестиций;";</w:t>
      </w:r>
    </w:p>
    <w:bookmarkEnd w:id="128"/>
    <w:bookmarkStart w:name="z137" w:id="1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118</w:t>
      </w:r>
      <w:r>
        <w:rPr>
          <w:rFonts w:ascii="Times New Roman"/>
          <w:b w:val="false"/>
          <w:i w:val="false"/>
          <w:color w:val="000000"/>
          <w:sz w:val="28"/>
        </w:rPr>
        <w:t xml:space="preserve"> изложить в следующей редакции:</w:t>
      </w:r>
    </w:p>
    <w:bookmarkEnd w:id="129"/>
    <w:bookmarkStart w:name="z138" w:id="130"/>
    <w:p>
      <w:pPr>
        <w:spacing w:after="0"/>
        <w:ind w:left="0"/>
        <w:jc w:val="both"/>
      </w:pPr>
      <w:r>
        <w:rPr>
          <w:rFonts w:ascii="Times New Roman"/>
          <w:b w:val="false"/>
          <w:i w:val="false"/>
          <w:color w:val="000000"/>
          <w:sz w:val="28"/>
        </w:rPr>
        <w:t>
      "Статья 118. Формирование тарифов на регулируемые услуги субъектов естественной монополии</w:t>
      </w:r>
    </w:p>
    <w:bookmarkEnd w:id="130"/>
    <w:bookmarkStart w:name="z139" w:id="131"/>
    <w:p>
      <w:pPr>
        <w:spacing w:after="0"/>
        <w:ind w:left="0"/>
        <w:jc w:val="both"/>
      </w:pPr>
      <w:r>
        <w:rPr>
          <w:rFonts w:ascii="Times New Roman"/>
          <w:b w:val="false"/>
          <w:i w:val="false"/>
          <w:color w:val="000000"/>
          <w:sz w:val="28"/>
        </w:rPr>
        <w:t>
      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w:t>
      </w:r>
    </w:p>
    <w:bookmarkEnd w:id="131"/>
    <w:bookmarkStart w:name="z140" w:id="132"/>
    <w:p>
      <w:pPr>
        <w:spacing w:after="0"/>
        <w:ind w:left="0"/>
        <w:jc w:val="both"/>
      </w:pPr>
      <w:r>
        <w:rPr>
          <w:rFonts w:ascii="Times New Roman"/>
          <w:b w:val="false"/>
          <w:i w:val="false"/>
          <w:color w:val="000000"/>
          <w:sz w:val="28"/>
        </w:rPr>
        <w:t>
      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bookmarkEnd w:id="132"/>
    <w:bookmarkStart w:name="z141" w:id="13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124-8</w:t>
      </w:r>
      <w:r>
        <w:rPr>
          <w:rFonts w:ascii="Times New Roman"/>
          <w:b w:val="false"/>
          <w:i w:val="false"/>
          <w:color w:val="000000"/>
          <w:sz w:val="28"/>
        </w:rPr>
        <w:t>:</w:t>
      </w:r>
    </w:p>
    <w:bookmarkEnd w:id="133"/>
    <w:bookmarkStart w:name="z142" w:id="134"/>
    <w:p>
      <w:pPr>
        <w:spacing w:after="0"/>
        <w:ind w:left="0"/>
        <w:jc w:val="both"/>
      </w:pPr>
      <w:r>
        <w:rPr>
          <w:rFonts w:ascii="Times New Roman"/>
          <w:b w:val="false"/>
          <w:i w:val="false"/>
          <w:color w:val="000000"/>
          <w:sz w:val="28"/>
        </w:rPr>
        <w:t>
      подпункт 1) дополнить абзацем шестым следующего содержания:</w:t>
      </w:r>
    </w:p>
    <w:bookmarkEnd w:id="134"/>
    <w:bookmarkStart w:name="z143" w:id="135"/>
    <w:p>
      <w:pPr>
        <w:spacing w:after="0"/>
        <w:ind w:left="0"/>
        <w:jc w:val="both"/>
      </w:pPr>
      <w:r>
        <w:rPr>
          <w:rFonts w:ascii="Times New Roman"/>
          <w:b w:val="false"/>
          <w:i w:val="false"/>
          <w:color w:val="000000"/>
          <w:sz w:val="28"/>
        </w:rPr>
        <w:t>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bookmarkEnd w:id="135"/>
    <w:bookmarkStart w:name="z144" w:id="136"/>
    <w:p>
      <w:pPr>
        <w:spacing w:after="0"/>
        <w:ind w:left="0"/>
        <w:jc w:val="both"/>
      </w:pPr>
      <w:r>
        <w:rPr>
          <w:rFonts w:ascii="Times New Roman"/>
          <w:b w:val="false"/>
          <w:i w:val="false"/>
          <w:color w:val="000000"/>
          <w:sz w:val="28"/>
        </w:rPr>
        <w:t>
      дополнить подпунктом 8) следующего содержания:</w:t>
      </w:r>
    </w:p>
    <w:bookmarkEnd w:id="136"/>
    <w:bookmarkStart w:name="z145" w:id="137"/>
    <w:p>
      <w:pPr>
        <w:spacing w:after="0"/>
        <w:ind w:left="0"/>
        <w:jc w:val="both"/>
      </w:pPr>
      <w:r>
        <w:rPr>
          <w:rFonts w:ascii="Times New Roman"/>
          <w:b w:val="false"/>
          <w:i w:val="false"/>
          <w:color w:val="000000"/>
          <w:sz w:val="28"/>
        </w:rPr>
        <w:t>
      "8)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p>
    <w:bookmarkEnd w:id="137"/>
    <w:bookmarkStart w:name="z146" w:id="1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главу 11-1</w:t>
      </w:r>
      <w:r>
        <w:rPr>
          <w:rFonts w:ascii="Times New Roman"/>
          <w:b w:val="false"/>
          <w:i w:val="false"/>
          <w:color w:val="000000"/>
          <w:sz w:val="28"/>
        </w:rPr>
        <w:t xml:space="preserve"> дополнить статьей 124-10 следующего содержания:</w:t>
      </w:r>
    </w:p>
    <w:bookmarkEnd w:id="138"/>
    <w:bookmarkStart w:name="z147" w:id="139"/>
    <w:p>
      <w:pPr>
        <w:spacing w:after="0"/>
        <w:ind w:left="0"/>
        <w:jc w:val="both"/>
      </w:pPr>
      <w:r>
        <w:rPr>
          <w:rFonts w:ascii="Times New Roman"/>
          <w:b w:val="false"/>
          <w:i w:val="false"/>
          <w:color w:val="000000"/>
          <w:sz w:val="28"/>
        </w:rPr>
        <w:t>
      "Статья 124-10. Государственный контроль за соблюдением порядка ценообразования и обязанностей субъекта общественно значимого рынка</w:t>
      </w:r>
    </w:p>
    <w:bookmarkEnd w:id="139"/>
    <w:bookmarkStart w:name="z148" w:id="140"/>
    <w:p>
      <w:pPr>
        <w:spacing w:after="0"/>
        <w:ind w:left="0"/>
        <w:jc w:val="both"/>
      </w:pPr>
      <w:r>
        <w:rPr>
          <w:rFonts w:ascii="Times New Roman"/>
          <w:b w:val="false"/>
          <w:i w:val="false"/>
          <w:color w:val="000000"/>
          <w:sz w:val="28"/>
        </w:rPr>
        <w:t>
      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bookmarkEnd w:id="140"/>
    <w:bookmarkStart w:name="z149" w:id="141"/>
    <w:p>
      <w:pPr>
        <w:spacing w:after="0"/>
        <w:ind w:left="0"/>
        <w:jc w:val="both"/>
      </w:pPr>
      <w:r>
        <w:rPr>
          <w:rFonts w:ascii="Times New Roman"/>
          <w:b w:val="false"/>
          <w:i w:val="false"/>
          <w:color w:val="000000"/>
          <w:sz w:val="28"/>
        </w:rPr>
        <w:t>
      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bookmarkEnd w:id="141"/>
    <w:bookmarkStart w:name="z150" w:id="142"/>
    <w:p>
      <w:pPr>
        <w:spacing w:after="0"/>
        <w:ind w:left="0"/>
        <w:jc w:val="both"/>
      </w:pPr>
      <w:r>
        <w:rPr>
          <w:rFonts w:ascii="Times New Roman"/>
          <w:b w:val="false"/>
          <w:i w:val="false"/>
          <w:color w:val="000000"/>
          <w:sz w:val="28"/>
        </w:rPr>
        <w:t>
      1) возбуждение дела об административном правонарушении;</w:t>
      </w:r>
    </w:p>
    <w:bookmarkEnd w:id="142"/>
    <w:bookmarkStart w:name="z151" w:id="143"/>
    <w:p>
      <w:pPr>
        <w:spacing w:after="0"/>
        <w:ind w:left="0"/>
        <w:jc w:val="both"/>
      </w:pPr>
      <w:r>
        <w:rPr>
          <w:rFonts w:ascii="Times New Roman"/>
          <w:b w:val="false"/>
          <w:i w:val="false"/>
          <w:color w:val="000000"/>
          <w:sz w:val="28"/>
        </w:rPr>
        <w:t>
      2) вынесение предписания об устранении нарушения порядка ценообразования и обязанностей субъекта общественно значимого рынка;</w:t>
      </w:r>
    </w:p>
    <w:bookmarkEnd w:id="143"/>
    <w:bookmarkStart w:name="z152" w:id="144"/>
    <w:p>
      <w:pPr>
        <w:spacing w:after="0"/>
        <w:ind w:left="0"/>
        <w:jc w:val="both"/>
      </w:pPr>
      <w:r>
        <w:rPr>
          <w:rFonts w:ascii="Times New Roman"/>
          <w:b w:val="false"/>
          <w:i w:val="false"/>
          <w:color w:val="000000"/>
          <w:sz w:val="28"/>
        </w:rPr>
        <w:t>
      3) передача материалов в правоохранительные и иные органы.</w:t>
      </w:r>
    </w:p>
    <w:bookmarkEnd w:id="144"/>
    <w:bookmarkStart w:name="z153" w:id="145"/>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осуществляется в соответствии с настоящим Кодексом.</w:t>
      </w:r>
    </w:p>
    <w:bookmarkEnd w:id="145"/>
    <w:bookmarkStart w:name="z154" w:id="146"/>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bookmarkEnd w:id="146"/>
    <w:bookmarkStart w:name="z155" w:id="147"/>
    <w:p>
      <w:pPr>
        <w:spacing w:after="0"/>
        <w:ind w:left="0"/>
        <w:jc w:val="both"/>
      </w:pPr>
      <w:r>
        <w:rPr>
          <w:rFonts w:ascii="Times New Roman"/>
          <w:b w:val="false"/>
          <w:i w:val="false"/>
          <w:color w:val="000000"/>
          <w:sz w:val="28"/>
        </w:rPr>
        <w:t xml:space="preserve">
      4. Субъектами контроля являются субъекты общественно значимых рынков. </w:t>
      </w:r>
    </w:p>
    <w:bookmarkEnd w:id="147"/>
    <w:bookmarkStart w:name="z156" w:id="148"/>
    <w:p>
      <w:pPr>
        <w:spacing w:after="0"/>
        <w:ind w:left="0"/>
        <w:jc w:val="both"/>
      </w:pPr>
      <w:r>
        <w:rPr>
          <w:rFonts w:ascii="Times New Roman"/>
          <w:b w:val="false"/>
          <w:i w:val="false"/>
          <w:color w:val="000000"/>
          <w:sz w:val="28"/>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148"/>
    <w:bookmarkStart w:name="z157" w:id="149"/>
    <w:p>
      <w:pPr>
        <w:spacing w:after="0"/>
        <w:ind w:left="0"/>
        <w:jc w:val="both"/>
      </w:pPr>
      <w:r>
        <w:rPr>
          <w:rFonts w:ascii="Times New Roman"/>
          <w:b w:val="false"/>
          <w:i w:val="false"/>
          <w:color w:val="000000"/>
          <w:sz w:val="28"/>
        </w:rPr>
        <w:t>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149"/>
    <w:bookmarkStart w:name="z158" w:id="150"/>
    <w:p>
      <w:pPr>
        <w:spacing w:after="0"/>
        <w:ind w:left="0"/>
        <w:jc w:val="both"/>
      </w:pPr>
      <w:r>
        <w:rPr>
          <w:rFonts w:ascii="Times New Roman"/>
          <w:b w:val="false"/>
          <w:i w:val="false"/>
          <w:color w:val="000000"/>
          <w:sz w:val="28"/>
        </w:rPr>
        <w:t>
      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bookmarkEnd w:id="150"/>
    <w:bookmarkStart w:name="z159" w:id="151"/>
    <w:p>
      <w:pPr>
        <w:spacing w:after="0"/>
        <w:ind w:left="0"/>
        <w:jc w:val="both"/>
      </w:pPr>
      <w:r>
        <w:rPr>
          <w:rFonts w:ascii="Times New Roman"/>
          <w:b w:val="false"/>
          <w:i w:val="false"/>
          <w:color w:val="000000"/>
          <w:sz w:val="28"/>
        </w:rPr>
        <w:t>
      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bookmarkEnd w:id="151"/>
    <w:bookmarkStart w:name="z160" w:id="152"/>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bookmarkEnd w:id="152"/>
    <w:bookmarkStart w:name="z161" w:id="153"/>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53"/>
    <w:bookmarkStart w:name="z162" w:id="154"/>
    <w:p>
      <w:pPr>
        <w:spacing w:after="0"/>
        <w:ind w:left="0"/>
        <w:jc w:val="both"/>
      </w:pPr>
      <w:r>
        <w:rPr>
          <w:rFonts w:ascii="Times New Roman"/>
          <w:b w:val="false"/>
          <w:i w:val="false"/>
          <w:color w:val="000000"/>
          <w:sz w:val="28"/>
        </w:rPr>
        <w:t>
      2) почтой – заказным письмом с уведомлением;</w:t>
      </w:r>
    </w:p>
    <w:bookmarkEnd w:id="154"/>
    <w:bookmarkStart w:name="z163" w:id="155"/>
    <w:p>
      <w:pPr>
        <w:spacing w:after="0"/>
        <w:ind w:left="0"/>
        <w:jc w:val="both"/>
      </w:pPr>
      <w:r>
        <w:rPr>
          <w:rFonts w:ascii="Times New Roman"/>
          <w:b w:val="false"/>
          <w:i w:val="false"/>
          <w:color w:val="000000"/>
          <w:sz w:val="28"/>
        </w:rPr>
        <w:t>
      3) электронным способом –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bookmarkEnd w:id="155"/>
    <w:bookmarkStart w:name="z164" w:id="156"/>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56"/>
    <w:bookmarkStart w:name="z165" w:id="157"/>
    <w:p>
      <w:pPr>
        <w:spacing w:after="0"/>
        <w:ind w:left="0"/>
        <w:jc w:val="both"/>
      </w:pPr>
      <w:r>
        <w:rPr>
          <w:rFonts w:ascii="Times New Roman"/>
          <w:b w:val="false"/>
          <w:i w:val="false"/>
          <w:color w:val="000000"/>
          <w:sz w:val="28"/>
        </w:rPr>
        <w:t>
      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bookmarkEnd w:id="157"/>
    <w:bookmarkStart w:name="z166" w:id="158"/>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58"/>
    <w:bookmarkStart w:name="z167" w:id="159"/>
    <w:p>
      <w:pPr>
        <w:spacing w:after="0"/>
        <w:ind w:left="0"/>
        <w:jc w:val="both"/>
      </w:pPr>
      <w:r>
        <w:rPr>
          <w:rFonts w:ascii="Times New Roman"/>
          <w:b w:val="false"/>
          <w:i w:val="false"/>
          <w:color w:val="000000"/>
          <w:sz w:val="28"/>
        </w:rPr>
        <w:t>
      11. Профилактический контроль без посещения в отношении субъектов (объектов) контроля проводится не чаще одного раза в квартал.";</w:t>
      </w:r>
    </w:p>
    <w:bookmarkEnd w:id="159"/>
    <w:bookmarkStart w:name="z168" w:id="160"/>
    <w:p>
      <w:pPr>
        <w:spacing w:after="0"/>
        <w:ind w:left="0"/>
        <w:jc w:val="both"/>
      </w:pPr>
      <w:r>
        <w:rPr>
          <w:rFonts w:ascii="Times New Roman"/>
          <w:b w:val="false"/>
          <w:i w:val="false"/>
          <w:color w:val="000000"/>
          <w:sz w:val="28"/>
        </w:rPr>
        <w:t xml:space="preserve">
      8) подпункт 94) </w:t>
      </w:r>
      <w:r>
        <w:rPr>
          <w:rFonts w:ascii="Times New Roman"/>
          <w:b w:val="false"/>
          <w:i w:val="false"/>
          <w:color w:val="000000"/>
          <w:sz w:val="28"/>
        </w:rPr>
        <w:t>статьи 138</w:t>
      </w:r>
      <w:r>
        <w:rPr>
          <w:rFonts w:ascii="Times New Roman"/>
          <w:b w:val="false"/>
          <w:i w:val="false"/>
          <w:color w:val="000000"/>
          <w:sz w:val="28"/>
        </w:rPr>
        <w:t xml:space="preserve"> исключить;</w:t>
      </w:r>
    </w:p>
    <w:bookmarkEnd w:id="160"/>
    <w:bookmarkStart w:name="z169" w:id="16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211</w:t>
      </w:r>
      <w:r>
        <w:rPr>
          <w:rFonts w:ascii="Times New Roman"/>
          <w:b w:val="false"/>
          <w:i w:val="false"/>
          <w:color w:val="000000"/>
          <w:sz w:val="28"/>
        </w:rPr>
        <w:t xml:space="preserve"> исключить;</w:t>
      </w:r>
    </w:p>
    <w:bookmarkEnd w:id="161"/>
    <w:bookmarkStart w:name="z170" w:id="16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246</w:t>
      </w:r>
      <w:r>
        <w:rPr>
          <w:rFonts w:ascii="Times New Roman"/>
          <w:b w:val="false"/>
          <w:i w:val="false"/>
          <w:color w:val="000000"/>
          <w:sz w:val="28"/>
        </w:rPr>
        <w:t>:</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2" w:id="163"/>
    <w:p>
      <w:pPr>
        <w:spacing w:after="0"/>
        <w:ind w:left="0"/>
        <w:jc w:val="both"/>
      </w:pPr>
      <w:r>
        <w:rPr>
          <w:rFonts w:ascii="Times New Roman"/>
          <w:b w:val="false"/>
          <w:i w:val="false"/>
          <w:color w:val="000000"/>
          <w:sz w:val="28"/>
        </w:rPr>
        <w:t>
      "1. К субъектам индустриально-инновационной системы, участвующим в государственной поддержке индустриально-инновационной деятельности, относятся национальный управляющий холдинг, созданный в рамках мер по оптимизации системы управления институтами развития, финансовыми организациями и развития национальной экономики, национальные компании и их региональные представители и представительства, национальные институты развития, а также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индустриально-инновационной деятельности.";</w:t>
      </w:r>
    </w:p>
    <w:bookmarkEnd w:id="163"/>
    <w:bookmarkStart w:name="z173" w:id="164"/>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64"/>
    <w:bookmarkStart w:name="z174" w:id="165"/>
    <w:p>
      <w:pPr>
        <w:spacing w:after="0"/>
        <w:ind w:left="0"/>
        <w:jc w:val="both"/>
      </w:pPr>
      <w:r>
        <w:rPr>
          <w:rFonts w:ascii="Times New Roman"/>
          <w:b w:val="false"/>
          <w:i w:val="false"/>
          <w:color w:val="000000"/>
          <w:sz w:val="28"/>
        </w:rPr>
        <w:t>
      "1) оказывает информационно-аналитические и консультационные услуги в области развития секторов экономики, включая развитие приоритетных секторов экономики и индустриально-инновационное развитие регионов;";</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76" w:id="166"/>
    <w:p>
      <w:pPr>
        <w:spacing w:after="0"/>
        <w:ind w:left="0"/>
        <w:jc w:val="both"/>
      </w:pPr>
      <w:r>
        <w:rPr>
          <w:rFonts w:ascii="Times New Roman"/>
          <w:b w:val="false"/>
          <w:i w:val="false"/>
          <w:color w:val="000000"/>
          <w:sz w:val="28"/>
        </w:rPr>
        <w:t>
      "6. Национальная компания в области привлечения инвестиций и ее региональные представители и представительства:</w:t>
      </w:r>
    </w:p>
    <w:bookmarkEnd w:id="166"/>
    <w:bookmarkStart w:name="z177" w:id="167"/>
    <w:p>
      <w:pPr>
        <w:spacing w:after="0"/>
        <w:ind w:left="0"/>
        <w:jc w:val="both"/>
      </w:pPr>
      <w:r>
        <w:rPr>
          <w:rFonts w:ascii="Times New Roman"/>
          <w:b w:val="false"/>
          <w:i w:val="false"/>
          <w:color w:val="000000"/>
          <w:sz w:val="28"/>
        </w:rPr>
        <w:t>
      1) проводят аналитические исследования по улучшению инвестиционной привлекательности Республики Казахстан;</w:t>
      </w:r>
    </w:p>
    <w:bookmarkEnd w:id="167"/>
    <w:bookmarkStart w:name="z178" w:id="168"/>
    <w:p>
      <w:pPr>
        <w:spacing w:after="0"/>
        <w:ind w:left="0"/>
        <w:jc w:val="both"/>
      </w:pPr>
      <w:r>
        <w:rPr>
          <w:rFonts w:ascii="Times New Roman"/>
          <w:b w:val="false"/>
          <w:i w:val="false"/>
          <w:color w:val="000000"/>
          <w:sz w:val="28"/>
        </w:rPr>
        <w:t>
      2) обеспечивают сопровождение деятельности инвесторов, в том числе организовывают встречи инвесторов с государственными органами, субъектами индустриально-инновационной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базу данных действующих и перспективных инвесторов, оказывают содействие инвесторам в решении возникающих вопросов;</w:t>
      </w:r>
    </w:p>
    <w:bookmarkEnd w:id="168"/>
    <w:bookmarkStart w:name="z179" w:id="169"/>
    <w:p>
      <w:pPr>
        <w:spacing w:after="0"/>
        <w:ind w:left="0"/>
        <w:jc w:val="both"/>
      </w:pPr>
      <w:r>
        <w:rPr>
          <w:rFonts w:ascii="Times New Roman"/>
          <w:b w:val="false"/>
          <w:i w:val="false"/>
          <w:color w:val="000000"/>
          <w:sz w:val="28"/>
        </w:rPr>
        <w:t>
      3) продвигают благоприятный инвестиционный имидж Республики Казахстан, в том числе предоставляют информацию об инвестиционных возможностях;</w:t>
      </w:r>
    </w:p>
    <w:bookmarkEnd w:id="169"/>
    <w:bookmarkStart w:name="z180" w:id="170"/>
    <w:p>
      <w:pPr>
        <w:spacing w:after="0"/>
        <w:ind w:left="0"/>
        <w:jc w:val="both"/>
      </w:pPr>
      <w:r>
        <w:rPr>
          <w:rFonts w:ascii="Times New Roman"/>
          <w:b w:val="false"/>
          <w:i w:val="false"/>
          <w:color w:val="000000"/>
          <w:sz w:val="28"/>
        </w:rPr>
        <w:t>
      4) проводят мониторинг реализации официальных договоренностей, достигнутых по итогам переговоров с инвесторами;</w:t>
      </w:r>
    </w:p>
    <w:bookmarkEnd w:id="170"/>
    <w:bookmarkStart w:name="z181" w:id="171"/>
    <w:p>
      <w:pPr>
        <w:spacing w:after="0"/>
        <w:ind w:left="0"/>
        <w:jc w:val="both"/>
      </w:pPr>
      <w:r>
        <w:rPr>
          <w:rFonts w:ascii="Times New Roman"/>
          <w:b w:val="false"/>
          <w:i w:val="false"/>
          <w:color w:val="000000"/>
          <w:sz w:val="28"/>
        </w:rPr>
        <w:t>
      5) проводят мониторинг индустриально-инновационных проектов, реализуемых с участием инвесторов;</w:t>
      </w:r>
    </w:p>
    <w:bookmarkEnd w:id="171"/>
    <w:bookmarkStart w:name="z182" w:id="172"/>
    <w:p>
      <w:pPr>
        <w:spacing w:after="0"/>
        <w:ind w:left="0"/>
        <w:jc w:val="both"/>
      </w:pPr>
      <w:r>
        <w:rPr>
          <w:rFonts w:ascii="Times New Roman"/>
          <w:b w:val="false"/>
          <w:i w:val="false"/>
          <w:color w:val="000000"/>
          <w:sz w:val="28"/>
        </w:rPr>
        <w:t>
      6) взаимодействуют с инвесторами по принципу "одного окна" в части сопровождения инвесторов в получении государственных услуг, а также других услуг, оказываемых иными организациями.";</w:t>
      </w:r>
    </w:p>
    <w:bookmarkEnd w:id="172"/>
    <w:bookmarkStart w:name="z183" w:id="173"/>
    <w:p>
      <w:pPr>
        <w:spacing w:after="0"/>
        <w:ind w:left="0"/>
        <w:jc w:val="both"/>
      </w:pPr>
      <w:r>
        <w:rPr>
          <w:rFonts w:ascii="Times New Roman"/>
          <w:b w:val="false"/>
          <w:i w:val="false"/>
          <w:color w:val="000000"/>
          <w:sz w:val="28"/>
        </w:rPr>
        <w:t>
      дополнить пунктами 9 и 10 следующего содержания:</w:t>
      </w:r>
    </w:p>
    <w:bookmarkEnd w:id="173"/>
    <w:bookmarkStart w:name="z184" w:id="174"/>
    <w:p>
      <w:pPr>
        <w:spacing w:after="0"/>
        <w:ind w:left="0"/>
        <w:jc w:val="both"/>
      </w:pPr>
      <w:r>
        <w:rPr>
          <w:rFonts w:ascii="Times New Roman"/>
          <w:b w:val="false"/>
          <w:i w:val="false"/>
          <w:color w:val="000000"/>
          <w:sz w:val="28"/>
        </w:rPr>
        <w:t>
      "9. Региональные организации в области привлечения инвестиций:</w:t>
      </w:r>
    </w:p>
    <w:bookmarkEnd w:id="174"/>
    <w:bookmarkStart w:name="z185" w:id="175"/>
    <w:p>
      <w:pPr>
        <w:spacing w:after="0"/>
        <w:ind w:left="0"/>
        <w:jc w:val="both"/>
      </w:pPr>
      <w:r>
        <w:rPr>
          <w:rFonts w:ascii="Times New Roman"/>
          <w:b w:val="false"/>
          <w:i w:val="false"/>
          <w:color w:val="000000"/>
          <w:sz w:val="28"/>
        </w:rPr>
        <w:t>
      1) проводят аналитические исследования по улучшению инвестиционной привлекательности соответствующего региона;</w:t>
      </w:r>
    </w:p>
    <w:bookmarkEnd w:id="175"/>
    <w:bookmarkStart w:name="z186" w:id="176"/>
    <w:p>
      <w:pPr>
        <w:spacing w:after="0"/>
        <w:ind w:left="0"/>
        <w:jc w:val="both"/>
      </w:pPr>
      <w:r>
        <w:rPr>
          <w:rFonts w:ascii="Times New Roman"/>
          <w:b w:val="false"/>
          <w:i w:val="false"/>
          <w:color w:val="000000"/>
          <w:sz w:val="28"/>
        </w:rPr>
        <w:t>
      2) обеспечивают информационное сопровождение деятельности инвесторов, в том числе организовывают встречи с местными и центральными государственными органами, субъектами индустриально-инновационной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региональную базу данных инвесторов;</w:t>
      </w:r>
    </w:p>
    <w:bookmarkEnd w:id="176"/>
    <w:bookmarkStart w:name="z187" w:id="177"/>
    <w:p>
      <w:pPr>
        <w:spacing w:after="0"/>
        <w:ind w:left="0"/>
        <w:jc w:val="both"/>
      </w:pPr>
      <w:r>
        <w:rPr>
          <w:rFonts w:ascii="Times New Roman"/>
          <w:b w:val="false"/>
          <w:i w:val="false"/>
          <w:color w:val="000000"/>
          <w:sz w:val="28"/>
        </w:rPr>
        <w:t>
      3) продвигают благоприятный инвестиционный имидж региона, в том числе предоставляют информацию об инвестиционных возможностях региона;</w:t>
      </w:r>
    </w:p>
    <w:bookmarkEnd w:id="177"/>
    <w:bookmarkStart w:name="z188" w:id="178"/>
    <w:p>
      <w:pPr>
        <w:spacing w:after="0"/>
        <w:ind w:left="0"/>
        <w:jc w:val="both"/>
      </w:pPr>
      <w:r>
        <w:rPr>
          <w:rFonts w:ascii="Times New Roman"/>
          <w:b w:val="false"/>
          <w:i w:val="false"/>
          <w:color w:val="000000"/>
          <w:sz w:val="28"/>
        </w:rPr>
        <w:t>
      4) проводят мониторинг реализации официальных договоренностей, достигнутых по итогам переговоров с инвесторами;</w:t>
      </w:r>
    </w:p>
    <w:bookmarkEnd w:id="178"/>
    <w:bookmarkStart w:name="z189" w:id="179"/>
    <w:p>
      <w:pPr>
        <w:spacing w:after="0"/>
        <w:ind w:left="0"/>
        <w:jc w:val="both"/>
      </w:pPr>
      <w:r>
        <w:rPr>
          <w:rFonts w:ascii="Times New Roman"/>
          <w:b w:val="false"/>
          <w:i w:val="false"/>
          <w:color w:val="000000"/>
          <w:sz w:val="28"/>
        </w:rPr>
        <w:t>
      5) проводят мониторинг индустриально-инновационных проектов, реализуемых с участием инвесторов на территории региона;</w:t>
      </w:r>
    </w:p>
    <w:bookmarkEnd w:id="179"/>
    <w:bookmarkStart w:name="z190" w:id="180"/>
    <w:p>
      <w:pPr>
        <w:spacing w:after="0"/>
        <w:ind w:left="0"/>
        <w:jc w:val="both"/>
      </w:pPr>
      <w:r>
        <w:rPr>
          <w:rFonts w:ascii="Times New Roman"/>
          <w:b w:val="false"/>
          <w:i w:val="false"/>
          <w:color w:val="000000"/>
          <w:sz w:val="28"/>
        </w:rPr>
        <w:t>
      6) участвуют в мероприятиях по инвестиционной тематике, организованных национальной компанией в области привлечения инвестиций и ее региональными представителями и представительствами, в том числе на территории иностранного государства;</w:t>
      </w:r>
    </w:p>
    <w:bookmarkEnd w:id="180"/>
    <w:bookmarkStart w:name="z191" w:id="181"/>
    <w:p>
      <w:pPr>
        <w:spacing w:after="0"/>
        <w:ind w:left="0"/>
        <w:jc w:val="both"/>
      </w:pPr>
      <w:r>
        <w:rPr>
          <w:rFonts w:ascii="Times New Roman"/>
          <w:b w:val="false"/>
          <w:i w:val="false"/>
          <w:color w:val="000000"/>
          <w:sz w:val="28"/>
        </w:rPr>
        <w:t>
      7) регулярно предоставляют национальной компании в области привлечения инвестиций и ее региональным представителям и представительствам актуальную информацию об инвестиционной деятельности в регионе, в том числе индустриально-инновационных проектах, требующих инвестиций, инвесторах;</w:t>
      </w:r>
    </w:p>
    <w:bookmarkEnd w:id="181"/>
    <w:bookmarkStart w:name="z192" w:id="182"/>
    <w:p>
      <w:pPr>
        <w:spacing w:after="0"/>
        <w:ind w:left="0"/>
        <w:jc w:val="both"/>
      </w:pPr>
      <w:r>
        <w:rPr>
          <w:rFonts w:ascii="Times New Roman"/>
          <w:b w:val="false"/>
          <w:i w:val="false"/>
          <w:color w:val="000000"/>
          <w:sz w:val="28"/>
        </w:rPr>
        <w:t>
      8) взаимодействуют с инвесторами по принципу "одного окна" в части сопровождения инвесторов при получении государственных услуг, а также других услуг, оказываемых иными организациями.</w:t>
      </w:r>
    </w:p>
    <w:bookmarkEnd w:id="182"/>
    <w:bookmarkStart w:name="z193" w:id="183"/>
    <w:p>
      <w:pPr>
        <w:spacing w:after="0"/>
        <w:ind w:left="0"/>
        <w:jc w:val="both"/>
      </w:pPr>
      <w:r>
        <w:rPr>
          <w:rFonts w:ascii="Times New Roman"/>
          <w:b w:val="false"/>
          <w:i w:val="false"/>
          <w:color w:val="000000"/>
          <w:sz w:val="28"/>
        </w:rPr>
        <w:t>
      10. Региональные организации в области привлечения инвестиций определяются решением местного исполнительного органа области, города республиканского значения, столицы.";</w:t>
      </w:r>
    </w:p>
    <w:bookmarkEnd w:id="183"/>
    <w:bookmarkStart w:name="z194" w:id="184"/>
    <w:p>
      <w:pPr>
        <w:spacing w:after="0"/>
        <w:ind w:left="0"/>
        <w:jc w:val="both"/>
      </w:pPr>
      <w:r>
        <w:rPr>
          <w:rFonts w:ascii="Times New Roman"/>
          <w:b w:val="false"/>
          <w:i w:val="false"/>
          <w:color w:val="000000"/>
          <w:sz w:val="28"/>
        </w:rPr>
        <w:t xml:space="preserve">
      11) в подпункте 1) </w:t>
      </w:r>
      <w:r>
        <w:rPr>
          <w:rFonts w:ascii="Times New Roman"/>
          <w:b w:val="false"/>
          <w:i w:val="false"/>
          <w:color w:val="000000"/>
          <w:sz w:val="28"/>
        </w:rPr>
        <w:t>статьи 247</w:t>
      </w:r>
      <w:r>
        <w:rPr>
          <w:rFonts w:ascii="Times New Roman"/>
          <w:b w:val="false"/>
          <w:i w:val="false"/>
          <w:color w:val="000000"/>
          <w:sz w:val="28"/>
        </w:rPr>
        <w:t xml:space="preserve"> слова ", в том числе автономный кластерный фонд" исключить;</w:t>
      </w:r>
    </w:p>
    <w:bookmarkEnd w:id="184"/>
    <w:bookmarkStart w:name="z195" w:id="185"/>
    <w:p>
      <w:pPr>
        <w:spacing w:after="0"/>
        <w:ind w:left="0"/>
        <w:jc w:val="both"/>
      </w:pPr>
      <w:r>
        <w:rPr>
          <w:rFonts w:ascii="Times New Roman"/>
          <w:b w:val="false"/>
          <w:i w:val="false"/>
          <w:color w:val="000000"/>
          <w:sz w:val="28"/>
        </w:rPr>
        <w:t xml:space="preserve">
      12)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248 слова "О специальных экономических зонах в Республике Казахстан" заменить словами "О специальных экономических и индустриальных зонах";</w:t>
      </w:r>
    </w:p>
    <w:bookmarkEnd w:id="185"/>
    <w:bookmarkStart w:name="z196" w:id="18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статьи 249 изложить в следующей редакции:</w:t>
      </w:r>
    </w:p>
    <w:bookmarkEnd w:id="186"/>
    <w:bookmarkStart w:name="z197" w:id="187"/>
    <w:p>
      <w:pPr>
        <w:spacing w:after="0"/>
        <w:ind w:left="0"/>
        <w:jc w:val="both"/>
      </w:pPr>
      <w:r>
        <w:rPr>
          <w:rFonts w:ascii="Times New Roman"/>
          <w:b w:val="false"/>
          <w:i w:val="false"/>
          <w:color w:val="000000"/>
          <w:sz w:val="28"/>
        </w:rPr>
        <w:t>
      "1. Индустриальной зоной является территория, обеспеченная инженерно-коммуникационной инфраструктурой, предоставляемая субъектам частного предпринимательства для размещения и эксплуатации объектов предпринимательской деятельности, в том числе в области промышленности, агропромышленного комплекса, туристской индустрии, транспортной логистики, управления отходами, в порядке, установленном законодательством Республики Казахстан.";</w:t>
      </w:r>
    </w:p>
    <w:bookmarkEnd w:id="187"/>
    <w:bookmarkStart w:name="z198" w:id="18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256 изложить в следующей редакции:</w:t>
      </w:r>
    </w:p>
    <w:bookmarkEnd w:id="188"/>
    <w:bookmarkStart w:name="z199" w:id="189"/>
    <w:p>
      <w:pPr>
        <w:spacing w:after="0"/>
        <w:ind w:left="0"/>
        <w:jc w:val="both"/>
      </w:pPr>
      <w:r>
        <w:rPr>
          <w:rFonts w:ascii="Times New Roman"/>
          <w:b w:val="false"/>
          <w:i w:val="false"/>
          <w:color w:val="000000"/>
          <w:sz w:val="28"/>
        </w:rPr>
        <w:t>
      "2. Карта индустриализации является инструментом мониторинга (реализации) индустриально-инновационной системы на уровне республики и представляет собой совокупность индустриально-инновационных проектов, реализуемых субъектами индустриально-инновационной деятельности.</w:t>
      </w:r>
    </w:p>
    <w:bookmarkEnd w:id="189"/>
    <w:bookmarkStart w:name="z200" w:id="190"/>
    <w:p>
      <w:pPr>
        <w:spacing w:after="0"/>
        <w:ind w:left="0"/>
        <w:jc w:val="both"/>
      </w:pPr>
      <w:r>
        <w:rPr>
          <w:rFonts w:ascii="Times New Roman"/>
          <w:b w:val="false"/>
          <w:i w:val="false"/>
          <w:color w:val="000000"/>
          <w:sz w:val="28"/>
        </w:rPr>
        <w:t>
      Карта поддержки предпринимательства региона является инструментом мониторинга (реализации) индустриально-инновационной системы на уровне региона и представляет собой совокупность индустриально-инновационных проектов, реализуемых субъектами индустриально-инновационной деятельности.";</w:t>
      </w:r>
    </w:p>
    <w:bookmarkEnd w:id="190"/>
    <w:bookmarkStart w:name="z201" w:id="19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257</w:t>
      </w:r>
      <w:r>
        <w:rPr>
          <w:rFonts w:ascii="Times New Roman"/>
          <w:b w:val="false"/>
          <w:i w:val="false"/>
          <w:color w:val="000000"/>
          <w:sz w:val="28"/>
        </w:rPr>
        <w:t>:</w:t>
      </w:r>
    </w:p>
    <w:bookmarkEnd w:id="191"/>
    <w:bookmarkStart w:name="z202" w:id="1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92"/>
    <w:bookmarkStart w:name="z203" w:id="193"/>
    <w:p>
      <w:pPr>
        <w:spacing w:after="0"/>
        <w:ind w:left="0"/>
        <w:jc w:val="both"/>
      </w:pPr>
      <w:r>
        <w:rPr>
          <w:rFonts w:ascii="Times New Roman"/>
          <w:b w:val="false"/>
          <w:i w:val="false"/>
          <w:color w:val="000000"/>
          <w:sz w:val="28"/>
        </w:rPr>
        <w:t>
      слово "зонах" заменить словами "и индустриальных зонах";</w:t>
      </w:r>
    </w:p>
    <w:bookmarkEnd w:id="193"/>
    <w:bookmarkStart w:name="z204" w:id="194"/>
    <w:p>
      <w:pPr>
        <w:spacing w:after="0"/>
        <w:ind w:left="0"/>
        <w:jc w:val="both"/>
      </w:pPr>
      <w:r>
        <w:rPr>
          <w:rFonts w:ascii="Times New Roman"/>
          <w:b w:val="false"/>
          <w:i w:val="false"/>
          <w:color w:val="000000"/>
          <w:sz w:val="28"/>
        </w:rPr>
        <w:t>
      слова "в Республике Казахстан" исключить;</w:t>
      </w:r>
    </w:p>
    <w:bookmarkEnd w:id="194"/>
    <w:bookmarkStart w:name="z205" w:id="1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95"/>
    <w:bookmarkStart w:name="z206" w:id="196"/>
    <w:p>
      <w:pPr>
        <w:spacing w:after="0"/>
        <w:ind w:left="0"/>
        <w:jc w:val="both"/>
      </w:pPr>
      <w:r>
        <w:rPr>
          <w:rFonts w:ascii="Times New Roman"/>
          <w:b w:val="false"/>
          <w:i w:val="false"/>
          <w:color w:val="000000"/>
          <w:sz w:val="28"/>
        </w:rPr>
        <w:t>
      подпункт 2) изложить в следующей редакции:</w:t>
      </w:r>
    </w:p>
    <w:bookmarkEnd w:id="196"/>
    <w:bookmarkStart w:name="z207" w:id="197"/>
    <w:p>
      <w:pPr>
        <w:spacing w:after="0"/>
        <w:ind w:left="0"/>
        <w:jc w:val="both"/>
      </w:pPr>
      <w:r>
        <w:rPr>
          <w:rFonts w:ascii="Times New Roman"/>
          <w:b w:val="false"/>
          <w:i w:val="false"/>
          <w:color w:val="000000"/>
          <w:sz w:val="28"/>
        </w:rPr>
        <w:t>
      "2) конкурентоспособность – преимущество в сравнении с аналогичными индустриально-инновационными проектами, выражающееся в низкой себестоимости выпускаемой продукции, оказываемых работ и (или) предоставляемых услуг, их востребованности и экономической целесообразности их производства, оказания или предоставления;";</w:t>
      </w:r>
    </w:p>
    <w:bookmarkEnd w:id="197"/>
    <w:bookmarkStart w:name="z208" w:id="198"/>
    <w:p>
      <w:pPr>
        <w:spacing w:after="0"/>
        <w:ind w:left="0"/>
        <w:jc w:val="both"/>
      </w:pPr>
      <w:r>
        <w:rPr>
          <w:rFonts w:ascii="Times New Roman"/>
          <w:b w:val="false"/>
          <w:i w:val="false"/>
          <w:color w:val="000000"/>
          <w:sz w:val="28"/>
        </w:rPr>
        <w:t>
      дополнить подпунктами 4) и 5) следующего содержания:</w:t>
      </w:r>
    </w:p>
    <w:bookmarkEnd w:id="198"/>
    <w:bookmarkStart w:name="z209" w:id="199"/>
    <w:p>
      <w:pPr>
        <w:spacing w:after="0"/>
        <w:ind w:left="0"/>
        <w:jc w:val="both"/>
      </w:pPr>
      <w:r>
        <w:rPr>
          <w:rFonts w:ascii="Times New Roman"/>
          <w:b w:val="false"/>
          <w:i w:val="false"/>
          <w:color w:val="000000"/>
          <w:sz w:val="28"/>
        </w:rPr>
        <w:t>
      "4) экспортоориентированность – направленность производства на экспорт продукции и услуг;</w:t>
      </w:r>
    </w:p>
    <w:bookmarkEnd w:id="199"/>
    <w:bookmarkStart w:name="z210" w:id="200"/>
    <w:p>
      <w:pPr>
        <w:spacing w:after="0"/>
        <w:ind w:left="0"/>
        <w:jc w:val="both"/>
      </w:pPr>
      <w:r>
        <w:rPr>
          <w:rFonts w:ascii="Times New Roman"/>
          <w:b w:val="false"/>
          <w:i w:val="false"/>
          <w:color w:val="000000"/>
          <w:sz w:val="28"/>
        </w:rPr>
        <w:t>
      5) производительность труда – показатель эффективности производства, характеризующий выпуск продукции в расчете на единицу используемых ресурсов, представляющий собой соотношение объема производства и затрат трудовых ресурсов.";</w:t>
      </w:r>
    </w:p>
    <w:bookmarkEnd w:id="200"/>
    <w:bookmarkStart w:name="z211" w:id="20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271 дополнить частью второй следующего содержания:</w:t>
      </w:r>
    </w:p>
    <w:bookmarkEnd w:id="201"/>
    <w:bookmarkStart w:name="z212" w:id="202"/>
    <w:p>
      <w:pPr>
        <w:spacing w:after="0"/>
        <w:ind w:left="0"/>
        <w:jc w:val="both"/>
      </w:pPr>
      <w:r>
        <w:rPr>
          <w:rFonts w:ascii="Times New Roman"/>
          <w:b w:val="false"/>
          <w:i w:val="false"/>
          <w:color w:val="000000"/>
          <w:sz w:val="28"/>
        </w:rPr>
        <w:t>
      "Для целей настоящего Кодекса под кластером понимается географически сконцентрированная группа взаимосвязанных и взаимодополняющих компаний и организаций, которая включает в себя производителей конечных или промежуточных товаров и услуг, поставщиков комплектующих, специализированных услуг, производителей производственного и иного оборудования, поставщиков специализированной инфраструктуры, научные и исследовательские организации, организации высшего образования, организации технического и профессионального образования и другие организации, имеющие определенную отраслевую специализацию.";</w:t>
      </w:r>
    </w:p>
    <w:bookmarkEnd w:id="202"/>
    <w:bookmarkStart w:name="z213" w:id="20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282</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5" w:id="204"/>
    <w:p>
      <w:pPr>
        <w:spacing w:after="0"/>
        <w:ind w:left="0"/>
        <w:jc w:val="both"/>
      </w:pPr>
      <w:r>
        <w:rPr>
          <w:rFonts w:ascii="Times New Roman"/>
          <w:b w:val="false"/>
          <w:i w:val="false"/>
          <w:color w:val="000000"/>
          <w:sz w:val="28"/>
        </w:rPr>
        <w:t>
      "3.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bookmarkStart w:name="z217" w:id="205"/>
    <w:p>
      <w:pPr>
        <w:spacing w:after="0"/>
        <w:ind w:left="0"/>
        <w:jc w:val="both"/>
      </w:pPr>
      <w:r>
        <w:rPr>
          <w:rFonts w:ascii="Times New Roman"/>
          <w:b w:val="false"/>
          <w:i w:val="false"/>
          <w:color w:val="000000"/>
          <w:sz w:val="28"/>
        </w:rPr>
        <w:t>
      дополнить пунктом 8-1 следующего содержания:</w:t>
      </w:r>
    </w:p>
    <w:bookmarkEnd w:id="205"/>
    <w:bookmarkStart w:name="z218" w:id="206"/>
    <w:p>
      <w:pPr>
        <w:spacing w:after="0"/>
        <w:ind w:left="0"/>
        <w:jc w:val="both"/>
      </w:pPr>
      <w:r>
        <w:rPr>
          <w:rFonts w:ascii="Times New Roman"/>
          <w:b w:val="false"/>
          <w:i w:val="false"/>
          <w:color w:val="000000"/>
          <w:sz w:val="28"/>
        </w:rPr>
        <w:t>
      "8-1. Уполномоченный орган по инвестициям разрабатывает порядок определения проекта инвестиционным для предоставления земельных участков из государственной собственности.</w:t>
      </w:r>
    </w:p>
    <w:bookmarkEnd w:id="206"/>
    <w:bookmarkStart w:name="z219" w:id="207"/>
    <w:p>
      <w:pPr>
        <w:spacing w:after="0"/>
        <w:ind w:left="0"/>
        <w:jc w:val="both"/>
      </w:pPr>
      <w:r>
        <w:rPr>
          <w:rFonts w:ascii="Times New Roman"/>
          <w:b w:val="false"/>
          <w:i w:val="false"/>
          <w:color w:val="000000"/>
          <w:sz w:val="28"/>
        </w:rPr>
        <w:t>
      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bookmarkEnd w:id="207"/>
    <w:bookmarkStart w:name="z220" w:id="208"/>
    <w:p>
      <w:pPr>
        <w:spacing w:after="0"/>
        <w:ind w:left="0"/>
        <w:jc w:val="both"/>
      </w:pPr>
      <w:r>
        <w:rPr>
          <w:rFonts w:ascii="Times New Roman"/>
          <w:b w:val="false"/>
          <w:i w:val="false"/>
          <w:color w:val="000000"/>
          <w:sz w:val="28"/>
        </w:rPr>
        <w:t>
      18) дополнить статьей 282-1 следующего содержания:</w:t>
      </w:r>
    </w:p>
    <w:bookmarkEnd w:id="208"/>
    <w:bookmarkStart w:name="z221" w:id="209"/>
    <w:p>
      <w:pPr>
        <w:spacing w:after="0"/>
        <w:ind w:left="0"/>
        <w:jc w:val="both"/>
      </w:pPr>
      <w:r>
        <w:rPr>
          <w:rFonts w:ascii="Times New Roman"/>
          <w:b w:val="false"/>
          <w:i w:val="false"/>
          <w:color w:val="000000"/>
          <w:sz w:val="28"/>
        </w:rPr>
        <w:t>
      "Статья 282-1. Принцип "одного окна" для инвесторов</w:t>
      </w:r>
    </w:p>
    <w:bookmarkEnd w:id="209"/>
    <w:bookmarkStart w:name="z222" w:id="210"/>
    <w:p>
      <w:pPr>
        <w:spacing w:after="0"/>
        <w:ind w:left="0"/>
        <w:jc w:val="both"/>
      </w:pPr>
      <w:r>
        <w:rPr>
          <w:rFonts w:ascii="Times New Roman"/>
          <w:b w:val="false"/>
          <w:i w:val="false"/>
          <w:color w:val="000000"/>
          <w:sz w:val="28"/>
        </w:rPr>
        <w:t>
      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bookmarkEnd w:id="210"/>
    <w:bookmarkStart w:name="z223" w:id="211"/>
    <w:p>
      <w:pPr>
        <w:spacing w:after="0"/>
        <w:ind w:left="0"/>
        <w:jc w:val="both"/>
      </w:pPr>
      <w:r>
        <w:rPr>
          <w:rFonts w:ascii="Times New Roman"/>
          <w:b w:val="false"/>
          <w:i w:val="false"/>
          <w:color w:val="000000"/>
          <w:sz w:val="28"/>
        </w:rPr>
        <w:t>
      2. Правила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определяют размеры инвестиций в конкретных отраслях экономики для получения услуги по принципу "одного окна", а также порядок:</w:t>
      </w:r>
    </w:p>
    <w:bookmarkEnd w:id="211"/>
    <w:bookmarkStart w:name="z224" w:id="212"/>
    <w:p>
      <w:pPr>
        <w:spacing w:after="0"/>
        <w:ind w:left="0"/>
        <w:jc w:val="both"/>
      </w:pPr>
      <w:r>
        <w:rPr>
          <w:rFonts w:ascii="Times New Roman"/>
          <w:b w:val="false"/>
          <w:i w:val="false"/>
          <w:color w:val="000000"/>
          <w:sz w:val="28"/>
        </w:rPr>
        <w:t>
      1) организации сопровождения инвестора по принципу "одного окна" национальной компанией в области привлечения инвестиций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bookmarkEnd w:id="212"/>
    <w:bookmarkStart w:name="z225" w:id="213"/>
    <w:p>
      <w:pPr>
        <w:spacing w:after="0"/>
        <w:ind w:left="0"/>
        <w:jc w:val="both"/>
      </w:pPr>
      <w:r>
        <w:rPr>
          <w:rFonts w:ascii="Times New Roman"/>
          <w:b w:val="false"/>
          <w:i w:val="false"/>
          <w:color w:val="000000"/>
          <w:sz w:val="28"/>
        </w:rPr>
        <w:t>
      2)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bookmarkEnd w:id="213"/>
    <w:bookmarkStart w:name="z226" w:id="214"/>
    <w:p>
      <w:pPr>
        <w:spacing w:after="0"/>
        <w:ind w:left="0"/>
        <w:jc w:val="both"/>
      </w:pPr>
      <w:r>
        <w:rPr>
          <w:rFonts w:ascii="Times New Roman"/>
          <w:b w:val="false"/>
          <w:i w:val="false"/>
          <w:color w:val="000000"/>
          <w:sz w:val="28"/>
        </w:rPr>
        <w:t>
      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bookmarkEnd w:id="214"/>
    <w:bookmarkStart w:name="z227" w:id="215"/>
    <w:p>
      <w:pPr>
        <w:spacing w:after="0"/>
        <w:ind w:left="0"/>
        <w:jc w:val="both"/>
      </w:pPr>
      <w:r>
        <w:rPr>
          <w:rFonts w:ascii="Times New Roman"/>
          <w:b w:val="false"/>
          <w:i w:val="false"/>
          <w:color w:val="000000"/>
          <w:sz w:val="28"/>
        </w:rPr>
        <w:t>
      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bookmarkEnd w:id="215"/>
    <w:bookmarkStart w:name="z228" w:id="216"/>
    <w:p>
      <w:pPr>
        <w:spacing w:after="0"/>
        <w:ind w:left="0"/>
        <w:jc w:val="both"/>
      </w:pPr>
      <w:r>
        <w:rPr>
          <w:rFonts w:ascii="Times New Roman"/>
          <w:b w:val="false"/>
          <w:i w:val="false"/>
          <w:color w:val="000000"/>
          <w:sz w:val="28"/>
        </w:rPr>
        <w:t>
      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bookmarkEnd w:id="216"/>
    <w:bookmarkStart w:name="z229" w:id="217"/>
    <w:p>
      <w:pPr>
        <w:spacing w:after="0"/>
        <w:ind w:left="0"/>
        <w:jc w:val="both"/>
      </w:pPr>
      <w:r>
        <w:rPr>
          <w:rFonts w:ascii="Times New Roman"/>
          <w:b w:val="false"/>
          <w:i w:val="false"/>
          <w:color w:val="000000"/>
          <w:sz w:val="28"/>
        </w:rPr>
        <w:t>
      3. Национальная компания в области 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bookmarkEnd w:id="217"/>
    <w:bookmarkStart w:name="z230" w:id="218"/>
    <w:p>
      <w:pPr>
        <w:spacing w:after="0"/>
        <w:ind w:left="0"/>
        <w:jc w:val="both"/>
      </w:pPr>
      <w:r>
        <w:rPr>
          <w:rFonts w:ascii="Times New Roman"/>
          <w:b w:val="false"/>
          <w:i w:val="false"/>
          <w:color w:val="000000"/>
          <w:sz w:val="28"/>
        </w:rPr>
        <w:t xml:space="preserve">
      19) часть четвертую </w:t>
      </w:r>
      <w:r>
        <w:rPr>
          <w:rFonts w:ascii="Times New Roman"/>
          <w:b w:val="false"/>
          <w:i w:val="false"/>
          <w:color w:val="000000"/>
          <w:sz w:val="28"/>
        </w:rPr>
        <w:t>статьи 284</w:t>
      </w:r>
      <w:r>
        <w:rPr>
          <w:rFonts w:ascii="Times New Roman"/>
          <w:b w:val="false"/>
          <w:i w:val="false"/>
          <w:color w:val="000000"/>
          <w:sz w:val="28"/>
        </w:rPr>
        <w:t xml:space="preserve"> изложить в следующей редакции:</w:t>
      </w:r>
    </w:p>
    <w:bookmarkEnd w:id="218"/>
    <w:bookmarkStart w:name="z231" w:id="219"/>
    <w:p>
      <w:pPr>
        <w:spacing w:after="0"/>
        <w:ind w:left="0"/>
        <w:jc w:val="both"/>
      </w:pPr>
      <w:r>
        <w:rPr>
          <w:rFonts w:ascii="Times New Roman"/>
          <w:b w:val="false"/>
          <w:i w:val="false"/>
          <w:color w:val="000000"/>
          <w:sz w:val="28"/>
        </w:rPr>
        <w:t>
      "Под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соглашение о промышленной сборке моторных транспортных средств.";</w:t>
      </w:r>
    </w:p>
    <w:bookmarkEnd w:id="219"/>
    <w:bookmarkStart w:name="z232" w:id="22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286</w:t>
      </w:r>
      <w:r>
        <w:rPr>
          <w:rFonts w:ascii="Times New Roman"/>
          <w:b w:val="false"/>
          <w:i w:val="false"/>
          <w:color w:val="000000"/>
          <w:sz w:val="28"/>
        </w:rPr>
        <w:t>:</w:t>
      </w:r>
    </w:p>
    <w:bookmarkEnd w:id="220"/>
    <w:bookmarkStart w:name="z233"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21"/>
    <w:bookmarkStart w:name="z234" w:id="222"/>
    <w:p>
      <w:pPr>
        <w:spacing w:after="0"/>
        <w:ind w:left="0"/>
        <w:jc w:val="both"/>
      </w:pPr>
      <w:r>
        <w:rPr>
          <w:rFonts w:ascii="Times New Roman"/>
          <w:b w:val="false"/>
          <w:i w:val="false"/>
          <w:color w:val="000000"/>
          <w:sz w:val="28"/>
        </w:rPr>
        <w:t>
      подпункт 3) изложить в следующей редакции:</w:t>
      </w:r>
    </w:p>
    <w:bookmarkEnd w:id="222"/>
    <w:bookmarkStart w:name="z235" w:id="223"/>
    <w:p>
      <w:pPr>
        <w:spacing w:after="0"/>
        <w:ind w:left="0"/>
        <w:jc w:val="both"/>
      </w:pPr>
      <w:r>
        <w:rPr>
          <w:rFonts w:ascii="Times New Roman"/>
          <w:b w:val="false"/>
          <w:i w:val="false"/>
          <w:color w:val="000000"/>
          <w:sz w:val="28"/>
        </w:rPr>
        <w:t>
      "3)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 включая лизинговое финансирование и кредитование через финансовые институты;";</w:t>
      </w:r>
    </w:p>
    <w:bookmarkEnd w:id="223"/>
    <w:bookmarkStart w:name="z236" w:id="224"/>
    <w:p>
      <w:pPr>
        <w:spacing w:after="0"/>
        <w:ind w:left="0"/>
        <w:jc w:val="both"/>
      </w:pPr>
      <w:r>
        <w:rPr>
          <w:rFonts w:ascii="Times New Roman"/>
          <w:b w:val="false"/>
          <w:i w:val="false"/>
          <w:color w:val="000000"/>
          <w:sz w:val="28"/>
        </w:rPr>
        <w:t>
      в абзаце третьем подпункта 4) слово "зонах" заменить словами "и индустриальных зонах";</w:t>
      </w:r>
    </w:p>
    <w:bookmarkEnd w:id="224"/>
    <w:bookmarkStart w:name="z237" w:id="225"/>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5-1</w:t>
      </w:r>
      <w:r>
        <w:rPr>
          <w:rFonts w:ascii="Times New Roman"/>
          <w:b w:val="false"/>
          <w:i w:val="false"/>
          <w:color w:val="000000"/>
          <w:sz w:val="28"/>
        </w:rPr>
        <w:t xml:space="preserve"> слово "зонах" заменить словами "и индустриальных зонах";</w:t>
      </w:r>
    </w:p>
    <w:bookmarkEnd w:id="225"/>
    <w:bookmarkStart w:name="z238" w:id="22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1</w:t>
      </w:r>
      <w:r>
        <w:rPr>
          <w:rFonts w:ascii="Times New Roman"/>
          <w:b w:val="false"/>
          <w:i w:val="false"/>
          <w:color w:val="000000"/>
          <w:sz w:val="28"/>
        </w:rPr>
        <w:t xml:space="preserve"> статьи 292 дополнить подпунктом 7) следующего содержания: </w:t>
      </w:r>
    </w:p>
    <w:bookmarkEnd w:id="226"/>
    <w:bookmarkStart w:name="z239" w:id="227"/>
    <w:p>
      <w:pPr>
        <w:spacing w:after="0"/>
        <w:ind w:left="0"/>
        <w:jc w:val="both"/>
      </w:pPr>
      <w:r>
        <w:rPr>
          <w:rFonts w:ascii="Times New Roman"/>
          <w:b w:val="false"/>
          <w:i w:val="false"/>
          <w:color w:val="000000"/>
          <w:sz w:val="28"/>
        </w:rPr>
        <w:t>
      "7)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bookmarkEnd w:id="227"/>
    <w:bookmarkStart w:name="z240" w:id="22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295-1</w:t>
      </w:r>
      <w:r>
        <w:rPr>
          <w:rFonts w:ascii="Times New Roman"/>
          <w:b w:val="false"/>
          <w:i w:val="false"/>
          <w:color w:val="000000"/>
          <w:sz w:val="28"/>
        </w:rPr>
        <w:t xml:space="preserve"> дополнить пунктом 5 следующего содержания:</w:t>
      </w:r>
    </w:p>
    <w:bookmarkEnd w:id="228"/>
    <w:bookmarkStart w:name="z241" w:id="229"/>
    <w:p>
      <w:pPr>
        <w:spacing w:after="0"/>
        <w:ind w:left="0"/>
        <w:jc w:val="both"/>
      </w:pPr>
      <w:r>
        <w:rPr>
          <w:rFonts w:ascii="Times New Roman"/>
          <w:b w:val="false"/>
          <w:i w:val="false"/>
          <w:color w:val="000000"/>
          <w:sz w:val="28"/>
        </w:rPr>
        <w:t>
      "5.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bookmarkEnd w:id="229"/>
    <w:bookmarkStart w:name="z242" w:id="23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w:t>
      </w:r>
    </w:p>
    <w:bookmarkEnd w:id="230"/>
    <w:bookmarkStart w:name="z243" w:id="231"/>
    <w:p>
      <w:pPr>
        <w:spacing w:after="0"/>
        <w:ind w:left="0"/>
        <w:jc w:val="both"/>
      </w:pPr>
      <w:r>
        <w:rPr>
          <w:rFonts w:ascii="Times New Roman"/>
          <w:b w:val="false"/>
          <w:i w:val="false"/>
          <w:color w:val="000000"/>
          <w:sz w:val="28"/>
        </w:rPr>
        <w:t xml:space="preserve">
      1) в оглавлении: </w:t>
      </w:r>
    </w:p>
    <w:bookmarkEnd w:id="231"/>
    <w:bookmarkStart w:name="z244" w:id="23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390</w:t>
      </w:r>
      <w:r>
        <w:rPr>
          <w:rFonts w:ascii="Times New Roman"/>
          <w:b w:val="false"/>
          <w:i w:val="false"/>
          <w:color w:val="000000"/>
          <w:sz w:val="28"/>
        </w:rPr>
        <w:t xml:space="preserve"> исключить;</w:t>
      </w:r>
    </w:p>
    <w:bookmarkEnd w:id="232"/>
    <w:bookmarkStart w:name="z245" w:id="233"/>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391</w:t>
      </w:r>
      <w:r>
        <w:rPr>
          <w:rFonts w:ascii="Times New Roman"/>
          <w:b w:val="false"/>
          <w:i w:val="false"/>
          <w:color w:val="000000"/>
          <w:sz w:val="28"/>
        </w:rPr>
        <w:t xml:space="preserve">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33"/>
    <w:bookmarkStart w:name="z246" w:id="23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раздела 21</w:t>
      </w:r>
      <w:r>
        <w:rPr>
          <w:rFonts w:ascii="Times New Roman"/>
          <w:b w:val="false"/>
          <w:i w:val="false"/>
          <w:color w:val="000000"/>
          <w:sz w:val="28"/>
        </w:rPr>
        <w:t xml:space="preserve"> после слов "специальных экономических зон," дополнить словами "управляющих компаний специальных экономических и индустриальных зон";</w:t>
      </w:r>
    </w:p>
    <w:bookmarkEnd w:id="234"/>
    <w:bookmarkStart w:name="z247" w:id="2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79</w:t>
      </w:r>
      <w:r>
        <w:rPr>
          <w:rFonts w:ascii="Times New Roman"/>
          <w:b w:val="false"/>
          <w:i w:val="false"/>
          <w:color w:val="000000"/>
          <w:sz w:val="28"/>
        </w:rPr>
        <w:t xml:space="preserve"> после слов "специальных экономических зон" дополнить словами ", и управляющих компаний специальных экономических и индустриальных зон";</w:t>
      </w:r>
    </w:p>
    <w:bookmarkEnd w:id="235"/>
    <w:bookmarkStart w:name="z248" w:id="23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709</w:t>
      </w:r>
      <w:r>
        <w:rPr>
          <w:rFonts w:ascii="Times New Roman"/>
          <w:b w:val="false"/>
          <w:i w:val="false"/>
          <w:color w:val="000000"/>
          <w:sz w:val="28"/>
        </w:rPr>
        <w:t xml:space="preserve"> дополнить словами ", и управляющих компаний специальных экономических и индустриальных зон";</w:t>
      </w:r>
    </w:p>
    <w:bookmarkEnd w:id="236"/>
    <w:bookmarkStart w:name="z249" w:id="23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10</w:t>
      </w:r>
      <w:r>
        <w:rPr>
          <w:rFonts w:ascii="Times New Roman"/>
          <w:b w:val="false"/>
          <w:i w:val="false"/>
          <w:color w:val="000000"/>
          <w:sz w:val="28"/>
        </w:rPr>
        <w:t xml:space="preserve"> статьи 49:</w:t>
      </w:r>
    </w:p>
    <w:bookmarkEnd w:id="237"/>
    <w:bookmarkStart w:name="z250" w:id="238"/>
    <w:p>
      <w:pPr>
        <w:spacing w:after="0"/>
        <w:ind w:left="0"/>
        <w:jc w:val="both"/>
      </w:pPr>
      <w:r>
        <w:rPr>
          <w:rFonts w:ascii="Times New Roman"/>
          <w:b w:val="false"/>
          <w:i w:val="false"/>
          <w:color w:val="000000"/>
          <w:sz w:val="28"/>
        </w:rPr>
        <w:t>
      часть первую дополнить подпунктом 3) следующего содержания:</w:t>
      </w:r>
    </w:p>
    <w:bookmarkEnd w:id="238"/>
    <w:bookmarkStart w:name="z251" w:id="239"/>
    <w:p>
      <w:pPr>
        <w:spacing w:after="0"/>
        <w:ind w:left="0"/>
        <w:jc w:val="both"/>
      </w:pPr>
      <w:r>
        <w:rPr>
          <w:rFonts w:ascii="Times New Roman"/>
          <w:b w:val="false"/>
          <w:i w:val="false"/>
          <w:color w:val="000000"/>
          <w:sz w:val="28"/>
        </w:rPr>
        <w:t>
      "3) лицо, импортирующее товар на территорию Евразийского экономического союза с территории портовой специальной экономической зоны или логистической специальной экономической зоны, является участником портовой специальной экономической зоны или участником логистической специальной экономической зоны.";</w:t>
      </w:r>
    </w:p>
    <w:bookmarkEnd w:id="239"/>
    <w:bookmarkStart w:name="z252" w:id="240"/>
    <w:p>
      <w:pPr>
        <w:spacing w:after="0"/>
        <w:ind w:left="0"/>
        <w:jc w:val="both"/>
      </w:pPr>
      <w:r>
        <w:rPr>
          <w:rFonts w:ascii="Times New Roman"/>
          <w:b w:val="false"/>
          <w:i w:val="false"/>
          <w:color w:val="000000"/>
          <w:sz w:val="28"/>
        </w:rPr>
        <w:t>
      дополнить частью второй следующего содержания:</w:t>
      </w:r>
    </w:p>
    <w:bookmarkEnd w:id="240"/>
    <w:bookmarkStart w:name="z253" w:id="241"/>
    <w:p>
      <w:pPr>
        <w:spacing w:after="0"/>
        <w:ind w:left="0"/>
        <w:jc w:val="both"/>
      </w:pPr>
      <w:r>
        <w:rPr>
          <w:rFonts w:ascii="Times New Roman"/>
          <w:b w:val="false"/>
          <w:i w:val="false"/>
          <w:color w:val="000000"/>
          <w:sz w:val="28"/>
        </w:rPr>
        <w:t>
      "Дополнительным основанием изменения срока уплаты косвенных налогов по импортируемым товарам для лиц, указанных в подпункте 3) части первой настоящего пункта, является наличие обеспечения уплаты налогов в размере не менее 167 000-кратного месячного расчетного показателя.";</w:t>
      </w:r>
    </w:p>
    <w:bookmarkEnd w:id="241"/>
    <w:bookmarkStart w:name="z254" w:id="24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7)</w:t>
      </w:r>
      <w:r>
        <w:rPr>
          <w:rFonts w:ascii="Times New Roman"/>
          <w:b w:val="false"/>
          <w:i w:val="false"/>
          <w:color w:val="000000"/>
          <w:sz w:val="28"/>
        </w:rPr>
        <w:t xml:space="preserve"> пункта 5 статьи 372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42"/>
    <w:bookmarkStart w:name="z255" w:id="24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6)</w:t>
      </w:r>
      <w:r>
        <w:rPr>
          <w:rFonts w:ascii="Times New Roman"/>
          <w:b w:val="false"/>
          <w:i w:val="false"/>
          <w:color w:val="000000"/>
          <w:sz w:val="28"/>
        </w:rPr>
        <w:t xml:space="preserve"> пункта 2 статьи 386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43"/>
    <w:bookmarkStart w:name="z256" w:id="244"/>
    <w:p>
      <w:pPr>
        <w:spacing w:after="0"/>
        <w:ind w:left="0"/>
        <w:jc w:val="both"/>
      </w:pPr>
      <w:r>
        <w:rPr>
          <w:rFonts w:ascii="Times New Roman"/>
          <w:b w:val="false"/>
          <w:i w:val="false"/>
          <w:color w:val="000000"/>
          <w:sz w:val="28"/>
        </w:rPr>
        <w:t>
      5) в части первой пункта 1 статьи 389 слова "упразднения специальных экономических зон" заменить словами "упразднения специальных экономических и индустриальных зон";</w:t>
      </w:r>
    </w:p>
    <w:bookmarkEnd w:id="244"/>
    <w:bookmarkStart w:name="z257" w:id="2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390</w:t>
      </w:r>
      <w:r>
        <w:rPr>
          <w:rFonts w:ascii="Times New Roman"/>
          <w:b w:val="false"/>
          <w:i w:val="false"/>
          <w:color w:val="000000"/>
          <w:sz w:val="28"/>
        </w:rPr>
        <w:t xml:space="preserve"> исключить;</w:t>
      </w:r>
    </w:p>
    <w:bookmarkEnd w:id="245"/>
    <w:bookmarkStart w:name="z258" w:id="24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391</w:t>
      </w:r>
      <w:r>
        <w:rPr>
          <w:rFonts w:ascii="Times New Roman"/>
          <w:b w:val="false"/>
          <w:i w:val="false"/>
          <w:color w:val="000000"/>
          <w:sz w:val="28"/>
        </w:rPr>
        <w:t>:</w:t>
      </w:r>
    </w:p>
    <w:bookmarkEnd w:id="246"/>
    <w:bookmarkStart w:name="z259" w:id="247"/>
    <w:p>
      <w:pPr>
        <w:spacing w:after="0"/>
        <w:ind w:left="0"/>
        <w:jc w:val="both"/>
      </w:pPr>
      <w:r>
        <w:rPr>
          <w:rFonts w:ascii="Times New Roman"/>
          <w:b w:val="false"/>
          <w:i w:val="false"/>
          <w:color w:val="000000"/>
          <w:sz w:val="28"/>
        </w:rPr>
        <w:t>
      в заголовке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47"/>
    <w:bookmarkStart w:name="z260" w:id="24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48"/>
    <w:bookmarkStart w:name="z261" w:id="249"/>
    <w:p>
      <w:pPr>
        <w:spacing w:after="0"/>
        <w:ind w:left="0"/>
        <w:jc w:val="both"/>
      </w:pPr>
      <w:r>
        <w:rPr>
          <w:rFonts w:ascii="Times New Roman"/>
          <w:b w:val="false"/>
          <w:i w:val="false"/>
          <w:color w:val="000000"/>
          <w:sz w:val="28"/>
        </w:rPr>
        <w:t xml:space="preserve">
      в абзаце первом и </w:t>
      </w:r>
      <w:r>
        <w:rPr>
          <w:rFonts w:ascii="Times New Roman"/>
          <w:b w:val="false"/>
          <w:i w:val="false"/>
          <w:color w:val="000000"/>
          <w:sz w:val="28"/>
        </w:rPr>
        <w:t>подпункте 1)</w:t>
      </w:r>
      <w:r>
        <w:rPr>
          <w:rFonts w:ascii="Times New Roman"/>
          <w:b w:val="false"/>
          <w:i w:val="false"/>
          <w:color w:val="000000"/>
          <w:sz w:val="28"/>
        </w:rPr>
        <w:t xml:space="preserve"> пункта 2 и </w:t>
      </w:r>
      <w:r>
        <w:rPr>
          <w:rFonts w:ascii="Times New Roman"/>
          <w:b w:val="false"/>
          <w:i w:val="false"/>
          <w:color w:val="000000"/>
          <w:sz w:val="28"/>
        </w:rPr>
        <w:t>пункте 3</w:t>
      </w:r>
      <w:r>
        <w:rPr>
          <w:rFonts w:ascii="Times New Roman"/>
          <w:b w:val="false"/>
          <w:i w:val="false"/>
          <w:color w:val="000000"/>
          <w:sz w:val="28"/>
        </w:rPr>
        <w:t xml:space="preserve">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49"/>
    <w:bookmarkStart w:name="z262" w:id="25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w:t>
      </w:r>
      <w:r>
        <w:rPr>
          <w:rFonts w:ascii="Times New Roman"/>
          <w:b w:val="false"/>
          <w:i w:val="false"/>
          <w:color w:val="000000"/>
          <w:sz w:val="28"/>
        </w:rPr>
        <w:t xml:space="preserve">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50"/>
    <w:bookmarkStart w:name="z263" w:id="251"/>
    <w:p>
      <w:pPr>
        <w:spacing w:after="0"/>
        <w:ind w:left="0"/>
        <w:jc w:val="both"/>
      </w:pPr>
      <w:r>
        <w:rPr>
          <w:rFonts w:ascii="Times New Roman"/>
          <w:b w:val="false"/>
          <w:i w:val="false"/>
          <w:color w:val="000000"/>
          <w:sz w:val="28"/>
        </w:rPr>
        <w:t xml:space="preserve">
      8) в части четвертой </w:t>
      </w:r>
      <w:r>
        <w:rPr>
          <w:rFonts w:ascii="Times New Roman"/>
          <w:b w:val="false"/>
          <w:i w:val="false"/>
          <w:color w:val="000000"/>
          <w:sz w:val="28"/>
        </w:rPr>
        <w:t>пункта 1</w:t>
      </w:r>
      <w:r>
        <w:rPr>
          <w:rFonts w:ascii="Times New Roman"/>
          <w:b w:val="false"/>
          <w:i w:val="false"/>
          <w:color w:val="000000"/>
          <w:sz w:val="28"/>
        </w:rPr>
        <w:t xml:space="preserve"> статьи 393 слова "в данном пункте" заменить словами "в части первой настоящего пункта";</w:t>
      </w:r>
    </w:p>
    <w:bookmarkEnd w:id="251"/>
    <w:bookmarkStart w:name="z264" w:id="252"/>
    <w:p>
      <w:pPr>
        <w:spacing w:after="0"/>
        <w:ind w:left="0"/>
        <w:jc w:val="both"/>
      </w:pPr>
      <w:r>
        <w:rPr>
          <w:rFonts w:ascii="Times New Roman"/>
          <w:b w:val="false"/>
          <w:i w:val="false"/>
          <w:color w:val="000000"/>
          <w:sz w:val="28"/>
        </w:rPr>
        <w:t xml:space="preserve">
      9) в части первой </w:t>
      </w:r>
      <w:r>
        <w:rPr>
          <w:rFonts w:ascii="Times New Roman"/>
          <w:b w:val="false"/>
          <w:i w:val="false"/>
          <w:color w:val="000000"/>
          <w:sz w:val="28"/>
        </w:rPr>
        <w:t>статьи 394</w:t>
      </w:r>
      <w:r>
        <w:rPr>
          <w:rFonts w:ascii="Times New Roman"/>
          <w:b w:val="false"/>
          <w:i w:val="false"/>
          <w:color w:val="000000"/>
          <w:sz w:val="28"/>
        </w:rPr>
        <w:t>:</w:t>
      </w:r>
    </w:p>
    <w:bookmarkEnd w:id="252"/>
    <w:bookmarkStart w:name="z265" w:id="2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39)</w:t>
      </w:r>
      <w:r>
        <w:rPr>
          <w:rFonts w:ascii="Times New Roman"/>
          <w:b w:val="false"/>
          <w:i w:val="false"/>
          <w:color w:val="000000"/>
          <w:sz w:val="28"/>
        </w:rPr>
        <w:t xml:space="preserve">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53"/>
    <w:bookmarkStart w:name="z266" w:id="254"/>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43-1)</w:t>
      </w:r>
      <w:r>
        <w:rPr>
          <w:rFonts w:ascii="Times New Roman"/>
          <w:b w:val="false"/>
          <w:i w:val="false"/>
          <w:color w:val="000000"/>
          <w:sz w:val="28"/>
        </w:rPr>
        <w:t xml:space="preserve"> слова "упразднения специальных экономических зон" заменить словами "упразднения специальных экономических и индустриальных зон";</w:t>
      </w:r>
    </w:p>
    <w:bookmarkEnd w:id="254"/>
    <w:bookmarkStart w:name="z267" w:id="25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3 статьи 521 исключить;</w:t>
      </w:r>
    </w:p>
    <w:bookmarkEnd w:id="255"/>
    <w:bookmarkStart w:name="z268" w:id="256"/>
    <w:p>
      <w:pPr>
        <w:spacing w:after="0"/>
        <w:ind w:left="0"/>
        <w:jc w:val="both"/>
      </w:pPr>
      <w:r>
        <w:rPr>
          <w:rFonts w:ascii="Times New Roman"/>
          <w:b w:val="false"/>
          <w:i w:val="false"/>
          <w:color w:val="000000"/>
          <w:sz w:val="28"/>
        </w:rPr>
        <w:t xml:space="preserve">
      11)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564 слово "администрацией" заменить словами "управляющей компанией";</w:t>
      </w:r>
    </w:p>
    <w:bookmarkEnd w:id="256"/>
    <w:bookmarkStart w:name="z269" w:id="257"/>
    <w:p>
      <w:pPr>
        <w:spacing w:after="0"/>
        <w:ind w:left="0"/>
        <w:jc w:val="both"/>
      </w:pPr>
      <w:r>
        <w:rPr>
          <w:rFonts w:ascii="Times New Roman"/>
          <w:b w:val="false"/>
          <w:i w:val="false"/>
          <w:color w:val="000000"/>
          <w:sz w:val="28"/>
        </w:rPr>
        <w:t xml:space="preserve">
      12) заголовок </w:t>
      </w:r>
      <w:r>
        <w:rPr>
          <w:rFonts w:ascii="Times New Roman"/>
          <w:b w:val="false"/>
          <w:i w:val="false"/>
          <w:color w:val="000000"/>
          <w:sz w:val="28"/>
        </w:rPr>
        <w:t>раздела 21</w:t>
      </w:r>
      <w:r>
        <w:rPr>
          <w:rFonts w:ascii="Times New Roman"/>
          <w:b w:val="false"/>
          <w:i w:val="false"/>
          <w:color w:val="000000"/>
          <w:sz w:val="28"/>
        </w:rPr>
        <w:t xml:space="preserve"> после слов "специальных экономических зон," дополнить словами "управляющих компаний специальных экономических и индустриальных зон";</w:t>
      </w:r>
    </w:p>
    <w:bookmarkEnd w:id="257"/>
    <w:bookmarkStart w:name="z270" w:id="258"/>
    <w:p>
      <w:pPr>
        <w:spacing w:after="0"/>
        <w:ind w:left="0"/>
        <w:jc w:val="both"/>
      </w:pPr>
      <w:r>
        <w:rPr>
          <w:rFonts w:ascii="Times New Roman"/>
          <w:b w:val="false"/>
          <w:i w:val="false"/>
          <w:color w:val="000000"/>
          <w:sz w:val="28"/>
        </w:rPr>
        <w:t xml:space="preserve">
      13) заголовок </w:t>
      </w:r>
      <w:r>
        <w:rPr>
          <w:rFonts w:ascii="Times New Roman"/>
          <w:b w:val="false"/>
          <w:i w:val="false"/>
          <w:color w:val="000000"/>
          <w:sz w:val="28"/>
        </w:rPr>
        <w:t>главы 79</w:t>
      </w:r>
      <w:r>
        <w:rPr>
          <w:rFonts w:ascii="Times New Roman"/>
          <w:b w:val="false"/>
          <w:i w:val="false"/>
          <w:color w:val="000000"/>
          <w:sz w:val="28"/>
        </w:rPr>
        <w:t xml:space="preserve"> после слов "специальных экономических зон" дополнить словами ", управляющих компаний специальных экономических и индустриальных зон";</w:t>
      </w:r>
    </w:p>
    <w:bookmarkEnd w:id="258"/>
    <w:bookmarkStart w:name="z271" w:id="25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708</w:t>
      </w:r>
      <w:r>
        <w:rPr>
          <w:rFonts w:ascii="Times New Roman"/>
          <w:b w:val="false"/>
          <w:i w:val="false"/>
          <w:color w:val="000000"/>
          <w:sz w:val="28"/>
        </w:rPr>
        <w:t>:</w:t>
      </w:r>
    </w:p>
    <w:bookmarkEnd w:id="259"/>
    <w:bookmarkStart w:name="z272" w:id="2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60"/>
    <w:bookmarkStart w:name="z273" w:id="2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части первой слово "зонах" заменить словами "и индустриальных зонах";</w:t>
      </w:r>
    </w:p>
    <w:bookmarkEnd w:id="261"/>
    <w:bookmarkStart w:name="z274" w:id="262"/>
    <w:p>
      <w:pPr>
        <w:spacing w:after="0"/>
        <w:ind w:left="0"/>
        <w:jc w:val="both"/>
      </w:pPr>
      <w:r>
        <w:rPr>
          <w:rFonts w:ascii="Times New Roman"/>
          <w:b w:val="false"/>
          <w:i w:val="false"/>
          <w:color w:val="000000"/>
          <w:sz w:val="28"/>
        </w:rPr>
        <w:t>
      в части второй слова "упразднения специальных экономических зон" заменить словами "упразднения специальных экономических и индустриальных зон";</w:t>
      </w:r>
    </w:p>
    <w:bookmarkEnd w:id="262"/>
    <w:bookmarkStart w:name="z275" w:id="2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63"/>
    <w:bookmarkStart w:name="z276"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части первой слово "зонах" заменить словами "и индустриальных зонах";</w:t>
      </w:r>
    </w:p>
    <w:bookmarkEnd w:id="264"/>
    <w:bookmarkStart w:name="z277" w:id="265"/>
    <w:p>
      <w:pPr>
        <w:spacing w:after="0"/>
        <w:ind w:left="0"/>
        <w:jc w:val="both"/>
      </w:pPr>
      <w:r>
        <w:rPr>
          <w:rFonts w:ascii="Times New Roman"/>
          <w:b w:val="false"/>
          <w:i w:val="false"/>
          <w:color w:val="000000"/>
          <w:sz w:val="28"/>
        </w:rPr>
        <w:t>
      в части второй слова "упразднения специальных экономических зон" заменить словами "упразднения специальных экономических и индустриальных зон";</w:t>
      </w:r>
    </w:p>
    <w:bookmarkEnd w:id="265"/>
    <w:bookmarkStart w:name="z278" w:id="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66"/>
    <w:bookmarkStart w:name="z279" w:id="267"/>
    <w:p>
      <w:pPr>
        <w:spacing w:after="0"/>
        <w:ind w:left="0"/>
        <w:jc w:val="both"/>
      </w:pPr>
      <w:r>
        <w:rPr>
          <w:rFonts w:ascii="Times New Roman"/>
          <w:b w:val="false"/>
          <w:i w:val="false"/>
          <w:color w:val="000000"/>
          <w:sz w:val="28"/>
        </w:rPr>
        <w:t>
      в части первой:</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81" w:id="268"/>
    <w:p>
      <w:pPr>
        <w:spacing w:after="0"/>
        <w:ind w:left="0"/>
        <w:jc w:val="both"/>
      </w:pPr>
      <w:r>
        <w:rPr>
          <w:rFonts w:ascii="Times New Roman"/>
          <w:b w:val="false"/>
          <w:i w:val="false"/>
          <w:color w:val="000000"/>
          <w:sz w:val="28"/>
        </w:rPr>
        <w:t>
      "1) является участником специальной экономической зоны, пределы которой полностью или частично совпадают с участками таможенной границы Евразийского экономического союза, в соответствии с законодательством Республики Казахстан о специальных экономических и индустриальных зонах;</w:t>
      </w:r>
    </w:p>
    <w:bookmarkEnd w:id="268"/>
    <w:bookmarkStart w:name="z282" w:id="269"/>
    <w:p>
      <w:pPr>
        <w:spacing w:after="0"/>
        <w:ind w:left="0"/>
        <w:jc w:val="both"/>
      </w:pPr>
      <w:r>
        <w:rPr>
          <w:rFonts w:ascii="Times New Roman"/>
          <w:b w:val="false"/>
          <w:i w:val="false"/>
          <w:color w:val="000000"/>
          <w:sz w:val="28"/>
        </w:rPr>
        <w:t>
      2) зарегистрировано в качестве налогоплательщика по месту нахождения в налоговом органе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или в территориальном подразделении налогового органа, к компетенции которого относится территория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bookmarkEnd w:id="269"/>
    <w:bookmarkStart w:name="z283" w:id="2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70"/>
    <w:bookmarkStart w:name="z284" w:id="271"/>
    <w:p>
      <w:pPr>
        <w:spacing w:after="0"/>
        <w:ind w:left="0"/>
        <w:jc w:val="both"/>
      </w:pPr>
      <w:r>
        <w:rPr>
          <w:rFonts w:ascii="Times New Roman"/>
          <w:b w:val="false"/>
          <w:i w:val="false"/>
          <w:color w:val="000000"/>
          <w:sz w:val="28"/>
        </w:rPr>
        <w:t>
      в части второй:</w:t>
      </w:r>
    </w:p>
    <w:bookmarkEnd w:id="271"/>
    <w:bookmarkStart w:name="z285" w:id="272"/>
    <w:p>
      <w:pPr>
        <w:spacing w:after="0"/>
        <w:ind w:left="0"/>
        <w:jc w:val="both"/>
      </w:pPr>
      <w:r>
        <w:rPr>
          <w:rFonts w:ascii="Times New Roman"/>
          <w:b w:val="false"/>
          <w:i w:val="false"/>
          <w:color w:val="000000"/>
          <w:sz w:val="28"/>
        </w:rPr>
        <w:t>
      слова "специальной экономической зоны "Международный центр приграничного сотрудничества "Хоргос"," заменить словами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bookmarkEnd w:id="272"/>
    <w:bookmarkStart w:name="z286" w:id="273"/>
    <w:p>
      <w:pPr>
        <w:spacing w:after="0"/>
        <w:ind w:left="0"/>
        <w:jc w:val="both"/>
      </w:pPr>
      <w:r>
        <w:rPr>
          <w:rFonts w:ascii="Times New Roman"/>
          <w:b w:val="false"/>
          <w:i w:val="false"/>
          <w:color w:val="000000"/>
          <w:sz w:val="28"/>
        </w:rPr>
        <w:t>
      слова "упразднения специальных экономических зон" заменить словами "упразднения специальных экономических и индустриальных зон";</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288" w:id="274"/>
    <w:p>
      <w:pPr>
        <w:spacing w:after="0"/>
        <w:ind w:left="0"/>
        <w:jc w:val="both"/>
      </w:pPr>
      <w:r>
        <w:rPr>
          <w:rFonts w:ascii="Times New Roman"/>
          <w:b w:val="false"/>
          <w:i w:val="false"/>
          <w:color w:val="000000"/>
          <w:sz w:val="28"/>
        </w:rPr>
        <w:t>
      "При этом в отношении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к заявителям также не относятся иностранные физические и юридические лица.";</w:t>
      </w:r>
    </w:p>
    <w:bookmarkEnd w:id="274"/>
    <w:bookmarkStart w:name="z289" w:id="2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цифры ", 390" исключить;</w:t>
      </w:r>
    </w:p>
    <w:bookmarkEnd w:id="275"/>
    <w:bookmarkStart w:name="z290" w:id="2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76"/>
    <w:bookmarkStart w:name="z291" w:id="277"/>
    <w:p>
      <w:pPr>
        <w:spacing w:after="0"/>
        <w:ind w:left="0"/>
        <w:jc w:val="both"/>
      </w:pPr>
      <w:r>
        <w:rPr>
          <w:rFonts w:ascii="Times New Roman"/>
          <w:b w:val="false"/>
          <w:i w:val="false"/>
          <w:color w:val="000000"/>
          <w:sz w:val="28"/>
        </w:rPr>
        <w:t>
      часть вторую после слова "экономических" дополнить словами "и индустриальных";</w:t>
      </w:r>
    </w:p>
    <w:bookmarkEnd w:id="277"/>
    <w:bookmarkStart w:name="z292" w:id="278"/>
    <w:p>
      <w:pPr>
        <w:spacing w:after="0"/>
        <w:ind w:left="0"/>
        <w:jc w:val="both"/>
      </w:pPr>
      <w:r>
        <w:rPr>
          <w:rFonts w:ascii="Times New Roman"/>
          <w:b w:val="false"/>
          <w:i w:val="false"/>
          <w:color w:val="000000"/>
          <w:sz w:val="28"/>
        </w:rPr>
        <w:t>
      в части третьей слова "зонах в Республике Казахстан" заменить словами "и индустриальных зонах";</w:t>
      </w:r>
    </w:p>
    <w:bookmarkEnd w:id="278"/>
    <w:bookmarkStart w:name="z293" w:id="27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709</w:t>
      </w:r>
      <w:r>
        <w:rPr>
          <w:rFonts w:ascii="Times New Roman"/>
          <w:b w:val="false"/>
          <w:i w:val="false"/>
          <w:color w:val="000000"/>
          <w:sz w:val="28"/>
        </w:rPr>
        <w:t>:</w:t>
      </w:r>
    </w:p>
    <w:bookmarkEnd w:id="279"/>
    <w:bookmarkStart w:name="z294" w:id="280"/>
    <w:p>
      <w:pPr>
        <w:spacing w:after="0"/>
        <w:ind w:left="0"/>
        <w:jc w:val="both"/>
      </w:pPr>
      <w:r>
        <w:rPr>
          <w:rFonts w:ascii="Times New Roman"/>
          <w:b w:val="false"/>
          <w:i w:val="false"/>
          <w:color w:val="000000"/>
          <w:sz w:val="28"/>
        </w:rPr>
        <w:t>
      заголовок дополнить словами ", и управляющих компаний специальных экономических и индустриальных зон";</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96" w:id="281"/>
    <w:p>
      <w:pPr>
        <w:spacing w:after="0"/>
        <w:ind w:left="0"/>
        <w:jc w:val="both"/>
      </w:pPr>
      <w:r>
        <w:rPr>
          <w:rFonts w:ascii="Times New Roman"/>
          <w:b w:val="false"/>
          <w:i w:val="false"/>
          <w:color w:val="000000"/>
          <w:sz w:val="28"/>
        </w:rPr>
        <w:t>
      "3. В случае расторжения управляющей компанией специальной экономической зоны договора об осуществлении деятельности в качестве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 преференции по налогам и плате аннулируются с даты начала налогового периода, в котором допущено нарушение, являющееся причиной для расторжения договора.</w:t>
      </w:r>
    </w:p>
    <w:bookmarkEnd w:id="281"/>
    <w:bookmarkStart w:name="z297" w:id="282"/>
    <w:p>
      <w:pPr>
        <w:spacing w:after="0"/>
        <w:ind w:left="0"/>
        <w:jc w:val="both"/>
      </w:pPr>
      <w:r>
        <w:rPr>
          <w:rFonts w:ascii="Times New Roman"/>
          <w:b w:val="false"/>
          <w:i w:val="false"/>
          <w:color w:val="000000"/>
          <w:sz w:val="28"/>
        </w:rPr>
        <w:t>
      Управляющая компания специальной экономической зоны в срок не позднее тридцати календарных дней с даты расторжения договора представляет сведения об участниках специальной экономической зоны, с которыми расторгнуты договора, с указанием даты нарушения, являвшегося причиной для расторжения договора, в налоговые органы по месту нахождения таких участников.</w:t>
      </w:r>
    </w:p>
    <w:bookmarkEnd w:id="282"/>
    <w:bookmarkStart w:name="z298" w:id="283"/>
    <w:p>
      <w:pPr>
        <w:spacing w:after="0"/>
        <w:ind w:left="0"/>
        <w:jc w:val="both"/>
      </w:pPr>
      <w:r>
        <w:rPr>
          <w:rFonts w:ascii="Times New Roman"/>
          <w:b w:val="false"/>
          <w:i w:val="false"/>
          <w:color w:val="000000"/>
          <w:sz w:val="28"/>
        </w:rPr>
        <w:t>
      При этом налогоплательщик обязан не позднее тридцати календарных дней с даты расторжения договора представить дополнительную налоговую отчетность за налоговый период, в котором допущено нарушение, являвшееся причиной для расторжения договора.";</w:t>
      </w:r>
    </w:p>
    <w:bookmarkEnd w:id="283"/>
    <w:bookmarkStart w:name="z299" w:id="284"/>
    <w:p>
      <w:pPr>
        <w:spacing w:after="0"/>
        <w:ind w:left="0"/>
        <w:jc w:val="both"/>
      </w:pPr>
      <w:r>
        <w:rPr>
          <w:rFonts w:ascii="Times New Roman"/>
          <w:b w:val="false"/>
          <w:i w:val="false"/>
          <w:color w:val="000000"/>
          <w:sz w:val="28"/>
        </w:rPr>
        <w:t xml:space="preserve">
      в абзаце первом части второй </w:t>
      </w:r>
      <w:r>
        <w:rPr>
          <w:rFonts w:ascii="Times New Roman"/>
          <w:b w:val="false"/>
          <w:i w:val="false"/>
          <w:color w:val="000000"/>
          <w:sz w:val="28"/>
        </w:rPr>
        <w:t>пункта 4</w:t>
      </w:r>
      <w:r>
        <w:rPr>
          <w:rFonts w:ascii="Times New Roman"/>
          <w:b w:val="false"/>
          <w:i w:val="false"/>
          <w:color w:val="000000"/>
          <w:sz w:val="28"/>
        </w:rPr>
        <w:t xml:space="preserve"> и </w:t>
      </w:r>
      <w:r>
        <w:rPr>
          <w:rFonts w:ascii="Times New Roman"/>
          <w:b w:val="false"/>
          <w:i w:val="false"/>
          <w:color w:val="000000"/>
          <w:sz w:val="28"/>
        </w:rPr>
        <w:t>пункте 5</w:t>
      </w:r>
      <w:r>
        <w:rPr>
          <w:rFonts w:ascii="Times New Roman"/>
          <w:b w:val="false"/>
          <w:i w:val="false"/>
          <w:color w:val="000000"/>
          <w:sz w:val="28"/>
        </w:rPr>
        <w:t xml:space="preserve"> слова "Международный центр приграничного сотрудничества "Хоргос" заменить словами ", пределы которой полностью или частично совпадают с участками таможенной границы Евразийского экономического союза";</w:t>
      </w:r>
    </w:p>
    <w:bookmarkEnd w:id="284"/>
    <w:bookmarkStart w:name="z300" w:id="28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9</w:t>
      </w:r>
      <w:r>
        <w:rPr>
          <w:rFonts w:ascii="Times New Roman"/>
          <w:b w:val="false"/>
          <w:i w:val="false"/>
          <w:color w:val="000000"/>
          <w:sz w:val="28"/>
        </w:rPr>
        <w:t xml:space="preserve"> слово "зонах" заменить словами "и индустриальных зонах";</w:t>
      </w:r>
    </w:p>
    <w:bookmarkEnd w:id="285"/>
    <w:bookmarkStart w:name="z301" w:id="286"/>
    <w:p>
      <w:pPr>
        <w:spacing w:after="0"/>
        <w:ind w:left="0"/>
        <w:jc w:val="both"/>
      </w:pPr>
      <w:r>
        <w:rPr>
          <w:rFonts w:ascii="Times New Roman"/>
          <w:b w:val="false"/>
          <w:i w:val="false"/>
          <w:color w:val="000000"/>
          <w:sz w:val="28"/>
        </w:rPr>
        <w:t>
      дополнить пунктом 10 следующего содержания:</w:t>
      </w:r>
    </w:p>
    <w:bookmarkEnd w:id="286"/>
    <w:bookmarkStart w:name="z302" w:id="287"/>
    <w:p>
      <w:pPr>
        <w:spacing w:after="0"/>
        <w:ind w:left="0"/>
        <w:jc w:val="both"/>
      </w:pPr>
      <w:r>
        <w:rPr>
          <w:rFonts w:ascii="Times New Roman"/>
          <w:b w:val="false"/>
          <w:i w:val="false"/>
          <w:color w:val="000000"/>
          <w:sz w:val="28"/>
        </w:rPr>
        <w:t>
      "10. Управляющие компании специальных экономических и индустриальных зон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используемым (планируемым к использованию) для обслуживания специальных экономических и индустриальных зон, уменьшают суммы исчисленного налога и платы на 100 процентов.".</w:t>
      </w:r>
    </w:p>
    <w:bookmarkEnd w:id="287"/>
    <w:bookmarkStart w:name="z303" w:id="28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 (Ведомости Парламента Республики Казахстан, 2017 г., № 23-I, 23-II, ст.110; 2018 г., № 15, ст.50; № 19, ст.62; № 24, ст.93):</w:t>
      </w:r>
    </w:p>
    <w:bookmarkEnd w:id="288"/>
    <w:bookmarkStart w:name="z304" w:id="289"/>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567</w:t>
      </w:r>
      <w:r>
        <w:rPr>
          <w:rFonts w:ascii="Times New Roman"/>
          <w:b w:val="false"/>
          <w:i w:val="false"/>
          <w:color w:val="000000"/>
          <w:sz w:val="28"/>
        </w:rPr>
        <w:t xml:space="preserve"> исключить;</w:t>
      </w:r>
    </w:p>
    <w:bookmarkEnd w:id="289"/>
    <w:bookmarkStart w:name="z305" w:id="29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281</w:t>
      </w:r>
      <w:r>
        <w:rPr>
          <w:rFonts w:ascii="Times New Roman"/>
          <w:b w:val="false"/>
          <w:i w:val="false"/>
          <w:color w:val="000000"/>
          <w:sz w:val="28"/>
        </w:rPr>
        <w:t>:</w:t>
      </w:r>
    </w:p>
    <w:bookmarkEnd w:id="290"/>
    <w:bookmarkStart w:name="z306" w:id="2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"зонах" заменить словами "и индустриальных зонах";</w:t>
      </w:r>
    </w:p>
    <w:bookmarkEnd w:id="291"/>
    <w:bookmarkStart w:name="z307" w:id="292"/>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13</w:t>
      </w:r>
      <w:r>
        <w:rPr>
          <w:rFonts w:ascii="Times New Roman"/>
          <w:b w:val="false"/>
          <w:i w:val="false"/>
          <w:color w:val="000000"/>
          <w:sz w:val="28"/>
        </w:rPr>
        <w:t xml:space="preserve"> слова "упразднения специальных экономических зон" заменить словами "упразднения специальных экономических и индустриальных зон";</w:t>
      </w:r>
    </w:p>
    <w:bookmarkEnd w:id="292"/>
    <w:bookmarkStart w:name="z308" w:id="29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1)</w:t>
      </w:r>
      <w:r>
        <w:rPr>
          <w:rFonts w:ascii="Times New Roman"/>
          <w:b w:val="false"/>
          <w:i w:val="false"/>
          <w:color w:val="000000"/>
          <w:sz w:val="28"/>
        </w:rPr>
        <w:t xml:space="preserve"> пункта 1 и абзаце втором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282 слово "зонах" заменить словами "и индустриальных зонах";</w:t>
      </w:r>
    </w:p>
    <w:bookmarkEnd w:id="293"/>
    <w:bookmarkStart w:name="z309" w:id="29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и </w:t>
      </w:r>
      <w:r>
        <w:rPr>
          <w:rFonts w:ascii="Times New Roman"/>
          <w:b w:val="false"/>
          <w:i w:val="false"/>
          <w:color w:val="000000"/>
          <w:sz w:val="28"/>
        </w:rPr>
        <w:t>подпункте 3)</w:t>
      </w:r>
      <w:r>
        <w:rPr>
          <w:rFonts w:ascii="Times New Roman"/>
          <w:b w:val="false"/>
          <w:i w:val="false"/>
          <w:color w:val="000000"/>
          <w:sz w:val="28"/>
        </w:rPr>
        <w:t xml:space="preserve"> пункта 6 статьи 291 слово "зонах" заменить словами "и индустриальных зонах";</w:t>
      </w:r>
    </w:p>
    <w:bookmarkEnd w:id="294"/>
    <w:bookmarkStart w:name="z310" w:id="2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558</w:t>
      </w:r>
      <w:r>
        <w:rPr>
          <w:rFonts w:ascii="Times New Roman"/>
          <w:b w:val="false"/>
          <w:i w:val="false"/>
          <w:color w:val="000000"/>
          <w:sz w:val="28"/>
        </w:rPr>
        <w:t xml:space="preserve"> дополнить пунктом 3 следующего содержания:</w:t>
      </w:r>
    </w:p>
    <w:bookmarkEnd w:id="295"/>
    <w:bookmarkStart w:name="z311" w:id="296"/>
    <w:p>
      <w:pPr>
        <w:spacing w:after="0"/>
        <w:ind w:left="0"/>
        <w:jc w:val="both"/>
      </w:pPr>
      <w:r>
        <w:rPr>
          <w:rFonts w:ascii="Times New Roman"/>
          <w:b w:val="false"/>
          <w:i w:val="false"/>
          <w:color w:val="000000"/>
          <w:sz w:val="28"/>
        </w:rPr>
        <w:t>
      "3. Иностранные товары, находящиеся на территории СЭЗ, пределы которой полностью или частично совпадают с участками таможенной границы Евразийского экономического союза, до ее создания, считаются помещенными под таможенную процедуру свободной таможенной зоны со дня введения в действие настоящего Кодекса.</w:t>
      </w:r>
    </w:p>
    <w:bookmarkEnd w:id="296"/>
    <w:bookmarkStart w:name="z312" w:id="297"/>
    <w:p>
      <w:pPr>
        <w:spacing w:after="0"/>
        <w:ind w:left="0"/>
        <w:jc w:val="both"/>
      </w:pPr>
      <w:r>
        <w:rPr>
          <w:rFonts w:ascii="Times New Roman"/>
          <w:b w:val="false"/>
          <w:i w:val="false"/>
          <w:color w:val="000000"/>
          <w:sz w:val="28"/>
        </w:rPr>
        <w:t xml:space="preserve">
      Товары, указанные в части первой настоящего пункта, в случаях,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6 статьи 291 и </w:t>
      </w:r>
      <w:r>
        <w:rPr>
          <w:rFonts w:ascii="Times New Roman"/>
          <w:b w:val="false"/>
          <w:i w:val="false"/>
          <w:color w:val="000000"/>
          <w:sz w:val="28"/>
        </w:rPr>
        <w:t>пунктом 10</w:t>
      </w:r>
      <w:r>
        <w:rPr>
          <w:rFonts w:ascii="Times New Roman"/>
          <w:b w:val="false"/>
          <w:i w:val="false"/>
          <w:color w:val="000000"/>
          <w:sz w:val="28"/>
        </w:rPr>
        <w:t xml:space="preserve"> статьи 281 настоящего Кодекса, подлежат таможенному декларированию до 1 июля 2019 года и рассматриваются таможенными органами, как если бы такие товары были ввезены на территорию СЭЗ в день подачи таможенной декларации, без проведения предварительных таможенных операций, предшествующих помещению под таможенную процедуру.";</w:t>
      </w:r>
    </w:p>
    <w:bookmarkEnd w:id="297"/>
    <w:bookmarkStart w:name="z313" w:id="29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567</w:t>
      </w:r>
      <w:r>
        <w:rPr>
          <w:rFonts w:ascii="Times New Roman"/>
          <w:b w:val="false"/>
          <w:i w:val="false"/>
          <w:color w:val="000000"/>
          <w:sz w:val="28"/>
        </w:rPr>
        <w:t xml:space="preserve"> исключить.</w:t>
      </w:r>
    </w:p>
    <w:bookmarkEnd w:id="298"/>
    <w:bookmarkStart w:name="z314" w:id="29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ст.84; 1999 г., № 13, ст.431; № 23, ст.921; 2001 г., № 15-16, ст.228; 2002 г., № 6, ст.71; 2003 г., № 11, ст.67; 2004 г., № 14, ст.82; № 17, ст.101; № 23, ст.142; 2006 г., № 16, ст.103; 2007 г., № 9, ст.67; № 10, ст.69; № 15, ст.106, 108; № 18, ст.143; 2009 г., № 11-12, ст.54; № 18, ст.84; № 24, ст.122; 2010 г., № 5, ст.23; № 10, ст.52; 2011 г., № 1, ст.2, 3; № 5, ст.43; № 6, ст.50; № 10, ст.86; № 11, ст.102; № 16, ст.128, 129; 2012 г., № 1, ст.5; № 3, ст.21; № 4, ст.32; № 5, ст.41; № 15, ст.97; № 21-22, ст.124; 2013 г., № 9, ст.51; № 14, ст.72, 75; № 15, ст.77; 2014 г., № 1, ст.4; № 14, ст.84, 86; № 16, ст.90; № 19-I, 19-II, ст.96; № 23, ст.143; № 24, ст.144; 2015 г., № 1, ст.2; № 20-IV, ст.113; № 22-V, ст.154, 158; № 23-II, ст.170; 2016 г., № 8-I, ст.65; № 12, ст.87; № 23, ст.118; 2017 г., № 8, ст.16; № 11, ст.29; № 21, ст.98; 2018 г., № 10, ст.32; № 16, ст.56; № 24, ст.93):</w:t>
      </w:r>
    </w:p>
    <w:bookmarkEnd w:id="299"/>
    <w:bookmarkStart w:name="z315" w:id="30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44-1)</w:t>
      </w:r>
      <w:r>
        <w:rPr>
          <w:rFonts w:ascii="Times New Roman"/>
          <w:b w:val="false"/>
          <w:i w:val="false"/>
          <w:color w:val="000000"/>
          <w:sz w:val="28"/>
        </w:rPr>
        <w:t xml:space="preserve"> и </w:t>
      </w:r>
      <w:r>
        <w:rPr>
          <w:rFonts w:ascii="Times New Roman"/>
          <w:b w:val="false"/>
          <w:i w:val="false"/>
          <w:color w:val="000000"/>
          <w:sz w:val="28"/>
        </w:rPr>
        <w:t>44-2)</w:t>
      </w:r>
      <w:r>
        <w:rPr>
          <w:rFonts w:ascii="Times New Roman"/>
          <w:b w:val="false"/>
          <w:i w:val="false"/>
          <w:color w:val="000000"/>
          <w:sz w:val="28"/>
        </w:rPr>
        <w:t xml:space="preserve"> изложить в следующей редакции:</w:t>
      </w:r>
    </w:p>
    <w:bookmarkStart w:name="z317" w:id="301"/>
    <w:p>
      <w:pPr>
        <w:spacing w:after="0"/>
        <w:ind w:left="0"/>
        <w:jc w:val="both"/>
      </w:pPr>
      <w:r>
        <w:rPr>
          <w:rFonts w:ascii="Times New Roman"/>
          <w:b w:val="false"/>
          <w:i w:val="false"/>
          <w:color w:val="000000"/>
          <w:sz w:val="28"/>
        </w:rPr>
        <w:t>
      "44-1)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первичного жилья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w:t>
      </w:r>
    </w:p>
    <w:bookmarkEnd w:id="301"/>
    <w:bookmarkStart w:name="z318" w:id="302"/>
    <w:p>
      <w:pPr>
        <w:spacing w:after="0"/>
        <w:ind w:left="0"/>
        <w:jc w:val="both"/>
      </w:pPr>
      <w:r>
        <w:rPr>
          <w:rFonts w:ascii="Times New Roman"/>
          <w:b w:val="false"/>
          <w:i w:val="false"/>
          <w:color w:val="000000"/>
          <w:sz w:val="28"/>
        </w:rPr>
        <w:t xml:space="preserve">
      44-2)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настоящего Закона;";</w:t>
      </w:r>
    </w:p>
    <w:bookmarkEnd w:id="302"/>
    <w:bookmarkStart w:name="z319" w:id="303"/>
    <w:p>
      <w:pPr>
        <w:spacing w:after="0"/>
        <w:ind w:left="0"/>
        <w:jc w:val="both"/>
      </w:pPr>
      <w:r>
        <w:rPr>
          <w:rFonts w:ascii="Times New Roman"/>
          <w:b w:val="false"/>
          <w:i w:val="false"/>
          <w:color w:val="000000"/>
          <w:sz w:val="28"/>
        </w:rPr>
        <w:t>
      дополнить подпунктом 44-3) следующего содержания:</w:t>
      </w:r>
    </w:p>
    <w:bookmarkEnd w:id="303"/>
    <w:bookmarkStart w:name="z320" w:id="304"/>
    <w:p>
      <w:pPr>
        <w:spacing w:after="0"/>
        <w:ind w:left="0"/>
        <w:jc w:val="both"/>
      </w:pPr>
      <w:r>
        <w:rPr>
          <w:rFonts w:ascii="Times New Roman"/>
          <w:b w:val="false"/>
          <w:i w:val="false"/>
          <w:color w:val="000000"/>
          <w:sz w:val="28"/>
        </w:rPr>
        <w:t>
      "44-3) получатели жилищных выплат – сотрудники специальных государственных органов и военнослужащие, получающие жилищные выплаты;";</w:t>
      </w:r>
    </w:p>
    <w:bookmarkEnd w:id="304"/>
    <w:bookmarkStart w:name="z321" w:id="3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10-2</w:t>
      </w:r>
      <w:r>
        <w:rPr>
          <w:rFonts w:ascii="Times New Roman"/>
          <w:b w:val="false"/>
          <w:i w:val="false"/>
          <w:color w:val="000000"/>
          <w:sz w:val="28"/>
        </w:rPr>
        <w:t xml:space="preserve"> дополнить подпунктом 10-14) следующего содержания: </w:t>
      </w:r>
    </w:p>
    <w:bookmarkEnd w:id="305"/>
    <w:bookmarkStart w:name="z322" w:id="306"/>
    <w:p>
      <w:pPr>
        <w:spacing w:after="0"/>
        <w:ind w:left="0"/>
        <w:jc w:val="both"/>
      </w:pPr>
      <w:r>
        <w:rPr>
          <w:rFonts w:ascii="Times New Roman"/>
          <w:b w:val="false"/>
          <w:i w:val="false"/>
          <w:color w:val="000000"/>
          <w:sz w:val="28"/>
        </w:rPr>
        <w:t>
      "10-14) утверждает правила предоставления жилищных сертификатов;";</w:t>
      </w:r>
    </w:p>
    <w:bookmarkEnd w:id="306"/>
    <w:bookmarkStart w:name="z323" w:id="3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10-3 дополнить подпунктом 4-7) следующего содержания: </w:t>
      </w:r>
    </w:p>
    <w:bookmarkEnd w:id="307"/>
    <w:bookmarkStart w:name="z324" w:id="308"/>
    <w:p>
      <w:pPr>
        <w:spacing w:after="0"/>
        <w:ind w:left="0"/>
        <w:jc w:val="both"/>
      </w:pPr>
      <w:r>
        <w:rPr>
          <w:rFonts w:ascii="Times New Roman"/>
          <w:b w:val="false"/>
          <w:i w:val="false"/>
          <w:color w:val="000000"/>
          <w:sz w:val="28"/>
        </w:rPr>
        <w:t>
      "4-7) предоставляют жилищные сертификаты за счет бюджетных средств;";</w:t>
      </w:r>
    </w:p>
    <w:bookmarkEnd w:id="308"/>
    <w:bookmarkStart w:name="z325" w:id="3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10-4 дополнить подпунктом 5-1) следующего содержания: </w:t>
      </w:r>
    </w:p>
    <w:bookmarkEnd w:id="309"/>
    <w:bookmarkStart w:name="z326" w:id="310"/>
    <w:p>
      <w:pPr>
        <w:spacing w:after="0"/>
        <w:ind w:left="0"/>
        <w:jc w:val="both"/>
      </w:pPr>
      <w:r>
        <w:rPr>
          <w:rFonts w:ascii="Times New Roman"/>
          <w:b w:val="false"/>
          <w:i w:val="false"/>
          <w:color w:val="000000"/>
          <w:sz w:val="28"/>
        </w:rPr>
        <w:t>
      "5-1) предоставляют жилищные сертификаты за счет бюджетных средств;";</w:t>
      </w:r>
    </w:p>
    <w:bookmarkEnd w:id="310"/>
    <w:bookmarkStart w:name="z327" w:id="311"/>
    <w:p>
      <w:pPr>
        <w:spacing w:after="0"/>
        <w:ind w:left="0"/>
        <w:jc w:val="both"/>
      </w:pPr>
      <w:r>
        <w:rPr>
          <w:rFonts w:ascii="Times New Roman"/>
          <w:b w:val="false"/>
          <w:i w:val="false"/>
          <w:color w:val="000000"/>
          <w:sz w:val="28"/>
        </w:rPr>
        <w:t xml:space="preserve">
      5) дополнить статьей 14-1 следующего содержания: </w:t>
      </w:r>
    </w:p>
    <w:bookmarkEnd w:id="311"/>
    <w:bookmarkStart w:name="z328" w:id="312"/>
    <w:p>
      <w:pPr>
        <w:spacing w:after="0"/>
        <w:ind w:left="0"/>
        <w:jc w:val="both"/>
      </w:pPr>
      <w:r>
        <w:rPr>
          <w:rFonts w:ascii="Times New Roman"/>
          <w:b w:val="false"/>
          <w:i w:val="false"/>
          <w:color w:val="000000"/>
          <w:sz w:val="28"/>
        </w:rPr>
        <w:t>
      "Статья 14-1. Реализация права на получение жилищных сертификатов</w:t>
      </w:r>
    </w:p>
    <w:bookmarkEnd w:id="312"/>
    <w:bookmarkStart w:name="z329" w:id="313"/>
    <w:p>
      <w:pPr>
        <w:spacing w:after="0"/>
        <w:ind w:left="0"/>
        <w:jc w:val="both"/>
      </w:pPr>
      <w:r>
        <w:rPr>
          <w:rFonts w:ascii="Times New Roman"/>
          <w:b w:val="false"/>
          <w:i w:val="false"/>
          <w:color w:val="000000"/>
          <w:sz w:val="28"/>
        </w:rPr>
        <w:t>
      1. Для реализации права приобретения гражданами жилья в собственность с использованием ипотечного жилищного займа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 местные исполнительные органы предоставляют жилищные сертификаты как социальная помощь или социальная поддержка в виде бюджетного кредита.</w:t>
      </w:r>
    </w:p>
    <w:bookmarkEnd w:id="313"/>
    <w:bookmarkStart w:name="z330" w:id="314"/>
    <w:p>
      <w:pPr>
        <w:spacing w:after="0"/>
        <w:ind w:left="0"/>
        <w:jc w:val="both"/>
      </w:pPr>
      <w:r>
        <w:rPr>
          <w:rFonts w:ascii="Times New Roman"/>
          <w:b w:val="false"/>
          <w:i w:val="false"/>
          <w:color w:val="000000"/>
          <w:sz w:val="28"/>
        </w:rPr>
        <w:t>
      2. Размер и перечень категорий получателей жилищных сертификатов определяются местными представительными органами (маслихатами).".</w:t>
      </w:r>
    </w:p>
    <w:bookmarkEnd w:id="314"/>
    <w:bookmarkStart w:name="z331" w:id="31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ст.34; № 23, ст.931; 2002 г., № 4, ст.30; 2003 г., № 15, ст.121; 2004 г., № 23, ст.142; 2006 г., № 1, ст.5; № 3, ст.22; 2009 г., № 18, ст.84, 85; 2010 г., № 1-2, ст.1; № 5, ст.23; № 15, ст.71; 2011 г., № 1, ст.2, 3; № 6, ст.49; № 11, ст.102; № 12, ст.111; 2012 г., № 14, ст.95; № 15, ст.97; 2013 г., № 9, ст.51; № 14, ст.75; 2014 г., № 19-I, 19-II, ст.94, 96; № 21, ст.123; № 23, ст.143; 2015 г., № 13, cт.65; № 20-IV, ст.113; 2016 г., № 8-I, ст.65; 2017 г., № 23-III, ст.111; 2018 г., № 10, ст.32; № 24, ст.93):</w:t>
      </w:r>
    </w:p>
    <w:bookmarkEnd w:id="315"/>
    <w:bookmarkStart w:name="z332" w:id="3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15)</w:t>
      </w:r>
      <w:r>
        <w:rPr>
          <w:rFonts w:ascii="Times New Roman"/>
          <w:b w:val="false"/>
          <w:i w:val="false"/>
          <w:color w:val="000000"/>
          <w:sz w:val="28"/>
        </w:rPr>
        <w:t xml:space="preserve"> статьи 1 слова "пограничных и таможенных пунктов (пунктов" заменить словами "пограничных и таможенных пунктов, в иных местах перемещения товаров через таможенную границу Евразийского экономического союза, расположенных на территории Республики Казахстан в пределах автомобильного сообщения, (пунктах".</w:t>
      </w:r>
    </w:p>
    <w:bookmarkEnd w:id="316"/>
    <w:bookmarkStart w:name="z333" w:id="31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ст.406; 2003 г., № 11, ст.56; № 12, ст.85; № 15, ст.139; 2004 г., №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19-I, 19-II, ст.94; № 21, ст.122; № 22, ст.131; 2015 г., № 8, ст.45; № 15, ст.78; № 20-IV, ст.113; № 22-I, ст.143; № 22-III, ст.149; № 22-V, ст.156; № 22-VI, ст.159; 2016 г., № 6, ст.45; 2017 г., № 4, ст.7; № 22-III, ст.109; 2018 г., № 1, ст.4; № 13, ст.41; № 14, ст.44):</w:t>
      </w:r>
    </w:p>
    <w:bookmarkEnd w:id="317"/>
    <w:bookmarkStart w:name="z334" w:id="3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23 изложить в следующей редакции:</w:t>
      </w:r>
    </w:p>
    <w:bookmarkEnd w:id="318"/>
    <w:bookmarkStart w:name="z335" w:id="319"/>
    <w:p>
      <w:pPr>
        <w:spacing w:after="0"/>
        <w:ind w:left="0"/>
        <w:jc w:val="both"/>
      </w:pPr>
      <w:r>
        <w:rPr>
          <w:rFonts w:ascii="Times New Roman"/>
          <w:b w:val="false"/>
          <w:i w:val="false"/>
          <w:color w:val="000000"/>
          <w:sz w:val="28"/>
        </w:rPr>
        <w:t>
      "5. Страховой (перестраховочной) организации запрещается использовать в своем наименовании слова "национальная", "центральная", "бюджетная", "республиканская", за исключением страховой организации, которая в соответствии с законодательством Республики Казахстан обладает статусом национальной компании.";</w:t>
      </w:r>
    </w:p>
    <w:bookmarkEnd w:id="319"/>
    <w:bookmarkStart w:name="z336" w:id="3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34 дополнить частью четвертой следующего содержания:</w:t>
      </w:r>
    </w:p>
    <w:bookmarkEnd w:id="320"/>
    <w:bookmarkStart w:name="z337" w:id="321"/>
    <w:p>
      <w:pPr>
        <w:spacing w:after="0"/>
        <w:ind w:left="0"/>
        <w:jc w:val="both"/>
      </w:pPr>
      <w:r>
        <w:rPr>
          <w:rFonts w:ascii="Times New Roman"/>
          <w:b w:val="false"/>
          <w:i w:val="false"/>
          <w:color w:val="000000"/>
          <w:sz w:val="28"/>
        </w:rPr>
        <w:t>
      "Для члена Правительства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bookmarkEnd w:id="321"/>
    <w:bookmarkStart w:name="z338" w:id="32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ст.17; № 9, ст.86; № 24, ст.338; 2002 г., № 10, ст.103; 2004 г., № 10, ст.56; № 17, ст.97; № 23, ст.142; № 24, ст.144; 2005 г., № 7-8, ст.23; 2006 г., № 1, ст.5; № 13, ст.86, 87; № 15, ст.92, 95; № 16, ст.99; № 18, ст.113; № 23, ст.141; 2007 г., № 1, ст.4; № 2, ст.14; № 10, ст.69; № 12, ст.88; № 17, ст.139; № 20, ст.152; 2008 г., № 21, ст.97; № 23, ст.114, 124; 2009 г., № 2-3, ст.9; № 24, ст.133; 2010 г., № 1-2, ст.2; № 5, ст.23; № 7, ст.29, 32; № 24, ст.146; 2011 г., № 1, ст.3, 7; № 2, ст.28; № 6, ст.49; № 11, ст.102; № 13, ст.115; № 15, ст.118; № 16, ст.129; 2012 г., № 2, ст.11; № 3, ст.21; № 5, ст.35; № 8, ст.64; № 14, ст.92; № 23-24, ст.125; 2013 г., № 1, ст.2, 3; № 8, ст.50; № 9, ст.51; № 14, ст.72, 75; № 15, ст.81; № 20, ст.113; № 21-22, ст.115; 2014 г., № 2, ст.10; № 3, ст.21; № 7, ст.37; № 8, ст.49; № 10, ст.52; № 11, ст.67; № 12, ст.82; № 14, ст.84, 86; № 19-I, 19-II, ст.94, 96; № 21, ст.118, 122; № 22, ст.131; 2015 г., № 9, ст.46; № 19-I, ст.101; № 19-II, ст.103; № 21-I, ст.121, 124, 125; № 21-II, ст.130, 132; № 22-I, ст.140; № 22-V, ст.154, 156, 158; 2016 г., № 6, cт.45; № 7-I, cт.47, 49; № 8-II, cт.72; № 23, ст.118; 2017 г., № 3, ст.6; № 8, ст.16; № 13, ст.45; № 15, ст.55; № 16, ст.56; 2018 г., № 12, ст.39; № 16, ст.56; № 21, ст.72; № 22, ст.83; № 24, ст.93; 2019 г., № 1, ст.4):</w:t>
      </w:r>
    </w:p>
    <w:bookmarkEnd w:id="322"/>
    <w:bookmarkStart w:name="z339" w:id="3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дополнить пунктом 2-9 следующего содержания:</w:t>
      </w:r>
    </w:p>
    <w:bookmarkEnd w:id="323"/>
    <w:bookmarkStart w:name="z340" w:id="324"/>
    <w:p>
      <w:pPr>
        <w:spacing w:after="0"/>
        <w:ind w:left="0"/>
        <w:jc w:val="both"/>
      </w:pPr>
      <w:r>
        <w:rPr>
          <w:rFonts w:ascii="Times New Roman"/>
          <w:b w:val="false"/>
          <w:i w:val="false"/>
          <w:color w:val="000000"/>
          <w:sz w:val="28"/>
        </w:rPr>
        <w:t>
      "2-9. К компетенции маслихатов областей, городов республиканского значения, столицы, районов (городов областного значения) относится определение размеров и перечня категорий получателей жилищных сертификатов.";</w:t>
      </w:r>
    </w:p>
    <w:bookmarkEnd w:id="324"/>
    <w:bookmarkStart w:name="z341" w:id="3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27:</w:t>
      </w:r>
    </w:p>
    <w:bookmarkEnd w:id="325"/>
    <w:bookmarkStart w:name="z342" w:id="326"/>
    <w:p>
      <w:pPr>
        <w:spacing w:after="0"/>
        <w:ind w:left="0"/>
        <w:jc w:val="both"/>
      </w:pPr>
      <w:r>
        <w:rPr>
          <w:rFonts w:ascii="Times New Roman"/>
          <w:b w:val="false"/>
          <w:i w:val="false"/>
          <w:color w:val="000000"/>
          <w:sz w:val="28"/>
        </w:rPr>
        <w:t>
      дополнить подпунктами 8-3) и 17-8) следующего содержания:</w:t>
      </w:r>
    </w:p>
    <w:bookmarkEnd w:id="326"/>
    <w:bookmarkStart w:name="z343" w:id="327"/>
    <w:p>
      <w:pPr>
        <w:spacing w:after="0"/>
        <w:ind w:left="0"/>
        <w:jc w:val="both"/>
      </w:pPr>
      <w:r>
        <w:rPr>
          <w:rFonts w:ascii="Times New Roman"/>
          <w:b w:val="false"/>
          <w:i w:val="false"/>
          <w:color w:val="000000"/>
          <w:sz w:val="28"/>
        </w:rPr>
        <w:t>
      "8-3) принимает решение о создании индустриальных зон республиканского или регионального значения;";</w:t>
      </w:r>
    </w:p>
    <w:bookmarkEnd w:id="327"/>
    <w:bookmarkStart w:name="z344" w:id="328"/>
    <w:p>
      <w:pPr>
        <w:spacing w:after="0"/>
        <w:ind w:left="0"/>
        <w:jc w:val="both"/>
      </w:pPr>
      <w:r>
        <w:rPr>
          <w:rFonts w:ascii="Times New Roman"/>
          <w:b w:val="false"/>
          <w:i w:val="false"/>
          <w:color w:val="000000"/>
          <w:sz w:val="28"/>
        </w:rPr>
        <w:t>
      "17-8) предоставляет жилищные сертификаты за счет бюджетных средств;";</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32)</w:t>
      </w:r>
      <w:r>
        <w:rPr>
          <w:rFonts w:ascii="Times New Roman"/>
          <w:b w:val="false"/>
          <w:i w:val="false"/>
          <w:color w:val="000000"/>
          <w:sz w:val="28"/>
        </w:rPr>
        <w:t xml:space="preserve"> исключить;</w:t>
      </w:r>
    </w:p>
    <w:bookmarkStart w:name="z346" w:id="3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32-1)</w:t>
      </w:r>
      <w:r>
        <w:rPr>
          <w:rFonts w:ascii="Times New Roman"/>
          <w:b w:val="false"/>
          <w:i w:val="false"/>
          <w:color w:val="000000"/>
          <w:sz w:val="28"/>
        </w:rPr>
        <w:t xml:space="preserve"> слова ", в целях повышения качества и надежности предоставляемых регулируемых услуг (товаров, работ)" исключить; </w:t>
      </w:r>
    </w:p>
    <w:bookmarkEnd w:id="329"/>
    <w:bookmarkStart w:name="z347" w:id="330"/>
    <w:p>
      <w:pPr>
        <w:spacing w:after="0"/>
        <w:ind w:left="0"/>
        <w:jc w:val="both"/>
      </w:pPr>
      <w:r>
        <w:rPr>
          <w:rFonts w:ascii="Times New Roman"/>
          <w:b w:val="false"/>
          <w:i w:val="false"/>
          <w:color w:val="000000"/>
          <w:sz w:val="28"/>
        </w:rPr>
        <w:t>
      дополнить подпунктом 35) следующего содержания:</w:t>
      </w:r>
    </w:p>
    <w:bookmarkEnd w:id="330"/>
    <w:bookmarkStart w:name="z348" w:id="331"/>
    <w:p>
      <w:pPr>
        <w:spacing w:after="0"/>
        <w:ind w:left="0"/>
        <w:jc w:val="both"/>
      </w:pPr>
      <w:r>
        <w:rPr>
          <w:rFonts w:ascii="Times New Roman"/>
          <w:b w:val="false"/>
          <w:i w:val="false"/>
          <w:color w:val="000000"/>
          <w:sz w:val="28"/>
        </w:rPr>
        <w:t>
      "35) осуществляет развитие национальных и территориальных кластеров.";</w:t>
      </w:r>
    </w:p>
    <w:bookmarkEnd w:id="331"/>
    <w:bookmarkStart w:name="z349" w:id="3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14-4) следующего содержания:</w:t>
      </w:r>
    </w:p>
    <w:bookmarkEnd w:id="332"/>
    <w:bookmarkStart w:name="z350" w:id="333"/>
    <w:p>
      <w:pPr>
        <w:spacing w:after="0"/>
        <w:ind w:left="0"/>
        <w:jc w:val="both"/>
      </w:pPr>
      <w:r>
        <w:rPr>
          <w:rFonts w:ascii="Times New Roman"/>
          <w:b w:val="false"/>
          <w:i w:val="false"/>
          <w:color w:val="000000"/>
          <w:sz w:val="28"/>
        </w:rPr>
        <w:t>
      "14-4) предоставляет жилищные сертификаты за счет бюджетных средств;".</w:t>
      </w:r>
    </w:p>
    <w:bookmarkEnd w:id="333"/>
    <w:bookmarkStart w:name="z351" w:id="33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 22-V, ст.156; № 23-II, ст.170; 2016 г., № 6, ст.45; № 7-II, ст.53; 2017 г., № 4, ст.7; № 14, ст.51; № 22-III, ст.109; 2018 г., № 10, ст.32; № 19, ст.62; № 22, ст.82; № 24, ст.93):</w:t>
      </w:r>
    </w:p>
    <w:bookmarkEnd w:id="334"/>
    <w:bookmarkStart w:name="z352" w:id="3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w:t>
      </w:r>
      <w:r>
        <w:rPr>
          <w:rFonts w:ascii="Times New Roman"/>
          <w:b w:val="false"/>
          <w:i w:val="false"/>
          <w:color w:val="000000"/>
          <w:sz w:val="28"/>
        </w:rPr>
        <w:t xml:space="preserve"> части первой статьи 5 после слова "экономические" дополнить словами "и индустриальные";</w:t>
      </w:r>
    </w:p>
    <w:bookmarkEnd w:id="335"/>
    <w:bookmarkStart w:name="z353" w:id="336"/>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27-1</w:t>
      </w:r>
      <w:r>
        <w:rPr>
          <w:rFonts w:ascii="Times New Roman"/>
          <w:b w:val="false"/>
          <w:i w:val="false"/>
          <w:color w:val="000000"/>
          <w:sz w:val="28"/>
        </w:rPr>
        <w:t xml:space="preserve"> изложить в следующей редакции:</w:t>
      </w:r>
    </w:p>
    <w:bookmarkEnd w:id="336"/>
    <w:bookmarkStart w:name="z354" w:id="337"/>
    <w:p>
      <w:pPr>
        <w:spacing w:after="0"/>
        <w:ind w:left="0"/>
        <w:jc w:val="both"/>
      </w:pPr>
      <w:r>
        <w:rPr>
          <w:rFonts w:ascii="Times New Roman"/>
          <w:b w:val="false"/>
          <w:i w:val="false"/>
          <w:color w:val="000000"/>
          <w:sz w:val="28"/>
        </w:rPr>
        <w:t>
      "При проектировании, строительстве, реконструкции, проведении технического перевооружения, расширения, капитального ремонта и эксплуатации объектов промышленных предприятий на территории специальных экономических зон, а также включенных в республиканскую карту индустриализации, допускается прямое применение международных строительных норм и правил, а также международных, региональных стандартов и стандартов иностранных государств в соответствии с законодательством Республики Казахстан в сфере стандартизации.</w:t>
      </w:r>
      <w:r>
        <w:rPr>
          <w:rFonts w:ascii="Times New Roman"/>
          <w:b w:val="false"/>
          <w:i w:val="false"/>
          <w:color w:val="000000"/>
          <w:sz w:val="28"/>
        </w:rPr>
        <w:t xml:space="preserve"> При строительстве объектов на территории специальных экономических зон, а также включенных в республиканскую карту индустриализации, допускается применение строительных материалов и конструкций, соответствующих требованиям международных строительных норм и правил, а также международных, региональных стандартов и стандартов иностранных государств, в соответствии с законодательством Республики Казахстан в сфере стандартизации.";  </w:t>
      </w:r>
    </w:p>
    <w:bookmarkEnd w:id="337"/>
    <w:bookmarkStart w:name="z356" w:id="338"/>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9</w:t>
      </w:r>
      <w:r>
        <w:rPr>
          <w:rFonts w:ascii="Times New Roman"/>
          <w:b w:val="false"/>
          <w:i w:val="false"/>
          <w:color w:val="000000"/>
          <w:sz w:val="28"/>
        </w:rPr>
        <w:t xml:space="preserve"> статьи 60 изложить в следующей редакции:</w:t>
      </w:r>
    </w:p>
    <w:bookmarkEnd w:id="338"/>
    <w:bookmarkStart w:name="z357" w:id="339"/>
    <w:p>
      <w:pPr>
        <w:spacing w:after="0"/>
        <w:ind w:left="0"/>
        <w:jc w:val="both"/>
      </w:pPr>
      <w:r>
        <w:rPr>
          <w:rFonts w:ascii="Times New Roman"/>
          <w:b w:val="false"/>
          <w:i w:val="false"/>
          <w:color w:val="000000"/>
          <w:sz w:val="28"/>
        </w:rPr>
        <w:t>
      "9. Предпроектная и (или) проектная (проектно-сметная)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предпроектной и (или) проектной (проектно-сметной) документации по объектам международной специализированной выставки на территории Республики Казахстан, а также специальных экономических зон, должна разрабатываться на условиях и по стадиям предпроектных и проектных работ, в составе и объеме проектной (проектно-сметной) документации, которые установлены настоящим Законом, государственными нормативами и заданием на проектирование, а также при соблюдении обязательных требований, установленных государственными нормативами, включая требования пожарной и промышленной безопасности, если иное не предусмотрено ратифицированным Республикой Казахстан международным договором.";</w:t>
      </w:r>
    </w:p>
    <w:bookmarkEnd w:id="339"/>
    <w:bookmarkStart w:name="z358" w:id="3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7</w:t>
      </w:r>
      <w:r>
        <w:rPr>
          <w:rFonts w:ascii="Times New Roman"/>
          <w:b w:val="false"/>
          <w:i w:val="false"/>
          <w:color w:val="000000"/>
          <w:sz w:val="28"/>
        </w:rPr>
        <w:t xml:space="preserve"> статьи 73 изложить в следующей редакции:</w:t>
      </w:r>
    </w:p>
    <w:bookmarkEnd w:id="340"/>
    <w:bookmarkStart w:name="z359" w:id="341"/>
    <w:p>
      <w:pPr>
        <w:spacing w:after="0"/>
        <w:ind w:left="0"/>
        <w:jc w:val="both"/>
      </w:pPr>
      <w:r>
        <w:rPr>
          <w:rFonts w:ascii="Times New Roman"/>
          <w:b w:val="false"/>
          <w:i w:val="false"/>
          <w:color w:val="000000"/>
          <w:sz w:val="28"/>
        </w:rPr>
        <w:t>
      "7. Эксплуатация построенного объекта без утвержденного акта приемки объекта в эксплуатацию не допускается. Допускается эксплуатация промышленных (производственных) объектов на территории специальных экономических зон при проведении пусконаладочных работ. Выпускаемая при пусконаладочных работах продукция, соответствующая требованиям стандартизации и безопасности, реализовывается после утверждения акта приемки объекта в эксплуатацию.".</w:t>
      </w:r>
    </w:p>
    <w:bookmarkEnd w:id="341"/>
    <w:bookmarkStart w:name="z360" w:id="34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ст.247; 2004 г., № 23, ст.142; 2007 г., № 3, ст.20; № 10, ст.69; № 20, ст.152; 2009 г., № 1, ст.4; № 23, ст.117; 2011 г., № 10, ст.86; № 16, ст.128; 2012 г., № 2, ст.14; № 8, ст.64; 2013 г., № 14, ст.72; 2014 г., № 19-I, 19-II, ст.96; 2015 г., № 6, ст.27; № 10, ст.50; № 19-II, ст.106; № 22-II, ст.145; № 22-V, ст.158; 2016 г., № 7-I, ст.49; 2017 г., № 12, ст.36; 2018 г., № 7-8, ст.22; № 14, ст.42; № 22, ст.83; № 24, ст.93):</w:t>
      </w:r>
    </w:p>
    <w:bookmarkEnd w:id="342"/>
    <w:bookmarkStart w:name="z361" w:id="34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343"/>
    <w:bookmarkStart w:name="z362" w:id="344"/>
    <w:p>
      <w:pPr>
        <w:spacing w:after="0"/>
        <w:ind w:left="0"/>
        <w:jc w:val="both"/>
      </w:pPr>
      <w:r>
        <w:rPr>
          <w:rFonts w:ascii="Times New Roman"/>
          <w:b w:val="false"/>
          <w:i w:val="false"/>
          <w:color w:val="000000"/>
          <w:sz w:val="28"/>
        </w:rPr>
        <w:t>
      в подпункте 3) пункта 2 слова "и недостоверные (поддельные) документы" исключить;</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64" w:id="345"/>
    <w:p>
      <w:pPr>
        <w:spacing w:after="0"/>
        <w:ind w:left="0"/>
        <w:jc w:val="both"/>
      </w:pPr>
      <w:r>
        <w:rPr>
          <w:rFonts w:ascii="Times New Roman"/>
          <w:b w:val="false"/>
          <w:i w:val="false"/>
          <w:color w:val="000000"/>
          <w:sz w:val="28"/>
        </w:rPr>
        <w:t xml:space="preserve">
      "5. Обусловленная денежная помощь оказывается одиноким и (или) одиноко проживающим малообеспеченным трудоспособным лицам, а также малообеспеченным семьям, имеющим в своем составе трудоспособного (трудоспособных) члена (членов), в том числе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условии его (их) участия в мерах содействия занятости и (или) при необходимости социальной адаптации, за исключением лиц (семей),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настоящей статьи.";</w:t>
      </w:r>
    </w:p>
    <w:bookmarkEnd w:id="345"/>
    <w:bookmarkStart w:name="z365" w:id="346"/>
    <w:p>
      <w:pPr>
        <w:spacing w:after="0"/>
        <w:ind w:left="0"/>
        <w:jc w:val="both"/>
      </w:pPr>
      <w:r>
        <w:rPr>
          <w:rFonts w:ascii="Times New Roman"/>
          <w:b w:val="false"/>
          <w:i w:val="false"/>
          <w:color w:val="000000"/>
          <w:sz w:val="28"/>
        </w:rPr>
        <w:t xml:space="preserve">
      2) пункты 1 и 4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346"/>
    <w:bookmarkStart w:name="z366" w:id="347"/>
    <w:p>
      <w:pPr>
        <w:spacing w:after="0"/>
        <w:ind w:left="0"/>
        <w:jc w:val="both"/>
      </w:pPr>
      <w:r>
        <w:rPr>
          <w:rFonts w:ascii="Times New Roman"/>
          <w:b w:val="false"/>
          <w:i w:val="false"/>
          <w:color w:val="000000"/>
          <w:sz w:val="28"/>
        </w:rPr>
        <w:t>
      "1. Лицо (далее – заявитель) от себя лично или от имени семьи обращается за оказанием адресной социальной помощи в центр занятости населения по месту жительства, а в сельской местности – к акиму поселка, села, сельского округа с заявлением установленного образца и документом, удостоверяющим личность для идентификации.</w:t>
      </w:r>
    </w:p>
    <w:bookmarkEnd w:id="347"/>
    <w:bookmarkStart w:name="z367" w:id="348"/>
    <w:p>
      <w:pPr>
        <w:spacing w:after="0"/>
        <w:ind w:left="0"/>
        <w:jc w:val="both"/>
      </w:pPr>
      <w:r>
        <w:rPr>
          <w:rFonts w:ascii="Times New Roman"/>
          <w:b w:val="false"/>
          <w:i w:val="false"/>
          <w:color w:val="000000"/>
          <w:sz w:val="28"/>
        </w:rPr>
        <w:t>
      Для назначения адресной социальной помощи предоставление документов заявителями не требуется.</w:t>
      </w:r>
    </w:p>
    <w:bookmarkEnd w:id="348"/>
    <w:bookmarkStart w:name="z368" w:id="349"/>
    <w:p>
      <w:pPr>
        <w:spacing w:after="0"/>
        <w:ind w:left="0"/>
        <w:jc w:val="both"/>
      </w:pPr>
      <w:r>
        <w:rPr>
          <w:rFonts w:ascii="Times New Roman"/>
          <w:b w:val="false"/>
          <w:i w:val="false"/>
          <w:color w:val="000000"/>
          <w:sz w:val="28"/>
        </w:rPr>
        <w:t>
      Сбор необходимых документов согласно перечню, определяемому центральным исполнительным органом, будет осуществляться центром занятости населения по месту жительства, в сельской местности – акимом поселка, села, сельского округа через информационные системы государственных органов и (или) организаций.</w:t>
      </w:r>
    </w:p>
    <w:bookmarkEnd w:id="349"/>
    <w:bookmarkStart w:name="z369" w:id="350"/>
    <w:p>
      <w:pPr>
        <w:spacing w:after="0"/>
        <w:ind w:left="0"/>
        <w:jc w:val="both"/>
      </w:pPr>
      <w:r>
        <w:rPr>
          <w:rFonts w:ascii="Times New Roman"/>
          <w:b w:val="false"/>
          <w:i w:val="false"/>
          <w:color w:val="000000"/>
          <w:sz w:val="28"/>
        </w:rPr>
        <w:t>
      Назначение адресной социальной помощи осуществляется на основании электронных копий документов, получаемых из информационных систем государственных органов и (или) организаций.</w:t>
      </w:r>
    </w:p>
    <w:bookmarkEnd w:id="350"/>
    <w:bookmarkStart w:name="z370" w:id="351"/>
    <w:p>
      <w:pPr>
        <w:spacing w:after="0"/>
        <w:ind w:left="0"/>
        <w:jc w:val="both"/>
      </w:pPr>
      <w:r>
        <w:rPr>
          <w:rFonts w:ascii="Times New Roman"/>
          <w:b w:val="false"/>
          <w:i w:val="false"/>
          <w:color w:val="000000"/>
          <w:sz w:val="28"/>
        </w:rPr>
        <w:t>
      В случае отсутствия электронных копий документов в информационных системах государственных органов и (или) организаций центром занятости населения по месту жительства, в сельской местности – акимом поселка, села, сельского округа оформляется письменный запрос в соответствующий государственный орган и (или) организацию.";</w:t>
      </w:r>
    </w:p>
    <w:bookmarkEnd w:id="351"/>
    <w:bookmarkStart w:name="z371" w:id="352"/>
    <w:p>
      <w:pPr>
        <w:spacing w:after="0"/>
        <w:ind w:left="0"/>
        <w:jc w:val="both"/>
      </w:pPr>
      <w:r>
        <w:rPr>
          <w:rFonts w:ascii="Times New Roman"/>
          <w:b w:val="false"/>
          <w:i w:val="false"/>
          <w:color w:val="000000"/>
          <w:sz w:val="28"/>
        </w:rPr>
        <w:t>
      "4. Право на получение безусловной денежной помощи подтверждается каждые шесть месяцев в порядке, определяемом центральным исполнительным органом.";</w:t>
      </w:r>
    </w:p>
    <w:bookmarkEnd w:id="352"/>
    <w:bookmarkStart w:name="z372" w:id="3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w:t>
      </w:r>
    </w:p>
    <w:bookmarkEnd w:id="353"/>
    <w:bookmarkStart w:name="z373" w:id="35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дополнить подпунктом 4) следующего содержания: </w:t>
      </w:r>
    </w:p>
    <w:bookmarkEnd w:id="354"/>
    <w:bookmarkStart w:name="z374" w:id="355"/>
    <w:p>
      <w:pPr>
        <w:spacing w:after="0"/>
        <w:ind w:left="0"/>
        <w:jc w:val="both"/>
      </w:pPr>
      <w:r>
        <w:rPr>
          <w:rFonts w:ascii="Times New Roman"/>
          <w:b w:val="false"/>
          <w:i w:val="false"/>
          <w:color w:val="000000"/>
          <w:sz w:val="28"/>
        </w:rPr>
        <w:t>
      "4) лица, совместно проживающие, но не являющиеся близкими родственниками в соответствии с подпунктом 13) пункта 1 статьи 1 Кодекса Республики Казахстан "О браке (супружестве) и семье".";</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76" w:id="356"/>
    <w:p>
      <w:pPr>
        <w:spacing w:after="0"/>
        <w:ind w:left="0"/>
        <w:jc w:val="both"/>
      </w:pPr>
      <w:r>
        <w:rPr>
          <w:rFonts w:ascii="Times New Roman"/>
          <w:b w:val="false"/>
          <w:i w:val="false"/>
          <w:color w:val="000000"/>
          <w:sz w:val="28"/>
        </w:rPr>
        <w:t>
      "2. Центр занятости населения или аким поселка, села, сельского округа регистрирует заявление на назначение адресной социальной помощи и выдает заявителю подтверждение о принятии заявления.</w:t>
      </w:r>
    </w:p>
    <w:bookmarkEnd w:id="356"/>
    <w:bookmarkStart w:name="z377" w:id="357"/>
    <w:p>
      <w:pPr>
        <w:spacing w:after="0"/>
        <w:ind w:left="0"/>
        <w:jc w:val="both"/>
      </w:pPr>
      <w:r>
        <w:rPr>
          <w:rFonts w:ascii="Times New Roman"/>
          <w:b w:val="false"/>
          <w:i w:val="false"/>
          <w:color w:val="000000"/>
          <w:sz w:val="28"/>
        </w:rPr>
        <w:t>
      Центр занятости населения или аким поселка, села, сельского округа после принятия заявления в течение одного рабочего дня передает его участковым комиссиям для подготовки заключения.</w:t>
      </w:r>
    </w:p>
    <w:bookmarkEnd w:id="357"/>
    <w:bookmarkStart w:name="z378" w:id="358"/>
    <w:p>
      <w:pPr>
        <w:spacing w:after="0"/>
        <w:ind w:left="0"/>
        <w:jc w:val="both"/>
      </w:pPr>
      <w:r>
        <w:rPr>
          <w:rFonts w:ascii="Times New Roman"/>
          <w:b w:val="false"/>
          <w:i w:val="false"/>
          <w:color w:val="000000"/>
          <w:sz w:val="28"/>
        </w:rPr>
        <w:t>
      Аким поселка, села, сельского округа не позднее трех рабочих дней со дня получения заключения участковой комиссии передает пакет документов в центр занятости населения.";</w:t>
      </w:r>
    </w:p>
    <w:bookmarkEnd w:id="358"/>
    <w:bookmarkStart w:name="z379" w:id="359"/>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4</w:t>
      </w:r>
      <w:r>
        <w:rPr>
          <w:rFonts w:ascii="Times New Roman"/>
          <w:b w:val="false"/>
          <w:i w:val="false"/>
          <w:color w:val="000000"/>
          <w:sz w:val="28"/>
        </w:rPr>
        <w:t xml:space="preserve"> слова "документов заявителя с ним" заменить словами "заявления на назначение адресной социальной помощи с заявителем";</w:t>
      </w:r>
    </w:p>
    <w:bookmarkEnd w:id="359"/>
    <w:bookmarkStart w:name="z380" w:id="360"/>
    <w:p>
      <w:pPr>
        <w:spacing w:after="0"/>
        <w:ind w:left="0"/>
        <w:jc w:val="both"/>
      </w:pPr>
      <w:r>
        <w:rPr>
          <w:rFonts w:ascii="Times New Roman"/>
          <w:b w:val="false"/>
          <w:i w:val="false"/>
          <w:color w:val="000000"/>
          <w:sz w:val="28"/>
        </w:rPr>
        <w:t xml:space="preserve">
      абзац шестой части второй </w:t>
      </w:r>
      <w:r>
        <w:rPr>
          <w:rFonts w:ascii="Times New Roman"/>
          <w:b w:val="false"/>
          <w:i w:val="false"/>
          <w:color w:val="000000"/>
          <w:sz w:val="28"/>
        </w:rPr>
        <w:t>пункта 5</w:t>
      </w:r>
      <w:r>
        <w:rPr>
          <w:rFonts w:ascii="Times New Roman"/>
          <w:b w:val="false"/>
          <w:i w:val="false"/>
          <w:color w:val="000000"/>
          <w:sz w:val="28"/>
        </w:rPr>
        <w:t xml:space="preserve"> исключить;</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82" w:id="361"/>
    <w:p>
      <w:pPr>
        <w:spacing w:after="0"/>
        <w:ind w:left="0"/>
        <w:jc w:val="both"/>
      </w:pPr>
      <w:r>
        <w:rPr>
          <w:rFonts w:ascii="Times New Roman"/>
          <w:b w:val="false"/>
          <w:i w:val="false"/>
          <w:color w:val="000000"/>
          <w:sz w:val="28"/>
        </w:rPr>
        <w:t>
      "10. Социальный контракт с получателями обусловленной денежной помощи заключается на двенадцать месяцев.";</w:t>
      </w:r>
    </w:p>
    <w:bookmarkEnd w:id="361"/>
    <w:bookmarkStart w:name="z383" w:id="36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11</w:t>
      </w:r>
      <w:r>
        <w:rPr>
          <w:rFonts w:ascii="Times New Roman"/>
          <w:b w:val="false"/>
          <w:i w:val="false"/>
          <w:color w:val="000000"/>
          <w:sz w:val="28"/>
        </w:rPr>
        <w:t xml:space="preserve"> слова "текущий квартал" заменить словами "шесть месяцев";</w:t>
      </w:r>
    </w:p>
    <w:bookmarkEnd w:id="362"/>
    <w:bookmarkStart w:name="z384" w:id="363"/>
    <w:p>
      <w:pPr>
        <w:spacing w:after="0"/>
        <w:ind w:left="0"/>
        <w:jc w:val="both"/>
      </w:pPr>
      <w:r>
        <w:rPr>
          <w:rFonts w:ascii="Times New Roman"/>
          <w:b w:val="false"/>
          <w:i w:val="false"/>
          <w:color w:val="000000"/>
          <w:sz w:val="28"/>
        </w:rPr>
        <w:t xml:space="preserve">
      4) в пункте 1 </w:t>
      </w:r>
      <w:r>
        <w:rPr>
          <w:rFonts w:ascii="Times New Roman"/>
          <w:b w:val="false"/>
          <w:i w:val="false"/>
          <w:color w:val="000000"/>
          <w:sz w:val="28"/>
        </w:rPr>
        <w:t>статьи 6</w:t>
      </w:r>
      <w:r>
        <w:rPr>
          <w:rFonts w:ascii="Times New Roman"/>
          <w:b w:val="false"/>
          <w:i w:val="false"/>
          <w:color w:val="000000"/>
          <w:sz w:val="28"/>
        </w:rPr>
        <w:t>:</w:t>
      </w:r>
    </w:p>
    <w:bookmarkEnd w:id="363"/>
    <w:bookmarkStart w:name="z385" w:id="364"/>
    <w:p>
      <w:pPr>
        <w:spacing w:after="0"/>
        <w:ind w:left="0"/>
        <w:jc w:val="both"/>
      </w:pPr>
      <w:r>
        <w:rPr>
          <w:rFonts w:ascii="Times New Roman"/>
          <w:b w:val="false"/>
          <w:i w:val="false"/>
          <w:color w:val="000000"/>
          <w:sz w:val="28"/>
        </w:rPr>
        <w:t>
      в части первой слова "документов, представляемых" заменить словами "заявления, представленного";</w:t>
      </w:r>
    </w:p>
    <w:bookmarkEnd w:id="364"/>
    <w:bookmarkStart w:name="z386" w:id="365"/>
    <w:p>
      <w:pPr>
        <w:spacing w:after="0"/>
        <w:ind w:left="0"/>
        <w:jc w:val="both"/>
      </w:pPr>
      <w:r>
        <w:rPr>
          <w:rFonts w:ascii="Times New Roman"/>
          <w:b w:val="false"/>
          <w:i w:val="false"/>
          <w:color w:val="000000"/>
          <w:sz w:val="28"/>
        </w:rPr>
        <w:t>
      части вторую и третью исключить;</w:t>
      </w:r>
    </w:p>
    <w:bookmarkEnd w:id="365"/>
    <w:bookmarkStart w:name="z387" w:id="366"/>
    <w:p>
      <w:pPr>
        <w:spacing w:after="0"/>
        <w:ind w:left="0"/>
        <w:jc w:val="both"/>
      </w:pPr>
      <w:r>
        <w:rPr>
          <w:rFonts w:ascii="Times New Roman"/>
          <w:b w:val="false"/>
          <w:i w:val="false"/>
          <w:color w:val="000000"/>
          <w:sz w:val="28"/>
        </w:rPr>
        <w:t>
      часть четвертую изложить в следующей редакции:</w:t>
      </w:r>
    </w:p>
    <w:bookmarkEnd w:id="366"/>
    <w:bookmarkStart w:name="z388" w:id="367"/>
    <w:p>
      <w:pPr>
        <w:spacing w:after="0"/>
        <w:ind w:left="0"/>
        <w:jc w:val="both"/>
      </w:pPr>
      <w:r>
        <w:rPr>
          <w:rFonts w:ascii="Times New Roman"/>
          <w:b w:val="false"/>
          <w:i w:val="false"/>
          <w:color w:val="000000"/>
          <w:sz w:val="28"/>
        </w:rPr>
        <w:t>
      "Правила исчисления совокупного дохода утверждаются центральным исполнительным органом.";</w:t>
      </w:r>
    </w:p>
    <w:bookmarkEnd w:id="367"/>
    <w:bookmarkStart w:name="z389" w:id="368"/>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368"/>
    <w:bookmarkStart w:name="z390" w:id="369"/>
    <w:p>
      <w:pPr>
        <w:spacing w:after="0"/>
        <w:ind w:left="0"/>
        <w:jc w:val="both"/>
      </w:pPr>
      <w:r>
        <w:rPr>
          <w:rFonts w:ascii="Times New Roman"/>
          <w:b w:val="false"/>
          <w:i w:val="false"/>
          <w:color w:val="000000"/>
          <w:sz w:val="28"/>
        </w:rPr>
        <w:t>
      "1. Размер адресной социальной помощи на лицо (семью) рассчитывается уполномоченным органом в виде разницы между среднедушевым доходом и установленной в областях, городах республиканского значения, столице чертой бедности из расчета на каждого совершеннолетнего члена семьи.</w:t>
      </w:r>
    </w:p>
    <w:bookmarkEnd w:id="369"/>
    <w:bookmarkStart w:name="z391" w:id="370"/>
    <w:p>
      <w:pPr>
        <w:spacing w:after="0"/>
        <w:ind w:left="0"/>
        <w:jc w:val="both"/>
      </w:pPr>
      <w:r>
        <w:rPr>
          <w:rFonts w:ascii="Times New Roman"/>
          <w:b w:val="false"/>
          <w:i w:val="false"/>
          <w:color w:val="000000"/>
          <w:sz w:val="28"/>
        </w:rPr>
        <w:t>
      Рассчитанный размер адресной социальной помощи для детей, в том числе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в составе семей, претендующих на получение адресной социальной помощи, не может быть ниже черты бедности, установленной в областях, городах республиканского значения, столице.";</w:t>
      </w:r>
    </w:p>
    <w:bookmarkEnd w:id="370"/>
    <w:bookmarkStart w:name="z392" w:id="37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p>
    <w:bookmarkEnd w:id="371"/>
    <w:bookmarkStart w:name="z393" w:id="372"/>
    <w:p>
      <w:pPr>
        <w:spacing w:after="0"/>
        <w:ind w:left="0"/>
        <w:jc w:val="both"/>
      </w:pPr>
      <w:r>
        <w:rPr>
          <w:rFonts w:ascii="Times New Roman"/>
          <w:b w:val="false"/>
          <w:i w:val="false"/>
          <w:color w:val="000000"/>
          <w:sz w:val="28"/>
        </w:rPr>
        <w:t>
      "Статья 8. Контроль за правильностью назначения и выплаты адресной социальной помощи</w:t>
      </w:r>
    </w:p>
    <w:bookmarkEnd w:id="372"/>
    <w:bookmarkStart w:name="z394" w:id="373"/>
    <w:p>
      <w:pPr>
        <w:spacing w:after="0"/>
        <w:ind w:left="0"/>
        <w:jc w:val="both"/>
      </w:pPr>
      <w:r>
        <w:rPr>
          <w:rFonts w:ascii="Times New Roman"/>
          <w:b w:val="false"/>
          <w:i w:val="false"/>
          <w:color w:val="000000"/>
          <w:sz w:val="28"/>
        </w:rPr>
        <w:t>
      Контроль за правильностью назначения и выплаты адресной социальной помощи осуществляется центральным исполнительным органом, а также в рамках контроля за исполнением соответствующего бюджета.".</w:t>
      </w:r>
    </w:p>
    <w:bookmarkEnd w:id="373"/>
    <w:bookmarkStart w:name="z395" w:id="37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ст.148; 2004 г., № 23, ст.142; 2005 г., № 7-8, ст.23; 2006 г., № 1, ст.5; № 3, ст.22; № 24, ст.148; 2007 г., № 2, ст.18; № 20, ст.152; 2008 г., № 24, ст.129; 2009 г., № 18, ст.84, 86; 2010 г., № 1-2, ст.1; № 15, ст.71; 2011 г., № 1, ст.2, 3, 7; № 6, ст.49; № 11, ст.102; № 12, ст.111; 2012 г., № 2, ст.16; № 8, ст.64; № 14, ст.95; № 15, ст.97; 2013 г., № 9, ст.51; № 14, ст.72, 75; 2014 г., № 2, ст.10; № 10, ст.52; № 19-I, 19-II, ст.94, 96; № 21, cт.123; № 23, cт.143; 2015 г., № 20-IV, ст.113; № 22-II, ст.145; 2016 г., № 6, ст.45; 2017 г., № 23-III, ст.111; 2018 г., № 10, ст.32; № 14, ст.42; № 19, ст.62; № 24, ст.93):</w:t>
      </w:r>
    </w:p>
    <w:bookmarkEnd w:id="374"/>
    <w:bookmarkStart w:name="z396" w:id="37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7)</w:t>
      </w:r>
      <w:r>
        <w:rPr>
          <w:rFonts w:ascii="Times New Roman"/>
          <w:b w:val="false"/>
          <w:i w:val="false"/>
          <w:color w:val="000000"/>
          <w:sz w:val="28"/>
        </w:rPr>
        <w:t xml:space="preserve"> статьи 1 слова "пограничных и таможенных пунктов (пунктов" заменить словами "пограничных и таможенных пунктов, а также в иных местах перемещения товаров через таможенную границу Евразийского экономического союза, расположенных на территории Республики Казахстан в пределах автомобильного сообщения, (пунктах";</w:t>
      </w:r>
    </w:p>
    <w:bookmarkEnd w:id="375"/>
    <w:bookmarkStart w:name="z397" w:id="376"/>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и пункт 5 статьи 14-1, подпункт 4) </w:t>
      </w:r>
      <w:r>
        <w:rPr>
          <w:rFonts w:ascii="Times New Roman"/>
          <w:b w:val="false"/>
          <w:i w:val="false"/>
          <w:color w:val="000000"/>
          <w:sz w:val="28"/>
        </w:rPr>
        <w:t>пункта 1</w:t>
      </w:r>
      <w:r>
        <w:rPr>
          <w:rFonts w:ascii="Times New Roman"/>
          <w:b w:val="false"/>
          <w:i w:val="false"/>
          <w:color w:val="000000"/>
          <w:sz w:val="28"/>
        </w:rPr>
        <w:t xml:space="preserve"> статьи 16 и </w:t>
      </w:r>
      <w:r>
        <w:rPr>
          <w:rFonts w:ascii="Times New Roman"/>
          <w:b w:val="false"/>
          <w:i w:val="false"/>
          <w:color w:val="000000"/>
          <w:sz w:val="28"/>
        </w:rPr>
        <w:t>пункт 4</w:t>
      </w:r>
      <w:r>
        <w:rPr>
          <w:rFonts w:ascii="Times New Roman"/>
          <w:b w:val="false"/>
          <w:i w:val="false"/>
          <w:color w:val="000000"/>
          <w:sz w:val="28"/>
        </w:rPr>
        <w:t xml:space="preserve"> статьи 20 после слов "пограничных и таможенных пунктах" дополнить словами ", а также в иных местах перемещения товаров через таможенную границу Евразийского экономического союза, расположенных на территории Республики Казахстан в пределах автомобильного сообщения,".</w:t>
      </w:r>
    </w:p>
    <w:bookmarkEnd w:id="376"/>
    <w:bookmarkStart w:name="z398" w:id="37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ст.55; № 21-22, ст.160;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19-I, ст.101; № 19-II, ст.102; № 20-VII, ст.117; № 22-II, ст.145; № 22-VI, ст.159; 2016 г., № 6, ст.45; 2017 г., № 4, ст.7; 2018 г., № 1, ст.4; № 10, ст.32; № 13, ст.41; № 14, ст.44; № 22, ст.82):</w:t>
      </w:r>
    </w:p>
    <w:bookmarkEnd w:id="377"/>
    <w:bookmarkStart w:name="z399" w:id="3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статьи 54 слова "зонах в Республике Казахстан" заменить словами "и индустриальных зонах".</w:t>
      </w:r>
    </w:p>
    <w:bookmarkEnd w:id="378"/>
    <w:bookmarkStart w:name="z400" w:id="37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cт.70; № 24, ст.124; 2017 г., № 14, ст.54; 2018 г., № 10, ст.32; № 19, ст.62; № 22, ст.82):</w:t>
      </w:r>
    </w:p>
    <w:bookmarkEnd w:id="379"/>
    <w:bookmarkStart w:name="z401" w:id="3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15-4</w:t>
      </w:r>
      <w:r>
        <w:rPr>
          <w:rFonts w:ascii="Times New Roman"/>
          <w:b w:val="false"/>
          <w:i w:val="false"/>
          <w:color w:val="000000"/>
          <w:sz w:val="28"/>
        </w:rPr>
        <w:t>:</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03" w:id="381"/>
    <w:p>
      <w:pPr>
        <w:spacing w:after="0"/>
        <w:ind w:left="0"/>
        <w:jc w:val="both"/>
      </w:pPr>
      <w:r>
        <w:rPr>
          <w:rFonts w:ascii="Times New Roman"/>
          <w:b w:val="false"/>
          <w:i w:val="false"/>
          <w:color w:val="000000"/>
          <w:sz w:val="28"/>
        </w:rPr>
        <w:t>
      "9. 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bookmarkEnd w:id="381"/>
    <w:bookmarkStart w:name="z404" w:id="382"/>
    <w:p>
      <w:pPr>
        <w:spacing w:after="0"/>
        <w:ind w:left="0"/>
        <w:jc w:val="both"/>
      </w:pPr>
      <w:r>
        <w:rPr>
          <w:rFonts w:ascii="Times New Roman"/>
          <w:b w:val="false"/>
          <w:i w:val="false"/>
          <w:color w:val="000000"/>
          <w:sz w:val="28"/>
        </w:rPr>
        <w:t>
      дополнить пунктом 9-1 следующего содержания:</w:t>
      </w:r>
    </w:p>
    <w:bookmarkEnd w:id="382"/>
    <w:bookmarkStart w:name="z405" w:id="383"/>
    <w:p>
      <w:pPr>
        <w:spacing w:after="0"/>
        <w:ind w:left="0"/>
        <w:jc w:val="both"/>
      </w:pPr>
      <w:r>
        <w:rPr>
          <w:rFonts w:ascii="Times New Roman"/>
          <w:b w:val="false"/>
          <w:i w:val="false"/>
          <w:color w:val="000000"/>
          <w:sz w:val="28"/>
        </w:rPr>
        <w:t>
      "9-1. Энергопроизводящие организации, электростанции которых введены в эксплуатацию с 2009 по 2015 годы,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p>
    <w:bookmarkEnd w:id="383"/>
    <w:bookmarkStart w:name="z406" w:id="38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2014 г., № 10, ст.52; № 19-I, 19-II, ст.96; № 23, ст.143; 2015 г., № 20-IV, ст.113; № 22-V, ст.156; 2016 г., № 6, ст.45; № 7-II, ст.53; 2017 г., № 11, ст.29; № 22-III, ст.109; № 23-III, ст.111; 2018 г., № 10, ст.32; № 19, ст.62; № 24, ст.94):</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33 дополнить словами ", а также реализации проектов на территории специальных экономических зон".</w:t>
      </w:r>
    </w:p>
    <w:bookmarkStart w:name="z408" w:id="38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 (Ведомости Парламента Республики Казахстан, 2005 г., № 12, ст.44; 2007 г., № 24, ст.178; 2009 г., № 23, ст.111; 2013 г., № 1, ст.3; № 14, ст.72; 2014 г., № 6, ст.28; № 19-I, 19-II, ст.96; 2015 г., № 6, ст.27; № 19-II, ст.106; № 22-II, ст.145; 2017 г., № 12, ст.36; 2018 г., № 14, ст.42):</w:t>
      </w:r>
    </w:p>
    <w:bookmarkEnd w:id="385"/>
    <w:bookmarkStart w:name="z409" w:id="386"/>
    <w:p>
      <w:pPr>
        <w:spacing w:after="0"/>
        <w:ind w:left="0"/>
        <w:jc w:val="both"/>
      </w:pPr>
      <w:r>
        <w:rPr>
          <w:rFonts w:ascii="Times New Roman"/>
          <w:b w:val="false"/>
          <w:i w:val="false"/>
          <w:color w:val="000000"/>
          <w:sz w:val="28"/>
        </w:rPr>
        <w:t xml:space="preserve">
      в подпунктах 4) и 5)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10 цифры "1,05" заменить цифрами "1,4".</w:t>
      </w:r>
    </w:p>
    <w:bookmarkEnd w:id="386"/>
    <w:bookmarkStart w:name="z410" w:id="38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2007 г., № 16, ст.128; 2010 г., № 24, ст.146; 2011 г., № 1, ст.2; № 5, ст.43; № 11, ст.102; 2013 г., № 14, ст.75; 2014 г., № 21, ст.122; 2015 г., № 9, ст.46; № 19-I, ст.99; № 19-II, ст.103; 2016 г., № 23, ст.118; 2017 г., № 9, ст.17; № 14, ст.51; 2019 г., № 1, ст.4; № 2, ст.6):</w:t>
      </w:r>
    </w:p>
    <w:bookmarkEnd w:id="387"/>
    <w:bookmarkStart w:name="z411" w:id="38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9</w:t>
      </w:r>
      <w:r>
        <w:rPr>
          <w:rFonts w:ascii="Times New Roman"/>
          <w:b w:val="false"/>
          <w:i w:val="false"/>
          <w:color w:val="000000"/>
          <w:sz w:val="28"/>
        </w:rPr>
        <w:t>:</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bookmarkStart w:name="z413" w:id="389"/>
    <w:p>
      <w:pPr>
        <w:spacing w:after="0"/>
        <w:ind w:left="0"/>
        <w:jc w:val="both"/>
      </w:pPr>
      <w:r>
        <w:rPr>
          <w:rFonts w:ascii="Times New Roman"/>
          <w:b w:val="false"/>
          <w:i w:val="false"/>
          <w:color w:val="000000"/>
          <w:sz w:val="28"/>
        </w:rPr>
        <w:t>
      дополнить подпунктом 41) следующего содержания:</w:t>
      </w:r>
    </w:p>
    <w:bookmarkEnd w:id="389"/>
    <w:bookmarkStart w:name="z414" w:id="390"/>
    <w:p>
      <w:pPr>
        <w:spacing w:after="0"/>
        <w:ind w:left="0"/>
        <w:jc w:val="both"/>
      </w:pPr>
      <w:r>
        <w:rPr>
          <w:rFonts w:ascii="Times New Roman"/>
          <w:b w:val="false"/>
          <w:i w:val="false"/>
          <w:color w:val="000000"/>
          <w:sz w:val="28"/>
        </w:rPr>
        <w:t>
      "41) обеспечивает координацию деятельности управляющих компаний специальных экономических зон.";</w:t>
      </w:r>
    </w:p>
    <w:bookmarkEnd w:id="390"/>
    <w:bookmarkStart w:name="z415" w:id="3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15 исключить.</w:t>
      </w:r>
    </w:p>
    <w:bookmarkEnd w:id="391"/>
    <w:bookmarkStart w:name="z416" w:id="39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cт.29; № 13, ст.45; № 14, cт.51, 54; № 15, ст.55; № 20, ст.96; № 22-III, ст.109; 2018 г., № 1, ст.4; № 7-8, ст.22; № 10, ст.32; № 11, ст.37; № 15, ст.47; № 19, ст.62; № 22, ст.82; № 23, ст.91; 2019 г., № 2, ст.6;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w:t>
      </w:r>
    </w:p>
    <w:bookmarkEnd w:id="392"/>
    <w:bookmarkStart w:name="z417" w:id="3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статьи 5:</w:t>
      </w:r>
    </w:p>
    <w:bookmarkEnd w:id="393"/>
    <w:bookmarkStart w:name="z418" w:id="394"/>
    <w:p>
      <w:pPr>
        <w:spacing w:after="0"/>
        <w:ind w:left="0"/>
        <w:jc w:val="both"/>
      </w:pPr>
      <w:r>
        <w:rPr>
          <w:rFonts w:ascii="Times New Roman"/>
          <w:b w:val="false"/>
          <w:i w:val="false"/>
          <w:color w:val="000000"/>
          <w:sz w:val="28"/>
        </w:rPr>
        <w:t>
      слово "зоны" заменить словами "или индустриальной зоны";</w:t>
      </w:r>
    </w:p>
    <w:bookmarkEnd w:id="394"/>
    <w:bookmarkStart w:name="z419" w:id="395"/>
    <w:p>
      <w:pPr>
        <w:spacing w:after="0"/>
        <w:ind w:left="0"/>
        <w:jc w:val="both"/>
      </w:pPr>
      <w:r>
        <w:rPr>
          <w:rFonts w:ascii="Times New Roman"/>
          <w:b w:val="false"/>
          <w:i w:val="false"/>
          <w:color w:val="000000"/>
          <w:sz w:val="28"/>
        </w:rPr>
        <w:t>
      слова "зонах в Республике Казахстан" заменить словами "и индустриальных зонах".</w:t>
      </w:r>
    </w:p>
    <w:bookmarkEnd w:id="395"/>
    <w:bookmarkStart w:name="z420" w:id="39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ст.113; 2012 г., № 2, ст.14; № 11, ст.80; № 15, ст.97; № 21-22, ст.124; 2013 г., № 4, ст.21; № 21-22, ст.115; 2014 г., № 1, ст.4; № 7, ст.37; № 10, ст.52; № 16, ст.90; № 19-I, 19-II, ст.96; № 21, ст.122; № 22, ст.131; № 23, ст.143; 2015 г., № 9, ст.46; № 20-IV, ст.113; № 23-I, ст.169; 2016 г., № 8-II, ст.66; № 22, cт.116; № 24, cт.124; 2017 г., № 22-III, ст.109; № 23-V, ст.113; 2018 г., № 10, ст.32; № 19, ст.62):</w:t>
      </w:r>
    </w:p>
    <w:bookmarkEnd w:id="396"/>
    <w:bookmarkStart w:name="z421" w:id="39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11)</w:t>
      </w:r>
      <w:r>
        <w:rPr>
          <w:rFonts w:ascii="Times New Roman"/>
          <w:b w:val="false"/>
          <w:i w:val="false"/>
          <w:color w:val="000000"/>
          <w:sz w:val="28"/>
        </w:rPr>
        <w:t xml:space="preserve"> статьи 1 слова ", на розничную реализацию которых установлено государственное регулирование цен" исключить;</w:t>
      </w:r>
    </w:p>
    <w:bookmarkEnd w:id="397"/>
    <w:bookmarkStart w:name="z422" w:id="398"/>
    <w:p>
      <w:pPr>
        <w:spacing w:after="0"/>
        <w:ind w:left="0"/>
        <w:jc w:val="both"/>
      </w:pPr>
      <w:r>
        <w:rPr>
          <w:rFonts w:ascii="Times New Roman"/>
          <w:b w:val="false"/>
          <w:i w:val="false"/>
          <w:color w:val="000000"/>
          <w:sz w:val="28"/>
        </w:rPr>
        <w:t xml:space="preserve">
      2) подпункт 12-6)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398"/>
    <w:bookmarkStart w:name="z423" w:id="39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21-4) изложить в следующей редакции:</w:t>
      </w:r>
    </w:p>
    <w:bookmarkStart w:name="z425" w:id="400"/>
    <w:p>
      <w:pPr>
        <w:spacing w:after="0"/>
        <w:ind w:left="0"/>
        <w:jc w:val="both"/>
      </w:pPr>
      <w:r>
        <w:rPr>
          <w:rFonts w:ascii="Times New Roman"/>
          <w:b w:val="false"/>
          <w:i w:val="false"/>
          <w:color w:val="000000"/>
          <w:sz w:val="28"/>
        </w:rPr>
        <w:t>
      "11) ежемесячно утверждает планы поставок отдельных видов нефтепродуктов;";</w:t>
      </w:r>
    </w:p>
    <w:bookmarkEnd w:id="400"/>
    <w:bookmarkStart w:name="z426" w:id="401"/>
    <w:p>
      <w:pPr>
        <w:spacing w:after="0"/>
        <w:ind w:left="0"/>
        <w:jc w:val="both"/>
      </w:pPr>
      <w:r>
        <w:rPr>
          <w:rFonts w:ascii="Times New Roman"/>
          <w:b w:val="false"/>
          <w:i w:val="false"/>
          <w:color w:val="000000"/>
          <w:sz w:val="28"/>
        </w:rPr>
        <w:t>
      "21-4) разрабатывает и утверждает правила разработки и утверждения инвестиционных программ, а также представления отчетности об их реализации;";</w:t>
      </w:r>
    </w:p>
    <w:bookmarkEnd w:id="401"/>
    <w:bookmarkStart w:name="z427" w:id="402"/>
    <w:p>
      <w:pPr>
        <w:spacing w:after="0"/>
        <w:ind w:left="0"/>
        <w:jc w:val="both"/>
      </w:pPr>
      <w:r>
        <w:rPr>
          <w:rFonts w:ascii="Times New Roman"/>
          <w:b w:val="false"/>
          <w:i w:val="false"/>
          <w:color w:val="000000"/>
          <w:sz w:val="28"/>
        </w:rPr>
        <w:t>
      дополнить подпунктом 21-7) следующего содержания:</w:t>
      </w:r>
    </w:p>
    <w:bookmarkEnd w:id="402"/>
    <w:bookmarkStart w:name="z428" w:id="403"/>
    <w:p>
      <w:pPr>
        <w:spacing w:after="0"/>
        <w:ind w:left="0"/>
        <w:jc w:val="both"/>
      </w:pPr>
      <w:r>
        <w:rPr>
          <w:rFonts w:ascii="Times New Roman"/>
          <w:b w:val="false"/>
          <w:i w:val="false"/>
          <w:color w:val="000000"/>
          <w:sz w:val="28"/>
        </w:rPr>
        <w:t>
      "21-7) разрабатывает порядок формирования плана поставок нефтепродуктов;".</w:t>
      </w:r>
    </w:p>
    <w:bookmarkEnd w:id="403"/>
    <w:bookmarkStart w:name="z429" w:id="40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404"/>
    <w:bookmarkStart w:name="z430" w:id="405"/>
    <w:p>
      <w:pPr>
        <w:spacing w:after="0"/>
        <w:ind w:left="0"/>
        <w:jc w:val="both"/>
      </w:pPr>
      <w:r>
        <w:rPr>
          <w:rFonts w:ascii="Times New Roman"/>
          <w:b w:val="false"/>
          <w:i w:val="false"/>
          <w:color w:val="000000"/>
          <w:sz w:val="28"/>
        </w:rPr>
        <w:t>
      подпункт 1) изложить в следующей редакции:</w:t>
      </w:r>
    </w:p>
    <w:bookmarkEnd w:id="405"/>
    <w:bookmarkStart w:name="z431" w:id="406"/>
    <w:p>
      <w:pPr>
        <w:spacing w:after="0"/>
        <w:ind w:left="0"/>
        <w:jc w:val="both"/>
      </w:pPr>
      <w:r>
        <w:rPr>
          <w:rFonts w:ascii="Times New Roman"/>
          <w:b w:val="false"/>
          <w:i w:val="false"/>
          <w:color w:val="000000"/>
          <w:sz w:val="28"/>
        </w:rPr>
        <w:t>
      "1) составляют прогноз потребления нефтепродуктов на территории областей, городов республиканского значения и столицы на предстоящий календарный год в разрезе по месяцам;";</w:t>
      </w:r>
    </w:p>
    <w:bookmarkEnd w:id="406"/>
    <w:bookmarkStart w:name="z432" w:id="407"/>
    <w:p>
      <w:pPr>
        <w:spacing w:after="0"/>
        <w:ind w:left="0"/>
        <w:jc w:val="both"/>
      </w:pPr>
      <w:r>
        <w:rPr>
          <w:rFonts w:ascii="Times New Roman"/>
          <w:b w:val="false"/>
          <w:i w:val="false"/>
          <w:color w:val="000000"/>
          <w:sz w:val="28"/>
        </w:rPr>
        <w:t>
      подпункт 2-1) исключить;</w:t>
      </w:r>
    </w:p>
    <w:bookmarkEnd w:id="407"/>
    <w:bookmarkStart w:name="z433" w:id="4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15 изложить в следующей редакции:</w:t>
      </w:r>
    </w:p>
    <w:bookmarkEnd w:id="408"/>
    <w:bookmarkStart w:name="z434" w:id="409"/>
    <w:p>
      <w:pPr>
        <w:spacing w:after="0"/>
        <w:ind w:left="0"/>
        <w:jc w:val="both"/>
      </w:pPr>
      <w:r>
        <w:rPr>
          <w:rFonts w:ascii="Times New Roman"/>
          <w:b w:val="false"/>
          <w:i w:val="false"/>
          <w:color w:val="000000"/>
          <w:sz w:val="28"/>
        </w:rPr>
        <w:t>
      "1. Производитель нефтепродуктов после утверждения инвестиционной программы открывает текущий счет, средства которого расходуются исключительно на цели финансирования инвестиционной программы.";</w:t>
      </w:r>
    </w:p>
    <w:bookmarkEnd w:id="409"/>
    <w:bookmarkStart w:name="z435" w:id="41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18</w:t>
      </w:r>
      <w:r>
        <w:rPr>
          <w:rFonts w:ascii="Times New Roman"/>
          <w:b w:val="false"/>
          <w:i w:val="false"/>
          <w:color w:val="000000"/>
          <w:sz w:val="28"/>
        </w:rPr>
        <w:t>:</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437" w:id="411"/>
    <w:p>
      <w:pPr>
        <w:spacing w:after="0"/>
        <w:ind w:left="0"/>
        <w:jc w:val="both"/>
      </w:pPr>
      <w:r>
        <w:rPr>
          <w:rFonts w:ascii="Times New Roman"/>
          <w:b w:val="false"/>
          <w:i w:val="false"/>
          <w:color w:val="000000"/>
          <w:sz w:val="28"/>
        </w:rPr>
        <w:t>
      "7. Уполномоченный орган в области производства нефтепродуктов ежемесячно не позднее 25 числа месяца, предшествующего планируемому, утверждает план поставок нефтепродуктов на предстоящий календарный месяц и публикует его на своем интернет-ресурсе.</w:t>
      </w:r>
    </w:p>
    <w:bookmarkEnd w:id="411"/>
    <w:bookmarkStart w:name="z438" w:id="412"/>
    <w:p>
      <w:pPr>
        <w:spacing w:after="0"/>
        <w:ind w:left="0"/>
        <w:jc w:val="both"/>
      </w:pPr>
      <w:r>
        <w:rPr>
          <w:rFonts w:ascii="Times New Roman"/>
          <w:b w:val="false"/>
          <w:i w:val="false"/>
          <w:color w:val="000000"/>
          <w:sz w:val="28"/>
        </w:rPr>
        <w:t>
      В плане поставок нефтепродуктов указывается:</w:t>
      </w:r>
    </w:p>
    <w:bookmarkEnd w:id="412"/>
    <w:bookmarkStart w:name="z439" w:id="413"/>
    <w:p>
      <w:pPr>
        <w:spacing w:after="0"/>
        <w:ind w:left="0"/>
        <w:jc w:val="both"/>
      </w:pPr>
      <w:r>
        <w:rPr>
          <w:rFonts w:ascii="Times New Roman"/>
          <w:b w:val="false"/>
          <w:i w:val="false"/>
          <w:color w:val="000000"/>
          <w:sz w:val="28"/>
        </w:rPr>
        <w:t>
      1) перечень поставщиков нефти и производителей нефтепродуктов, за исключением производителей нефтепродуктов малой мощности;</w:t>
      </w:r>
    </w:p>
    <w:bookmarkEnd w:id="413"/>
    <w:bookmarkStart w:name="z440" w:id="414"/>
    <w:p>
      <w:pPr>
        <w:spacing w:after="0"/>
        <w:ind w:left="0"/>
        <w:jc w:val="both"/>
      </w:pPr>
      <w:r>
        <w:rPr>
          <w:rFonts w:ascii="Times New Roman"/>
          <w:b w:val="false"/>
          <w:i w:val="false"/>
          <w:color w:val="000000"/>
          <w:sz w:val="28"/>
        </w:rPr>
        <w:t>
      2) объемы каждого вида нефтепродуктов, которые каждый поставщик нефти и производитель нефтепродуктов, за исключением производителей нефтепродуктов малой мощности, обязаны поставить на внутренний рынок Республики Казахстан в предстоящем календарном месяце:</w:t>
      </w:r>
    </w:p>
    <w:bookmarkEnd w:id="414"/>
    <w:bookmarkStart w:name="z441" w:id="415"/>
    <w:p>
      <w:pPr>
        <w:spacing w:after="0"/>
        <w:ind w:left="0"/>
        <w:jc w:val="both"/>
      </w:pPr>
      <w:r>
        <w:rPr>
          <w:rFonts w:ascii="Times New Roman"/>
          <w:b w:val="false"/>
          <w:i w:val="false"/>
          <w:color w:val="000000"/>
          <w:sz w:val="28"/>
        </w:rPr>
        <w:t>
      в рамках прямых поставок;</w:t>
      </w:r>
    </w:p>
    <w:bookmarkEnd w:id="415"/>
    <w:bookmarkStart w:name="z442" w:id="416"/>
    <w:p>
      <w:pPr>
        <w:spacing w:after="0"/>
        <w:ind w:left="0"/>
        <w:jc w:val="both"/>
      </w:pPr>
      <w:r>
        <w:rPr>
          <w:rFonts w:ascii="Times New Roman"/>
          <w:b w:val="false"/>
          <w:i w:val="false"/>
          <w:color w:val="000000"/>
          <w:sz w:val="28"/>
        </w:rPr>
        <w:t>
      через товарные биржи в соответствии с законодательством Республики Казахстан о товарных биржах;</w:t>
      </w:r>
    </w:p>
    <w:bookmarkEnd w:id="416"/>
    <w:bookmarkStart w:name="z443" w:id="417"/>
    <w:p>
      <w:pPr>
        <w:spacing w:after="0"/>
        <w:ind w:left="0"/>
        <w:jc w:val="both"/>
      </w:pPr>
      <w:r>
        <w:rPr>
          <w:rFonts w:ascii="Times New Roman"/>
          <w:b w:val="false"/>
          <w:i w:val="false"/>
          <w:color w:val="000000"/>
          <w:sz w:val="28"/>
        </w:rPr>
        <w:t>
      3) объемы каждого вида нефтепродуктов, которые каждый поставщик нефти и производитель нефтепродуктов, за исключением производителей нефтепродуктов малой мощности, вправе на условиях, установленных настоящим Законом, реализовать по своему усмотрению на территории Республики Казахстан либо за ее пределы в предстоящем календарном месяце.</w:t>
      </w:r>
    </w:p>
    <w:bookmarkEnd w:id="417"/>
    <w:bookmarkStart w:name="z444" w:id="418"/>
    <w:p>
      <w:pPr>
        <w:spacing w:after="0"/>
        <w:ind w:left="0"/>
        <w:jc w:val="both"/>
      </w:pPr>
      <w:r>
        <w:rPr>
          <w:rFonts w:ascii="Times New Roman"/>
          <w:b w:val="false"/>
          <w:i w:val="false"/>
          <w:color w:val="000000"/>
          <w:sz w:val="28"/>
        </w:rPr>
        <w:t>
      8. Поставщики нефти и производители нефтепродуктов, за исключением производителей нефтепродуктов малой мощности, обязаны осуществлять поставки нефтепродуктов, произведенных из принадлежащих им на праве собственности или иных законных основаниях сырой нефти и (или) газового конденсата, в соответствии с планом поставок нефтепродуктов.</w:t>
      </w:r>
    </w:p>
    <w:bookmarkEnd w:id="418"/>
    <w:bookmarkStart w:name="z445" w:id="419"/>
    <w:p>
      <w:pPr>
        <w:spacing w:after="0"/>
        <w:ind w:left="0"/>
        <w:jc w:val="both"/>
      </w:pPr>
      <w:r>
        <w:rPr>
          <w:rFonts w:ascii="Times New Roman"/>
          <w:b w:val="false"/>
          <w:i w:val="false"/>
          <w:color w:val="000000"/>
          <w:sz w:val="28"/>
        </w:rPr>
        <w:t>
      Лица, осуществившие приобретение нефтепродуктов в рамках плана поставок нефтепродуктов для целей их дальнейшей реализации, обязаны реализовывать приобретенные нефтепродукты исключительно на внутреннем рынке Республики Казахстан в соответствии с требованиями настоящего Закона.";</w:t>
      </w:r>
    </w:p>
    <w:bookmarkEnd w:id="419"/>
    <w:bookmarkStart w:name="z446" w:id="420"/>
    <w:p>
      <w:pPr>
        <w:spacing w:after="0"/>
        <w:ind w:left="0"/>
        <w:jc w:val="both"/>
      </w:pPr>
      <w:r>
        <w:rPr>
          <w:rFonts w:ascii="Times New Roman"/>
          <w:b w:val="false"/>
          <w:i w:val="false"/>
          <w:color w:val="000000"/>
          <w:sz w:val="28"/>
        </w:rPr>
        <w:t>
      "10. Поставщики нефти представляют в уполномоченный орган в области производства нефтепродуктов отчет об исполнении графика поставок сырой нефти и (или) газового конденсата, и (или) продуктов переработки и плана поставок нефтепродуктов, производимых в Республике Казахстан.";</w:t>
      </w:r>
    </w:p>
    <w:bookmarkEnd w:id="420"/>
    <w:bookmarkStart w:name="z447" w:id="421"/>
    <w:p>
      <w:pPr>
        <w:spacing w:after="0"/>
        <w:ind w:left="0"/>
        <w:jc w:val="both"/>
      </w:pPr>
      <w:r>
        <w:rPr>
          <w:rFonts w:ascii="Times New Roman"/>
          <w:b w:val="false"/>
          <w:i w:val="false"/>
          <w:color w:val="000000"/>
          <w:sz w:val="28"/>
        </w:rPr>
        <w:t>
      дополнить пунктом 10-1 следующего содержания:</w:t>
      </w:r>
    </w:p>
    <w:bookmarkEnd w:id="421"/>
    <w:bookmarkStart w:name="z448" w:id="422"/>
    <w:p>
      <w:pPr>
        <w:spacing w:after="0"/>
        <w:ind w:left="0"/>
        <w:jc w:val="both"/>
      </w:pPr>
      <w:r>
        <w:rPr>
          <w:rFonts w:ascii="Times New Roman"/>
          <w:b w:val="false"/>
          <w:i w:val="false"/>
          <w:color w:val="000000"/>
          <w:sz w:val="28"/>
        </w:rPr>
        <w:t>
      "10-1. Положения, предусмотренные пунктами 7 и 8 настоящей статьи, не распространяются на поставки мазута.";</w:t>
      </w:r>
    </w:p>
    <w:bookmarkEnd w:id="422"/>
    <w:bookmarkStart w:name="z449" w:id="4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19</w:t>
      </w:r>
      <w:r>
        <w:rPr>
          <w:rFonts w:ascii="Times New Roman"/>
          <w:b w:val="false"/>
          <w:i w:val="false"/>
          <w:color w:val="000000"/>
          <w:sz w:val="28"/>
        </w:rPr>
        <w:t xml:space="preserve"> дополнить пунктом 4-1 следующего содержания:</w:t>
      </w:r>
    </w:p>
    <w:bookmarkEnd w:id="423"/>
    <w:bookmarkStart w:name="z450" w:id="424"/>
    <w:p>
      <w:pPr>
        <w:spacing w:after="0"/>
        <w:ind w:left="0"/>
        <w:jc w:val="both"/>
      </w:pPr>
      <w:r>
        <w:rPr>
          <w:rFonts w:ascii="Times New Roman"/>
          <w:b w:val="false"/>
          <w:i w:val="false"/>
          <w:color w:val="000000"/>
          <w:sz w:val="28"/>
        </w:rPr>
        <w:t>
      "4-1. Правом реализации нефтепродуктов за пределы территории Республики Казахстан обладают исключительно производители нефтепродуктов и поставщики нефти.</w:t>
      </w:r>
    </w:p>
    <w:bookmarkEnd w:id="424"/>
    <w:bookmarkStart w:name="z451" w:id="425"/>
    <w:p>
      <w:pPr>
        <w:spacing w:after="0"/>
        <w:ind w:left="0"/>
        <w:jc w:val="both"/>
      </w:pPr>
      <w:r>
        <w:rPr>
          <w:rFonts w:ascii="Times New Roman"/>
          <w:b w:val="false"/>
          <w:i w:val="false"/>
          <w:color w:val="000000"/>
          <w:sz w:val="28"/>
        </w:rPr>
        <w:t>
      При этом лица, указанные в части первой настоящего пункта, вправе осуществлять реализацию за пределы территории Республики Казахстан только нефтепродуктов, произведенных из принадлежащих им на праве собственности или иных законных основаниях сырой нефти и (или) газового конденсата, в объемах, не превышающих указанные в плане поставок нефтепродуктов.</w:t>
      </w:r>
    </w:p>
    <w:bookmarkEnd w:id="425"/>
    <w:bookmarkStart w:name="z452" w:id="426"/>
    <w:p>
      <w:pPr>
        <w:spacing w:after="0"/>
        <w:ind w:left="0"/>
        <w:jc w:val="both"/>
      </w:pPr>
      <w:r>
        <w:rPr>
          <w:rFonts w:ascii="Times New Roman"/>
          <w:b w:val="false"/>
          <w:i w:val="false"/>
          <w:color w:val="000000"/>
          <w:sz w:val="28"/>
        </w:rPr>
        <w:t>
      Иные лица не вправе осуществлять реализацию нефтепродуктов за пределы территории Республики Казахстан.</w:t>
      </w:r>
    </w:p>
    <w:bookmarkEnd w:id="426"/>
    <w:bookmarkStart w:name="z453" w:id="427"/>
    <w:p>
      <w:pPr>
        <w:spacing w:after="0"/>
        <w:ind w:left="0"/>
        <w:jc w:val="both"/>
      </w:pPr>
      <w:r>
        <w:rPr>
          <w:rFonts w:ascii="Times New Roman"/>
          <w:b w:val="false"/>
          <w:i w:val="false"/>
          <w:color w:val="000000"/>
          <w:sz w:val="28"/>
        </w:rPr>
        <w:t>
      Ограничения, установленные настоящим пунктом, не распространяются на поставки мазута.";</w:t>
      </w:r>
    </w:p>
    <w:bookmarkEnd w:id="427"/>
    <w:bookmarkStart w:name="z454" w:id="4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23 изложить в следующей редакции:</w:t>
      </w:r>
    </w:p>
    <w:bookmarkEnd w:id="428"/>
    <w:bookmarkStart w:name="z455" w:id="429"/>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 ежегодно представляют в уполномоченный орган в области производства нефтепродуктов прогноз по потреблению нефтепродуктов.".</w:t>
      </w:r>
    </w:p>
    <w:bookmarkEnd w:id="429"/>
    <w:bookmarkStart w:name="z456" w:id="43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 (Ведомости Парламента Республики Казахстан, 2013 г., № 2, ст.9; № 15, ст.81; 2014 г., № 7, ст.37; № 21, ст.122, 123; № 22, ст.131; 2015 г., № 1, ст.2; № 20-IV, ст.113; 2016 г., № 8-II, ст.71; № 24, ст.131; 2017 г., № 9, ст.17; № 11, ст.29; № 16, ст.56; № 23-III, ст.111; № 23-V, ст.113):</w:t>
      </w:r>
    </w:p>
    <w:bookmarkEnd w:id="430"/>
    <w:bookmarkStart w:name="z457" w:id="43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статьи 17:</w:t>
      </w:r>
    </w:p>
    <w:bookmarkEnd w:id="431"/>
    <w:bookmarkStart w:name="z458" w:id="432"/>
    <w:p>
      <w:pPr>
        <w:spacing w:after="0"/>
        <w:ind w:left="0"/>
        <w:jc w:val="both"/>
      </w:pPr>
      <w:r>
        <w:rPr>
          <w:rFonts w:ascii="Times New Roman"/>
          <w:b w:val="false"/>
          <w:i w:val="false"/>
          <w:color w:val="000000"/>
          <w:sz w:val="28"/>
        </w:rPr>
        <w:t>
      в части первой слова ", таможенного (в части совершения таможенных операций, связанных с прибытием (убытием) судов) и иных видов контроля" заменить словами "и иных видов контроля";</w:t>
      </w:r>
    </w:p>
    <w:bookmarkEnd w:id="432"/>
    <w:bookmarkStart w:name="z459" w:id="433"/>
    <w:p>
      <w:pPr>
        <w:spacing w:after="0"/>
        <w:ind w:left="0"/>
        <w:jc w:val="both"/>
      </w:pPr>
      <w:r>
        <w:rPr>
          <w:rFonts w:ascii="Times New Roman"/>
          <w:b w:val="false"/>
          <w:i w:val="false"/>
          <w:color w:val="000000"/>
          <w:sz w:val="28"/>
        </w:rPr>
        <w:t>
      дополнить частью второй следующего содержания:</w:t>
      </w:r>
    </w:p>
    <w:bookmarkEnd w:id="433"/>
    <w:bookmarkStart w:name="z460" w:id="434"/>
    <w:p>
      <w:pPr>
        <w:spacing w:after="0"/>
        <w:ind w:left="0"/>
        <w:jc w:val="both"/>
      </w:pPr>
      <w:r>
        <w:rPr>
          <w:rFonts w:ascii="Times New Roman"/>
          <w:b w:val="false"/>
          <w:i w:val="false"/>
          <w:color w:val="000000"/>
          <w:sz w:val="28"/>
        </w:rPr>
        <w:t>
      "Таможенные операции, связанные с прибытием (убытием) судов, в случае, указанном в части первой настоящего пункта, осуществляются в соответствии с таможенным законодательством Республики Казахстан.";</w:t>
      </w:r>
    </w:p>
    <w:bookmarkEnd w:id="434"/>
    <w:bookmarkStart w:name="z461" w:id="4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19</w:t>
      </w:r>
      <w:r>
        <w:rPr>
          <w:rFonts w:ascii="Times New Roman"/>
          <w:b w:val="false"/>
          <w:i w:val="false"/>
          <w:color w:val="000000"/>
          <w:sz w:val="28"/>
        </w:rPr>
        <w:t xml:space="preserve"> дополнить пунктом 5-1 следующего содержания:</w:t>
      </w:r>
    </w:p>
    <w:bookmarkEnd w:id="435"/>
    <w:bookmarkStart w:name="z462" w:id="436"/>
    <w:p>
      <w:pPr>
        <w:spacing w:after="0"/>
        <w:ind w:left="0"/>
        <w:jc w:val="both"/>
      </w:pPr>
      <w:r>
        <w:rPr>
          <w:rFonts w:ascii="Times New Roman"/>
          <w:b w:val="false"/>
          <w:i w:val="false"/>
          <w:color w:val="000000"/>
          <w:sz w:val="28"/>
        </w:rPr>
        <w:t>
      "5-1. Въезд на территорию и выезд с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должностных лиц государственных органов, работников службы инкассации, осуществляющих деятельность на территории такой специальной экономической зоны, а также лиц, посещающих такую специальную экономическую зону со служебной необходимостью, осуществляются в порядке, определяемом Комитетом национальной безопасности Республики Казахстан.</w:t>
      </w:r>
    </w:p>
    <w:bookmarkEnd w:id="436"/>
    <w:bookmarkStart w:name="z463" w:id="437"/>
    <w:p>
      <w:pPr>
        <w:spacing w:after="0"/>
        <w:ind w:left="0"/>
        <w:jc w:val="both"/>
      </w:pPr>
      <w:r>
        <w:rPr>
          <w:rFonts w:ascii="Times New Roman"/>
          <w:b w:val="false"/>
          <w:i w:val="false"/>
          <w:color w:val="000000"/>
          <w:sz w:val="28"/>
        </w:rPr>
        <w:t>
      Осуществление въезда и выезда специального автомобильного транспорта службы инкассации проводится путем его досмотра (при необходимости) без вскрытия опломбированных инкассаторских мешков (сумок).</w:t>
      </w:r>
    </w:p>
    <w:bookmarkEnd w:id="437"/>
    <w:bookmarkStart w:name="z464" w:id="438"/>
    <w:p>
      <w:pPr>
        <w:spacing w:after="0"/>
        <w:ind w:left="0"/>
        <w:jc w:val="both"/>
      </w:pPr>
      <w:r>
        <w:rPr>
          <w:rFonts w:ascii="Times New Roman"/>
          <w:b w:val="false"/>
          <w:i w:val="false"/>
          <w:color w:val="000000"/>
          <w:sz w:val="28"/>
        </w:rPr>
        <w:t>
      В целях обеспечения безопасности провозимых ценных грузов работники службы инкассации имеют право на использование средств индивидуальной защиты, хранение и ношение служебного оружия и патронов к нему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в соответствии с законодательством Республики Казахстан.";</w:t>
      </w:r>
    </w:p>
    <w:bookmarkEnd w:id="438"/>
    <w:bookmarkStart w:name="z465" w:id="4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22-1</w:t>
      </w:r>
      <w:r>
        <w:rPr>
          <w:rFonts w:ascii="Times New Roman"/>
          <w:b w:val="false"/>
          <w:i w:val="false"/>
          <w:color w:val="000000"/>
          <w:sz w:val="28"/>
        </w:rPr>
        <w:t xml:space="preserve"> дополнить частью второй следующего содержания:</w:t>
      </w:r>
    </w:p>
    <w:bookmarkEnd w:id="439"/>
    <w:bookmarkStart w:name="z466" w:id="440"/>
    <w:p>
      <w:pPr>
        <w:spacing w:after="0"/>
        <w:ind w:left="0"/>
        <w:jc w:val="both"/>
      </w:pPr>
      <w:r>
        <w:rPr>
          <w:rFonts w:ascii="Times New Roman"/>
          <w:b w:val="false"/>
          <w:i w:val="false"/>
          <w:color w:val="000000"/>
          <w:sz w:val="28"/>
        </w:rPr>
        <w:t>
      "При этом пропуск сотрудников правоохранительных и специальных государственных органов Республики Казахстан через Государственную границу для решения служебных задач в пределах специальной экономической зоны, пределы которой полностью или частично совпадают с участками таможенной границы Евразийского экономического союза, осуществляется по служебным удостоверениям на основании списков, подписанных первым руководителем соответствующего их расположению территориального правоохранительного или специального государственного органа (лицом, его замещающим), согласованных с территориальным органом Комитета национальной безопасности Республики Казахстан и представленных в воинскую часть Пограничной службы Комитета национальной безопасности Республики Казахстан, осуществляющую деятельность на территории такой специальной экономической зоны.";</w:t>
      </w:r>
    </w:p>
    <w:bookmarkEnd w:id="440"/>
    <w:bookmarkStart w:name="z467" w:id="44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56</w:t>
      </w:r>
      <w:r>
        <w:rPr>
          <w:rFonts w:ascii="Times New Roman"/>
          <w:b w:val="false"/>
          <w:i w:val="false"/>
          <w:color w:val="000000"/>
          <w:sz w:val="28"/>
        </w:rPr>
        <w:t>:</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42)</w:t>
      </w:r>
      <w:r>
        <w:rPr>
          <w:rFonts w:ascii="Times New Roman"/>
          <w:b w:val="false"/>
          <w:i w:val="false"/>
          <w:color w:val="000000"/>
          <w:sz w:val="28"/>
        </w:rPr>
        <w:t xml:space="preserve"> после слов "в пунктах пропуска" дополнить словами "и иных местах, где осуществляется пропуск через Государственную границу,";</w:t>
      </w:r>
    </w:p>
    <w:bookmarkStart w:name="z469" w:id="442"/>
    <w:p>
      <w:pPr>
        <w:spacing w:after="0"/>
        <w:ind w:left="0"/>
        <w:jc w:val="both"/>
      </w:pPr>
      <w:r>
        <w:rPr>
          <w:rFonts w:ascii="Times New Roman"/>
          <w:b w:val="false"/>
          <w:i w:val="false"/>
          <w:color w:val="000000"/>
          <w:sz w:val="28"/>
        </w:rPr>
        <w:t>
      дополнить подпунктом 42-1) следующего содержания:</w:t>
      </w:r>
    </w:p>
    <w:bookmarkEnd w:id="442"/>
    <w:bookmarkStart w:name="z470" w:id="443"/>
    <w:p>
      <w:pPr>
        <w:spacing w:after="0"/>
        <w:ind w:left="0"/>
        <w:jc w:val="both"/>
      </w:pPr>
      <w:r>
        <w:rPr>
          <w:rFonts w:ascii="Times New Roman"/>
          <w:b w:val="false"/>
          <w:i w:val="false"/>
          <w:color w:val="000000"/>
          <w:sz w:val="28"/>
        </w:rPr>
        <w:t>
      "42-1) утверждает совместно с Министерством внутренних дел правила взаимодействия органов внутренних дел и национальной безопасности по вопросам обеспечения безопасности и правового порядка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bookmarkEnd w:id="443"/>
    <w:bookmarkStart w:name="z471" w:id="444"/>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 23-III, ст.111; № 23-V, ст.113; № 24, ст.115; 2018 г., № 10, ст.32; № 13, ст.41; № 14, ст.44; № 15, ст.47, 49; № 23, ст.91; № 24, ст.94; 2019 г., № 1, ст.4; № 2, ст.6;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w:t>
      </w:r>
    </w:p>
    <w:bookmarkEnd w:id="444"/>
    <w:bookmarkStart w:name="z472" w:id="445"/>
    <w:p>
      <w:pPr>
        <w:spacing w:after="0"/>
        <w:ind w:left="0"/>
        <w:jc w:val="both"/>
      </w:pPr>
      <w:r>
        <w:rPr>
          <w:rFonts w:ascii="Times New Roman"/>
          <w:b w:val="false"/>
          <w:i w:val="false"/>
          <w:color w:val="000000"/>
          <w:sz w:val="28"/>
        </w:rPr>
        <w:t xml:space="preserve">
      строку 187 </w:t>
      </w:r>
      <w:r>
        <w:rPr>
          <w:rFonts w:ascii="Times New Roman"/>
          <w:b w:val="false"/>
          <w:i w:val="false"/>
          <w:color w:val="000000"/>
          <w:sz w:val="28"/>
        </w:rPr>
        <w:t>приложения 2</w:t>
      </w:r>
      <w:r>
        <w:rPr>
          <w:rFonts w:ascii="Times New Roman"/>
          <w:b w:val="false"/>
          <w:i w:val="false"/>
          <w:color w:val="000000"/>
          <w:sz w:val="28"/>
        </w:rPr>
        <w:t xml:space="preserve"> исключить.</w:t>
      </w:r>
    </w:p>
    <w:bookmarkEnd w:id="445"/>
    <w:bookmarkStart w:name="z473" w:id="44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 (Ведомости Парламента Республики Казахстан, 2014 г., № 11, ст.62; № 23, ст.143; 2015 г., № 20-IV, ст.113; № 22-II, ст.144; № 22-V, ст.156; 2017 г., № 14, ст.51):</w:t>
      </w:r>
    </w:p>
    <w:bookmarkEnd w:id="446"/>
    <w:bookmarkStart w:name="z474" w:id="44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476" w:id="448"/>
    <w:p>
      <w:pPr>
        <w:spacing w:after="0"/>
        <w:ind w:left="0"/>
        <w:jc w:val="both"/>
      </w:pPr>
      <w:r>
        <w:rPr>
          <w:rFonts w:ascii="Times New Roman"/>
          <w:b w:val="false"/>
          <w:i w:val="false"/>
          <w:color w:val="000000"/>
          <w:sz w:val="28"/>
        </w:rPr>
        <w:t>
      "1) автономный кластерный фонд (далее – Фонд) – некоммерческая организация, созданная Правительством Республики Казахстан и выполняющая функции, предусмотренные законодательством Республики Казахстан;";</w:t>
      </w:r>
    </w:p>
    <w:bookmarkEnd w:id="448"/>
    <w:bookmarkStart w:name="z477" w:id="4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слово "зонах" заменить словами "и индустриальных зонах";</w:t>
      </w:r>
    </w:p>
    <w:bookmarkEnd w:id="449"/>
    <w:bookmarkStart w:name="z478" w:id="4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2 слово "зонах" заменить словами "и индустриальных зонах";</w:t>
      </w:r>
    </w:p>
    <w:bookmarkEnd w:id="450"/>
    <w:bookmarkStart w:name="z479" w:id="45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7:</w:t>
      </w:r>
    </w:p>
    <w:bookmarkEnd w:id="451"/>
    <w:bookmarkStart w:name="z480" w:id="452"/>
    <w:p>
      <w:pPr>
        <w:spacing w:after="0"/>
        <w:ind w:left="0"/>
        <w:jc w:val="both"/>
      </w:pPr>
      <w:r>
        <w:rPr>
          <w:rFonts w:ascii="Times New Roman"/>
          <w:b w:val="false"/>
          <w:i w:val="false"/>
          <w:color w:val="000000"/>
          <w:sz w:val="28"/>
        </w:rPr>
        <w:t>
      в подпункте 1) слова "законодательством Республики Казахстан о специальных экономических зонах" заменить словами "законодательством Республики Казахстан о специальных экономических и индустриальных зонах";</w:t>
      </w:r>
    </w:p>
    <w:bookmarkEnd w:id="452"/>
    <w:bookmarkStart w:name="z481" w:id="453"/>
    <w:p>
      <w:pPr>
        <w:spacing w:after="0"/>
        <w:ind w:left="0"/>
        <w:jc w:val="both"/>
      </w:pPr>
      <w:r>
        <w:rPr>
          <w:rFonts w:ascii="Times New Roman"/>
          <w:b w:val="false"/>
          <w:i w:val="false"/>
          <w:color w:val="000000"/>
          <w:sz w:val="28"/>
        </w:rPr>
        <w:t>
      подпункт 2) изложить в следующей редакции:</w:t>
      </w:r>
    </w:p>
    <w:bookmarkEnd w:id="453"/>
    <w:bookmarkStart w:name="z482" w:id="454"/>
    <w:p>
      <w:pPr>
        <w:spacing w:after="0"/>
        <w:ind w:left="0"/>
        <w:jc w:val="both"/>
      </w:pPr>
      <w:r>
        <w:rPr>
          <w:rFonts w:ascii="Times New Roman"/>
          <w:b w:val="false"/>
          <w:i w:val="false"/>
          <w:color w:val="000000"/>
          <w:sz w:val="28"/>
        </w:rPr>
        <w:t>
      "2) юридические лица, имеющие статус научных организаций, акционерных инвестиционных фондов рискового инвестирования, организаций образования, технологических парков, отраслевых конструкторских бюро, центров коммерциализации технологий, национальных институтов развития, национальных управляющих холдингов, национальных холдингов, национальных компаний, включенные Попечительским советом в перечень участников инновационного кластера.";</w:t>
      </w:r>
    </w:p>
    <w:bookmarkEnd w:id="454"/>
    <w:bookmarkStart w:name="z483" w:id="455"/>
    <w:p>
      <w:pPr>
        <w:spacing w:after="0"/>
        <w:ind w:left="0"/>
        <w:jc w:val="both"/>
      </w:pPr>
      <w:r>
        <w:rPr>
          <w:rFonts w:ascii="Times New Roman"/>
          <w:b w:val="false"/>
          <w:i w:val="false"/>
          <w:color w:val="000000"/>
          <w:sz w:val="28"/>
        </w:rPr>
        <w:t>
      подпункты 3) и 4) исключить;</w:t>
      </w:r>
    </w:p>
    <w:bookmarkEnd w:id="455"/>
    <w:bookmarkStart w:name="z484" w:id="456"/>
    <w:p>
      <w:pPr>
        <w:spacing w:after="0"/>
        <w:ind w:left="0"/>
        <w:jc w:val="both"/>
      </w:pPr>
      <w:r>
        <w:rPr>
          <w:rFonts w:ascii="Times New Roman"/>
          <w:b w:val="false"/>
          <w:i w:val="false"/>
          <w:color w:val="000000"/>
          <w:sz w:val="28"/>
        </w:rPr>
        <w:t xml:space="preserve">
      4) заголовок </w:t>
      </w:r>
      <w:r>
        <w:rPr>
          <w:rFonts w:ascii="Times New Roman"/>
          <w:b w:val="false"/>
          <w:i w:val="false"/>
          <w:color w:val="000000"/>
          <w:sz w:val="28"/>
        </w:rPr>
        <w:t>главы 3</w:t>
      </w:r>
      <w:r>
        <w:rPr>
          <w:rFonts w:ascii="Times New Roman"/>
          <w:b w:val="false"/>
          <w:i w:val="false"/>
          <w:color w:val="000000"/>
          <w:sz w:val="28"/>
        </w:rPr>
        <w:t xml:space="preserve"> дополнить словами "и Фонда";</w:t>
      </w:r>
    </w:p>
    <w:bookmarkEnd w:id="456"/>
    <w:bookmarkStart w:name="z485" w:id="4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p>
    <w:bookmarkEnd w:id="457"/>
    <w:bookmarkStart w:name="z486" w:id="458"/>
    <w:p>
      <w:pPr>
        <w:spacing w:after="0"/>
        <w:ind w:left="0"/>
        <w:jc w:val="both"/>
      </w:pPr>
      <w:r>
        <w:rPr>
          <w:rFonts w:ascii="Times New Roman"/>
          <w:b w:val="false"/>
          <w:i w:val="false"/>
          <w:color w:val="000000"/>
          <w:sz w:val="28"/>
        </w:rPr>
        <w:t>
      "Статья 8. Управление специальной экономической зоной "Парк инновационных технологий"</w:t>
      </w:r>
    </w:p>
    <w:bookmarkEnd w:id="458"/>
    <w:bookmarkStart w:name="z487" w:id="459"/>
    <w:p>
      <w:pPr>
        <w:spacing w:after="0"/>
        <w:ind w:left="0"/>
        <w:jc w:val="both"/>
      </w:pPr>
      <w:r>
        <w:rPr>
          <w:rFonts w:ascii="Times New Roman"/>
          <w:b w:val="false"/>
          <w:i w:val="false"/>
          <w:color w:val="000000"/>
          <w:sz w:val="28"/>
        </w:rPr>
        <w:t>
      Управление специальной экономической зоной "Парк инновационных технологий" осуществляется управляющей компанией, которая определяется местным исполнительным органом города республиканского значения.</w:t>
      </w:r>
    </w:p>
    <w:bookmarkEnd w:id="459"/>
    <w:bookmarkStart w:name="z488" w:id="460"/>
    <w:p>
      <w:pPr>
        <w:spacing w:after="0"/>
        <w:ind w:left="0"/>
        <w:jc w:val="both"/>
      </w:pPr>
      <w:r>
        <w:rPr>
          <w:rFonts w:ascii="Times New Roman"/>
          <w:b w:val="false"/>
          <w:i w:val="false"/>
          <w:color w:val="000000"/>
          <w:sz w:val="28"/>
        </w:rPr>
        <w:t>
      Управление специальной экономической зоной "Парк инновационных технологий" осуществляется в соответствии с законодательством Республики Казахстан о специальных экономических и индустриальных зонах.";</w:t>
      </w:r>
    </w:p>
    <w:bookmarkEnd w:id="460"/>
    <w:bookmarkStart w:name="z489" w:id="461"/>
    <w:p>
      <w:pPr>
        <w:spacing w:after="0"/>
        <w:ind w:left="0"/>
        <w:jc w:val="both"/>
      </w:pPr>
      <w:r>
        <w:rPr>
          <w:rFonts w:ascii="Times New Roman"/>
          <w:b w:val="false"/>
          <w:i w:val="false"/>
          <w:color w:val="000000"/>
          <w:sz w:val="28"/>
        </w:rPr>
        <w:t>
      6) дополнить статьей 8-1 следующего содержания:</w:t>
      </w:r>
    </w:p>
    <w:bookmarkEnd w:id="461"/>
    <w:bookmarkStart w:name="z490" w:id="462"/>
    <w:p>
      <w:pPr>
        <w:spacing w:after="0"/>
        <w:ind w:left="0"/>
        <w:jc w:val="both"/>
      </w:pPr>
      <w:r>
        <w:rPr>
          <w:rFonts w:ascii="Times New Roman"/>
          <w:b w:val="false"/>
          <w:i w:val="false"/>
          <w:color w:val="000000"/>
          <w:sz w:val="28"/>
        </w:rPr>
        <w:t>
      "Статья 8-1. Функции Фонда</w:t>
      </w:r>
    </w:p>
    <w:bookmarkEnd w:id="462"/>
    <w:bookmarkStart w:name="z491" w:id="463"/>
    <w:p>
      <w:pPr>
        <w:spacing w:after="0"/>
        <w:ind w:left="0"/>
        <w:jc w:val="both"/>
      </w:pPr>
      <w:r>
        <w:rPr>
          <w:rFonts w:ascii="Times New Roman"/>
          <w:b w:val="false"/>
          <w:i w:val="false"/>
          <w:color w:val="000000"/>
          <w:sz w:val="28"/>
        </w:rPr>
        <w:t>
      К функциям Фонда относятся:</w:t>
      </w:r>
    </w:p>
    <w:bookmarkEnd w:id="463"/>
    <w:bookmarkStart w:name="z492" w:id="464"/>
    <w:p>
      <w:pPr>
        <w:spacing w:after="0"/>
        <w:ind w:left="0"/>
        <w:jc w:val="both"/>
      </w:pPr>
      <w:r>
        <w:rPr>
          <w:rFonts w:ascii="Times New Roman"/>
          <w:b w:val="false"/>
          <w:i w:val="false"/>
          <w:color w:val="000000"/>
          <w:sz w:val="28"/>
        </w:rPr>
        <w:t>
      1) финансирование проектов участников инновационного кластера;</w:t>
      </w:r>
    </w:p>
    <w:bookmarkEnd w:id="464"/>
    <w:bookmarkStart w:name="z493" w:id="465"/>
    <w:p>
      <w:pPr>
        <w:spacing w:after="0"/>
        <w:ind w:left="0"/>
        <w:jc w:val="both"/>
      </w:pPr>
      <w:r>
        <w:rPr>
          <w:rFonts w:ascii="Times New Roman"/>
          <w:b w:val="false"/>
          <w:i w:val="false"/>
          <w:color w:val="000000"/>
          <w:sz w:val="28"/>
        </w:rPr>
        <w:t>
      2) выработка предложений по развитию сотрудничества участников инновационного кластера с зарубежными партнерами;</w:t>
      </w:r>
    </w:p>
    <w:bookmarkEnd w:id="465"/>
    <w:bookmarkStart w:name="z494" w:id="466"/>
    <w:p>
      <w:pPr>
        <w:spacing w:after="0"/>
        <w:ind w:left="0"/>
        <w:jc w:val="both"/>
      </w:pPr>
      <w:r>
        <w:rPr>
          <w:rFonts w:ascii="Times New Roman"/>
          <w:b w:val="false"/>
          <w:i w:val="false"/>
          <w:color w:val="000000"/>
          <w:sz w:val="28"/>
        </w:rPr>
        <w:t>
      3) поиск потенциальных инвесторов для реализации проектов участников инновационного кластера;</w:t>
      </w:r>
    </w:p>
    <w:bookmarkEnd w:id="466"/>
    <w:bookmarkStart w:name="z495" w:id="467"/>
    <w:p>
      <w:pPr>
        <w:spacing w:after="0"/>
        <w:ind w:left="0"/>
        <w:jc w:val="both"/>
      </w:pPr>
      <w:r>
        <w:rPr>
          <w:rFonts w:ascii="Times New Roman"/>
          <w:b w:val="false"/>
          <w:i w:val="false"/>
          <w:color w:val="000000"/>
          <w:sz w:val="28"/>
        </w:rPr>
        <w:t>
      4) участие в создании, управлении и координации совместных предприятий в форме центров технологического развития с транснациональными корпорациями;</w:t>
      </w:r>
    </w:p>
    <w:bookmarkEnd w:id="467"/>
    <w:bookmarkStart w:name="z496" w:id="468"/>
    <w:p>
      <w:pPr>
        <w:spacing w:after="0"/>
        <w:ind w:left="0"/>
        <w:jc w:val="both"/>
      </w:pPr>
      <w:r>
        <w:rPr>
          <w:rFonts w:ascii="Times New Roman"/>
          <w:b w:val="false"/>
          <w:i w:val="false"/>
          <w:color w:val="000000"/>
          <w:sz w:val="28"/>
        </w:rPr>
        <w:t>
      5) участие в зарубежных инвестиционных фондах;</w:t>
      </w:r>
    </w:p>
    <w:bookmarkEnd w:id="468"/>
    <w:bookmarkStart w:name="z497" w:id="469"/>
    <w:p>
      <w:pPr>
        <w:spacing w:after="0"/>
        <w:ind w:left="0"/>
        <w:jc w:val="both"/>
      </w:pPr>
      <w:r>
        <w:rPr>
          <w:rFonts w:ascii="Times New Roman"/>
          <w:b w:val="false"/>
          <w:i w:val="false"/>
          <w:color w:val="000000"/>
          <w:sz w:val="28"/>
        </w:rPr>
        <w:t>
      6) иные функции, предусмотренные законодательством Республики Казахстан.";</w:t>
      </w:r>
    </w:p>
    <w:bookmarkEnd w:id="469"/>
    <w:bookmarkStart w:name="z498" w:id="47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w:t>
      </w:r>
      <w:r>
        <w:rPr>
          <w:rFonts w:ascii="Times New Roman"/>
          <w:b w:val="false"/>
          <w:i w:val="false"/>
          <w:color w:val="000000"/>
          <w:sz w:val="28"/>
        </w:rPr>
        <w:t>:</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500" w:id="471"/>
    <w:p>
      <w:pPr>
        <w:spacing w:after="0"/>
        <w:ind w:left="0"/>
        <w:jc w:val="both"/>
      </w:pPr>
      <w:r>
        <w:rPr>
          <w:rFonts w:ascii="Times New Roman"/>
          <w:b w:val="false"/>
          <w:i w:val="false"/>
          <w:color w:val="000000"/>
          <w:sz w:val="28"/>
        </w:rPr>
        <w:t>
      "Деятельность Управляющего комитета обеспечивается уполномоченным органом в сфере информатизации.";</w:t>
      </w:r>
    </w:p>
    <w:bookmarkEnd w:id="471"/>
    <w:bookmarkStart w:name="z501" w:id="4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472"/>
    <w:bookmarkStart w:name="z502" w:id="473"/>
    <w:p>
      <w:pPr>
        <w:spacing w:after="0"/>
        <w:ind w:left="0"/>
        <w:jc w:val="both"/>
      </w:pPr>
      <w:r>
        <w:rPr>
          <w:rFonts w:ascii="Times New Roman"/>
          <w:b w:val="false"/>
          <w:i w:val="false"/>
          <w:color w:val="000000"/>
          <w:sz w:val="28"/>
        </w:rPr>
        <w:t>
      части вторую и третью изложить в следующей редакции:</w:t>
      </w:r>
    </w:p>
    <w:bookmarkEnd w:id="473"/>
    <w:bookmarkStart w:name="z503" w:id="474"/>
    <w:p>
      <w:pPr>
        <w:spacing w:after="0"/>
        <w:ind w:left="0"/>
        <w:jc w:val="both"/>
      </w:pPr>
      <w:r>
        <w:rPr>
          <w:rFonts w:ascii="Times New Roman"/>
          <w:b w:val="false"/>
          <w:i w:val="false"/>
          <w:color w:val="000000"/>
          <w:sz w:val="28"/>
        </w:rPr>
        <w:t>
      "Исполнительный орган Фонда действует на основании и во исполнение решений Управляющего комитета и уполномоченного органа в сфере информатизации.</w:t>
      </w:r>
    </w:p>
    <w:bookmarkEnd w:id="474"/>
    <w:bookmarkStart w:name="z504" w:id="475"/>
    <w:p>
      <w:pPr>
        <w:spacing w:after="0"/>
        <w:ind w:left="0"/>
        <w:jc w:val="both"/>
      </w:pPr>
      <w:r>
        <w:rPr>
          <w:rFonts w:ascii="Times New Roman"/>
          <w:b w:val="false"/>
          <w:i w:val="false"/>
          <w:color w:val="000000"/>
          <w:sz w:val="28"/>
        </w:rPr>
        <w:t>
      Структура и компетенция исполнительного органа Фонда определяются уставом Фонда.";</w:t>
      </w:r>
    </w:p>
    <w:bookmarkEnd w:id="475"/>
    <w:bookmarkStart w:name="z505" w:id="476"/>
    <w:p>
      <w:pPr>
        <w:spacing w:after="0"/>
        <w:ind w:left="0"/>
        <w:jc w:val="both"/>
      </w:pPr>
      <w:r>
        <w:rPr>
          <w:rFonts w:ascii="Times New Roman"/>
          <w:b w:val="false"/>
          <w:i w:val="false"/>
          <w:color w:val="000000"/>
          <w:sz w:val="28"/>
        </w:rPr>
        <w:t>
      дополнить частью четвертой следующего содержания:</w:t>
      </w:r>
    </w:p>
    <w:bookmarkEnd w:id="476"/>
    <w:bookmarkStart w:name="z506" w:id="477"/>
    <w:p>
      <w:pPr>
        <w:spacing w:after="0"/>
        <w:ind w:left="0"/>
        <w:jc w:val="both"/>
      </w:pPr>
      <w:r>
        <w:rPr>
          <w:rFonts w:ascii="Times New Roman"/>
          <w:b w:val="false"/>
          <w:i w:val="false"/>
          <w:color w:val="000000"/>
          <w:sz w:val="28"/>
        </w:rPr>
        <w:t>
      "Уполномоченный орган в сфере информатизации:</w:t>
      </w:r>
    </w:p>
    <w:bookmarkEnd w:id="477"/>
    <w:bookmarkStart w:name="z507" w:id="478"/>
    <w:p>
      <w:pPr>
        <w:spacing w:after="0"/>
        <w:ind w:left="0"/>
        <w:jc w:val="both"/>
      </w:pPr>
      <w:r>
        <w:rPr>
          <w:rFonts w:ascii="Times New Roman"/>
          <w:b w:val="false"/>
          <w:i w:val="false"/>
          <w:color w:val="000000"/>
          <w:sz w:val="28"/>
        </w:rPr>
        <w:t xml:space="preserve">
      1) определяет количественный состав, сроки полномочий руководителя и членов исполнительного органа Фонда; </w:t>
      </w:r>
    </w:p>
    <w:bookmarkEnd w:id="478"/>
    <w:bookmarkStart w:name="z508" w:id="479"/>
    <w:p>
      <w:pPr>
        <w:spacing w:after="0"/>
        <w:ind w:left="0"/>
        <w:jc w:val="both"/>
      </w:pPr>
      <w:r>
        <w:rPr>
          <w:rFonts w:ascii="Times New Roman"/>
          <w:b w:val="false"/>
          <w:i w:val="false"/>
          <w:color w:val="000000"/>
          <w:sz w:val="28"/>
        </w:rPr>
        <w:t>
      2) избирает руководителя и членов исполнительного органа Фонда, а также досрочно прекращает полномочия руководителя и членов исполнительного органа Фонда.";</w:t>
      </w:r>
    </w:p>
    <w:bookmarkEnd w:id="479"/>
    <w:bookmarkStart w:name="z509" w:id="4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13 исключить.</w:t>
      </w:r>
    </w:p>
    <w:bookmarkEnd w:id="480"/>
    <w:bookmarkStart w:name="z510" w:id="481"/>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ст.116; 2016 г., № 7-II, ст.55; 2017 г., № 14, ст.51; № 20, ст.96; № 23-V, ст.113; № 24, ст.115; 2018 г., № 15, ст.47):</w:t>
      </w:r>
    </w:p>
    <w:bookmarkEnd w:id="481"/>
    <w:bookmarkStart w:name="z511" w:id="482"/>
    <w:p>
      <w:pPr>
        <w:spacing w:after="0"/>
        <w:ind w:left="0"/>
        <w:jc w:val="both"/>
      </w:pPr>
      <w:r>
        <w:rPr>
          <w:rFonts w:ascii="Times New Roman"/>
          <w:b w:val="false"/>
          <w:i w:val="false"/>
          <w:color w:val="000000"/>
          <w:sz w:val="28"/>
        </w:rPr>
        <w:t xml:space="preserve">
      1) подпункт 9)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p>
    <w:bookmarkEnd w:id="482"/>
    <w:bookmarkStart w:name="z512" w:id="483"/>
    <w:p>
      <w:pPr>
        <w:spacing w:after="0"/>
        <w:ind w:left="0"/>
        <w:jc w:val="both"/>
      </w:pPr>
      <w:r>
        <w:rPr>
          <w:rFonts w:ascii="Times New Roman"/>
          <w:b w:val="false"/>
          <w:i w:val="false"/>
          <w:color w:val="000000"/>
          <w:sz w:val="28"/>
        </w:rPr>
        <w:t>
      "9) согласовывает с уполномоченным органом, осуществляющим руководство в сферах естественных монополий, бизнес-план к проекту государственно-частного партнерства, технико-экономическое обоснование проекта государственно-частного партнерства, конкурсную документацию проекта государственно-частного партнерства, проекты договоров государственно-частного партнерства, в том числе при внесении в них изменений и (или) дополнений в части порядка формирования и утверждения тарифов (цен, ставок сборов) на товары, работы и услуги, относящиеся к сфере естественных монополий;";</w:t>
      </w:r>
    </w:p>
    <w:bookmarkEnd w:id="483"/>
    <w:bookmarkStart w:name="z513" w:id="484"/>
    <w:p>
      <w:pPr>
        <w:spacing w:after="0"/>
        <w:ind w:left="0"/>
        <w:jc w:val="both"/>
      </w:pPr>
      <w:r>
        <w:rPr>
          <w:rFonts w:ascii="Times New Roman"/>
          <w:b w:val="false"/>
          <w:i w:val="false"/>
          <w:color w:val="000000"/>
          <w:sz w:val="28"/>
        </w:rPr>
        <w:t xml:space="preserve">
      2) в заголовке </w:t>
      </w:r>
      <w:r>
        <w:rPr>
          <w:rFonts w:ascii="Times New Roman"/>
          <w:b w:val="false"/>
          <w:i w:val="false"/>
          <w:color w:val="000000"/>
          <w:sz w:val="28"/>
        </w:rPr>
        <w:t>главы 7</w:t>
      </w:r>
      <w:r>
        <w:rPr>
          <w:rFonts w:ascii="Times New Roman"/>
          <w:b w:val="false"/>
          <w:i w:val="false"/>
          <w:color w:val="000000"/>
          <w:sz w:val="28"/>
        </w:rPr>
        <w:t xml:space="preserve"> слова "и специальных экономических зонах" заменить словами ", специальных экономических и индустриальных зонах";</w:t>
      </w:r>
    </w:p>
    <w:bookmarkEnd w:id="484"/>
    <w:bookmarkStart w:name="z514" w:id="48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56</w:t>
      </w:r>
      <w:r>
        <w:rPr>
          <w:rFonts w:ascii="Times New Roman"/>
          <w:b w:val="false"/>
          <w:i w:val="false"/>
          <w:color w:val="000000"/>
          <w:sz w:val="28"/>
        </w:rPr>
        <w:t>:</w:t>
      </w:r>
    </w:p>
    <w:bookmarkEnd w:id="485"/>
    <w:bookmarkStart w:name="z515" w:id="486"/>
    <w:p>
      <w:pPr>
        <w:spacing w:after="0"/>
        <w:ind w:left="0"/>
        <w:jc w:val="both"/>
      </w:pPr>
      <w:r>
        <w:rPr>
          <w:rFonts w:ascii="Times New Roman"/>
          <w:b w:val="false"/>
          <w:i w:val="false"/>
          <w:color w:val="000000"/>
          <w:sz w:val="28"/>
        </w:rPr>
        <w:t>
      в заголовке слово "зонах" заменить словами "и индустриальных зонах";</w:t>
      </w:r>
    </w:p>
    <w:bookmarkEnd w:id="486"/>
    <w:bookmarkStart w:name="z516" w:id="4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87"/>
    <w:bookmarkStart w:name="z517" w:id="488"/>
    <w:p>
      <w:pPr>
        <w:spacing w:after="0"/>
        <w:ind w:left="0"/>
        <w:jc w:val="both"/>
      </w:pPr>
      <w:r>
        <w:rPr>
          <w:rFonts w:ascii="Times New Roman"/>
          <w:b w:val="false"/>
          <w:i w:val="false"/>
          <w:color w:val="000000"/>
          <w:sz w:val="28"/>
        </w:rPr>
        <w:t>
      слово "зонах" заменить словами "и индустриальных зонах";</w:t>
      </w:r>
    </w:p>
    <w:bookmarkEnd w:id="488"/>
    <w:bookmarkStart w:name="z518" w:id="489"/>
    <w:p>
      <w:pPr>
        <w:spacing w:after="0"/>
        <w:ind w:left="0"/>
        <w:jc w:val="both"/>
      </w:pPr>
      <w:r>
        <w:rPr>
          <w:rFonts w:ascii="Times New Roman"/>
          <w:b w:val="false"/>
          <w:i w:val="false"/>
          <w:color w:val="000000"/>
          <w:sz w:val="28"/>
        </w:rPr>
        <w:t>
      слово "зоны" заменить словами "или индустриальной зоны";</w:t>
      </w:r>
    </w:p>
    <w:bookmarkEnd w:id="489"/>
    <w:bookmarkStart w:name="z519" w:id="4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90"/>
    <w:bookmarkStart w:name="z520" w:id="491"/>
    <w:p>
      <w:pPr>
        <w:spacing w:after="0"/>
        <w:ind w:left="0"/>
        <w:jc w:val="both"/>
      </w:pPr>
      <w:r>
        <w:rPr>
          <w:rFonts w:ascii="Times New Roman"/>
          <w:b w:val="false"/>
          <w:i w:val="false"/>
          <w:color w:val="000000"/>
          <w:sz w:val="28"/>
        </w:rPr>
        <w:t>
      в части первой слова "зоне выступает орган управления специальной экономической зоны" заменить словами "или индустриальной зоне выступает управляющая компания специальной экономической или индустриальной зоны";</w:t>
      </w:r>
    </w:p>
    <w:bookmarkEnd w:id="491"/>
    <w:bookmarkStart w:name="z521" w:id="492"/>
    <w:p>
      <w:pPr>
        <w:spacing w:after="0"/>
        <w:ind w:left="0"/>
        <w:jc w:val="both"/>
      </w:pPr>
      <w:r>
        <w:rPr>
          <w:rFonts w:ascii="Times New Roman"/>
          <w:b w:val="false"/>
          <w:i w:val="false"/>
          <w:color w:val="000000"/>
          <w:sz w:val="28"/>
        </w:rPr>
        <w:t>
      в части второй:</w:t>
      </w:r>
    </w:p>
    <w:bookmarkEnd w:id="492"/>
    <w:bookmarkStart w:name="z522" w:id="493"/>
    <w:p>
      <w:pPr>
        <w:spacing w:after="0"/>
        <w:ind w:left="0"/>
        <w:jc w:val="both"/>
      </w:pPr>
      <w:r>
        <w:rPr>
          <w:rFonts w:ascii="Times New Roman"/>
          <w:b w:val="false"/>
          <w:i w:val="false"/>
          <w:color w:val="000000"/>
          <w:sz w:val="28"/>
        </w:rPr>
        <w:t>
      слова "орган управления специальной экономической зоны" заменить словами "управляющая компания специальной экономической или индустриальной зоны";</w:t>
      </w:r>
    </w:p>
    <w:bookmarkEnd w:id="493"/>
    <w:bookmarkStart w:name="z523" w:id="494"/>
    <w:p>
      <w:pPr>
        <w:spacing w:after="0"/>
        <w:ind w:left="0"/>
        <w:jc w:val="both"/>
      </w:pPr>
      <w:r>
        <w:rPr>
          <w:rFonts w:ascii="Times New Roman"/>
          <w:b w:val="false"/>
          <w:i w:val="false"/>
          <w:color w:val="000000"/>
          <w:sz w:val="28"/>
        </w:rPr>
        <w:t>
      слова "упразднения специальных экономических зон" заменить словами "упразднения специальных экономических и индустриальных зон";</w:t>
      </w:r>
    </w:p>
    <w:bookmarkEnd w:id="494"/>
    <w:bookmarkStart w:name="z524" w:id="4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"Орган управления специальной экономической зоны" заменить словами "Управляющая компания специальной экономической или индустриальной зоны";</w:t>
      </w:r>
    </w:p>
    <w:bookmarkEnd w:id="495"/>
    <w:bookmarkStart w:name="z525" w:id="4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слово "зоны" заменить словами "или индустриальной зоны".</w:t>
      </w:r>
    </w:p>
    <w:bookmarkEnd w:id="496"/>
    <w:bookmarkStart w:name="z526" w:id="497"/>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"Об общественных советах" (Ведомости Парламента Республики Казахстан, 2015 г., № 21-I, ст.120; 2017 г., № 4, ст.7; № 16, ст.56; 2018 г., № 9, ст.27; 2019 г., № 2, ст.6):</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5 дополнить подпунктом 12) следующего содержания:</w:t>
      </w:r>
    </w:p>
    <w:bookmarkStart w:name="z528" w:id="498"/>
    <w:p>
      <w:pPr>
        <w:spacing w:after="0"/>
        <w:ind w:left="0"/>
        <w:jc w:val="both"/>
      </w:pPr>
      <w:r>
        <w:rPr>
          <w:rFonts w:ascii="Times New Roman"/>
          <w:b w:val="false"/>
          <w:i w:val="false"/>
          <w:color w:val="000000"/>
          <w:sz w:val="28"/>
        </w:rPr>
        <w:t xml:space="preserve">
      "12) рассмотрение проекта решения местного исполнительного органа о создании индустриальной зоны регионального значения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экономических и индустриальных зонах".".</w:t>
      </w:r>
    </w:p>
    <w:bookmarkEnd w:id="498"/>
    <w:bookmarkStart w:name="z529" w:id="499"/>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"Об обязательном социальном медицинском страховании" (Ведомости Парламента Республики Казахстан, 2015 г., № 22-I, cт.142; 2016 г., № 7-I, cт.49; № 23, cт.119; 2017 г., № 13, ст.45; № 22-III, ст.109; 2018 г., № 22, ст.83; № 23, ст.91; № 24, ст.94):</w:t>
      </w:r>
    </w:p>
    <w:bookmarkEnd w:id="499"/>
    <w:bookmarkStart w:name="z530" w:id="50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26 дополнить подпунктами 6-1) и 15) следующего содержания:</w:t>
      </w:r>
    </w:p>
    <w:bookmarkEnd w:id="500"/>
    <w:bookmarkStart w:name="z531" w:id="501"/>
    <w:p>
      <w:pPr>
        <w:spacing w:after="0"/>
        <w:ind w:left="0"/>
        <w:jc w:val="both"/>
      </w:pPr>
      <w:r>
        <w:rPr>
          <w:rFonts w:ascii="Times New Roman"/>
          <w:b w:val="false"/>
          <w:i w:val="false"/>
          <w:color w:val="000000"/>
          <w:sz w:val="28"/>
        </w:rPr>
        <w:t>
      "6-1) неработающее лицо, осуществляющее уход за инвалидом первой группы с детства;";</w:t>
      </w:r>
    </w:p>
    <w:bookmarkEnd w:id="501"/>
    <w:bookmarkStart w:name="z532" w:id="502"/>
    <w:p>
      <w:pPr>
        <w:spacing w:after="0"/>
        <w:ind w:left="0"/>
        <w:jc w:val="both"/>
      </w:pPr>
      <w:r>
        <w:rPr>
          <w:rFonts w:ascii="Times New Roman"/>
          <w:b w:val="false"/>
          <w:i w:val="false"/>
          <w:color w:val="000000"/>
          <w:sz w:val="28"/>
        </w:rPr>
        <w:t>
      "15) неработающие получатели государственной адресной социальной помощи.".</w:t>
      </w:r>
    </w:p>
    <w:bookmarkEnd w:id="502"/>
    <w:bookmarkStart w:name="z533" w:id="503"/>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 (Ведомости Парламента Республики Казахстан, 2016 г., № 7-I, cт.48; 2017 г., № 13, ст.45; № 22-III, ст.109; 2018 г., № 7-8, ст.22; № 10, ст.32; № 15, ст.50; № 22, ст.83):</w:t>
      </w:r>
    </w:p>
    <w:bookmarkEnd w:id="503"/>
    <w:bookmarkStart w:name="z534" w:id="5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32:</w:t>
      </w:r>
    </w:p>
    <w:bookmarkEnd w:id="504"/>
    <w:bookmarkStart w:name="z535" w:id="505"/>
    <w:p>
      <w:pPr>
        <w:spacing w:after="0"/>
        <w:ind w:left="0"/>
        <w:jc w:val="both"/>
      </w:pPr>
      <w:r>
        <w:rPr>
          <w:rFonts w:ascii="Times New Roman"/>
          <w:b w:val="false"/>
          <w:i w:val="false"/>
          <w:color w:val="000000"/>
          <w:sz w:val="28"/>
        </w:rPr>
        <w:t>
      подпункт 4) исключить;</w:t>
      </w:r>
    </w:p>
    <w:bookmarkEnd w:id="505"/>
    <w:bookmarkStart w:name="z536" w:id="506"/>
    <w:p>
      <w:pPr>
        <w:spacing w:after="0"/>
        <w:ind w:left="0"/>
        <w:jc w:val="both"/>
      </w:pPr>
      <w:r>
        <w:rPr>
          <w:rFonts w:ascii="Times New Roman"/>
          <w:b w:val="false"/>
          <w:i w:val="false"/>
          <w:color w:val="000000"/>
          <w:sz w:val="28"/>
        </w:rPr>
        <w:t>
      в подпункте 7) слова "упразднения специальных экономических зон" заменить словами "упразднения специальных экономических и индустриальных зон".</w:t>
      </w:r>
    </w:p>
    <w:bookmarkEnd w:id="506"/>
    <w:bookmarkStart w:name="z537" w:id="50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(Ведомости Парламента Республики Казахстан, 2016 г., № 8-I, cт.64; № 24, cт.124, 126; 2017 г., № 24, ст.115; 2018 г., № 10, ст.32):</w:t>
      </w:r>
    </w:p>
    <w:bookmarkEnd w:id="507"/>
    <w:bookmarkStart w:name="z538" w:id="5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42</w:t>
      </w:r>
      <w:r>
        <w:rPr>
          <w:rFonts w:ascii="Times New Roman"/>
          <w:b w:val="false"/>
          <w:i w:val="false"/>
          <w:color w:val="000000"/>
          <w:sz w:val="28"/>
        </w:rPr>
        <w:t>:</w:t>
      </w:r>
    </w:p>
    <w:bookmarkEnd w:id="508"/>
    <w:bookmarkStart w:name="z539" w:id="509"/>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после слов "на территории Республики Казахстан" дополнить словами ", в том числе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41" w:id="510"/>
    <w:p>
      <w:pPr>
        <w:spacing w:after="0"/>
        <w:ind w:left="0"/>
        <w:jc w:val="both"/>
      </w:pPr>
      <w:r>
        <w:rPr>
          <w:rFonts w:ascii="Times New Roman"/>
          <w:b w:val="false"/>
          <w:i w:val="false"/>
          <w:color w:val="000000"/>
          <w:sz w:val="28"/>
        </w:rPr>
        <w:t>
      "5. Назначенный оператор в целях обеспечения вытекающих из актов Всемирного почтового союза обязательств на территории Республики Казахстан, в том числе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создает места международного почтового обмена. Назначенный оператор определяет необходимое количество мест международного почтового обмена, а также порядок их работы.</w:t>
      </w:r>
    </w:p>
    <w:bookmarkEnd w:id="510"/>
    <w:bookmarkStart w:name="z542" w:id="511"/>
    <w:p>
      <w:pPr>
        <w:spacing w:after="0"/>
        <w:ind w:left="0"/>
        <w:jc w:val="both"/>
      </w:pPr>
      <w:r>
        <w:rPr>
          <w:rFonts w:ascii="Times New Roman"/>
          <w:b w:val="false"/>
          <w:i w:val="false"/>
          <w:color w:val="000000"/>
          <w:sz w:val="28"/>
        </w:rPr>
        <w:t>
      Назначенный оператор вправе создавать места обмена и обработки международных почтовых отправлений за пределами территории Республики Казахстан и осуществляет такую деятельность на условиях, предусмотренных в актах Всемирного почтового союза и законодательстве иностранного государства, в котором создается место обмена и обработки международных почтовых отправлений.".</w:t>
      </w:r>
    </w:p>
    <w:bookmarkEnd w:id="511"/>
    <w:bookmarkStart w:name="z543" w:id="512"/>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2018 года "О валютном регулировании и валютном контроле" (Ведомости Парламента Республики Казахстан, 2018 г., № 14, ст.43):</w:t>
      </w:r>
    </w:p>
    <w:bookmarkEnd w:id="512"/>
    <w:bookmarkStart w:name="z544" w:id="5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w:t>
      </w:r>
      <w:r>
        <w:rPr>
          <w:rFonts w:ascii="Times New Roman"/>
          <w:b w:val="false"/>
          <w:i w:val="false"/>
          <w:color w:val="000000"/>
          <w:sz w:val="28"/>
        </w:rPr>
        <w:t xml:space="preserve"> пункта 1 статьи 6, </w:t>
      </w:r>
      <w:r>
        <w:rPr>
          <w:rFonts w:ascii="Times New Roman"/>
          <w:b w:val="false"/>
          <w:i w:val="false"/>
          <w:color w:val="000000"/>
          <w:sz w:val="28"/>
        </w:rPr>
        <w:t>подпункте 12)</w:t>
      </w:r>
      <w:r>
        <w:rPr>
          <w:rFonts w:ascii="Times New Roman"/>
          <w:b w:val="false"/>
          <w:i w:val="false"/>
          <w:color w:val="000000"/>
          <w:sz w:val="28"/>
        </w:rPr>
        <w:t xml:space="preserve"> части второй пункта 1 и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7 слова "зоны "Международный центр приграничного сотрудничества "Хоргос" заменить словами "зоны, пределы которой полностью или частично совпадают с участками таможенной границы Евразийского экономического союза".</w:t>
      </w:r>
    </w:p>
    <w:bookmarkEnd w:id="513"/>
    <w:bookmarkStart w:name="z545" w:id="5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514"/>
    <w:bookmarkStart w:name="z546" w:id="5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11</w:t>
      </w:r>
      <w:r>
        <w:rPr>
          <w:rFonts w:ascii="Times New Roman"/>
          <w:b w:val="false"/>
          <w:i w:val="false"/>
          <w:color w:val="000000"/>
          <w:sz w:val="28"/>
        </w:rPr>
        <w:t xml:space="preserve"> статьи 1, который вводится в действие с 1 апреля 2019 года;</w:t>
      </w:r>
    </w:p>
    <w:bookmarkEnd w:id="515"/>
    <w:bookmarkStart w:name="z547" w:id="5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16</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статьи 1, которые вводятся в действие с 1 июля 2019 года.</w:t>
      </w:r>
    </w:p>
    <w:bookmarkEnd w:id="5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