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298f" w14:textId="8672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мая 2019 года № 254-VІ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Ломоносова, совершенное в Челябинске 9 ноября 2017 года.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 формированию единого (общего) образовательного пространства Содружества Независимых Государств от 17 января 1997 г., Соглашения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взаимном признании и эквивалентности документов об образовании, ученых степенях и званиях от 24 ноября 1998 г. и Соглашения о создании и функционировании филиалов высших учебных заведений в государствах-участниках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г., заключенного в г. Минске 23 мая 2000 года.,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долгосрочного сотрудничества и углубления взаимодействия в сфере высшего образования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Соглашением Стороны закрепляют условия функционирования Казахстанского филиала Московского государственного университета имени М.В. Ломоносова (далее - филиал).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и организациями, отвечающими за реализацию настоящего Соглашения, являются: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- Министерство образования и науки Республики Казахстан, Евразийский национальный университет имени Л.Н. Гумилева (далее – Евразийский университет);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Стороны - Министерство образования и науки Российской Федерации, федеральное государственное бюджетное образовательное учреждение высшего образования "Московский государственный университет имени М.В. Ломоносова" (далее – Московский университет). 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 функционирует как обособленное структурное подразделение Московского университета на имущественной базе Казахстанской Стороны в соответствии с Уставом Московского университета и положением о филиале, утвержденными в установленном порядке. 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передает Московскому университету в безвозмездное пользование имущество Евразийского университета без его изъятия и передачи третьим лицам, необходимое для функционаирования филиала.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в безвозмездное пользование имущества, закрепленного за Казахстанской Стороной, в том числе закрепленного за Евразийским университетом, осуществляется на условиях договора, заключенного в порядке, установленном законодательством Республики Казахстан.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филиала, за исключением образовательной деятельности, осуществляемой в соответствии с федеральными государственными образовательными стандартами Российской Федерации и образовательными стандартами, разрабатываемыми и утверждаемыми самостоятельно Московским университетом, осуществляется в соответствии с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ликвидируется в соответствии с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Лицензирование и государственная аккредитация образовательной деятельности филиала осуществляется в соответствии с законодательством Российской Федерации.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аттестация филиала Казахстанской Стороной не проводится.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в филиале проводится на основе федеральных государственных образовательных стандартов и образовательных стандартов, самостоятельно разрабатываемых и утверждаемых Московским университетом по направлениям подготовки "математика", "прикладная математика и информатика", "филология", "экология и природопользование", "экономика" с обязательным изучением истории Казахстана и казахского языка.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потребностей рынка труда Республики Казахстан в квалифицированных кадрах уполномоченные органы Сторон могут согласовать дополнительные направления подготовки в филиале.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в филиале осуществляется по очной и очно-заочной формам обучения.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в филиале ведется на русском языке.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на обучение в филиал регулируются законодательством Российской Федерации, а в части, им не урегулированной, - уставом Московского университета.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Учебный процесс для обучающихся в филиале может проходить непосредственно в Московском университете в порядке, установленном локальным актом Московского университета. 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в филиале осуществляется при участии профессорско-преподавательского состава Московского университета в проведении лекционных, семинарских и других видов учебной работы.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Московский университет и Евразийский университет осуществляют сотрудничество в научной, образовательной и иных сферах деятельности, представляющих взаимный интерес. 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в филиале, успешно прошедшим государственную итоговую аттестацию, выдаются документы об образовании и (или) о квалификации, которые признаются на территории Республики Казахстан без прохождения процедуры признания и нострификации. Образцы указанных документов об образовании и (или) о квалификации устанавливаются Московским университетом. 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обязательной отработки выпускниками Московского университета, завершившими обучение в филиале на основе государственного образовательного заказа Республики Казахстан, определяется в соответствии с законодательством Республики Казахстан.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деятельности филиала осуществляется за счет средств республиканского бюджета Республики Казахстан, выделенных на подготовку специалистов с высшим и послевузовским образованием в рамках государственного образовательного заказа, а также за счет иных источников, не запрещенных законодательством Республики Казахстан.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филиала материально-технической базой для ведения деятельности осуществляется за счет средств Казахстанской Стороны в соответствии с требованиями, предусмотренными законодательством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расходов, связанных с эксплуатацией инженерных коммуникаций (электро-, тепло-, водоснабжение, канализация) и содержанием передаваемых в безвозмездное пользование учебных, учебно-вспомогательных, спортивных площадей и общежития, осуществляется за счет средств филиала, полученных в рамках государственного образовательного заказа Республики Казахстан, а также за счет иных источников, не запрещенных законодательством Республики Казахстан.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подготовки кадров филиал развивает сотрудничество и взаимодействие с хозяйствующими субъектами Республики Казахстан на условиях и принципах государственно-частного партнерства, предусмотренных законодательством каждого из государств Сторон.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и организациями Сторон для обеспечения исполнения положений настоящего Соглашения создается Межведомственная комиссия, состоящая из равного количества членов с обеих Сторон.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Межведомственная комиссия осуществляет совместную проверку образовательной и финансово-хозяйственной деятельности филиала на предмет реализации целей и задач настоящего Соглашения и использования филиалом имущества, закрепленного за Казахстанской Стороной.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проверка деятельности филиала осуществляется не чаще одного раза в 3 года.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проверки осуществляются в порядке, установленном законодательством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в деятельности филиала уполномоченными органами Сторон принимаются меры в соответствии с законодательствами государств Сторон.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связанные с применением или толкованием положений настоящего Соглашения, разрешаются путем консультаций и переговоров.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вноситься изменения, которые оформляются отдельными протоколами и являются его неотъемлемой частью.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филиала подлежит приведению в соответствие с положениями настоящего Соглашения с даты его вступления в силу.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может быть прекращено любой Стороной путем направления другой Стороне по дипломатическим каналам письменного уведомления о своем намерении прекратить его действие. В этом случае действие настоящего Соглашения прекращается по истечении 10 месяцев с даты получения другой Стороной такого уведомления. 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Челябинске, 9 ноября 2017 года в двух экземплярах, каждый на казахском и русском языках, причем оба текста имеют одинаковую силу.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расхождений между текстами настоящего Соглашения Стороны обращаются к тексту на русском языке.  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