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257f3b" w14:textId="9257f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ратификации Соглашения между Республикой Казахстан и Российской Федерацией о порядке осуществления контроля за наличием и целевым использованием продукции военного назначения, поставляемой в рамках Договора между Республикой Казахстан и Российской Федерацией о военно-техническом сотрудничестве от 24 декабря 2013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13 мая 2019 года № 255-VІ ЗРК.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Ратифицировать </w:t>
      </w:r>
      <w:r>
        <w:rPr>
          <w:rFonts w:ascii="Times New Roman"/>
          <w:b w:val="false"/>
          <w:i w:val="false"/>
          <w:color w:val="000000"/>
          <w:sz w:val="28"/>
        </w:rPr>
        <w:t>Соглашение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 Республикой Казахстан и Российской Федерацией о порядке осуществления контроля за наличием и целевым использованием продукции военного назначения, поставляемой в рамках </w:t>
      </w:r>
      <w:r>
        <w:rPr>
          <w:rFonts w:ascii="Times New Roman"/>
          <w:b w:val="false"/>
          <w:i w:val="false"/>
          <w:color w:val="000000"/>
          <w:sz w:val="28"/>
        </w:rPr>
        <w:t>Договора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 Республикой Казахстан и Российской Федерацией о военно-техническом сотрудничестве от 24 декабря 2013 года, совершенное в Москве 29 ноября 2017 года.    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Президент 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К. ТОКАЕВ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СОГЛАШЕНИЕ  </w:t>
      </w:r>
      <w:r>
        <w:br/>
      </w:r>
      <w:r>
        <w:rPr>
          <w:rFonts w:ascii="Times New Roman"/>
          <w:b/>
          <w:i w:val="false"/>
          <w:color w:val="000000"/>
        </w:rPr>
        <w:t xml:space="preserve">между Республикой Казахстан и Российской Федерацией о порядке осуществления контроля за наличием и целевым использованием продукции военного назначения, поставляемой в рамках Договора между Республикой Казахстан и Российской Федерацией о военно-техническом сотрудничестве от 24 декабря 2013 года    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 Казахстан и Российская Федерация, именуемые в дальнейшем Сторонами,  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осуществления контроля за наличием и целевым использованием продукции военного назначения, поставляемой в рамках </w:t>
      </w:r>
      <w:r>
        <w:rPr>
          <w:rFonts w:ascii="Times New Roman"/>
          <w:b w:val="false"/>
          <w:i w:val="false"/>
          <w:color w:val="000000"/>
          <w:sz w:val="28"/>
        </w:rPr>
        <w:t>Договора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 Республикой Казахстан и Российской Федерацией о военно-техническом сотрудничестве от 24 декабря 2013 года (далее - Договор), и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Договора,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согласились о нижеследующем: </w:t>
      </w:r>
    </w:p>
    <w:bookmarkEnd w:id="4"/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 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Сторона, поставляющая в рамках Договора продукцию военного назначения (далее - поставляющая Сторона), вправе осуществлять контроль за ее наличием и целевым использованием (далее - контроль).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Сторона, которой поставляется продукция военного назначения, предоставляет необходимые условия поставляющей Стороне для осуществления ею контроля.</w:t>
      </w:r>
    </w:p>
    <w:bookmarkEnd w:id="7"/>
    <w:bookmarkStart w:name="z13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Предметом контроля является продукция военного назначения, поставленная в рамках Договора.</w:t>
      </w:r>
    </w:p>
    <w:bookmarkEnd w:id="9"/>
    <w:bookmarkStart w:name="z15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3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Целью контроля является проверка наличия и целевого использования продукции военного назначения, поставленной по контрактам, заключенным в рамках Договора (наличие поставленной продукции военного назначения, а также необходимой документации, подтверждающей ее целевое использование в вооруженных силах, других войсках, воинских формированиях, правоохранительных органах и специальных органах (службах) Сторон, обоснованность ее списания, в том числе и на безвозвратные потери).</w:t>
      </w:r>
    </w:p>
    <w:bookmarkEnd w:id="11"/>
    <w:bookmarkStart w:name="z17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4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Уполномоченными органами Сторон по реализации настоящего Соглашения являются:  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казахстанской Стороны - Министерство обороны Республики Казахстан, Министерство оборонной и аэрокосмической промышленности Республики Казахстан;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российской Стороны - Федеральная служба по военно-техническому сотрудничеству.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Уполномоченными организациями Сторон являются: 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казахстанской Стороны - государственные органы, а также организации, имеющие право согласно законодательству Республики Казахстан на соответствующий вид деятельности в отношении продукции военного назначения в интересах Вооруженных Сил, других войск, воинских формирований, правоохранительных органов и специальных органов Республики Казахстан;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российской Стороны - федеральные органы исполнительной власти, уполномоченные выполнять функции государственного заказчика государственного оборонного заказа в интересах Вооруженных Сил Российской Федерации, других войск, воинских формирований, правоохранительных органов и специальных служб, и организации, имеющие право в соответствии с законодательством Российской Федерации на соответствующий вид деятельности в отношении продукции военного назначения.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изменения наименования или функций уполномоченных органов Стороны незамедлительно уведомляют об этом друг друга по дипломатическим каналам.</w:t>
      </w:r>
    </w:p>
    <w:bookmarkEnd w:id="19"/>
    <w:bookmarkStart w:name="z25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5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поставляющей Стороны в целях осуществления контроля заблаговременно по дипломатическим каналам направляет уполномоченному органу Стороны, которой поставляется продукция военного назначения, запрос о проведении контроля. В запросе указываются продукция военного назначения, в отношении которой поставляющая Сторона намерена осуществить контроль, сроки его проведения, а также технические средства, которые будут использоваться в ходе контроля.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целей контроля формируется группа контроля, которая состоит из представителей Министерства иностранных дел, Министерства обороны, уполномоченного органа и уполномоченной организации поставляющей Стороны (далее - группа контроля).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Численный состав группы контроля, как правило, не должен превышать пяти человек, если иное не будет оговорено уполномоченными органами Сторон.</w:t>
      </w:r>
    </w:p>
    <w:bookmarkEnd w:id="23"/>
    <w:bookmarkStart w:name="z29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6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Стороны, которой поставляется продукция военного назначения, не вправе отказать в приеме группы контроля.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получения запроса о проведении контроля уполномоченный орган Стороны, которой поставляется продукция военного назначения, согласовывает место, сроки и процедуры проведения контроля с уполномоченной организацией этой Стороны и по дипломатическим каналам направляет в уполномоченный орган поставляющей Стороны подтверждение возможности проведения контроля.</w:t>
      </w:r>
    </w:p>
    <w:bookmarkEnd w:id="26"/>
    <w:bookmarkStart w:name="z32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7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Стороны, которой поставляется продукция военного назначения, обязан предъявить указанную в запросе о проведении контроля продукцию военного назначения, а также необходимую документацию, подтверждающую ее целевое использование.</w:t>
      </w:r>
    </w:p>
    <w:bookmarkEnd w:id="28"/>
    <w:bookmarkStart w:name="z34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8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Представитель уполномоченного органа и (или) представитель уполномоченной организации поставляющей Стороны имеют право присутствовать при списании, уничтожении (утилизации) продукции военного назначения, поставляемой по контрактам, заключенным в рамках Договора.</w:t>
      </w:r>
    </w:p>
    <w:bookmarkEnd w:id="30"/>
    <w:bookmarkStart w:name="z36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9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осуществляется с учетом положений </w:t>
      </w:r>
      <w:r>
        <w:rPr>
          <w:rFonts w:ascii="Times New Roman"/>
          <w:b w:val="false"/>
          <w:i w:val="false"/>
          <w:color w:val="000000"/>
          <w:sz w:val="28"/>
        </w:rPr>
        <w:t>Соглашения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 Правительством Республики Казахстан и Правительством Российской Федерации о взаимной защите секретной информации от 7 июля 2004 года и соблюдением режимных требований, предусмотренных законодательством Стороны, которой поставляется продукция военного назначения, если иное не установлено ее международными обязательствами.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Члены группы контроля в период проведения контроля обязаны соблюдать законодательство Стороны, которой поставляется продукция военного назначения.</w:t>
      </w:r>
    </w:p>
    <w:bookmarkEnd w:id="33"/>
    <w:bookmarkStart w:name="z39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10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Материальные и финансовые обязательства по проведению контроля, если только Стороны не договорятся в письменном виде об ином, возлагаются на Стороны следующим образом:  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делегация (группа контроля) поставляющей Стороны оплачивает собственные транспортные расходы на проезд на территорию Стороны, которой поставляется продукция военного назначения, а также расходы на проживание (размещение) и питание;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техническое обеспечение мероприятий контроля и транспортные расходы внутри страны, за исключением авиационного транспорта, возлагаются на Сторону, которой поставляется продукция военного назначения.</w:t>
      </w:r>
    </w:p>
    <w:bookmarkEnd w:id="37"/>
    <w:bookmarkStart w:name="z43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11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Сторона, которой поставляется продукция военного назначения, на период проведения контроля выделяет представителей своего уполномоченного органа и уполномоченной организации, которыми в рамках Договора приобретена продукция военного назначения, обеспечивает встречу членов группы контроля, сопровождение их к месту контроля, условия для их работы и проживания, оказание первой медицинской помощи и транспортное обслуживание, возможность пользования средствами международной (междугородной) связи непосредственно на объекте контроля, а также по возможности в любом другом месте по просьбе руководителя группы контроля, сохранность служебных документов, ввозимых технических средств контроля и безопасность членов группы контроля. </w:t>
      </w:r>
    </w:p>
    <w:bookmarkEnd w:id="39"/>
    <w:bookmarkStart w:name="z45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12 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проведенного контроля оформляются двусторонним актом.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акте указываются: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персональный состав группы контроля и представители Стороны, которой поставляется продукция военного назначения;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документы, на основании которых осуществляется контроль (запрос о проведении контроля, подтверждение возможности проведения контроля);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объекты контроля;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сроки осуществления контроля;</w:t>
      </w:r>
    </w:p>
    <w:bookmarkEnd w:id="46"/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контроля.</w:t>
      </w:r>
    </w:p>
    <w:bookmarkEnd w:id="47"/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 составляется в двух экземплярах, имеющих одинаковую силу, подписывается членами группы контроля и представителями уполномоченного органа и уполномоченной организации Стороны, которой поставляется продукция военного назначения.</w:t>
      </w:r>
    </w:p>
    <w:bookmarkEnd w:id="48"/>
    <w:bookmarkStart w:name="z5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Один экземпляр акта предназначается для поставляющей Стороны, другой - для Стороны, которой поставляется продукция военного назначения.</w:t>
      </w:r>
    </w:p>
    <w:bookmarkEnd w:id="49"/>
    <w:bookmarkStart w:name="z55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13</w:t>
      </w:r>
    </w:p>
    <w:bookmarkEnd w:id="50"/>
    <w:bookmarkStart w:name="z5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Установленные и зафиксированные в акте факты нецелевого использования или отсутствия поставленной продукции военного назначения являются основанием для применения соответствующих положений контрактов, а также проведения уполномоченными органами Сторон консультаций и переговоров о выработке мер, направленных на предотвращение подобных нарушений.</w:t>
      </w:r>
    </w:p>
    <w:bookmarkEnd w:id="51"/>
    <w:bookmarkStart w:name="z57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14</w:t>
      </w:r>
    </w:p>
    <w:bookmarkEnd w:id="52"/>
    <w:bookmarkStart w:name="z5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взаимному согласию Сторон в настоящее Соглашение могут вноситься изменения и дополнения, которые оформляются отдельными протоколами.</w:t>
      </w:r>
    </w:p>
    <w:bookmarkEnd w:id="53"/>
    <w:bookmarkStart w:name="z59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15</w:t>
      </w:r>
    </w:p>
    <w:bookmarkEnd w:id="54"/>
    <w:bookmarkStart w:name="z6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вступает в силу с даты получения по дипломатическим каналам последнего письменного уведомления о выполнении Сторонами внутригосударственных процедур, необходимых для его вступления в силу.</w:t>
      </w:r>
    </w:p>
    <w:bookmarkEnd w:id="55"/>
    <w:bookmarkStart w:name="z6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Настоящее Соглашение действует в течение всего срока использования Сторонами продукции военного назначения, поставленной в рамках Договора.  </w:t>
      </w:r>
    </w:p>
    <w:bookmarkEnd w:id="56"/>
    <w:bookmarkStart w:name="z6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Совершено в городе Москве 29 ноября 2017 года в двух экземплярах, каждый на казахском и русском языках, причем оба текста имеют одинаковую силу. </w:t>
      </w:r>
    </w:p>
    <w:bookmarkEnd w:id="5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Республику Казахстан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Российскую Федерацию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