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ac646" w14:textId="21ac6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Четвертого протокола о внесении изменений в Соглашение об основных принципах военно-технического сотрудничества между государствами – участниками Договора о коллективной безопасности от 15 мая 1992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 июля 2019 года № 260-VІ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Четвертый 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об основных принципах военно-технического сотрудничества между государствами – участниками Договора о коллективной безопасности от 15 мая 1992 года, совершенный в Минске 30 ноября 2017 года.    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ЧЕТВЕРТЫЙ ПРОТОКОЛ       </w:t>
      </w:r>
      <w:r>
        <w:br/>
      </w:r>
      <w:r>
        <w:rPr>
          <w:rFonts w:ascii="Times New Roman"/>
          <w:b/>
          <w:i w:val="false"/>
          <w:color w:val="000000"/>
        </w:rPr>
        <w:t xml:space="preserve">о внесении дополнений в Соглашение об основных принципах военно-технического сотрудничества между государствами-участниками Договора о коллективной безопасности от 15 мая 1992 года      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(Вступил в силу 11 февраля 2020 года, Бюллетень международных договоров РК 2020 г., № 3, ст. 12)    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Государства-члены Организации Договора о коллективной безопасности, именуемые в дальнейшем Сторонами,   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необходимостью совершенствования механизма реализации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основных принципах военно-технического сотрудничества между государствами-участниками Договора о коллективной безопасности от 15 мая 1992 года, подписанного 20 июня 2000 года (далее - Соглашение),    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согласились о нижеследующем: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  </w:t>
      </w:r>
    </w:p>
    <w:bookmarkEnd w:id="5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дополнить абзацами следующего содержания: 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"Цены на продукцию военного назначения формируются в соответствии с национальным законодательством Стороны, поставляющей продукцию военного назначения (выполняющей работы, оказывающей услуги), регулирующим ценообразования на продукцию военного назначения, закупаемую национальными вооруженными силами, иными войсками, воинскими формированиями, правоохранительными органами и специальными службами для собственных нужд. 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продукция военного назначения не закупалась для собственных нужд национальными вооруженными силами, иными войсками, воинскими формированиями, правоохранительными органами и специальными службами Стороны, поставляющей продукцию военного назначения, то цены на нее формируются субъектами военно-технического сотрудничества в соответствии с национальным законодательством поставляющей продукцию военного назначения Стороны, регламентирующим ценообразование на продукцию военного назначения при выполнении поставок в интересах национальных вооруженных сил, иных войск, воинских формирований, правоохранительных органов и специальных служб. При этом на такие поставки продукции военного назначения распространяются те же положения настоящего Соглашения, что и на поставки продукции военного назначения на льготных условиях.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Уполномоченные органы Стороны, поставляющей продукцию на льготных условиях, при необходимости, предоставляют по запросу уполномоченных органов Стороны, заинтересованной в приобретении продукции военного назначения, письменное подтверждение о соответствии условий проекта контракта (договора) на поставку продукции военного назначения положениям Соглашения, в том числе положениям по формированию цены.". 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вступает в силу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Соглашения.  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Совершенно в городе Минске 30 ноября 2017 года в одном подлинном экземпляре на русском языке. Подлинный экземпляр хранится в Секретариате Организации Договора о коллективной безопасности, который направит каждому государству, подписавшему настоящий Протокол, его заверенную копию. 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Армения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Кыргызскую Республику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Беларусь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Российскую Федерацию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Таджикистан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