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d5e0" w14:textId="64dd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оказания государственных услуг</w:t>
      </w:r>
    </w:p>
    <w:p>
      <w:pPr>
        <w:spacing w:after="0"/>
        <w:ind w:left="0"/>
        <w:jc w:val="both"/>
      </w:pPr>
      <w:r>
        <w:rPr>
          <w:rFonts w:ascii="Times New Roman"/>
          <w:b w:val="false"/>
          <w:i w:val="false"/>
          <w:color w:val="000000"/>
          <w:sz w:val="28"/>
        </w:rPr>
        <w:t>Закон Республики Казахстан от 25 ноября 2019 года № 272-VІ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r>
        <w:br/>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3</w:t>
      </w:r>
      <w:r>
        <w:rPr>
          <w:rFonts w:ascii="Times New Roman"/>
          <w:b w:val="false"/>
          <w:i w:val="false"/>
          <w:color w:val="ff0000"/>
          <w:sz w:val="28"/>
        </w:rPr>
        <w:t xml:space="preserve">     </w:t>
      </w:r>
    </w:p>
    <w:bookmarkStart w:name="z7" w:id="0"/>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8"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19-І, 19-II, ст.96; № 21, ст.118, 122; № 23, ст.143; № 24, ст.145; 2015 г., № 8, ст.42; № 11, ст.57; № 19-І, ст.99, 101; № 19-II, ст.103; № 20-IV, ст.113; № 20-VII, ст.115, 117; № 21-І, ст.124, 126; № 22-II, ст.145; № 22-VI, ст.159; 2016 г., № 6, ст.45; № 7-II, ст.53, 56; № 8-II, ст.72; № 10, ст.79; 2017 г., № 3, ст.6; № 4, ст.7; № 12, ст.34; № 14, ст.51, 54; № 23-V, ст.113; 2018 г., № 9, ст.27; № 10, ст.32; 2019 г., № 1, ст.4; № 2, ст.6; № 7, ст.37, 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w:t>
      </w:r>
    </w:p>
    <w:bookmarkEnd w:id="1"/>
    <w:bookmarkStart w:name="z9" w:id="2"/>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10 слова ", утверждаемым в течение трех рабочих дней уполномоченным органом области, города республиканского значения, столицы, района, города областного значения в пределах компетенции местных исполнительных органов областей, городов республиканского значения, столицы, районов, городов областного значения по предоставлению земельных участков" исключить;</w:t>
      </w:r>
    </w:p>
    <w:bookmarkEnd w:id="2"/>
    <w:bookmarkStart w:name="z10"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пункта 1, </w:t>
      </w:r>
      <w:r>
        <w:rPr>
          <w:rFonts w:ascii="Times New Roman"/>
          <w:b w:val="false"/>
          <w:i w:val="false"/>
          <w:color w:val="000000"/>
          <w:sz w:val="28"/>
        </w:rPr>
        <w:t>подпункт 14)</w:t>
      </w:r>
      <w:r>
        <w:rPr>
          <w:rFonts w:ascii="Times New Roman"/>
          <w:b w:val="false"/>
          <w:i w:val="false"/>
          <w:color w:val="000000"/>
          <w:sz w:val="28"/>
        </w:rPr>
        <w:t xml:space="preserve"> пункта 2 и </w:t>
      </w:r>
      <w:r>
        <w:rPr>
          <w:rFonts w:ascii="Times New Roman"/>
          <w:b w:val="false"/>
          <w:i w:val="false"/>
          <w:color w:val="000000"/>
          <w:sz w:val="28"/>
        </w:rPr>
        <w:t>подпункт 5)</w:t>
      </w:r>
      <w:r>
        <w:rPr>
          <w:rFonts w:ascii="Times New Roman"/>
          <w:b w:val="false"/>
          <w:i w:val="false"/>
          <w:color w:val="000000"/>
          <w:sz w:val="28"/>
        </w:rPr>
        <w:t xml:space="preserve"> пункта 3 статьи 14-1 исключить;</w:t>
      </w:r>
    </w:p>
    <w:bookmarkEnd w:id="3"/>
    <w:bookmarkStart w:name="z11" w:id="4"/>
    <w:p>
      <w:pPr>
        <w:spacing w:after="0"/>
        <w:ind w:left="0"/>
        <w:jc w:val="both"/>
      </w:pPr>
      <w:r>
        <w:rPr>
          <w:rFonts w:ascii="Times New Roman"/>
          <w:b w:val="false"/>
          <w:i w:val="false"/>
          <w:color w:val="000000"/>
          <w:sz w:val="28"/>
        </w:rPr>
        <w:t xml:space="preserve">
      3) в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47 слова ", утверждает кадастровую (оценочную) стоимость земельного участка" исключить.  </w:t>
      </w:r>
    </w:p>
    <w:bookmarkEnd w:id="4"/>
    <w:bookmarkStart w:name="z12"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19-І, 19-II, ст.96; № 21, ст.122; № 23, ст.143; 2015 г., № 1, ст.2; № 7, ст.33; № 10, ст.50; № 19-II, ст.102; № 20-IV, ст.113; № 20-VII, ст.115; № 22-І, ст.143; № 22-V, ст.156; № 23-II, ст.170; 2016 г., № 6, ст.45; № 8-II, ст.67, 70; № 23, ст.119; 2017 г., № 1-2, ст.3; № 4, ст.7; № 9, ст.22; № 13, ст.45; № 22-III, ст.109; № 23-III, ст.111; № 24, ст.115; 2018 г., № 10, ст.32; № 14, ст.42; № 15, ст.47; № 19, ст.62; № 23, ст.91; № 24, ст.93, 94; 2019 г., № 7, ст.36; № 8, ст.46): </w:t>
      </w:r>
    </w:p>
    <w:bookmarkEnd w:id="5"/>
    <w:bookmarkStart w:name="z13"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37-4)</w:t>
      </w:r>
      <w:r>
        <w:rPr>
          <w:rFonts w:ascii="Times New Roman"/>
          <w:b w:val="false"/>
          <w:i w:val="false"/>
          <w:color w:val="000000"/>
          <w:sz w:val="28"/>
        </w:rPr>
        <w:t xml:space="preserve"> пункта 1 статьи 1 исключить;  </w:t>
      </w:r>
    </w:p>
    <w:bookmarkEnd w:id="6"/>
    <w:bookmarkStart w:name="z14"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117)</w:t>
      </w:r>
      <w:r>
        <w:rPr>
          <w:rFonts w:ascii="Times New Roman"/>
          <w:b w:val="false"/>
          <w:i w:val="false"/>
          <w:color w:val="000000"/>
          <w:sz w:val="28"/>
        </w:rPr>
        <w:t xml:space="preserve"> пункта 1 статьи 7 исключить.</w:t>
      </w:r>
    </w:p>
    <w:bookmarkEnd w:id="7"/>
    <w:bookmarkStart w:name="z15"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ст.174; 2012 г., № 21-22, ст.124; 2013 г., № 1, ст.3; № 2, ст.13; № 9, ст.51; № 10-11, ст.56; № 14, ст.72; 2014 г., № 1, ст.9; № 6, ст.28; № 14, ст.84; № 19-І, 19-II, ст.94, 96; № 21, ст.122; № 22, ст.128; 2015 г., № 10, ст.50; № 20-VII, ст.115; № 22-II, ст.145; № 23-II, ст.170; 2016 г., № 8-II, ст.67; 2017 г., № 8, ст.16; № 16, ст.56; 2018 г., № 14, ст.42; 2019 г., № 2, ст.6; № 7, ст.36): </w:t>
      </w:r>
    </w:p>
    <w:bookmarkEnd w:id="8"/>
    <w:bookmarkStart w:name="z16" w:id="9"/>
    <w:p>
      <w:pPr>
        <w:spacing w:after="0"/>
        <w:ind w:left="0"/>
        <w:jc w:val="both"/>
      </w:pPr>
      <w:r>
        <w:rPr>
          <w:rFonts w:ascii="Times New Roman"/>
          <w:b w:val="false"/>
          <w:i w:val="false"/>
          <w:color w:val="000000"/>
          <w:sz w:val="28"/>
        </w:rPr>
        <w:t xml:space="preserve">
      1) в оглавлении:   </w:t>
      </w:r>
    </w:p>
    <w:bookmarkEnd w:id="9"/>
    <w:bookmarkStart w:name="z17" w:id="10"/>
    <w:p>
      <w:pPr>
        <w:spacing w:after="0"/>
        <w:ind w:left="0"/>
        <w:jc w:val="both"/>
      </w:pPr>
      <w:r>
        <w:rPr>
          <w:rFonts w:ascii="Times New Roman"/>
          <w:b w:val="false"/>
          <w:i w:val="false"/>
          <w:color w:val="000000"/>
          <w:sz w:val="28"/>
        </w:rPr>
        <w:t>
      дополнить заголовками статей 97-1, 107-1 и 192-1 следующего содержания:</w:t>
      </w:r>
    </w:p>
    <w:bookmarkEnd w:id="10"/>
    <w:bookmarkStart w:name="z18" w:id="11"/>
    <w:p>
      <w:pPr>
        <w:spacing w:after="0"/>
        <w:ind w:left="0"/>
        <w:jc w:val="both"/>
      </w:pPr>
      <w:r>
        <w:rPr>
          <w:rFonts w:ascii="Times New Roman"/>
          <w:b w:val="false"/>
          <w:i w:val="false"/>
          <w:color w:val="000000"/>
          <w:sz w:val="28"/>
        </w:rPr>
        <w:t>
      "Статья 97-1. Усыновление ребенка иностранцами";</w:t>
      </w:r>
    </w:p>
    <w:bookmarkEnd w:id="11"/>
    <w:bookmarkStart w:name="z19" w:id="12"/>
    <w:p>
      <w:pPr>
        <w:spacing w:after="0"/>
        <w:ind w:left="0"/>
        <w:jc w:val="both"/>
      </w:pPr>
      <w:r>
        <w:rPr>
          <w:rFonts w:ascii="Times New Roman"/>
          <w:b w:val="false"/>
          <w:i w:val="false"/>
          <w:color w:val="000000"/>
          <w:sz w:val="28"/>
        </w:rPr>
        <w:t>
      "Статья 107-1. Повторное усыновление ребенка";</w:t>
      </w:r>
    </w:p>
    <w:bookmarkEnd w:id="12"/>
    <w:bookmarkStart w:name="z20" w:id="13"/>
    <w:p>
      <w:pPr>
        <w:spacing w:after="0"/>
        <w:ind w:left="0"/>
        <w:jc w:val="both"/>
      </w:pPr>
      <w:r>
        <w:rPr>
          <w:rFonts w:ascii="Times New Roman"/>
          <w:b w:val="false"/>
          <w:i w:val="false"/>
          <w:color w:val="000000"/>
          <w:sz w:val="28"/>
        </w:rPr>
        <w:t>
      "Статья 192-1. Внесение изменений, дополнений в актовую запись о государственной регистрации рождения при установлении отцовства";</w:t>
      </w:r>
    </w:p>
    <w:bookmarkEnd w:id="13"/>
    <w:bookmarkStart w:name="z21" w:id="14"/>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главы 26</w:t>
      </w:r>
      <w:r>
        <w:rPr>
          <w:rFonts w:ascii="Times New Roman"/>
          <w:b w:val="false"/>
          <w:i w:val="false"/>
          <w:color w:val="000000"/>
          <w:sz w:val="28"/>
        </w:rPr>
        <w:t xml:space="preserve">, </w:t>
      </w:r>
      <w:r>
        <w:rPr>
          <w:rFonts w:ascii="Times New Roman"/>
          <w:b w:val="false"/>
          <w:i w:val="false"/>
          <w:color w:val="000000"/>
          <w:sz w:val="28"/>
        </w:rPr>
        <w:t>статей 204</w:t>
      </w:r>
      <w:r>
        <w:rPr>
          <w:rFonts w:ascii="Times New Roman"/>
          <w:b w:val="false"/>
          <w:i w:val="false"/>
          <w:color w:val="000000"/>
          <w:sz w:val="28"/>
        </w:rPr>
        <w:t xml:space="preserve"> –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главы 29</w:t>
      </w:r>
      <w:r>
        <w:rPr>
          <w:rFonts w:ascii="Times New Roman"/>
          <w:b w:val="false"/>
          <w:i w:val="false"/>
          <w:color w:val="000000"/>
          <w:sz w:val="28"/>
        </w:rPr>
        <w:t xml:space="preserve">, </w:t>
      </w:r>
      <w:r>
        <w:rPr>
          <w:rFonts w:ascii="Times New Roman"/>
          <w:b w:val="false"/>
          <w:i w:val="false"/>
          <w:color w:val="000000"/>
          <w:sz w:val="28"/>
        </w:rPr>
        <w:t>статей 248</w:t>
      </w:r>
      <w:r>
        <w:rPr>
          <w:rFonts w:ascii="Times New Roman"/>
          <w:b w:val="false"/>
          <w:i w:val="false"/>
          <w:color w:val="000000"/>
          <w:sz w:val="28"/>
        </w:rPr>
        <w:t xml:space="preserve"> –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исключить;</w:t>
      </w:r>
    </w:p>
    <w:bookmarkEnd w:id="14"/>
    <w:bookmarkStart w:name="z22" w:id="15"/>
    <w:p>
      <w:pPr>
        <w:spacing w:after="0"/>
        <w:ind w:left="0"/>
        <w:jc w:val="both"/>
      </w:pPr>
      <w:r>
        <w:rPr>
          <w:rFonts w:ascii="Times New Roman"/>
          <w:b w:val="false"/>
          <w:i w:val="false"/>
          <w:color w:val="000000"/>
          <w:sz w:val="28"/>
        </w:rPr>
        <w:t xml:space="preserve">
      2) предложение второе </w:t>
      </w:r>
      <w:r>
        <w:rPr>
          <w:rFonts w:ascii="Times New Roman"/>
          <w:b w:val="false"/>
          <w:i w:val="false"/>
          <w:color w:val="000000"/>
          <w:sz w:val="28"/>
        </w:rPr>
        <w:t>пункта 1</w:t>
      </w:r>
      <w:r>
        <w:rPr>
          <w:rFonts w:ascii="Times New Roman"/>
          <w:b w:val="false"/>
          <w:i w:val="false"/>
          <w:color w:val="000000"/>
          <w:sz w:val="28"/>
        </w:rPr>
        <w:t xml:space="preserve"> статьи 22 изложить в следующей редакции:</w:t>
      </w:r>
    </w:p>
    <w:bookmarkEnd w:id="15"/>
    <w:bookmarkStart w:name="z23" w:id="16"/>
    <w:p>
      <w:pPr>
        <w:spacing w:after="0"/>
        <w:ind w:left="0"/>
        <w:jc w:val="both"/>
      </w:pPr>
      <w:r>
        <w:rPr>
          <w:rFonts w:ascii="Times New Roman"/>
          <w:b w:val="false"/>
          <w:i w:val="false"/>
          <w:color w:val="000000"/>
          <w:sz w:val="28"/>
        </w:rPr>
        <w:t>
      "В решении суда указываются фамилии супругов после расторжения брака (супружества).";</w:t>
      </w:r>
    </w:p>
    <w:bookmarkEnd w:id="16"/>
    <w:bookmarkStart w:name="z24"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w:t>
      </w:r>
    </w:p>
    <w:bookmarkEnd w:id="17"/>
    <w:bookmarkStart w:name="z25" w:id="18"/>
    <w:p>
      <w:pPr>
        <w:spacing w:after="0"/>
        <w:ind w:left="0"/>
        <w:jc w:val="both"/>
      </w:pPr>
      <w:r>
        <w:rPr>
          <w:rFonts w:ascii="Times New Roman"/>
          <w:b w:val="false"/>
          <w:i w:val="false"/>
          <w:color w:val="000000"/>
          <w:sz w:val="28"/>
        </w:rPr>
        <w:t>
      "2. Вступившее в законную силу решение суда о расторжении брака (супружества) не подлежит государственной регистрации в регистрирующих органах.</w:t>
      </w:r>
    </w:p>
    <w:bookmarkEnd w:id="18"/>
    <w:bookmarkStart w:name="z26" w:id="19"/>
    <w:p>
      <w:pPr>
        <w:spacing w:after="0"/>
        <w:ind w:left="0"/>
        <w:jc w:val="both"/>
      </w:pPr>
      <w:r>
        <w:rPr>
          <w:rFonts w:ascii="Times New Roman"/>
          <w:b w:val="false"/>
          <w:i w:val="false"/>
          <w:color w:val="000000"/>
          <w:sz w:val="28"/>
        </w:rPr>
        <w:t>
      Супруги вправе вступать (регистрировать) в новый брак (супружество) после вступления в законную силу решения суда о расторжении брака (супружества).";</w:t>
      </w:r>
    </w:p>
    <w:bookmarkEnd w:id="19"/>
    <w:bookmarkStart w:name="z27" w:id="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47</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9" w:id="21"/>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1" w:id="22"/>
    <w:p>
      <w:pPr>
        <w:spacing w:after="0"/>
        <w:ind w:left="0"/>
        <w:jc w:val="both"/>
      </w:pPr>
      <w:r>
        <w:rPr>
          <w:rFonts w:ascii="Times New Roman"/>
          <w:b w:val="false"/>
          <w:i w:val="false"/>
          <w:color w:val="000000"/>
          <w:sz w:val="28"/>
        </w:rPr>
        <w:t>
      "6. Исключение сведений об отце ребенка из актовой записи о государственной регистрации рождения, где отцом ребенка указано лицо согласно свидетельству или актовой записи о заключении, расторжении брака (супружества), а также заявлению об усыновлении, установлении отцовства,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bookmarkEnd w:id="22"/>
    <w:bookmarkStart w:name="z32" w:id="23"/>
    <w:p>
      <w:pPr>
        <w:spacing w:after="0"/>
        <w:ind w:left="0"/>
        <w:jc w:val="both"/>
      </w:pPr>
      <w:r>
        <w:rPr>
          <w:rFonts w:ascii="Times New Roman"/>
          <w:b w:val="false"/>
          <w:i w:val="false"/>
          <w:color w:val="000000"/>
          <w:sz w:val="28"/>
        </w:rPr>
        <w:t xml:space="preserve">
      В иных случаях исключение сведений об отце производится по заявлению матери, не состоящей на момент рождения ребенка в браке (супружестве),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w:t>
      </w:r>
    </w:p>
    <w:bookmarkEnd w:id="23"/>
    <w:bookmarkStart w:name="z33"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49</w:t>
      </w:r>
      <w:r>
        <w:rPr>
          <w:rFonts w:ascii="Times New Roman"/>
          <w:b w:val="false"/>
          <w:i w:val="false"/>
          <w:color w:val="000000"/>
          <w:sz w:val="28"/>
        </w:rPr>
        <w:t xml:space="preserve"> дополнить частью второй следующего содержания:</w:t>
      </w:r>
    </w:p>
    <w:bookmarkEnd w:id="24"/>
    <w:bookmarkStart w:name="z34" w:id="25"/>
    <w:p>
      <w:pPr>
        <w:spacing w:after="0"/>
        <w:ind w:left="0"/>
        <w:jc w:val="both"/>
      </w:pPr>
      <w:r>
        <w:rPr>
          <w:rFonts w:ascii="Times New Roman"/>
          <w:b w:val="false"/>
          <w:i w:val="false"/>
          <w:color w:val="000000"/>
          <w:sz w:val="28"/>
        </w:rPr>
        <w:t>
      "Суд, вынесший решение об установлении отцовства, а также об установлении факта отцовства и факта признания отцовства, обязан направить данное решение в течение трех рабочих дней со дня вступления его в законную силу в регистрирующий орган в электронном виде.";</w:t>
      </w:r>
    </w:p>
    <w:bookmarkEnd w:id="25"/>
    <w:bookmarkStart w:name="z35" w:id="26"/>
    <w:p>
      <w:pPr>
        <w:spacing w:after="0"/>
        <w:ind w:left="0"/>
        <w:jc w:val="both"/>
      </w:pPr>
      <w:r>
        <w:rPr>
          <w:rFonts w:ascii="Times New Roman"/>
          <w:b w:val="false"/>
          <w:i w:val="false"/>
          <w:color w:val="000000"/>
          <w:sz w:val="28"/>
        </w:rPr>
        <w:t xml:space="preserve">
      6)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51 слова "в государственной регистрации установления" заменить словами "во внесении изменений об установлении";</w:t>
      </w:r>
    </w:p>
    <w:bookmarkEnd w:id="26"/>
    <w:bookmarkStart w:name="z36"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53</w:t>
      </w:r>
      <w:r>
        <w:rPr>
          <w:rFonts w:ascii="Times New Roman"/>
          <w:b w:val="false"/>
          <w:i w:val="false"/>
          <w:color w:val="000000"/>
          <w:sz w:val="28"/>
        </w:rPr>
        <w:t xml:space="preserve"> дополнить пунктом 4 следующего содержания:</w:t>
      </w:r>
    </w:p>
    <w:bookmarkEnd w:id="27"/>
    <w:bookmarkStart w:name="z37" w:id="28"/>
    <w:p>
      <w:pPr>
        <w:spacing w:after="0"/>
        <w:ind w:left="0"/>
        <w:jc w:val="both"/>
      </w:pPr>
      <w:r>
        <w:rPr>
          <w:rFonts w:ascii="Times New Roman"/>
          <w:b w:val="false"/>
          <w:i w:val="false"/>
          <w:color w:val="000000"/>
          <w:sz w:val="28"/>
        </w:rPr>
        <w:t>
      "4. Работники регистрирующих органов 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bookmarkEnd w:id="28"/>
    <w:bookmarkStart w:name="z38" w:id="29"/>
    <w:p>
      <w:pPr>
        <w:spacing w:after="0"/>
        <w:ind w:left="0"/>
        <w:jc w:val="both"/>
      </w:pPr>
      <w:r>
        <w:rPr>
          <w:rFonts w:ascii="Times New Roman"/>
          <w:b w:val="false"/>
          <w:i w:val="false"/>
          <w:color w:val="000000"/>
          <w:sz w:val="28"/>
        </w:rPr>
        <w:t>
      Сведения об усыновленном представляются по запросам государственных органов в пределах их компетенции, установленной законодательством Республики Казахстан.";</w:t>
      </w:r>
    </w:p>
    <w:bookmarkEnd w:id="29"/>
    <w:bookmarkStart w:name="z39" w:id="3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63:</w:t>
      </w:r>
    </w:p>
    <w:bookmarkEnd w:id="30"/>
    <w:bookmarkStart w:name="z40" w:id="31"/>
    <w:p>
      <w:pPr>
        <w:spacing w:after="0"/>
        <w:ind w:left="0"/>
        <w:jc w:val="both"/>
      </w:pPr>
      <w:r>
        <w:rPr>
          <w:rFonts w:ascii="Times New Roman"/>
          <w:b w:val="false"/>
          <w:i w:val="false"/>
          <w:color w:val="000000"/>
          <w:sz w:val="28"/>
        </w:rPr>
        <w:t>
      часть вторую после слова "написании" дополнить словами "либо через дефис";</w:t>
      </w:r>
    </w:p>
    <w:bookmarkEnd w:id="31"/>
    <w:bookmarkStart w:name="z41" w:id="32"/>
    <w:p>
      <w:pPr>
        <w:spacing w:after="0"/>
        <w:ind w:left="0"/>
        <w:jc w:val="both"/>
      </w:pPr>
      <w:r>
        <w:rPr>
          <w:rFonts w:ascii="Times New Roman"/>
          <w:b w:val="false"/>
          <w:i w:val="false"/>
          <w:color w:val="000000"/>
          <w:sz w:val="28"/>
        </w:rPr>
        <w:t>
      часть третью изложить в следующей редакции:</w:t>
      </w:r>
    </w:p>
    <w:bookmarkEnd w:id="32"/>
    <w:bookmarkStart w:name="z42" w:id="33"/>
    <w:p>
      <w:pPr>
        <w:spacing w:after="0"/>
        <w:ind w:left="0"/>
        <w:jc w:val="both"/>
      </w:pPr>
      <w:r>
        <w:rPr>
          <w:rFonts w:ascii="Times New Roman"/>
          <w:b w:val="false"/>
          <w:i w:val="false"/>
          <w:color w:val="000000"/>
          <w:sz w:val="28"/>
        </w:rPr>
        <w:t>
      "В случае двойного имени у отца допускается присвоение отчества ребенку по двойному имени отца, по одному из них либо в слитном написании обоих имен отца.";</w:t>
      </w:r>
    </w:p>
    <w:bookmarkEnd w:id="33"/>
    <w:bookmarkStart w:name="z43" w:id="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64 после слова "(супружества)," дополнить словами "либо в отношении ребенка установлено отцовство";</w:t>
      </w:r>
    </w:p>
    <w:bookmarkEnd w:id="34"/>
    <w:bookmarkStart w:name="z44" w:id="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85 изложить в следующей редакции:</w:t>
      </w:r>
    </w:p>
    <w:bookmarkEnd w:id="35"/>
    <w:bookmarkStart w:name="z45" w:id="36"/>
    <w:p>
      <w:pPr>
        <w:spacing w:after="0"/>
        <w:ind w:left="0"/>
        <w:jc w:val="both"/>
      </w:pPr>
      <w:r>
        <w:rPr>
          <w:rFonts w:ascii="Times New Roman"/>
          <w:b w:val="false"/>
          <w:i w:val="false"/>
          <w:color w:val="000000"/>
          <w:sz w:val="28"/>
        </w:rPr>
        <w:t>
      "1. Граждане Республики Казахстан, постоянно проживающие на территории Республики Казахстан, желающие усыновить детей, обязаны подать в орган, осуществляющий функции по опеке или попечительству, по месту нахождения ребенка заявление о желании усыновить ребенка, а также представить справки о размере совокупного дохода, семейном положении, состоянии здоровья, об отсутствии судимости и лично выбрать ребенка, иметь с ним непосредственные контакты не менее двух недель.";</w:t>
      </w:r>
    </w:p>
    <w:bookmarkEnd w:id="36"/>
    <w:bookmarkStart w:name="z46" w:id="3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97</w:t>
      </w:r>
      <w:r>
        <w:rPr>
          <w:rFonts w:ascii="Times New Roman"/>
          <w:b w:val="false"/>
          <w:i w:val="false"/>
          <w:color w:val="000000"/>
          <w:sz w:val="28"/>
        </w:rPr>
        <w:t>:</w:t>
      </w:r>
    </w:p>
    <w:bookmarkEnd w:id="37"/>
    <w:bookmarkStart w:name="z47" w:id="3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w:t>
      </w:r>
    </w:p>
    <w:bookmarkEnd w:id="38"/>
    <w:bookmarkStart w:name="z48" w:id="39"/>
    <w:p>
      <w:pPr>
        <w:spacing w:after="0"/>
        <w:ind w:left="0"/>
        <w:jc w:val="both"/>
      </w:pPr>
      <w:r>
        <w:rPr>
          <w:rFonts w:ascii="Times New Roman"/>
          <w:b w:val="false"/>
          <w:i w:val="false"/>
          <w:color w:val="000000"/>
          <w:sz w:val="28"/>
        </w:rPr>
        <w:t>
      после слова "женщиной" дополнить словами ", не состоящей в браке (супружестве),";</w:t>
      </w:r>
    </w:p>
    <w:bookmarkEnd w:id="39"/>
    <w:bookmarkStart w:name="z49" w:id="40"/>
    <w:p>
      <w:pPr>
        <w:spacing w:after="0"/>
        <w:ind w:left="0"/>
        <w:jc w:val="both"/>
      </w:pPr>
      <w:r>
        <w:rPr>
          <w:rFonts w:ascii="Times New Roman"/>
          <w:b w:val="false"/>
          <w:i w:val="false"/>
          <w:color w:val="000000"/>
          <w:sz w:val="28"/>
        </w:rPr>
        <w:t xml:space="preserve">
      дополнить словами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40"/>
    <w:bookmarkStart w:name="z50"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1"/>
    <w:bookmarkStart w:name="z51" w:id="42"/>
    <w:p>
      <w:pPr>
        <w:spacing w:after="0"/>
        <w:ind w:left="0"/>
        <w:jc w:val="both"/>
      </w:pPr>
      <w:r>
        <w:rPr>
          <w:rFonts w:ascii="Times New Roman"/>
          <w:b w:val="false"/>
          <w:i w:val="false"/>
          <w:color w:val="000000"/>
          <w:sz w:val="28"/>
        </w:rPr>
        <w:t>
      слова "в книге записей рождений по указанию усыновителя при государственной регистрации усыновления в регистрирующем органе" заменить словами "в актовой записи о государственной регистрации рождения по указанию усыновителя";</w:t>
      </w:r>
    </w:p>
    <w:bookmarkEnd w:id="42"/>
    <w:bookmarkStart w:name="z52" w:id="43"/>
    <w:p>
      <w:pPr>
        <w:spacing w:after="0"/>
        <w:ind w:left="0"/>
        <w:jc w:val="both"/>
      </w:pPr>
      <w:r>
        <w:rPr>
          <w:rFonts w:ascii="Times New Roman"/>
          <w:b w:val="false"/>
          <w:i w:val="false"/>
          <w:color w:val="000000"/>
          <w:sz w:val="28"/>
        </w:rPr>
        <w:t>
      дополнить частью второй следующего содержания:</w:t>
      </w:r>
    </w:p>
    <w:bookmarkEnd w:id="43"/>
    <w:bookmarkStart w:name="z53" w:id="44"/>
    <w:p>
      <w:pPr>
        <w:spacing w:after="0"/>
        <w:ind w:left="0"/>
        <w:jc w:val="both"/>
      </w:pPr>
      <w:r>
        <w:rPr>
          <w:rFonts w:ascii="Times New Roman"/>
          <w:b w:val="false"/>
          <w:i w:val="false"/>
          <w:color w:val="000000"/>
          <w:sz w:val="28"/>
        </w:rPr>
        <w:t>
      "Фамилия отца (матери), указанная по просьбе усыновителя, присваивается по фамилии усыновителя.";</w:t>
      </w:r>
    </w:p>
    <w:bookmarkEnd w:id="44"/>
    <w:bookmarkStart w:name="z54" w:id="45"/>
    <w:p>
      <w:pPr>
        <w:spacing w:after="0"/>
        <w:ind w:left="0"/>
        <w:jc w:val="both"/>
      </w:pPr>
      <w:r>
        <w:rPr>
          <w:rFonts w:ascii="Times New Roman"/>
          <w:b w:val="false"/>
          <w:i w:val="false"/>
          <w:color w:val="000000"/>
          <w:sz w:val="28"/>
        </w:rPr>
        <w:t>
      дополнить пунктом 6 следующего содержания:</w:t>
      </w:r>
    </w:p>
    <w:bookmarkEnd w:id="45"/>
    <w:bookmarkStart w:name="z55" w:id="46"/>
    <w:p>
      <w:pPr>
        <w:spacing w:after="0"/>
        <w:ind w:left="0"/>
        <w:jc w:val="both"/>
      </w:pPr>
      <w:r>
        <w:rPr>
          <w:rFonts w:ascii="Times New Roman"/>
          <w:b w:val="false"/>
          <w:i w:val="false"/>
          <w:color w:val="000000"/>
          <w:sz w:val="28"/>
        </w:rPr>
        <w:t>
      "6. Внесение изменений, дополнений в актовую запись о государственной регистрации рождения производится в любом регистрирующем органе на основании вступившего в законную силу решения суда об усыновлении и заявления законных представителей ребенка.</w:t>
      </w:r>
    </w:p>
    <w:bookmarkEnd w:id="46"/>
    <w:bookmarkStart w:name="z56" w:id="47"/>
    <w:p>
      <w:pPr>
        <w:spacing w:after="0"/>
        <w:ind w:left="0"/>
        <w:jc w:val="both"/>
      </w:pPr>
      <w:r>
        <w:rPr>
          <w:rFonts w:ascii="Times New Roman"/>
          <w:b w:val="false"/>
          <w:i w:val="false"/>
          <w:color w:val="000000"/>
          <w:sz w:val="28"/>
        </w:rPr>
        <w:t>
      В актовую запись о государственной регистрации рождения сведения о ребенке и усыновителях вносятся в соответствии со сведениями, указанными в решении суда.";</w:t>
      </w:r>
    </w:p>
    <w:bookmarkEnd w:id="47"/>
    <w:bookmarkStart w:name="z57" w:id="48"/>
    <w:p>
      <w:pPr>
        <w:spacing w:after="0"/>
        <w:ind w:left="0"/>
        <w:jc w:val="both"/>
      </w:pPr>
      <w:r>
        <w:rPr>
          <w:rFonts w:ascii="Times New Roman"/>
          <w:b w:val="false"/>
          <w:i w:val="false"/>
          <w:color w:val="000000"/>
          <w:sz w:val="28"/>
        </w:rPr>
        <w:t>
      12) дополнить статьей 97-1 следующего содержания:</w:t>
      </w:r>
    </w:p>
    <w:bookmarkEnd w:id="48"/>
    <w:bookmarkStart w:name="z58" w:id="49"/>
    <w:p>
      <w:pPr>
        <w:spacing w:after="0"/>
        <w:ind w:left="0"/>
        <w:jc w:val="both"/>
      </w:pPr>
      <w:r>
        <w:rPr>
          <w:rFonts w:ascii="Times New Roman"/>
          <w:b w:val="false"/>
          <w:i w:val="false"/>
          <w:color w:val="000000"/>
          <w:sz w:val="28"/>
        </w:rPr>
        <w:t>
      "Статья 97-1. Усыновление ребенка иностранцами</w:t>
      </w:r>
    </w:p>
    <w:bookmarkEnd w:id="49"/>
    <w:bookmarkStart w:name="z59" w:id="50"/>
    <w:p>
      <w:pPr>
        <w:spacing w:after="0"/>
        <w:ind w:left="0"/>
        <w:jc w:val="both"/>
      </w:pPr>
      <w:r>
        <w:rPr>
          <w:rFonts w:ascii="Times New Roman"/>
          <w:b w:val="false"/>
          <w:i w:val="false"/>
          <w:color w:val="000000"/>
          <w:sz w:val="28"/>
        </w:rPr>
        <w:t>
      1. Усыновление иностранцами ребенка, являющегося гражданином Республики Казахстан, в том числе отмена такого усыновления, на территории Республики Казахстан производится в соответствии с законодательством Республики Казахстан.</w:t>
      </w:r>
    </w:p>
    <w:bookmarkEnd w:id="50"/>
    <w:bookmarkStart w:name="z60" w:id="51"/>
    <w:p>
      <w:pPr>
        <w:spacing w:after="0"/>
        <w:ind w:left="0"/>
        <w:jc w:val="both"/>
      </w:pPr>
      <w:r>
        <w:rPr>
          <w:rFonts w:ascii="Times New Roman"/>
          <w:b w:val="false"/>
          <w:i w:val="false"/>
          <w:color w:val="000000"/>
          <w:sz w:val="28"/>
        </w:rPr>
        <w:t>
      2. Контроль за усыновленными иностранцами детьми, являющимися гражданами Республики Казахстан, осуществляется загранучреждениями Республики Казахстан и уполномоченным органом в области защиты прав детей Республики Казахстан.";</w:t>
      </w:r>
    </w:p>
    <w:bookmarkEnd w:id="51"/>
    <w:bookmarkStart w:name="z61" w:id="5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98</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63" w:id="53"/>
    <w:p>
      <w:pPr>
        <w:spacing w:after="0"/>
        <w:ind w:left="0"/>
        <w:jc w:val="both"/>
      </w:pPr>
      <w:r>
        <w:rPr>
          <w:rFonts w:ascii="Times New Roman"/>
          <w:b w:val="false"/>
          <w:i w:val="false"/>
          <w:color w:val="000000"/>
          <w:sz w:val="28"/>
        </w:rPr>
        <w:t>
      "При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w:t>
      </w:r>
    </w:p>
    <w:bookmarkEnd w:id="53"/>
    <w:bookmarkStart w:name="z64" w:id="54"/>
    <w:p>
      <w:pPr>
        <w:spacing w:after="0"/>
        <w:ind w:left="0"/>
        <w:jc w:val="both"/>
      </w:pPr>
      <w:r>
        <w:rPr>
          <w:rFonts w:ascii="Times New Roman"/>
          <w:b w:val="false"/>
          <w:i w:val="false"/>
          <w:color w:val="000000"/>
          <w:sz w:val="28"/>
        </w:rPr>
        <w:t>
      дополнить пунктом 3 следующего содержания:</w:t>
      </w:r>
    </w:p>
    <w:bookmarkEnd w:id="54"/>
    <w:bookmarkStart w:name="z65" w:id="55"/>
    <w:p>
      <w:pPr>
        <w:spacing w:after="0"/>
        <w:ind w:left="0"/>
        <w:jc w:val="both"/>
      </w:pPr>
      <w:r>
        <w:rPr>
          <w:rFonts w:ascii="Times New Roman"/>
          <w:b w:val="false"/>
          <w:i w:val="false"/>
          <w:color w:val="000000"/>
          <w:sz w:val="28"/>
        </w:rPr>
        <w:t>
      "3. Внесение изменений, дополнений в актовую запись о государственной регистрации рождения на основании решения суда об усыновлении производится после регистрации актовой записи о государственной регистрации рождения или восстановления утраченной актовой записи о государственной регистрации рождения.";</w:t>
      </w:r>
    </w:p>
    <w:bookmarkEnd w:id="55"/>
    <w:bookmarkStart w:name="z66" w:id="5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4</w:t>
      </w:r>
      <w:r>
        <w:rPr>
          <w:rFonts w:ascii="Times New Roman"/>
          <w:b w:val="false"/>
          <w:i w:val="false"/>
          <w:color w:val="000000"/>
          <w:sz w:val="28"/>
        </w:rPr>
        <w:t xml:space="preserve"> статьи 105 слова "регистрации усыновления" заменить словами "регистрации рождения"; </w:t>
      </w:r>
    </w:p>
    <w:bookmarkEnd w:id="56"/>
    <w:bookmarkStart w:name="z67" w:id="57"/>
    <w:p>
      <w:pPr>
        <w:spacing w:after="0"/>
        <w:ind w:left="0"/>
        <w:jc w:val="both"/>
      </w:pPr>
      <w:r>
        <w:rPr>
          <w:rFonts w:ascii="Times New Roman"/>
          <w:b w:val="false"/>
          <w:i w:val="false"/>
          <w:color w:val="000000"/>
          <w:sz w:val="28"/>
        </w:rPr>
        <w:t xml:space="preserve">
      15)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107 слова "регистрации усыновления" заменить словами "регистрации рождения";   </w:t>
      </w:r>
    </w:p>
    <w:bookmarkEnd w:id="57"/>
    <w:bookmarkStart w:name="z68" w:id="58"/>
    <w:p>
      <w:pPr>
        <w:spacing w:after="0"/>
        <w:ind w:left="0"/>
        <w:jc w:val="both"/>
      </w:pPr>
      <w:r>
        <w:rPr>
          <w:rFonts w:ascii="Times New Roman"/>
          <w:b w:val="false"/>
          <w:i w:val="false"/>
          <w:color w:val="000000"/>
          <w:sz w:val="28"/>
        </w:rPr>
        <w:t xml:space="preserve">
      16) дополнить статьей 107-1 следующего содержания:  </w:t>
      </w:r>
    </w:p>
    <w:bookmarkEnd w:id="58"/>
    <w:bookmarkStart w:name="z69" w:id="59"/>
    <w:p>
      <w:pPr>
        <w:spacing w:after="0"/>
        <w:ind w:left="0"/>
        <w:jc w:val="both"/>
      </w:pPr>
      <w:r>
        <w:rPr>
          <w:rFonts w:ascii="Times New Roman"/>
          <w:b w:val="false"/>
          <w:i w:val="false"/>
          <w:color w:val="000000"/>
          <w:sz w:val="28"/>
        </w:rPr>
        <w:t xml:space="preserve">
      "Статья 107-1. Повторное усыновление ребенка  </w:t>
      </w:r>
    </w:p>
    <w:bookmarkEnd w:id="59"/>
    <w:bookmarkStart w:name="z70" w:id="60"/>
    <w:p>
      <w:pPr>
        <w:spacing w:after="0"/>
        <w:ind w:left="0"/>
        <w:jc w:val="both"/>
      </w:pPr>
      <w:r>
        <w:rPr>
          <w:rFonts w:ascii="Times New Roman"/>
          <w:b w:val="false"/>
          <w:i w:val="false"/>
          <w:color w:val="000000"/>
          <w:sz w:val="28"/>
        </w:rPr>
        <w:t>
      Повторное усыновление ребенка возможно только после отмены судом решения об усыновлении ребенка.";</w:t>
      </w:r>
    </w:p>
    <w:bookmarkEnd w:id="60"/>
    <w:bookmarkStart w:name="z71" w:id="6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3</w:t>
      </w:r>
      <w:r>
        <w:rPr>
          <w:rFonts w:ascii="Times New Roman"/>
          <w:b w:val="false"/>
          <w:i w:val="false"/>
          <w:color w:val="000000"/>
          <w:sz w:val="28"/>
        </w:rPr>
        <w:t xml:space="preserve"> статьи 121 слово "месяца" заменить словами "двадцати рабочих дней";</w:t>
      </w:r>
    </w:p>
    <w:bookmarkEnd w:id="61"/>
    <w:bookmarkStart w:name="z72" w:id="6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177</w:t>
      </w:r>
      <w:r>
        <w:rPr>
          <w:rFonts w:ascii="Times New Roman"/>
          <w:b w:val="false"/>
          <w:i w:val="false"/>
          <w:color w:val="000000"/>
          <w:sz w:val="28"/>
        </w:rPr>
        <w:t xml:space="preserve"> изложить в следующей редакции:</w:t>
      </w:r>
    </w:p>
    <w:bookmarkEnd w:id="62"/>
    <w:bookmarkStart w:name="z73" w:id="63"/>
    <w:p>
      <w:pPr>
        <w:spacing w:after="0"/>
        <w:ind w:left="0"/>
        <w:jc w:val="both"/>
      </w:pPr>
      <w:r>
        <w:rPr>
          <w:rFonts w:ascii="Times New Roman"/>
          <w:b w:val="false"/>
          <w:i w:val="false"/>
          <w:color w:val="000000"/>
          <w:sz w:val="28"/>
        </w:rPr>
        <w:t>
      "Статья 177. Акты гражданского состояния, подлежащие государственной регистрации</w:t>
      </w:r>
    </w:p>
    <w:bookmarkEnd w:id="63"/>
    <w:bookmarkStart w:name="z74" w:id="64"/>
    <w:p>
      <w:pPr>
        <w:spacing w:after="0"/>
        <w:ind w:left="0"/>
        <w:jc w:val="both"/>
      </w:pPr>
      <w:r>
        <w:rPr>
          <w:rFonts w:ascii="Times New Roman"/>
          <w:b w:val="false"/>
          <w:i w:val="false"/>
          <w:color w:val="000000"/>
          <w:sz w:val="28"/>
        </w:rPr>
        <w:t>
      Рождение, смерть, заключение брака (супружества), расторжение брака (супружества) (за исключением расторжения брака (супружества) по решению суда о расторжении брака (супружества),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w:t>
      </w:r>
    </w:p>
    <w:bookmarkEnd w:id="64"/>
    <w:bookmarkStart w:name="z75" w:id="65"/>
    <w:p>
      <w:pPr>
        <w:spacing w:after="0"/>
        <w:ind w:left="0"/>
        <w:jc w:val="both"/>
      </w:pPr>
      <w:r>
        <w:rPr>
          <w:rFonts w:ascii="Times New Roman"/>
          <w:b w:val="false"/>
          <w:i w:val="false"/>
          <w:color w:val="000000"/>
          <w:sz w:val="28"/>
        </w:rPr>
        <w:t>
      События и факты усыновления и установления отцовства отражаются в актовой записи о государственной регистрации рождения путем внесения соответствующих изменений, дополнений. Расторжение брака (супружества) по решению суда отражается в актовой записи о заключении брака (супружества) путем проставления в ней отметки о расторжении брака (супружества).</w:t>
      </w:r>
    </w:p>
    <w:bookmarkEnd w:id="65"/>
    <w:bookmarkStart w:name="z76" w:id="66"/>
    <w:p>
      <w:pPr>
        <w:spacing w:after="0"/>
        <w:ind w:left="0"/>
        <w:jc w:val="both"/>
      </w:pPr>
      <w:r>
        <w:rPr>
          <w:rFonts w:ascii="Times New Roman"/>
          <w:b w:val="false"/>
          <w:i w:val="false"/>
          <w:color w:val="000000"/>
          <w:sz w:val="28"/>
        </w:rPr>
        <w:t>
      В отношении умерших лиц запрещается регистрировать, восстанавливать акты гражданского состояния, а также выдавать повторные свидетельства о государственной регистрации актов гражданского состояния, за исключением случаев, предусмотренных брачно-семейным законодательством Республики Казахстан.";</w:t>
      </w:r>
    </w:p>
    <w:bookmarkEnd w:id="66"/>
    <w:bookmarkStart w:name="z77" w:id="6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4</w:t>
      </w:r>
      <w:r>
        <w:rPr>
          <w:rFonts w:ascii="Times New Roman"/>
          <w:b w:val="false"/>
          <w:i w:val="false"/>
          <w:color w:val="000000"/>
          <w:sz w:val="28"/>
        </w:rPr>
        <w:t xml:space="preserve"> статьи 181 слова "по республике" заменить словами ", зарегистрированных в регистрирующих органах на территории Республики Казахстан и в загранучреждениях Республики Казахстан,";</w:t>
      </w:r>
    </w:p>
    <w:bookmarkEnd w:id="67"/>
    <w:bookmarkStart w:name="z78" w:id="6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2</w:t>
      </w:r>
      <w:r>
        <w:rPr>
          <w:rFonts w:ascii="Times New Roman"/>
          <w:b w:val="false"/>
          <w:i w:val="false"/>
          <w:color w:val="000000"/>
          <w:sz w:val="28"/>
        </w:rPr>
        <w:t xml:space="preserve"> статьи 182 слова "установления отцовства, усыновления" заменить словами "внесение изменений, дополнений в актовые записи о государственной регистрации рождения в связи с установлением отцовства, усыновлением ребенка";</w:t>
      </w:r>
    </w:p>
    <w:bookmarkEnd w:id="68"/>
    <w:bookmarkStart w:name="z79" w:id="6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2</w:t>
      </w:r>
      <w:r>
        <w:rPr>
          <w:rFonts w:ascii="Times New Roman"/>
          <w:b w:val="false"/>
          <w:i w:val="false"/>
          <w:color w:val="000000"/>
          <w:sz w:val="28"/>
        </w:rPr>
        <w:t xml:space="preserve"> статьи 183 слова "в регистрирующий орган по месту постоянного жительства" заменить словами "в любой регистрирующий орган на территории Республики Казахстан по желанию";</w:t>
      </w:r>
    </w:p>
    <w:bookmarkEnd w:id="69"/>
    <w:bookmarkStart w:name="z80" w:id="7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184</w:t>
      </w:r>
      <w:r>
        <w:rPr>
          <w:rFonts w:ascii="Times New Roman"/>
          <w:b w:val="false"/>
          <w:i w:val="false"/>
          <w:color w:val="000000"/>
          <w:sz w:val="28"/>
        </w:rPr>
        <w:t>:</w:t>
      </w:r>
    </w:p>
    <w:bookmarkEnd w:id="70"/>
    <w:bookmarkStart w:name="z81"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"в регистрирующий орган по месту постоянного жительства" заменить словами "в любой регистрирующий орган на территории Республики Казахстан по желанию";</w:t>
      </w:r>
    </w:p>
    <w:bookmarkEnd w:id="71"/>
    <w:bookmarkStart w:name="z82" w:id="7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72"/>
    <w:bookmarkStart w:name="z83"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 где находилась утраченная запись" заменить словами "подачи заявления";</w:t>
      </w:r>
    </w:p>
    <w:bookmarkEnd w:id="73"/>
    <w:bookmarkStart w:name="z84" w:id="7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185</w:t>
      </w:r>
      <w:r>
        <w:rPr>
          <w:rFonts w:ascii="Times New Roman"/>
          <w:b w:val="false"/>
          <w:i w:val="false"/>
          <w:color w:val="000000"/>
          <w:sz w:val="28"/>
        </w:rPr>
        <w:t>:</w:t>
      </w:r>
    </w:p>
    <w:bookmarkEnd w:id="74"/>
    <w:bookmarkStart w:name="z85"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 регистрирующий орган по месту постоянного жительства" заменить словами "в любой регистрирующий орган на территории Республики Казахстан по желанию";</w:t>
      </w:r>
    </w:p>
    <w:bookmarkEnd w:id="75"/>
    <w:bookmarkStart w:name="z86"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"по месту нахождения записи, подлежащей аннулированию" заменить словами "в любом регистрирующем органе на территории Республики Казахстан по желанию заявителя";</w:t>
      </w:r>
    </w:p>
    <w:bookmarkEnd w:id="76"/>
    <w:bookmarkStart w:name="z87" w:id="77"/>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4</w:t>
      </w:r>
      <w:r>
        <w:rPr>
          <w:rFonts w:ascii="Times New Roman"/>
          <w:b w:val="false"/>
          <w:i w:val="false"/>
          <w:color w:val="000000"/>
          <w:sz w:val="28"/>
        </w:rPr>
        <w:t xml:space="preserve"> статьи 186 слова "установления отцовства на основании совместного заявления родителей ребенка, перемены фамилии, имени, отчества" заменить словами "перемены фамилии, имени, отчества и внесение изменений, дополнений в актовую запись о государственной регистрации рождения при установлении отцовства на основании совместного заявления родителей ребенка";  </w:t>
      </w:r>
    </w:p>
    <w:bookmarkEnd w:id="77"/>
    <w:bookmarkStart w:name="z88" w:id="78"/>
    <w:p>
      <w:pPr>
        <w:spacing w:after="0"/>
        <w:ind w:left="0"/>
        <w:jc w:val="both"/>
      </w:pPr>
      <w:r>
        <w:rPr>
          <w:rFonts w:ascii="Times New Roman"/>
          <w:b w:val="false"/>
          <w:i w:val="false"/>
          <w:color w:val="000000"/>
          <w:sz w:val="28"/>
        </w:rPr>
        <w:t xml:space="preserve">
      25)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187 изложить в следующей редакции:  </w:t>
      </w:r>
    </w:p>
    <w:bookmarkEnd w:id="78"/>
    <w:bookmarkStart w:name="z89" w:id="79"/>
    <w:p>
      <w:pPr>
        <w:spacing w:after="0"/>
        <w:ind w:left="0"/>
        <w:jc w:val="both"/>
      </w:pPr>
      <w:r>
        <w:rPr>
          <w:rFonts w:ascii="Times New Roman"/>
          <w:b w:val="false"/>
          <w:i w:val="false"/>
          <w:color w:val="000000"/>
          <w:sz w:val="28"/>
        </w:rPr>
        <w:t xml:space="preserve">
      "В случае отсутствия документов, удостоверяющих личность родителей, в момент государственной регистрации рождения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случаях рождения ребенка в медицинской организации и отсутствия документов, удостоверяющих личность матери, в момент регистрации факта рождения сведения о ней заполняются по заявлению матери и согласно медицинскому свидетельству о рождении, в котором имеется отметка о том, что сведения о матери записаны с ее слов. 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настоящего Кодекса."; </w:t>
      </w:r>
    </w:p>
    <w:bookmarkEnd w:id="79"/>
    <w:bookmarkStart w:name="z90" w:id="8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188</w:t>
      </w:r>
      <w:r>
        <w:rPr>
          <w:rFonts w:ascii="Times New Roman"/>
          <w:b w:val="false"/>
          <w:i w:val="false"/>
          <w:color w:val="000000"/>
          <w:sz w:val="28"/>
        </w:rPr>
        <w:t xml:space="preserve"> изложить в следующей редакции: </w:t>
      </w:r>
    </w:p>
    <w:bookmarkEnd w:id="80"/>
    <w:bookmarkStart w:name="z91" w:id="81"/>
    <w:p>
      <w:pPr>
        <w:spacing w:after="0"/>
        <w:ind w:left="0"/>
        <w:jc w:val="both"/>
      </w:pPr>
      <w:r>
        <w:rPr>
          <w:rFonts w:ascii="Times New Roman"/>
          <w:b w:val="false"/>
          <w:i w:val="false"/>
          <w:color w:val="000000"/>
          <w:sz w:val="28"/>
        </w:rPr>
        <w:t xml:space="preserve">
      "Статья 188. Место государственной регистрации рождения ребенка </w:t>
      </w:r>
    </w:p>
    <w:bookmarkEnd w:id="81"/>
    <w:bookmarkStart w:name="z92" w:id="82"/>
    <w:p>
      <w:pPr>
        <w:spacing w:after="0"/>
        <w:ind w:left="0"/>
        <w:jc w:val="both"/>
      </w:pPr>
      <w:r>
        <w:rPr>
          <w:rFonts w:ascii="Times New Roman"/>
          <w:b w:val="false"/>
          <w:i w:val="false"/>
          <w:color w:val="000000"/>
          <w:sz w:val="28"/>
        </w:rPr>
        <w:t xml:space="preserve">
      1. Государственная регистрация рождения ребенка производится в любом регистрирующем органе на территории Республики Казахстан по желанию родителей либо одного из них.   </w:t>
      </w:r>
    </w:p>
    <w:bookmarkEnd w:id="82"/>
    <w:bookmarkStart w:name="z93" w:id="83"/>
    <w:p>
      <w:pPr>
        <w:spacing w:after="0"/>
        <w:ind w:left="0"/>
        <w:jc w:val="both"/>
      </w:pPr>
      <w:r>
        <w:rPr>
          <w:rFonts w:ascii="Times New Roman"/>
          <w:b w:val="false"/>
          <w:i w:val="false"/>
          <w:color w:val="000000"/>
          <w:sz w:val="28"/>
        </w:rPr>
        <w:t>
      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w:t>
      </w:r>
    </w:p>
    <w:bookmarkEnd w:id="83"/>
    <w:bookmarkStart w:name="z94" w:id="84"/>
    <w:p>
      <w:pPr>
        <w:spacing w:after="0"/>
        <w:ind w:left="0"/>
        <w:jc w:val="both"/>
      </w:pPr>
      <w:r>
        <w:rPr>
          <w:rFonts w:ascii="Times New Roman"/>
          <w:b w:val="false"/>
          <w:i w:val="false"/>
          <w:color w:val="000000"/>
          <w:sz w:val="28"/>
        </w:rPr>
        <w:t>
      2. Если родители не состоят в браке (супружестве) между собой, одновременно с заявлением о государственной регистрации рождения ребенка подается заявление об установлении отцовства.</w:t>
      </w:r>
    </w:p>
    <w:bookmarkEnd w:id="84"/>
    <w:bookmarkStart w:name="z95" w:id="85"/>
    <w:p>
      <w:pPr>
        <w:spacing w:after="0"/>
        <w:ind w:left="0"/>
        <w:jc w:val="both"/>
      </w:pPr>
      <w:r>
        <w:rPr>
          <w:rFonts w:ascii="Times New Roman"/>
          <w:b w:val="false"/>
          <w:i w:val="false"/>
          <w:color w:val="000000"/>
          <w:sz w:val="28"/>
        </w:rPr>
        <w:t>
      3. В актовой записи о государственной регистрации рождения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ребенка названием административно-территориальной единицы Республики Казахстан.</w:t>
      </w:r>
    </w:p>
    <w:bookmarkEnd w:id="85"/>
    <w:bookmarkStart w:name="z96" w:id="86"/>
    <w:p>
      <w:pPr>
        <w:spacing w:after="0"/>
        <w:ind w:left="0"/>
        <w:jc w:val="both"/>
      </w:pPr>
      <w:r>
        <w:rPr>
          <w:rFonts w:ascii="Times New Roman"/>
          <w:b w:val="false"/>
          <w:i w:val="false"/>
          <w:color w:val="000000"/>
          <w:sz w:val="28"/>
        </w:rPr>
        <w:t>
      Местом рождения ребенка, родившегося в экспедициях и в отдаленных местностях, а также во время нахождения матери на морском, речном, воздушном судне или в поезде, указывается административно-территориальная единица, где производится государственная регистрация рождения ребенка.</w:t>
      </w:r>
    </w:p>
    <w:bookmarkEnd w:id="86"/>
    <w:bookmarkStart w:name="z97" w:id="87"/>
    <w:p>
      <w:pPr>
        <w:spacing w:after="0"/>
        <w:ind w:left="0"/>
        <w:jc w:val="both"/>
      </w:pPr>
      <w:r>
        <w:rPr>
          <w:rFonts w:ascii="Times New Roman"/>
          <w:b w:val="false"/>
          <w:i w:val="false"/>
          <w:color w:val="000000"/>
          <w:sz w:val="28"/>
        </w:rPr>
        <w:t xml:space="preserve">
      Местом рождения ребенка, родившегося за пределами Республики Казахстан, указывается наименование места фактического рождения ребенка. </w:t>
      </w:r>
    </w:p>
    <w:bookmarkEnd w:id="87"/>
    <w:bookmarkStart w:name="z98" w:id="88"/>
    <w:p>
      <w:pPr>
        <w:spacing w:after="0"/>
        <w:ind w:left="0"/>
        <w:jc w:val="both"/>
      </w:pPr>
      <w:r>
        <w:rPr>
          <w:rFonts w:ascii="Times New Roman"/>
          <w:b w:val="false"/>
          <w:i w:val="false"/>
          <w:color w:val="000000"/>
          <w:sz w:val="28"/>
        </w:rPr>
        <w:t>
      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любом регистрирующем органе на территории Республики Казахстан по желанию родителей или одного из них в установленные настоящим Кодексом сроки независимо от регистрации в иностранных регистрирующих органах при предъявлении одного из следующих документов:</w:t>
      </w:r>
    </w:p>
    <w:bookmarkEnd w:id="88"/>
    <w:bookmarkStart w:name="z99" w:id="89"/>
    <w:p>
      <w:pPr>
        <w:spacing w:after="0"/>
        <w:ind w:left="0"/>
        <w:jc w:val="both"/>
      </w:pPr>
      <w:r>
        <w:rPr>
          <w:rFonts w:ascii="Times New Roman"/>
          <w:b w:val="false"/>
          <w:i w:val="false"/>
          <w:color w:val="000000"/>
          <w:sz w:val="28"/>
        </w:rPr>
        <w:t>
      1) оригинала свидетельства о рождении;</w:t>
      </w:r>
    </w:p>
    <w:bookmarkEnd w:id="89"/>
    <w:bookmarkStart w:name="z100" w:id="90"/>
    <w:p>
      <w:pPr>
        <w:spacing w:after="0"/>
        <w:ind w:left="0"/>
        <w:jc w:val="both"/>
      </w:pPr>
      <w:r>
        <w:rPr>
          <w:rFonts w:ascii="Times New Roman"/>
          <w:b w:val="false"/>
          <w:i w:val="false"/>
          <w:color w:val="000000"/>
          <w:sz w:val="28"/>
        </w:rPr>
        <w:t>
      2) копии актовой записи о рождении;</w:t>
      </w:r>
    </w:p>
    <w:bookmarkEnd w:id="90"/>
    <w:bookmarkStart w:name="z101" w:id="91"/>
    <w:p>
      <w:pPr>
        <w:spacing w:after="0"/>
        <w:ind w:left="0"/>
        <w:jc w:val="both"/>
      </w:pPr>
      <w:r>
        <w:rPr>
          <w:rFonts w:ascii="Times New Roman"/>
          <w:b w:val="false"/>
          <w:i w:val="false"/>
          <w:color w:val="000000"/>
          <w:sz w:val="28"/>
        </w:rPr>
        <w:t>
      3) оригинала медицинского свидетельства о рождении.</w:t>
      </w:r>
    </w:p>
    <w:bookmarkEnd w:id="91"/>
    <w:bookmarkStart w:name="z102" w:id="92"/>
    <w:p>
      <w:pPr>
        <w:spacing w:after="0"/>
        <w:ind w:left="0"/>
        <w:jc w:val="both"/>
      </w:pPr>
      <w:r>
        <w:rPr>
          <w:rFonts w:ascii="Times New Roman"/>
          <w:b w:val="false"/>
          <w:i w:val="false"/>
          <w:color w:val="000000"/>
          <w:sz w:val="28"/>
        </w:rPr>
        <w:t>
      При отсутствии документов, указанных в части первой настоящего пункта, предъявляется копия решения суда об установлении факта рождения.";</w:t>
      </w:r>
    </w:p>
    <w:bookmarkEnd w:id="92"/>
    <w:bookmarkStart w:name="z103" w:id="93"/>
    <w:p>
      <w:pPr>
        <w:spacing w:after="0"/>
        <w:ind w:left="0"/>
        <w:jc w:val="both"/>
      </w:pPr>
      <w:r>
        <w:rPr>
          <w:rFonts w:ascii="Times New Roman"/>
          <w:b w:val="false"/>
          <w:i w:val="false"/>
          <w:color w:val="000000"/>
          <w:sz w:val="28"/>
        </w:rPr>
        <w:t xml:space="preserve">
      27) часть вторую </w:t>
      </w:r>
      <w:r>
        <w:rPr>
          <w:rFonts w:ascii="Times New Roman"/>
          <w:b w:val="false"/>
          <w:i w:val="false"/>
          <w:color w:val="000000"/>
          <w:sz w:val="28"/>
        </w:rPr>
        <w:t>статьи 189</w:t>
      </w:r>
      <w:r>
        <w:rPr>
          <w:rFonts w:ascii="Times New Roman"/>
          <w:b w:val="false"/>
          <w:i w:val="false"/>
          <w:color w:val="000000"/>
          <w:sz w:val="28"/>
        </w:rPr>
        <w:t xml:space="preserve"> исключить;</w:t>
      </w:r>
    </w:p>
    <w:bookmarkEnd w:id="93"/>
    <w:bookmarkStart w:name="z104" w:id="94"/>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190</w:t>
      </w:r>
      <w:r>
        <w:rPr>
          <w:rFonts w:ascii="Times New Roman"/>
          <w:b w:val="false"/>
          <w:i w:val="false"/>
          <w:color w:val="000000"/>
          <w:sz w:val="28"/>
        </w:rPr>
        <w:t>:</w:t>
      </w:r>
    </w:p>
    <w:bookmarkEnd w:id="94"/>
    <w:bookmarkStart w:name="z105"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5"/>
    <w:bookmarkStart w:name="z106" w:id="96"/>
    <w:p>
      <w:pPr>
        <w:spacing w:after="0"/>
        <w:ind w:left="0"/>
        <w:jc w:val="both"/>
      </w:pPr>
      <w:r>
        <w:rPr>
          <w:rFonts w:ascii="Times New Roman"/>
          <w:b w:val="false"/>
          <w:i w:val="false"/>
          <w:color w:val="000000"/>
          <w:sz w:val="28"/>
        </w:rPr>
        <w:t>
      в части первой:</w:t>
      </w:r>
    </w:p>
    <w:bookmarkEnd w:id="96"/>
    <w:bookmarkStart w:name="z107" w:id="97"/>
    <w:p>
      <w:pPr>
        <w:spacing w:after="0"/>
        <w:ind w:left="0"/>
        <w:jc w:val="both"/>
      </w:pPr>
      <w:r>
        <w:rPr>
          <w:rFonts w:ascii="Times New Roman"/>
          <w:b w:val="false"/>
          <w:i w:val="false"/>
          <w:color w:val="000000"/>
          <w:sz w:val="28"/>
        </w:rPr>
        <w:t>
      в предложении первом слова "в письменной форме" исключить;</w:t>
      </w:r>
    </w:p>
    <w:bookmarkEnd w:id="97"/>
    <w:bookmarkStart w:name="z108" w:id="98"/>
    <w:p>
      <w:pPr>
        <w:spacing w:after="0"/>
        <w:ind w:left="0"/>
        <w:jc w:val="both"/>
      </w:pPr>
      <w:r>
        <w:rPr>
          <w:rFonts w:ascii="Times New Roman"/>
          <w:b w:val="false"/>
          <w:i w:val="false"/>
          <w:color w:val="000000"/>
          <w:sz w:val="28"/>
        </w:rPr>
        <w:t>
      предложение второе изложить в следующей редакции:</w:t>
      </w:r>
    </w:p>
    <w:bookmarkEnd w:id="98"/>
    <w:bookmarkStart w:name="z109" w:id="99"/>
    <w:p>
      <w:pPr>
        <w:spacing w:after="0"/>
        <w:ind w:left="0"/>
        <w:jc w:val="both"/>
      </w:pPr>
      <w:r>
        <w:rPr>
          <w:rFonts w:ascii="Times New Roman"/>
          <w:b w:val="false"/>
          <w:i w:val="false"/>
          <w:color w:val="000000"/>
          <w:sz w:val="28"/>
        </w:rPr>
        <w:t>
      "К заявлению о государственной регистрации рождения ребенка прилагаются копии документа, удостоверяющего личность иностранца или лица без гражданства, если родителями или одним из них является иностранец либо лицо без гражданства, свидетельства о заключении брака (супружества), если брак (супружество) был заключен за пределами Республики Казахстан.";</w:t>
      </w:r>
    </w:p>
    <w:bookmarkEnd w:id="99"/>
    <w:bookmarkStart w:name="z110" w:id="100"/>
    <w:p>
      <w:pPr>
        <w:spacing w:after="0"/>
        <w:ind w:left="0"/>
        <w:jc w:val="both"/>
      </w:pPr>
      <w:r>
        <w:rPr>
          <w:rFonts w:ascii="Times New Roman"/>
          <w:b w:val="false"/>
          <w:i w:val="false"/>
          <w:color w:val="000000"/>
          <w:sz w:val="28"/>
        </w:rPr>
        <w:t>
      часть вторую исключить;</w:t>
      </w:r>
    </w:p>
    <w:bookmarkEnd w:id="100"/>
    <w:bookmarkStart w:name="z111" w:id="101"/>
    <w:p>
      <w:pPr>
        <w:spacing w:after="0"/>
        <w:ind w:left="0"/>
        <w:jc w:val="both"/>
      </w:pPr>
      <w:r>
        <w:rPr>
          <w:rFonts w:ascii="Times New Roman"/>
          <w:b w:val="false"/>
          <w:i w:val="false"/>
          <w:color w:val="000000"/>
          <w:sz w:val="28"/>
        </w:rPr>
        <w:t xml:space="preserve">
      дополнить частями пятой, шестой и седьмой следующего содержания: </w:t>
      </w:r>
    </w:p>
    <w:bookmarkEnd w:id="101"/>
    <w:bookmarkStart w:name="z112" w:id="102"/>
    <w:p>
      <w:pPr>
        <w:spacing w:after="0"/>
        <w:ind w:left="0"/>
        <w:jc w:val="both"/>
      </w:pPr>
      <w:r>
        <w:rPr>
          <w:rFonts w:ascii="Times New Roman"/>
          <w:b w:val="false"/>
          <w:i w:val="false"/>
          <w:color w:val="000000"/>
          <w:sz w:val="28"/>
        </w:rPr>
        <w:t xml:space="preserve">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02"/>
    <w:bookmarkStart w:name="z113" w:id="103"/>
    <w:p>
      <w:pPr>
        <w:spacing w:after="0"/>
        <w:ind w:left="0"/>
        <w:jc w:val="both"/>
      </w:pPr>
      <w:r>
        <w:rPr>
          <w:rFonts w:ascii="Times New Roman"/>
          <w:b w:val="false"/>
          <w:i w:val="false"/>
          <w:color w:val="000000"/>
          <w:sz w:val="28"/>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bookmarkEnd w:id="103"/>
    <w:bookmarkStart w:name="z114" w:id="104"/>
    <w:p>
      <w:pPr>
        <w:spacing w:after="0"/>
        <w:ind w:left="0"/>
        <w:jc w:val="both"/>
      </w:pPr>
      <w:r>
        <w:rPr>
          <w:rFonts w:ascii="Times New Roman"/>
          <w:b w:val="false"/>
          <w:i w:val="false"/>
          <w:color w:val="000000"/>
          <w:sz w:val="28"/>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bookmarkEnd w:id="104"/>
    <w:bookmarkStart w:name="z115"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"со стандартом" заменить словами "с подзаконным нормативным правовым актом, определяющим порядок оказания";</w:t>
      </w:r>
    </w:p>
    <w:bookmarkEnd w:id="105"/>
    <w:bookmarkStart w:name="z116" w:id="10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192</w:t>
      </w:r>
      <w:r>
        <w:rPr>
          <w:rFonts w:ascii="Times New Roman"/>
          <w:b w:val="false"/>
          <w:i w:val="false"/>
          <w:color w:val="000000"/>
          <w:sz w:val="28"/>
        </w:rPr>
        <w:t>:</w:t>
      </w:r>
    </w:p>
    <w:bookmarkEnd w:id="106"/>
    <w:bookmarkStart w:name="z117"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07"/>
    <w:bookmarkStart w:name="z118" w:id="108"/>
    <w:p>
      <w:pPr>
        <w:spacing w:after="0"/>
        <w:ind w:left="0"/>
        <w:jc w:val="both"/>
      </w:pPr>
      <w:r>
        <w:rPr>
          <w:rFonts w:ascii="Times New Roman"/>
          <w:b w:val="false"/>
          <w:i w:val="false"/>
          <w:color w:val="000000"/>
          <w:sz w:val="28"/>
        </w:rPr>
        <w:t>
      часть первую после слова "свидетельства" дополнить словами "или актовой записи";</w:t>
      </w:r>
    </w:p>
    <w:bookmarkEnd w:id="108"/>
    <w:bookmarkStart w:name="z119" w:id="109"/>
    <w:p>
      <w:pPr>
        <w:spacing w:after="0"/>
        <w:ind w:left="0"/>
        <w:jc w:val="both"/>
      </w:pPr>
      <w:r>
        <w:rPr>
          <w:rFonts w:ascii="Times New Roman"/>
          <w:b w:val="false"/>
          <w:i w:val="false"/>
          <w:color w:val="000000"/>
          <w:sz w:val="28"/>
        </w:rPr>
        <w:t>
      в части второй слова "актовой записи об установлении" заменить словом "установления";</w:t>
      </w:r>
    </w:p>
    <w:bookmarkEnd w:id="109"/>
    <w:bookmarkStart w:name="z120" w:id="110"/>
    <w:p>
      <w:pPr>
        <w:spacing w:after="0"/>
        <w:ind w:left="0"/>
        <w:jc w:val="both"/>
      </w:pPr>
      <w:r>
        <w:rPr>
          <w:rFonts w:ascii="Times New Roman"/>
          <w:b w:val="false"/>
          <w:i w:val="false"/>
          <w:color w:val="000000"/>
          <w:sz w:val="28"/>
        </w:rPr>
        <w:t>
      в части третьей слова "регистрации установления отцовства и" исключить;</w:t>
      </w:r>
    </w:p>
    <w:bookmarkEnd w:id="110"/>
    <w:bookmarkStart w:name="z121" w:id="111"/>
    <w:p>
      <w:pPr>
        <w:spacing w:after="0"/>
        <w:ind w:left="0"/>
        <w:jc w:val="both"/>
      </w:pPr>
      <w:r>
        <w:rPr>
          <w:rFonts w:ascii="Times New Roman"/>
          <w:b w:val="false"/>
          <w:i w:val="false"/>
          <w:color w:val="000000"/>
          <w:sz w:val="28"/>
        </w:rPr>
        <w:t>
      дополнить частью четвертой следующего содержания:</w:t>
      </w:r>
    </w:p>
    <w:bookmarkEnd w:id="111"/>
    <w:bookmarkStart w:name="z122" w:id="112"/>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112"/>
    <w:bookmarkStart w:name="z123" w:id="11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w:t>
      </w:r>
    </w:p>
    <w:bookmarkEnd w:id="113"/>
    <w:bookmarkStart w:name="z124" w:id="114"/>
    <w:p>
      <w:pPr>
        <w:spacing w:after="0"/>
        <w:ind w:left="0"/>
        <w:jc w:val="both"/>
      </w:pPr>
      <w:r>
        <w:rPr>
          <w:rFonts w:ascii="Times New Roman"/>
          <w:b w:val="false"/>
          <w:i w:val="false"/>
          <w:color w:val="000000"/>
          <w:sz w:val="28"/>
        </w:rPr>
        <w:t>
      абзац первый после слов "об отце" дополнить словами "в актовой записи о государственной регистрации рождения";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26" w:id="115"/>
    <w:p>
      <w:pPr>
        <w:spacing w:after="0"/>
        <w:ind w:left="0"/>
        <w:jc w:val="both"/>
      </w:pPr>
      <w:r>
        <w:rPr>
          <w:rFonts w:ascii="Times New Roman"/>
          <w:b w:val="false"/>
          <w:i w:val="false"/>
          <w:color w:val="000000"/>
          <w:sz w:val="28"/>
        </w:rPr>
        <w:t>
      "1) по основаниям, указанным в пункте 1 статьи 192-1 настоящего Кодекса, в случае, если отцовство устанавливается одновременно с государственной регистрацией рождения ребенка;";</w:t>
      </w:r>
    </w:p>
    <w:bookmarkEnd w:id="115"/>
    <w:bookmarkStart w:name="z127" w:id="116"/>
    <w:p>
      <w:pPr>
        <w:spacing w:after="0"/>
        <w:ind w:left="0"/>
        <w:jc w:val="both"/>
      </w:pPr>
      <w:r>
        <w:rPr>
          <w:rFonts w:ascii="Times New Roman"/>
          <w:b w:val="false"/>
          <w:i w:val="false"/>
          <w:color w:val="000000"/>
          <w:sz w:val="28"/>
        </w:rPr>
        <w:t>
      30) дополнить статьей 192-1 следующего содержания:</w:t>
      </w:r>
    </w:p>
    <w:bookmarkEnd w:id="116"/>
    <w:bookmarkStart w:name="z128" w:id="117"/>
    <w:p>
      <w:pPr>
        <w:spacing w:after="0"/>
        <w:ind w:left="0"/>
        <w:jc w:val="both"/>
      </w:pPr>
      <w:r>
        <w:rPr>
          <w:rFonts w:ascii="Times New Roman"/>
          <w:b w:val="false"/>
          <w:i w:val="false"/>
          <w:color w:val="000000"/>
          <w:sz w:val="28"/>
        </w:rPr>
        <w:t>
      "Статья 192-1. Внесение изменений, дополнений в актовую запись о государственной регистрации рождения ребенка при установлении отцовства</w:t>
      </w:r>
    </w:p>
    <w:bookmarkEnd w:id="117"/>
    <w:bookmarkStart w:name="z129" w:id="118"/>
    <w:p>
      <w:pPr>
        <w:spacing w:after="0"/>
        <w:ind w:left="0"/>
        <w:jc w:val="both"/>
      </w:pPr>
      <w:r>
        <w:rPr>
          <w:rFonts w:ascii="Times New Roman"/>
          <w:b w:val="false"/>
          <w:i w:val="false"/>
          <w:color w:val="000000"/>
          <w:sz w:val="28"/>
        </w:rPr>
        <w:t>
      1. Изменения, дополнения в актовую запись о государственной регистрации рождения ребенка при установлении отцовства вносятся на основании:</w:t>
      </w:r>
    </w:p>
    <w:bookmarkEnd w:id="118"/>
    <w:bookmarkStart w:name="z130" w:id="119"/>
    <w:p>
      <w:pPr>
        <w:spacing w:after="0"/>
        <w:ind w:left="0"/>
        <w:jc w:val="both"/>
      </w:pPr>
      <w:r>
        <w:rPr>
          <w:rFonts w:ascii="Times New Roman"/>
          <w:b w:val="false"/>
          <w:i w:val="false"/>
          <w:color w:val="000000"/>
          <w:sz w:val="28"/>
        </w:rPr>
        <w:t>
      1) совместного заявления родителей об установлении отцовства;</w:t>
      </w:r>
    </w:p>
    <w:bookmarkEnd w:id="119"/>
    <w:bookmarkStart w:name="z131" w:id="120"/>
    <w:p>
      <w:pPr>
        <w:spacing w:after="0"/>
        <w:ind w:left="0"/>
        <w:jc w:val="both"/>
      </w:pPr>
      <w:r>
        <w:rPr>
          <w:rFonts w:ascii="Times New Roman"/>
          <w:b w:val="false"/>
          <w:i w:val="false"/>
          <w:color w:val="000000"/>
          <w:sz w:val="28"/>
        </w:rPr>
        <w:t>
      2) заявления отца в случаях смерти матери, объявления матери умершей, признания матери безвестно отсутствующей, признания матери недееспособной, лишения либо ограничения матери в родительских правах, невозможности установления места жительства матери;</w:t>
      </w:r>
    </w:p>
    <w:bookmarkEnd w:id="120"/>
    <w:bookmarkStart w:name="z132" w:id="121"/>
    <w:p>
      <w:pPr>
        <w:spacing w:after="0"/>
        <w:ind w:left="0"/>
        <w:jc w:val="both"/>
      </w:pPr>
      <w:r>
        <w:rPr>
          <w:rFonts w:ascii="Times New Roman"/>
          <w:b w:val="false"/>
          <w:i w:val="false"/>
          <w:color w:val="000000"/>
          <w:sz w:val="28"/>
        </w:rPr>
        <w:t>
      3) решения суда об установлении отцовства, а также установлении факта признания отцовства и факта отцовства.</w:t>
      </w:r>
    </w:p>
    <w:bookmarkEnd w:id="121"/>
    <w:bookmarkStart w:name="z133" w:id="122"/>
    <w:p>
      <w:pPr>
        <w:spacing w:after="0"/>
        <w:ind w:left="0"/>
        <w:jc w:val="both"/>
      </w:pPr>
      <w:r>
        <w:rPr>
          <w:rFonts w:ascii="Times New Roman"/>
          <w:b w:val="false"/>
          <w:i w:val="false"/>
          <w:color w:val="000000"/>
          <w:sz w:val="28"/>
        </w:rPr>
        <w:t>
      2. Если заявителем является лицо, признанное судом недееспособным, а также опекун этого недееспособного лица, во внесении изменений, дополнений в актовую запись о государственной регистрации рождения ребенка отказывается.";</w:t>
      </w:r>
    </w:p>
    <w:bookmarkEnd w:id="122"/>
    <w:bookmarkStart w:name="z134" w:id="12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198</w:t>
      </w:r>
      <w:r>
        <w:rPr>
          <w:rFonts w:ascii="Times New Roman"/>
          <w:b w:val="false"/>
          <w:i w:val="false"/>
          <w:color w:val="000000"/>
          <w:sz w:val="28"/>
        </w:rPr>
        <w:t xml:space="preserve">:  </w:t>
      </w:r>
    </w:p>
    <w:bookmarkEnd w:id="123"/>
    <w:bookmarkStart w:name="z135"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24"/>
    <w:bookmarkStart w:name="z136" w:id="125"/>
    <w:p>
      <w:pPr>
        <w:spacing w:after="0"/>
        <w:ind w:left="0"/>
        <w:jc w:val="both"/>
      </w:pPr>
      <w:r>
        <w:rPr>
          <w:rFonts w:ascii="Times New Roman"/>
          <w:b w:val="false"/>
          <w:i w:val="false"/>
          <w:color w:val="000000"/>
          <w:sz w:val="28"/>
        </w:rPr>
        <w:t xml:space="preserve">
      в части первой слова "документа установленной формы о рождении, выданного медицинской организацией или частнопрактикующим врачом," заменить словами "оснований для государственной регистрации рождения, указанных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w:t>
      </w:r>
    </w:p>
    <w:bookmarkEnd w:id="125"/>
    <w:bookmarkStart w:name="z137" w:id="126"/>
    <w:p>
      <w:pPr>
        <w:spacing w:after="0"/>
        <w:ind w:left="0"/>
        <w:jc w:val="both"/>
      </w:pPr>
      <w:r>
        <w:rPr>
          <w:rFonts w:ascii="Times New Roman"/>
          <w:b w:val="false"/>
          <w:i w:val="false"/>
          <w:color w:val="000000"/>
          <w:sz w:val="28"/>
        </w:rPr>
        <w:t>
      часть третью исключить;</w:t>
      </w:r>
    </w:p>
    <w:bookmarkEnd w:id="126"/>
    <w:bookmarkStart w:name="z138"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"акимата области, города республиканского значения, столицы" исключить;</w:t>
      </w:r>
    </w:p>
    <w:bookmarkEnd w:id="127"/>
    <w:bookmarkStart w:name="z139" w:id="12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подпункт 8)</w:t>
      </w:r>
      <w:r>
        <w:rPr>
          <w:rFonts w:ascii="Times New Roman"/>
          <w:b w:val="false"/>
          <w:i w:val="false"/>
          <w:color w:val="000000"/>
          <w:sz w:val="28"/>
        </w:rPr>
        <w:t xml:space="preserve"> статьи 201 исключить;</w:t>
      </w:r>
    </w:p>
    <w:bookmarkEnd w:id="128"/>
    <w:bookmarkStart w:name="z140" w:id="12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203</w:t>
      </w:r>
      <w:r>
        <w:rPr>
          <w:rFonts w:ascii="Times New Roman"/>
          <w:b w:val="false"/>
          <w:i w:val="false"/>
          <w:color w:val="000000"/>
          <w:sz w:val="28"/>
        </w:rPr>
        <w:t xml:space="preserve"> дополнить подпунктом 8) следующего содержания:</w:t>
      </w:r>
    </w:p>
    <w:bookmarkEnd w:id="129"/>
    <w:bookmarkStart w:name="z141" w:id="130"/>
    <w:p>
      <w:pPr>
        <w:spacing w:after="0"/>
        <w:ind w:left="0"/>
        <w:jc w:val="both"/>
      </w:pPr>
      <w:r>
        <w:rPr>
          <w:rFonts w:ascii="Times New Roman"/>
          <w:b w:val="false"/>
          <w:i w:val="false"/>
          <w:color w:val="000000"/>
          <w:sz w:val="28"/>
        </w:rPr>
        <w:t>
      "8) наименование регистрирующего органа, выдавшего документ.";</w:t>
      </w:r>
    </w:p>
    <w:bookmarkEnd w:id="130"/>
    <w:bookmarkStart w:name="z142" w:id="13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главу 26</w:t>
      </w:r>
      <w:r>
        <w:rPr>
          <w:rFonts w:ascii="Times New Roman"/>
          <w:b w:val="false"/>
          <w:i w:val="false"/>
          <w:color w:val="000000"/>
          <w:sz w:val="28"/>
        </w:rPr>
        <w:t xml:space="preserve"> исключить;</w:t>
      </w:r>
    </w:p>
    <w:bookmarkEnd w:id="131"/>
    <w:bookmarkStart w:name="z143" w:id="13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статьи 229 изложить в следующей редакции:</w:t>
      </w:r>
    </w:p>
    <w:bookmarkEnd w:id="132"/>
    <w:bookmarkStart w:name="z144" w:id="133"/>
    <w:p>
      <w:pPr>
        <w:spacing w:after="0"/>
        <w:ind w:left="0"/>
        <w:jc w:val="both"/>
      </w:pPr>
      <w:r>
        <w:rPr>
          <w:rFonts w:ascii="Times New Roman"/>
          <w:b w:val="false"/>
          <w:i w:val="false"/>
          <w:color w:val="000000"/>
          <w:sz w:val="28"/>
        </w:rPr>
        <w:t>
      "1. Брак (супружество) между гражданами Республики Казахстан, а также между гражданином Республики Казахстан и иностранцем, лицом без гражданства, проживающими за пределами территории Республики Казахстан, может заключаться в загранучреждениях Республики Казахстан.";</w:t>
      </w:r>
    </w:p>
    <w:bookmarkEnd w:id="133"/>
    <w:bookmarkStart w:name="z145" w:id="13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232</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7" w:id="135"/>
    <w:p>
      <w:pPr>
        <w:spacing w:after="0"/>
        <w:ind w:left="0"/>
        <w:jc w:val="both"/>
      </w:pPr>
      <w:r>
        <w:rPr>
          <w:rFonts w:ascii="Times New Roman"/>
          <w:b w:val="false"/>
          <w:i w:val="false"/>
          <w:color w:val="000000"/>
          <w:sz w:val="28"/>
        </w:rPr>
        <w:t>
      "2. Справка о брачной правоспособности выдается любым регистрирующим органом на основании сведений информационной системы, предназначенной для государственной регистрации актовых записей.</w:t>
      </w:r>
    </w:p>
    <w:bookmarkEnd w:id="135"/>
    <w:bookmarkStart w:name="z148" w:id="136"/>
    <w:p>
      <w:pPr>
        <w:spacing w:after="0"/>
        <w:ind w:left="0"/>
        <w:jc w:val="both"/>
      </w:pPr>
      <w:r>
        <w:rPr>
          <w:rFonts w:ascii="Times New Roman"/>
          <w:b w:val="false"/>
          <w:i w:val="false"/>
          <w:color w:val="000000"/>
          <w:sz w:val="28"/>
        </w:rPr>
        <w:t>
      Проверка наличия актовой записи о государственной регистрации заключения брака (супружества) производится с шестнадцатилетнего возраста.";</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w:t>
      </w:r>
    </w:p>
    <w:bookmarkStart w:name="z150" w:id="137"/>
    <w:p>
      <w:pPr>
        <w:spacing w:after="0"/>
        <w:ind w:left="0"/>
        <w:jc w:val="both"/>
      </w:pPr>
      <w:r>
        <w:rPr>
          <w:rFonts w:ascii="Times New Roman"/>
          <w:b w:val="false"/>
          <w:i w:val="false"/>
          <w:color w:val="000000"/>
          <w:sz w:val="28"/>
        </w:rPr>
        <w:t>
      "2) свидетельство или решение суда о расторжении брака (супружества) либо свидетельство о смерти супруга, выданное за пределами Республики Казахстан, если заявитель ранее состоял в браке (супружестве).";</w:t>
      </w:r>
    </w:p>
    <w:bookmarkEnd w:id="137"/>
    <w:bookmarkStart w:name="z151" w:id="13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237</w:t>
      </w:r>
      <w:r>
        <w:rPr>
          <w:rFonts w:ascii="Times New Roman"/>
          <w:b w:val="false"/>
          <w:i w:val="false"/>
          <w:color w:val="000000"/>
          <w:sz w:val="28"/>
        </w:rPr>
        <w:t xml:space="preserve"> дополнить подпунктом 8) следующего содержания:</w:t>
      </w:r>
    </w:p>
    <w:bookmarkEnd w:id="138"/>
    <w:bookmarkStart w:name="z152" w:id="139"/>
    <w:p>
      <w:pPr>
        <w:spacing w:after="0"/>
        <w:ind w:left="0"/>
        <w:jc w:val="both"/>
      </w:pPr>
      <w:r>
        <w:rPr>
          <w:rFonts w:ascii="Times New Roman"/>
          <w:b w:val="false"/>
          <w:i w:val="false"/>
          <w:color w:val="000000"/>
          <w:sz w:val="28"/>
        </w:rPr>
        <w:t>
      "8) наименование регистрирующего органа, выдавшего документ.";</w:t>
      </w:r>
    </w:p>
    <w:bookmarkEnd w:id="139"/>
    <w:bookmarkStart w:name="z153" w:id="140"/>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пункте 1</w:t>
      </w:r>
      <w:r>
        <w:rPr>
          <w:rFonts w:ascii="Times New Roman"/>
          <w:b w:val="false"/>
          <w:i w:val="false"/>
          <w:color w:val="000000"/>
          <w:sz w:val="28"/>
        </w:rPr>
        <w:t xml:space="preserve"> статьи 238 слова ", также вступившее в законную силу решение суда о расторжении брака (супружества)" исключить;</w:t>
      </w:r>
    </w:p>
    <w:bookmarkEnd w:id="140"/>
    <w:bookmarkStart w:name="z154" w:id="14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239</w:t>
      </w:r>
      <w:r>
        <w:rPr>
          <w:rFonts w:ascii="Times New Roman"/>
          <w:b w:val="false"/>
          <w:i w:val="false"/>
          <w:color w:val="000000"/>
          <w:sz w:val="28"/>
        </w:rPr>
        <w:t xml:space="preserve"> изложить в следующей редакции:</w:t>
      </w:r>
    </w:p>
    <w:bookmarkEnd w:id="141"/>
    <w:bookmarkStart w:name="z155" w:id="142"/>
    <w:p>
      <w:pPr>
        <w:spacing w:after="0"/>
        <w:ind w:left="0"/>
        <w:jc w:val="both"/>
      </w:pPr>
      <w:r>
        <w:rPr>
          <w:rFonts w:ascii="Times New Roman"/>
          <w:b w:val="false"/>
          <w:i w:val="false"/>
          <w:color w:val="000000"/>
          <w:sz w:val="28"/>
        </w:rPr>
        <w:t>
      "Статья 239. Место государственной регистрации расторжения брака (супружества)</w:t>
      </w:r>
    </w:p>
    <w:bookmarkEnd w:id="142"/>
    <w:bookmarkStart w:name="z156" w:id="143"/>
    <w:p>
      <w:pPr>
        <w:spacing w:after="0"/>
        <w:ind w:left="0"/>
        <w:jc w:val="both"/>
      </w:pPr>
      <w:r>
        <w:rPr>
          <w:rFonts w:ascii="Times New Roman"/>
          <w:b w:val="false"/>
          <w:i w:val="false"/>
          <w:color w:val="000000"/>
          <w:sz w:val="28"/>
        </w:rPr>
        <w:t>
      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w:t>
      </w:r>
    </w:p>
    <w:bookmarkEnd w:id="143"/>
    <w:bookmarkStart w:name="z157" w:id="14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241</w:t>
      </w:r>
      <w:r>
        <w:rPr>
          <w:rFonts w:ascii="Times New Roman"/>
          <w:b w:val="false"/>
          <w:i w:val="false"/>
          <w:color w:val="000000"/>
          <w:sz w:val="28"/>
        </w:rPr>
        <w:t xml:space="preserve">: </w:t>
      </w:r>
    </w:p>
    <w:bookmarkEnd w:id="144"/>
    <w:bookmarkStart w:name="z158" w:id="1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45"/>
    <w:bookmarkStart w:name="z159" w:id="146"/>
    <w:p>
      <w:pPr>
        <w:spacing w:after="0"/>
        <w:ind w:left="0"/>
        <w:jc w:val="both"/>
      </w:pPr>
      <w:r>
        <w:rPr>
          <w:rFonts w:ascii="Times New Roman"/>
          <w:b w:val="false"/>
          <w:i w:val="false"/>
          <w:color w:val="000000"/>
          <w:sz w:val="28"/>
        </w:rPr>
        <w:t>
      слова "о государственной регистрации расторжения брака (супружества) на основании решения суда о расторжении брака (супружества)," исключить;</w:t>
      </w:r>
    </w:p>
    <w:bookmarkEnd w:id="146"/>
    <w:bookmarkStart w:name="z160" w:id="147"/>
    <w:p>
      <w:pPr>
        <w:spacing w:after="0"/>
        <w:ind w:left="0"/>
        <w:jc w:val="both"/>
      </w:pPr>
      <w:r>
        <w:rPr>
          <w:rFonts w:ascii="Times New Roman"/>
          <w:b w:val="false"/>
          <w:i w:val="false"/>
          <w:color w:val="000000"/>
          <w:sz w:val="28"/>
        </w:rPr>
        <w:t>
      дополнить частью второй следующего содержания:</w:t>
      </w:r>
    </w:p>
    <w:bookmarkEnd w:id="147"/>
    <w:bookmarkStart w:name="z161" w:id="148"/>
    <w:p>
      <w:pPr>
        <w:spacing w:after="0"/>
        <w:ind w:left="0"/>
        <w:jc w:val="both"/>
      </w:pPr>
      <w:r>
        <w:rPr>
          <w:rFonts w:ascii="Times New Roman"/>
          <w:b w:val="false"/>
          <w:i w:val="false"/>
          <w:color w:val="000000"/>
          <w:sz w:val="28"/>
        </w:rPr>
        <w:t xml:space="preserve">
      "Основания для государственной регистрации расторжения брака (супружества),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238 настоящего Кодекса, а также вступившее в законную силу решение суда о расторжении брака (супружества) поступают в информационную систему, предназначенную для государственной регистрации актовых записей, в электронном виде.";</w:t>
      </w:r>
    </w:p>
    <w:bookmarkEnd w:id="148"/>
    <w:bookmarkStart w:name="z162" w:id="1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49"/>
    <w:bookmarkStart w:name="z163" w:id="150"/>
    <w:p>
      <w:pPr>
        <w:spacing w:after="0"/>
        <w:ind w:left="0"/>
        <w:jc w:val="both"/>
      </w:pPr>
      <w:r>
        <w:rPr>
          <w:rFonts w:ascii="Times New Roman"/>
          <w:b w:val="false"/>
          <w:i w:val="false"/>
          <w:color w:val="000000"/>
          <w:sz w:val="28"/>
        </w:rPr>
        <w:t>
      слова "Бывшие супруги (каждый из них) или опекун" заменить словом "Опекун";</w:t>
      </w:r>
    </w:p>
    <w:bookmarkEnd w:id="150"/>
    <w:bookmarkStart w:name="z164" w:id="151"/>
    <w:p>
      <w:pPr>
        <w:spacing w:after="0"/>
        <w:ind w:left="0"/>
        <w:jc w:val="both"/>
      </w:pPr>
      <w:r>
        <w:rPr>
          <w:rFonts w:ascii="Times New Roman"/>
          <w:b w:val="false"/>
          <w:i w:val="false"/>
          <w:color w:val="000000"/>
          <w:sz w:val="28"/>
        </w:rPr>
        <w:t>
      слово "могут" заменить словом "может";</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"(супружества)," дополнить словами "за исключением государственной регистрации расторжения брака (супружества) на основании совместного заявления супругов,";</w:t>
      </w:r>
    </w:p>
    <w:bookmarkStart w:name="z166" w:id="15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статью 242</w:t>
      </w:r>
      <w:r>
        <w:rPr>
          <w:rFonts w:ascii="Times New Roman"/>
          <w:b w:val="false"/>
          <w:i w:val="false"/>
          <w:color w:val="000000"/>
          <w:sz w:val="28"/>
        </w:rPr>
        <w:t xml:space="preserve"> дополнить частью второй следующего содержания:</w:t>
      </w:r>
    </w:p>
    <w:bookmarkEnd w:id="152"/>
    <w:bookmarkStart w:name="z167" w:id="153"/>
    <w:p>
      <w:pPr>
        <w:spacing w:after="0"/>
        <w:ind w:left="0"/>
        <w:jc w:val="both"/>
      </w:pPr>
      <w:r>
        <w:rPr>
          <w:rFonts w:ascii="Times New Roman"/>
          <w:b w:val="false"/>
          <w:i w:val="false"/>
          <w:color w:val="000000"/>
          <w:sz w:val="28"/>
        </w:rPr>
        <w:t>
      "Отсутствие ответа в установленные сроки, отказ от расторжения брака (супружества) не являются препятствиями для расторжения брака (супружества).";</w:t>
      </w:r>
    </w:p>
    <w:bookmarkEnd w:id="153"/>
    <w:bookmarkStart w:name="z168" w:id="15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243</w:t>
      </w:r>
      <w:r>
        <w:rPr>
          <w:rFonts w:ascii="Times New Roman"/>
          <w:b w:val="false"/>
          <w:i w:val="false"/>
          <w:color w:val="000000"/>
          <w:sz w:val="28"/>
        </w:rPr>
        <w:t xml:space="preserve"> дополнить частями второй и третьей следующего содержания:</w:t>
      </w:r>
    </w:p>
    <w:bookmarkEnd w:id="154"/>
    <w:bookmarkStart w:name="z169" w:id="155"/>
    <w:p>
      <w:pPr>
        <w:spacing w:after="0"/>
        <w:ind w:left="0"/>
        <w:jc w:val="both"/>
      </w:pPr>
      <w:r>
        <w:rPr>
          <w:rFonts w:ascii="Times New Roman"/>
          <w:b w:val="false"/>
          <w:i w:val="false"/>
          <w:color w:val="000000"/>
          <w:sz w:val="28"/>
        </w:rPr>
        <w:t xml:space="preserve">
      "При изменении фамилии на основании решения суда о расторжении брака (супружества) гражданин обязан в месячный срок обменять документы, удостоверяющие личность. </w:t>
      </w:r>
    </w:p>
    <w:bookmarkEnd w:id="155"/>
    <w:bookmarkStart w:name="z170" w:id="156"/>
    <w:p>
      <w:pPr>
        <w:spacing w:after="0"/>
        <w:ind w:left="0"/>
        <w:jc w:val="both"/>
      </w:pPr>
      <w:r>
        <w:rPr>
          <w:rFonts w:ascii="Times New Roman"/>
          <w:b w:val="false"/>
          <w:i w:val="false"/>
          <w:color w:val="000000"/>
          <w:sz w:val="28"/>
        </w:rPr>
        <w:t>
      Документы, удостоверяющие личность, на измененную фамилию выдаются уполномоченным государственным органом на основании решения суда о расторжении брака (супружества).";</w:t>
      </w:r>
    </w:p>
    <w:bookmarkEnd w:id="156"/>
    <w:bookmarkStart w:name="z171" w:id="157"/>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247</w:t>
      </w:r>
      <w:r>
        <w:rPr>
          <w:rFonts w:ascii="Times New Roman"/>
          <w:b w:val="false"/>
          <w:i w:val="false"/>
          <w:color w:val="000000"/>
          <w:sz w:val="28"/>
        </w:rPr>
        <w:t>:</w:t>
      </w:r>
    </w:p>
    <w:bookmarkEnd w:id="157"/>
    <w:bookmarkStart w:name="z172" w:id="158"/>
    <w:p>
      <w:pPr>
        <w:spacing w:after="0"/>
        <w:ind w:left="0"/>
        <w:jc w:val="both"/>
      </w:pPr>
      <w:r>
        <w:rPr>
          <w:rFonts w:ascii="Times New Roman"/>
          <w:b w:val="false"/>
          <w:i w:val="false"/>
          <w:color w:val="000000"/>
          <w:sz w:val="28"/>
        </w:rPr>
        <w:t xml:space="preserve">
      часть первую дополнить подпунктом 8) следующего содержания: </w:t>
      </w:r>
    </w:p>
    <w:bookmarkEnd w:id="158"/>
    <w:bookmarkStart w:name="z173" w:id="159"/>
    <w:p>
      <w:pPr>
        <w:spacing w:after="0"/>
        <w:ind w:left="0"/>
        <w:jc w:val="both"/>
      </w:pPr>
      <w:r>
        <w:rPr>
          <w:rFonts w:ascii="Times New Roman"/>
          <w:b w:val="false"/>
          <w:i w:val="false"/>
          <w:color w:val="000000"/>
          <w:sz w:val="28"/>
        </w:rPr>
        <w:t>
      "8) наименование регистрирующего органа, который осуществил государственную регистрацию расторжения брака (супружества).";</w:t>
      </w:r>
    </w:p>
    <w:bookmarkEnd w:id="159"/>
    <w:bookmarkStart w:name="z174" w:id="160"/>
    <w:p>
      <w:pPr>
        <w:spacing w:after="0"/>
        <w:ind w:left="0"/>
        <w:jc w:val="both"/>
      </w:pPr>
      <w:r>
        <w:rPr>
          <w:rFonts w:ascii="Times New Roman"/>
          <w:b w:val="false"/>
          <w:i w:val="false"/>
          <w:color w:val="000000"/>
          <w:sz w:val="28"/>
        </w:rPr>
        <w:t>
      часть вторую исключить;</w:t>
      </w:r>
    </w:p>
    <w:bookmarkEnd w:id="160"/>
    <w:bookmarkStart w:name="z175" w:id="16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главу 29</w:t>
      </w:r>
      <w:r>
        <w:rPr>
          <w:rFonts w:ascii="Times New Roman"/>
          <w:b w:val="false"/>
          <w:i w:val="false"/>
          <w:color w:val="000000"/>
          <w:sz w:val="28"/>
        </w:rPr>
        <w:t xml:space="preserve"> исключить; </w:t>
      </w:r>
    </w:p>
    <w:bookmarkEnd w:id="161"/>
    <w:bookmarkStart w:name="z176" w:id="162"/>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подпункте 12)</w:t>
      </w:r>
      <w:r>
        <w:rPr>
          <w:rFonts w:ascii="Times New Roman"/>
          <w:b w:val="false"/>
          <w:i w:val="false"/>
          <w:color w:val="000000"/>
          <w:sz w:val="28"/>
        </w:rPr>
        <w:t xml:space="preserve"> части второй статьи 257 слова "и отчество" заменить словами "и (или) отчество";</w:t>
      </w:r>
    </w:p>
    <w:bookmarkEnd w:id="162"/>
    <w:bookmarkStart w:name="z177" w:id="163"/>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258</w:t>
      </w:r>
      <w:r>
        <w:rPr>
          <w:rFonts w:ascii="Times New Roman"/>
          <w:b w:val="false"/>
          <w:i w:val="false"/>
          <w:color w:val="000000"/>
          <w:sz w:val="28"/>
        </w:rPr>
        <w:t>:</w:t>
      </w:r>
    </w:p>
    <w:bookmarkEnd w:id="163"/>
    <w:bookmarkStart w:name="z178" w:id="164"/>
    <w:p>
      <w:pPr>
        <w:spacing w:after="0"/>
        <w:ind w:left="0"/>
        <w:jc w:val="both"/>
      </w:pPr>
      <w:r>
        <w:rPr>
          <w:rFonts w:ascii="Times New Roman"/>
          <w:b w:val="false"/>
          <w:i w:val="false"/>
          <w:color w:val="000000"/>
          <w:sz w:val="28"/>
        </w:rPr>
        <w:t>
      в части первой слова "регистрирующий орган по месту жительства" заменить словами "любой регистрирующий орган на территории Республики Казахстан по выбору";</w:t>
      </w:r>
    </w:p>
    <w:bookmarkEnd w:id="164"/>
    <w:bookmarkStart w:name="z179" w:id="165"/>
    <w:p>
      <w:pPr>
        <w:spacing w:after="0"/>
        <w:ind w:left="0"/>
        <w:jc w:val="both"/>
      </w:pPr>
      <w:r>
        <w:rPr>
          <w:rFonts w:ascii="Times New Roman"/>
          <w:b w:val="false"/>
          <w:i w:val="false"/>
          <w:color w:val="000000"/>
          <w:sz w:val="28"/>
        </w:rPr>
        <w:t>
      в части второй слова "жительства гражданина" заменить словами "подачи заявления";</w:t>
      </w:r>
    </w:p>
    <w:bookmarkEnd w:id="165"/>
    <w:bookmarkStart w:name="z180" w:id="16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266</w:t>
      </w:r>
      <w:r>
        <w:rPr>
          <w:rFonts w:ascii="Times New Roman"/>
          <w:b w:val="false"/>
          <w:i w:val="false"/>
          <w:color w:val="000000"/>
          <w:sz w:val="28"/>
        </w:rPr>
        <w:t xml:space="preserve"> дополнить подпунктом 7) следующего содержания:</w:t>
      </w:r>
    </w:p>
    <w:bookmarkEnd w:id="166"/>
    <w:bookmarkStart w:name="z181" w:id="167"/>
    <w:p>
      <w:pPr>
        <w:spacing w:after="0"/>
        <w:ind w:left="0"/>
        <w:jc w:val="both"/>
      </w:pPr>
      <w:r>
        <w:rPr>
          <w:rFonts w:ascii="Times New Roman"/>
          <w:b w:val="false"/>
          <w:i w:val="false"/>
          <w:color w:val="000000"/>
          <w:sz w:val="28"/>
        </w:rPr>
        <w:t>
      "7) наименование регистрирующего органа, выдавшего документ.";</w:t>
      </w:r>
    </w:p>
    <w:bookmarkEnd w:id="167"/>
    <w:bookmarkStart w:name="z182" w:id="16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статью 267</w:t>
      </w:r>
      <w:r>
        <w:rPr>
          <w:rFonts w:ascii="Times New Roman"/>
          <w:b w:val="false"/>
          <w:i w:val="false"/>
          <w:color w:val="000000"/>
          <w:sz w:val="28"/>
        </w:rPr>
        <w:t xml:space="preserve"> исключить;</w:t>
      </w:r>
    </w:p>
    <w:bookmarkEnd w:id="168"/>
    <w:bookmarkStart w:name="z183" w:id="169"/>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статье 269</w:t>
      </w:r>
      <w:r>
        <w:rPr>
          <w:rFonts w:ascii="Times New Roman"/>
          <w:b w:val="false"/>
          <w:i w:val="false"/>
          <w:color w:val="000000"/>
          <w:sz w:val="28"/>
        </w:rPr>
        <w:t xml:space="preserve"> слова "в регистрирующих органах по месту проживания умершего или по месту его смерти" заменить словами "в любом регистрирующем органе на территории Республики Казахстан";</w:t>
      </w:r>
    </w:p>
    <w:bookmarkEnd w:id="169"/>
    <w:bookmarkStart w:name="z184" w:id="170"/>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пункте 1</w:t>
      </w:r>
      <w:r>
        <w:rPr>
          <w:rFonts w:ascii="Times New Roman"/>
          <w:b w:val="false"/>
          <w:i w:val="false"/>
          <w:color w:val="000000"/>
          <w:sz w:val="28"/>
        </w:rPr>
        <w:t xml:space="preserve"> статьи 270:</w:t>
      </w:r>
    </w:p>
    <w:bookmarkEnd w:id="170"/>
    <w:bookmarkStart w:name="z185" w:id="171"/>
    <w:p>
      <w:pPr>
        <w:spacing w:after="0"/>
        <w:ind w:left="0"/>
        <w:jc w:val="both"/>
      </w:pPr>
      <w:r>
        <w:rPr>
          <w:rFonts w:ascii="Times New Roman"/>
          <w:b w:val="false"/>
          <w:i w:val="false"/>
          <w:color w:val="000000"/>
          <w:sz w:val="28"/>
        </w:rPr>
        <w:t>
      слова "или устной" исключить;</w:t>
      </w:r>
    </w:p>
    <w:bookmarkEnd w:id="171"/>
    <w:bookmarkStart w:name="z186" w:id="172"/>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172"/>
    <w:bookmarkStart w:name="z187" w:id="173"/>
    <w:p>
      <w:pPr>
        <w:spacing w:after="0"/>
        <w:ind w:left="0"/>
        <w:jc w:val="both"/>
      </w:pPr>
      <w:r>
        <w:rPr>
          <w:rFonts w:ascii="Times New Roman"/>
          <w:b w:val="false"/>
          <w:i w:val="false"/>
          <w:color w:val="000000"/>
          <w:sz w:val="28"/>
        </w:rPr>
        <w:t xml:space="preserve">
      "Основания для государственной регистрации смерти, предусмотренные </w:t>
      </w:r>
      <w:r>
        <w:rPr>
          <w:rFonts w:ascii="Times New Roman"/>
          <w:b w:val="false"/>
          <w:i w:val="false"/>
          <w:color w:val="000000"/>
          <w:sz w:val="28"/>
        </w:rPr>
        <w:t>статьей 268</w:t>
      </w:r>
      <w:r>
        <w:rPr>
          <w:rFonts w:ascii="Times New Roman"/>
          <w:b w:val="false"/>
          <w:i w:val="false"/>
          <w:color w:val="000000"/>
          <w:sz w:val="28"/>
        </w:rPr>
        <w:t xml:space="preserve"> настоящего Кодекса, поступают в информационную систему, предназначенную для государственной регистрации актовых записей, в электронном виде.</w:t>
      </w:r>
    </w:p>
    <w:bookmarkEnd w:id="173"/>
    <w:bookmarkStart w:name="z188" w:id="174"/>
    <w:p>
      <w:pPr>
        <w:spacing w:after="0"/>
        <w:ind w:left="0"/>
        <w:jc w:val="both"/>
      </w:pPr>
      <w:r>
        <w:rPr>
          <w:rFonts w:ascii="Times New Roman"/>
          <w:b w:val="false"/>
          <w:i w:val="false"/>
          <w:color w:val="000000"/>
          <w:sz w:val="28"/>
        </w:rPr>
        <w:t>
      В случае если лица, уполномоченные на подачу заявления, в течение трех рабочих дней со дня выдачи медицинской организацией документа установленной формы или вступления в законную силу решения суда об установлении факта смерти или объявлении лица умершим не подали заявление о государственной регистрации смерти, то регистрирующий орган в соответствии с поступившим в информационную систему, предназначенную для государственной регистрации актовых записей, основанием для государственной регистрации смерти самостоятельно производит запись о государственной регистрации смерти.";</w:t>
      </w:r>
    </w:p>
    <w:bookmarkEnd w:id="174"/>
    <w:bookmarkStart w:name="z189" w:id="17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274</w:t>
      </w:r>
      <w:r>
        <w:rPr>
          <w:rFonts w:ascii="Times New Roman"/>
          <w:b w:val="false"/>
          <w:i w:val="false"/>
          <w:color w:val="000000"/>
          <w:sz w:val="28"/>
        </w:rPr>
        <w:t xml:space="preserve"> дополнить подпунктом 5) следующего содержания:</w:t>
      </w:r>
    </w:p>
    <w:bookmarkEnd w:id="175"/>
    <w:bookmarkStart w:name="z190" w:id="176"/>
    <w:p>
      <w:pPr>
        <w:spacing w:after="0"/>
        <w:ind w:left="0"/>
        <w:jc w:val="both"/>
      </w:pPr>
      <w:r>
        <w:rPr>
          <w:rFonts w:ascii="Times New Roman"/>
          <w:b w:val="false"/>
          <w:i w:val="false"/>
          <w:color w:val="000000"/>
          <w:sz w:val="28"/>
        </w:rPr>
        <w:t>
      "5) наименование регистрирующего органа, который осуществил государственную регистрацию смерти.".</w:t>
      </w:r>
    </w:p>
    <w:bookmarkEnd w:id="176"/>
    <w:bookmarkStart w:name="z191" w:id="17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w:t>
      </w:r>
    </w:p>
    <w:bookmarkEnd w:id="177"/>
    <w:bookmarkStart w:name="z192" w:id="17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486</w:t>
      </w:r>
      <w:r>
        <w:rPr>
          <w:rFonts w:ascii="Times New Roman"/>
          <w:b w:val="false"/>
          <w:i w:val="false"/>
          <w:color w:val="000000"/>
          <w:sz w:val="28"/>
        </w:rPr>
        <w:t xml:space="preserve">: </w:t>
      </w:r>
    </w:p>
    <w:bookmarkEnd w:id="178"/>
    <w:bookmarkStart w:name="z193" w:id="179"/>
    <w:p>
      <w:pPr>
        <w:spacing w:after="0"/>
        <w:ind w:left="0"/>
        <w:jc w:val="both"/>
      </w:pPr>
      <w:r>
        <w:rPr>
          <w:rFonts w:ascii="Times New Roman"/>
          <w:b w:val="false"/>
          <w:i w:val="false"/>
          <w:color w:val="000000"/>
          <w:sz w:val="28"/>
        </w:rPr>
        <w:t xml:space="preserve">
      подпункт 1) изложить в следующей редакции: </w:t>
      </w:r>
    </w:p>
    <w:bookmarkEnd w:id="179"/>
    <w:bookmarkStart w:name="z194" w:id="180"/>
    <w:p>
      <w:pPr>
        <w:spacing w:after="0"/>
        <w:ind w:left="0"/>
        <w:jc w:val="both"/>
      </w:pPr>
      <w:r>
        <w:rPr>
          <w:rFonts w:ascii="Times New Roman"/>
          <w:b w:val="false"/>
          <w:i w:val="false"/>
          <w:color w:val="000000"/>
          <w:sz w:val="28"/>
        </w:rPr>
        <w:t xml:space="preserve">
      "1) регистрации и (или) получения физическим лицом разрешения на хранение, хранение и ношение оружия;"; </w:t>
      </w:r>
    </w:p>
    <w:bookmarkEnd w:id="180"/>
    <w:bookmarkStart w:name="z195" w:id="181"/>
    <w:p>
      <w:pPr>
        <w:spacing w:after="0"/>
        <w:ind w:left="0"/>
        <w:jc w:val="both"/>
      </w:pPr>
      <w:r>
        <w:rPr>
          <w:rFonts w:ascii="Times New Roman"/>
          <w:b w:val="false"/>
          <w:i w:val="false"/>
          <w:color w:val="000000"/>
          <w:sz w:val="28"/>
        </w:rPr>
        <w:t xml:space="preserve">
      подпункт 2) исключить. </w:t>
      </w:r>
    </w:p>
    <w:bookmarkEnd w:id="181"/>
    <w:bookmarkStart w:name="z196" w:id="18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8-І,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 </w:t>
      </w:r>
    </w:p>
    <w:bookmarkEnd w:id="182"/>
    <w:bookmarkStart w:name="z197"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282 дополнить словами ", за исключением специальных инвестиционных контрактов"; </w:t>
      </w:r>
    </w:p>
    <w:bookmarkEnd w:id="183"/>
    <w:bookmarkStart w:name="z198" w:id="1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295-1 изложить в следующей редакции:   </w:t>
      </w:r>
    </w:p>
    <w:bookmarkEnd w:id="184"/>
    <w:bookmarkStart w:name="z199" w:id="185"/>
    <w:p>
      <w:pPr>
        <w:spacing w:after="0"/>
        <w:ind w:left="0"/>
        <w:jc w:val="both"/>
      </w:pPr>
      <w:r>
        <w:rPr>
          <w:rFonts w:ascii="Times New Roman"/>
          <w:b w:val="false"/>
          <w:i w:val="false"/>
          <w:color w:val="000000"/>
          <w:sz w:val="28"/>
        </w:rPr>
        <w:t xml:space="preserve">
      "2. Уполномоченный орган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  </w:t>
      </w:r>
    </w:p>
    <w:bookmarkEnd w:id="185"/>
    <w:bookmarkStart w:name="z200" w:id="186"/>
    <w:p>
      <w:pPr>
        <w:spacing w:after="0"/>
        <w:ind w:left="0"/>
        <w:jc w:val="both"/>
      </w:pPr>
      <w:r>
        <w:rPr>
          <w:rFonts w:ascii="Times New Roman"/>
          <w:b w:val="false"/>
          <w:i w:val="false"/>
          <w:color w:val="000000"/>
          <w:sz w:val="28"/>
        </w:rPr>
        <w:t xml:space="preserve">
      3. Порядок 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      </w:t>
      </w:r>
    </w:p>
    <w:bookmarkEnd w:id="186"/>
    <w:bookmarkStart w:name="z201" w:id="18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w:t>
      </w:r>
    </w:p>
    <w:bookmarkEnd w:id="187"/>
    <w:bookmarkStart w:name="z202" w:id="188"/>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656</w:t>
      </w:r>
      <w:r>
        <w:rPr>
          <w:rFonts w:ascii="Times New Roman"/>
          <w:b w:val="false"/>
          <w:i w:val="false"/>
          <w:color w:val="000000"/>
          <w:sz w:val="28"/>
        </w:rPr>
        <w:t xml:space="preserve"> изложить в следующей редакции:</w:t>
      </w:r>
    </w:p>
    <w:bookmarkEnd w:id="188"/>
    <w:bookmarkStart w:name="z203" w:id="189"/>
    <w:p>
      <w:pPr>
        <w:spacing w:after="0"/>
        <w:ind w:left="0"/>
        <w:jc w:val="both"/>
      </w:pPr>
      <w:r>
        <w:rPr>
          <w:rFonts w:ascii="Times New Roman"/>
          <w:b w:val="false"/>
          <w:i w:val="false"/>
          <w:color w:val="000000"/>
          <w:sz w:val="28"/>
        </w:rPr>
        <w:t>
      "Статья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bookmarkEnd w:id="189"/>
    <w:bookmarkStart w:name="z204" w:id="19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209 слово "стандартами" заменить словами "подзаконными нормативными правовыми актами, определяющими порядок оказания";</w:t>
      </w:r>
    </w:p>
    <w:bookmarkEnd w:id="190"/>
    <w:bookmarkStart w:name="z205" w:id="1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13)</w:t>
      </w:r>
      <w:r>
        <w:rPr>
          <w:rFonts w:ascii="Times New Roman"/>
          <w:b w:val="false"/>
          <w:i w:val="false"/>
          <w:color w:val="000000"/>
          <w:sz w:val="28"/>
        </w:rPr>
        <w:t xml:space="preserve"> пункта 1 статьи 609 исключить;</w:t>
      </w:r>
    </w:p>
    <w:bookmarkEnd w:id="191"/>
    <w:bookmarkStart w:name="z206" w:id="19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612</w:t>
      </w:r>
      <w:r>
        <w:rPr>
          <w:rFonts w:ascii="Times New Roman"/>
          <w:b w:val="false"/>
          <w:i w:val="false"/>
          <w:color w:val="000000"/>
          <w:sz w:val="28"/>
        </w:rPr>
        <w:t>:</w:t>
      </w:r>
    </w:p>
    <w:bookmarkEnd w:id="192"/>
    <w:bookmarkStart w:name="z207" w:id="19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2)</w:t>
      </w:r>
      <w:r>
        <w:rPr>
          <w:rFonts w:ascii="Times New Roman"/>
          <w:b w:val="false"/>
          <w:i w:val="false"/>
          <w:color w:val="000000"/>
          <w:sz w:val="28"/>
        </w:rPr>
        <w:t xml:space="preserve"> исключить;</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слова "дополнением," дополнить словами "за исключением внесения изменения, дополнения в связи с установлением отцовства и усыновлением (удочерением),";</w:t>
      </w:r>
    </w:p>
    <w:bookmarkStart w:name="z209"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"за регистрацию усыновления (удочерения)" заменить словами "за внесение изменений, дополнений в актовую запись о государственной регистрации рождения или за государственную регистрацию рождения в связи с изменением персональных данных при усыновлении (удочерении)";</w:t>
      </w:r>
    </w:p>
    <w:bookmarkEnd w:id="194"/>
    <w:bookmarkStart w:name="z210" w:id="19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615</w:t>
      </w:r>
      <w:r>
        <w:rPr>
          <w:rFonts w:ascii="Times New Roman"/>
          <w:b w:val="false"/>
          <w:i w:val="false"/>
          <w:color w:val="000000"/>
          <w:sz w:val="28"/>
        </w:rPr>
        <w:t>:</w:t>
      </w:r>
    </w:p>
    <w:bookmarkEnd w:id="195"/>
    <w:bookmarkStart w:name="z211" w:id="196"/>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3)</w:t>
      </w:r>
      <w:r>
        <w:rPr>
          <w:rFonts w:ascii="Times New Roman"/>
          <w:b w:val="false"/>
          <w:i w:val="false"/>
          <w:color w:val="000000"/>
          <w:sz w:val="28"/>
        </w:rPr>
        <w:t xml:space="preserve"> слова ", временного удостоверения личности" исключить;</w:t>
      </w:r>
    </w:p>
    <w:bookmarkEnd w:id="196"/>
    <w:bookmarkStart w:name="z212" w:id="197"/>
    <w:p>
      <w:pPr>
        <w:spacing w:after="0"/>
        <w:ind w:left="0"/>
        <w:jc w:val="both"/>
      </w:pPr>
      <w:r>
        <w:rPr>
          <w:rFonts w:ascii="Times New Roman"/>
          <w:b w:val="false"/>
          <w:i w:val="false"/>
          <w:color w:val="000000"/>
          <w:sz w:val="28"/>
        </w:rPr>
        <w:t xml:space="preserve">
      абзацы восьмой и шестнадцатый </w:t>
      </w:r>
      <w:r>
        <w:rPr>
          <w:rFonts w:ascii="Times New Roman"/>
          <w:b w:val="false"/>
          <w:i w:val="false"/>
          <w:color w:val="000000"/>
          <w:sz w:val="28"/>
        </w:rPr>
        <w:t>подпункта 4)</w:t>
      </w:r>
      <w:r>
        <w:rPr>
          <w:rFonts w:ascii="Times New Roman"/>
          <w:b w:val="false"/>
          <w:i w:val="false"/>
          <w:color w:val="000000"/>
          <w:sz w:val="28"/>
        </w:rPr>
        <w:t xml:space="preserve"> исключить;</w:t>
      </w:r>
    </w:p>
    <w:bookmarkEnd w:id="197"/>
    <w:bookmarkStart w:name="z213" w:id="198"/>
    <w:p>
      <w:pPr>
        <w:spacing w:after="0"/>
        <w:ind w:left="0"/>
        <w:jc w:val="both"/>
      </w:pPr>
      <w:r>
        <w:rPr>
          <w:rFonts w:ascii="Times New Roman"/>
          <w:b w:val="false"/>
          <w:i w:val="false"/>
          <w:color w:val="000000"/>
          <w:sz w:val="28"/>
        </w:rPr>
        <w:t xml:space="preserve">
      6) в абзаце десятом </w:t>
      </w:r>
      <w:r>
        <w:rPr>
          <w:rFonts w:ascii="Times New Roman"/>
          <w:b w:val="false"/>
          <w:i w:val="false"/>
          <w:color w:val="000000"/>
          <w:sz w:val="28"/>
        </w:rPr>
        <w:t>подпункта 5)</w:t>
      </w:r>
      <w:r>
        <w:rPr>
          <w:rFonts w:ascii="Times New Roman"/>
          <w:b w:val="false"/>
          <w:i w:val="false"/>
          <w:color w:val="000000"/>
          <w:sz w:val="28"/>
        </w:rPr>
        <w:t xml:space="preserve"> пункта 1 статьи 623 слова ", а также направления на комиссионную продажу" исключить;</w:t>
      </w:r>
    </w:p>
    <w:bookmarkEnd w:id="198"/>
    <w:bookmarkStart w:name="z214" w:id="19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656</w:t>
      </w:r>
      <w:r>
        <w:rPr>
          <w:rFonts w:ascii="Times New Roman"/>
          <w:b w:val="false"/>
          <w:i w:val="false"/>
          <w:color w:val="000000"/>
          <w:sz w:val="28"/>
        </w:rPr>
        <w:t>:</w:t>
      </w:r>
    </w:p>
    <w:bookmarkEnd w:id="199"/>
    <w:bookmarkStart w:name="z215" w:id="200"/>
    <w:p>
      <w:pPr>
        <w:spacing w:after="0"/>
        <w:ind w:left="0"/>
        <w:jc w:val="both"/>
      </w:pPr>
      <w:r>
        <w:rPr>
          <w:rFonts w:ascii="Times New Roman"/>
          <w:b w:val="false"/>
          <w:i w:val="false"/>
          <w:color w:val="000000"/>
          <w:sz w:val="28"/>
        </w:rPr>
        <w:t>
      заголовок изложить в следующей редакции:</w:t>
      </w:r>
    </w:p>
    <w:bookmarkEnd w:id="200"/>
    <w:bookmarkStart w:name="z216" w:id="201"/>
    <w:p>
      <w:pPr>
        <w:spacing w:after="0"/>
        <w:ind w:left="0"/>
        <w:jc w:val="both"/>
      </w:pPr>
      <w:r>
        <w:rPr>
          <w:rFonts w:ascii="Times New Roman"/>
          <w:b w:val="false"/>
          <w:i w:val="false"/>
          <w:color w:val="000000"/>
          <w:sz w:val="28"/>
        </w:rPr>
        <w:t>
      "Статья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8" w:id="202"/>
    <w:p>
      <w:pPr>
        <w:spacing w:after="0"/>
        <w:ind w:left="0"/>
        <w:jc w:val="both"/>
      </w:pPr>
      <w:r>
        <w:rPr>
          <w:rFonts w:ascii="Times New Roman"/>
          <w:b w:val="false"/>
          <w:i w:val="false"/>
          <w:color w:val="000000"/>
          <w:sz w:val="28"/>
        </w:rPr>
        <w:t xml:space="preserve">
      "1.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 включая доходы, определенные </w:t>
      </w:r>
      <w:r>
        <w:rPr>
          <w:rFonts w:ascii="Times New Roman"/>
          <w:b w:val="false"/>
          <w:i w:val="false"/>
          <w:color w:val="000000"/>
          <w:sz w:val="28"/>
        </w:rPr>
        <w:t>статьей 322</w:t>
      </w:r>
      <w:r>
        <w:rPr>
          <w:rFonts w:ascii="Times New Roman"/>
          <w:b w:val="false"/>
          <w:i w:val="false"/>
          <w:color w:val="000000"/>
          <w:sz w:val="28"/>
        </w:rPr>
        <w:t xml:space="preserve"> настоящего Кодекса, полученные (подлежащие получению):</w:t>
      </w:r>
    </w:p>
    <w:bookmarkEnd w:id="202"/>
    <w:bookmarkStart w:name="z219" w:id="203"/>
    <w:p>
      <w:pPr>
        <w:spacing w:after="0"/>
        <w:ind w:left="0"/>
        <w:jc w:val="both"/>
      </w:pPr>
      <w:r>
        <w:rPr>
          <w:rFonts w:ascii="Times New Roman"/>
          <w:b w:val="false"/>
          <w:i w:val="false"/>
          <w:color w:val="000000"/>
          <w:sz w:val="28"/>
        </w:rPr>
        <w:t>
      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bookmarkEnd w:id="203"/>
    <w:bookmarkStart w:name="z220" w:id="204"/>
    <w:p>
      <w:pPr>
        <w:spacing w:after="0"/>
        <w:ind w:left="0"/>
        <w:jc w:val="both"/>
      </w:pPr>
      <w:r>
        <w:rPr>
          <w:rFonts w:ascii="Times New Roman"/>
          <w:b w:val="false"/>
          <w:i w:val="false"/>
          <w:color w:val="000000"/>
          <w:sz w:val="28"/>
        </w:rPr>
        <w:t>
      от деятельности в Республике Казахстан по договору (контракту) гражданско-правового характера, заключенному с таким юридическим лицом-нерезидентом;</w:t>
      </w:r>
    </w:p>
    <w:bookmarkEnd w:id="204"/>
    <w:bookmarkStart w:name="z221" w:id="205"/>
    <w:p>
      <w:pPr>
        <w:spacing w:after="0"/>
        <w:ind w:left="0"/>
        <w:jc w:val="both"/>
      </w:pPr>
      <w:r>
        <w:rPr>
          <w:rFonts w:ascii="Times New Roman"/>
          <w:b w:val="false"/>
          <w:i w:val="false"/>
          <w:color w:val="000000"/>
          <w:sz w:val="28"/>
        </w:rPr>
        <w:t>
      от деятельности в Республике Казахстан в виде материальной выгоды, полученной от лица, не являющегося работодателем;</w:t>
      </w:r>
    </w:p>
    <w:bookmarkEnd w:id="205"/>
    <w:bookmarkStart w:name="z222" w:id="206"/>
    <w:p>
      <w:pPr>
        <w:spacing w:after="0"/>
        <w:ind w:left="0"/>
        <w:jc w:val="both"/>
      </w:pPr>
      <w:r>
        <w:rPr>
          <w:rFonts w:ascii="Times New Roman"/>
          <w:b w:val="false"/>
          <w:i w:val="false"/>
          <w:color w:val="000000"/>
          <w:sz w:val="28"/>
        </w:rPr>
        <w:t>
      надбавки, выплачиваемые в связи с проживанием в Республике Казахстан таким юридическим лицом-нерезидентом.</w:t>
      </w:r>
    </w:p>
    <w:bookmarkEnd w:id="206"/>
    <w:bookmarkStart w:name="z223" w:id="207"/>
    <w:p>
      <w:pPr>
        <w:spacing w:after="0"/>
        <w:ind w:left="0"/>
        <w:jc w:val="both"/>
      </w:pPr>
      <w:r>
        <w:rPr>
          <w:rFonts w:ascii="Times New Roman"/>
          <w:b w:val="false"/>
          <w:i w:val="false"/>
          <w:color w:val="000000"/>
          <w:sz w:val="28"/>
        </w:rPr>
        <w:t xml:space="preserve">
      В целях настоящей статьи под юридическим лицом-нерезидентом, не зарегистрированным в качестве налогоплательщика Республики Казахстан, признается также юридическое лицо-нерезидент, зарегистрированное в качестве налогоплательщика Республики Казахстан в связи с открытием текущего счета в банках-резидентах и (или) в связи с возникновением обязательств в соответствии со </w:t>
      </w:r>
      <w:r>
        <w:rPr>
          <w:rFonts w:ascii="Times New Roman"/>
          <w:b w:val="false"/>
          <w:i w:val="false"/>
          <w:color w:val="000000"/>
          <w:sz w:val="28"/>
        </w:rPr>
        <w:t>статьей 650</w:t>
      </w:r>
      <w:r>
        <w:rPr>
          <w:rFonts w:ascii="Times New Roman"/>
          <w:b w:val="false"/>
          <w:i w:val="false"/>
          <w:color w:val="000000"/>
          <w:sz w:val="28"/>
        </w:rPr>
        <w:t xml:space="preserve"> настоящего Кодекса.</w:t>
      </w:r>
    </w:p>
    <w:bookmarkEnd w:id="207"/>
    <w:bookmarkStart w:name="z224" w:id="208"/>
    <w:p>
      <w:pPr>
        <w:spacing w:after="0"/>
        <w:ind w:left="0"/>
        <w:jc w:val="both"/>
      </w:pPr>
      <w:r>
        <w:rPr>
          <w:rFonts w:ascii="Times New Roman"/>
          <w:b w:val="false"/>
          <w:i w:val="false"/>
          <w:color w:val="000000"/>
          <w:sz w:val="28"/>
        </w:rPr>
        <w:t xml:space="preserve">
      Положения настоящей статьи применяются к указанным в настоящей статье доходам иностранца или лица без гражданства, направленного в Республику Казахстан, если иное не установлено </w:t>
      </w:r>
      <w:r>
        <w:rPr>
          <w:rFonts w:ascii="Times New Roman"/>
          <w:b w:val="false"/>
          <w:i w:val="false"/>
          <w:color w:val="000000"/>
          <w:sz w:val="28"/>
        </w:rPr>
        <w:t>пунктом 7</w:t>
      </w:r>
      <w:r>
        <w:rPr>
          <w:rFonts w:ascii="Times New Roman"/>
          <w:b w:val="false"/>
          <w:i w:val="false"/>
          <w:color w:val="000000"/>
          <w:sz w:val="28"/>
        </w:rPr>
        <w:t xml:space="preserve"> статьи 655 настоящего Кодекса, при одновременном выполнении следующих условий:</w:t>
      </w:r>
    </w:p>
    <w:bookmarkEnd w:id="208"/>
    <w:bookmarkStart w:name="z225" w:id="209"/>
    <w:p>
      <w:pPr>
        <w:spacing w:after="0"/>
        <w:ind w:left="0"/>
        <w:jc w:val="both"/>
      </w:pPr>
      <w:r>
        <w:rPr>
          <w:rFonts w:ascii="Times New Roman"/>
          <w:b w:val="false"/>
          <w:i w:val="false"/>
          <w:color w:val="000000"/>
          <w:sz w:val="28"/>
        </w:rPr>
        <w:t>
      1) иностранец или лицо без гражданства является работником и (или) подрядчиком (субподрядчиком) юридического лица-нерезидента, не зарегистрированного в качестве налогоплательщика Республики Казахстан, либо работником подрядчика (субподрядчика) указанного юридического лица-нерезидента;</w:t>
      </w:r>
    </w:p>
    <w:bookmarkEnd w:id="209"/>
    <w:bookmarkStart w:name="z226" w:id="210"/>
    <w:p>
      <w:pPr>
        <w:spacing w:after="0"/>
        <w:ind w:left="0"/>
        <w:jc w:val="both"/>
      </w:pPr>
      <w:r>
        <w:rPr>
          <w:rFonts w:ascii="Times New Roman"/>
          <w:b w:val="false"/>
          <w:i w:val="false"/>
          <w:color w:val="000000"/>
          <w:sz w:val="28"/>
        </w:rPr>
        <w:t xml:space="preserve">
      2) иностранец или лицо без гражданства признается постоянно пребывающим в Республике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217 настоящего Кодекса.</w:t>
      </w:r>
    </w:p>
    <w:bookmarkEnd w:id="210"/>
    <w:bookmarkStart w:name="z227" w:id="211"/>
    <w:p>
      <w:pPr>
        <w:spacing w:after="0"/>
        <w:ind w:left="0"/>
        <w:jc w:val="both"/>
      </w:pPr>
      <w:r>
        <w:rPr>
          <w:rFonts w:ascii="Times New Roman"/>
          <w:b w:val="false"/>
          <w:i w:val="false"/>
          <w:color w:val="000000"/>
          <w:sz w:val="28"/>
        </w:rPr>
        <w:t xml:space="preserve">
      При этом в случае если иностранец или лицо без гражданства не признается постоянно пребывающим в Республике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217 настоящего Кодекса, то доходы от деятельности в Республике Казахстан в виде материальной выгоды, полученной от лица, не являющегося работодателем, подлежат налогообложению по ставке, установленной </w:t>
      </w:r>
      <w:r>
        <w:rPr>
          <w:rFonts w:ascii="Times New Roman"/>
          <w:b w:val="false"/>
          <w:i w:val="false"/>
          <w:color w:val="000000"/>
          <w:sz w:val="28"/>
        </w:rPr>
        <w:t>статьей 646</w:t>
      </w:r>
      <w:r>
        <w:rPr>
          <w:rFonts w:ascii="Times New Roman"/>
          <w:b w:val="false"/>
          <w:i w:val="false"/>
          <w:color w:val="000000"/>
          <w:sz w:val="28"/>
        </w:rPr>
        <w:t xml:space="preserve"> настоящего Кодекса.";</w:t>
      </w:r>
    </w:p>
    <w:bookmarkEnd w:id="211"/>
    <w:bookmarkStart w:name="z228" w:id="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212"/>
    <w:bookmarkStart w:name="z229" w:id="213"/>
    <w:p>
      <w:pPr>
        <w:spacing w:after="0"/>
        <w:ind w:left="0"/>
        <w:jc w:val="both"/>
      </w:pPr>
      <w:r>
        <w:rPr>
          <w:rFonts w:ascii="Times New Roman"/>
          <w:b w:val="false"/>
          <w:i w:val="false"/>
          <w:color w:val="000000"/>
          <w:sz w:val="28"/>
        </w:rPr>
        <w:t xml:space="preserve">
      в части второй: </w:t>
      </w:r>
    </w:p>
    <w:bookmarkEnd w:id="213"/>
    <w:bookmarkStart w:name="z230" w:id="214"/>
    <w:p>
      <w:pPr>
        <w:spacing w:after="0"/>
        <w:ind w:left="0"/>
        <w:jc w:val="both"/>
      </w:pPr>
      <w:r>
        <w:rPr>
          <w:rFonts w:ascii="Times New Roman"/>
          <w:b w:val="false"/>
          <w:i w:val="false"/>
          <w:color w:val="000000"/>
          <w:sz w:val="28"/>
        </w:rPr>
        <w:t>
      слова "от дохода" заменить словами "от суммы дохода";</w:t>
      </w:r>
    </w:p>
    <w:bookmarkEnd w:id="214"/>
    <w:bookmarkStart w:name="z231" w:id="215"/>
    <w:p>
      <w:pPr>
        <w:spacing w:after="0"/>
        <w:ind w:left="0"/>
        <w:jc w:val="both"/>
      </w:pPr>
      <w:r>
        <w:rPr>
          <w:rFonts w:ascii="Times New Roman"/>
          <w:b w:val="false"/>
          <w:i w:val="false"/>
          <w:color w:val="000000"/>
          <w:sz w:val="28"/>
        </w:rPr>
        <w:t>
      дополнить словами ", который распределяется равными долями на всех иностранцев и лиц без гражданства";</w:t>
      </w:r>
    </w:p>
    <w:bookmarkEnd w:id="215"/>
    <w:bookmarkStart w:name="z232" w:id="216"/>
    <w:p>
      <w:pPr>
        <w:spacing w:after="0"/>
        <w:ind w:left="0"/>
        <w:jc w:val="both"/>
      </w:pPr>
      <w:r>
        <w:rPr>
          <w:rFonts w:ascii="Times New Roman"/>
          <w:b w:val="false"/>
          <w:i w:val="false"/>
          <w:color w:val="000000"/>
          <w:sz w:val="28"/>
        </w:rPr>
        <w:t>
      дополнить частью третьей следующего содержания:</w:t>
      </w:r>
    </w:p>
    <w:bookmarkEnd w:id="216"/>
    <w:bookmarkStart w:name="z233" w:id="217"/>
    <w:p>
      <w:pPr>
        <w:spacing w:after="0"/>
        <w:ind w:left="0"/>
        <w:jc w:val="both"/>
      </w:pPr>
      <w:r>
        <w:rPr>
          <w:rFonts w:ascii="Times New Roman"/>
          <w:b w:val="false"/>
          <w:i w:val="false"/>
          <w:color w:val="000000"/>
          <w:sz w:val="28"/>
        </w:rPr>
        <w:t>
      "При этом доход, указанный в настоящем пункте, подлежит уменьшению на сумму:</w:t>
      </w:r>
    </w:p>
    <w:bookmarkEnd w:id="217"/>
    <w:bookmarkStart w:name="z234" w:id="218"/>
    <w:p>
      <w:pPr>
        <w:spacing w:after="0"/>
        <w:ind w:left="0"/>
        <w:jc w:val="both"/>
      </w:pPr>
      <w:r>
        <w:rPr>
          <w:rFonts w:ascii="Times New Roman"/>
          <w:b w:val="false"/>
          <w:i w:val="false"/>
          <w:color w:val="000000"/>
          <w:sz w:val="28"/>
        </w:rPr>
        <w:t xml:space="preserve">
      дохода, указанного в документах, определенных настоящим пунктом, в случае их представления; </w:t>
      </w:r>
    </w:p>
    <w:bookmarkEnd w:id="218"/>
    <w:bookmarkStart w:name="z235" w:id="219"/>
    <w:p>
      <w:pPr>
        <w:spacing w:after="0"/>
        <w:ind w:left="0"/>
        <w:jc w:val="both"/>
      </w:pPr>
      <w:r>
        <w:rPr>
          <w:rFonts w:ascii="Times New Roman"/>
          <w:b w:val="false"/>
          <w:i w:val="false"/>
          <w:color w:val="000000"/>
          <w:sz w:val="28"/>
        </w:rPr>
        <w:t>
      дохода от деятельности в Республике Казахстан в виде материальной выгоды, полученной от лица, не являющегося работодателем, в случае если такой доход предусмотрен условиями договора (контракта, соглашения).".</w:t>
      </w:r>
    </w:p>
    <w:bookmarkEnd w:id="219"/>
    <w:bookmarkStart w:name="z236" w:id="22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 2015 г., № 8, ст.42; № 15, ст.78; № 16, ст.79; № 20-IV, cт.113; № 22-VI, cт.159; № 23-І, ст.169; 2016 г., № 24, ст.124; 2017 г., № 4, ст.7; № 22-III, ст.109; 2018 г., № 13, ст.41; 2019 г., № 2, ст.6; № 7, ст.37; № 15-16, ст.67):</w:t>
      </w:r>
    </w:p>
    <w:bookmarkEnd w:id="220"/>
    <w:bookmarkStart w:name="z237" w:id="22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221"/>
    <w:bookmarkStart w:name="z238" w:id="222"/>
    <w:p>
      <w:pPr>
        <w:spacing w:after="0"/>
        <w:ind w:left="0"/>
        <w:jc w:val="both"/>
      </w:pPr>
      <w:r>
        <w:rPr>
          <w:rFonts w:ascii="Times New Roman"/>
          <w:b w:val="false"/>
          <w:i w:val="false"/>
          <w:color w:val="000000"/>
          <w:sz w:val="28"/>
        </w:rPr>
        <w:t>
      в части первой:</w:t>
      </w:r>
    </w:p>
    <w:bookmarkEnd w:id="222"/>
    <w:bookmarkStart w:name="z239" w:id="223"/>
    <w:p>
      <w:pPr>
        <w:spacing w:after="0"/>
        <w:ind w:left="0"/>
        <w:jc w:val="both"/>
      </w:pPr>
      <w:r>
        <w:rPr>
          <w:rFonts w:ascii="Times New Roman"/>
          <w:b w:val="false"/>
          <w:i w:val="false"/>
          <w:color w:val="000000"/>
          <w:sz w:val="28"/>
        </w:rPr>
        <w:t>
      слова "и прилагаются учредительные документы, указанные" заменить словами "с приложением учредительных документов, указанных";</w:t>
      </w:r>
    </w:p>
    <w:bookmarkEnd w:id="223"/>
    <w:bookmarkStart w:name="z240" w:id="224"/>
    <w:p>
      <w:pPr>
        <w:spacing w:after="0"/>
        <w:ind w:left="0"/>
        <w:jc w:val="both"/>
      </w:pPr>
      <w:r>
        <w:rPr>
          <w:rFonts w:ascii="Times New Roman"/>
          <w:b w:val="false"/>
          <w:i w:val="false"/>
          <w:color w:val="000000"/>
          <w:sz w:val="28"/>
        </w:rPr>
        <w:t>
      слова "составленные на казахском и русском языках и представляемые в трех" заменить словами "составленных на казахском и русском языках и представляемых в двух";</w:t>
      </w:r>
    </w:p>
    <w:bookmarkEnd w:id="224"/>
    <w:bookmarkStart w:name="z241" w:id="225"/>
    <w:p>
      <w:pPr>
        <w:spacing w:after="0"/>
        <w:ind w:left="0"/>
        <w:jc w:val="both"/>
      </w:pPr>
      <w:r>
        <w:rPr>
          <w:rFonts w:ascii="Times New Roman"/>
          <w:b w:val="false"/>
          <w:i w:val="false"/>
          <w:color w:val="000000"/>
          <w:sz w:val="28"/>
        </w:rPr>
        <w:t>
      часть вторую изложить в следующей редакции:</w:t>
      </w:r>
    </w:p>
    <w:bookmarkEnd w:id="225"/>
    <w:bookmarkStart w:name="z242" w:id="226"/>
    <w:p>
      <w:pPr>
        <w:spacing w:after="0"/>
        <w:ind w:left="0"/>
        <w:jc w:val="both"/>
      </w:pPr>
      <w:r>
        <w:rPr>
          <w:rFonts w:ascii="Times New Roman"/>
          <w:b w:val="false"/>
          <w:i w:val="false"/>
          <w:color w:val="000000"/>
          <w:sz w:val="28"/>
        </w:rPr>
        <w:t>
      "Учредительные документы юридических лиц, относящихся к коммерческим организациям, за исключением учредительных документов акционерных обществ и государственных предприятий, при государственной регистрации не представляются. Для государственной регистрации акционерных обществ подается заявление по форме, установленной Министерством юстиции Республики Казахстан, с приложением нотариально удостоверенного устава, составленного на казахском и русском языках.";</w:t>
      </w:r>
    </w:p>
    <w:bookmarkEnd w:id="226"/>
    <w:bookmarkStart w:name="z243" w:id="227"/>
    <w:p>
      <w:pPr>
        <w:spacing w:after="0"/>
        <w:ind w:left="0"/>
        <w:jc w:val="both"/>
      </w:pPr>
      <w:r>
        <w:rPr>
          <w:rFonts w:ascii="Times New Roman"/>
          <w:b w:val="false"/>
          <w:i w:val="false"/>
          <w:color w:val="000000"/>
          <w:sz w:val="28"/>
        </w:rPr>
        <w:t>
      в части четвертой:</w:t>
      </w:r>
    </w:p>
    <w:bookmarkEnd w:id="227"/>
    <w:bookmarkStart w:name="z244" w:id="228"/>
    <w:p>
      <w:pPr>
        <w:spacing w:after="0"/>
        <w:ind w:left="0"/>
        <w:jc w:val="both"/>
      </w:pPr>
      <w:r>
        <w:rPr>
          <w:rFonts w:ascii="Times New Roman"/>
          <w:b w:val="false"/>
          <w:i w:val="false"/>
          <w:color w:val="000000"/>
          <w:sz w:val="28"/>
        </w:rPr>
        <w:t>
      слова "для государственной" заменить словами "при государственной";</w:t>
      </w:r>
    </w:p>
    <w:bookmarkEnd w:id="228"/>
    <w:bookmarkStart w:name="z245" w:id="229"/>
    <w:p>
      <w:pPr>
        <w:spacing w:after="0"/>
        <w:ind w:left="0"/>
        <w:jc w:val="both"/>
      </w:pPr>
      <w:r>
        <w:rPr>
          <w:rFonts w:ascii="Times New Roman"/>
          <w:b w:val="false"/>
          <w:i w:val="false"/>
          <w:color w:val="000000"/>
          <w:sz w:val="28"/>
        </w:rPr>
        <w:t>
      слова "дополнительно требуется разрешение" заменить словами "Национальный реестр бизнес-идентификационных номеров получает сведения о наличии разрешения";</w:t>
      </w:r>
    </w:p>
    <w:bookmarkEnd w:id="229"/>
    <w:bookmarkStart w:name="z246" w:id="230"/>
    <w:p>
      <w:pPr>
        <w:spacing w:after="0"/>
        <w:ind w:left="0"/>
        <w:jc w:val="both"/>
      </w:pPr>
      <w:r>
        <w:rPr>
          <w:rFonts w:ascii="Times New Roman"/>
          <w:b w:val="false"/>
          <w:i w:val="false"/>
          <w:color w:val="000000"/>
          <w:sz w:val="28"/>
        </w:rPr>
        <w:t>
      дополнить словами "посредством электронного уведомления";</w:t>
      </w:r>
    </w:p>
    <w:bookmarkEnd w:id="230"/>
    <w:bookmarkStart w:name="z247" w:id="231"/>
    <w:p>
      <w:pPr>
        <w:spacing w:after="0"/>
        <w:ind w:left="0"/>
        <w:jc w:val="both"/>
      </w:pPr>
      <w:r>
        <w:rPr>
          <w:rFonts w:ascii="Times New Roman"/>
          <w:b w:val="false"/>
          <w:i w:val="false"/>
          <w:color w:val="000000"/>
          <w:sz w:val="28"/>
        </w:rPr>
        <w:t>
      в части восьмой:</w:t>
      </w:r>
    </w:p>
    <w:bookmarkEnd w:id="231"/>
    <w:bookmarkStart w:name="z248" w:id="232"/>
    <w:p>
      <w:pPr>
        <w:spacing w:after="0"/>
        <w:ind w:left="0"/>
        <w:jc w:val="both"/>
      </w:pPr>
      <w:r>
        <w:rPr>
          <w:rFonts w:ascii="Times New Roman"/>
          <w:b w:val="false"/>
          <w:i w:val="false"/>
          <w:color w:val="000000"/>
          <w:sz w:val="28"/>
        </w:rPr>
        <w:t>
      в абзаце первом:</w:t>
      </w:r>
    </w:p>
    <w:bookmarkEnd w:id="232"/>
    <w:bookmarkStart w:name="z249" w:id="233"/>
    <w:p>
      <w:pPr>
        <w:spacing w:after="0"/>
        <w:ind w:left="0"/>
        <w:jc w:val="both"/>
      </w:pPr>
      <w:r>
        <w:rPr>
          <w:rFonts w:ascii="Times New Roman"/>
          <w:b w:val="false"/>
          <w:i w:val="false"/>
          <w:color w:val="000000"/>
          <w:sz w:val="28"/>
        </w:rPr>
        <w:t xml:space="preserve">
      после слов "с иностранным участием," дополнить словами "за исключением лиц, не имеющих идентификационных номеров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233"/>
    <w:bookmarkStart w:name="z250" w:id="234"/>
    <w:p>
      <w:pPr>
        <w:spacing w:after="0"/>
        <w:ind w:left="0"/>
        <w:jc w:val="both"/>
      </w:pPr>
      <w:r>
        <w:rPr>
          <w:rFonts w:ascii="Times New Roman"/>
          <w:b w:val="false"/>
          <w:i w:val="false"/>
          <w:color w:val="000000"/>
          <w:sz w:val="28"/>
        </w:rPr>
        <w:t>
      в абзаце втором слова "легализованная выписка" заменить словами "копия легализованной выписки";</w:t>
      </w:r>
    </w:p>
    <w:bookmarkEnd w:id="234"/>
    <w:bookmarkStart w:name="z251" w:id="235"/>
    <w:p>
      <w:pPr>
        <w:spacing w:after="0"/>
        <w:ind w:left="0"/>
        <w:jc w:val="both"/>
      </w:pPr>
      <w:r>
        <w:rPr>
          <w:rFonts w:ascii="Times New Roman"/>
          <w:b w:val="false"/>
          <w:i w:val="false"/>
          <w:color w:val="000000"/>
          <w:sz w:val="28"/>
        </w:rPr>
        <w:t>
      часть девятую дополнить словами "и "О некоммерческих организациях";</w:t>
      </w:r>
    </w:p>
    <w:bookmarkEnd w:id="235"/>
    <w:bookmarkStart w:name="z252" w:id="23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6-1</w:t>
      </w:r>
      <w:r>
        <w:rPr>
          <w:rFonts w:ascii="Times New Roman"/>
          <w:b w:val="false"/>
          <w:i w:val="false"/>
          <w:color w:val="000000"/>
          <w:sz w:val="28"/>
        </w:rPr>
        <w:t xml:space="preserve">:  </w:t>
      </w:r>
    </w:p>
    <w:bookmarkEnd w:id="236"/>
    <w:bookmarkStart w:name="z253" w:id="237"/>
    <w:p>
      <w:pPr>
        <w:spacing w:after="0"/>
        <w:ind w:left="0"/>
        <w:jc w:val="both"/>
      </w:pPr>
      <w:r>
        <w:rPr>
          <w:rFonts w:ascii="Times New Roman"/>
          <w:b w:val="false"/>
          <w:i w:val="false"/>
          <w:color w:val="000000"/>
          <w:sz w:val="28"/>
        </w:rPr>
        <w:t xml:space="preserve">
      в части четвертой:  </w:t>
      </w:r>
    </w:p>
    <w:bookmarkEnd w:id="237"/>
    <w:bookmarkStart w:name="z254" w:id="238"/>
    <w:p>
      <w:pPr>
        <w:spacing w:after="0"/>
        <w:ind w:left="0"/>
        <w:jc w:val="both"/>
      </w:pPr>
      <w:r>
        <w:rPr>
          <w:rFonts w:ascii="Times New Roman"/>
          <w:b w:val="false"/>
          <w:i w:val="false"/>
          <w:color w:val="000000"/>
          <w:sz w:val="28"/>
        </w:rPr>
        <w:t xml:space="preserve">
      абзац первый после слов "с иностранным участием," дополнить словами "за исключением лиц, не имеющих идентификационных номеров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238"/>
    <w:bookmarkStart w:name="z255" w:id="239"/>
    <w:p>
      <w:pPr>
        <w:spacing w:after="0"/>
        <w:ind w:left="0"/>
        <w:jc w:val="both"/>
      </w:pPr>
      <w:r>
        <w:rPr>
          <w:rFonts w:ascii="Times New Roman"/>
          <w:b w:val="false"/>
          <w:i w:val="false"/>
          <w:color w:val="000000"/>
          <w:sz w:val="28"/>
        </w:rPr>
        <w:t>
      в абзаце втором слова "легализованная выписка" заменить словами "копия легализованной выписки";</w:t>
      </w:r>
    </w:p>
    <w:bookmarkEnd w:id="239"/>
    <w:bookmarkStart w:name="z256" w:id="240"/>
    <w:p>
      <w:pPr>
        <w:spacing w:after="0"/>
        <w:ind w:left="0"/>
        <w:jc w:val="both"/>
      </w:pPr>
      <w:r>
        <w:rPr>
          <w:rFonts w:ascii="Times New Roman"/>
          <w:b w:val="false"/>
          <w:i w:val="false"/>
          <w:color w:val="000000"/>
          <w:sz w:val="28"/>
        </w:rPr>
        <w:t>
      части пятую и шестую исключить;</w:t>
      </w:r>
    </w:p>
    <w:bookmarkEnd w:id="240"/>
    <w:bookmarkStart w:name="z257" w:id="24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6-2</w:t>
      </w:r>
      <w:r>
        <w:rPr>
          <w:rFonts w:ascii="Times New Roman"/>
          <w:b w:val="false"/>
          <w:i w:val="false"/>
          <w:color w:val="000000"/>
          <w:sz w:val="28"/>
        </w:rPr>
        <w:t>:</w:t>
      </w:r>
    </w:p>
    <w:bookmarkEnd w:id="241"/>
    <w:bookmarkStart w:name="z258" w:id="242"/>
    <w:p>
      <w:pPr>
        <w:spacing w:after="0"/>
        <w:ind w:left="0"/>
        <w:jc w:val="both"/>
      </w:pPr>
      <w:r>
        <w:rPr>
          <w:rFonts w:ascii="Times New Roman"/>
          <w:b w:val="false"/>
          <w:i w:val="false"/>
          <w:color w:val="000000"/>
          <w:sz w:val="28"/>
        </w:rPr>
        <w:t>
      в части четвертой слово "трех" заменить словом "двух";</w:t>
      </w:r>
    </w:p>
    <w:bookmarkEnd w:id="242"/>
    <w:bookmarkStart w:name="z259" w:id="243"/>
    <w:p>
      <w:pPr>
        <w:spacing w:after="0"/>
        <w:ind w:left="0"/>
        <w:jc w:val="both"/>
      </w:pPr>
      <w:r>
        <w:rPr>
          <w:rFonts w:ascii="Times New Roman"/>
          <w:b w:val="false"/>
          <w:i w:val="false"/>
          <w:color w:val="000000"/>
          <w:sz w:val="28"/>
        </w:rPr>
        <w:t>
      дополнить частью седьмой следующего содержания:</w:t>
      </w:r>
    </w:p>
    <w:bookmarkEnd w:id="243"/>
    <w:bookmarkStart w:name="z260" w:id="244"/>
    <w:p>
      <w:pPr>
        <w:spacing w:after="0"/>
        <w:ind w:left="0"/>
        <w:jc w:val="both"/>
      </w:pPr>
      <w:r>
        <w:rPr>
          <w:rFonts w:ascii="Times New Roman"/>
          <w:b w:val="false"/>
          <w:i w:val="false"/>
          <w:color w:val="000000"/>
          <w:sz w:val="28"/>
        </w:rPr>
        <w:t>
      "Для филиалов (представительств) акционерных обществ дополнительно прилагаются положение о филиале (представительстве) на казахском и русском языках, утвержденное юридическим лицом, устав (положение) и доверенность юридического лица, выданная руководителю филиала (представительства).";</w:t>
      </w:r>
    </w:p>
    <w:bookmarkEnd w:id="244"/>
    <w:bookmarkStart w:name="z261" w:id="24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 xml:space="preserve">: </w:t>
      </w:r>
    </w:p>
    <w:bookmarkEnd w:id="245"/>
    <w:bookmarkStart w:name="z262" w:id="246"/>
    <w:p>
      <w:pPr>
        <w:spacing w:after="0"/>
        <w:ind w:left="0"/>
        <w:jc w:val="both"/>
      </w:pPr>
      <w:r>
        <w:rPr>
          <w:rFonts w:ascii="Times New Roman"/>
          <w:b w:val="false"/>
          <w:i w:val="false"/>
          <w:color w:val="000000"/>
          <w:sz w:val="28"/>
        </w:rPr>
        <w:t xml:space="preserve">
      части первую и вторую изложить в следующей редакции: </w:t>
      </w:r>
    </w:p>
    <w:bookmarkEnd w:id="246"/>
    <w:bookmarkStart w:name="z263" w:id="247"/>
    <w:p>
      <w:pPr>
        <w:spacing w:after="0"/>
        <w:ind w:left="0"/>
        <w:jc w:val="both"/>
      </w:pPr>
      <w:r>
        <w:rPr>
          <w:rFonts w:ascii="Times New Roman"/>
          <w:b w:val="false"/>
          <w:i w:val="false"/>
          <w:color w:val="000000"/>
          <w:sz w:val="28"/>
        </w:rPr>
        <w:t xml:space="preserve">
      "В регистрирующий орган представляются учредительные документы, если иное не предусмотрено настоящим Законом или иными законами Республики Казахстан. </w:t>
      </w:r>
    </w:p>
    <w:bookmarkEnd w:id="247"/>
    <w:bookmarkStart w:name="z264" w:id="248"/>
    <w:p>
      <w:pPr>
        <w:spacing w:after="0"/>
        <w:ind w:left="0"/>
        <w:jc w:val="both"/>
      </w:pPr>
      <w:r>
        <w:rPr>
          <w:rFonts w:ascii="Times New Roman"/>
          <w:b w:val="false"/>
          <w:i w:val="false"/>
          <w:color w:val="000000"/>
          <w:sz w:val="28"/>
        </w:rPr>
        <w:t xml:space="preserve">
      Учредительными документами юридических лиц являются:  </w:t>
      </w:r>
    </w:p>
    <w:bookmarkEnd w:id="248"/>
    <w:bookmarkStart w:name="z265" w:id="249"/>
    <w:p>
      <w:pPr>
        <w:spacing w:after="0"/>
        <w:ind w:left="0"/>
        <w:jc w:val="both"/>
      </w:pPr>
      <w:r>
        <w:rPr>
          <w:rFonts w:ascii="Times New Roman"/>
          <w:b w:val="false"/>
          <w:i w:val="false"/>
          <w:color w:val="000000"/>
          <w:sz w:val="28"/>
        </w:rPr>
        <w:t xml:space="preserve">
      1) для учреждения – положение (устав), утвержденное собственником (собственниками); </w:t>
      </w:r>
    </w:p>
    <w:bookmarkEnd w:id="249"/>
    <w:bookmarkStart w:name="z266" w:id="250"/>
    <w:p>
      <w:pPr>
        <w:spacing w:after="0"/>
        <w:ind w:left="0"/>
        <w:jc w:val="both"/>
      </w:pPr>
      <w:r>
        <w:rPr>
          <w:rFonts w:ascii="Times New Roman"/>
          <w:b w:val="false"/>
          <w:i w:val="false"/>
          <w:color w:val="000000"/>
          <w:sz w:val="28"/>
        </w:rPr>
        <w:t>
      2) для фонда, потребительского кооператива, объединения юридических лиц, объединения индивидуальных предпринимателей, объединения индивидуальных предпринимателей и юридических лиц в форме ассоциации (союза) – устав, утвержденный учредителями, и учредительный договор (при числе собственников (учредителей) более одного);</w:t>
      </w:r>
    </w:p>
    <w:bookmarkEnd w:id="250"/>
    <w:bookmarkStart w:name="z267" w:id="251"/>
    <w:p>
      <w:pPr>
        <w:spacing w:after="0"/>
        <w:ind w:left="0"/>
        <w:jc w:val="both"/>
      </w:pPr>
      <w:r>
        <w:rPr>
          <w:rFonts w:ascii="Times New Roman"/>
          <w:b w:val="false"/>
          <w:i w:val="false"/>
          <w:color w:val="000000"/>
          <w:sz w:val="28"/>
        </w:rPr>
        <w:t>
      3) для общественного объединения, религиозного объединения и акционерного общества – устав.";</w:t>
      </w:r>
    </w:p>
    <w:bookmarkEnd w:id="251"/>
    <w:bookmarkStart w:name="z268" w:id="252"/>
    <w:p>
      <w:pPr>
        <w:spacing w:after="0"/>
        <w:ind w:left="0"/>
        <w:jc w:val="both"/>
      </w:pPr>
      <w:r>
        <w:rPr>
          <w:rFonts w:ascii="Times New Roman"/>
          <w:b w:val="false"/>
          <w:i w:val="false"/>
          <w:color w:val="000000"/>
          <w:sz w:val="28"/>
        </w:rPr>
        <w:t>
      часть седьмую исключить;</w:t>
      </w:r>
    </w:p>
    <w:bookmarkEnd w:id="252"/>
    <w:bookmarkStart w:name="z269" w:id="25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253"/>
    <w:bookmarkStart w:name="z270" w:id="254"/>
    <w:p>
      <w:pPr>
        <w:spacing w:after="0"/>
        <w:ind w:left="0"/>
        <w:jc w:val="both"/>
      </w:pPr>
      <w:r>
        <w:rPr>
          <w:rFonts w:ascii="Times New Roman"/>
          <w:b w:val="false"/>
          <w:i w:val="false"/>
          <w:color w:val="000000"/>
          <w:sz w:val="28"/>
        </w:rPr>
        <w:t>
      заголовок изложить в следующей редакции:</w:t>
      </w:r>
    </w:p>
    <w:bookmarkEnd w:id="254"/>
    <w:bookmarkStart w:name="z271" w:id="255"/>
    <w:p>
      <w:pPr>
        <w:spacing w:after="0"/>
        <w:ind w:left="0"/>
        <w:jc w:val="both"/>
      </w:pPr>
      <w:r>
        <w:rPr>
          <w:rFonts w:ascii="Times New Roman"/>
          <w:b w:val="false"/>
          <w:i w:val="false"/>
          <w:color w:val="000000"/>
          <w:sz w:val="28"/>
        </w:rPr>
        <w:t>
      "Статья 9. Сроки государственной регистрации (перерегистрации) юридических лиц, учетной регистрации (перерегистрации) филиалов (представительств), регистрации внесенных изменений и дополнений в учредительные документы юридических лиц, филиалов (представительств) и выдачи документов";</w:t>
      </w:r>
    </w:p>
    <w:bookmarkEnd w:id="255"/>
    <w:bookmarkStart w:name="z272" w:id="256"/>
    <w:p>
      <w:pPr>
        <w:spacing w:after="0"/>
        <w:ind w:left="0"/>
        <w:jc w:val="both"/>
      </w:pPr>
      <w:r>
        <w:rPr>
          <w:rFonts w:ascii="Times New Roman"/>
          <w:b w:val="false"/>
          <w:i w:val="false"/>
          <w:color w:val="000000"/>
          <w:sz w:val="28"/>
        </w:rPr>
        <w:t>
      части первую и вторую изложить в следующей редакции:</w:t>
      </w:r>
    </w:p>
    <w:bookmarkEnd w:id="256"/>
    <w:bookmarkStart w:name="z273" w:id="257"/>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частного предпринимательства, учетная регистрация их филиалов (представительств), за исключением акционерных обществ, их филиалов (представительств), производятся в течение одного часа с момента подачи электронного заявления.</w:t>
      </w:r>
    </w:p>
    <w:bookmarkEnd w:id="257"/>
    <w:bookmarkStart w:name="z274" w:id="258"/>
    <w:p>
      <w:pPr>
        <w:spacing w:after="0"/>
        <w:ind w:left="0"/>
        <w:jc w:val="both"/>
      </w:pPr>
      <w:r>
        <w:rPr>
          <w:rFonts w:ascii="Times New Roman"/>
          <w:b w:val="false"/>
          <w:i w:val="false"/>
          <w:color w:val="000000"/>
          <w:sz w:val="28"/>
        </w:rPr>
        <w:t>
      Государственная перерегистрация юридических лиц, относящихся к субъектам частного предпринимательства, учетная перерегистрация их филиалов (представительств), за исключением акционерных обществ, их филиалов (представительств), производятся в течение одного рабочего дня с момента подачи заявления.";</w:t>
      </w:r>
    </w:p>
    <w:bookmarkEnd w:id="258"/>
    <w:bookmarkStart w:name="z275" w:id="259"/>
    <w:p>
      <w:pPr>
        <w:spacing w:after="0"/>
        <w:ind w:left="0"/>
        <w:jc w:val="both"/>
      </w:pPr>
      <w:r>
        <w:rPr>
          <w:rFonts w:ascii="Times New Roman"/>
          <w:b w:val="false"/>
          <w:i w:val="false"/>
          <w:color w:val="000000"/>
          <w:sz w:val="28"/>
        </w:rPr>
        <w:t>
      дополнить частью третьей следующего содержания:</w:t>
      </w:r>
    </w:p>
    <w:bookmarkEnd w:id="259"/>
    <w:bookmarkStart w:name="z276" w:id="260"/>
    <w:p>
      <w:pPr>
        <w:spacing w:after="0"/>
        <w:ind w:left="0"/>
        <w:jc w:val="both"/>
      </w:pPr>
      <w:r>
        <w:rPr>
          <w:rFonts w:ascii="Times New Roman"/>
          <w:b w:val="false"/>
          <w:i w:val="false"/>
          <w:color w:val="000000"/>
          <w:sz w:val="28"/>
        </w:rPr>
        <w:t xml:space="preserve">
      "Государственная регистрация коммерческих юридических лиц, учетная регистрация их филиалов (представительств) с участием иностранных лиц, не имеющих идентификационных номеров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национальных реестрах идентификационных номеров", производятся не позднее одного рабочего дня, следующего за днем подачи заявления.";</w:t>
      </w:r>
    </w:p>
    <w:bookmarkEnd w:id="260"/>
    <w:bookmarkStart w:name="z277" w:id="261"/>
    <w:p>
      <w:pPr>
        <w:spacing w:after="0"/>
        <w:ind w:left="0"/>
        <w:jc w:val="both"/>
      </w:pPr>
      <w:r>
        <w:rPr>
          <w:rFonts w:ascii="Times New Roman"/>
          <w:b w:val="false"/>
          <w:i w:val="false"/>
          <w:color w:val="000000"/>
          <w:sz w:val="28"/>
        </w:rPr>
        <w:t>
      в части третьей:</w:t>
      </w:r>
    </w:p>
    <w:bookmarkEnd w:id="261"/>
    <w:bookmarkStart w:name="z278" w:id="262"/>
    <w:p>
      <w:pPr>
        <w:spacing w:after="0"/>
        <w:ind w:left="0"/>
        <w:jc w:val="both"/>
      </w:pPr>
      <w:r>
        <w:rPr>
          <w:rFonts w:ascii="Times New Roman"/>
          <w:b w:val="false"/>
          <w:i w:val="false"/>
          <w:color w:val="000000"/>
          <w:sz w:val="28"/>
        </w:rPr>
        <w:t>
      после слов "филиалов (представительств)" дополнить словами ", а также филиалов (представительств) иностранных некоммерческих организаций";</w:t>
      </w:r>
    </w:p>
    <w:bookmarkEnd w:id="262"/>
    <w:bookmarkStart w:name="z279" w:id="263"/>
    <w:p>
      <w:pPr>
        <w:spacing w:after="0"/>
        <w:ind w:left="0"/>
        <w:jc w:val="both"/>
      </w:pPr>
      <w:r>
        <w:rPr>
          <w:rFonts w:ascii="Times New Roman"/>
          <w:b w:val="false"/>
          <w:i w:val="false"/>
          <w:color w:val="000000"/>
          <w:sz w:val="28"/>
        </w:rPr>
        <w:t>
      слово "десяти" заменить словом "пяти";</w:t>
      </w:r>
    </w:p>
    <w:bookmarkEnd w:id="263"/>
    <w:bookmarkStart w:name="z280" w:id="264"/>
    <w:p>
      <w:pPr>
        <w:spacing w:after="0"/>
        <w:ind w:left="0"/>
        <w:jc w:val="both"/>
      </w:pPr>
      <w:r>
        <w:rPr>
          <w:rFonts w:ascii="Times New Roman"/>
          <w:b w:val="false"/>
          <w:i w:val="false"/>
          <w:color w:val="000000"/>
          <w:sz w:val="28"/>
        </w:rPr>
        <w:t>
      часть четвертую исключить;</w:t>
      </w:r>
    </w:p>
    <w:bookmarkEnd w:id="264"/>
    <w:bookmarkStart w:name="z281" w:id="265"/>
    <w:p>
      <w:pPr>
        <w:spacing w:after="0"/>
        <w:ind w:left="0"/>
        <w:jc w:val="both"/>
      </w:pPr>
      <w:r>
        <w:rPr>
          <w:rFonts w:ascii="Times New Roman"/>
          <w:b w:val="false"/>
          <w:i w:val="false"/>
          <w:color w:val="000000"/>
          <w:sz w:val="28"/>
        </w:rPr>
        <w:t>
      в части пятой слово "четырнадцати" заменить словом "пяти";</w:t>
      </w:r>
    </w:p>
    <w:bookmarkEnd w:id="265"/>
    <w:bookmarkStart w:name="z282" w:id="26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w:t>
      </w:r>
      <w:r>
        <w:rPr>
          <w:rFonts w:ascii="Times New Roman"/>
          <w:b w:val="false"/>
          <w:i w:val="false"/>
          <w:color w:val="000000"/>
          <w:sz w:val="28"/>
        </w:rPr>
        <w:t>:</w:t>
      </w:r>
    </w:p>
    <w:bookmarkEnd w:id="266"/>
    <w:bookmarkStart w:name="z283" w:id="267"/>
    <w:p>
      <w:pPr>
        <w:spacing w:after="0"/>
        <w:ind w:left="0"/>
        <w:jc w:val="both"/>
      </w:pPr>
      <w:r>
        <w:rPr>
          <w:rFonts w:ascii="Times New Roman"/>
          <w:b w:val="false"/>
          <w:i w:val="false"/>
          <w:color w:val="000000"/>
          <w:sz w:val="28"/>
        </w:rPr>
        <w:t>
      в части первой:</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85" w:id="268"/>
    <w:p>
      <w:pPr>
        <w:spacing w:after="0"/>
        <w:ind w:left="0"/>
        <w:jc w:val="both"/>
      </w:pPr>
      <w:r>
        <w:rPr>
          <w:rFonts w:ascii="Times New Roman"/>
          <w:b w:val="false"/>
          <w:i w:val="false"/>
          <w:color w:val="000000"/>
          <w:sz w:val="28"/>
        </w:rPr>
        <w:t>
      "4) если физическое лицо, являющееся учредителем (участником, членом) и (или) руководителем юридического лица, является единственным учредителем (участником, членом) и (или) руководителем бездействующих юридических лиц;";</w:t>
      </w:r>
    </w:p>
    <w:bookmarkEnd w:id="268"/>
    <w:bookmarkStart w:name="z286" w:id="2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4-1)</w:t>
      </w:r>
      <w:r>
        <w:rPr>
          <w:rFonts w:ascii="Times New Roman"/>
          <w:b w:val="false"/>
          <w:i w:val="false"/>
          <w:color w:val="000000"/>
          <w:sz w:val="28"/>
        </w:rPr>
        <w:t xml:space="preserve"> слово "(участником)" заменить словами "(участником, членом)";</w:t>
      </w:r>
    </w:p>
    <w:bookmarkEnd w:id="269"/>
    <w:bookmarkStart w:name="z287" w:id="270"/>
    <w:p>
      <w:pPr>
        <w:spacing w:after="0"/>
        <w:ind w:left="0"/>
        <w:jc w:val="both"/>
      </w:pPr>
      <w:r>
        <w:rPr>
          <w:rFonts w:ascii="Times New Roman"/>
          <w:b w:val="false"/>
          <w:i w:val="false"/>
          <w:color w:val="000000"/>
          <w:sz w:val="28"/>
        </w:rPr>
        <w:t>
      дополнить подпунктами 4-2), 4-3), 4-4), 4-5) и 4-6) следующего содержания:</w:t>
      </w:r>
    </w:p>
    <w:bookmarkEnd w:id="270"/>
    <w:bookmarkStart w:name="z288" w:id="271"/>
    <w:p>
      <w:pPr>
        <w:spacing w:after="0"/>
        <w:ind w:left="0"/>
        <w:jc w:val="both"/>
      </w:pPr>
      <w:r>
        <w:rPr>
          <w:rFonts w:ascii="Times New Roman"/>
          <w:b w:val="false"/>
          <w:i w:val="false"/>
          <w:color w:val="000000"/>
          <w:sz w:val="28"/>
        </w:rPr>
        <w:t>
      "4-2) если физическое лицо, являющееся учредителем (участником, членом) и (или) руководителем юридического лица, признано недееспособным или ограниченно дееспособным;</w:t>
      </w:r>
    </w:p>
    <w:bookmarkEnd w:id="271"/>
    <w:bookmarkStart w:name="z289" w:id="272"/>
    <w:p>
      <w:pPr>
        <w:spacing w:after="0"/>
        <w:ind w:left="0"/>
        <w:jc w:val="both"/>
      </w:pPr>
      <w:r>
        <w:rPr>
          <w:rFonts w:ascii="Times New Roman"/>
          <w:b w:val="false"/>
          <w:i w:val="false"/>
          <w:color w:val="000000"/>
          <w:sz w:val="28"/>
        </w:rPr>
        <w:t>
      4-3) если физическое лицо, являющееся учредителем (участником, членом) и (или) руководителем юридического лица, признано безвестно отсутствующим, объявлено умершим, зарегистрировано в качестве умершего либо его статус не определен;</w:t>
      </w:r>
    </w:p>
    <w:bookmarkEnd w:id="272"/>
    <w:bookmarkStart w:name="z290" w:id="273"/>
    <w:p>
      <w:pPr>
        <w:spacing w:after="0"/>
        <w:ind w:left="0"/>
        <w:jc w:val="both"/>
      </w:pPr>
      <w:r>
        <w:rPr>
          <w:rFonts w:ascii="Times New Roman"/>
          <w:b w:val="false"/>
          <w:i w:val="false"/>
          <w:color w:val="000000"/>
          <w:sz w:val="28"/>
        </w:rPr>
        <w:t xml:space="preserve">
      4-4) если физическое лицо, являющееся учредителем (участником, членом) и (или) руководителем юридического лица, имеет непогашенную или неснятую судимость за преступления по </w:t>
      </w:r>
      <w:r>
        <w:rPr>
          <w:rFonts w:ascii="Times New Roman"/>
          <w:b w:val="false"/>
          <w:i w:val="false"/>
          <w:color w:val="000000"/>
          <w:sz w:val="28"/>
        </w:rPr>
        <w:t>статьям 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 </w:t>
      </w:r>
    </w:p>
    <w:bookmarkEnd w:id="273"/>
    <w:bookmarkStart w:name="z291" w:id="274"/>
    <w:p>
      <w:pPr>
        <w:spacing w:after="0"/>
        <w:ind w:left="0"/>
        <w:jc w:val="both"/>
      </w:pPr>
      <w:r>
        <w:rPr>
          <w:rFonts w:ascii="Times New Roman"/>
          <w:b w:val="false"/>
          <w:i w:val="false"/>
          <w:color w:val="000000"/>
          <w:sz w:val="28"/>
        </w:rPr>
        <w:t>
      4-5) если при государственной регистрации учредитель (физическое лицо и (или) юридическое лицо), его учредители, руководитель юридического лица, учредитель и (или) руководитель юридического лица, являющегося учредителем (участником, членом) юридического лица,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274"/>
    <w:bookmarkStart w:name="z292" w:id="275"/>
    <w:p>
      <w:pPr>
        <w:spacing w:after="0"/>
        <w:ind w:left="0"/>
        <w:jc w:val="both"/>
      </w:pPr>
      <w:r>
        <w:rPr>
          <w:rFonts w:ascii="Times New Roman"/>
          <w:b w:val="false"/>
          <w:i w:val="false"/>
          <w:color w:val="000000"/>
          <w:sz w:val="28"/>
        </w:rPr>
        <w:t>
      4-6) если при государственной перерегистрации новые учредители (участники, члены) и (или) лица, отчуждающие долю,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275"/>
    <w:bookmarkStart w:name="z293" w:id="276"/>
    <w:p>
      <w:pPr>
        <w:spacing w:after="0"/>
        <w:ind w:left="0"/>
        <w:jc w:val="both"/>
      </w:pPr>
      <w:r>
        <w:rPr>
          <w:rFonts w:ascii="Times New Roman"/>
          <w:b w:val="false"/>
          <w:i w:val="false"/>
          <w:color w:val="000000"/>
          <w:sz w:val="28"/>
        </w:rPr>
        <w:t>
      дополнить подпунктом 7) следующего содержания:</w:t>
      </w:r>
    </w:p>
    <w:bookmarkEnd w:id="276"/>
    <w:bookmarkStart w:name="z294" w:id="277"/>
    <w:p>
      <w:pPr>
        <w:spacing w:after="0"/>
        <w:ind w:left="0"/>
        <w:jc w:val="both"/>
      </w:pPr>
      <w:r>
        <w:rPr>
          <w:rFonts w:ascii="Times New Roman"/>
          <w:b w:val="false"/>
          <w:i w:val="false"/>
          <w:color w:val="000000"/>
          <w:sz w:val="28"/>
        </w:rPr>
        <w:t>
      "7) если иное не установлено законами Республики Казахстан или судебным актом, регистрационные действия прерываются до устранения обстоятельств, явившихся основанием для перерыва срока, но не более чем на один месяц. Если в течение одного месяца не будут устранены обстоятельства, явившиеся основанием для перерыва срока, в регистрационных действиях отказывается, за исключением получения заключения эксперта (специалиста).</w:t>
      </w:r>
    </w:p>
    <w:bookmarkEnd w:id="277"/>
    <w:bookmarkStart w:name="z295" w:id="278"/>
    <w:p>
      <w:pPr>
        <w:spacing w:after="0"/>
        <w:ind w:left="0"/>
        <w:jc w:val="both"/>
      </w:pPr>
      <w:r>
        <w:rPr>
          <w:rFonts w:ascii="Times New Roman"/>
          <w:b w:val="false"/>
          <w:i w:val="false"/>
          <w:color w:val="000000"/>
          <w:sz w:val="28"/>
        </w:rPr>
        <w:t xml:space="preserve">
      Заявитель (уполномоченный представитель заявителя) вправе обратиться с ходатайством о прекращении рассмотрения заявления в регистрирующий орган. </w:t>
      </w:r>
    </w:p>
    <w:bookmarkEnd w:id="278"/>
    <w:bookmarkStart w:name="z296" w:id="279"/>
    <w:p>
      <w:pPr>
        <w:spacing w:after="0"/>
        <w:ind w:left="0"/>
        <w:jc w:val="both"/>
      </w:pPr>
      <w:r>
        <w:rPr>
          <w:rFonts w:ascii="Times New Roman"/>
          <w:b w:val="false"/>
          <w:i w:val="false"/>
          <w:color w:val="000000"/>
          <w:sz w:val="28"/>
        </w:rPr>
        <w:t>
      Рассмотрение отозванного заявления при этом прекращается.";</w:t>
      </w:r>
    </w:p>
    <w:bookmarkEnd w:id="279"/>
    <w:bookmarkStart w:name="z297" w:id="280"/>
    <w:p>
      <w:pPr>
        <w:spacing w:after="0"/>
        <w:ind w:left="0"/>
        <w:jc w:val="both"/>
      </w:pPr>
      <w:r>
        <w:rPr>
          <w:rFonts w:ascii="Times New Roman"/>
          <w:b w:val="false"/>
          <w:i w:val="false"/>
          <w:color w:val="000000"/>
          <w:sz w:val="28"/>
        </w:rPr>
        <w:t xml:space="preserve">
      в части третьей слово "создания" заменить словами "учетной регистрации"; </w:t>
      </w:r>
    </w:p>
    <w:bookmarkEnd w:id="280"/>
    <w:bookmarkStart w:name="z298" w:id="281"/>
    <w:p>
      <w:pPr>
        <w:spacing w:after="0"/>
        <w:ind w:left="0"/>
        <w:jc w:val="both"/>
      </w:pPr>
      <w:r>
        <w:rPr>
          <w:rFonts w:ascii="Times New Roman"/>
          <w:b w:val="false"/>
          <w:i w:val="false"/>
          <w:color w:val="000000"/>
          <w:sz w:val="28"/>
        </w:rPr>
        <w:t xml:space="preserve">
      7) в части первой </w:t>
      </w:r>
      <w:r>
        <w:rPr>
          <w:rFonts w:ascii="Times New Roman"/>
          <w:b w:val="false"/>
          <w:i w:val="false"/>
          <w:color w:val="000000"/>
          <w:sz w:val="28"/>
        </w:rPr>
        <w:t>статьи 12</w:t>
      </w:r>
      <w:r>
        <w:rPr>
          <w:rFonts w:ascii="Times New Roman"/>
          <w:b w:val="false"/>
          <w:i w:val="false"/>
          <w:color w:val="000000"/>
          <w:sz w:val="28"/>
        </w:rPr>
        <w:t xml:space="preserve"> слова ", выдаваемая регистрирующим органом" исключить;</w:t>
      </w:r>
    </w:p>
    <w:bookmarkEnd w:id="281"/>
    <w:bookmarkStart w:name="z299" w:id="282"/>
    <w:p>
      <w:pPr>
        <w:spacing w:after="0"/>
        <w:ind w:left="0"/>
        <w:jc w:val="both"/>
      </w:pPr>
      <w:r>
        <w:rPr>
          <w:rFonts w:ascii="Times New Roman"/>
          <w:b w:val="false"/>
          <w:i w:val="false"/>
          <w:color w:val="000000"/>
          <w:sz w:val="28"/>
        </w:rPr>
        <w:t xml:space="preserve">
      8) в части второй </w:t>
      </w:r>
      <w:r>
        <w:rPr>
          <w:rFonts w:ascii="Times New Roman"/>
          <w:b w:val="false"/>
          <w:i w:val="false"/>
          <w:color w:val="000000"/>
          <w:sz w:val="28"/>
        </w:rPr>
        <w:t>статьи 14</w:t>
      </w:r>
      <w:r>
        <w:rPr>
          <w:rFonts w:ascii="Times New Roman"/>
          <w:b w:val="false"/>
          <w:i w:val="false"/>
          <w:color w:val="000000"/>
          <w:sz w:val="28"/>
        </w:rPr>
        <w:t xml:space="preserve">: </w:t>
      </w:r>
    </w:p>
    <w:bookmarkEnd w:id="282"/>
    <w:bookmarkStart w:name="z300" w:id="283"/>
    <w:p>
      <w:pPr>
        <w:spacing w:after="0"/>
        <w:ind w:left="0"/>
        <w:jc w:val="both"/>
      </w:pPr>
      <w:r>
        <w:rPr>
          <w:rFonts w:ascii="Times New Roman"/>
          <w:b w:val="false"/>
          <w:i w:val="false"/>
          <w:color w:val="000000"/>
          <w:sz w:val="28"/>
        </w:rPr>
        <w:t>
      абзац первый изложить в следующей редакции:</w:t>
      </w:r>
    </w:p>
    <w:bookmarkEnd w:id="283"/>
    <w:bookmarkStart w:name="z301" w:id="284"/>
    <w:p>
      <w:pPr>
        <w:spacing w:after="0"/>
        <w:ind w:left="0"/>
        <w:jc w:val="both"/>
      </w:pPr>
      <w:r>
        <w:rPr>
          <w:rFonts w:ascii="Times New Roman"/>
          <w:b w:val="false"/>
          <w:i w:val="false"/>
          <w:color w:val="000000"/>
          <w:sz w:val="28"/>
        </w:rPr>
        <w:t>
      "Для государственной перерегистрации юридического лица, учетной перерегистрации филиала (представительства) представляются:";</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03" w:id="285"/>
    <w:p>
      <w:pPr>
        <w:spacing w:after="0"/>
        <w:ind w:left="0"/>
        <w:jc w:val="both"/>
      </w:pPr>
      <w:r>
        <w:rPr>
          <w:rFonts w:ascii="Times New Roman"/>
          <w:b w:val="false"/>
          <w:i w:val="false"/>
          <w:color w:val="000000"/>
          <w:sz w:val="28"/>
        </w:rPr>
        <w:t>
      "1) заявление о государственной перерегистрации юридического лица, учетной перерегистрации филиала (представительства) по форме, установленной Министерством юстиции Республики Казахстан;";</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 "печатью юридического лица" дополнить словами ", за исключением подачи электронного заявления";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306" w:id="286"/>
    <w:p>
      <w:pPr>
        <w:spacing w:after="0"/>
        <w:ind w:left="0"/>
        <w:jc w:val="both"/>
      </w:pPr>
      <w:r>
        <w:rPr>
          <w:rFonts w:ascii="Times New Roman"/>
          <w:b w:val="false"/>
          <w:i w:val="false"/>
          <w:color w:val="000000"/>
          <w:sz w:val="28"/>
        </w:rPr>
        <w:t>
      "3)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p>
    <w:bookmarkEnd w:id="286"/>
    <w:bookmarkStart w:name="z307" w:id="287"/>
    <w:p>
      <w:pPr>
        <w:spacing w:after="0"/>
        <w:ind w:left="0"/>
        <w:jc w:val="both"/>
      </w:pPr>
      <w:r>
        <w:rPr>
          <w:rFonts w:ascii="Times New Roman"/>
          <w:b w:val="false"/>
          <w:i w:val="false"/>
          <w:color w:val="000000"/>
          <w:sz w:val="28"/>
        </w:rPr>
        <w:t xml:space="preserve">
      дополнить подпунктом 3-1) следующего содержания: </w:t>
      </w:r>
    </w:p>
    <w:bookmarkEnd w:id="287"/>
    <w:bookmarkStart w:name="z308" w:id="288"/>
    <w:p>
      <w:pPr>
        <w:spacing w:after="0"/>
        <w:ind w:left="0"/>
        <w:jc w:val="both"/>
      </w:pPr>
      <w:r>
        <w:rPr>
          <w:rFonts w:ascii="Times New Roman"/>
          <w:b w:val="false"/>
          <w:i w:val="false"/>
          <w:color w:val="000000"/>
          <w:sz w:val="28"/>
        </w:rPr>
        <w:t>
      "3-1) 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bookmarkEnd w:id="288"/>
    <w:bookmarkStart w:name="z309" w:id="2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"а также акционерного общества, положений об их филиалах (представительствах)" заменить словами "за исключением акционерных обществ, положений о филиалах (представительствах)";</w:t>
      </w:r>
    </w:p>
    <w:bookmarkEnd w:id="289"/>
    <w:bookmarkStart w:name="z310" w:id="29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14-1</w:t>
      </w:r>
      <w:r>
        <w:rPr>
          <w:rFonts w:ascii="Times New Roman"/>
          <w:b w:val="false"/>
          <w:i w:val="false"/>
          <w:color w:val="000000"/>
          <w:sz w:val="28"/>
        </w:rPr>
        <w:t>:</w:t>
      </w:r>
    </w:p>
    <w:bookmarkEnd w:id="290"/>
    <w:bookmarkStart w:name="z311" w:id="291"/>
    <w:p>
      <w:pPr>
        <w:spacing w:after="0"/>
        <w:ind w:left="0"/>
        <w:jc w:val="both"/>
      </w:pPr>
      <w:r>
        <w:rPr>
          <w:rFonts w:ascii="Times New Roman"/>
          <w:b w:val="false"/>
          <w:i w:val="false"/>
          <w:color w:val="000000"/>
          <w:sz w:val="28"/>
        </w:rPr>
        <w:t>
      в части первой слова ", не влекущих государственную (учетную) перерегистрацию, юридическое лицо, филиал (представительство) извещают об этом регистрирующий орган" заменить словами "юридическое лицо, филиал (представительство) подают заявление по форме, установленной Министерством юстиции Республики Казахстан,";</w:t>
      </w:r>
    </w:p>
    <w:bookmarkEnd w:id="291"/>
    <w:bookmarkStart w:name="z312" w:id="292"/>
    <w:p>
      <w:pPr>
        <w:spacing w:after="0"/>
        <w:ind w:left="0"/>
        <w:jc w:val="both"/>
      </w:pPr>
      <w:r>
        <w:rPr>
          <w:rFonts w:ascii="Times New Roman"/>
          <w:b w:val="false"/>
          <w:i w:val="false"/>
          <w:color w:val="000000"/>
          <w:sz w:val="28"/>
        </w:rPr>
        <w:t>
      в части второй:</w:t>
      </w:r>
    </w:p>
    <w:bookmarkEnd w:id="292"/>
    <w:bookmarkStart w:name="z313" w:id="293"/>
    <w:p>
      <w:pPr>
        <w:spacing w:after="0"/>
        <w:ind w:left="0"/>
        <w:jc w:val="both"/>
      </w:pPr>
      <w:r>
        <w:rPr>
          <w:rFonts w:ascii="Times New Roman"/>
          <w:b w:val="false"/>
          <w:i w:val="false"/>
          <w:color w:val="000000"/>
          <w:sz w:val="28"/>
        </w:rPr>
        <w:t>
      слово "извещению" заменить словом "заявлению";</w:t>
      </w:r>
    </w:p>
    <w:bookmarkEnd w:id="293"/>
    <w:bookmarkStart w:name="z314" w:id="294"/>
    <w:p>
      <w:pPr>
        <w:spacing w:after="0"/>
        <w:ind w:left="0"/>
        <w:jc w:val="both"/>
      </w:pPr>
      <w:r>
        <w:rPr>
          <w:rFonts w:ascii="Times New Roman"/>
          <w:b w:val="false"/>
          <w:i w:val="false"/>
          <w:color w:val="000000"/>
          <w:sz w:val="28"/>
        </w:rPr>
        <w:t>
      дополнить словами ", за исключением подачи электронного заявления";</w:t>
      </w:r>
    </w:p>
    <w:bookmarkEnd w:id="294"/>
    <w:bookmarkStart w:name="z315" w:id="295"/>
    <w:p>
      <w:pPr>
        <w:spacing w:after="0"/>
        <w:ind w:left="0"/>
        <w:jc w:val="both"/>
      </w:pPr>
      <w:r>
        <w:rPr>
          <w:rFonts w:ascii="Times New Roman"/>
          <w:b w:val="false"/>
          <w:i w:val="false"/>
          <w:color w:val="000000"/>
          <w:sz w:val="28"/>
        </w:rPr>
        <w:t>
      в части четвертой:</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317" w:id="296"/>
    <w:p>
      <w:pPr>
        <w:spacing w:after="0"/>
        <w:ind w:left="0"/>
        <w:jc w:val="both"/>
      </w:pPr>
      <w:r>
        <w:rPr>
          <w:rFonts w:ascii="Times New Roman"/>
          <w:b w:val="false"/>
          <w:i w:val="false"/>
          <w:color w:val="000000"/>
          <w:sz w:val="28"/>
        </w:rPr>
        <w:t xml:space="preserve">
      "3)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 скрепленные печатью юридического лица;"; </w:t>
      </w:r>
    </w:p>
    <w:bookmarkEnd w:id="296"/>
    <w:bookmarkStart w:name="z318" w:id="297"/>
    <w:p>
      <w:pPr>
        <w:spacing w:after="0"/>
        <w:ind w:left="0"/>
        <w:jc w:val="both"/>
      </w:pPr>
      <w:r>
        <w:rPr>
          <w:rFonts w:ascii="Times New Roman"/>
          <w:b w:val="false"/>
          <w:i w:val="false"/>
          <w:color w:val="000000"/>
          <w:sz w:val="28"/>
        </w:rPr>
        <w:t xml:space="preserve">
      дополнить подпунктом 3-1) следующего содержания:  </w:t>
      </w:r>
    </w:p>
    <w:bookmarkEnd w:id="297"/>
    <w:bookmarkStart w:name="z319" w:id="298"/>
    <w:p>
      <w:pPr>
        <w:spacing w:after="0"/>
        <w:ind w:left="0"/>
        <w:jc w:val="both"/>
      </w:pPr>
      <w:r>
        <w:rPr>
          <w:rFonts w:ascii="Times New Roman"/>
          <w:b w:val="false"/>
          <w:i w:val="false"/>
          <w:color w:val="000000"/>
          <w:sz w:val="28"/>
        </w:rPr>
        <w:t xml:space="preserve">
      "3-1) 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  </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дополнить словами ", за исключением акционерных обществ";  </w:t>
      </w:r>
    </w:p>
    <w:bookmarkStart w:name="z321" w:id="299"/>
    <w:p>
      <w:pPr>
        <w:spacing w:after="0"/>
        <w:ind w:left="0"/>
        <w:jc w:val="both"/>
      </w:pPr>
      <w:r>
        <w:rPr>
          <w:rFonts w:ascii="Times New Roman"/>
          <w:b w:val="false"/>
          <w:i w:val="false"/>
          <w:color w:val="000000"/>
          <w:sz w:val="28"/>
        </w:rPr>
        <w:t xml:space="preserve">
      в части шестой слова "в письменном виде" исключить;  </w:t>
      </w:r>
    </w:p>
    <w:bookmarkEnd w:id="299"/>
    <w:bookmarkStart w:name="z322" w:id="300"/>
    <w:p>
      <w:pPr>
        <w:spacing w:after="0"/>
        <w:ind w:left="0"/>
        <w:jc w:val="both"/>
      </w:pPr>
      <w:r>
        <w:rPr>
          <w:rFonts w:ascii="Times New Roman"/>
          <w:b w:val="false"/>
          <w:i w:val="false"/>
          <w:color w:val="000000"/>
          <w:sz w:val="28"/>
        </w:rPr>
        <w:t xml:space="preserve">
      часть седьмую исключить;  </w:t>
      </w:r>
    </w:p>
    <w:bookmarkEnd w:id="300"/>
    <w:bookmarkStart w:name="z323" w:id="301"/>
    <w:p>
      <w:pPr>
        <w:spacing w:after="0"/>
        <w:ind w:left="0"/>
        <w:jc w:val="both"/>
      </w:pPr>
      <w:r>
        <w:rPr>
          <w:rFonts w:ascii="Times New Roman"/>
          <w:b w:val="false"/>
          <w:i w:val="false"/>
          <w:color w:val="000000"/>
          <w:sz w:val="28"/>
        </w:rPr>
        <w:t xml:space="preserve">
      10) дополнить статьей 14-2 следующего содержания: </w:t>
      </w:r>
    </w:p>
    <w:bookmarkEnd w:id="301"/>
    <w:bookmarkStart w:name="z324" w:id="302"/>
    <w:p>
      <w:pPr>
        <w:spacing w:after="0"/>
        <w:ind w:left="0"/>
        <w:jc w:val="both"/>
      </w:pPr>
      <w:r>
        <w:rPr>
          <w:rFonts w:ascii="Times New Roman"/>
          <w:b w:val="false"/>
          <w:i w:val="false"/>
          <w:color w:val="000000"/>
          <w:sz w:val="28"/>
        </w:rPr>
        <w:t>
      "Статья 14-2. Уведомительный порядок изменения и дополнения регистрационных и иных сведений юридического лица, филиала (представительства)</w:t>
      </w:r>
    </w:p>
    <w:bookmarkEnd w:id="302"/>
    <w:bookmarkStart w:name="z325" w:id="303"/>
    <w:p>
      <w:pPr>
        <w:spacing w:after="0"/>
        <w:ind w:left="0"/>
        <w:jc w:val="both"/>
      </w:pPr>
      <w:r>
        <w:rPr>
          <w:rFonts w:ascii="Times New Roman"/>
          <w:b w:val="false"/>
          <w:i w:val="false"/>
          <w:color w:val="000000"/>
          <w:sz w:val="28"/>
        </w:rPr>
        <w:t>
      Изменения и дополнения в регистрационные данные юридического лица, филиала (представительства) вносятся при:</w:t>
      </w:r>
    </w:p>
    <w:bookmarkEnd w:id="303"/>
    <w:bookmarkStart w:name="z326" w:id="304"/>
    <w:p>
      <w:pPr>
        <w:spacing w:after="0"/>
        <w:ind w:left="0"/>
        <w:jc w:val="both"/>
      </w:pPr>
      <w:r>
        <w:rPr>
          <w:rFonts w:ascii="Times New Roman"/>
          <w:b w:val="false"/>
          <w:i w:val="false"/>
          <w:color w:val="000000"/>
          <w:sz w:val="28"/>
        </w:rPr>
        <w:t xml:space="preserve">
      1) изменении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 </w:t>
      </w:r>
    </w:p>
    <w:bookmarkEnd w:id="304"/>
    <w:bookmarkStart w:name="z327" w:id="305"/>
    <w:p>
      <w:pPr>
        <w:spacing w:after="0"/>
        <w:ind w:left="0"/>
        <w:jc w:val="both"/>
      </w:pPr>
      <w:r>
        <w:rPr>
          <w:rFonts w:ascii="Times New Roman"/>
          <w:b w:val="false"/>
          <w:i w:val="false"/>
          <w:color w:val="000000"/>
          <w:sz w:val="28"/>
        </w:rPr>
        <w:t>
      2) изменении руководителя (назначении руководителя, назначении исполняющего обязанности руководителя, назначении управляющего имуществом и деятельностью юридического лица, отстранении от должности руководителя);</w:t>
      </w:r>
    </w:p>
    <w:bookmarkEnd w:id="305"/>
    <w:bookmarkStart w:name="z328" w:id="306"/>
    <w:p>
      <w:pPr>
        <w:spacing w:after="0"/>
        <w:ind w:left="0"/>
        <w:jc w:val="both"/>
      </w:pPr>
      <w:r>
        <w:rPr>
          <w:rFonts w:ascii="Times New Roman"/>
          <w:b w:val="false"/>
          <w:i w:val="false"/>
          <w:color w:val="000000"/>
          <w:sz w:val="28"/>
        </w:rPr>
        <w:t xml:space="preserve">
      3) внесении изменений и дополнений в учредительные документы, за исключением требований,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настоящего Закона;</w:t>
      </w:r>
    </w:p>
    <w:bookmarkEnd w:id="306"/>
    <w:bookmarkStart w:name="z329" w:id="307"/>
    <w:p>
      <w:pPr>
        <w:spacing w:after="0"/>
        <w:ind w:left="0"/>
        <w:jc w:val="both"/>
      </w:pPr>
      <w:r>
        <w:rPr>
          <w:rFonts w:ascii="Times New Roman"/>
          <w:b w:val="false"/>
          <w:i w:val="false"/>
          <w:color w:val="000000"/>
          <w:sz w:val="28"/>
        </w:rPr>
        <w:t>
      4) передаче доли уставного капитала в доверительное управление;</w:t>
      </w:r>
    </w:p>
    <w:bookmarkEnd w:id="307"/>
    <w:bookmarkStart w:name="z330" w:id="308"/>
    <w:p>
      <w:pPr>
        <w:spacing w:after="0"/>
        <w:ind w:left="0"/>
        <w:jc w:val="both"/>
      </w:pPr>
      <w:r>
        <w:rPr>
          <w:rFonts w:ascii="Times New Roman"/>
          <w:b w:val="false"/>
          <w:i w:val="false"/>
          <w:color w:val="000000"/>
          <w:sz w:val="28"/>
        </w:rPr>
        <w:t>
      5) увеличении уставного капитала хозяйственных товариществ;</w:t>
      </w:r>
    </w:p>
    <w:bookmarkEnd w:id="308"/>
    <w:bookmarkStart w:name="z331" w:id="309"/>
    <w:p>
      <w:pPr>
        <w:spacing w:after="0"/>
        <w:ind w:left="0"/>
        <w:jc w:val="both"/>
      </w:pPr>
      <w:r>
        <w:rPr>
          <w:rFonts w:ascii="Times New Roman"/>
          <w:b w:val="false"/>
          <w:i w:val="false"/>
          <w:color w:val="000000"/>
          <w:sz w:val="28"/>
        </w:rPr>
        <w:t>
      6) изменении основного вида экономической деятельности;</w:t>
      </w:r>
    </w:p>
    <w:bookmarkEnd w:id="309"/>
    <w:bookmarkStart w:name="z332" w:id="310"/>
    <w:p>
      <w:pPr>
        <w:spacing w:after="0"/>
        <w:ind w:left="0"/>
        <w:jc w:val="both"/>
      </w:pPr>
      <w:r>
        <w:rPr>
          <w:rFonts w:ascii="Times New Roman"/>
          <w:b w:val="false"/>
          <w:i w:val="false"/>
          <w:color w:val="000000"/>
          <w:sz w:val="28"/>
        </w:rPr>
        <w:t>
      7) изменении состава учредителей (участников, членов) некоммерческих организаций, за исключением политических партий.</w:t>
      </w:r>
    </w:p>
    <w:bookmarkEnd w:id="310"/>
    <w:bookmarkStart w:name="z333" w:id="311"/>
    <w:p>
      <w:pPr>
        <w:spacing w:after="0"/>
        <w:ind w:left="0"/>
        <w:jc w:val="both"/>
      </w:pPr>
      <w:r>
        <w:rPr>
          <w:rFonts w:ascii="Times New Roman"/>
          <w:b w:val="false"/>
          <w:i w:val="false"/>
          <w:color w:val="000000"/>
          <w:sz w:val="28"/>
        </w:rPr>
        <w:t>
      Изменения и дополнения в регистрационные данные юридического лица, филиала (представительства), указанные в подпунктах 2), 6) и 7) части первой настоящей статьи, вносятся в автоматическом режиме на основании электронного уведомления.</w:t>
      </w:r>
    </w:p>
    <w:bookmarkEnd w:id="311"/>
    <w:bookmarkStart w:name="z334" w:id="312"/>
    <w:p>
      <w:pPr>
        <w:spacing w:after="0"/>
        <w:ind w:left="0"/>
        <w:jc w:val="both"/>
      </w:pPr>
      <w:r>
        <w:rPr>
          <w:rFonts w:ascii="Times New Roman"/>
          <w:b w:val="false"/>
          <w:i w:val="false"/>
          <w:color w:val="000000"/>
          <w:sz w:val="28"/>
        </w:rPr>
        <w:t>
      Изменения и дополнения в регистрационные данные юридического лица, филиала (представительства), указанные в подпунктах 1), 3), 4) и 5) части первой настоящей статьи, вносятся на основании электронного уведомления с приложением предусмотренных настоящей статьей документов.</w:t>
      </w:r>
    </w:p>
    <w:bookmarkEnd w:id="312"/>
    <w:bookmarkStart w:name="z335" w:id="313"/>
    <w:p>
      <w:pPr>
        <w:spacing w:after="0"/>
        <w:ind w:left="0"/>
        <w:jc w:val="both"/>
      </w:pPr>
      <w:r>
        <w:rPr>
          <w:rFonts w:ascii="Times New Roman"/>
          <w:b w:val="false"/>
          <w:i w:val="false"/>
          <w:color w:val="000000"/>
          <w:sz w:val="28"/>
        </w:rPr>
        <w:t>
      При изменении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 дополнительно к уведомлению прилагается документ, подтверждающий место нахождения юридического лица, филиала (представительства).</w:t>
      </w:r>
    </w:p>
    <w:bookmarkEnd w:id="313"/>
    <w:bookmarkStart w:name="z336" w:id="314"/>
    <w:p>
      <w:pPr>
        <w:spacing w:after="0"/>
        <w:ind w:left="0"/>
        <w:jc w:val="both"/>
      </w:pPr>
      <w:r>
        <w:rPr>
          <w:rFonts w:ascii="Times New Roman"/>
          <w:b w:val="false"/>
          <w:i w:val="false"/>
          <w:color w:val="000000"/>
          <w:sz w:val="28"/>
        </w:rPr>
        <w:t>
      В случае, если владельцем помещения является физическое лицо, представляется нотариально засвидетельствованное согласие физического лица о предоставлении помещения для места нахождения юридического лица.</w:t>
      </w:r>
    </w:p>
    <w:bookmarkEnd w:id="314"/>
    <w:bookmarkStart w:name="z337" w:id="315"/>
    <w:p>
      <w:pPr>
        <w:spacing w:after="0"/>
        <w:ind w:left="0"/>
        <w:jc w:val="both"/>
      </w:pPr>
      <w:r>
        <w:rPr>
          <w:rFonts w:ascii="Times New Roman"/>
          <w:b w:val="false"/>
          <w:i w:val="false"/>
          <w:color w:val="000000"/>
          <w:sz w:val="28"/>
        </w:rPr>
        <w:t>
      Исключение составляют случаи изменения наименования населенных пунктов, названий улиц в соответствии с требованиями Закона Республики Казахстан "Об административно-территориальном устройстве Республики Казахстан".</w:t>
      </w:r>
    </w:p>
    <w:bookmarkEnd w:id="315"/>
    <w:bookmarkStart w:name="z338" w:id="316"/>
    <w:p>
      <w:pPr>
        <w:spacing w:after="0"/>
        <w:ind w:left="0"/>
        <w:jc w:val="both"/>
      </w:pPr>
      <w:r>
        <w:rPr>
          <w:rFonts w:ascii="Times New Roman"/>
          <w:b w:val="false"/>
          <w:i w:val="false"/>
          <w:color w:val="000000"/>
          <w:sz w:val="28"/>
        </w:rPr>
        <w:t>
      Несвоевременное извещение регистрирующего органа об изменении места нахождения юридического лица влечет административную ответственность в соответствии с Кодексом Республики Казахстан об административных правонарушениях.</w:t>
      </w:r>
    </w:p>
    <w:bookmarkEnd w:id="316"/>
    <w:bookmarkStart w:name="z339" w:id="317"/>
    <w:p>
      <w:pPr>
        <w:spacing w:after="0"/>
        <w:ind w:left="0"/>
        <w:jc w:val="both"/>
      </w:pPr>
      <w:r>
        <w:rPr>
          <w:rFonts w:ascii="Times New Roman"/>
          <w:b w:val="false"/>
          <w:i w:val="false"/>
          <w:color w:val="000000"/>
          <w:sz w:val="28"/>
        </w:rPr>
        <w:t>
      При передаче доли уставного капитала в доверительное управление дополнительно представляется нотариально удостоверенный договор доверительного управления.</w:t>
      </w:r>
    </w:p>
    <w:bookmarkEnd w:id="317"/>
    <w:bookmarkStart w:name="z340" w:id="318"/>
    <w:p>
      <w:pPr>
        <w:spacing w:after="0"/>
        <w:ind w:left="0"/>
        <w:jc w:val="both"/>
      </w:pPr>
      <w:r>
        <w:rPr>
          <w:rFonts w:ascii="Times New Roman"/>
          <w:b w:val="false"/>
          <w:i w:val="false"/>
          <w:color w:val="000000"/>
          <w:sz w:val="28"/>
        </w:rPr>
        <w:t>
      При изменении состава учредителей (участников, членов) некоммерческих организаций дополнительно представляется список учредителей (участников, членов) некоммерческой организации с указанием фамилии, имени, отчества (если оно указано в документе, удостоверяющем личность), числа, месяца, года рождения, индивидуального идентификационного номера, места жительства, номера контактного телефона, личной подписи.</w:t>
      </w:r>
    </w:p>
    <w:bookmarkEnd w:id="318"/>
    <w:bookmarkStart w:name="z341" w:id="319"/>
    <w:p>
      <w:pPr>
        <w:spacing w:after="0"/>
        <w:ind w:left="0"/>
        <w:jc w:val="both"/>
      </w:pPr>
      <w:r>
        <w:rPr>
          <w:rFonts w:ascii="Times New Roman"/>
          <w:b w:val="false"/>
          <w:i w:val="false"/>
          <w:color w:val="000000"/>
          <w:sz w:val="28"/>
        </w:rPr>
        <w:t>
      Юридические лица, филиалы (представительства) извещают регистрирующий орган о внесении изменений и дополнений в учредительные документы, указанных в части первой настоящей статьи, в месячный срок со дня принятия решения о внесении изменений и дополнений в учредительные документы.</w:t>
      </w:r>
    </w:p>
    <w:bookmarkEnd w:id="319"/>
    <w:bookmarkStart w:name="z342" w:id="320"/>
    <w:p>
      <w:pPr>
        <w:spacing w:after="0"/>
        <w:ind w:left="0"/>
        <w:jc w:val="both"/>
      </w:pPr>
      <w:r>
        <w:rPr>
          <w:rFonts w:ascii="Times New Roman"/>
          <w:b w:val="false"/>
          <w:i w:val="false"/>
          <w:color w:val="000000"/>
          <w:sz w:val="28"/>
        </w:rPr>
        <w:t>
      Изменения и дополнения в регистрационные и иные сведения юридического лица, филиала (представительства) вносятся в течение трех рабочих дней с момента подачи электронного уведомления.</w:t>
      </w:r>
    </w:p>
    <w:bookmarkEnd w:id="320"/>
    <w:bookmarkStart w:name="z343" w:id="321"/>
    <w:p>
      <w:pPr>
        <w:spacing w:after="0"/>
        <w:ind w:left="0"/>
        <w:jc w:val="both"/>
      </w:pPr>
      <w:r>
        <w:rPr>
          <w:rFonts w:ascii="Times New Roman"/>
          <w:b w:val="false"/>
          <w:i w:val="false"/>
          <w:color w:val="000000"/>
          <w:sz w:val="28"/>
        </w:rPr>
        <w:t xml:space="preserve">
      Наличие судебных актов, постановлений (запретов, арестов) судебных исполнителей и правоохранительных органов, а также случаи, предусмотренные подпунктами 3), 4), 4-1) и 5) части первой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являются основаниями для оставления электронного уведомления без исполнения с извещением об этом заявителя.</w:t>
      </w:r>
    </w:p>
    <w:bookmarkEnd w:id="321"/>
    <w:bookmarkStart w:name="z344" w:id="322"/>
    <w:p>
      <w:pPr>
        <w:spacing w:after="0"/>
        <w:ind w:left="0"/>
        <w:jc w:val="both"/>
      </w:pPr>
      <w:r>
        <w:rPr>
          <w:rFonts w:ascii="Times New Roman"/>
          <w:b w:val="false"/>
          <w:i w:val="false"/>
          <w:color w:val="000000"/>
          <w:sz w:val="28"/>
        </w:rPr>
        <w:t>
      Ответственность за полноту и достоверность внесенных сведений несет юридическое лицо, филиал (представительство).";</w:t>
      </w:r>
    </w:p>
    <w:bookmarkEnd w:id="322"/>
    <w:bookmarkStart w:name="z345" w:id="323"/>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статьи 15</w:t>
      </w:r>
      <w:r>
        <w:rPr>
          <w:rFonts w:ascii="Times New Roman"/>
          <w:b w:val="false"/>
          <w:i w:val="false"/>
          <w:color w:val="000000"/>
          <w:sz w:val="28"/>
        </w:rPr>
        <w:t xml:space="preserve"> слова "трех рабочих дней" заменить словами "одного рабочего дня";</w:t>
      </w:r>
    </w:p>
    <w:bookmarkEnd w:id="323"/>
    <w:bookmarkStart w:name="z346" w:id="32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16</w:t>
      </w:r>
      <w:r>
        <w:rPr>
          <w:rFonts w:ascii="Times New Roman"/>
          <w:b w:val="false"/>
          <w:i w:val="false"/>
          <w:color w:val="000000"/>
          <w:sz w:val="28"/>
        </w:rPr>
        <w:t xml:space="preserve">: </w:t>
      </w:r>
    </w:p>
    <w:bookmarkEnd w:id="324"/>
    <w:bookmarkStart w:name="z347" w:id="325"/>
    <w:p>
      <w:pPr>
        <w:spacing w:after="0"/>
        <w:ind w:left="0"/>
        <w:jc w:val="both"/>
      </w:pPr>
      <w:r>
        <w:rPr>
          <w:rFonts w:ascii="Times New Roman"/>
          <w:b w:val="false"/>
          <w:i w:val="false"/>
          <w:color w:val="000000"/>
          <w:sz w:val="28"/>
        </w:rPr>
        <w:t xml:space="preserve">
      в части первой: </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349" w:id="326"/>
    <w:p>
      <w:pPr>
        <w:spacing w:after="0"/>
        <w:ind w:left="0"/>
        <w:jc w:val="both"/>
      </w:pPr>
      <w:r>
        <w:rPr>
          <w:rFonts w:ascii="Times New Roman"/>
          <w:b w:val="false"/>
          <w:i w:val="false"/>
          <w:color w:val="000000"/>
          <w:sz w:val="28"/>
        </w:rPr>
        <w:t>
      "3) документ, подтверждающий публикацию в периодических печатных изданиях, распространяемых на всей территории Республики Казахстан, информации о ликвидации юридического лица, порядке и сроках заявления претензий кредиторами;";</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bookmarkStart w:name="z351" w:id="327"/>
    <w:p>
      <w:pPr>
        <w:spacing w:after="0"/>
        <w:ind w:left="0"/>
        <w:jc w:val="both"/>
      </w:pPr>
      <w:r>
        <w:rPr>
          <w:rFonts w:ascii="Times New Roman"/>
          <w:b w:val="false"/>
          <w:i w:val="false"/>
          <w:color w:val="000000"/>
          <w:sz w:val="28"/>
        </w:rPr>
        <w:t>
      часть третью изложить в следующей редакции:</w:t>
      </w:r>
    </w:p>
    <w:bookmarkEnd w:id="327"/>
    <w:bookmarkStart w:name="z352" w:id="328"/>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p>
    <w:bookmarkEnd w:id="328"/>
    <w:bookmarkStart w:name="z353" w:id="32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16-1</w:t>
      </w:r>
      <w:r>
        <w:rPr>
          <w:rFonts w:ascii="Times New Roman"/>
          <w:b w:val="false"/>
          <w:i w:val="false"/>
          <w:color w:val="000000"/>
          <w:sz w:val="28"/>
        </w:rPr>
        <w:t>:</w:t>
      </w:r>
    </w:p>
    <w:bookmarkEnd w:id="329"/>
    <w:bookmarkStart w:name="z354" w:id="330"/>
    <w:p>
      <w:pPr>
        <w:spacing w:after="0"/>
        <w:ind w:left="0"/>
        <w:jc w:val="both"/>
      </w:pPr>
      <w:r>
        <w:rPr>
          <w:rFonts w:ascii="Times New Roman"/>
          <w:b w:val="false"/>
          <w:i w:val="false"/>
          <w:color w:val="000000"/>
          <w:sz w:val="28"/>
        </w:rPr>
        <w:t>
      подпункт 2) части первой дополнить словами ", за исключением акционерных обществ";</w:t>
      </w:r>
    </w:p>
    <w:bookmarkEnd w:id="330"/>
    <w:bookmarkStart w:name="z355" w:id="331"/>
    <w:p>
      <w:pPr>
        <w:spacing w:after="0"/>
        <w:ind w:left="0"/>
        <w:jc w:val="both"/>
      </w:pPr>
      <w:r>
        <w:rPr>
          <w:rFonts w:ascii="Times New Roman"/>
          <w:b w:val="false"/>
          <w:i w:val="false"/>
          <w:color w:val="000000"/>
          <w:sz w:val="28"/>
        </w:rPr>
        <w:t>
      часть четвертую изложить в следующей редакции:</w:t>
      </w:r>
    </w:p>
    <w:bookmarkEnd w:id="331"/>
    <w:bookmarkStart w:name="z356" w:id="332"/>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p>
    <w:bookmarkEnd w:id="332"/>
    <w:bookmarkStart w:name="z357" w:id="33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 15, ст.47; 2019 г., № 2, ст.6; № 7, ст.37; № 15-16, ст.67):</w:t>
      </w:r>
    </w:p>
    <w:bookmarkEnd w:id="333"/>
    <w:bookmarkStart w:name="z358" w:id="33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11-1</w:t>
      </w:r>
      <w:r>
        <w:rPr>
          <w:rFonts w:ascii="Times New Roman"/>
          <w:b w:val="false"/>
          <w:i w:val="false"/>
          <w:color w:val="000000"/>
          <w:sz w:val="28"/>
        </w:rPr>
        <w:t>:</w:t>
      </w:r>
    </w:p>
    <w:bookmarkEnd w:id="334"/>
    <w:bookmarkStart w:name="z359" w:id="33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после слова "выдачи" дополнить словами "банку или банковскому холдингу";</w:t>
      </w:r>
    </w:p>
    <w:bookmarkEnd w:id="335"/>
    <w:bookmarkStart w:name="z360"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36"/>
    <w:bookmarkStart w:name="z361" w:id="337"/>
    <w:p>
      <w:pPr>
        <w:spacing w:after="0"/>
        <w:ind w:left="0"/>
        <w:jc w:val="both"/>
      </w:pPr>
      <w:r>
        <w:rPr>
          <w:rFonts w:ascii="Times New Roman"/>
          <w:b w:val="false"/>
          <w:i w:val="false"/>
          <w:color w:val="000000"/>
          <w:sz w:val="28"/>
        </w:rPr>
        <w:t>
      абзац первый после слова "организации" дополнить словами ", представляемому по форме, установленной нормативным правовым актом уполномоченного органа,";</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3" w:id="338"/>
    <w:p>
      <w:pPr>
        <w:spacing w:after="0"/>
        <w:ind w:left="0"/>
        <w:jc w:val="both"/>
      </w:pPr>
      <w:r>
        <w:rPr>
          <w:rFonts w:ascii="Times New Roman"/>
          <w:b w:val="false"/>
          <w:i w:val="false"/>
          <w:color w:val="000000"/>
          <w:sz w:val="28"/>
        </w:rPr>
        <w:t>
      "1)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bookmarkEnd w:id="338"/>
    <w:bookmarkStart w:name="z364" w:id="339"/>
    <w:p>
      <w:pPr>
        <w:spacing w:after="0"/>
        <w:ind w:left="0"/>
        <w:jc w:val="both"/>
      </w:pPr>
      <w:r>
        <w:rPr>
          <w:rFonts w:ascii="Times New Roman"/>
          <w:b w:val="false"/>
          <w:i w:val="false"/>
          <w:color w:val="000000"/>
          <w:sz w:val="28"/>
        </w:rPr>
        <w:t>
      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bookmarkEnd w:id="339"/>
    <w:bookmarkStart w:name="z365" w:id="34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4)</w:t>
      </w:r>
      <w:r>
        <w:rPr>
          <w:rFonts w:ascii="Times New Roman"/>
          <w:b w:val="false"/>
          <w:i w:val="false"/>
          <w:color w:val="000000"/>
          <w:sz w:val="28"/>
        </w:rPr>
        <w:t xml:space="preserve"> изложить в следующей редакции:</w:t>
      </w:r>
    </w:p>
    <w:bookmarkEnd w:id="340"/>
    <w:bookmarkStart w:name="z366" w:id="341"/>
    <w:p>
      <w:pPr>
        <w:spacing w:after="0"/>
        <w:ind w:left="0"/>
        <w:jc w:val="both"/>
      </w:pPr>
      <w:r>
        <w:rPr>
          <w:rFonts w:ascii="Times New Roman"/>
          <w:b w:val="false"/>
          <w:i w:val="false"/>
          <w:color w:val="000000"/>
          <w:sz w:val="28"/>
        </w:rPr>
        <w:t>
      "4) сведения об аффилированных лицах (в случае отсутствия сведений на интернет-ресурсе депозитария финансовой отчетности).";</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368" w:id="342"/>
    <w:p>
      <w:pPr>
        <w:spacing w:after="0"/>
        <w:ind w:left="0"/>
        <w:jc w:val="both"/>
      </w:pPr>
      <w:r>
        <w:rPr>
          <w:rFonts w:ascii="Times New Roman"/>
          <w:b w:val="false"/>
          <w:i w:val="false"/>
          <w:color w:val="000000"/>
          <w:sz w:val="28"/>
        </w:rPr>
        <w:t>
      "5) бизнес-план дочерней организации, требования к которому определяются нормативным правовым актом уполномоченного органа;";</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71" w:id="343"/>
    <w:p>
      <w:pPr>
        <w:spacing w:after="0"/>
        <w:ind w:left="0"/>
        <w:jc w:val="both"/>
      </w:pPr>
      <w:r>
        <w:rPr>
          <w:rFonts w:ascii="Times New Roman"/>
          <w:b w:val="false"/>
          <w:i w:val="false"/>
          <w:color w:val="000000"/>
          <w:sz w:val="28"/>
        </w:rPr>
        <w:t>
      "8) финансовую отчетность приобретаемой дочерней организации, заверенную аудиторской организацией, за последний завершенный отчетный период;";</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374" w:id="344"/>
    <w:p>
      <w:pPr>
        <w:spacing w:after="0"/>
        <w:ind w:left="0"/>
        <w:jc w:val="both"/>
      </w:pPr>
      <w:r>
        <w:rPr>
          <w:rFonts w:ascii="Times New Roman"/>
          <w:b w:val="false"/>
          <w:i w:val="false"/>
          <w:color w:val="000000"/>
          <w:sz w:val="28"/>
        </w:rPr>
        <w:t>
      "13-1) документ, подтверждающий оплату сбора за выдачу разрешения, за исключением случаев оплаты через платежный шлюз "электронного правительства";";</w:t>
      </w:r>
    </w:p>
    <w:bookmarkEnd w:id="344"/>
    <w:bookmarkStart w:name="z375" w:id="34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7</w:t>
      </w:r>
      <w:r>
        <w:rPr>
          <w:rFonts w:ascii="Times New Roman"/>
          <w:b w:val="false"/>
          <w:i w:val="false"/>
          <w:color w:val="000000"/>
          <w:sz w:val="28"/>
        </w:rPr>
        <w:t xml:space="preserve"> слова "трех месяцев" заменить словами "пятидесяти рабочих дней";</w:t>
      </w:r>
    </w:p>
    <w:bookmarkEnd w:id="345"/>
    <w:bookmarkStart w:name="z376" w:id="3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46"/>
    <w:bookmarkStart w:name="z377" w:id="347"/>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пункта 4 настоящей статьи, а также документа, подтверждающего оплату сбора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bookmarkEnd w:id="347"/>
    <w:bookmarkStart w:name="z378" w:id="3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11-2</w:t>
      </w:r>
      <w:r>
        <w:rPr>
          <w:rFonts w:ascii="Times New Roman"/>
          <w:b w:val="false"/>
          <w:i w:val="false"/>
          <w:color w:val="000000"/>
          <w:sz w:val="28"/>
        </w:rPr>
        <w:t>:</w:t>
      </w:r>
    </w:p>
    <w:bookmarkEnd w:id="348"/>
    <w:bookmarkStart w:name="z379" w:id="34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после слова "приобретение" дополнить словом "банком";</w:t>
      </w:r>
    </w:p>
    <w:bookmarkEnd w:id="349"/>
    <w:bookmarkStart w:name="z380" w:id="350"/>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5</w:t>
      </w:r>
      <w:r>
        <w:rPr>
          <w:rFonts w:ascii="Times New Roman"/>
          <w:b w:val="false"/>
          <w:i w:val="false"/>
          <w:color w:val="000000"/>
          <w:sz w:val="28"/>
        </w:rPr>
        <w:t>:</w:t>
      </w:r>
    </w:p>
    <w:bookmarkEnd w:id="350"/>
    <w:bookmarkStart w:name="z381" w:id="351"/>
    <w:p>
      <w:pPr>
        <w:spacing w:after="0"/>
        <w:ind w:left="0"/>
        <w:jc w:val="both"/>
      </w:pPr>
      <w:r>
        <w:rPr>
          <w:rFonts w:ascii="Times New Roman"/>
          <w:b w:val="false"/>
          <w:i w:val="false"/>
          <w:color w:val="000000"/>
          <w:sz w:val="28"/>
        </w:rPr>
        <w:t>
      после слова "банка," дополнить словами "представляемому по форме, установленной нормативным правовым актом уполномоченного органа,";</w:t>
      </w:r>
    </w:p>
    <w:bookmarkEnd w:id="351"/>
    <w:bookmarkStart w:name="z382" w:id="352"/>
    <w:p>
      <w:pPr>
        <w:spacing w:after="0"/>
        <w:ind w:left="0"/>
        <w:jc w:val="both"/>
      </w:pPr>
      <w:r>
        <w:rPr>
          <w:rFonts w:ascii="Times New Roman"/>
          <w:b w:val="false"/>
          <w:i w:val="false"/>
          <w:color w:val="000000"/>
          <w:sz w:val="28"/>
        </w:rPr>
        <w:t>
      цифры "7), 9), 10)," исключить;</w:t>
      </w:r>
    </w:p>
    <w:bookmarkEnd w:id="352"/>
    <w:bookmarkStart w:name="z383" w:id="35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5-1</w:t>
      </w:r>
      <w:r>
        <w:rPr>
          <w:rFonts w:ascii="Times New Roman"/>
          <w:b w:val="false"/>
          <w:i w:val="false"/>
          <w:color w:val="000000"/>
          <w:sz w:val="28"/>
        </w:rPr>
        <w:t>:</w:t>
      </w:r>
    </w:p>
    <w:bookmarkEnd w:id="353"/>
    <w:bookmarkStart w:name="z384" w:id="354"/>
    <w:p>
      <w:pPr>
        <w:spacing w:after="0"/>
        <w:ind w:left="0"/>
        <w:jc w:val="both"/>
      </w:pPr>
      <w:r>
        <w:rPr>
          <w:rFonts w:ascii="Times New Roman"/>
          <w:b w:val="false"/>
          <w:i w:val="false"/>
          <w:color w:val="000000"/>
          <w:sz w:val="28"/>
        </w:rPr>
        <w:t>
      цифры ", 7), 10)" исключить;</w:t>
      </w:r>
    </w:p>
    <w:bookmarkEnd w:id="354"/>
    <w:bookmarkStart w:name="z385" w:id="355"/>
    <w:p>
      <w:pPr>
        <w:spacing w:after="0"/>
        <w:ind w:left="0"/>
        <w:jc w:val="both"/>
      </w:pPr>
      <w:r>
        <w:rPr>
          <w:rFonts w:ascii="Times New Roman"/>
          <w:b w:val="false"/>
          <w:i w:val="false"/>
          <w:color w:val="000000"/>
          <w:sz w:val="28"/>
        </w:rPr>
        <w:t>
      дополнить словами ", за исключением случаев оплаты через платежный шлюз "электронного правительства";</w:t>
      </w:r>
    </w:p>
    <w:bookmarkEnd w:id="355"/>
    <w:bookmarkStart w:name="z386" w:id="3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356"/>
    <w:bookmarkStart w:name="z387" w:id="35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 </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389" w:id="358"/>
    <w:p>
      <w:pPr>
        <w:spacing w:after="0"/>
        <w:ind w:left="0"/>
        <w:jc w:val="both"/>
      </w:pPr>
      <w:r>
        <w:rPr>
          <w:rFonts w:ascii="Times New Roman"/>
          <w:b w:val="false"/>
          <w:i w:val="false"/>
          <w:color w:val="000000"/>
          <w:sz w:val="28"/>
        </w:rPr>
        <w:t>
      "3. Выданное разрешение на открытие банка считается отмененным в случаях:</w:t>
      </w:r>
    </w:p>
    <w:bookmarkEnd w:id="358"/>
    <w:bookmarkStart w:name="z390" w:id="359"/>
    <w:p>
      <w:pPr>
        <w:spacing w:after="0"/>
        <w:ind w:left="0"/>
        <w:jc w:val="both"/>
      </w:pPr>
      <w:r>
        <w:rPr>
          <w:rFonts w:ascii="Times New Roman"/>
          <w:b w:val="false"/>
          <w:i w:val="false"/>
          <w:color w:val="000000"/>
          <w:sz w:val="28"/>
        </w:rPr>
        <w:t xml:space="preserve">
      1) принятия банком решения о добровольном прекращении своей деятельности путем реорганизации или ликвидации;  </w:t>
      </w:r>
    </w:p>
    <w:bookmarkEnd w:id="359"/>
    <w:bookmarkStart w:name="z391" w:id="360"/>
    <w:p>
      <w:pPr>
        <w:spacing w:after="0"/>
        <w:ind w:left="0"/>
        <w:jc w:val="both"/>
      </w:pPr>
      <w:r>
        <w:rPr>
          <w:rFonts w:ascii="Times New Roman"/>
          <w:b w:val="false"/>
          <w:i w:val="false"/>
          <w:color w:val="000000"/>
          <w:sz w:val="28"/>
        </w:rPr>
        <w:t xml:space="preserve">
      2) принятия судом решения о прекращении деятельности банка; </w:t>
      </w:r>
    </w:p>
    <w:bookmarkEnd w:id="360"/>
    <w:bookmarkStart w:name="z392" w:id="361"/>
    <w:p>
      <w:pPr>
        <w:spacing w:after="0"/>
        <w:ind w:left="0"/>
        <w:jc w:val="both"/>
      </w:pPr>
      <w:r>
        <w:rPr>
          <w:rFonts w:ascii="Times New Roman"/>
          <w:b w:val="false"/>
          <w:i w:val="false"/>
          <w:color w:val="000000"/>
          <w:sz w:val="28"/>
        </w:rPr>
        <w:t>
      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bookmarkEnd w:id="361"/>
    <w:bookmarkStart w:name="z393" w:id="362"/>
    <w:p>
      <w:pPr>
        <w:spacing w:after="0"/>
        <w:ind w:left="0"/>
        <w:jc w:val="both"/>
      </w:pPr>
      <w:r>
        <w:rPr>
          <w:rFonts w:ascii="Times New Roman"/>
          <w:b w:val="false"/>
          <w:i w:val="false"/>
          <w:color w:val="000000"/>
          <w:sz w:val="28"/>
        </w:rPr>
        <w:t>
      4) неполучения лицензии на осуществление банковских или иных операций в течение трех месяцев со дня государственной регистрации юридического лица в качестве банка.</w:t>
      </w:r>
    </w:p>
    <w:bookmarkEnd w:id="362"/>
    <w:bookmarkStart w:name="z394" w:id="363"/>
    <w:p>
      <w:pPr>
        <w:spacing w:after="0"/>
        <w:ind w:left="0"/>
        <w:jc w:val="both"/>
      </w:pPr>
      <w:r>
        <w:rPr>
          <w:rFonts w:ascii="Times New Roman"/>
          <w:b w:val="false"/>
          <w:i w:val="false"/>
          <w:color w:val="000000"/>
          <w:sz w:val="28"/>
        </w:rPr>
        <w:t>
      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bookmarkEnd w:id="363"/>
    <w:bookmarkStart w:name="z395" w:id="3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16 изложить в следующей редакции:</w:t>
      </w:r>
    </w:p>
    <w:bookmarkEnd w:id="364"/>
    <w:bookmarkStart w:name="z396" w:id="365"/>
    <w:p>
      <w:pPr>
        <w:spacing w:after="0"/>
        <w:ind w:left="0"/>
        <w:jc w:val="both"/>
      </w:pPr>
      <w:r>
        <w:rPr>
          <w:rFonts w:ascii="Times New Roman"/>
          <w:b w:val="false"/>
          <w:i w:val="false"/>
          <w:color w:val="000000"/>
          <w:sz w:val="28"/>
        </w:rPr>
        <w:t>
      "4. Минимальный размер уставного капитала вновь созданного банка должен быть оплачен его учредителями полностью не позднее трех рабочих дней после государственной регистрации банка.";</w:t>
      </w:r>
    </w:p>
    <w:bookmarkEnd w:id="365"/>
    <w:bookmarkStart w:name="z397" w:id="36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17-1</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99" w:id="367"/>
    <w:p>
      <w:pPr>
        <w:spacing w:after="0"/>
        <w:ind w:left="0"/>
        <w:jc w:val="both"/>
      </w:pPr>
      <w:r>
        <w:rPr>
          <w:rFonts w:ascii="Times New Roman"/>
          <w:b w:val="false"/>
          <w:i w:val="false"/>
          <w:color w:val="000000"/>
          <w:sz w:val="28"/>
        </w:rPr>
        <w:t>
      "3.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bookmarkEnd w:id="367"/>
    <w:bookmarkStart w:name="z400" w:id="3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368"/>
    <w:bookmarkStart w:name="z401" w:id="369"/>
    <w:p>
      <w:pPr>
        <w:spacing w:after="0"/>
        <w:ind w:left="0"/>
        <w:jc w:val="both"/>
      </w:pPr>
      <w:r>
        <w:rPr>
          <w:rFonts w:ascii="Times New Roman"/>
          <w:b w:val="false"/>
          <w:i w:val="false"/>
          <w:color w:val="000000"/>
          <w:sz w:val="28"/>
        </w:rPr>
        <w:t>
      часть первую подпункта 1) изложить в следующей редакции:</w:t>
      </w:r>
    </w:p>
    <w:bookmarkEnd w:id="369"/>
    <w:bookmarkStart w:name="z402" w:id="370"/>
    <w:p>
      <w:pPr>
        <w:spacing w:after="0"/>
        <w:ind w:left="0"/>
        <w:jc w:val="both"/>
      </w:pPr>
      <w:r>
        <w:rPr>
          <w:rFonts w:ascii="Times New Roman"/>
          <w:b w:val="false"/>
          <w:i w:val="false"/>
          <w:color w:val="000000"/>
          <w:sz w:val="28"/>
        </w:rPr>
        <w:t>
      "1) копии документов, подтверждающих условия и порядок приобретения акций, а также источники и средства, используемые для приобретения акций.";</w:t>
      </w:r>
    </w:p>
    <w:bookmarkEnd w:id="370"/>
    <w:bookmarkStart w:name="z403" w:id="371"/>
    <w:p>
      <w:pPr>
        <w:spacing w:after="0"/>
        <w:ind w:left="0"/>
        <w:jc w:val="both"/>
      </w:pPr>
      <w:r>
        <w:rPr>
          <w:rFonts w:ascii="Times New Roman"/>
          <w:b w:val="false"/>
          <w:i w:val="false"/>
          <w:color w:val="000000"/>
          <w:sz w:val="28"/>
        </w:rPr>
        <w:t>
      подпункт 2) исключить;</w:t>
      </w:r>
    </w:p>
    <w:bookmarkEnd w:id="371"/>
    <w:bookmarkStart w:name="z404" w:id="372"/>
    <w:p>
      <w:pPr>
        <w:spacing w:after="0"/>
        <w:ind w:left="0"/>
        <w:jc w:val="both"/>
      </w:pPr>
      <w:r>
        <w:rPr>
          <w:rFonts w:ascii="Times New Roman"/>
          <w:b w:val="false"/>
          <w:i w:val="false"/>
          <w:color w:val="000000"/>
          <w:sz w:val="28"/>
        </w:rPr>
        <w:t>
      подпункт 3) изложить в следующей редакции:</w:t>
      </w:r>
    </w:p>
    <w:bookmarkEnd w:id="372"/>
    <w:bookmarkStart w:name="z405" w:id="373"/>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засвидетельствованные копии учредительных документов юридического лица – нерезидента Республики Казахстан;";</w:t>
      </w:r>
    </w:p>
    <w:bookmarkEnd w:id="373"/>
    <w:bookmarkStart w:name="z406" w:id="374"/>
    <w:p>
      <w:pPr>
        <w:spacing w:after="0"/>
        <w:ind w:left="0"/>
        <w:jc w:val="both"/>
      </w:pPr>
      <w:r>
        <w:rPr>
          <w:rFonts w:ascii="Times New Roman"/>
          <w:b w:val="false"/>
          <w:i w:val="false"/>
          <w:color w:val="000000"/>
          <w:sz w:val="28"/>
        </w:rPr>
        <w:t>
      подпункт 3-2) исключить;</w:t>
      </w:r>
    </w:p>
    <w:bookmarkEnd w:id="374"/>
    <w:bookmarkStart w:name="z407" w:id="375"/>
    <w:p>
      <w:pPr>
        <w:spacing w:after="0"/>
        <w:ind w:left="0"/>
        <w:jc w:val="both"/>
      </w:pPr>
      <w:r>
        <w:rPr>
          <w:rFonts w:ascii="Times New Roman"/>
          <w:b w:val="false"/>
          <w:i w:val="false"/>
          <w:color w:val="000000"/>
          <w:sz w:val="28"/>
        </w:rPr>
        <w:t xml:space="preserve">
      подпункт 3-3) изложить в следующей редакции: </w:t>
      </w:r>
    </w:p>
    <w:bookmarkEnd w:id="375"/>
    <w:bookmarkStart w:name="z408" w:id="376"/>
    <w:p>
      <w:pPr>
        <w:spacing w:after="0"/>
        <w:ind w:left="0"/>
        <w:jc w:val="both"/>
      </w:pPr>
      <w:r>
        <w:rPr>
          <w:rFonts w:ascii="Times New Roman"/>
          <w:b w:val="false"/>
          <w:i w:val="false"/>
          <w:color w:val="000000"/>
          <w:sz w:val="28"/>
        </w:rPr>
        <w:t>
      "3-3)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w:t>
      </w:r>
    </w:p>
    <w:bookmarkEnd w:id="376"/>
    <w:bookmarkStart w:name="z409" w:id="377"/>
    <w:p>
      <w:pPr>
        <w:spacing w:after="0"/>
        <w:ind w:left="0"/>
        <w:jc w:val="both"/>
      </w:pPr>
      <w:r>
        <w:rPr>
          <w:rFonts w:ascii="Times New Roman"/>
          <w:b w:val="false"/>
          <w:i w:val="false"/>
          <w:color w:val="000000"/>
          <w:sz w:val="28"/>
        </w:rPr>
        <w:t>
      К указанным сведениям прилагаются подтверждающие документы, достаточные для анализа финансового положения заявителя;";</w:t>
      </w:r>
    </w:p>
    <w:bookmarkEnd w:id="377"/>
    <w:bookmarkStart w:name="z410" w:id="378"/>
    <w:p>
      <w:pPr>
        <w:spacing w:after="0"/>
        <w:ind w:left="0"/>
        <w:jc w:val="both"/>
      </w:pPr>
      <w:r>
        <w:rPr>
          <w:rFonts w:ascii="Times New Roman"/>
          <w:b w:val="false"/>
          <w:i w:val="false"/>
          <w:color w:val="000000"/>
          <w:sz w:val="28"/>
        </w:rPr>
        <w:t xml:space="preserve">
      подпункты 4)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 </w:t>
      </w:r>
    </w:p>
    <w:bookmarkEnd w:id="378"/>
    <w:bookmarkStart w:name="z411" w:id="379"/>
    <w:p>
      <w:pPr>
        <w:spacing w:after="0"/>
        <w:ind w:left="0"/>
        <w:jc w:val="both"/>
      </w:pPr>
      <w:r>
        <w:rPr>
          <w:rFonts w:ascii="Times New Roman"/>
          <w:b w:val="false"/>
          <w:i w:val="false"/>
          <w:color w:val="000000"/>
          <w:sz w:val="28"/>
        </w:rPr>
        <w:t>
      "4) сведения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End w:id="379"/>
    <w:bookmarkStart w:name="z412" w:id="380"/>
    <w:p>
      <w:pPr>
        <w:spacing w:after="0"/>
        <w:ind w:left="0"/>
        <w:jc w:val="both"/>
      </w:pPr>
      <w:r>
        <w:rPr>
          <w:rFonts w:ascii="Times New Roman"/>
          <w:b w:val="false"/>
          <w:i w:val="false"/>
          <w:color w:val="000000"/>
          <w:sz w:val="28"/>
        </w:rPr>
        <w:t>
      "6) документ, подтверждающий оплату сбора за выдачу согласия, за исключением случаев оплаты через платежный шлюз "электронного правительства".";</w:t>
      </w:r>
    </w:p>
    <w:bookmarkEnd w:id="380"/>
    <w:bookmarkStart w:name="z413" w:id="3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w:t>
      </w:r>
    </w:p>
    <w:bookmarkEnd w:id="381"/>
    <w:bookmarkStart w:name="z414" w:id="382"/>
    <w:p>
      <w:pPr>
        <w:spacing w:after="0"/>
        <w:ind w:left="0"/>
        <w:jc w:val="both"/>
      </w:pPr>
      <w:r>
        <w:rPr>
          <w:rFonts w:ascii="Times New Roman"/>
          <w:b w:val="false"/>
          <w:i w:val="false"/>
          <w:color w:val="000000"/>
          <w:sz w:val="28"/>
        </w:rPr>
        <w:t>
      в части первой:</w:t>
      </w:r>
    </w:p>
    <w:bookmarkEnd w:id="382"/>
    <w:bookmarkStart w:name="z415" w:id="383"/>
    <w:p>
      <w:pPr>
        <w:spacing w:after="0"/>
        <w:ind w:left="0"/>
        <w:jc w:val="both"/>
      </w:pPr>
      <w:r>
        <w:rPr>
          <w:rFonts w:ascii="Times New Roman"/>
          <w:b w:val="false"/>
          <w:i w:val="false"/>
          <w:color w:val="000000"/>
          <w:sz w:val="28"/>
        </w:rPr>
        <w:t>
      абзац первый:</w:t>
      </w:r>
    </w:p>
    <w:bookmarkEnd w:id="383"/>
    <w:bookmarkStart w:name="z416" w:id="384"/>
    <w:p>
      <w:pPr>
        <w:spacing w:after="0"/>
        <w:ind w:left="0"/>
        <w:jc w:val="both"/>
      </w:pPr>
      <w:r>
        <w:rPr>
          <w:rFonts w:ascii="Times New Roman"/>
          <w:b w:val="false"/>
          <w:i w:val="false"/>
          <w:color w:val="000000"/>
          <w:sz w:val="28"/>
        </w:rPr>
        <w:t>
      после слова "физическое" дополнить словами "или юридическое";</w:t>
      </w:r>
    </w:p>
    <w:bookmarkEnd w:id="384"/>
    <w:bookmarkStart w:name="z417" w:id="385"/>
    <w:p>
      <w:pPr>
        <w:spacing w:after="0"/>
        <w:ind w:left="0"/>
        <w:jc w:val="both"/>
      </w:pPr>
      <w:r>
        <w:rPr>
          <w:rFonts w:ascii="Times New Roman"/>
          <w:b w:val="false"/>
          <w:i w:val="false"/>
          <w:color w:val="000000"/>
          <w:sz w:val="28"/>
        </w:rPr>
        <w:t>
      после слова "дарения" дополнить словами "или договора доверительного управления";</w:t>
      </w:r>
    </w:p>
    <w:bookmarkEnd w:id="385"/>
    <w:bookmarkStart w:name="z418" w:id="386"/>
    <w:p>
      <w:pPr>
        <w:spacing w:after="0"/>
        <w:ind w:left="0"/>
        <w:jc w:val="both"/>
      </w:pPr>
      <w:r>
        <w:rPr>
          <w:rFonts w:ascii="Times New Roman"/>
          <w:b w:val="false"/>
          <w:i w:val="false"/>
          <w:color w:val="000000"/>
          <w:sz w:val="28"/>
        </w:rPr>
        <w:t>
      подпункт 1) изложить в следующей редакции:</w:t>
      </w:r>
    </w:p>
    <w:bookmarkEnd w:id="386"/>
    <w:bookmarkStart w:name="z419" w:id="387"/>
    <w:p>
      <w:pPr>
        <w:spacing w:after="0"/>
        <w:ind w:left="0"/>
        <w:jc w:val="both"/>
      </w:pPr>
      <w:r>
        <w:rPr>
          <w:rFonts w:ascii="Times New Roman"/>
          <w:b w:val="false"/>
          <w:i w:val="false"/>
          <w:color w:val="000000"/>
          <w:sz w:val="28"/>
        </w:rPr>
        <w:t>
      "1) копии документов, подтверждающих условия и порядок дарения акций банка или доверительного управления акциями банка;";</w:t>
      </w:r>
    </w:p>
    <w:bookmarkEnd w:id="387"/>
    <w:bookmarkStart w:name="z420" w:id="388"/>
    <w:p>
      <w:pPr>
        <w:spacing w:after="0"/>
        <w:ind w:left="0"/>
        <w:jc w:val="both"/>
      </w:pPr>
      <w:r>
        <w:rPr>
          <w:rFonts w:ascii="Times New Roman"/>
          <w:b w:val="false"/>
          <w:i w:val="false"/>
          <w:color w:val="000000"/>
          <w:sz w:val="28"/>
        </w:rPr>
        <w:t>
      в подпункте 2) цифры "2), 3), 3-1), 3-2)" заменить цифрами "3), 3-1)";</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"дарения" дополнить словами "или договора доверительного управления"; </w:t>
      </w:r>
    </w:p>
    <w:bookmarkStart w:name="z422" w:id="389"/>
    <w:p>
      <w:pPr>
        <w:spacing w:after="0"/>
        <w:ind w:left="0"/>
        <w:jc w:val="both"/>
      </w:pPr>
      <w:r>
        <w:rPr>
          <w:rFonts w:ascii="Times New Roman"/>
          <w:b w:val="false"/>
          <w:i w:val="false"/>
          <w:color w:val="000000"/>
          <w:sz w:val="28"/>
        </w:rPr>
        <w:t>
      абзац первый части второй после слова "физическим" дополнить словами "или юридическим";</w:t>
      </w:r>
    </w:p>
    <w:bookmarkEnd w:id="389"/>
    <w:bookmarkStart w:name="z423" w:id="3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90"/>
    <w:bookmarkStart w:name="z424" w:id="391"/>
    <w:p>
      <w:pPr>
        <w:spacing w:after="0"/>
        <w:ind w:left="0"/>
        <w:jc w:val="both"/>
      </w:pPr>
      <w:r>
        <w:rPr>
          <w:rFonts w:ascii="Times New Roman"/>
          <w:b w:val="false"/>
          <w:i w:val="false"/>
          <w:color w:val="000000"/>
          <w:sz w:val="28"/>
        </w:rPr>
        <w:t xml:space="preserve">
      часть первую подпункта 1) изложить в следующей редакции: </w:t>
      </w:r>
    </w:p>
    <w:bookmarkEnd w:id="391"/>
    <w:bookmarkStart w:name="z425" w:id="392"/>
    <w:p>
      <w:pPr>
        <w:spacing w:after="0"/>
        <w:ind w:left="0"/>
        <w:jc w:val="both"/>
      </w:pPr>
      <w:r>
        <w:rPr>
          <w:rFonts w:ascii="Times New Roman"/>
          <w:b w:val="false"/>
          <w:i w:val="false"/>
          <w:color w:val="000000"/>
          <w:sz w:val="28"/>
        </w:rPr>
        <w:t>
      "1)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bookmarkEnd w:id="392"/>
    <w:bookmarkStart w:name="z426" w:id="393"/>
    <w:p>
      <w:pPr>
        <w:spacing w:after="0"/>
        <w:ind w:left="0"/>
        <w:jc w:val="both"/>
      </w:pPr>
      <w:r>
        <w:rPr>
          <w:rFonts w:ascii="Times New Roman"/>
          <w:b w:val="false"/>
          <w:i w:val="false"/>
          <w:color w:val="000000"/>
          <w:sz w:val="28"/>
        </w:rPr>
        <w:t>
      подпункт 1-1) после слова "владеющих" дополнить словами "прямо или косвенно";</w:t>
      </w:r>
    </w:p>
    <w:bookmarkEnd w:id="393"/>
    <w:bookmarkStart w:name="z427" w:id="394"/>
    <w:p>
      <w:pPr>
        <w:spacing w:after="0"/>
        <w:ind w:left="0"/>
        <w:jc w:val="both"/>
      </w:pPr>
      <w:r>
        <w:rPr>
          <w:rFonts w:ascii="Times New Roman"/>
          <w:b w:val="false"/>
          <w:i w:val="false"/>
          <w:color w:val="000000"/>
          <w:sz w:val="28"/>
        </w:rPr>
        <w:t xml:space="preserve">
      подпункт 1-2) изложить в следующей редакции: </w:t>
      </w:r>
    </w:p>
    <w:bookmarkEnd w:id="394"/>
    <w:bookmarkStart w:name="z428" w:id="395"/>
    <w:p>
      <w:pPr>
        <w:spacing w:after="0"/>
        <w:ind w:left="0"/>
        <w:jc w:val="both"/>
      </w:pPr>
      <w:r>
        <w:rPr>
          <w:rFonts w:ascii="Times New Roman"/>
          <w:b w:val="false"/>
          <w:i w:val="false"/>
          <w:color w:val="000000"/>
          <w:sz w:val="28"/>
        </w:rPr>
        <w:t>
      "1-2)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bookmarkEnd w:id="395"/>
    <w:bookmarkStart w:name="z429" w:id="396"/>
    <w:p>
      <w:pPr>
        <w:spacing w:after="0"/>
        <w:ind w:left="0"/>
        <w:jc w:val="both"/>
      </w:pPr>
      <w:r>
        <w:rPr>
          <w:rFonts w:ascii="Times New Roman"/>
          <w:b w:val="false"/>
          <w:i w:val="false"/>
          <w:color w:val="000000"/>
          <w:sz w:val="28"/>
        </w:rPr>
        <w:t>
      в подпункте 2) цифры "2), 3), 3-1)" заменить цифрами "3), 3-1)";</w:t>
      </w:r>
    </w:p>
    <w:bookmarkEnd w:id="396"/>
    <w:bookmarkStart w:name="z430" w:id="397"/>
    <w:p>
      <w:pPr>
        <w:spacing w:after="0"/>
        <w:ind w:left="0"/>
        <w:jc w:val="both"/>
      </w:pPr>
      <w:r>
        <w:rPr>
          <w:rFonts w:ascii="Times New Roman"/>
          <w:b w:val="false"/>
          <w:i w:val="false"/>
          <w:color w:val="000000"/>
          <w:sz w:val="28"/>
        </w:rPr>
        <w:t>
      подпункт 2-1) исключить;</w:t>
      </w:r>
    </w:p>
    <w:bookmarkEnd w:id="397"/>
    <w:bookmarkStart w:name="z431" w:id="398"/>
    <w:p>
      <w:pPr>
        <w:spacing w:after="0"/>
        <w:ind w:left="0"/>
        <w:jc w:val="both"/>
      </w:pPr>
      <w:r>
        <w:rPr>
          <w:rFonts w:ascii="Times New Roman"/>
          <w:b w:val="false"/>
          <w:i w:val="false"/>
          <w:color w:val="000000"/>
          <w:sz w:val="28"/>
        </w:rPr>
        <w:t>
      подпункты 3), 4) и 5) изложить в следующей редакции:</w:t>
      </w:r>
    </w:p>
    <w:bookmarkEnd w:id="398"/>
    <w:bookmarkStart w:name="z432" w:id="399"/>
    <w:p>
      <w:pPr>
        <w:spacing w:after="0"/>
        <w:ind w:left="0"/>
        <w:jc w:val="both"/>
      </w:pPr>
      <w:r>
        <w:rPr>
          <w:rFonts w:ascii="Times New Roman"/>
          <w:b w:val="false"/>
          <w:i w:val="false"/>
          <w:color w:val="000000"/>
          <w:sz w:val="28"/>
        </w:rPr>
        <w:t>
      "3)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bookmarkEnd w:id="399"/>
    <w:bookmarkStart w:name="z433" w:id="400"/>
    <w:p>
      <w:pPr>
        <w:spacing w:after="0"/>
        <w:ind w:left="0"/>
        <w:jc w:val="both"/>
      </w:pPr>
      <w:r>
        <w:rPr>
          <w:rFonts w:ascii="Times New Roman"/>
          <w:b w:val="false"/>
          <w:i w:val="false"/>
          <w:color w:val="000000"/>
          <w:sz w:val="28"/>
        </w:rPr>
        <w:t>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End w:id="400"/>
    <w:bookmarkStart w:name="z434" w:id="401"/>
    <w:p>
      <w:pPr>
        <w:spacing w:after="0"/>
        <w:ind w:left="0"/>
        <w:jc w:val="both"/>
      </w:pPr>
      <w:r>
        <w:rPr>
          <w:rFonts w:ascii="Times New Roman"/>
          <w:b w:val="false"/>
          <w:i w:val="false"/>
          <w:color w:val="000000"/>
          <w:sz w:val="28"/>
        </w:rPr>
        <w:t>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End w:id="401"/>
    <w:bookmarkStart w:name="z435" w:id="402"/>
    <w:p>
      <w:pPr>
        <w:spacing w:after="0"/>
        <w:ind w:left="0"/>
        <w:jc w:val="both"/>
      </w:pPr>
      <w:r>
        <w:rPr>
          <w:rFonts w:ascii="Times New Roman"/>
          <w:b w:val="false"/>
          <w:i w:val="false"/>
          <w:color w:val="000000"/>
          <w:sz w:val="28"/>
        </w:rPr>
        <w:t>
      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bookmarkEnd w:id="402"/>
    <w:bookmarkStart w:name="z436" w:id="403"/>
    <w:p>
      <w:pPr>
        <w:spacing w:after="0"/>
        <w:ind w:left="0"/>
        <w:jc w:val="both"/>
      </w:pPr>
      <w:r>
        <w:rPr>
          <w:rFonts w:ascii="Times New Roman"/>
          <w:b w:val="false"/>
          <w:i w:val="false"/>
          <w:color w:val="000000"/>
          <w:sz w:val="28"/>
        </w:rPr>
        <w:t>
      подпункт 6) исключить;</w:t>
      </w:r>
    </w:p>
    <w:bookmarkEnd w:id="403"/>
    <w:bookmarkStart w:name="z437" w:id="40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w:t>
      </w:r>
      <w:r>
        <w:rPr>
          <w:rFonts w:ascii="Times New Roman"/>
          <w:b w:val="false"/>
          <w:i w:val="false"/>
          <w:color w:val="000000"/>
          <w:sz w:val="28"/>
        </w:rPr>
        <w:t xml:space="preserve">: </w:t>
      </w:r>
    </w:p>
    <w:bookmarkEnd w:id="404"/>
    <w:bookmarkStart w:name="z438" w:id="405"/>
    <w:p>
      <w:pPr>
        <w:spacing w:after="0"/>
        <w:ind w:left="0"/>
        <w:jc w:val="both"/>
      </w:pPr>
      <w:r>
        <w:rPr>
          <w:rFonts w:ascii="Times New Roman"/>
          <w:b w:val="false"/>
          <w:i w:val="false"/>
          <w:color w:val="000000"/>
          <w:sz w:val="28"/>
        </w:rPr>
        <w:t>
      в подпункте 1):</w:t>
      </w:r>
    </w:p>
    <w:bookmarkEnd w:id="405"/>
    <w:bookmarkStart w:name="z439" w:id="406"/>
    <w:p>
      <w:pPr>
        <w:spacing w:after="0"/>
        <w:ind w:left="0"/>
        <w:jc w:val="both"/>
      </w:pPr>
      <w:r>
        <w:rPr>
          <w:rFonts w:ascii="Times New Roman"/>
          <w:b w:val="false"/>
          <w:i w:val="false"/>
          <w:color w:val="000000"/>
          <w:sz w:val="28"/>
        </w:rPr>
        <w:t>
      цифры "1), 2), 3)," заменить цифрами "1), 3),";</w:t>
      </w:r>
    </w:p>
    <w:bookmarkEnd w:id="406"/>
    <w:bookmarkStart w:name="z440" w:id="407"/>
    <w:p>
      <w:pPr>
        <w:spacing w:after="0"/>
        <w:ind w:left="0"/>
        <w:jc w:val="both"/>
      </w:pPr>
      <w:r>
        <w:rPr>
          <w:rFonts w:ascii="Times New Roman"/>
          <w:b w:val="false"/>
          <w:i w:val="false"/>
          <w:color w:val="000000"/>
          <w:sz w:val="28"/>
        </w:rPr>
        <w:t>
      слова "2-1), 3), 4), 5) и 6)" заменить словами "3), 4) и 5)";</w:t>
      </w:r>
    </w:p>
    <w:bookmarkEnd w:id="407"/>
    <w:bookmarkStart w:name="z441" w:id="408"/>
    <w:p>
      <w:pPr>
        <w:spacing w:after="0"/>
        <w:ind w:left="0"/>
        <w:jc w:val="both"/>
      </w:pPr>
      <w:r>
        <w:rPr>
          <w:rFonts w:ascii="Times New Roman"/>
          <w:b w:val="false"/>
          <w:i w:val="false"/>
          <w:color w:val="000000"/>
          <w:sz w:val="28"/>
        </w:rPr>
        <w:t xml:space="preserve">
      дополнить подпунктом 3) следующего содержания: </w:t>
      </w:r>
    </w:p>
    <w:bookmarkEnd w:id="408"/>
    <w:bookmarkStart w:name="z442" w:id="409"/>
    <w:p>
      <w:pPr>
        <w:spacing w:after="0"/>
        <w:ind w:left="0"/>
        <w:jc w:val="both"/>
      </w:pPr>
      <w:r>
        <w:rPr>
          <w:rFonts w:ascii="Times New Roman"/>
          <w:b w:val="false"/>
          <w:i w:val="false"/>
          <w:color w:val="000000"/>
          <w:sz w:val="28"/>
        </w:rPr>
        <w:t>
      "3)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bookmarkEnd w:id="409"/>
    <w:bookmarkStart w:name="z443" w:id="410"/>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6-1</w:t>
      </w:r>
      <w:r>
        <w:rPr>
          <w:rFonts w:ascii="Times New Roman"/>
          <w:b w:val="false"/>
          <w:i w:val="false"/>
          <w:color w:val="000000"/>
          <w:sz w:val="28"/>
        </w:rPr>
        <w:t xml:space="preserve"> слова "подпункта 3) пункта 4 и подпункта 3) пункта 5" заменить словами "подпункта 3) </w:t>
      </w:r>
      <w:r>
        <w:rPr>
          <w:rFonts w:ascii="Times New Roman"/>
          <w:b w:val="false"/>
          <w:i w:val="false"/>
          <w:color w:val="000000"/>
          <w:sz w:val="28"/>
        </w:rPr>
        <w:t>пункта 6</w:t>
      </w:r>
      <w:r>
        <w:rPr>
          <w:rFonts w:ascii="Times New Roman"/>
          <w:b w:val="false"/>
          <w:i w:val="false"/>
          <w:color w:val="000000"/>
          <w:sz w:val="28"/>
        </w:rPr>
        <w:t xml:space="preserve">";   </w:t>
      </w:r>
    </w:p>
    <w:bookmarkEnd w:id="410"/>
    <w:bookmarkStart w:name="z444" w:id="4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 xml:space="preserve">:  </w:t>
      </w:r>
    </w:p>
    <w:bookmarkEnd w:id="411"/>
    <w:bookmarkStart w:name="z445" w:id="412"/>
    <w:p>
      <w:pPr>
        <w:spacing w:after="0"/>
        <w:ind w:left="0"/>
        <w:jc w:val="both"/>
      </w:pPr>
      <w:r>
        <w:rPr>
          <w:rFonts w:ascii="Times New Roman"/>
          <w:b w:val="false"/>
          <w:i w:val="false"/>
          <w:color w:val="000000"/>
          <w:sz w:val="28"/>
        </w:rPr>
        <w:t>
      часть вторую изложить в следующей редакции:</w:t>
      </w:r>
    </w:p>
    <w:bookmarkEnd w:id="412"/>
    <w:bookmarkStart w:name="z446" w:id="413"/>
    <w:p>
      <w:pPr>
        <w:spacing w:after="0"/>
        <w:ind w:left="0"/>
        <w:jc w:val="both"/>
      </w:pPr>
      <w:r>
        <w:rPr>
          <w:rFonts w:ascii="Times New Roman"/>
          <w:b w:val="false"/>
          <w:i w:val="false"/>
          <w:color w:val="000000"/>
          <w:sz w:val="28"/>
        </w:rPr>
        <w:t>
      "Лицо,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bookmarkEnd w:id="413"/>
    <w:bookmarkStart w:name="z447" w:id="414"/>
    <w:p>
      <w:pPr>
        <w:spacing w:after="0"/>
        <w:ind w:left="0"/>
        <w:jc w:val="both"/>
      </w:pPr>
      <w:r>
        <w:rPr>
          <w:rFonts w:ascii="Times New Roman"/>
          <w:b w:val="false"/>
          <w:i w:val="false"/>
          <w:color w:val="000000"/>
          <w:sz w:val="28"/>
        </w:rPr>
        <w:t>
      часть третью исключить;</w:t>
      </w:r>
    </w:p>
    <w:bookmarkEnd w:id="414"/>
    <w:bookmarkStart w:name="z448" w:id="4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415"/>
    <w:bookmarkStart w:name="z449" w:id="416"/>
    <w:p>
      <w:pPr>
        <w:spacing w:after="0"/>
        <w:ind w:left="0"/>
        <w:jc w:val="both"/>
      </w:pPr>
      <w:r>
        <w:rPr>
          <w:rFonts w:ascii="Times New Roman"/>
          <w:b w:val="false"/>
          <w:i w:val="false"/>
          <w:color w:val="000000"/>
          <w:sz w:val="28"/>
        </w:rPr>
        <w:t xml:space="preserve">
      в части первой слова "трех месяцев" заменить словами "пятидесяти рабочих дней"; </w:t>
      </w:r>
    </w:p>
    <w:bookmarkEnd w:id="416"/>
    <w:bookmarkStart w:name="z450" w:id="417"/>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417"/>
    <w:bookmarkStart w:name="z451" w:id="418"/>
    <w:p>
      <w:pPr>
        <w:spacing w:after="0"/>
        <w:ind w:left="0"/>
        <w:jc w:val="both"/>
      </w:pPr>
      <w:r>
        <w:rPr>
          <w:rFonts w:ascii="Times New Roman"/>
          <w:b w:val="false"/>
          <w:i w:val="false"/>
          <w:color w:val="000000"/>
          <w:sz w:val="28"/>
        </w:rPr>
        <w:t xml:space="preserve">
      "Заявление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 </w:t>
      </w:r>
    </w:p>
    <w:bookmarkEnd w:id="418"/>
    <w:bookmarkStart w:name="z452" w:id="419"/>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18</w:t>
      </w:r>
      <w:r>
        <w:rPr>
          <w:rFonts w:ascii="Times New Roman"/>
          <w:b w:val="false"/>
          <w:i w:val="false"/>
          <w:color w:val="000000"/>
          <w:sz w:val="28"/>
        </w:rPr>
        <w:t xml:space="preserve">: </w:t>
      </w:r>
    </w:p>
    <w:bookmarkEnd w:id="419"/>
    <w:bookmarkStart w:name="z453" w:id="420"/>
    <w:p>
      <w:pPr>
        <w:spacing w:after="0"/>
        <w:ind w:left="0"/>
        <w:jc w:val="both"/>
      </w:pPr>
      <w:r>
        <w:rPr>
          <w:rFonts w:ascii="Times New Roman"/>
          <w:b w:val="false"/>
          <w:i w:val="false"/>
          <w:color w:val="000000"/>
          <w:sz w:val="28"/>
        </w:rPr>
        <w:t>
      слова "банковского холдинга ранее" заменить словами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w:t>
      </w:r>
    </w:p>
    <w:bookmarkEnd w:id="420"/>
    <w:bookmarkStart w:name="z454" w:id="421"/>
    <w:p>
      <w:pPr>
        <w:spacing w:after="0"/>
        <w:ind w:left="0"/>
        <w:jc w:val="both"/>
      </w:pPr>
      <w:r>
        <w:rPr>
          <w:rFonts w:ascii="Times New Roman"/>
          <w:b w:val="false"/>
          <w:i w:val="false"/>
          <w:color w:val="000000"/>
          <w:sz w:val="28"/>
        </w:rPr>
        <w:t>
      слова "получения уполномоченным органом указанного заявления" заменить словами ",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End w:id="421"/>
    <w:bookmarkStart w:name="z455" w:id="422"/>
    <w:p>
      <w:pPr>
        <w:spacing w:after="0"/>
        <w:ind w:left="0"/>
        <w:jc w:val="both"/>
      </w:pPr>
      <w:r>
        <w:rPr>
          <w:rFonts w:ascii="Times New Roman"/>
          <w:b w:val="false"/>
          <w:i w:val="false"/>
          <w:color w:val="000000"/>
          <w:sz w:val="28"/>
        </w:rPr>
        <w:t xml:space="preserve">
      6) пункт 3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 </w:t>
      </w:r>
    </w:p>
    <w:bookmarkEnd w:id="422"/>
    <w:bookmarkStart w:name="z456" w:id="423"/>
    <w:p>
      <w:pPr>
        <w:spacing w:after="0"/>
        <w:ind w:left="0"/>
        <w:jc w:val="both"/>
      </w:pPr>
      <w:r>
        <w:rPr>
          <w:rFonts w:ascii="Times New Roman"/>
          <w:b w:val="false"/>
          <w:i w:val="false"/>
          <w:color w:val="000000"/>
          <w:sz w:val="28"/>
        </w:rPr>
        <w:t xml:space="preserve">
      "3.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  </w:t>
      </w:r>
    </w:p>
    <w:bookmarkEnd w:id="423"/>
    <w:bookmarkStart w:name="z457" w:id="424"/>
    <w:p>
      <w:pPr>
        <w:spacing w:after="0"/>
        <w:ind w:left="0"/>
        <w:jc w:val="both"/>
      </w:pPr>
      <w:r>
        <w:rPr>
          <w:rFonts w:ascii="Times New Roman"/>
          <w:b w:val="false"/>
          <w:i w:val="false"/>
          <w:color w:val="000000"/>
          <w:sz w:val="28"/>
        </w:rPr>
        <w:t>
      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bookmarkEnd w:id="424"/>
    <w:bookmarkStart w:name="z458" w:id="425"/>
    <w:p>
      <w:pPr>
        <w:spacing w:after="0"/>
        <w:ind w:left="0"/>
        <w:jc w:val="both"/>
      </w:pPr>
      <w:r>
        <w:rPr>
          <w:rFonts w:ascii="Times New Roman"/>
          <w:b w:val="false"/>
          <w:i w:val="false"/>
          <w:color w:val="000000"/>
          <w:sz w:val="28"/>
        </w:rPr>
        <w:t>
      2) сведения об учредителях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bookmarkEnd w:id="425"/>
    <w:bookmarkStart w:name="z459" w:id="426"/>
    <w:p>
      <w:pPr>
        <w:spacing w:after="0"/>
        <w:ind w:left="0"/>
        <w:jc w:val="both"/>
      </w:pPr>
      <w:r>
        <w:rPr>
          <w:rFonts w:ascii="Times New Roman"/>
          <w:b w:val="false"/>
          <w:i w:val="false"/>
          <w:color w:val="000000"/>
          <w:sz w:val="28"/>
        </w:rPr>
        <w:t xml:space="preserve">
      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 </w:t>
      </w:r>
    </w:p>
    <w:bookmarkEnd w:id="426"/>
    <w:bookmarkStart w:name="z460" w:id="427"/>
    <w:p>
      <w:pPr>
        <w:spacing w:after="0"/>
        <w:ind w:left="0"/>
        <w:jc w:val="both"/>
      </w:pPr>
      <w:r>
        <w:rPr>
          <w:rFonts w:ascii="Times New Roman"/>
          <w:b w:val="false"/>
          <w:i w:val="false"/>
          <w:color w:val="000000"/>
          <w:sz w:val="28"/>
        </w:rPr>
        <w:t xml:space="preserve">
      3) документы и сведения в порядке, предусмотренном </w:t>
      </w:r>
      <w:r>
        <w:rPr>
          <w:rFonts w:ascii="Times New Roman"/>
          <w:b w:val="false"/>
          <w:i w:val="false"/>
          <w:color w:val="000000"/>
          <w:sz w:val="28"/>
        </w:rPr>
        <w:t>статьей 11-1</w:t>
      </w:r>
      <w:r>
        <w:rPr>
          <w:rFonts w:ascii="Times New Roman"/>
          <w:b w:val="false"/>
          <w:i w:val="false"/>
          <w:color w:val="000000"/>
          <w:sz w:val="28"/>
        </w:rPr>
        <w:t xml:space="preserve"> настоящего Закона;</w:t>
      </w:r>
    </w:p>
    <w:bookmarkEnd w:id="427"/>
    <w:bookmarkStart w:name="z461" w:id="428"/>
    <w:p>
      <w:pPr>
        <w:spacing w:after="0"/>
        <w:ind w:left="0"/>
        <w:jc w:val="both"/>
      </w:pPr>
      <w:r>
        <w:rPr>
          <w:rFonts w:ascii="Times New Roman"/>
          <w:b w:val="false"/>
          <w:i w:val="false"/>
          <w:color w:val="000000"/>
          <w:sz w:val="28"/>
        </w:rPr>
        <w:t xml:space="preserve">
      4) документы и сведения в порядке, предусмотренном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w:t>
      </w:r>
    </w:p>
    <w:bookmarkEnd w:id="428"/>
    <w:bookmarkStart w:name="z462" w:id="429"/>
    <w:p>
      <w:pPr>
        <w:spacing w:after="0"/>
        <w:ind w:left="0"/>
        <w:jc w:val="both"/>
      </w:pPr>
      <w:r>
        <w:rPr>
          <w:rFonts w:ascii="Times New Roman"/>
          <w:b w:val="false"/>
          <w:i w:val="false"/>
          <w:color w:val="000000"/>
          <w:sz w:val="28"/>
        </w:rPr>
        <w:t xml:space="preserve">
      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подпункте 1) </w:t>
      </w:r>
      <w:r>
        <w:rPr>
          <w:rFonts w:ascii="Times New Roman"/>
          <w:b w:val="false"/>
          <w:i w:val="false"/>
          <w:color w:val="000000"/>
          <w:sz w:val="28"/>
        </w:rPr>
        <w:t>пункта 4</w:t>
      </w:r>
      <w:r>
        <w:rPr>
          <w:rFonts w:ascii="Times New Roman"/>
          <w:b w:val="false"/>
          <w:i w:val="false"/>
          <w:color w:val="000000"/>
          <w:sz w:val="28"/>
        </w:rPr>
        <w:t xml:space="preserve"> статьи 17-1 настоящего Закона;</w:t>
      </w:r>
    </w:p>
    <w:bookmarkEnd w:id="429"/>
    <w:bookmarkStart w:name="z463" w:id="430"/>
    <w:p>
      <w:pPr>
        <w:spacing w:after="0"/>
        <w:ind w:left="0"/>
        <w:jc w:val="both"/>
      </w:pPr>
      <w:r>
        <w:rPr>
          <w:rFonts w:ascii="Times New Roman"/>
          <w:b w:val="false"/>
          <w:i w:val="false"/>
          <w:color w:val="000000"/>
          <w:sz w:val="28"/>
        </w:rPr>
        <w:t xml:space="preserve">
      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 </w:t>
      </w:r>
    </w:p>
    <w:bookmarkEnd w:id="430"/>
    <w:bookmarkStart w:name="z464" w:id="431"/>
    <w:p>
      <w:pPr>
        <w:spacing w:after="0"/>
        <w:ind w:left="0"/>
        <w:jc w:val="both"/>
      </w:pPr>
      <w:r>
        <w:rPr>
          <w:rFonts w:ascii="Times New Roman"/>
          <w:b w:val="false"/>
          <w:i w:val="false"/>
          <w:color w:val="000000"/>
          <w:sz w:val="28"/>
        </w:rPr>
        <w:t xml:space="preserve">
      7) документы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w:t>
      </w:r>
    </w:p>
    <w:bookmarkEnd w:id="431"/>
    <w:bookmarkStart w:name="z465" w:id="432"/>
    <w:p>
      <w:pPr>
        <w:spacing w:after="0"/>
        <w:ind w:left="0"/>
        <w:jc w:val="both"/>
      </w:pPr>
      <w:r>
        <w:rPr>
          <w:rFonts w:ascii="Times New Roman"/>
          <w:b w:val="false"/>
          <w:i w:val="false"/>
          <w:color w:val="000000"/>
          <w:sz w:val="28"/>
        </w:rPr>
        <w:t xml:space="preserve">
      8) документы, предусмотренные подпунктами 2) и 5) пункта 4 статьи 11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рынке ценных бумаг". Документы, подтверждающие оплату объявленных акций, размещаемых среди учредителей акционерного общества, представляются заявителем не позднее трех рабочих дней со дня государственной регистрации юридического лица;   </w:t>
      </w:r>
    </w:p>
    <w:bookmarkEnd w:id="432"/>
    <w:bookmarkStart w:name="z466" w:id="433"/>
    <w:p>
      <w:pPr>
        <w:spacing w:after="0"/>
        <w:ind w:left="0"/>
        <w:jc w:val="both"/>
      </w:pPr>
      <w:r>
        <w:rPr>
          <w:rFonts w:ascii="Times New Roman"/>
          <w:b w:val="false"/>
          <w:i w:val="false"/>
          <w:color w:val="000000"/>
          <w:sz w:val="28"/>
        </w:rPr>
        <w:t xml:space="preserve">
      9) документы,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w:t>
      </w:r>
    </w:p>
    <w:bookmarkEnd w:id="433"/>
    <w:bookmarkStart w:name="z467" w:id="434"/>
    <w:p>
      <w:pPr>
        <w:spacing w:after="0"/>
        <w:ind w:left="0"/>
        <w:jc w:val="both"/>
      </w:pPr>
      <w:r>
        <w:rPr>
          <w:rFonts w:ascii="Times New Roman"/>
          <w:b w:val="false"/>
          <w:i w:val="false"/>
          <w:color w:val="000000"/>
          <w:sz w:val="28"/>
        </w:rPr>
        <w:t>
      10) сведения и документы, подтверждающие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bookmarkEnd w:id="434"/>
    <w:bookmarkStart w:name="z468" w:id="43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6</w:t>
      </w:r>
      <w:r>
        <w:rPr>
          <w:rFonts w:ascii="Times New Roman"/>
          <w:b w:val="false"/>
          <w:i w:val="false"/>
          <w:color w:val="000000"/>
          <w:sz w:val="28"/>
        </w:rPr>
        <w:t xml:space="preserve"> статьи 20:</w:t>
      </w:r>
    </w:p>
    <w:bookmarkEnd w:id="435"/>
    <w:bookmarkStart w:name="z469" w:id="436"/>
    <w:p>
      <w:pPr>
        <w:spacing w:after="0"/>
        <w:ind w:left="0"/>
        <w:jc w:val="both"/>
      </w:pPr>
      <w:r>
        <w:rPr>
          <w:rFonts w:ascii="Times New Roman"/>
          <w:b w:val="false"/>
          <w:i w:val="false"/>
          <w:color w:val="000000"/>
          <w:sz w:val="28"/>
        </w:rPr>
        <w:t>
      часть четвертую дополнить словами ", за исключением случая, предусмотренного частью пятой настоящего пункта";</w:t>
      </w:r>
    </w:p>
    <w:bookmarkEnd w:id="436"/>
    <w:bookmarkStart w:name="z470" w:id="437"/>
    <w:p>
      <w:pPr>
        <w:spacing w:after="0"/>
        <w:ind w:left="0"/>
        <w:jc w:val="both"/>
      </w:pPr>
      <w:r>
        <w:rPr>
          <w:rFonts w:ascii="Times New Roman"/>
          <w:b w:val="false"/>
          <w:i w:val="false"/>
          <w:color w:val="000000"/>
          <w:sz w:val="28"/>
        </w:rPr>
        <w:t>
      дополнить частью пятой следующего содержания:</w:t>
      </w:r>
    </w:p>
    <w:bookmarkEnd w:id="437"/>
    <w:bookmarkStart w:name="z471" w:id="438"/>
    <w:p>
      <w:pPr>
        <w:spacing w:after="0"/>
        <w:ind w:left="0"/>
        <w:jc w:val="both"/>
      </w:pPr>
      <w:r>
        <w:rPr>
          <w:rFonts w:ascii="Times New Roman"/>
          <w:b w:val="false"/>
          <w:i w:val="false"/>
          <w:color w:val="000000"/>
          <w:sz w:val="28"/>
        </w:rPr>
        <w:t>
      "Уполномоченный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в течение десяти рабочих дней со дня получения документов, подтверждающих государственную регистрацию юридического лица.";</w:t>
      </w:r>
    </w:p>
    <w:bookmarkEnd w:id="438"/>
    <w:bookmarkStart w:name="z472" w:id="439"/>
    <w:p>
      <w:pPr>
        <w:spacing w:after="0"/>
        <w:ind w:left="0"/>
        <w:jc w:val="both"/>
      </w:pPr>
      <w:r>
        <w:rPr>
          <w:rFonts w:ascii="Times New Roman"/>
          <w:b w:val="false"/>
          <w:i w:val="false"/>
          <w:color w:val="000000"/>
          <w:sz w:val="28"/>
        </w:rPr>
        <w:t xml:space="preserve">
      8) пункты 1 и 2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 </w:t>
      </w:r>
    </w:p>
    <w:bookmarkEnd w:id="439"/>
    <w:bookmarkStart w:name="z473" w:id="440"/>
    <w:p>
      <w:pPr>
        <w:spacing w:after="0"/>
        <w:ind w:left="0"/>
        <w:jc w:val="both"/>
      </w:pPr>
      <w:r>
        <w:rPr>
          <w:rFonts w:ascii="Times New Roman"/>
          <w:b w:val="false"/>
          <w:i w:val="false"/>
          <w:color w:val="000000"/>
          <w:sz w:val="28"/>
        </w:rPr>
        <w:t xml:space="preserve">
      "1.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 </w:t>
      </w:r>
    </w:p>
    <w:bookmarkEnd w:id="440"/>
    <w:bookmarkStart w:name="z474" w:id="441"/>
    <w:p>
      <w:pPr>
        <w:spacing w:after="0"/>
        <w:ind w:left="0"/>
        <w:jc w:val="both"/>
      </w:pPr>
      <w:r>
        <w:rPr>
          <w:rFonts w:ascii="Times New Roman"/>
          <w:b w:val="false"/>
          <w:i w:val="false"/>
          <w:color w:val="000000"/>
          <w:sz w:val="28"/>
        </w:rPr>
        <w:t>
      2. Уведомление о выдаче разрешения на открытие банка направляется заявителю и в регистрирующий орган.";</w:t>
      </w:r>
    </w:p>
    <w:bookmarkEnd w:id="441"/>
    <w:bookmarkStart w:name="z475" w:id="442"/>
    <w:p>
      <w:pPr>
        <w:spacing w:after="0"/>
        <w:ind w:left="0"/>
        <w:jc w:val="both"/>
      </w:pPr>
      <w:r>
        <w:rPr>
          <w:rFonts w:ascii="Times New Roman"/>
          <w:b w:val="false"/>
          <w:i w:val="false"/>
          <w:color w:val="000000"/>
          <w:sz w:val="28"/>
        </w:rPr>
        <w:t xml:space="preserve">
      9) в пункте 1 </w:t>
      </w:r>
      <w:r>
        <w:rPr>
          <w:rFonts w:ascii="Times New Roman"/>
          <w:b w:val="false"/>
          <w:i w:val="false"/>
          <w:color w:val="000000"/>
          <w:sz w:val="28"/>
        </w:rPr>
        <w:t>статьи 24</w:t>
      </w:r>
      <w:r>
        <w:rPr>
          <w:rFonts w:ascii="Times New Roman"/>
          <w:b w:val="false"/>
          <w:i w:val="false"/>
          <w:color w:val="000000"/>
          <w:sz w:val="28"/>
        </w:rPr>
        <w:t>:</w:t>
      </w:r>
    </w:p>
    <w:bookmarkEnd w:id="442"/>
    <w:bookmarkStart w:name="z476" w:id="443"/>
    <w:p>
      <w:pPr>
        <w:spacing w:after="0"/>
        <w:ind w:left="0"/>
        <w:jc w:val="both"/>
      </w:pPr>
      <w:r>
        <w:rPr>
          <w:rFonts w:ascii="Times New Roman"/>
          <w:b w:val="false"/>
          <w:i w:val="false"/>
          <w:color w:val="000000"/>
          <w:sz w:val="28"/>
        </w:rPr>
        <w:t>
      подпункты а) и в) исключить;</w:t>
      </w:r>
    </w:p>
    <w:bookmarkEnd w:id="443"/>
    <w:bookmarkStart w:name="z477" w:id="444"/>
    <w:p>
      <w:pPr>
        <w:spacing w:after="0"/>
        <w:ind w:left="0"/>
        <w:jc w:val="both"/>
      </w:pPr>
      <w:r>
        <w:rPr>
          <w:rFonts w:ascii="Times New Roman"/>
          <w:b w:val="false"/>
          <w:i w:val="false"/>
          <w:color w:val="000000"/>
          <w:sz w:val="28"/>
        </w:rPr>
        <w:t>
      подпункт г) изложить в следующей редакции:</w:t>
      </w:r>
    </w:p>
    <w:bookmarkEnd w:id="444"/>
    <w:bookmarkStart w:name="z478" w:id="445"/>
    <w:p>
      <w:pPr>
        <w:spacing w:after="0"/>
        <w:ind w:left="0"/>
        <w:jc w:val="both"/>
      </w:pPr>
      <w:r>
        <w:rPr>
          <w:rFonts w:ascii="Times New Roman"/>
          <w:b w:val="false"/>
          <w:i w:val="false"/>
          <w:color w:val="000000"/>
          <w:sz w:val="28"/>
        </w:rPr>
        <w:t xml:space="preserve">
      "г) неустойчивость финансового положения учредителей банка. Под неустойчивостью финансового положения понимается наличие признаков, установленных </w:t>
      </w:r>
      <w:r>
        <w:rPr>
          <w:rFonts w:ascii="Times New Roman"/>
          <w:b w:val="false"/>
          <w:i w:val="false"/>
          <w:color w:val="000000"/>
          <w:sz w:val="28"/>
        </w:rPr>
        <w:t>пунктом 10</w:t>
      </w:r>
      <w:r>
        <w:rPr>
          <w:rFonts w:ascii="Times New Roman"/>
          <w:b w:val="false"/>
          <w:i w:val="false"/>
          <w:color w:val="000000"/>
          <w:sz w:val="28"/>
        </w:rPr>
        <w:t xml:space="preserve"> статьи 17-1 настоящего Закона;"; </w:t>
      </w:r>
    </w:p>
    <w:bookmarkEnd w:id="445"/>
    <w:bookmarkStart w:name="z479" w:id="446"/>
    <w:p>
      <w:pPr>
        <w:spacing w:after="0"/>
        <w:ind w:left="0"/>
        <w:jc w:val="both"/>
      </w:pPr>
      <w:r>
        <w:rPr>
          <w:rFonts w:ascii="Times New Roman"/>
          <w:b w:val="false"/>
          <w:i w:val="false"/>
          <w:color w:val="000000"/>
          <w:sz w:val="28"/>
        </w:rPr>
        <w:t xml:space="preserve">
      подпункт д-1) дополнить словами ", банковского холдинга"; </w:t>
      </w:r>
    </w:p>
    <w:bookmarkEnd w:id="446"/>
    <w:bookmarkStart w:name="z480" w:id="447"/>
    <w:p>
      <w:pPr>
        <w:spacing w:after="0"/>
        <w:ind w:left="0"/>
        <w:jc w:val="both"/>
      </w:pPr>
      <w:r>
        <w:rPr>
          <w:rFonts w:ascii="Times New Roman"/>
          <w:b w:val="false"/>
          <w:i w:val="false"/>
          <w:color w:val="000000"/>
          <w:sz w:val="28"/>
        </w:rPr>
        <w:t>
      дополнить подпунктом д-2) следующего содержания:</w:t>
      </w:r>
    </w:p>
    <w:bookmarkEnd w:id="447"/>
    <w:bookmarkStart w:name="z481" w:id="448"/>
    <w:p>
      <w:pPr>
        <w:spacing w:after="0"/>
        <w:ind w:left="0"/>
        <w:jc w:val="both"/>
      </w:pPr>
      <w:r>
        <w:rPr>
          <w:rFonts w:ascii="Times New Roman"/>
          <w:b w:val="false"/>
          <w:i w:val="false"/>
          <w:color w:val="000000"/>
          <w:sz w:val="28"/>
        </w:rPr>
        <w:t>
      "д-2) отказ в выдаче разрешения на создание (приобретение) дочерней организации банка;";</w:t>
      </w:r>
    </w:p>
    <w:bookmarkEnd w:id="448"/>
    <w:bookmarkStart w:name="z482" w:id="44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25</w:t>
      </w:r>
      <w:r>
        <w:rPr>
          <w:rFonts w:ascii="Times New Roman"/>
          <w:b w:val="false"/>
          <w:i w:val="false"/>
          <w:color w:val="000000"/>
          <w:sz w:val="28"/>
        </w:rPr>
        <w:t>:</w:t>
      </w:r>
    </w:p>
    <w:bookmarkEnd w:id="449"/>
    <w:bookmarkStart w:name="z483" w:id="450"/>
    <w:p>
      <w:pPr>
        <w:spacing w:after="0"/>
        <w:ind w:left="0"/>
        <w:jc w:val="both"/>
      </w:pPr>
      <w:r>
        <w:rPr>
          <w:rFonts w:ascii="Times New Roman"/>
          <w:b w:val="false"/>
          <w:i w:val="false"/>
          <w:color w:val="000000"/>
          <w:sz w:val="28"/>
        </w:rPr>
        <w:t>
      часть первую изложить в следующей редакции:</w:t>
      </w:r>
    </w:p>
    <w:bookmarkEnd w:id="450"/>
    <w:bookmarkStart w:name="z484" w:id="451"/>
    <w:p>
      <w:pPr>
        <w:spacing w:after="0"/>
        <w:ind w:left="0"/>
        <w:jc w:val="both"/>
      </w:pPr>
      <w:r>
        <w:rPr>
          <w:rFonts w:ascii="Times New Roman"/>
          <w:b w:val="false"/>
          <w:i w:val="false"/>
          <w:color w:val="000000"/>
          <w:sz w:val="28"/>
        </w:rPr>
        <w:t>
      "Государственная регистрация банка осуществляется Корпорацией на основании разрешения уполномоченного органа на открытие банка.";</w:t>
      </w:r>
    </w:p>
    <w:bookmarkEnd w:id="451"/>
    <w:bookmarkStart w:name="z485" w:id="452"/>
    <w:p>
      <w:pPr>
        <w:spacing w:after="0"/>
        <w:ind w:left="0"/>
        <w:jc w:val="both"/>
      </w:pPr>
      <w:r>
        <w:rPr>
          <w:rFonts w:ascii="Times New Roman"/>
          <w:b w:val="false"/>
          <w:i w:val="false"/>
          <w:color w:val="000000"/>
          <w:sz w:val="28"/>
        </w:rPr>
        <w:t>
      часть вторую исключить;</w:t>
      </w:r>
    </w:p>
    <w:bookmarkEnd w:id="452"/>
    <w:bookmarkStart w:name="z486" w:id="45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26</w:t>
      </w:r>
      <w:r>
        <w:rPr>
          <w:rFonts w:ascii="Times New Roman"/>
          <w:b w:val="false"/>
          <w:i w:val="false"/>
          <w:color w:val="000000"/>
          <w:sz w:val="28"/>
        </w:rPr>
        <w:t xml:space="preserve">: </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488" w:id="454"/>
    <w:p>
      <w:pPr>
        <w:spacing w:after="0"/>
        <w:ind w:left="0"/>
        <w:jc w:val="both"/>
      </w:pPr>
      <w:r>
        <w:rPr>
          <w:rFonts w:ascii="Times New Roman"/>
          <w:b w:val="false"/>
          <w:i w:val="false"/>
          <w:color w:val="000000"/>
          <w:sz w:val="28"/>
        </w:rPr>
        <w:t xml:space="preserve">
      "2. После получения документа, предусмотренного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 и оплаты уставного капитала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16 настоящего Закона не позднее одного рабочего дня, следующего за днем оплаты уставного капитала, заявитель обязан представить в уполномоченный орган документы, подтверждающие выполнение указанного требования, а также документ, подтверждающий оплату в бюджет лицензионного сбора на право занятия отдельными видами деятельности, указанными в заявлении на открытие банка, за исключением случаев оплаты через платежный шлюз "электронного правительства".</w:t>
      </w:r>
    </w:p>
    <w:bookmarkEnd w:id="454"/>
    <w:bookmarkStart w:name="z489" w:id="455"/>
    <w:p>
      <w:pPr>
        <w:spacing w:after="0"/>
        <w:ind w:left="0"/>
        <w:jc w:val="both"/>
      </w:pPr>
      <w:r>
        <w:rPr>
          <w:rFonts w:ascii="Times New Roman"/>
          <w:b w:val="false"/>
          <w:i w:val="false"/>
          <w:color w:val="000000"/>
          <w:sz w:val="28"/>
        </w:rPr>
        <w:t>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w:t>
      </w:r>
    </w:p>
    <w:bookmarkEnd w:id="455"/>
    <w:bookmarkStart w:name="z490" w:id="456"/>
    <w:p>
      <w:pPr>
        <w:spacing w:after="0"/>
        <w:ind w:left="0"/>
        <w:jc w:val="both"/>
      </w:pPr>
      <w:r>
        <w:rPr>
          <w:rFonts w:ascii="Times New Roman"/>
          <w:b w:val="false"/>
          <w:i w:val="false"/>
          <w:color w:val="000000"/>
          <w:sz w:val="28"/>
        </w:rPr>
        <w:t>
      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492" w:id="457"/>
    <w:p>
      <w:pPr>
        <w:spacing w:after="0"/>
        <w:ind w:left="0"/>
        <w:jc w:val="both"/>
      </w:pPr>
      <w:r>
        <w:rPr>
          <w:rFonts w:ascii="Times New Roman"/>
          <w:b w:val="false"/>
          <w:i w:val="false"/>
          <w:color w:val="000000"/>
          <w:sz w:val="28"/>
        </w:rPr>
        <w:t>
      "Уполномоченный орган выдает вновь создаваемому банку лицензию либо мотивированный отказ в выдаче лицензии в течение десяти рабочих дней со дня получения документов, подтверждающих государственную регистрацию юридического лица.";</w:t>
      </w:r>
    </w:p>
    <w:bookmarkEnd w:id="457"/>
    <w:bookmarkStart w:name="z493" w:id="4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w:t>
      </w:r>
    </w:p>
    <w:bookmarkEnd w:id="458"/>
    <w:bookmarkStart w:name="z494" w:id="459"/>
    <w:p>
      <w:pPr>
        <w:spacing w:after="0"/>
        <w:ind w:left="0"/>
        <w:jc w:val="both"/>
      </w:pPr>
      <w:r>
        <w:rPr>
          <w:rFonts w:ascii="Times New Roman"/>
          <w:b w:val="false"/>
          <w:i w:val="false"/>
          <w:color w:val="000000"/>
          <w:sz w:val="28"/>
        </w:rPr>
        <w:t>
      "Статья 27. Основания отказа в выдаче лицензии на проведение банковских или иных операций</w:t>
      </w:r>
    </w:p>
    <w:bookmarkEnd w:id="459"/>
    <w:bookmarkStart w:name="z495" w:id="460"/>
    <w:p>
      <w:pPr>
        <w:spacing w:after="0"/>
        <w:ind w:left="0"/>
        <w:jc w:val="both"/>
      </w:pPr>
      <w:r>
        <w:rPr>
          <w:rFonts w:ascii="Times New Roman"/>
          <w:b w:val="false"/>
          <w:i w:val="false"/>
          <w:color w:val="000000"/>
          <w:sz w:val="28"/>
        </w:rPr>
        <w:t>
      1. Отказ в выдаче лицензии на проведение банковской или иной операции производится в случаях:</w:t>
      </w:r>
    </w:p>
    <w:bookmarkEnd w:id="460"/>
    <w:bookmarkStart w:name="z496" w:id="461"/>
    <w:p>
      <w:pPr>
        <w:spacing w:after="0"/>
        <w:ind w:left="0"/>
        <w:jc w:val="both"/>
      </w:pPr>
      <w:r>
        <w:rPr>
          <w:rFonts w:ascii="Times New Roman"/>
          <w:b w:val="false"/>
          <w:i w:val="false"/>
          <w:color w:val="000000"/>
          <w:sz w:val="28"/>
        </w:rPr>
        <w:t xml:space="preserve">
      1) несоблюдения любого из требований, установленных пунктами 2 и 3 </w:t>
      </w:r>
      <w:r>
        <w:rPr>
          <w:rFonts w:ascii="Times New Roman"/>
          <w:b w:val="false"/>
          <w:i w:val="false"/>
          <w:color w:val="000000"/>
          <w:sz w:val="28"/>
        </w:rPr>
        <w:t>статьи 26</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52-17 настоящего Закона;</w:t>
      </w:r>
    </w:p>
    <w:bookmarkEnd w:id="461"/>
    <w:bookmarkStart w:name="z497" w:id="462"/>
    <w:p>
      <w:pPr>
        <w:spacing w:after="0"/>
        <w:ind w:left="0"/>
        <w:jc w:val="both"/>
      </w:pPr>
      <w:r>
        <w:rPr>
          <w:rFonts w:ascii="Times New Roman"/>
          <w:b w:val="false"/>
          <w:i w:val="false"/>
          <w:color w:val="000000"/>
          <w:sz w:val="28"/>
        </w:rPr>
        <w:t>
      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bookmarkEnd w:id="462"/>
    <w:bookmarkStart w:name="z498" w:id="463"/>
    <w:p>
      <w:pPr>
        <w:spacing w:after="0"/>
        <w:ind w:left="0"/>
        <w:jc w:val="both"/>
      </w:pPr>
      <w:r>
        <w:rPr>
          <w:rFonts w:ascii="Times New Roman"/>
          <w:b w:val="false"/>
          <w:i w:val="false"/>
          <w:color w:val="000000"/>
          <w:sz w:val="28"/>
        </w:rPr>
        <w:t>
      3) несоответствия размера, состава и структуры уставного капитала банка требованиям статьи 16 настоящего Закона;</w:t>
      </w:r>
    </w:p>
    <w:bookmarkEnd w:id="463"/>
    <w:bookmarkStart w:name="z499" w:id="464"/>
    <w:p>
      <w:pPr>
        <w:spacing w:after="0"/>
        <w:ind w:left="0"/>
        <w:jc w:val="both"/>
      </w:pPr>
      <w:r>
        <w:rPr>
          <w:rFonts w:ascii="Times New Roman"/>
          <w:b w:val="false"/>
          <w:i w:val="false"/>
          <w:color w:val="000000"/>
          <w:sz w:val="28"/>
        </w:rPr>
        <w:t>
      4) несоответствия представленных документов требованиям законодательства Республики Казахстан;</w:t>
      </w:r>
    </w:p>
    <w:bookmarkEnd w:id="464"/>
    <w:bookmarkStart w:name="z500" w:id="465"/>
    <w:p>
      <w:pPr>
        <w:spacing w:after="0"/>
        <w:ind w:left="0"/>
        <w:jc w:val="both"/>
      </w:pPr>
      <w:r>
        <w:rPr>
          <w:rFonts w:ascii="Times New Roman"/>
          <w:b w:val="false"/>
          <w:i w:val="false"/>
          <w:color w:val="000000"/>
          <w:sz w:val="28"/>
        </w:rPr>
        <w:t xml:space="preserve">
      5) несоответствия руководящего работника юридического лица, желающего получить лицензию на осуществление отдельных видов банковских операций, требованиям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несогласования руководящего работника из числа избранных органами общества (для вновь создаваемого банка).</w:t>
      </w:r>
    </w:p>
    <w:bookmarkEnd w:id="465"/>
    <w:bookmarkStart w:name="z501" w:id="466"/>
    <w:p>
      <w:pPr>
        <w:spacing w:after="0"/>
        <w:ind w:left="0"/>
        <w:jc w:val="both"/>
      </w:pPr>
      <w:r>
        <w:rPr>
          <w:rFonts w:ascii="Times New Roman"/>
          <w:b w:val="false"/>
          <w:i w:val="false"/>
          <w:color w:val="000000"/>
          <w:sz w:val="28"/>
        </w:rPr>
        <w:t>
      2. В случае получения отказа в выдаче лицензии, за исключением случая, установленного пунктом 3 настоящей статьи, юридическое лицо, желающее стать банком,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bookmarkEnd w:id="466"/>
    <w:bookmarkStart w:name="z502" w:id="467"/>
    <w:p>
      <w:pPr>
        <w:spacing w:after="0"/>
        <w:ind w:left="0"/>
        <w:jc w:val="both"/>
      </w:pPr>
      <w:r>
        <w:rPr>
          <w:rFonts w:ascii="Times New Roman"/>
          <w:b w:val="false"/>
          <w:i w:val="false"/>
          <w:color w:val="000000"/>
          <w:sz w:val="28"/>
        </w:rPr>
        <w:t>
      Уполномоченный орган рассматривает документы, представленные в соответствии с настоящим пунктом, в течение десяти рабочих дней с даты представления исправленных документов, на основании которых был направлен отказ в выдаче лицензии.</w:t>
      </w:r>
    </w:p>
    <w:bookmarkEnd w:id="467"/>
    <w:bookmarkStart w:name="z503" w:id="468"/>
    <w:p>
      <w:pPr>
        <w:spacing w:after="0"/>
        <w:ind w:left="0"/>
        <w:jc w:val="both"/>
      </w:pPr>
      <w:r>
        <w:rPr>
          <w:rFonts w:ascii="Times New Roman"/>
          <w:b w:val="false"/>
          <w:i w:val="false"/>
          <w:color w:val="000000"/>
          <w:sz w:val="28"/>
        </w:rPr>
        <w:t xml:space="preserve">
      3. В случае получения отказа в выдаче лицензии по основанию, предусмотренному подпунктом 5) пункта 1 настоящей статьи, юридическое лицо, желающее стать банком,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взамен лиц, в согласовании которых было отказано.</w:t>
      </w:r>
    </w:p>
    <w:bookmarkEnd w:id="468"/>
    <w:bookmarkStart w:name="z504" w:id="469"/>
    <w:p>
      <w:pPr>
        <w:spacing w:after="0"/>
        <w:ind w:left="0"/>
        <w:jc w:val="both"/>
      </w:pPr>
      <w:r>
        <w:rPr>
          <w:rFonts w:ascii="Times New Roman"/>
          <w:b w:val="false"/>
          <w:i w:val="false"/>
          <w:color w:val="000000"/>
          <w:sz w:val="28"/>
        </w:rPr>
        <w:t>
      Уполномоченный орган рассматривает документы, представленные в соответствии с настоящим пунктом,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469"/>
    <w:bookmarkStart w:name="z505" w:id="47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6</w:t>
      </w:r>
      <w:r>
        <w:rPr>
          <w:rFonts w:ascii="Times New Roman"/>
          <w:b w:val="false"/>
          <w:i w:val="false"/>
          <w:color w:val="000000"/>
          <w:sz w:val="28"/>
        </w:rPr>
        <w:t xml:space="preserve"> статьи 29 слова "подпунктом 1) пункта 1 статьи 47-2" заменить словами "</w:t>
      </w:r>
      <w:r>
        <w:rPr>
          <w:rFonts w:ascii="Times New Roman"/>
          <w:b w:val="false"/>
          <w:i w:val="false"/>
          <w:color w:val="000000"/>
          <w:sz w:val="28"/>
        </w:rPr>
        <w:t>пунктом 1</w:t>
      </w:r>
      <w:r>
        <w:rPr>
          <w:rFonts w:ascii="Times New Roman"/>
          <w:b w:val="false"/>
          <w:i w:val="false"/>
          <w:color w:val="000000"/>
          <w:sz w:val="28"/>
        </w:rPr>
        <w:t xml:space="preserve"> статьи 47-2"; </w:t>
      </w:r>
    </w:p>
    <w:bookmarkEnd w:id="470"/>
    <w:bookmarkStart w:name="z506" w:id="47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13</w:t>
      </w:r>
      <w:r>
        <w:rPr>
          <w:rFonts w:ascii="Times New Roman"/>
          <w:b w:val="false"/>
          <w:i w:val="false"/>
          <w:color w:val="000000"/>
          <w:sz w:val="28"/>
        </w:rPr>
        <w:t xml:space="preserve"> статьи 30:</w:t>
      </w:r>
    </w:p>
    <w:bookmarkEnd w:id="471"/>
    <w:bookmarkStart w:name="z507" w:id="472"/>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472"/>
    <w:bookmarkStart w:name="z508" w:id="473"/>
    <w:p>
      <w:pPr>
        <w:spacing w:after="0"/>
        <w:ind w:left="0"/>
        <w:jc w:val="both"/>
      </w:pPr>
      <w:r>
        <w:rPr>
          <w:rFonts w:ascii="Times New Roman"/>
          <w:b w:val="false"/>
          <w:i w:val="false"/>
          <w:color w:val="000000"/>
          <w:sz w:val="28"/>
        </w:rPr>
        <w:t>
      "Условием получения лицензии на проведение банковской операции, предусмотренной подпунктом 2) пункта 2 настоящей статьи, является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bookmarkEnd w:id="473"/>
    <w:bookmarkStart w:name="z509" w:id="474"/>
    <w:p>
      <w:pPr>
        <w:spacing w:after="0"/>
        <w:ind w:left="0"/>
        <w:jc w:val="both"/>
      </w:pPr>
      <w:r>
        <w:rPr>
          <w:rFonts w:ascii="Times New Roman"/>
          <w:b w:val="false"/>
          <w:i w:val="false"/>
          <w:color w:val="000000"/>
          <w:sz w:val="28"/>
        </w:rPr>
        <w:t>
      часть третью исключить;</w:t>
      </w:r>
    </w:p>
    <w:bookmarkEnd w:id="474"/>
    <w:bookmarkStart w:name="z510" w:id="47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47-2 изложить в следующей редакции:</w:t>
      </w:r>
    </w:p>
    <w:bookmarkEnd w:id="475"/>
    <w:bookmarkStart w:name="z511" w:id="476"/>
    <w:p>
      <w:pPr>
        <w:spacing w:after="0"/>
        <w:ind w:left="0"/>
        <w:jc w:val="both"/>
      </w:pPr>
      <w:r>
        <w:rPr>
          <w:rFonts w:ascii="Times New Roman"/>
          <w:b w:val="false"/>
          <w:i w:val="false"/>
          <w:color w:val="000000"/>
          <w:sz w:val="28"/>
        </w:rPr>
        <w:t xml:space="preserve">
      "1.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r>
        <w:rPr>
          <w:rFonts w:ascii="Times New Roman"/>
          <w:b w:val="false"/>
          <w:i w:val="false"/>
          <w:color w:val="000000"/>
          <w:sz w:val="28"/>
        </w:rPr>
        <w:t>статьей 48</w:t>
      </w:r>
      <w:r>
        <w:rPr>
          <w:rFonts w:ascii="Times New Roman"/>
          <w:b w:val="false"/>
          <w:i w:val="false"/>
          <w:color w:val="000000"/>
          <w:sz w:val="28"/>
        </w:rPr>
        <w:t xml:space="preserve"> настоящего Закона.";</w:t>
      </w:r>
    </w:p>
    <w:bookmarkEnd w:id="476"/>
    <w:bookmarkStart w:name="z512" w:id="47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49</w:t>
      </w:r>
      <w:r>
        <w:rPr>
          <w:rFonts w:ascii="Times New Roman"/>
          <w:b w:val="false"/>
          <w:i w:val="false"/>
          <w:color w:val="000000"/>
          <w:sz w:val="28"/>
        </w:rPr>
        <w:t xml:space="preserve"> исключить;</w:t>
      </w:r>
    </w:p>
    <w:bookmarkEnd w:id="477"/>
    <w:bookmarkStart w:name="z513" w:id="47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2</w:t>
      </w:r>
      <w:r>
        <w:rPr>
          <w:rFonts w:ascii="Times New Roman"/>
          <w:b w:val="false"/>
          <w:i w:val="false"/>
          <w:color w:val="000000"/>
          <w:sz w:val="28"/>
        </w:rPr>
        <w:t xml:space="preserve"> статьи 52-14:</w:t>
      </w:r>
    </w:p>
    <w:bookmarkEnd w:id="478"/>
    <w:bookmarkStart w:name="z514" w:id="479"/>
    <w:p>
      <w:pPr>
        <w:spacing w:after="0"/>
        <w:ind w:left="0"/>
        <w:jc w:val="both"/>
      </w:pPr>
      <w:r>
        <w:rPr>
          <w:rFonts w:ascii="Times New Roman"/>
          <w:b w:val="false"/>
          <w:i w:val="false"/>
          <w:color w:val="000000"/>
          <w:sz w:val="28"/>
        </w:rPr>
        <w:t>
      подпункт 3) исключить;</w:t>
      </w:r>
    </w:p>
    <w:bookmarkEnd w:id="479"/>
    <w:bookmarkStart w:name="z515" w:id="480"/>
    <w:p>
      <w:pPr>
        <w:spacing w:after="0"/>
        <w:ind w:left="0"/>
        <w:jc w:val="both"/>
      </w:pPr>
      <w:r>
        <w:rPr>
          <w:rFonts w:ascii="Times New Roman"/>
          <w:b w:val="false"/>
          <w:i w:val="false"/>
          <w:color w:val="000000"/>
          <w:sz w:val="28"/>
        </w:rPr>
        <w:t>
      в абзаце первом подпункта 4) слова "который должен содержать следующую информацию" заменить словами "требования к содержанию которого устанавливаются нормативным правовым актом уполномоченного органа, включая";</w:t>
      </w:r>
    </w:p>
    <w:bookmarkEnd w:id="480"/>
    <w:bookmarkStart w:name="z516" w:id="481"/>
    <w:p>
      <w:pPr>
        <w:spacing w:after="0"/>
        <w:ind w:left="0"/>
        <w:jc w:val="both"/>
      </w:pPr>
      <w:r>
        <w:rPr>
          <w:rFonts w:ascii="Times New Roman"/>
          <w:b w:val="false"/>
          <w:i w:val="false"/>
          <w:color w:val="000000"/>
          <w:sz w:val="28"/>
        </w:rPr>
        <w:t xml:space="preserve">
      18) в части второй пункта 1-1 </w:t>
      </w:r>
      <w:r>
        <w:rPr>
          <w:rFonts w:ascii="Times New Roman"/>
          <w:b w:val="false"/>
          <w:i w:val="false"/>
          <w:color w:val="000000"/>
          <w:sz w:val="28"/>
        </w:rPr>
        <w:t>статьи 69</w:t>
      </w:r>
      <w:r>
        <w:rPr>
          <w:rFonts w:ascii="Times New Roman"/>
          <w:b w:val="false"/>
          <w:i w:val="false"/>
          <w:color w:val="000000"/>
          <w:sz w:val="28"/>
        </w:rPr>
        <w:t xml:space="preserve"> слова "список кандидатов в члены ликвидационной комиссии, в том числе ее подразделений, создаваемых в филиалах либо представительствах," исключить.</w:t>
      </w:r>
    </w:p>
    <w:bookmarkEnd w:id="481"/>
    <w:bookmarkStart w:name="z517" w:id="48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ст.84; 1999 г., № 13, ст.431; № 23, ст.921; 2001 г., № 15-16, ст.228; 2002 г., № 6, ст.71; 2003 г., № 11, ст.67; 2004 г., № 14, ст.82; № 17, ст.101; № 23, ст.142; 2006 г., № 16, ст.103; 2007 г., № 9, ст.67; № 10, ст.69; № 15, ст.106, 108; № 18, ст.143; 2009 г., № 11-12, ст.54; № 18, ст.84; № 24, ст.122; 2010 г., № 5, ст.23; № 10, ст.52; 2011 г., № 1, ст.2, 3; № 5, ст.43; № 6, ст.50; № 10, ст.86; № 11, ст.102; № 16, ст.128, 129; 2012 г., № 1, ст.5; № 3, ст.21; № 4, ст.32; № 5, ст.41; № 15, ст.97; № 21-22, ст.124; 2013 г., № 9, ст.51; № 14, ст.72, 75; № 15, ст.77; 2014 г., № 1, ст.4; № 14, ст.84, 86; № 16, ст.90; № 19-I, 19-II, ст.96; № 23, ст.143; № 24, ст.144; 2015 г., № 1, ст.2; № 20-IV, ст.113; № 22-V, ст.154, 158; № 23-II, ст.170; 2016 г., № 8-I, ст.65; № 12, ст.87; № 23, ст.118; 2017 г., № 8, ст.16; № 11, ст.29; № 21, ст.98; 2018 г., № 10, ст.32; № 16, ст.56; № 24, ст.93; 2019 г., № 7, ст.39; № 9-10, ст.52):</w:t>
      </w:r>
    </w:p>
    <w:bookmarkEnd w:id="482"/>
    <w:bookmarkStart w:name="z518" w:id="4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44-1)</w:t>
      </w:r>
      <w:r>
        <w:rPr>
          <w:rFonts w:ascii="Times New Roman"/>
          <w:b w:val="false"/>
          <w:i w:val="false"/>
          <w:color w:val="000000"/>
          <w:sz w:val="28"/>
        </w:rPr>
        <w:t xml:space="preserve"> статьи 2 слово "первичного" исключить.</w:t>
      </w:r>
    </w:p>
    <w:bookmarkEnd w:id="483"/>
    <w:bookmarkStart w:name="z519" w:id="48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и по случаю потери кормильца в Республике Казахстан" (Ведомости Парламента Республики Казахстан, 1997 г., № 11, ст.154; 1999 г., № 8, ст.239; № 23, ст.925; 2002 г., № 6, ст.71; 2003 г., № 1-2, ст.13; 2004 г., № 23, ст.142; № 24, ст.157; 2005 г., № 23, ст.98; 2006 г., № 12, ст.69; 2007 г., № 10, ст.69; № 20, ст.152; 2012 г., № 4, ст.32; № 8, ст.64; 2013 г., № 10-11, ст.56; 2014 г., № 6, ст.28; № 19-І, 19-II, ст.96; 2015 г., № 6, ст.27; № 8, ст.45; № 15, ст.78; № 19-II, ст.106; № 22-II, ст.145; № 23-II, ст.170; 2016 г., № 7-І, ст.49; 2017 г., № 12, ст.36; 2018 г., № 14, ст.42; № 22, ст.83):</w:t>
      </w:r>
    </w:p>
    <w:bookmarkEnd w:id="484"/>
    <w:bookmarkStart w:name="z520" w:id="4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 дополнить частью четвертой следующего содержания: </w:t>
      </w:r>
    </w:p>
    <w:bookmarkEnd w:id="485"/>
    <w:bookmarkStart w:name="z521" w:id="486"/>
    <w:p>
      <w:pPr>
        <w:spacing w:after="0"/>
        <w:ind w:left="0"/>
        <w:jc w:val="both"/>
      </w:pPr>
      <w:r>
        <w:rPr>
          <w:rFonts w:ascii="Times New Roman"/>
          <w:b w:val="false"/>
          <w:i w:val="false"/>
          <w:color w:val="000000"/>
          <w:sz w:val="28"/>
        </w:rPr>
        <w:t xml:space="preserve">
      "Представление заявления о назначении пособия по инвалидности в случае первичного установления инвалидности и пособия по потере кормильца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486"/>
    <w:bookmarkStart w:name="z522" w:id="48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 xml:space="preserve">: </w:t>
      </w:r>
    </w:p>
    <w:bookmarkEnd w:id="487"/>
    <w:bookmarkStart w:name="z523" w:id="488"/>
    <w:p>
      <w:pPr>
        <w:spacing w:after="0"/>
        <w:ind w:left="0"/>
        <w:jc w:val="both"/>
      </w:pPr>
      <w:r>
        <w:rPr>
          <w:rFonts w:ascii="Times New Roman"/>
          <w:b w:val="false"/>
          <w:i w:val="false"/>
          <w:color w:val="000000"/>
          <w:sz w:val="28"/>
        </w:rPr>
        <w:t xml:space="preserve">
      пункт 1-1 дополнить словами "или со дня получения согласия на назначение пособия через проактивную услугу в соответствии с Законом Республики Казахстан "О государственных услугах";  </w:t>
      </w:r>
    </w:p>
    <w:bookmarkEnd w:id="488"/>
    <w:bookmarkStart w:name="z524" w:id="489"/>
    <w:p>
      <w:pPr>
        <w:spacing w:after="0"/>
        <w:ind w:left="0"/>
        <w:jc w:val="both"/>
      </w:pPr>
      <w:r>
        <w:rPr>
          <w:rFonts w:ascii="Times New Roman"/>
          <w:b w:val="false"/>
          <w:i w:val="false"/>
          <w:color w:val="000000"/>
          <w:sz w:val="28"/>
        </w:rPr>
        <w:t>
      пункты 2 и 3 изложить в следующей редакции:</w:t>
      </w:r>
    </w:p>
    <w:bookmarkEnd w:id="489"/>
    <w:bookmarkStart w:name="z525" w:id="490"/>
    <w:p>
      <w:pPr>
        <w:spacing w:after="0"/>
        <w:ind w:left="0"/>
        <w:jc w:val="both"/>
      </w:pPr>
      <w:r>
        <w:rPr>
          <w:rFonts w:ascii="Times New Roman"/>
          <w:b w:val="false"/>
          <w:i w:val="false"/>
          <w:color w:val="000000"/>
          <w:sz w:val="28"/>
        </w:rPr>
        <w:t xml:space="preserve">
      "2. Пособия по инвалидности назначаются со дня установления инвалидности, но не более чем за три месяца до дня обращения за его назначением или до дня получения согласия на назначение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490"/>
    <w:bookmarkStart w:name="z526" w:id="491"/>
    <w:p>
      <w:pPr>
        <w:spacing w:after="0"/>
        <w:ind w:left="0"/>
        <w:jc w:val="both"/>
      </w:pPr>
      <w:r>
        <w:rPr>
          <w:rFonts w:ascii="Times New Roman"/>
          <w:b w:val="false"/>
          <w:i w:val="false"/>
          <w:color w:val="000000"/>
          <w:sz w:val="28"/>
        </w:rPr>
        <w:t xml:space="preserve">
      3. Пособия по случаю потери кормильца назначаются со дня возникновения права на пособие, но не более чем за двенадцать месяцев до дня обращения за назначением пособия со всеми необходимыми документами или до дня получения согласия на назначение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491"/>
    <w:bookmarkStart w:name="z527" w:id="49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ст.448; 2002 г., № 4, ст.34; 2004 г., № 23, ст.140, 142; 2006 г., № 24, ст.148; 2007 г., № 2, ст.18; № 19, ст.150; № 20, ст.152; 2010 г., № 8, ст.41; № 24, ст.149; 2011 г., № 1, ст.7; № 11, ст.102; № 12, ст.111; 2013 г., № 12, ст.57; 2014 г., № 8, ст.49; № 10, ст.52; № 19-I, 19-II, ст.94, 96; № 21, ст.122; 2016 г., № 6, ст.45; № 23, ст.118; 2017 г., № 16, ст.56; 2018 г., № 19, ст.62; 2019 г., № 5-6, ст.27):</w:t>
      </w:r>
    </w:p>
    <w:bookmarkEnd w:id="492"/>
    <w:bookmarkStart w:name="z528" w:id="493"/>
    <w:p>
      <w:pPr>
        <w:spacing w:after="0"/>
        <w:ind w:left="0"/>
        <w:jc w:val="both"/>
      </w:pPr>
      <w:r>
        <w:rPr>
          <w:rFonts w:ascii="Times New Roman"/>
          <w:b w:val="false"/>
          <w:i w:val="false"/>
          <w:color w:val="000000"/>
          <w:sz w:val="28"/>
        </w:rPr>
        <w:t xml:space="preserve">
      1) в пункте 2 </w:t>
      </w:r>
      <w:r>
        <w:rPr>
          <w:rFonts w:ascii="Times New Roman"/>
          <w:b w:val="false"/>
          <w:i w:val="false"/>
          <w:color w:val="000000"/>
          <w:sz w:val="28"/>
        </w:rPr>
        <w:t>статьи 14</w:t>
      </w:r>
      <w:r>
        <w:rPr>
          <w:rFonts w:ascii="Times New Roman"/>
          <w:b w:val="false"/>
          <w:i w:val="false"/>
          <w:color w:val="000000"/>
          <w:sz w:val="28"/>
        </w:rPr>
        <w:t>:</w:t>
      </w:r>
    </w:p>
    <w:bookmarkEnd w:id="493"/>
    <w:bookmarkStart w:name="z529" w:id="494"/>
    <w:p>
      <w:pPr>
        <w:spacing w:after="0"/>
        <w:ind w:left="0"/>
        <w:jc w:val="both"/>
      </w:pPr>
      <w:r>
        <w:rPr>
          <w:rFonts w:ascii="Times New Roman"/>
          <w:b w:val="false"/>
          <w:i w:val="false"/>
          <w:color w:val="000000"/>
          <w:sz w:val="28"/>
        </w:rPr>
        <w:t>
      в части первой слова "хранение и ношение" заменить словами "хранение, хранение и ношение";</w:t>
      </w:r>
    </w:p>
    <w:bookmarkEnd w:id="494"/>
    <w:bookmarkStart w:name="z530" w:id="495"/>
    <w:p>
      <w:pPr>
        <w:spacing w:after="0"/>
        <w:ind w:left="0"/>
        <w:jc w:val="both"/>
      </w:pPr>
      <w:r>
        <w:rPr>
          <w:rFonts w:ascii="Times New Roman"/>
          <w:b w:val="false"/>
          <w:i w:val="false"/>
          <w:color w:val="000000"/>
          <w:sz w:val="28"/>
        </w:rPr>
        <w:t>
      дополнить частью второй следующего содержания:</w:t>
      </w:r>
    </w:p>
    <w:bookmarkEnd w:id="495"/>
    <w:bookmarkStart w:name="z531" w:id="496"/>
    <w:p>
      <w:pPr>
        <w:spacing w:after="0"/>
        <w:ind w:left="0"/>
        <w:jc w:val="both"/>
      </w:pPr>
      <w:r>
        <w:rPr>
          <w:rFonts w:ascii="Times New Roman"/>
          <w:b w:val="false"/>
          <w:i w:val="false"/>
          <w:color w:val="000000"/>
          <w:sz w:val="28"/>
        </w:rPr>
        <w:t>
      "Владелец оружия обращается в орган внутренних дел по месту регистрации оружия до окончания срока действия разрешения для получения нового.";</w:t>
      </w:r>
    </w:p>
    <w:bookmarkEnd w:id="496"/>
    <w:bookmarkStart w:name="z532" w:id="497"/>
    <w:p>
      <w:pPr>
        <w:spacing w:after="0"/>
        <w:ind w:left="0"/>
        <w:jc w:val="both"/>
      </w:pPr>
      <w:r>
        <w:rPr>
          <w:rFonts w:ascii="Times New Roman"/>
          <w:b w:val="false"/>
          <w:i w:val="false"/>
          <w:color w:val="000000"/>
          <w:sz w:val="28"/>
        </w:rPr>
        <w:t>
      часть вторую изложить в следующей редакции:</w:t>
      </w:r>
    </w:p>
    <w:bookmarkEnd w:id="497"/>
    <w:bookmarkStart w:name="z533" w:id="498"/>
    <w:p>
      <w:pPr>
        <w:spacing w:after="0"/>
        <w:ind w:left="0"/>
        <w:jc w:val="both"/>
      </w:pPr>
      <w:r>
        <w:rPr>
          <w:rFonts w:ascii="Times New Roman"/>
          <w:b w:val="false"/>
          <w:i w:val="false"/>
          <w:color w:val="000000"/>
          <w:sz w:val="28"/>
        </w:rPr>
        <w:t>
      "Форма разрешения утверждается уполномоченным органом в сфере контроля за оборотом оружия по согласованию с уполномоченным органом в сфере разрешений и уведомлений и уполномоченным органом в сфере информатизации.";</w:t>
      </w:r>
    </w:p>
    <w:bookmarkEnd w:id="498"/>
    <w:bookmarkStart w:name="z534" w:id="4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499"/>
    <w:bookmarkStart w:name="z535" w:id="5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00"/>
    <w:bookmarkStart w:name="z536" w:id="501"/>
    <w:p>
      <w:pPr>
        <w:spacing w:after="0"/>
        <w:ind w:left="0"/>
        <w:jc w:val="both"/>
      </w:pPr>
      <w:r>
        <w:rPr>
          <w:rFonts w:ascii="Times New Roman"/>
          <w:b w:val="false"/>
          <w:i w:val="false"/>
          <w:color w:val="000000"/>
          <w:sz w:val="28"/>
        </w:rPr>
        <w:t>
      в части второй:</w:t>
      </w:r>
    </w:p>
    <w:bookmarkEnd w:id="501"/>
    <w:bookmarkStart w:name="z537" w:id="502"/>
    <w:p>
      <w:pPr>
        <w:spacing w:after="0"/>
        <w:ind w:left="0"/>
        <w:jc w:val="both"/>
      </w:pPr>
      <w:r>
        <w:rPr>
          <w:rFonts w:ascii="Times New Roman"/>
          <w:b w:val="false"/>
          <w:i w:val="false"/>
          <w:color w:val="000000"/>
          <w:sz w:val="28"/>
        </w:rPr>
        <w:t>
      предложение второе изложить в следующей редакции:</w:t>
      </w:r>
    </w:p>
    <w:bookmarkEnd w:id="502"/>
    <w:bookmarkStart w:name="z538" w:id="503"/>
    <w:p>
      <w:pPr>
        <w:spacing w:after="0"/>
        <w:ind w:left="0"/>
        <w:jc w:val="both"/>
      </w:pPr>
      <w:r>
        <w:rPr>
          <w:rFonts w:ascii="Times New Roman"/>
          <w:b w:val="false"/>
          <w:i w:val="false"/>
          <w:color w:val="000000"/>
          <w:sz w:val="28"/>
        </w:rPr>
        <w:t>
      "Разрешение выдается сроком на пять лет.";</w:t>
      </w:r>
    </w:p>
    <w:bookmarkEnd w:id="503"/>
    <w:bookmarkStart w:name="z539" w:id="504"/>
    <w:p>
      <w:pPr>
        <w:spacing w:after="0"/>
        <w:ind w:left="0"/>
        <w:jc w:val="both"/>
      </w:pPr>
      <w:r>
        <w:rPr>
          <w:rFonts w:ascii="Times New Roman"/>
          <w:b w:val="false"/>
          <w:i w:val="false"/>
          <w:color w:val="000000"/>
          <w:sz w:val="28"/>
        </w:rPr>
        <w:t>
      предложение третье исключить;</w:t>
      </w:r>
    </w:p>
    <w:bookmarkEnd w:id="504"/>
    <w:bookmarkStart w:name="z540" w:id="505"/>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505"/>
    <w:bookmarkStart w:name="z541" w:id="506"/>
    <w:p>
      <w:pPr>
        <w:spacing w:after="0"/>
        <w:ind w:left="0"/>
        <w:jc w:val="both"/>
      </w:pPr>
      <w:r>
        <w:rPr>
          <w:rFonts w:ascii="Times New Roman"/>
          <w:b w:val="false"/>
          <w:i w:val="false"/>
          <w:color w:val="000000"/>
          <w:sz w:val="28"/>
        </w:rPr>
        <w:t>
      "Владелец оружия обращается в орган внутренних дел по месту регистрации оружия до окончания срока действия разрешения для получения нового.</w:t>
      </w:r>
    </w:p>
    <w:bookmarkEnd w:id="506"/>
    <w:bookmarkStart w:name="z542" w:id="507"/>
    <w:p>
      <w:pPr>
        <w:spacing w:after="0"/>
        <w:ind w:left="0"/>
        <w:jc w:val="both"/>
      </w:pPr>
      <w:r>
        <w:rPr>
          <w:rFonts w:ascii="Times New Roman"/>
          <w:b w:val="false"/>
          <w:i w:val="false"/>
          <w:color w:val="000000"/>
          <w:sz w:val="28"/>
        </w:rPr>
        <w:t>
      Форма разрешения утверждается уполномоченным органом в сфере контроля за оборотом оружия по согласованию с уполномоченным органом в сфере разрешений и уведомлений и уполномоченным органом в сфере информатизации.";</w:t>
      </w:r>
    </w:p>
    <w:bookmarkEnd w:id="507"/>
    <w:bookmarkStart w:name="z543" w:id="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"приобретение оружия" заменить словами "приобретение, хранение, хранение и ношение оружия"; </w:t>
      </w:r>
    </w:p>
    <w:bookmarkEnd w:id="508"/>
    <w:bookmarkStart w:name="z544" w:id="509"/>
    <w:p>
      <w:pPr>
        <w:spacing w:after="0"/>
        <w:ind w:left="0"/>
        <w:jc w:val="both"/>
      </w:pPr>
      <w:r>
        <w:rPr>
          <w:rFonts w:ascii="Times New Roman"/>
          <w:b w:val="false"/>
          <w:i w:val="false"/>
          <w:color w:val="000000"/>
          <w:sz w:val="28"/>
        </w:rPr>
        <w:t xml:space="preserve">
      3) подпункт 4-1) </w:t>
      </w:r>
      <w:r>
        <w:rPr>
          <w:rFonts w:ascii="Times New Roman"/>
          <w:b w:val="false"/>
          <w:i w:val="false"/>
          <w:color w:val="000000"/>
          <w:sz w:val="28"/>
        </w:rPr>
        <w:t>пункта 1</w:t>
      </w:r>
      <w:r>
        <w:rPr>
          <w:rFonts w:ascii="Times New Roman"/>
          <w:b w:val="false"/>
          <w:i w:val="false"/>
          <w:color w:val="000000"/>
          <w:sz w:val="28"/>
        </w:rPr>
        <w:t xml:space="preserve"> статьи 29 исключить. </w:t>
      </w:r>
    </w:p>
    <w:bookmarkEnd w:id="509"/>
    <w:bookmarkStart w:name="z545" w:id="51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(Ведомости Парламента Республики Казахстан, 1999 г., № 8, ст.238; № 23, ст.925; 2000 г., № 23, ст.411; 2001 г., № 2, ст.14; 2002 г., № 6, ст.71; 2004 г., № 24, ст.157; 2005 г., № 23, ст.98; 2006 г., № 12, ст.69; 2007 г., № 20, ст.152; 2009 г., № 23, ст.111; 2012 г., № 4, ст.32; № 8, ст.64; 2014 г., № 6, ст.28; № 19-І, 19-II, ст.96; 2015 г., № 6, ст.27; № 19-II, ст.106; № 22-II, ст.145; 2016 г., № 7-І, ст.49; 2018 г., № 14, ст.42; № 22, ст.83):  </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5</w:t>
      </w:r>
      <w:r>
        <w:rPr>
          <w:rFonts w:ascii="Times New Roman"/>
          <w:b w:val="false"/>
          <w:i w:val="false"/>
          <w:color w:val="000000"/>
          <w:sz w:val="28"/>
        </w:rPr>
        <w:t xml:space="preserve"> дополнить пунктом 8 следующего содержания:    </w:t>
      </w:r>
    </w:p>
    <w:bookmarkStart w:name="z547" w:id="511"/>
    <w:p>
      <w:pPr>
        <w:spacing w:after="0"/>
        <w:ind w:left="0"/>
        <w:jc w:val="both"/>
      </w:pPr>
      <w:r>
        <w:rPr>
          <w:rFonts w:ascii="Times New Roman"/>
          <w:b w:val="false"/>
          <w:i w:val="false"/>
          <w:color w:val="000000"/>
          <w:sz w:val="28"/>
        </w:rPr>
        <w:t xml:space="preserve">
      "8. Представление заявления о назначении пособия лицам, удостоенным звания "Халық қаһарманы", и лицам, удостоенным звания "Қазақстанның Еңбек Ері",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511"/>
    <w:bookmarkStart w:name="z548" w:id="51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ст.281; 2002 г., № 4, ст.34; № 17, ст.155; 2004 г., № 23, ст.142; 2007 г., № 2, ст.18; № 8, ст.52; 2008 г., № 12, ст.51; 2009 г., № 18, ст.84; № 24, ст.122; 2010 г., № 24, ст.149; 2011 г., № 1, ст.2; № 11, ст.102; 2012 г., № 4, ст.32; № 5, ст.35; № 15, ст.97; № 21-22, ст.124; 2013 г., № 1, ст.2; 2014 г., № 8, ст.49; № 10, ст.52; № 14, ст.84; № 16, ст.90; № 19-I, 19-II, ст.96; № 22, ст.131; № 23, ст.143; 2015 г., № 20-IV, ст.113; 2016 г., № 23, ст.118; № 24, ст.126; 2017 г., № 16, ст.56; 2018 г., № 10, ст.32; № 16, ст.56):</w:t>
      </w:r>
    </w:p>
    <w:bookmarkEnd w:id="512"/>
    <w:bookmarkStart w:name="z549" w:id="51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18 изложить в следующей редакции:</w:t>
      </w:r>
    </w:p>
    <w:bookmarkEnd w:id="513"/>
    <w:bookmarkStart w:name="z550" w:id="514"/>
    <w:p>
      <w:pPr>
        <w:spacing w:after="0"/>
        <w:ind w:left="0"/>
        <w:jc w:val="both"/>
      </w:pPr>
      <w:r>
        <w:rPr>
          <w:rFonts w:ascii="Times New Roman"/>
          <w:b w:val="false"/>
          <w:i w:val="false"/>
          <w:color w:val="000000"/>
          <w:sz w:val="28"/>
        </w:rPr>
        <w:t>
      "Форма разрешения утверждается уполномоченным органом в сфере контроля за оборотом оружия по согласованию с уполномоченным органом в сфере разрешений и уведомлений и уполномоченным органом в сфере информатизации.".</w:t>
      </w:r>
    </w:p>
    <w:bookmarkEnd w:id="514"/>
    <w:bookmarkStart w:name="z551" w:id="51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w:t>
      </w:r>
    </w:p>
    <w:bookmarkEnd w:id="515"/>
    <w:bookmarkStart w:name="z552" w:id="5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2-20</w:t>
      </w:r>
      <w:r>
        <w:rPr>
          <w:rFonts w:ascii="Times New Roman"/>
          <w:b w:val="false"/>
          <w:i w:val="false"/>
          <w:color w:val="000000"/>
          <w:sz w:val="28"/>
        </w:rPr>
        <w:t xml:space="preserve"> статьи 1 дополнить частью второй следующего содержания:</w:t>
      </w:r>
    </w:p>
    <w:bookmarkEnd w:id="516"/>
    <w:bookmarkStart w:name="z553" w:id="517"/>
    <w:p>
      <w:pPr>
        <w:spacing w:after="0"/>
        <w:ind w:left="0"/>
        <w:jc w:val="both"/>
      </w:pPr>
      <w:r>
        <w:rPr>
          <w:rFonts w:ascii="Times New Roman"/>
          <w:b w:val="false"/>
          <w:i w:val="false"/>
          <w:color w:val="000000"/>
          <w:sz w:val="28"/>
        </w:rPr>
        <w:t>
      "Под частичной передачей функций центральных и (или) местных исполнительных органов понимается осуществление функций центральных и (или) местных исполнительных органов путем аутсорсинга, государственного задания и (или) государственного социального заказа. При этом функция не исключается из компетенции центральных и (или) местных исполнительных органов.";</w:t>
      </w:r>
    </w:p>
    <w:bookmarkEnd w:id="517"/>
    <w:bookmarkStart w:name="z554" w:id="5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8</w:t>
      </w:r>
      <w:r>
        <w:rPr>
          <w:rFonts w:ascii="Times New Roman"/>
          <w:b w:val="false"/>
          <w:i w:val="false"/>
          <w:color w:val="000000"/>
          <w:sz w:val="28"/>
        </w:rPr>
        <w:t xml:space="preserve"> статьи 9-3: </w:t>
      </w:r>
    </w:p>
    <w:bookmarkEnd w:id="518"/>
    <w:bookmarkStart w:name="z555" w:id="519"/>
    <w:p>
      <w:pPr>
        <w:spacing w:after="0"/>
        <w:ind w:left="0"/>
        <w:jc w:val="both"/>
      </w:pPr>
      <w:r>
        <w:rPr>
          <w:rFonts w:ascii="Times New Roman"/>
          <w:b w:val="false"/>
          <w:i w:val="false"/>
          <w:color w:val="000000"/>
          <w:sz w:val="28"/>
        </w:rPr>
        <w:t xml:space="preserve">
      слова "охрану общественного" заменить словами "охрану и обеспечение общественного"; </w:t>
      </w:r>
    </w:p>
    <w:bookmarkEnd w:id="519"/>
    <w:bookmarkStart w:name="z556" w:id="520"/>
    <w:p>
      <w:pPr>
        <w:spacing w:after="0"/>
        <w:ind w:left="0"/>
        <w:jc w:val="both"/>
      </w:pPr>
      <w:r>
        <w:rPr>
          <w:rFonts w:ascii="Times New Roman"/>
          <w:b w:val="false"/>
          <w:i w:val="false"/>
          <w:color w:val="000000"/>
          <w:sz w:val="28"/>
        </w:rPr>
        <w:t>
      слова "вывоза капитала, высшего надзора," исключить;</w:t>
      </w:r>
    </w:p>
    <w:bookmarkEnd w:id="520"/>
    <w:bookmarkStart w:name="z557" w:id="521"/>
    <w:p>
      <w:pPr>
        <w:spacing w:after="0"/>
        <w:ind w:left="0"/>
        <w:jc w:val="both"/>
      </w:pPr>
      <w:r>
        <w:rPr>
          <w:rFonts w:ascii="Times New Roman"/>
          <w:b w:val="false"/>
          <w:i w:val="false"/>
          <w:color w:val="000000"/>
          <w:sz w:val="28"/>
        </w:rPr>
        <w:t>
      слова "правосудия, а также в сферах" заменить словами ", а также в сферах";</w:t>
      </w:r>
    </w:p>
    <w:bookmarkEnd w:id="521"/>
    <w:bookmarkStart w:name="z558" w:id="5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9-5</w:t>
      </w:r>
      <w:r>
        <w:rPr>
          <w:rFonts w:ascii="Times New Roman"/>
          <w:b w:val="false"/>
          <w:i w:val="false"/>
          <w:color w:val="000000"/>
          <w:sz w:val="28"/>
        </w:rPr>
        <w:t>:</w:t>
      </w:r>
    </w:p>
    <w:bookmarkEnd w:id="522"/>
    <w:bookmarkStart w:name="z559" w:id="523"/>
    <w:p>
      <w:pPr>
        <w:spacing w:after="0"/>
        <w:ind w:left="0"/>
        <w:jc w:val="both"/>
      </w:pPr>
      <w:r>
        <w:rPr>
          <w:rFonts w:ascii="Times New Roman"/>
          <w:b w:val="false"/>
          <w:i w:val="false"/>
          <w:color w:val="000000"/>
          <w:sz w:val="28"/>
        </w:rPr>
        <w:t xml:space="preserve">
      в заголовке слова "и (или) местных" исключить; </w:t>
      </w:r>
    </w:p>
    <w:bookmarkEnd w:id="523"/>
    <w:bookmarkStart w:name="z560" w:id="5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(или) местных" исключить. </w:t>
      </w:r>
    </w:p>
    <w:bookmarkEnd w:id="524"/>
    <w:bookmarkStart w:name="z561" w:id="52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ст.406; 2003 г., № 11, ст.56; № 12, ст.85; № 15, ст.139; 2004 г., №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 № 22-III, ст.149; № 22-V, ст.156; № 22-VI, ст.159; 2016 г., № 6, ст.45; 2017 г., № 4, ст.7; № 22-III, ст.109; 2018 г., № 1, ст.4; № 13, ст.41; № 14, ст.44; 2019 г., № 7, ст.37, 39; № 15-16, ст.67):</w:t>
      </w:r>
    </w:p>
    <w:bookmarkEnd w:id="525"/>
    <w:bookmarkStart w:name="z562" w:id="52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11-1</w:t>
      </w:r>
      <w:r>
        <w:rPr>
          <w:rFonts w:ascii="Times New Roman"/>
          <w:b w:val="false"/>
          <w:i w:val="false"/>
          <w:color w:val="000000"/>
          <w:sz w:val="28"/>
        </w:rPr>
        <w:t xml:space="preserve">: </w:t>
      </w:r>
    </w:p>
    <w:bookmarkEnd w:id="526"/>
    <w:bookmarkStart w:name="z563" w:id="527"/>
    <w:p>
      <w:pPr>
        <w:spacing w:after="0"/>
        <w:ind w:left="0"/>
        <w:jc w:val="both"/>
      </w:pPr>
      <w:r>
        <w:rPr>
          <w:rFonts w:ascii="Times New Roman"/>
          <w:b w:val="false"/>
          <w:i w:val="false"/>
          <w:color w:val="000000"/>
          <w:sz w:val="28"/>
        </w:rPr>
        <w:t xml:space="preserve">
      заголовок изложить в следующей редакции: </w:t>
      </w:r>
    </w:p>
    <w:bookmarkEnd w:id="527"/>
    <w:bookmarkStart w:name="z564" w:id="528"/>
    <w:p>
      <w:pPr>
        <w:spacing w:after="0"/>
        <w:ind w:left="0"/>
        <w:jc w:val="both"/>
      </w:pPr>
      <w:r>
        <w:rPr>
          <w:rFonts w:ascii="Times New Roman"/>
          <w:b w:val="false"/>
          <w:i w:val="false"/>
          <w:color w:val="000000"/>
          <w:sz w:val="28"/>
        </w:rPr>
        <w:t>
      "Статья 11-1. Общие условия осуществления страховой (перестраховочной) деятельности";</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11) и 12) следующего содержания: </w:t>
      </w:r>
    </w:p>
    <w:bookmarkStart w:name="z566" w:id="529"/>
    <w:p>
      <w:pPr>
        <w:spacing w:after="0"/>
        <w:ind w:left="0"/>
        <w:jc w:val="both"/>
      </w:pPr>
      <w:r>
        <w:rPr>
          <w:rFonts w:ascii="Times New Roman"/>
          <w:b w:val="false"/>
          <w:i w:val="false"/>
          <w:color w:val="000000"/>
          <w:sz w:val="28"/>
        </w:rPr>
        <w:t>
      "11) требования к порядку оценки при принятии страховых рисков на перестрахование (в случае осуществления перестраховочной деятельности);</w:t>
      </w:r>
    </w:p>
    <w:bookmarkEnd w:id="529"/>
    <w:bookmarkStart w:name="z567" w:id="530"/>
    <w:p>
      <w:pPr>
        <w:spacing w:after="0"/>
        <w:ind w:left="0"/>
        <w:jc w:val="both"/>
      </w:pPr>
      <w:r>
        <w:rPr>
          <w:rFonts w:ascii="Times New Roman"/>
          <w:b w:val="false"/>
          <w:i w:val="false"/>
          <w:color w:val="000000"/>
          <w:sz w:val="28"/>
        </w:rPr>
        <w:t>
      12) порядок прохождения документов и процедуры по принятию решений по перестрахованию (в случае осуществления перестраховочной деятельности).";</w:t>
      </w:r>
    </w:p>
    <w:bookmarkEnd w:id="530"/>
    <w:bookmarkStart w:name="z568" w:id="5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25 изложить в следующей редакции: </w:t>
      </w:r>
    </w:p>
    <w:bookmarkEnd w:id="531"/>
    <w:bookmarkStart w:name="z569" w:id="532"/>
    <w:p>
      <w:pPr>
        <w:spacing w:after="0"/>
        <w:ind w:left="0"/>
        <w:jc w:val="both"/>
      </w:pPr>
      <w:r>
        <w:rPr>
          <w:rFonts w:ascii="Times New Roman"/>
          <w:b w:val="false"/>
          <w:i w:val="false"/>
          <w:color w:val="000000"/>
          <w:sz w:val="28"/>
        </w:rPr>
        <w:t>
      "4. Минимальный размер уставного капитала создаваемой страховой (перестраховочной) организации должен быть оплачен ее учредителями полностью не позднее трех рабочих дней после государственной регистрации страховой (перестраховочной) организации.";</w:t>
      </w:r>
    </w:p>
    <w:bookmarkEnd w:id="532"/>
    <w:bookmarkStart w:name="z570" w:id="5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26</w:t>
      </w:r>
      <w:r>
        <w:rPr>
          <w:rFonts w:ascii="Times New Roman"/>
          <w:b w:val="false"/>
          <w:i w:val="false"/>
          <w:color w:val="000000"/>
          <w:sz w:val="28"/>
        </w:rPr>
        <w:t>:</w:t>
      </w:r>
    </w:p>
    <w:bookmarkEnd w:id="533"/>
    <w:bookmarkStart w:name="z571" w:id="5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"организации с приложением" заменить словами "организации, содержащее сведения, установленные нормативным правовым актом уполномоченного органа, включая сведения об условиях и порядке приобретения акций страховой (перестраховочной) организации, в том числе ранее приобретенных, а также описание источников и средств, используемых для приобретения акций, с приложением";</w:t>
      </w:r>
    </w:p>
    <w:bookmarkEnd w:id="534"/>
    <w:bookmarkStart w:name="z572" w:id="5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35"/>
    <w:bookmarkStart w:name="z573" w:id="53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536"/>
    <w:bookmarkStart w:name="z574" w:id="537"/>
    <w:p>
      <w:pPr>
        <w:spacing w:after="0"/>
        <w:ind w:left="0"/>
        <w:jc w:val="both"/>
      </w:pPr>
      <w:r>
        <w:rPr>
          <w:rFonts w:ascii="Times New Roman"/>
          <w:b w:val="false"/>
          <w:i w:val="false"/>
          <w:color w:val="000000"/>
          <w:sz w:val="28"/>
        </w:rPr>
        <w:t>
      "1) копии документов, подтверждающих порядок и условия приобретения акций.";</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 </w:t>
      </w:r>
    </w:p>
    <w:bookmarkStart w:name="z576" w:id="538"/>
    <w:p>
      <w:pPr>
        <w:spacing w:after="0"/>
        <w:ind w:left="0"/>
        <w:jc w:val="both"/>
      </w:pPr>
      <w:r>
        <w:rPr>
          <w:rFonts w:ascii="Times New Roman"/>
          <w:b w:val="false"/>
          <w:i w:val="false"/>
          <w:color w:val="000000"/>
          <w:sz w:val="28"/>
        </w:rPr>
        <w:t>
      "1-1) копию документа, подтверждающего оплату сбора за выдачу согласия, за исключением случаев оплаты через платежный шлюз "электронного правительства";";</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579" w:id="539"/>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предусмотренной нормативным правовым актом уполномоченного органа;";</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582" w:id="540"/>
    <w:p>
      <w:pPr>
        <w:spacing w:after="0"/>
        <w:ind w:left="0"/>
        <w:jc w:val="both"/>
      </w:pPr>
      <w:r>
        <w:rPr>
          <w:rFonts w:ascii="Times New Roman"/>
          <w:b w:val="false"/>
          <w:i w:val="false"/>
          <w:color w:val="000000"/>
          <w:sz w:val="28"/>
        </w:rPr>
        <w:t>
      "7)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End w:id="540"/>
    <w:bookmarkStart w:name="z583" w:id="5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"заявление уполномоченного органа соответствующего государства о том, что такое разрешение по законодательству государства указанного учредителя" заменить словами "о том, что такое разрешение";</w:t>
      </w:r>
    </w:p>
    <w:bookmarkEnd w:id="541"/>
    <w:bookmarkStart w:name="z584" w:id="54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6-1</w:t>
      </w:r>
      <w:r>
        <w:rPr>
          <w:rFonts w:ascii="Times New Roman"/>
          <w:b w:val="false"/>
          <w:i w:val="false"/>
          <w:color w:val="000000"/>
          <w:sz w:val="28"/>
        </w:rPr>
        <w:t xml:space="preserve">: </w:t>
      </w:r>
    </w:p>
    <w:bookmarkEnd w:id="542"/>
    <w:bookmarkStart w:name="z585" w:id="543"/>
    <w:p>
      <w:pPr>
        <w:spacing w:after="0"/>
        <w:ind w:left="0"/>
        <w:jc w:val="both"/>
      </w:pPr>
      <w:r>
        <w:rPr>
          <w:rFonts w:ascii="Times New Roman"/>
          <w:b w:val="false"/>
          <w:i w:val="false"/>
          <w:color w:val="000000"/>
          <w:sz w:val="28"/>
        </w:rPr>
        <w:t>
      подпункт 1) изложить в следующей редакции:</w:t>
      </w:r>
    </w:p>
    <w:bookmarkEnd w:id="543"/>
    <w:bookmarkStart w:name="z586" w:id="544"/>
    <w:p>
      <w:pPr>
        <w:spacing w:after="0"/>
        <w:ind w:left="0"/>
        <w:jc w:val="both"/>
      </w:pPr>
      <w:r>
        <w:rPr>
          <w:rFonts w:ascii="Times New Roman"/>
          <w:b w:val="false"/>
          <w:i w:val="false"/>
          <w:color w:val="000000"/>
          <w:sz w:val="28"/>
        </w:rPr>
        <w:t>
      "1) копии документов, подтверждающих условия и порядок дарения акций страховой (перестраховочной) организации;";</w:t>
      </w:r>
    </w:p>
    <w:bookmarkEnd w:id="544"/>
    <w:bookmarkStart w:name="z587" w:id="545"/>
    <w:p>
      <w:pPr>
        <w:spacing w:after="0"/>
        <w:ind w:left="0"/>
        <w:jc w:val="both"/>
      </w:pPr>
      <w:r>
        <w:rPr>
          <w:rFonts w:ascii="Times New Roman"/>
          <w:b w:val="false"/>
          <w:i w:val="false"/>
          <w:color w:val="000000"/>
          <w:sz w:val="28"/>
        </w:rPr>
        <w:t>
      в подпункте 2) цифры "2), 3), 4), 5), 6)," заменить цифрами "3), 4), 6),";</w:t>
      </w:r>
    </w:p>
    <w:bookmarkEnd w:id="545"/>
    <w:bookmarkStart w:name="z588" w:id="5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словами "(в случае отсутствия решения на интернет-ресурсе депозитария финансовой отчетности)";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слова "владеющих" дополнить словами "прямо или косвенно";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дополнить словами "(в случае отсутствия списка на интернет-ресурсе депозитария финансовой отчетности)";</w:t>
      </w:r>
    </w:p>
    <w:bookmarkStart w:name="z592" w:id="5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цифру "2)," исключить;</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595" w:id="548"/>
    <w:p>
      <w:pPr>
        <w:spacing w:after="0"/>
        <w:ind w:left="0"/>
        <w:jc w:val="both"/>
      </w:pPr>
      <w:r>
        <w:rPr>
          <w:rFonts w:ascii="Times New Roman"/>
          <w:b w:val="false"/>
          <w:i w:val="false"/>
          <w:color w:val="000000"/>
          <w:sz w:val="28"/>
        </w:rPr>
        <w:t>
      "7)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End w:id="548"/>
    <w:bookmarkStart w:name="z596" w:id="549"/>
    <w:p>
      <w:pPr>
        <w:spacing w:after="0"/>
        <w:ind w:left="0"/>
        <w:jc w:val="both"/>
      </w:pPr>
      <w:r>
        <w:rPr>
          <w:rFonts w:ascii="Times New Roman"/>
          <w:b w:val="false"/>
          <w:i w:val="false"/>
          <w:color w:val="000000"/>
          <w:sz w:val="28"/>
        </w:rPr>
        <w:t xml:space="preserve">
      8)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 </w:t>
      </w:r>
    </w:p>
    <w:bookmarkEnd w:id="549"/>
    <w:bookmarkStart w:name="z597" w:id="550"/>
    <w:p>
      <w:pPr>
        <w:spacing w:after="0"/>
        <w:ind w:left="0"/>
        <w:jc w:val="both"/>
      </w:pPr>
      <w:r>
        <w:rPr>
          <w:rFonts w:ascii="Times New Roman"/>
          <w:b w:val="false"/>
          <w:i w:val="false"/>
          <w:color w:val="000000"/>
          <w:sz w:val="28"/>
        </w:rPr>
        <w:t xml:space="preserve">
      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 </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8 изложить в следующей редакции:</w:t>
      </w:r>
    </w:p>
    <w:bookmarkStart w:name="z600" w:id="551"/>
    <w:p>
      <w:pPr>
        <w:spacing w:after="0"/>
        <w:ind w:left="0"/>
        <w:jc w:val="both"/>
      </w:pPr>
      <w:r>
        <w:rPr>
          <w:rFonts w:ascii="Times New Roman"/>
          <w:b w:val="false"/>
          <w:i w:val="false"/>
          <w:color w:val="000000"/>
          <w:sz w:val="28"/>
        </w:rPr>
        <w:t>
      "1) сведения и документы, указанные в подпунктах 1), 1-1), 3) и 4) пункта 6 и подпунктах 1), 2), 3), 7) и 8) пункта 7 настоящей статьи;";</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602" w:id="552"/>
    <w:p>
      <w:pPr>
        <w:spacing w:after="0"/>
        <w:ind w:left="0"/>
        <w:jc w:val="both"/>
      </w:pPr>
      <w:r>
        <w:rPr>
          <w:rFonts w:ascii="Times New Roman"/>
          <w:b w:val="false"/>
          <w:i w:val="false"/>
          <w:color w:val="000000"/>
          <w:sz w:val="28"/>
        </w:rPr>
        <w:t>
      "9-1. Лицо, желающее стать страховым холдингом, помимо документов и сведений, предусмотренных пунктами 7, 8, 9 и 10 настоящей статьи, представляет предполагаемый расчет пруденциальных нормативов страховой группы в случае, если приобретение заявителем статуса страхового холдинга приведет к формированию страховой группы.";</w:t>
      </w:r>
    </w:p>
    <w:bookmarkEnd w:id="552"/>
    <w:bookmarkStart w:name="z603" w:id="55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12</w:t>
      </w:r>
      <w:r>
        <w:rPr>
          <w:rFonts w:ascii="Times New Roman"/>
          <w:b w:val="false"/>
          <w:i w:val="false"/>
          <w:color w:val="000000"/>
          <w:sz w:val="28"/>
        </w:rPr>
        <w:t xml:space="preserve"> слова "трех месяцев" заменить словами "пятидесяти рабочих дней";</w:t>
      </w:r>
    </w:p>
    <w:bookmarkEnd w:id="553"/>
    <w:bookmarkStart w:name="z604" w:id="554"/>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18</w:t>
      </w:r>
      <w:r>
        <w:rPr>
          <w:rFonts w:ascii="Times New Roman"/>
          <w:b w:val="false"/>
          <w:i w:val="false"/>
          <w:color w:val="000000"/>
          <w:sz w:val="28"/>
        </w:rPr>
        <w:t>:</w:t>
      </w:r>
    </w:p>
    <w:bookmarkEnd w:id="554"/>
    <w:bookmarkStart w:name="z605" w:id="555"/>
    <w:p>
      <w:pPr>
        <w:spacing w:after="0"/>
        <w:ind w:left="0"/>
        <w:jc w:val="both"/>
      </w:pPr>
      <w:r>
        <w:rPr>
          <w:rFonts w:ascii="Times New Roman"/>
          <w:b w:val="false"/>
          <w:i w:val="false"/>
          <w:color w:val="000000"/>
          <w:sz w:val="28"/>
        </w:rPr>
        <w:t>
      после слов "страхового холдинга" дополнить словами "либо в случае самостоятельного обнаружения уполномоченным органом фактов, являющихся основанием для отмены выданного согласия,";</w:t>
      </w:r>
    </w:p>
    <w:bookmarkEnd w:id="555"/>
    <w:bookmarkStart w:name="z606" w:id="556"/>
    <w:p>
      <w:pPr>
        <w:spacing w:after="0"/>
        <w:ind w:left="0"/>
        <w:jc w:val="both"/>
      </w:pPr>
      <w:r>
        <w:rPr>
          <w:rFonts w:ascii="Times New Roman"/>
          <w:b w:val="false"/>
          <w:i w:val="false"/>
          <w:color w:val="000000"/>
          <w:sz w:val="28"/>
        </w:rPr>
        <w:t>
      слова "со дня получения уполномоченным органом указанного заявления" заменить словами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End w:id="556"/>
    <w:bookmarkStart w:name="z607" w:id="55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27</w:t>
      </w:r>
      <w:r>
        <w:rPr>
          <w:rFonts w:ascii="Times New Roman"/>
          <w:b w:val="false"/>
          <w:i w:val="false"/>
          <w:color w:val="000000"/>
          <w:sz w:val="28"/>
        </w:rPr>
        <w:t>:</w:t>
      </w:r>
    </w:p>
    <w:bookmarkEnd w:id="557"/>
    <w:bookmarkStart w:name="z608" w:id="5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558"/>
    <w:bookmarkStart w:name="z609" w:id="559"/>
    <w:p>
      <w:pPr>
        <w:spacing w:after="0"/>
        <w:ind w:left="0"/>
        <w:jc w:val="both"/>
      </w:pPr>
      <w:r>
        <w:rPr>
          <w:rFonts w:ascii="Times New Roman"/>
          <w:b w:val="false"/>
          <w:i w:val="false"/>
          <w:color w:val="000000"/>
          <w:sz w:val="28"/>
        </w:rPr>
        <w:t xml:space="preserve">
      подпункт 2) исключить; </w:t>
      </w:r>
    </w:p>
    <w:bookmarkEnd w:id="559"/>
    <w:bookmarkStart w:name="z610" w:id="560"/>
    <w:p>
      <w:pPr>
        <w:spacing w:after="0"/>
        <w:ind w:left="0"/>
        <w:jc w:val="both"/>
      </w:pPr>
      <w:r>
        <w:rPr>
          <w:rFonts w:ascii="Times New Roman"/>
          <w:b w:val="false"/>
          <w:i w:val="false"/>
          <w:color w:val="000000"/>
          <w:sz w:val="28"/>
        </w:rPr>
        <w:t>
      подпункты 4), 5) и 6) изложить в следующей редакции:</w:t>
      </w:r>
    </w:p>
    <w:bookmarkEnd w:id="560"/>
    <w:bookmarkStart w:name="z611" w:id="561"/>
    <w:p>
      <w:pPr>
        <w:spacing w:after="0"/>
        <w:ind w:left="0"/>
        <w:jc w:val="both"/>
      </w:pPr>
      <w:r>
        <w:rPr>
          <w:rFonts w:ascii="Times New Roman"/>
          <w:b w:val="false"/>
          <w:i w:val="false"/>
          <w:color w:val="000000"/>
          <w:sz w:val="28"/>
        </w:rPr>
        <w:t>
      "4) сведения об учредителях – юридических лицах (при наличии таких учредителей), включающие финансовую отчетность за последние два завершенных финансовых года, заверенную аудиторской организацией, бухгалтерский баланс и отчет о прибылях и убытках на конец последнего квартала перед представлением документов. Финансовая отчетность за последние два завершенных финансовых года не представляется в случае размещения данной отчетности на интернет-ресурсе депозитария финансовой отчетности;</w:t>
      </w:r>
    </w:p>
    <w:bookmarkEnd w:id="561"/>
    <w:bookmarkStart w:name="z612" w:id="562"/>
    <w:p>
      <w:pPr>
        <w:spacing w:after="0"/>
        <w:ind w:left="0"/>
        <w:jc w:val="both"/>
      </w:pPr>
      <w:r>
        <w:rPr>
          <w:rFonts w:ascii="Times New Roman"/>
          <w:b w:val="false"/>
          <w:i w:val="false"/>
          <w:color w:val="000000"/>
          <w:sz w:val="28"/>
        </w:rPr>
        <w:t>
      5) сведения об учредителях – физических лицах (при наличии таких учредителей), включая описание источников и сумм денег, используемых для создания страховой (перестраховочной) организации. Источником, используемым для приобретения акций страховой (перестраховочной) организации, являются средства, указанные в части второй подпункта 1) пункта 6 статьи 26 настоящего Закона;</w:t>
      </w:r>
    </w:p>
    <w:bookmarkEnd w:id="562"/>
    <w:bookmarkStart w:name="z613" w:id="563"/>
    <w:p>
      <w:pPr>
        <w:spacing w:after="0"/>
        <w:ind w:left="0"/>
        <w:jc w:val="both"/>
      </w:pPr>
      <w:r>
        <w:rPr>
          <w:rFonts w:ascii="Times New Roman"/>
          <w:b w:val="false"/>
          <w:i w:val="false"/>
          <w:color w:val="000000"/>
          <w:sz w:val="28"/>
        </w:rPr>
        <w:t>
      6) бизнес-план;";</w:t>
      </w:r>
    </w:p>
    <w:bookmarkEnd w:id="563"/>
    <w:bookmarkStart w:name="z614" w:id="564"/>
    <w:p>
      <w:pPr>
        <w:spacing w:after="0"/>
        <w:ind w:left="0"/>
        <w:jc w:val="both"/>
      </w:pPr>
      <w:r>
        <w:rPr>
          <w:rFonts w:ascii="Times New Roman"/>
          <w:b w:val="false"/>
          <w:i w:val="false"/>
          <w:color w:val="000000"/>
          <w:sz w:val="28"/>
        </w:rPr>
        <w:t>
      подпункт 7) исключить;</w:t>
      </w:r>
    </w:p>
    <w:bookmarkEnd w:id="564"/>
    <w:bookmarkStart w:name="z615" w:id="565"/>
    <w:p>
      <w:pPr>
        <w:spacing w:after="0"/>
        <w:ind w:left="0"/>
        <w:jc w:val="both"/>
      </w:pPr>
      <w:r>
        <w:rPr>
          <w:rFonts w:ascii="Times New Roman"/>
          <w:b w:val="false"/>
          <w:i w:val="false"/>
          <w:color w:val="000000"/>
          <w:sz w:val="28"/>
        </w:rPr>
        <w:t xml:space="preserve">
      пункты 1-1,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End w:id="565"/>
    <w:bookmarkStart w:name="z616" w:id="566"/>
    <w:p>
      <w:pPr>
        <w:spacing w:after="0"/>
        <w:ind w:left="0"/>
        <w:jc w:val="both"/>
      </w:pPr>
      <w:r>
        <w:rPr>
          <w:rFonts w:ascii="Times New Roman"/>
          <w:b w:val="false"/>
          <w:i w:val="false"/>
          <w:color w:val="000000"/>
          <w:sz w:val="28"/>
        </w:rPr>
        <w:t>
      "1-1. К заявлению также прилагаются:</w:t>
      </w:r>
    </w:p>
    <w:bookmarkEnd w:id="566"/>
    <w:bookmarkStart w:name="z617" w:id="567"/>
    <w:p>
      <w:pPr>
        <w:spacing w:after="0"/>
        <w:ind w:left="0"/>
        <w:jc w:val="both"/>
      </w:pPr>
      <w:r>
        <w:rPr>
          <w:rFonts w:ascii="Times New Roman"/>
          <w:b w:val="false"/>
          <w:i w:val="false"/>
          <w:color w:val="000000"/>
          <w:sz w:val="28"/>
        </w:rPr>
        <w:t xml:space="preserve">
      1) документы и сведения, предусмотренные </w:t>
      </w:r>
      <w:r>
        <w:rPr>
          <w:rFonts w:ascii="Times New Roman"/>
          <w:b w:val="false"/>
          <w:i w:val="false"/>
          <w:color w:val="000000"/>
          <w:sz w:val="28"/>
        </w:rPr>
        <w:t>статьями 26</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Закона, в случае необходимости получения заявителем статуса крупного участника страховой (перестраховочной) организации или страхового холдинга, разрешения на создание дочерней организации или приобретение значительного участия в капитале страховой (перестраховочной) организации;</w:t>
      </w:r>
    </w:p>
    <w:bookmarkEnd w:id="567"/>
    <w:bookmarkStart w:name="z618" w:id="568"/>
    <w:p>
      <w:pPr>
        <w:spacing w:after="0"/>
        <w:ind w:left="0"/>
        <w:jc w:val="both"/>
      </w:pPr>
      <w:r>
        <w:rPr>
          <w:rFonts w:ascii="Times New Roman"/>
          <w:b w:val="false"/>
          <w:i w:val="false"/>
          <w:color w:val="000000"/>
          <w:sz w:val="28"/>
        </w:rPr>
        <w:t xml:space="preserve">
      2) документы лиц, предлагаемых на должности руководящих работников страховой (перестраховочной) организации в соответствии с требованиями </w:t>
      </w:r>
      <w:r>
        <w:rPr>
          <w:rFonts w:ascii="Times New Roman"/>
          <w:b w:val="false"/>
          <w:i w:val="false"/>
          <w:color w:val="000000"/>
          <w:sz w:val="28"/>
        </w:rPr>
        <w:t>статьи 34</w:t>
      </w:r>
      <w:r>
        <w:rPr>
          <w:rFonts w:ascii="Times New Roman"/>
          <w:b w:val="false"/>
          <w:i w:val="false"/>
          <w:color w:val="000000"/>
          <w:sz w:val="28"/>
        </w:rPr>
        <w:t xml:space="preserve"> настоящего Закона;</w:t>
      </w:r>
    </w:p>
    <w:bookmarkEnd w:id="568"/>
    <w:bookmarkStart w:name="z619" w:id="569"/>
    <w:p>
      <w:pPr>
        <w:spacing w:after="0"/>
        <w:ind w:left="0"/>
        <w:jc w:val="both"/>
      </w:pPr>
      <w:r>
        <w:rPr>
          <w:rFonts w:ascii="Times New Roman"/>
          <w:b w:val="false"/>
          <w:i w:val="false"/>
          <w:color w:val="000000"/>
          <w:sz w:val="28"/>
        </w:rPr>
        <w:t xml:space="preserve">
      3) документы на государственную регистрацию выпуска объявленных акций, предусмотренные подпунктами 2) и 5) пункта 4 статьи 11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рынке ценных бумаг". Документы, подтверждающие оплату объявленных акций, размещаемых среди учредителей акционерного общества, представляются заявителем не позднее трех рабочих дней со дня государственной регистрации юридического лица;</w:t>
      </w:r>
    </w:p>
    <w:bookmarkEnd w:id="569"/>
    <w:bookmarkStart w:name="z620" w:id="570"/>
    <w:p>
      <w:pPr>
        <w:spacing w:after="0"/>
        <w:ind w:left="0"/>
        <w:jc w:val="both"/>
      </w:pPr>
      <w:r>
        <w:rPr>
          <w:rFonts w:ascii="Times New Roman"/>
          <w:b w:val="false"/>
          <w:i w:val="false"/>
          <w:color w:val="000000"/>
          <w:sz w:val="28"/>
        </w:rPr>
        <w:t xml:space="preserve">
      4) документы на государственную регистрацию юридического лица,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w:t>
      </w:r>
    </w:p>
    <w:bookmarkEnd w:id="570"/>
    <w:bookmarkStart w:name="z621" w:id="571"/>
    <w:p>
      <w:pPr>
        <w:spacing w:after="0"/>
        <w:ind w:left="0"/>
        <w:jc w:val="both"/>
      </w:pPr>
      <w:r>
        <w:rPr>
          <w:rFonts w:ascii="Times New Roman"/>
          <w:b w:val="false"/>
          <w:i w:val="false"/>
          <w:color w:val="000000"/>
          <w:sz w:val="28"/>
        </w:rPr>
        <w:t>
      5) копия документа, подтверждающего оплату сбора за выдачу лицензии на право осуществления страховой (перестраховочной) деятельности, за исключением случаев оплаты через платежный шлюз "электронного правительства".";</w:t>
      </w:r>
    </w:p>
    <w:bookmarkEnd w:id="571"/>
    <w:bookmarkStart w:name="z622" w:id="572"/>
    <w:p>
      <w:pPr>
        <w:spacing w:after="0"/>
        <w:ind w:left="0"/>
        <w:jc w:val="both"/>
      </w:pPr>
      <w:r>
        <w:rPr>
          <w:rFonts w:ascii="Times New Roman"/>
          <w:b w:val="false"/>
          <w:i w:val="false"/>
          <w:color w:val="000000"/>
          <w:sz w:val="28"/>
        </w:rPr>
        <w:t>
      "4. Разрешение на создание страховой (перестраховочной) организации имеет юридическую силу до принятия уполномоченным органом решения о выдаче страховой (перестраховочной) организации лицензии на проведение страховой (перестраховочной) деятельности.</w:t>
      </w:r>
    </w:p>
    <w:bookmarkEnd w:id="572"/>
    <w:bookmarkStart w:name="z623" w:id="573"/>
    <w:p>
      <w:pPr>
        <w:spacing w:after="0"/>
        <w:ind w:left="0"/>
        <w:jc w:val="both"/>
      </w:pPr>
      <w:r>
        <w:rPr>
          <w:rFonts w:ascii="Times New Roman"/>
          <w:b w:val="false"/>
          <w:i w:val="false"/>
          <w:color w:val="000000"/>
          <w:sz w:val="28"/>
        </w:rPr>
        <w:t>
      5. Выданное разрешение на создание страховой (перестраховочной) организации считается отмененным в случаях:</w:t>
      </w:r>
    </w:p>
    <w:bookmarkEnd w:id="573"/>
    <w:bookmarkStart w:name="z624" w:id="574"/>
    <w:p>
      <w:pPr>
        <w:spacing w:after="0"/>
        <w:ind w:left="0"/>
        <w:jc w:val="both"/>
      </w:pPr>
      <w:r>
        <w:rPr>
          <w:rFonts w:ascii="Times New Roman"/>
          <w:b w:val="false"/>
          <w:i w:val="false"/>
          <w:color w:val="000000"/>
          <w:sz w:val="28"/>
        </w:rPr>
        <w:t xml:space="preserve">
      1) принятия страховой (перестраховочной) организацией решения о добровольном прекращении своей деятельности путем реорганизации или ликвидации; </w:t>
      </w:r>
    </w:p>
    <w:bookmarkEnd w:id="574"/>
    <w:bookmarkStart w:name="z625" w:id="575"/>
    <w:p>
      <w:pPr>
        <w:spacing w:after="0"/>
        <w:ind w:left="0"/>
        <w:jc w:val="both"/>
      </w:pPr>
      <w:r>
        <w:rPr>
          <w:rFonts w:ascii="Times New Roman"/>
          <w:b w:val="false"/>
          <w:i w:val="false"/>
          <w:color w:val="000000"/>
          <w:sz w:val="28"/>
        </w:rPr>
        <w:t xml:space="preserve">
      2) принятия судом решения о прекращении деятельности страховой (перестраховочной) организации; </w:t>
      </w:r>
    </w:p>
    <w:bookmarkEnd w:id="575"/>
    <w:bookmarkStart w:name="z626" w:id="576"/>
    <w:p>
      <w:pPr>
        <w:spacing w:after="0"/>
        <w:ind w:left="0"/>
        <w:jc w:val="both"/>
      </w:pPr>
      <w:r>
        <w:rPr>
          <w:rFonts w:ascii="Times New Roman"/>
          <w:b w:val="false"/>
          <w:i w:val="false"/>
          <w:color w:val="000000"/>
          <w:sz w:val="28"/>
        </w:rPr>
        <w:t xml:space="preserve">
      3) неполучения лицензии на право осуществления страховой (перестраховочной) деятельности в течение трех месяцев со дня выдачи разрешения на создание страховой (перестраховочной) организации. </w:t>
      </w:r>
    </w:p>
    <w:bookmarkEnd w:id="576"/>
    <w:bookmarkStart w:name="z627" w:id="577"/>
    <w:p>
      <w:pPr>
        <w:spacing w:after="0"/>
        <w:ind w:left="0"/>
        <w:jc w:val="both"/>
      </w:pPr>
      <w:r>
        <w:rPr>
          <w:rFonts w:ascii="Times New Roman"/>
          <w:b w:val="false"/>
          <w:i w:val="false"/>
          <w:color w:val="000000"/>
          <w:sz w:val="28"/>
        </w:rPr>
        <w:t>
      В случае, предусмотренном подпунктом 3) части первой настоящего пункта, ранее выданные разрешения на создание дочерней организации, значительное участие в капитале организации и согласие на приобретение статуса страхового холдинга, крупного участника страховой (перестраховочной) организации считаются отмененными.</w:t>
      </w:r>
    </w:p>
    <w:bookmarkEnd w:id="577"/>
    <w:bookmarkStart w:name="z628" w:id="578"/>
    <w:p>
      <w:pPr>
        <w:spacing w:after="0"/>
        <w:ind w:left="0"/>
        <w:jc w:val="both"/>
      </w:pPr>
      <w:r>
        <w:rPr>
          <w:rFonts w:ascii="Times New Roman"/>
          <w:b w:val="false"/>
          <w:i w:val="false"/>
          <w:color w:val="000000"/>
          <w:sz w:val="28"/>
        </w:rPr>
        <w:t xml:space="preserve">
      6. Заявление о выдаче разрешения на создание страховой (перестраховочной) организации должно быть рассмотрено уполномоченным органом в течение пятидесяти рабочих дней со дня подачи заявления. </w:t>
      </w:r>
    </w:p>
    <w:bookmarkEnd w:id="578"/>
    <w:bookmarkStart w:name="z629" w:id="579"/>
    <w:p>
      <w:pPr>
        <w:spacing w:after="0"/>
        <w:ind w:left="0"/>
        <w:jc w:val="both"/>
      </w:pPr>
      <w:r>
        <w:rPr>
          <w:rFonts w:ascii="Times New Roman"/>
          <w:b w:val="false"/>
          <w:i w:val="false"/>
          <w:color w:val="000000"/>
          <w:sz w:val="28"/>
        </w:rPr>
        <w:t>
      7. Уведомление о выдаче разрешения на создание страховой (перестраховочной) организации направляется заявителю и в регистрирующий орган.";</w:t>
      </w:r>
    </w:p>
    <w:bookmarkEnd w:id="579"/>
    <w:bookmarkStart w:name="z630" w:id="580"/>
    <w:p>
      <w:pPr>
        <w:spacing w:after="0"/>
        <w:ind w:left="0"/>
        <w:jc w:val="both"/>
      </w:pPr>
      <w:r>
        <w:rPr>
          <w:rFonts w:ascii="Times New Roman"/>
          <w:b w:val="false"/>
          <w:i w:val="false"/>
          <w:color w:val="000000"/>
          <w:sz w:val="28"/>
        </w:rPr>
        <w:t xml:space="preserve">
      5) подпункт 6) пункта 1 </w:t>
      </w:r>
      <w:r>
        <w:rPr>
          <w:rFonts w:ascii="Times New Roman"/>
          <w:b w:val="false"/>
          <w:i w:val="false"/>
          <w:color w:val="000000"/>
          <w:sz w:val="28"/>
        </w:rPr>
        <w:t>статьи 28</w:t>
      </w:r>
      <w:r>
        <w:rPr>
          <w:rFonts w:ascii="Times New Roman"/>
          <w:b w:val="false"/>
          <w:i w:val="false"/>
          <w:color w:val="000000"/>
          <w:sz w:val="28"/>
        </w:rPr>
        <w:t xml:space="preserve"> после слова "организации" дополнить словами "или страхового холдинга";</w:t>
      </w:r>
    </w:p>
    <w:bookmarkEnd w:id="580"/>
    <w:bookmarkStart w:name="z631" w:id="5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29</w:t>
      </w:r>
      <w:r>
        <w:rPr>
          <w:rFonts w:ascii="Times New Roman"/>
          <w:b w:val="false"/>
          <w:i w:val="false"/>
          <w:color w:val="000000"/>
          <w:sz w:val="28"/>
        </w:rPr>
        <w:t xml:space="preserve"> исключить;</w:t>
      </w:r>
    </w:p>
    <w:bookmarkEnd w:id="581"/>
    <w:bookmarkStart w:name="z632" w:id="58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30 исключить;</w:t>
      </w:r>
    </w:p>
    <w:bookmarkEnd w:id="582"/>
    <w:bookmarkStart w:name="z633" w:id="58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32</w:t>
      </w:r>
      <w:r>
        <w:rPr>
          <w:rFonts w:ascii="Times New Roman"/>
          <w:b w:val="false"/>
          <w:i w:val="false"/>
          <w:color w:val="000000"/>
          <w:sz w:val="28"/>
        </w:rPr>
        <w:t>:</w:t>
      </w:r>
    </w:p>
    <w:bookmarkEnd w:id="583"/>
    <w:bookmarkStart w:name="z634" w:id="58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84"/>
    <w:bookmarkStart w:name="z635" w:id="585"/>
    <w:p>
      <w:pPr>
        <w:spacing w:after="0"/>
        <w:ind w:left="0"/>
        <w:jc w:val="both"/>
      </w:pPr>
      <w:r>
        <w:rPr>
          <w:rFonts w:ascii="Times New Roman"/>
          <w:b w:val="false"/>
          <w:i w:val="false"/>
          <w:color w:val="000000"/>
          <w:sz w:val="28"/>
        </w:rPr>
        <w:t>
      "Порядок выдачи страховой (перестраховочной) организации или страховому холдингу разрешения на создание или приобретение дочерней организации, требования к документам, необходимым для получения разрешения, определяются нормативным правовым актом уполномоченного органа.";</w:t>
      </w:r>
    </w:p>
    <w:bookmarkEnd w:id="585"/>
    <w:bookmarkStart w:name="z636" w:id="5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39" w:id="587"/>
    <w:p>
      <w:pPr>
        <w:spacing w:after="0"/>
        <w:ind w:left="0"/>
        <w:jc w:val="both"/>
      </w:pPr>
      <w:r>
        <w:rPr>
          <w:rFonts w:ascii="Times New Roman"/>
          <w:b w:val="false"/>
          <w:i w:val="false"/>
          <w:color w:val="000000"/>
          <w:sz w:val="28"/>
        </w:rPr>
        <w:t>
      "1-1) копию документа, подтверждающего оплату сбора за выдачу разрешения, за исключением случаев оплаты через платежный шлюз "электронного правительства";</w:t>
      </w:r>
    </w:p>
    <w:bookmarkEnd w:id="587"/>
    <w:bookmarkStart w:name="z640" w:id="588"/>
    <w:p>
      <w:pPr>
        <w:spacing w:after="0"/>
        <w:ind w:left="0"/>
        <w:jc w:val="both"/>
      </w:pPr>
      <w:r>
        <w:rPr>
          <w:rFonts w:ascii="Times New Roman"/>
          <w:b w:val="false"/>
          <w:i w:val="false"/>
          <w:color w:val="000000"/>
          <w:sz w:val="28"/>
        </w:rPr>
        <w:t xml:space="preserve">
      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w:t>
      </w:r>
    </w:p>
    <w:bookmarkEnd w:id="588"/>
    <w:bookmarkStart w:name="z641" w:id="58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4)</w:t>
      </w:r>
      <w:r>
        <w:rPr>
          <w:rFonts w:ascii="Times New Roman"/>
          <w:b w:val="false"/>
          <w:i w:val="false"/>
          <w:color w:val="000000"/>
          <w:sz w:val="28"/>
        </w:rPr>
        <w:t xml:space="preserve"> изложить в следующей редакции:</w:t>
      </w:r>
    </w:p>
    <w:bookmarkEnd w:id="589"/>
    <w:bookmarkStart w:name="z642" w:id="590"/>
    <w:p>
      <w:pPr>
        <w:spacing w:after="0"/>
        <w:ind w:left="0"/>
        <w:jc w:val="both"/>
      </w:pPr>
      <w:r>
        <w:rPr>
          <w:rFonts w:ascii="Times New Roman"/>
          <w:b w:val="false"/>
          <w:i w:val="false"/>
          <w:color w:val="000000"/>
          <w:sz w:val="28"/>
        </w:rPr>
        <w:t>
      "4) сведения об аффилированных лицах заявителя (в случае отсутствия сведений на интернет-ресурсе депозитария финансовой отчетности).";</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644" w:id="591"/>
    <w:p>
      <w:pPr>
        <w:spacing w:after="0"/>
        <w:ind w:left="0"/>
        <w:jc w:val="both"/>
      </w:pPr>
      <w:r>
        <w:rPr>
          <w:rFonts w:ascii="Times New Roman"/>
          <w:b w:val="false"/>
          <w:i w:val="false"/>
          <w:color w:val="000000"/>
          <w:sz w:val="28"/>
        </w:rPr>
        <w:t>
      "5) бизнес-план дочерней организации;";</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47" w:id="592"/>
    <w:p>
      <w:pPr>
        <w:spacing w:after="0"/>
        <w:ind w:left="0"/>
        <w:jc w:val="both"/>
      </w:pPr>
      <w:r>
        <w:rPr>
          <w:rFonts w:ascii="Times New Roman"/>
          <w:b w:val="false"/>
          <w:i w:val="false"/>
          <w:color w:val="000000"/>
          <w:sz w:val="28"/>
        </w:rPr>
        <w:t xml:space="preserve">
      "8) финансовую отчетность приобретаемой дочерней организации, заверенную аудиторской организацией, за последний завершенный финансовый год. </w:t>
      </w:r>
    </w:p>
    <w:bookmarkEnd w:id="592"/>
    <w:bookmarkStart w:name="z648" w:id="593"/>
    <w:p>
      <w:pPr>
        <w:spacing w:after="0"/>
        <w:ind w:left="0"/>
        <w:jc w:val="both"/>
      </w:pPr>
      <w:r>
        <w:rPr>
          <w:rFonts w:ascii="Times New Roman"/>
          <w:b w:val="false"/>
          <w:i w:val="false"/>
          <w:color w:val="000000"/>
          <w:sz w:val="28"/>
        </w:rPr>
        <w:t xml:space="preserve">
      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 </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исключить;</w:t>
      </w:r>
    </w:p>
    <w:bookmarkStart w:name="z650" w:id="59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7</w:t>
      </w:r>
      <w:r>
        <w:rPr>
          <w:rFonts w:ascii="Times New Roman"/>
          <w:b w:val="false"/>
          <w:i w:val="false"/>
          <w:color w:val="000000"/>
          <w:sz w:val="28"/>
        </w:rPr>
        <w:t xml:space="preserve"> слова "трех месяцев" заменить словами "пятидесяти рабочих дней";</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    </w:t>
      </w:r>
    </w:p>
    <w:bookmarkStart w:name="z652" w:id="59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    </w:t>
      </w:r>
    </w:p>
    <w:bookmarkEnd w:id="595"/>
    <w:bookmarkStart w:name="z653" w:id="596"/>
    <w:p>
      <w:pPr>
        <w:spacing w:after="0"/>
        <w:ind w:left="0"/>
        <w:jc w:val="both"/>
      </w:pPr>
      <w:r>
        <w:rPr>
          <w:rFonts w:ascii="Times New Roman"/>
          <w:b w:val="false"/>
          <w:i w:val="false"/>
          <w:color w:val="000000"/>
          <w:sz w:val="28"/>
        </w:rPr>
        <w:t xml:space="preserve">
      "12. Заявление на получение разрешения на значительное участие в капитале организаций, требования к содержанию которого установлены нормативным правовым актом уполномоченного органа, представляется с приложением документов, предусмотренных подпунктами 1-1), 2), 3), 4), 5), 6) и 11) пункта 4 настоящей статьи."; </w:t>
      </w:r>
    </w:p>
    <w:bookmarkEnd w:id="596"/>
    <w:bookmarkStart w:name="z654" w:id="5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6</w:t>
      </w:r>
      <w:r>
        <w:rPr>
          <w:rFonts w:ascii="Times New Roman"/>
          <w:b w:val="false"/>
          <w:i w:val="false"/>
          <w:color w:val="000000"/>
          <w:sz w:val="28"/>
        </w:rPr>
        <w:t xml:space="preserve"> статьи 34 дополнить частями пятой и шестой следующего содержания: </w:t>
      </w:r>
    </w:p>
    <w:bookmarkEnd w:id="597"/>
    <w:bookmarkStart w:name="z655" w:id="598"/>
    <w:p>
      <w:pPr>
        <w:spacing w:after="0"/>
        <w:ind w:left="0"/>
        <w:jc w:val="both"/>
      </w:pPr>
      <w:r>
        <w:rPr>
          <w:rFonts w:ascii="Times New Roman"/>
          <w:b w:val="false"/>
          <w:i w:val="false"/>
          <w:color w:val="000000"/>
          <w:sz w:val="28"/>
        </w:rPr>
        <w:t xml:space="preserve">
      "При представлении документов для согласования лиц, предлагаемых на должности руководящих работников создаваемой страховой (перестраховочной) организации, в соответствии с подпунктом 2) пункта 1-1 </w:t>
      </w:r>
      <w:r>
        <w:rPr>
          <w:rFonts w:ascii="Times New Roman"/>
          <w:b w:val="false"/>
          <w:i w:val="false"/>
          <w:color w:val="000000"/>
          <w:sz w:val="28"/>
        </w:rPr>
        <w:t>статьи 27</w:t>
      </w:r>
      <w:r>
        <w:rPr>
          <w:rFonts w:ascii="Times New Roman"/>
          <w:b w:val="false"/>
          <w:i w:val="false"/>
          <w:color w:val="000000"/>
          <w:sz w:val="28"/>
        </w:rPr>
        <w:t xml:space="preserve"> настоящего Закона уполномоченный орган направляет заявителю решение о согласовании либо отказе в согласовании указанных лиц в течение девяти рабочих дней со дня получения документов, подтверждающих государственную регистрацию юридического лица.</w:t>
      </w:r>
    </w:p>
    <w:bookmarkEnd w:id="598"/>
    <w:bookmarkStart w:name="z656" w:id="599"/>
    <w:p>
      <w:pPr>
        <w:spacing w:after="0"/>
        <w:ind w:left="0"/>
        <w:jc w:val="both"/>
      </w:pPr>
      <w:r>
        <w:rPr>
          <w:rFonts w:ascii="Times New Roman"/>
          <w:b w:val="false"/>
          <w:i w:val="false"/>
          <w:color w:val="000000"/>
          <w:sz w:val="28"/>
        </w:rPr>
        <w:t>
      При повторном представлении документов в связи с отказом в согласовании лиц, предлагаемых на должности руководящих работников создаваемой страховой (перестраховочной) организации, документы рассматриваются уполномоченным органом в срок, предусмотренный частью четвертой настоящего пункта.";</w:t>
      </w:r>
    </w:p>
    <w:bookmarkEnd w:id="599"/>
    <w:bookmarkStart w:name="z657" w:id="60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37</w:t>
      </w:r>
      <w:r>
        <w:rPr>
          <w:rFonts w:ascii="Times New Roman"/>
          <w:b w:val="false"/>
          <w:i w:val="false"/>
          <w:color w:val="000000"/>
          <w:sz w:val="28"/>
        </w:rPr>
        <w:t>:</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подпункты 3), 5) и 6) </w:t>
      </w:r>
      <w:r>
        <w:rPr>
          <w:rFonts w:ascii="Times New Roman"/>
          <w:b w:val="false"/>
          <w:i w:val="false"/>
          <w:color w:val="000000"/>
          <w:sz w:val="28"/>
        </w:rPr>
        <w:t>пункта 2</w:t>
      </w:r>
      <w:r>
        <w:rPr>
          <w:rFonts w:ascii="Times New Roman"/>
          <w:b w:val="false"/>
          <w:i w:val="false"/>
          <w:color w:val="000000"/>
          <w:sz w:val="28"/>
        </w:rPr>
        <w:t xml:space="preserve">, подпункт 3) </w:t>
      </w:r>
      <w:r>
        <w:rPr>
          <w:rFonts w:ascii="Times New Roman"/>
          <w:b w:val="false"/>
          <w:i w:val="false"/>
          <w:color w:val="000000"/>
          <w:sz w:val="28"/>
        </w:rPr>
        <w:t>пункта 7</w:t>
      </w: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7-3, подпункты 6) и 7) </w:t>
      </w:r>
      <w:r>
        <w:rPr>
          <w:rFonts w:ascii="Times New Roman"/>
          <w:b w:val="false"/>
          <w:i w:val="false"/>
          <w:color w:val="000000"/>
          <w:sz w:val="28"/>
        </w:rPr>
        <w:t>пункта 8</w:t>
      </w: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8-1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частями второй и третьей следующего содержания: </w:t>
      </w:r>
    </w:p>
    <w:bookmarkStart w:name="z660" w:id="601"/>
    <w:p>
      <w:pPr>
        <w:spacing w:after="0"/>
        <w:ind w:left="0"/>
        <w:jc w:val="both"/>
      </w:pPr>
      <w:r>
        <w:rPr>
          <w:rFonts w:ascii="Times New Roman"/>
          <w:b w:val="false"/>
          <w:i w:val="false"/>
          <w:color w:val="000000"/>
          <w:sz w:val="28"/>
        </w:rPr>
        <w:t xml:space="preserve">
      "При представлении документов о выдаче лицензии создаваемой страховой (перестраховочной) организации в соответствии с подпунктом 5) пункта 1-1 </w:t>
      </w:r>
      <w:r>
        <w:rPr>
          <w:rFonts w:ascii="Times New Roman"/>
          <w:b w:val="false"/>
          <w:i w:val="false"/>
          <w:color w:val="000000"/>
          <w:sz w:val="28"/>
        </w:rPr>
        <w:t>статьи 27</w:t>
      </w:r>
      <w:r>
        <w:rPr>
          <w:rFonts w:ascii="Times New Roman"/>
          <w:b w:val="false"/>
          <w:i w:val="false"/>
          <w:color w:val="000000"/>
          <w:sz w:val="28"/>
        </w:rPr>
        <w:t xml:space="preserve"> настоящего Закона уполномоченный орган направляет заявителю решение о выдаче либо отказе в выдаче лицензии в течение девяти рабочих дней со дня государственной регистрации юридического лица.</w:t>
      </w:r>
    </w:p>
    <w:bookmarkEnd w:id="601"/>
    <w:bookmarkStart w:name="z661" w:id="602"/>
    <w:p>
      <w:pPr>
        <w:spacing w:after="0"/>
        <w:ind w:left="0"/>
        <w:jc w:val="both"/>
      </w:pPr>
      <w:r>
        <w:rPr>
          <w:rFonts w:ascii="Times New Roman"/>
          <w:b w:val="false"/>
          <w:i w:val="false"/>
          <w:color w:val="000000"/>
          <w:sz w:val="28"/>
        </w:rPr>
        <w:t>
      При повторном представлении документов в связи с отказом в выдаче лицензии создаваемой страховой (перестраховочной) организации документы рассматриваются уполномоченным органом в срок, предусмотренный частью первой настоящего пункта.";</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 </w:t>
      </w:r>
    </w:p>
    <w:bookmarkStart w:name="z663" w:id="603"/>
    <w:p>
      <w:pPr>
        <w:spacing w:after="0"/>
        <w:ind w:left="0"/>
        <w:jc w:val="both"/>
      </w:pPr>
      <w:r>
        <w:rPr>
          <w:rFonts w:ascii="Times New Roman"/>
          <w:b w:val="false"/>
          <w:i w:val="false"/>
          <w:color w:val="000000"/>
          <w:sz w:val="28"/>
        </w:rPr>
        <w:t>
      "12. Порядок лицензирования страховой (перестраховочной) деятельности и деятельности страхового брокера, а также требования к содержанию документов, указанных в пунктах 2, 3, 6, 7, 7-3, 8, 8-1 и 8-3 настоящей статьи, в том числе к порядку расчета страховых тарифов и их экономическому обоснованию, определяются нормативными правовыми актами уполномоченного органа.";</w:t>
      </w:r>
    </w:p>
    <w:bookmarkEnd w:id="603"/>
    <w:bookmarkStart w:name="z664" w:id="60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38:</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666" w:id="605"/>
    <w:p>
      <w:pPr>
        <w:spacing w:after="0"/>
        <w:ind w:left="0"/>
        <w:jc w:val="both"/>
      </w:pPr>
      <w:r>
        <w:rPr>
          <w:rFonts w:ascii="Times New Roman"/>
          <w:b w:val="false"/>
          <w:i w:val="false"/>
          <w:color w:val="000000"/>
          <w:sz w:val="28"/>
        </w:rPr>
        <w:t>
      "1) несоблюдение требований, установленных законодательством Республики Казахстан;";</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668" w:id="6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"избранных органами общества" заменить словами "кандидатов, предлагаемых к назначению (избранию)";</w:t>
      </w:r>
    </w:p>
    <w:bookmarkEnd w:id="606"/>
    <w:bookmarkStart w:name="z669" w:id="60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w:t>
      </w:r>
      <w:r>
        <w:rPr>
          <w:rFonts w:ascii="Times New Roman"/>
          <w:b w:val="false"/>
          <w:i w:val="false"/>
          <w:color w:val="000000"/>
          <w:sz w:val="28"/>
        </w:rPr>
        <w:t xml:space="preserve"> статьи 40:</w:t>
      </w:r>
    </w:p>
    <w:bookmarkEnd w:id="607"/>
    <w:bookmarkStart w:name="z670" w:id="608"/>
    <w:p>
      <w:pPr>
        <w:spacing w:after="0"/>
        <w:ind w:left="0"/>
        <w:jc w:val="both"/>
      </w:pPr>
      <w:r>
        <w:rPr>
          <w:rFonts w:ascii="Times New Roman"/>
          <w:b w:val="false"/>
          <w:i w:val="false"/>
          <w:color w:val="000000"/>
          <w:sz w:val="28"/>
        </w:rPr>
        <w:t>
      в части первой:</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673" w:id="609"/>
    <w:p>
      <w:pPr>
        <w:spacing w:after="0"/>
        <w:ind w:left="0"/>
        <w:jc w:val="both"/>
      </w:pPr>
      <w:r>
        <w:rPr>
          <w:rFonts w:ascii="Times New Roman"/>
          <w:b w:val="false"/>
          <w:i w:val="false"/>
          <w:color w:val="000000"/>
          <w:sz w:val="28"/>
        </w:rPr>
        <w:t>
      "3) копию документа, удостоверяющего личность (для физических лиц – нерезидентов Республики Казахстан);";</w:t>
      </w:r>
    </w:p>
    <w:bookmarkEnd w:id="609"/>
    <w:bookmarkStart w:name="z674" w:id="610"/>
    <w:p>
      <w:pPr>
        <w:spacing w:after="0"/>
        <w:ind w:left="0"/>
        <w:jc w:val="both"/>
      </w:pPr>
      <w:r>
        <w:rPr>
          <w:rFonts w:ascii="Times New Roman"/>
          <w:b w:val="false"/>
          <w:i w:val="false"/>
          <w:color w:val="000000"/>
          <w:sz w:val="28"/>
        </w:rPr>
        <w:t>
      в части второй:</w:t>
      </w:r>
    </w:p>
    <w:bookmarkEnd w:id="610"/>
    <w:bookmarkStart w:name="z675" w:id="611"/>
    <w:p>
      <w:pPr>
        <w:spacing w:after="0"/>
        <w:ind w:left="0"/>
        <w:jc w:val="both"/>
      </w:pPr>
      <w:r>
        <w:rPr>
          <w:rFonts w:ascii="Times New Roman"/>
          <w:b w:val="false"/>
          <w:i w:val="false"/>
          <w:color w:val="000000"/>
          <w:sz w:val="28"/>
        </w:rPr>
        <w:t>
      слова "одного месяца" заменить словами "двадцати рабочих дней";</w:t>
      </w:r>
    </w:p>
    <w:bookmarkEnd w:id="611"/>
    <w:bookmarkStart w:name="z676" w:id="612"/>
    <w:p>
      <w:pPr>
        <w:spacing w:after="0"/>
        <w:ind w:left="0"/>
        <w:jc w:val="both"/>
      </w:pPr>
      <w:r>
        <w:rPr>
          <w:rFonts w:ascii="Times New Roman"/>
          <w:b w:val="false"/>
          <w:i w:val="false"/>
          <w:color w:val="000000"/>
          <w:sz w:val="28"/>
        </w:rPr>
        <w:t>
      слово "соответствующего" заменить словом "соответствующих";</w:t>
      </w:r>
    </w:p>
    <w:bookmarkEnd w:id="612"/>
    <w:bookmarkStart w:name="z677" w:id="6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52-1</w:t>
      </w:r>
      <w:r>
        <w:rPr>
          <w:rFonts w:ascii="Times New Roman"/>
          <w:b w:val="false"/>
          <w:i w:val="false"/>
          <w:color w:val="000000"/>
          <w:sz w:val="28"/>
        </w:rPr>
        <w:t xml:space="preserve"> дополнить пунктом 2-1 следующего содержания:</w:t>
      </w:r>
    </w:p>
    <w:bookmarkEnd w:id="613"/>
    <w:bookmarkStart w:name="z678" w:id="614"/>
    <w:p>
      <w:pPr>
        <w:spacing w:after="0"/>
        <w:ind w:left="0"/>
        <w:jc w:val="both"/>
      </w:pPr>
      <w:r>
        <w:rPr>
          <w:rFonts w:ascii="Times New Roman"/>
          <w:b w:val="false"/>
          <w:i w:val="false"/>
          <w:color w:val="000000"/>
          <w:sz w:val="28"/>
        </w:rPr>
        <w:t>
      "2-1. Страховой холдинг обеспечивает наличие систем управления рисками и внутреннего контроля, в том числе в отношении рисков, связанных с деятельностью дочерней организации или организаций, в которых страховой холдинг имеет значительное участие.</w:t>
      </w:r>
    </w:p>
    <w:bookmarkEnd w:id="614"/>
    <w:bookmarkStart w:name="z679" w:id="615"/>
    <w:p>
      <w:pPr>
        <w:spacing w:after="0"/>
        <w:ind w:left="0"/>
        <w:jc w:val="both"/>
      </w:pPr>
      <w:r>
        <w:rPr>
          <w:rFonts w:ascii="Times New Roman"/>
          <w:b w:val="false"/>
          <w:i w:val="false"/>
          <w:color w:val="000000"/>
          <w:sz w:val="28"/>
        </w:rPr>
        <w:t>
      Требования части первой настоящего пункта распространяются на лиц, желающих приобрести статус страхового холдинга.";</w:t>
      </w:r>
    </w:p>
    <w:bookmarkEnd w:id="615"/>
    <w:bookmarkStart w:name="z680" w:id="6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4)</w:t>
      </w:r>
      <w:r>
        <w:rPr>
          <w:rFonts w:ascii="Times New Roman"/>
          <w:b w:val="false"/>
          <w:i w:val="false"/>
          <w:color w:val="000000"/>
          <w:sz w:val="28"/>
        </w:rPr>
        <w:t xml:space="preserve"> пункта 1 статьи 53-5 исключить;</w:t>
      </w:r>
    </w:p>
    <w:bookmarkEnd w:id="616"/>
    <w:bookmarkStart w:name="z681" w:id="61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62</w:t>
      </w:r>
      <w:r>
        <w:rPr>
          <w:rFonts w:ascii="Times New Roman"/>
          <w:b w:val="false"/>
          <w:i w:val="false"/>
          <w:color w:val="000000"/>
          <w:sz w:val="28"/>
        </w:rPr>
        <w:t>:</w:t>
      </w:r>
    </w:p>
    <w:bookmarkEnd w:id="617"/>
    <w:bookmarkStart w:name="z682" w:id="6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словами "(в случае отсутствия сведений на интернет-ресурсе депозитария финансовой отчетности)";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685" w:id="619"/>
    <w:p>
      <w:pPr>
        <w:spacing w:after="0"/>
        <w:ind w:left="0"/>
        <w:jc w:val="both"/>
      </w:pPr>
      <w:r>
        <w:rPr>
          <w:rFonts w:ascii="Times New Roman"/>
          <w:b w:val="false"/>
          <w:i w:val="false"/>
          <w:color w:val="000000"/>
          <w:sz w:val="28"/>
        </w:rPr>
        <w:t>
      "2) план мероприятий по проведению реорганизации страховой (перестраховочной) организации (страхового холдинга);";</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687" w:id="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"двух месяцев" заменить словами "тридцати пяти рабочих дней".</w:t>
      </w:r>
    </w:p>
    <w:bookmarkEnd w:id="620"/>
    <w:bookmarkStart w:name="z688" w:id="62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ст.246; 2004 г., № 23, ст.142; 2006 г., № 1, ст.5; № 14, ст.89; № 24, ст.148; 2007 г., № 16, ст.129; 2008 г., № 15-16, ст.64; № 23, ст.114; 2009 г., № 18, ст.84; 2010 г., № 24, ст.146; 2011 г., № 5, ст.43; № 15, ст.125; 2012 г., № 14, ст.92; № 23-24, ст.125; 2013 г., № 9, ст.51; № 13, ст.63; № 14, ст.72, 75; № 21-22, ст.115; 2014 г., № 1, ст.4; № 8, ст.44; № 10, ст.52; № 12, ст.82; № 19-І, 19-II, ст.96; № 21, ст.122; № 22, ст.131; № 23, ст.143; 2015 г., № 19-І, cт.100; № 20-VII, ст.117; № 22-VI, ст.159; 2017 г., № 14, ст.49; 2018 г., № 19, ст.62; 2019 г., № 1, ст.4; № 8, ст.45):</w:t>
      </w:r>
    </w:p>
    <w:bookmarkEnd w:id="621"/>
    <w:bookmarkStart w:name="z689" w:id="622"/>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1</w:t>
      </w:r>
      <w:r>
        <w:rPr>
          <w:rFonts w:ascii="Times New Roman"/>
          <w:b w:val="false"/>
          <w:i w:val="false"/>
          <w:color w:val="000000"/>
          <w:sz w:val="28"/>
        </w:rPr>
        <w:t xml:space="preserve"> статьи 23 изложить в следующей редакции: </w:t>
      </w:r>
    </w:p>
    <w:bookmarkEnd w:id="622"/>
    <w:bookmarkStart w:name="z690" w:id="623"/>
    <w:p>
      <w:pPr>
        <w:spacing w:after="0"/>
        <w:ind w:left="0"/>
        <w:jc w:val="both"/>
      </w:pPr>
      <w:r>
        <w:rPr>
          <w:rFonts w:ascii="Times New Roman"/>
          <w:b w:val="false"/>
          <w:i w:val="false"/>
          <w:color w:val="000000"/>
          <w:sz w:val="28"/>
        </w:rPr>
        <w:t>
      "1) получить техническое условие для проектирования на строительство подъездных дорог и примыканий к дорогам общего пользования международного и республиканского значения у Национального оператора;";</w:t>
      </w:r>
    </w:p>
    <w:bookmarkEnd w:id="623"/>
    <w:bookmarkStart w:name="z691" w:id="624"/>
    <w:p>
      <w:pPr>
        <w:spacing w:after="0"/>
        <w:ind w:left="0"/>
        <w:jc w:val="both"/>
      </w:pPr>
      <w:r>
        <w:rPr>
          <w:rFonts w:ascii="Times New Roman"/>
          <w:b w:val="false"/>
          <w:i w:val="false"/>
          <w:color w:val="000000"/>
          <w:sz w:val="28"/>
        </w:rPr>
        <w:t xml:space="preserve">
      2) подпункт 9-2)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 </w:t>
      </w:r>
    </w:p>
    <w:bookmarkEnd w:id="624"/>
    <w:bookmarkStart w:name="z692" w:id="625"/>
    <w:p>
      <w:pPr>
        <w:spacing w:after="0"/>
        <w:ind w:left="0"/>
        <w:jc w:val="both"/>
      </w:pPr>
      <w:r>
        <w:rPr>
          <w:rFonts w:ascii="Times New Roman"/>
          <w:b w:val="false"/>
          <w:i w:val="false"/>
          <w:color w:val="000000"/>
          <w:sz w:val="28"/>
        </w:rPr>
        <w:t>
      "9-2)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bookmarkEnd w:id="625"/>
    <w:bookmarkStart w:name="z693" w:id="62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ст.16; 2004 г., № 20, ст.116; № 23, ст.142; 2005 г., № 11, ст.36; 2006 г., № 3, ст.22; № 24, ст.148; 2007 г., № 9, ст.67; № 18, ст.143; 2009 г., № 24, ст.134; 2010 г., № 5, ст.23; № 24, ст.146; 2011 г., № 1, ст.2, 3; № 5, ст.43; № 6, ст.50; № 12, ст.111; 2012 г., № 8, ст.64; № 14, ст.95, 96; № 15, ст.97; 2013 г., № 2, ст.10; № 14, ст.72, 75; № 16, ст.83; 2014 г., № 1, ст.4; № 7, ст.37; № 10, ст.52; № 19-I, 19-II, ст.96; № 21, ст.122; 2015 г., № 2, ст.3; № 8, ст.45; № 19-I, ст.100; 2016 г., № 7-II, ст.55; № 24, ст.124; 2017 г., № 4, ст.7; № 9, ст.17; № 11, ст.29; 2018 г., № 10, ст.32; № 19, ст.62; 2019 г., № 8, ст.45):</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статьи 212 исключить.</w:t>
      </w:r>
    </w:p>
    <w:bookmarkStart w:name="z695" w:id="627"/>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ст.141; 2004 г., № 23, ст.142; 2005 г., № 7-8, ст.23; 2007 г., № 2, ст.18; 2011 г., № 5, ст.43; № 11, ст.102; № 12, ст.111; 2012 г., № 15, ст.97; 2013 г., № 14, ст.75; 2014 г., № 1, ст.4; № 10, ст.52; № 19-I, 19-II, ст.96; № 23, ст.143; 2015 г., № 20-IV, ст.113; 2016 г., № 7-I, ст.50; № 7-II, ст.56; 2018 г., № 19, ст.62; 2019 г., № 5-6, ст.27;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w:t>
      </w:r>
    </w:p>
    <w:bookmarkEnd w:id="627"/>
    <w:bookmarkStart w:name="z696" w:id="628"/>
    <w:p>
      <w:pPr>
        <w:spacing w:after="0"/>
        <w:ind w:left="0"/>
        <w:jc w:val="both"/>
      </w:pPr>
      <w:r>
        <w:rPr>
          <w:rFonts w:ascii="Times New Roman"/>
          <w:b w:val="false"/>
          <w:i w:val="false"/>
          <w:color w:val="000000"/>
          <w:sz w:val="28"/>
        </w:rPr>
        <w:t xml:space="preserve">
      в части первой пункта 5 </w:t>
      </w:r>
      <w:r>
        <w:rPr>
          <w:rFonts w:ascii="Times New Roman"/>
          <w:b w:val="false"/>
          <w:i w:val="false"/>
          <w:color w:val="000000"/>
          <w:sz w:val="28"/>
        </w:rPr>
        <w:t>статьи 12</w:t>
      </w:r>
      <w:r>
        <w:rPr>
          <w:rFonts w:ascii="Times New Roman"/>
          <w:b w:val="false"/>
          <w:i w:val="false"/>
          <w:color w:val="000000"/>
          <w:sz w:val="28"/>
        </w:rPr>
        <w:t xml:space="preserve"> слова "и использования" заменить словами ", использования и выдачи".</w:t>
      </w:r>
    </w:p>
    <w:bookmarkEnd w:id="628"/>
    <w:bookmarkStart w:name="z697" w:id="62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ст.1; 2004 г., № 23, ст.142; 2009 г., № 11-12, ст.53; № 18, ст.84; 2010 г., № 5, ст.23; № 17-18, ст.111; 2011 г., № 1, ст.2; № 12, ст.111; № 15, ст.118; 2012 г., № 8, ст.64; № 14, ст.95; № 15, ст.97; 2013 г., № 14, ст.75; 2014 г., № 1, ст.4; № 19-І, 19-ІІ, ст.96; № 23, ст.143; 2015 г., 20-ІV, ст.113; № 22-V, ст.156; 2017 г., № 24, ст.115; 2018 г., № 9, ст.31):</w:t>
      </w:r>
    </w:p>
    <w:bookmarkEnd w:id="629"/>
    <w:bookmarkStart w:name="z698" w:id="6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4 исключить;</w:t>
      </w:r>
    </w:p>
    <w:bookmarkEnd w:id="630"/>
    <w:bookmarkStart w:name="z699" w:id="631"/>
    <w:p>
      <w:pPr>
        <w:spacing w:after="0"/>
        <w:ind w:left="0"/>
        <w:jc w:val="both"/>
      </w:pPr>
      <w:r>
        <w:rPr>
          <w:rFonts w:ascii="Times New Roman"/>
          <w:b w:val="false"/>
          <w:i w:val="false"/>
          <w:color w:val="000000"/>
          <w:sz w:val="28"/>
        </w:rPr>
        <w:t xml:space="preserve">
      2) подпункт 11) </w:t>
      </w:r>
      <w:r>
        <w:rPr>
          <w:rFonts w:ascii="Times New Roman"/>
          <w:b w:val="false"/>
          <w:i w:val="false"/>
          <w:color w:val="000000"/>
          <w:sz w:val="28"/>
        </w:rPr>
        <w:t>пункта 1</w:t>
      </w:r>
      <w:r>
        <w:rPr>
          <w:rFonts w:ascii="Times New Roman"/>
          <w:b w:val="false"/>
          <w:i w:val="false"/>
          <w:color w:val="000000"/>
          <w:sz w:val="28"/>
        </w:rPr>
        <w:t xml:space="preserve"> статьи 5 после слова "разрабатывает" дополнить словами "и утверждает".</w:t>
      </w:r>
    </w:p>
    <w:bookmarkEnd w:id="631"/>
    <w:bookmarkStart w:name="z700" w:id="63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19-І, 19-II, ст.96; № 21, ст.122; № 22, ст.131; 2015 г., № 6, ст.27; № 20-IV, ст.113; № 22-II, ст.145; 2016 г., № 7-І, ст.49; 2017 г., № 12, ст.36; № 13, ст.45; № 22-III, ст.109; 2018 г., № 7-8, ст.22; № 14, ст.42; № 22, ст.83):</w:t>
      </w:r>
    </w:p>
    <w:bookmarkEnd w:id="632"/>
    <w:bookmarkStart w:name="z701" w:id="6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20</w:t>
      </w:r>
      <w:r>
        <w:rPr>
          <w:rFonts w:ascii="Times New Roman"/>
          <w:b w:val="false"/>
          <w:i w:val="false"/>
          <w:color w:val="000000"/>
          <w:sz w:val="28"/>
        </w:rPr>
        <w:t>:</w:t>
      </w:r>
    </w:p>
    <w:bookmarkEnd w:id="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703" w:id="634"/>
    <w:p>
      <w:pPr>
        <w:spacing w:after="0"/>
        <w:ind w:left="0"/>
        <w:jc w:val="both"/>
      </w:pPr>
      <w:r>
        <w:rPr>
          <w:rFonts w:ascii="Times New Roman"/>
          <w:b w:val="false"/>
          <w:i w:val="false"/>
          <w:color w:val="000000"/>
          <w:sz w:val="28"/>
        </w:rPr>
        <w:t>
      "Представление заявления о назначении социальных выплат не требуется при их назначении через проактивную услугу в соответствии с Законом Республики Казахстан "О государственных услугах".";</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705" w:id="635"/>
    <w:p>
      <w:pPr>
        <w:spacing w:after="0"/>
        <w:ind w:left="0"/>
        <w:jc w:val="both"/>
      </w:pPr>
      <w:r>
        <w:rPr>
          <w:rFonts w:ascii="Times New Roman"/>
          <w:b w:val="false"/>
          <w:i w:val="false"/>
          <w:color w:val="000000"/>
          <w:sz w:val="28"/>
        </w:rPr>
        <w:t>
      "2. Государственная корпорация в течение четырех рабочих дней со дня принятия документов, необходимых для назначения социальных выплат, или со дня получения согласия на назначение социальных выплат через проактивную услугу передает их в Фонд.";</w:t>
      </w:r>
    </w:p>
    <w:bookmarkEnd w:id="635"/>
    <w:bookmarkStart w:name="z706" w:id="636"/>
    <w:p>
      <w:pPr>
        <w:spacing w:after="0"/>
        <w:ind w:left="0"/>
        <w:jc w:val="both"/>
      </w:pPr>
      <w:r>
        <w:rPr>
          <w:rFonts w:ascii="Times New Roman"/>
          <w:b w:val="false"/>
          <w:i w:val="false"/>
          <w:color w:val="000000"/>
          <w:sz w:val="28"/>
        </w:rPr>
        <w:t xml:space="preserve">
      "7. Днем обращения за назначением социальных выплат из Фонда считается день регистрации заявления в органе или организации,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или день получения согласия на назначение социальных выплат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636"/>
    <w:bookmarkStart w:name="z707" w:id="637"/>
    <w:p>
      <w:pPr>
        <w:spacing w:after="0"/>
        <w:ind w:left="0"/>
        <w:jc w:val="both"/>
      </w:pPr>
      <w:r>
        <w:rPr>
          <w:rFonts w:ascii="Times New Roman"/>
          <w:b w:val="false"/>
          <w:i w:val="false"/>
          <w:color w:val="000000"/>
          <w:sz w:val="28"/>
        </w:rPr>
        <w:t xml:space="preserve">
      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637"/>
    <w:bookmarkStart w:name="z708" w:id="63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ст.102; 2006 г., № 3, ст.22; № 4, ст.25; 2007 г., № 8, ст.52; 2008 г., № 6-7, ст.27; 2009 г., № 17, ст.81; № 24, ст.134; 2010 г., № 1-2, ст.1; № 15, ст.71; 2012 г., № 8, ст.64; № 13, ст.91; 2013 г., № 16, ст.83; 2014 г., № 8, ст.44; № 14, ст.84; № 21, ст.122; № 23, ст.143; 2015 г., № 8, ст.45; 2017 г., № 23-III, ст.111; 2018 г., № 10, ст.32; № 13, ст.41; 2019 г., № 15-16, ст.67):</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8 изложить в следующей редакции: </w:t>
      </w:r>
    </w:p>
    <w:bookmarkStart w:name="z710" w:id="639"/>
    <w:p>
      <w:pPr>
        <w:spacing w:after="0"/>
        <w:ind w:left="0"/>
        <w:jc w:val="both"/>
      </w:pPr>
      <w:r>
        <w:rPr>
          <w:rFonts w:ascii="Times New Roman"/>
          <w:b w:val="false"/>
          <w:i w:val="false"/>
          <w:color w:val="000000"/>
          <w:sz w:val="28"/>
        </w:rPr>
        <w:t xml:space="preserve">
      "1. Страховая организация до получения лицензии на право осуществления обязательного страхования гражданско-правовой ответственности перевозчика перед пассажирами обязана заключить договор участия с Фондом гарантирования страховых выплат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за исключением вновь создаваемой страховой организации, которая заключает данный договор в течение тридцати календарных дней с даты получения лицензии по указанному виду обязательного страхования.".</w:t>
      </w:r>
    </w:p>
    <w:bookmarkEnd w:id="639"/>
    <w:bookmarkStart w:name="z711" w:id="64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ст.104; 2006 г., № 3, ст.22; № 4, ст.25; 2007 г., № 8, ст.52; 2008 г., № 6-7, ст.27; 2009 г., № 17, ст.81; № 24, ст.134; 2010 г., № 1-2, ст.1; № 15, ст.71; № 17-18, ст.112; 2011 г., № 2, ст.25; 2012 г., № 13, ст.91; № 21-22, ст.124; 2014 г., № 8, ст.44; № 10, ст.52; № 14, ст.84; № 21, ст.122; № 23, ст.143; 2015 г., № 8, ст.45; № 22-VI, ст.159; 2016 г., № 8-І, ст.65; 2017 г., № 23-III, ст.111; 2018 г., № 1, ст.4; № 10, ст.32; № 13, ст.41; № 24, ст.93; 2019 г., № 7, ст.37; № 15-16, ст.67):</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8 изложить в следующей редакции: </w:t>
      </w:r>
    </w:p>
    <w:bookmarkStart w:name="z713" w:id="641"/>
    <w:p>
      <w:pPr>
        <w:spacing w:after="0"/>
        <w:ind w:left="0"/>
        <w:jc w:val="both"/>
      </w:pPr>
      <w:r>
        <w:rPr>
          <w:rFonts w:ascii="Times New Roman"/>
          <w:b w:val="false"/>
          <w:i w:val="false"/>
          <w:color w:val="000000"/>
          <w:sz w:val="28"/>
        </w:rPr>
        <w:t xml:space="preserve">
      "1. Страховая организация до получения лицензии на право осуществления обязательного страхования ответственности владельцев транспортных средств обязана заключить договор участия с Фондом гарантирования страховых выплат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за исключением вновь создаваемой страховой организации, которая заключает данный договор в течение тридцати календарных дней с даты получения лицензии по указанному виду обязательного страхования.".</w:t>
      </w:r>
    </w:p>
    <w:bookmarkEnd w:id="641"/>
    <w:bookmarkStart w:name="z714" w:id="64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ст.119; 2004 г., № 16, ст.91; № 23, ст.142; 2005 г., № 7-8, ст.24; № 14, ст.58; № 23, ст.104; 2006 г., № 3, ст.22; № 4, ст.24; № 8, ст.45; № 10, ст.52; № 11, ст.55; 2007 г., № 2, ст.18; № 4, ст.28; № 9, ст.67; № 17, ст.141; 2008 г., № 15-16, ст.64; № 17-18, ст.72; № 20, ст.88; № 21, ст.97; № 23, ст.114; 2009 г., № 2-3, ст.16, 18; № 17, ст.81; № 19, ст.88; 2010 г., № 5, ст.23; № 7, ст.28; № 17-18, ст.111; 2011 г., № 3, ст.32; № 5, ст.43; № 11, ст.102; № 15, ст.125; № 24, ст.196; 2012 г., № 2, ст.14, 15; № 10, ст.77; № 13, ст.91; № 20, ст.121; № 21-22, ст.124; 2013 г., № 10-11, ст.56; 2014 г., № 6, ст.27; № 10, ст.52; № 11, ст.61; № 19-I, 19-II, ст.96; № 22, ст.131; № 23, ст.143; 2015 г., № 8, ст.45; № 20-IV, ст.113; № 20-VII, ст.117; № 21-I, ст.128; № 22-III, ст.149; № 22-VI, ст.159; № 23-I, ст.169; 2016 г., № 6, ст.45; № 12, ст.87; № 22, ст.116; № 24, ст.126; 2017 г., № 4, ст.7; 2018 г., № 13, ст.41; № 14, ст.44; № 15, ст.50; № 19, ст.62; 2019 г., № 2, ст.6; № 7, ст.37; № 15-16, ст.67):</w:t>
      </w:r>
    </w:p>
    <w:bookmarkEnd w:id="642"/>
    <w:bookmarkStart w:name="z715" w:id="6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8:</w:t>
      </w:r>
    </w:p>
    <w:bookmarkEnd w:id="643"/>
    <w:bookmarkStart w:name="z716" w:id="644"/>
    <w:p>
      <w:pPr>
        <w:spacing w:after="0"/>
        <w:ind w:left="0"/>
        <w:jc w:val="both"/>
      </w:pPr>
      <w:r>
        <w:rPr>
          <w:rFonts w:ascii="Times New Roman"/>
          <w:b w:val="false"/>
          <w:i w:val="false"/>
          <w:color w:val="000000"/>
          <w:sz w:val="28"/>
        </w:rPr>
        <w:t>
      в части первой слова "после дня" заменить словами "со дня";</w:t>
      </w:r>
    </w:p>
    <w:bookmarkEnd w:id="644"/>
    <w:bookmarkStart w:name="z717" w:id="645"/>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645"/>
    <w:bookmarkStart w:name="z718" w:id="646"/>
    <w:p>
      <w:pPr>
        <w:spacing w:after="0"/>
        <w:ind w:left="0"/>
        <w:jc w:val="both"/>
      </w:pPr>
      <w:r>
        <w:rPr>
          <w:rFonts w:ascii="Times New Roman"/>
          <w:b w:val="false"/>
          <w:i w:val="false"/>
          <w:color w:val="000000"/>
          <w:sz w:val="28"/>
        </w:rPr>
        <w:t>
      "При представлении документов о выпуске объявленных акций создаваемой страховой (перестраховочной) организацией, создаваемым банком в соответствии с подпунктом 3) пункта 1-1 статьи 27 Закона Республики Казахстан "О страховой деятельности" и подпунктом 8) пункта 3 статьи 19 Закона Республики Казахстан "О банках и банковской деятельности в Республике Казахстан" уполномоченный орган направляет результат рассмотрения документов о выпуске объявленных акций в течение девяти рабочих дней со дня государственной регистрации юридического лица.</w:t>
      </w:r>
    </w:p>
    <w:bookmarkEnd w:id="646"/>
    <w:bookmarkStart w:name="z719" w:id="647"/>
    <w:p>
      <w:pPr>
        <w:spacing w:after="0"/>
        <w:ind w:left="0"/>
        <w:jc w:val="both"/>
      </w:pPr>
      <w:r>
        <w:rPr>
          <w:rFonts w:ascii="Times New Roman"/>
          <w:b w:val="false"/>
          <w:i w:val="false"/>
          <w:color w:val="000000"/>
          <w:sz w:val="28"/>
        </w:rPr>
        <w:t>
      При повторном представлении документов в связи с отказом в регистрации выпуска объявленных акций создаваемой страховой (перестраховочной) организации, создаваемого банка документы рассматриваются уполномоченным органом в срок, предусмотренный частью первой настоящего пункта.";</w:t>
      </w:r>
    </w:p>
    <w:bookmarkEnd w:id="647"/>
    <w:bookmarkStart w:name="z720" w:id="648"/>
    <w:p>
      <w:pPr>
        <w:spacing w:after="0"/>
        <w:ind w:left="0"/>
        <w:jc w:val="both"/>
      </w:pPr>
      <w:r>
        <w:rPr>
          <w:rFonts w:ascii="Times New Roman"/>
          <w:b w:val="false"/>
          <w:i w:val="false"/>
          <w:color w:val="000000"/>
          <w:sz w:val="28"/>
        </w:rPr>
        <w:t>
      2) в статье 11:</w:t>
      </w:r>
    </w:p>
    <w:bookmarkEnd w:id="648"/>
    <w:bookmarkStart w:name="z721" w:id="649"/>
    <w:p>
      <w:pPr>
        <w:spacing w:after="0"/>
        <w:ind w:left="0"/>
        <w:jc w:val="both"/>
      </w:pPr>
      <w:r>
        <w:rPr>
          <w:rFonts w:ascii="Times New Roman"/>
          <w:b w:val="false"/>
          <w:i w:val="false"/>
          <w:color w:val="000000"/>
          <w:sz w:val="28"/>
        </w:rPr>
        <w:t>
      пункт 1 дополнить частями третьей и четвертой следующего содержания:</w:t>
      </w:r>
    </w:p>
    <w:bookmarkEnd w:id="649"/>
    <w:bookmarkStart w:name="z722" w:id="650"/>
    <w:p>
      <w:pPr>
        <w:spacing w:after="0"/>
        <w:ind w:left="0"/>
        <w:jc w:val="both"/>
      </w:pPr>
      <w:r>
        <w:rPr>
          <w:rFonts w:ascii="Times New Roman"/>
          <w:b w:val="false"/>
          <w:i w:val="false"/>
          <w:color w:val="000000"/>
          <w:sz w:val="28"/>
        </w:rPr>
        <w:t>
      "Требование подпункта 1) части второй настоящего пункта не распространяется на создаваемую страховую (перестраховочную) организацию, создаваемый банк.</w:t>
      </w:r>
    </w:p>
    <w:bookmarkEnd w:id="650"/>
    <w:bookmarkStart w:name="z723" w:id="651"/>
    <w:p>
      <w:pPr>
        <w:spacing w:after="0"/>
        <w:ind w:left="0"/>
        <w:jc w:val="both"/>
      </w:pPr>
      <w:r>
        <w:rPr>
          <w:rFonts w:ascii="Times New Roman"/>
          <w:b w:val="false"/>
          <w:i w:val="false"/>
          <w:color w:val="000000"/>
          <w:sz w:val="28"/>
        </w:rPr>
        <w:t>
      Создаваемая страховая (перестраховочная) организация, создаваемый банк обязаны представить документы на государственную регистрацию выпуска объявленных акций при подаче документов на получение разрешения на создание страховой (перестраховочной) организации или на открытие банка.";</w:t>
      </w:r>
    </w:p>
    <w:bookmarkEnd w:id="651"/>
    <w:bookmarkStart w:name="z724" w:id="652"/>
    <w:p>
      <w:pPr>
        <w:spacing w:after="0"/>
        <w:ind w:left="0"/>
        <w:jc w:val="both"/>
      </w:pPr>
      <w:r>
        <w:rPr>
          <w:rFonts w:ascii="Times New Roman"/>
          <w:b w:val="false"/>
          <w:i w:val="false"/>
          <w:color w:val="000000"/>
          <w:sz w:val="28"/>
        </w:rPr>
        <w:t>
      подпункты 4) и 7) пункта 4 исключить;</w:t>
      </w:r>
    </w:p>
    <w:bookmarkEnd w:id="652"/>
    <w:bookmarkStart w:name="z725" w:id="6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48: </w:t>
      </w:r>
    </w:p>
    <w:bookmarkEnd w:id="653"/>
    <w:bookmarkStart w:name="z726" w:id="654"/>
    <w:p>
      <w:pPr>
        <w:spacing w:after="0"/>
        <w:ind w:left="0"/>
        <w:jc w:val="both"/>
      </w:pPr>
      <w:r>
        <w:rPr>
          <w:rFonts w:ascii="Times New Roman"/>
          <w:b w:val="false"/>
          <w:i w:val="false"/>
          <w:color w:val="000000"/>
          <w:sz w:val="28"/>
        </w:rPr>
        <w:t>
      абзац восьмой подпункта 1) после слова "заявителя," дополнить словами "включая инвестиционный комитет и службу внутреннего аудита,";</w:t>
      </w:r>
    </w:p>
    <w:bookmarkEnd w:id="654"/>
    <w:bookmarkStart w:name="z727" w:id="655"/>
    <w:p>
      <w:pPr>
        <w:spacing w:after="0"/>
        <w:ind w:left="0"/>
        <w:jc w:val="both"/>
      </w:pPr>
      <w:r>
        <w:rPr>
          <w:rFonts w:ascii="Times New Roman"/>
          <w:b w:val="false"/>
          <w:i w:val="false"/>
          <w:color w:val="000000"/>
          <w:sz w:val="28"/>
        </w:rPr>
        <w:t>
      подпункт 7) исключить;</w:t>
      </w:r>
    </w:p>
    <w:bookmarkEnd w:id="655"/>
    <w:bookmarkStart w:name="z728" w:id="65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72-1</w:t>
      </w:r>
      <w:r>
        <w:rPr>
          <w:rFonts w:ascii="Times New Roman"/>
          <w:b w:val="false"/>
          <w:i w:val="false"/>
          <w:color w:val="000000"/>
          <w:sz w:val="28"/>
        </w:rPr>
        <w:t>:</w:t>
      </w:r>
    </w:p>
    <w:bookmarkEnd w:id="656"/>
    <w:bookmarkStart w:name="z729" w:id="6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657"/>
    <w:bookmarkStart w:name="z730" w:id="658"/>
    <w:p>
      <w:pPr>
        <w:spacing w:after="0"/>
        <w:ind w:left="0"/>
        <w:jc w:val="both"/>
      </w:pPr>
      <w:r>
        <w:rPr>
          <w:rFonts w:ascii="Times New Roman"/>
          <w:b w:val="false"/>
          <w:i w:val="false"/>
          <w:color w:val="000000"/>
          <w:sz w:val="28"/>
        </w:rPr>
        <w:t>
      в части первой:</w:t>
      </w:r>
    </w:p>
    <w:bookmarkEnd w:id="658"/>
    <w:bookmarkStart w:name="z731" w:id="659"/>
    <w:p>
      <w:pPr>
        <w:spacing w:after="0"/>
        <w:ind w:left="0"/>
        <w:jc w:val="both"/>
      </w:pPr>
      <w:r>
        <w:rPr>
          <w:rFonts w:ascii="Times New Roman"/>
          <w:b w:val="false"/>
          <w:i w:val="false"/>
          <w:color w:val="000000"/>
          <w:sz w:val="28"/>
        </w:rPr>
        <w:t>
      часть первую подпункта 1) изложить в следующей редакции:</w:t>
      </w:r>
    </w:p>
    <w:bookmarkEnd w:id="659"/>
    <w:bookmarkStart w:name="z732" w:id="660"/>
    <w:p>
      <w:pPr>
        <w:spacing w:after="0"/>
        <w:ind w:left="0"/>
        <w:jc w:val="both"/>
      </w:pPr>
      <w:r>
        <w:rPr>
          <w:rFonts w:ascii="Times New Roman"/>
          <w:b w:val="false"/>
          <w:i w:val="false"/>
          <w:color w:val="000000"/>
          <w:sz w:val="28"/>
        </w:rPr>
        <w:t>
      "1) копии документов, подтверждающих порядок и условия приобретения акций.";</w:t>
      </w:r>
    </w:p>
    <w:bookmarkEnd w:id="660"/>
    <w:bookmarkStart w:name="z733" w:id="661"/>
    <w:p>
      <w:pPr>
        <w:spacing w:after="0"/>
        <w:ind w:left="0"/>
        <w:jc w:val="both"/>
      </w:pPr>
      <w:r>
        <w:rPr>
          <w:rFonts w:ascii="Times New Roman"/>
          <w:b w:val="false"/>
          <w:i w:val="false"/>
          <w:color w:val="000000"/>
          <w:sz w:val="28"/>
        </w:rPr>
        <w:t>
      подпункт 2) исключить;</w:t>
      </w:r>
    </w:p>
    <w:bookmarkEnd w:id="661"/>
    <w:bookmarkStart w:name="z734" w:id="662"/>
    <w:p>
      <w:pPr>
        <w:spacing w:after="0"/>
        <w:ind w:left="0"/>
        <w:jc w:val="both"/>
      </w:pPr>
      <w:r>
        <w:rPr>
          <w:rFonts w:ascii="Times New Roman"/>
          <w:b w:val="false"/>
          <w:i w:val="false"/>
          <w:color w:val="000000"/>
          <w:sz w:val="28"/>
        </w:rPr>
        <w:t xml:space="preserve">
      подпункт 3) изложить в следующей редакции: </w:t>
      </w:r>
    </w:p>
    <w:bookmarkEnd w:id="662"/>
    <w:bookmarkStart w:name="z735" w:id="663"/>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предусмотренной нормативным правовым актом уполномоченного органа;";</w:t>
      </w:r>
    </w:p>
    <w:bookmarkEnd w:id="663"/>
    <w:bookmarkStart w:name="z736" w:id="664"/>
    <w:p>
      <w:pPr>
        <w:spacing w:after="0"/>
        <w:ind w:left="0"/>
        <w:jc w:val="both"/>
      </w:pPr>
      <w:r>
        <w:rPr>
          <w:rFonts w:ascii="Times New Roman"/>
          <w:b w:val="false"/>
          <w:i w:val="false"/>
          <w:color w:val="000000"/>
          <w:sz w:val="28"/>
        </w:rPr>
        <w:t>
      подпункт 5) исключить;</w:t>
      </w:r>
    </w:p>
    <w:bookmarkEnd w:id="664"/>
    <w:bookmarkStart w:name="z737" w:id="665"/>
    <w:p>
      <w:pPr>
        <w:spacing w:after="0"/>
        <w:ind w:left="0"/>
        <w:jc w:val="both"/>
      </w:pPr>
      <w:r>
        <w:rPr>
          <w:rFonts w:ascii="Times New Roman"/>
          <w:b w:val="false"/>
          <w:i w:val="false"/>
          <w:color w:val="000000"/>
          <w:sz w:val="28"/>
        </w:rPr>
        <w:t xml:space="preserve">
      подпункт 7) изложить в следующей редакции: </w:t>
      </w:r>
    </w:p>
    <w:bookmarkEnd w:id="665"/>
    <w:bookmarkStart w:name="z738" w:id="666"/>
    <w:p>
      <w:pPr>
        <w:spacing w:after="0"/>
        <w:ind w:left="0"/>
        <w:jc w:val="both"/>
      </w:pPr>
      <w:r>
        <w:rPr>
          <w:rFonts w:ascii="Times New Roman"/>
          <w:b w:val="false"/>
          <w:i w:val="false"/>
          <w:color w:val="000000"/>
          <w:sz w:val="28"/>
        </w:rPr>
        <w:t>
      "7)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End w:id="666"/>
    <w:bookmarkStart w:name="z739" w:id="667"/>
    <w:p>
      <w:pPr>
        <w:spacing w:after="0"/>
        <w:ind w:left="0"/>
        <w:jc w:val="both"/>
      </w:pPr>
      <w:r>
        <w:rPr>
          <w:rFonts w:ascii="Times New Roman"/>
          <w:b w:val="false"/>
          <w:i w:val="false"/>
          <w:color w:val="000000"/>
          <w:sz w:val="28"/>
        </w:rPr>
        <w:t xml:space="preserve">
      дополнить подпунктом 8) следующего содержания: </w:t>
      </w:r>
    </w:p>
    <w:bookmarkEnd w:id="667"/>
    <w:bookmarkStart w:name="z740" w:id="668"/>
    <w:p>
      <w:pPr>
        <w:spacing w:after="0"/>
        <w:ind w:left="0"/>
        <w:jc w:val="both"/>
      </w:pPr>
      <w:r>
        <w:rPr>
          <w:rFonts w:ascii="Times New Roman"/>
          <w:b w:val="false"/>
          <w:i w:val="false"/>
          <w:color w:val="000000"/>
          <w:sz w:val="28"/>
        </w:rPr>
        <w:t>
      "8) письменное подтверждение соответствующего государственного органа страны проживания физического лица – нерезидента Республики Казахстан о том, что приобретение акций управляющего инвестиционным портфелем – резидента Республики Казахстан разрешено законодательством данной страны, либо о том, что такое разрешение не требуется.";</w:t>
      </w:r>
    </w:p>
    <w:bookmarkEnd w:id="668"/>
    <w:bookmarkStart w:name="z741" w:id="669"/>
    <w:p>
      <w:pPr>
        <w:spacing w:after="0"/>
        <w:ind w:left="0"/>
        <w:jc w:val="both"/>
      </w:pPr>
      <w:r>
        <w:rPr>
          <w:rFonts w:ascii="Times New Roman"/>
          <w:b w:val="false"/>
          <w:i w:val="false"/>
          <w:color w:val="000000"/>
          <w:sz w:val="28"/>
        </w:rPr>
        <w:t xml:space="preserve">
      часть вторую исключить; </w:t>
      </w:r>
    </w:p>
    <w:bookmarkEnd w:id="669"/>
    <w:bookmarkStart w:name="z742" w:id="67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6-1</w:t>
      </w:r>
      <w:r>
        <w:rPr>
          <w:rFonts w:ascii="Times New Roman"/>
          <w:b w:val="false"/>
          <w:i w:val="false"/>
          <w:color w:val="000000"/>
          <w:sz w:val="28"/>
        </w:rPr>
        <w:t>:</w:t>
      </w:r>
    </w:p>
    <w:bookmarkEnd w:id="670"/>
    <w:bookmarkStart w:name="z743" w:id="671"/>
    <w:p>
      <w:pPr>
        <w:spacing w:after="0"/>
        <w:ind w:left="0"/>
        <w:jc w:val="both"/>
      </w:pPr>
      <w:r>
        <w:rPr>
          <w:rFonts w:ascii="Times New Roman"/>
          <w:b w:val="false"/>
          <w:i w:val="false"/>
          <w:color w:val="000000"/>
          <w:sz w:val="28"/>
        </w:rPr>
        <w:t>
      подпункт 1) изложить в следующей редакции:</w:t>
      </w:r>
    </w:p>
    <w:bookmarkEnd w:id="671"/>
    <w:bookmarkStart w:name="z744" w:id="672"/>
    <w:p>
      <w:pPr>
        <w:spacing w:after="0"/>
        <w:ind w:left="0"/>
        <w:jc w:val="both"/>
      </w:pPr>
      <w:r>
        <w:rPr>
          <w:rFonts w:ascii="Times New Roman"/>
          <w:b w:val="false"/>
          <w:i w:val="false"/>
          <w:color w:val="000000"/>
          <w:sz w:val="28"/>
        </w:rPr>
        <w:t>
      "1) копии документов, подтверждающих условия и порядок дарения акций управляющего инвестиционным портфелем;";</w:t>
      </w:r>
    </w:p>
    <w:bookmarkEnd w:id="672"/>
    <w:bookmarkStart w:name="z745" w:id="673"/>
    <w:p>
      <w:pPr>
        <w:spacing w:after="0"/>
        <w:ind w:left="0"/>
        <w:jc w:val="both"/>
      </w:pPr>
      <w:r>
        <w:rPr>
          <w:rFonts w:ascii="Times New Roman"/>
          <w:b w:val="false"/>
          <w:i w:val="false"/>
          <w:color w:val="000000"/>
          <w:sz w:val="28"/>
        </w:rPr>
        <w:t xml:space="preserve">
      в подпункте 2) слова "2), 3), 4), 5), 6) и 7) части первой пункта 6" заменить словами "3), 4), 6), 7) и 8) </w:t>
      </w:r>
      <w:r>
        <w:rPr>
          <w:rFonts w:ascii="Times New Roman"/>
          <w:b w:val="false"/>
          <w:i w:val="false"/>
          <w:color w:val="000000"/>
          <w:sz w:val="28"/>
        </w:rPr>
        <w:t>пункта 6</w:t>
      </w:r>
      <w:r>
        <w:rPr>
          <w:rFonts w:ascii="Times New Roman"/>
          <w:b w:val="false"/>
          <w:i w:val="false"/>
          <w:color w:val="000000"/>
          <w:sz w:val="28"/>
        </w:rPr>
        <w:t>";</w:t>
      </w:r>
    </w:p>
    <w:bookmarkEnd w:id="673"/>
    <w:bookmarkStart w:name="z746" w:id="6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w:t>
      </w:r>
    </w:p>
    <w:bookmarkEnd w:id="674"/>
    <w:bookmarkStart w:name="z747" w:id="675"/>
    <w:p>
      <w:pPr>
        <w:spacing w:after="0"/>
        <w:ind w:left="0"/>
        <w:jc w:val="both"/>
      </w:pPr>
      <w:r>
        <w:rPr>
          <w:rFonts w:ascii="Times New Roman"/>
          <w:b w:val="false"/>
          <w:i w:val="false"/>
          <w:color w:val="000000"/>
          <w:sz w:val="28"/>
        </w:rPr>
        <w:t>
      подпункт 1) дополнить словами "(в случае отсутствия сведений на интернет-ресурсе депозитария финансовой отчетности)";</w:t>
      </w:r>
    </w:p>
    <w:bookmarkEnd w:id="675"/>
    <w:bookmarkStart w:name="z748" w:id="676"/>
    <w:p>
      <w:pPr>
        <w:spacing w:after="0"/>
        <w:ind w:left="0"/>
        <w:jc w:val="both"/>
      </w:pPr>
      <w:r>
        <w:rPr>
          <w:rFonts w:ascii="Times New Roman"/>
          <w:b w:val="false"/>
          <w:i w:val="false"/>
          <w:color w:val="000000"/>
          <w:sz w:val="28"/>
        </w:rPr>
        <w:t>
      подпункт 2) после слова "владеющих" дополнить словами "прямо или косвенно";</w:t>
      </w:r>
    </w:p>
    <w:bookmarkEnd w:id="676"/>
    <w:bookmarkStart w:name="z749" w:id="677"/>
    <w:p>
      <w:pPr>
        <w:spacing w:after="0"/>
        <w:ind w:left="0"/>
        <w:jc w:val="both"/>
      </w:pPr>
      <w:r>
        <w:rPr>
          <w:rFonts w:ascii="Times New Roman"/>
          <w:b w:val="false"/>
          <w:i w:val="false"/>
          <w:color w:val="000000"/>
          <w:sz w:val="28"/>
        </w:rPr>
        <w:t xml:space="preserve">
      в подпункте 3) слова "1) – 4) части первой пункта 6" заменить словами "1), 3) и 4) </w:t>
      </w:r>
      <w:r>
        <w:rPr>
          <w:rFonts w:ascii="Times New Roman"/>
          <w:b w:val="false"/>
          <w:i w:val="false"/>
          <w:color w:val="000000"/>
          <w:sz w:val="28"/>
        </w:rPr>
        <w:t>пункта 6</w:t>
      </w:r>
      <w:r>
        <w:rPr>
          <w:rFonts w:ascii="Times New Roman"/>
          <w:b w:val="false"/>
          <w:i w:val="false"/>
          <w:color w:val="000000"/>
          <w:sz w:val="28"/>
        </w:rPr>
        <w:t>";</w:t>
      </w:r>
    </w:p>
    <w:bookmarkEnd w:id="677"/>
    <w:bookmarkStart w:name="z750" w:id="678"/>
    <w:p>
      <w:pPr>
        <w:spacing w:after="0"/>
        <w:ind w:left="0"/>
        <w:jc w:val="both"/>
      </w:pPr>
      <w:r>
        <w:rPr>
          <w:rFonts w:ascii="Times New Roman"/>
          <w:b w:val="false"/>
          <w:i w:val="false"/>
          <w:color w:val="000000"/>
          <w:sz w:val="28"/>
        </w:rPr>
        <w:t>
      подпункты 4) и 5) исключить;</w:t>
      </w:r>
    </w:p>
    <w:bookmarkEnd w:id="678"/>
    <w:bookmarkStart w:name="z751" w:id="679"/>
    <w:p>
      <w:pPr>
        <w:spacing w:after="0"/>
        <w:ind w:left="0"/>
        <w:jc w:val="both"/>
      </w:pPr>
      <w:r>
        <w:rPr>
          <w:rFonts w:ascii="Times New Roman"/>
          <w:b w:val="false"/>
          <w:i w:val="false"/>
          <w:color w:val="000000"/>
          <w:sz w:val="28"/>
        </w:rPr>
        <w:t>
      подпункт 6) изложить в следующей редакции:</w:t>
      </w:r>
    </w:p>
    <w:bookmarkEnd w:id="679"/>
    <w:bookmarkStart w:name="z752" w:id="680"/>
    <w:p>
      <w:pPr>
        <w:spacing w:after="0"/>
        <w:ind w:left="0"/>
        <w:jc w:val="both"/>
      </w:pPr>
      <w:r>
        <w:rPr>
          <w:rFonts w:ascii="Times New Roman"/>
          <w:b w:val="false"/>
          <w:i w:val="false"/>
          <w:color w:val="000000"/>
          <w:sz w:val="28"/>
        </w:rPr>
        <w:t>
      "6)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End w:id="680"/>
    <w:bookmarkStart w:name="z753" w:id="681"/>
    <w:p>
      <w:pPr>
        <w:spacing w:after="0"/>
        <w:ind w:left="0"/>
        <w:jc w:val="both"/>
      </w:pPr>
      <w:r>
        <w:rPr>
          <w:rFonts w:ascii="Times New Roman"/>
          <w:b w:val="false"/>
          <w:i w:val="false"/>
          <w:color w:val="000000"/>
          <w:sz w:val="28"/>
        </w:rPr>
        <w:t>
      подпункт 7) дополнить частью второй следующего содержания:</w:t>
      </w:r>
    </w:p>
    <w:bookmarkEnd w:id="681"/>
    <w:bookmarkStart w:name="z754" w:id="682"/>
    <w:p>
      <w:pPr>
        <w:spacing w:after="0"/>
        <w:ind w:left="0"/>
        <w:jc w:val="both"/>
      </w:pPr>
      <w:r>
        <w:rPr>
          <w:rFonts w:ascii="Times New Roman"/>
          <w:b w:val="false"/>
          <w:i w:val="false"/>
          <w:color w:val="000000"/>
          <w:sz w:val="28"/>
        </w:rPr>
        <w:t>
      "Годовая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w:t>
      </w:r>
    </w:p>
    <w:bookmarkEnd w:id="682"/>
    <w:bookmarkStart w:name="z755" w:id="683"/>
    <w:p>
      <w:pPr>
        <w:spacing w:after="0"/>
        <w:ind w:left="0"/>
        <w:jc w:val="both"/>
      </w:pPr>
      <w:r>
        <w:rPr>
          <w:rFonts w:ascii="Times New Roman"/>
          <w:b w:val="false"/>
          <w:i w:val="false"/>
          <w:color w:val="000000"/>
          <w:sz w:val="28"/>
        </w:rPr>
        <w:t>
      подпункт 8) исключить;</w:t>
      </w:r>
    </w:p>
    <w:bookmarkEnd w:id="683"/>
    <w:bookmarkStart w:name="z756" w:id="684"/>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684"/>
    <w:bookmarkStart w:name="z757" w:id="685"/>
    <w:p>
      <w:pPr>
        <w:spacing w:after="0"/>
        <w:ind w:left="0"/>
        <w:jc w:val="both"/>
      </w:pPr>
      <w:r>
        <w:rPr>
          <w:rFonts w:ascii="Times New Roman"/>
          <w:b w:val="false"/>
          <w:i w:val="false"/>
          <w:color w:val="000000"/>
          <w:sz w:val="28"/>
        </w:rPr>
        <w:t xml:space="preserve">
      "1) сведения и документы, указанные в подпунктах 1), 3) и 4) </w:t>
      </w:r>
      <w:r>
        <w:rPr>
          <w:rFonts w:ascii="Times New Roman"/>
          <w:b w:val="false"/>
          <w:i w:val="false"/>
          <w:color w:val="000000"/>
          <w:sz w:val="28"/>
        </w:rPr>
        <w:t>пункта 6</w:t>
      </w:r>
      <w:r>
        <w:rPr>
          <w:rFonts w:ascii="Times New Roman"/>
          <w:b w:val="false"/>
          <w:i w:val="false"/>
          <w:color w:val="000000"/>
          <w:sz w:val="28"/>
        </w:rPr>
        <w:t xml:space="preserve"> и подпунктах 1), 6) и 7) </w:t>
      </w:r>
      <w:r>
        <w:rPr>
          <w:rFonts w:ascii="Times New Roman"/>
          <w:b w:val="false"/>
          <w:i w:val="false"/>
          <w:color w:val="000000"/>
          <w:sz w:val="28"/>
        </w:rPr>
        <w:t>пункта 7</w:t>
      </w:r>
      <w:r>
        <w:rPr>
          <w:rFonts w:ascii="Times New Roman"/>
          <w:b w:val="false"/>
          <w:i w:val="false"/>
          <w:color w:val="000000"/>
          <w:sz w:val="28"/>
        </w:rPr>
        <w:t xml:space="preserve"> настоящей статьи;"; </w:t>
      </w:r>
    </w:p>
    <w:bookmarkEnd w:id="685"/>
    <w:bookmarkStart w:name="z758" w:id="686"/>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16</w:t>
      </w:r>
      <w:r>
        <w:rPr>
          <w:rFonts w:ascii="Times New Roman"/>
          <w:b w:val="false"/>
          <w:i w:val="false"/>
          <w:color w:val="000000"/>
          <w:sz w:val="28"/>
        </w:rPr>
        <w:t>:</w:t>
      </w:r>
    </w:p>
    <w:bookmarkEnd w:id="686"/>
    <w:bookmarkStart w:name="z759" w:id="687"/>
    <w:p>
      <w:pPr>
        <w:spacing w:after="0"/>
        <w:ind w:left="0"/>
        <w:jc w:val="both"/>
      </w:pPr>
      <w:r>
        <w:rPr>
          <w:rFonts w:ascii="Times New Roman"/>
          <w:b w:val="false"/>
          <w:i w:val="false"/>
          <w:color w:val="000000"/>
          <w:sz w:val="28"/>
        </w:rPr>
        <w:t>
      после слов "крупного участника управляющего инвестиционным портфелем" дополнить словами "либо в случае самостоятельного обнаружения уполномоченным органом фактов, являющихся основанием для отмены выданного согласия,";</w:t>
      </w:r>
    </w:p>
    <w:bookmarkEnd w:id="687"/>
    <w:bookmarkStart w:name="z760" w:id="688"/>
    <w:p>
      <w:pPr>
        <w:spacing w:after="0"/>
        <w:ind w:left="0"/>
        <w:jc w:val="both"/>
      </w:pPr>
      <w:r>
        <w:rPr>
          <w:rFonts w:ascii="Times New Roman"/>
          <w:b w:val="false"/>
          <w:i w:val="false"/>
          <w:color w:val="000000"/>
          <w:sz w:val="28"/>
        </w:rPr>
        <w:t>
      слова "со дня получения уполномоченным органом указанного заявления" заменить словами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End w:id="688"/>
    <w:bookmarkStart w:name="z761" w:id="689"/>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102 дополнить подпунктом 9) следующего содержания:</w:t>
      </w:r>
    </w:p>
    <w:bookmarkEnd w:id="689"/>
    <w:bookmarkStart w:name="z762" w:id="690"/>
    <w:p>
      <w:pPr>
        <w:spacing w:after="0"/>
        <w:ind w:left="0"/>
        <w:jc w:val="both"/>
      </w:pPr>
      <w:r>
        <w:rPr>
          <w:rFonts w:ascii="Times New Roman"/>
          <w:b w:val="false"/>
          <w:i w:val="false"/>
          <w:color w:val="000000"/>
          <w:sz w:val="28"/>
        </w:rPr>
        <w:t>
      "9) методики определения стоимости акций при их выкупе акционерным обществом на неорганизованном рынке.".</w:t>
      </w:r>
    </w:p>
    <w:bookmarkEnd w:id="690"/>
    <w:bookmarkStart w:name="z763" w:id="69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ст.104; 2006 г., № 3, ст.22; 2007 г., № 2, ст.18; № 3, ст.20; № 18, ст.143; № 19, ст.149; 2008 г., № 17-18, ст.72; 2009 г., № 24, ст.134; 2010 г., № 5, ст.23; 2011 г., № 3, ст.32; № 6, ст.50; № 11, ст.102; № 24, ст.196; 2012 г., № 2, ст.14; № 13, ст.91; № 20, ст.121; № 21-22, ст.124; 2014 г., № 10, ст.52; № 23, ст.143; 2015 г., № 8, ст.45; № 22-V, ст.156; № 22-VI, ст.159; 2016 г., № 6, ст.45; 2017 г., № 4, ст.7; № 9, ст.21; 2018 г., № 10, ст.32; № 14, ст.44; 2019 г., № 15-16, ст.67):</w:t>
      </w:r>
    </w:p>
    <w:bookmarkEnd w:id="691"/>
    <w:bookmarkStart w:name="z764" w:id="69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8-1</w:t>
      </w:r>
      <w:r>
        <w:rPr>
          <w:rFonts w:ascii="Times New Roman"/>
          <w:b w:val="false"/>
          <w:i w:val="false"/>
          <w:color w:val="000000"/>
          <w:sz w:val="28"/>
        </w:rPr>
        <w:t>:</w:t>
      </w:r>
    </w:p>
    <w:bookmarkEnd w:id="692"/>
    <w:bookmarkStart w:name="z765" w:id="693"/>
    <w:p>
      <w:pPr>
        <w:spacing w:after="0"/>
        <w:ind w:left="0"/>
        <w:jc w:val="both"/>
      </w:pPr>
      <w:r>
        <w:rPr>
          <w:rFonts w:ascii="Times New Roman"/>
          <w:b w:val="false"/>
          <w:i w:val="false"/>
          <w:color w:val="000000"/>
          <w:sz w:val="28"/>
        </w:rPr>
        <w:t>
      части вторую и третью пункта 3 исключить;</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767" w:id="694"/>
    <w:p>
      <w:pPr>
        <w:spacing w:after="0"/>
        <w:ind w:left="0"/>
        <w:jc w:val="both"/>
      </w:pPr>
      <w:r>
        <w:rPr>
          <w:rFonts w:ascii="Times New Roman"/>
          <w:b w:val="false"/>
          <w:i w:val="false"/>
          <w:color w:val="000000"/>
          <w:sz w:val="28"/>
        </w:rPr>
        <w:t>
      "4. Осуществление деятельности кредитного бюро допускается лишь при наличии разрешения уполномоченного органа.";</w:t>
      </w:r>
    </w:p>
    <w:bookmarkEnd w:id="694"/>
    <w:bookmarkStart w:name="z768" w:id="69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695"/>
    <w:bookmarkStart w:name="z769" w:id="69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696"/>
    <w:bookmarkStart w:name="z770" w:id="6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"двадцати пяти" заменить словом "двадцати";</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772" w:id="69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698"/>
    <w:bookmarkStart w:name="z773" w:id="699"/>
    <w:p>
      <w:pPr>
        <w:spacing w:after="0"/>
        <w:ind w:left="0"/>
        <w:jc w:val="both"/>
      </w:pPr>
      <w:r>
        <w:rPr>
          <w:rFonts w:ascii="Times New Roman"/>
          <w:b w:val="false"/>
          <w:i w:val="false"/>
          <w:color w:val="000000"/>
          <w:sz w:val="28"/>
        </w:rPr>
        <w:t>
      в подпункте 2) слова "статьей 8, пунктом 1 статьи 9" заменить словами "статьей 8";</w:t>
      </w:r>
    </w:p>
    <w:bookmarkEnd w:id="699"/>
    <w:bookmarkStart w:name="z774" w:id="700"/>
    <w:p>
      <w:pPr>
        <w:spacing w:after="0"/>
        <w:ind w:left="0"/>
        <w:jc w:val="both"/>
      </w:pPr>
      <w:r>
        <w:rPr>
          <w:rFonts w:ascii="Times New Roman"/>
          <w:b w:val="false"/>
          <w:i w:val="false"/>
          <w:color w:val="000000"/>
          <w:sz w:val="28"/>
        </w:rPr>
        <w:t xml:space="preserve">
      дополнить подпунктом 4) следующего содержания: </w:t>
      </w:r>
    </w:p>
    <w:bookmarkEnd w:id="700"/>
    <w:bookmarkStart w:name="z775" w:id="701"/>
    <w:p>
      <w:pPr>
        <w:spacing w:after="0"/>
        <w:ind w:left="0"/>
        <w:jc w:val="both"/>
      </w:pPr>
      <w:r>
        <w:rPr>
          <w:rFonts w:ascii="Times New Roman"/>
          <w:b w:val="false"/>
          <w:i w:val="false"/>
          <w:color w:val="000000"/>
          <w:sz w:val="28"/>
        </w:rPr>
        <w:t>
      "4) невыполнения кредитным бюро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 установленных нормативным правовым актом уполномоченного органа.".</w:t>
      </w:r>
    </w:p>
    <w:bookmarkEnd w:id="701"/>
    <w:bookmarkStart w:name="z776" w:id="70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ст.44; 2007 г., № 24, ст.178; 2009 г., № 23, ст.111; 2013 г., № 1, ст.3; № 14, ст.72; 2014 г., № 6, ст.28; № 19-I, 19-II, ст.96; 2015 г., № 6, ст.27; № 19-II, ст.106; № 22-II, ст.145; 2017 г., № 12, ст.36; 2018 г., № 14, ст.42; 2019 г., № 7, ст.39):</w:t>
      </w:r>
    </w:p>
    <w:bookmarkEnd w:id="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5 дополнить частью пятой следующего содержания: </w:t>
      </w:r>
    </w:p>
    <w:bookmarkStart w:name="z778" w:id="703"/>
    <w:p>
      <w:pPr>
        <w:spacing w:after="0"/>
        <w:ind w:left="0"/>
        <w:jc w:val="both"/>
      </w:pPr>
      <w:r>
        <w:rPr>
          <w:rFonts w:ascii="Times New Roman"/>
          <w:b w:val="false"/>
          <w:i w:val="false"/>
          <w:color w:val="000000"/>
          <w:sz w:val="28"/>
        </w:rPr>
        <w:t xml:space="preserve">
      "Представление заявления о назначении пособия не требуется при его назначении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703"/>
    <w:bookmarkStart w:name="z779" w:id="70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19-I, 19-II, ст.96; № 21, ст.122; 2015 г., № 15, ст.78; № 22-I, ст.143; № 22-V, ст.156, 158; 2016 г., № 22, ст.116; 2017 г., № 22-III, ст.109; 2018 г., № 14, ст.44; 2019 г., № 7, ст.37):</w:t>
      </w:r>
    </w:p>
    <w:bookmarkEnd w:id="704"/>
    <w:bookmarkStart w:name="z780" w:id="70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 </w:t>
      </w:r>
    </w:p>
    <w:bookmarkStart w:name="z782" w:id="706"/>
    <w:p>
      <w:pPr>
        <w:spacing w:after="0"/>
        <w:ind w:left="0"/>
        <w:jc w:val="both"/>
      </w:pPr>
      <w:r>
        <w:rPr>
          <w:rFonts w:ascii="Times New Roman"/>
          <w:b w:val="false"/>
          <w:i w:val="false"/>
          <w:color w:val="000000"/>
          <w:sz w:val="28"/>
        </w:rPr>
        <w:t xml:space="preserve">
      "1) контрольный разряд – цифровой символ, завершающий последовательность цифровых символов, составляющих индивидуальный идентификационный номер, предназначенный для контроля правильности его формирования;"; </w:t>
      </w:r>
    </w:p>
    <w:bookmarkEnd w:id="706"/>
    <w:bookmarkStart w:name="z783" w:id="707"/>
    <w:p>
      <w:pPr>
        <w:spacing w:after="0"/>
        <w:ind w:left="0"/>
        <w:jc w:val="both"/>
      </w:pPr>
      <w:r>
        <w:rPr>
          <w:rFonts w:ascii="Times New Roman"/>
          <w:b w:val="false"/>
          <w:i w:val="false"/>
          <w:color w:val="000000"/>
          <w:sz w:val="28"/>
        </w:rPr>
        <w:t>
      дополнить подпунктом 1-1) следующего содержания:</w:t>
      </w:r>
    </w:p>
    <w:bookmarkEnd w:id="707"/>
    <w:bookmarkStart w:name="z784" w:id="708"/>
    <w:p>
      <w:pPr>
        <w:spacing w:after="0"/>
        <w:ind w:left="0"/>
        <w:jc w:val="both"/>
      </w:pPr>
      <w:r>
        <w:rPr>
          <w:rFonts w:ascii="Times New Roman"/>
          <w:b w:val="false"/>
          <w:i w:val="false"/>
          <w:color w:val="000000"/>
          <w:sz w:val="28"/>
        </w:rPr>
        <w:t>
      "1-1) бизнес-идентификационный номер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w:t>
      </w:r>
    </w:p>
    <w:bookmarkEnd w:id="708"/>
    <w:bookmarkStart w:name="z785" w:id="709"/>
    <w:p>
      <w:pPr>
        <w:spacing w:after="0"/>
        <w:ind w:left="0"/>
        <w:jc w:val="both"/>
      </w:pPr>
      <w:r>
        <w:rPr>
          <w:rFonts w:ascii="Times New Roman"/>
          <w:b w:val="false"/>
          <w:i w:val="false"/>
          <w:color w:val="000000"/>
          <w:sz w:val="28"/>
        </w:rPr>
        <w:t xml:space="preserve">
      2) в подпункте 3) </w:t>
      </w:r>
      <w:r>
        <w:rPr>
          <w:rFonts w:ascii="Times New Roman"/>
          <w:b w:val="false"/>
          <w:i w:val="false"/>
          <w:color w:val="000000"/>
          <w:sz w:val="28"/>
        </w:rPr>
        <w:t>статьи 6</w:t>
      </w:r>
      <w:r>
        <w:rPr>
          <w:rFonts w:ascii="Times New Roman"/>
          <w:b w:val="false"/>
          <w:i w:val="false"/>
          <w:color w:val="000000"/>
          <w:sz w:val="28"/>
        </w:rPr>
        <w:t xml:space="preserve"> слова ", за исключением формирования индивидуальных регистрационных номеров при выдаче свидетельств о рождении, осуществляемого местными исполнительными органами" исключить;</w:t>
      </w:r>
    </w:p>
    <w:bookmarkEnd w:id="709"/>
    <w:bookmarkStart w:name="z786" w:id="7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7 изложить в следующей редакции:</w:t>
      </w:r>
    </w:p>
    <w:bookmarkEnd w:id="710"/>
    <w:bookmarkStart w:name="z787" w:id="711"/>
    <w:p>
      <w:pPr>
        <w:spacing w:after="0"/>
        <w:ind w:left="0"/>
        <w:jc w:val="both"/>
      </w:pPr>
      <w:r>
        <w:rPr>
          <w:rFonts w:ascii="Times New Roman"/>
          <w:b w:val="false"/>
          <w:i w:val="false"/>
          <w:color w:val="000000"/>
          <w:sz w:val="28"/>
        </w:rPr>
        <w:t>
      "2. Национальные реестры идентификационных номеров являются электронным информационным ресурсом для информационных систем только государственных органов, иных государственных учреждений и фонда социального медицинского страхования.";</w:t>
      </w:r>
    </w:p>
    <w:bookmarkEnd w:id="711"/>
    <w:bookmarkStart w:name="z788" w:id="7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w:t>
      </w:r>
    </w:p>
    <w:bookmarkEnd w:id="712"/>
    <w:bookmarkStart w:name="z789" w:id="713"/>
    <w:p>
      <w:pPr>
        <w:spacing w:after="0"/>
        <w:ind w:left="0"/>
        <w:jc w:val="both"/>
      </w:pPr>
      <w:r>
        <w:rPr>
          <w:rFonts w:ascii="Times New Roman"/>
          <w:b w:val="false"/>
          <w:i w:val="false"/>
          <w:color w:val="000000"/>
          <w:sz w:val="28"/>
        </w:rPr>
        <w:t xml:space="preserve">
      в подпункте 8) </w:t>
      </w:r>
      <w:r>
        <w:rPr>
          <w:rFonts w:ascii="Times New Roman"/>
          <w:b w:val="false"/>
          <w:i w:val="false"/>
          <w:color w:val="000000"/>
          <w:sz w:val="28"/>
        </w:rPr>
        <w:t>пункта 3</w:t>
      </w:r>
      <w:r>
        <w:rPr>
          <w:rFonts w:ascii="Times New Roman"/>
          <w:b w:val="false"/>
          <w:i w:val="false"/>
          <w:color w:val="000000"/>
          <w:sz w:val="28"/>
        </w:rPr>
        <w:t xml:space="preserve"> слова "в случае отсутствия документов, удостоверяющих личность" исключить;</w:t>
      </w:r>
    </w:p>
    <w:bookmarkEnd w:id="713"/>
    <w:bookmarkStart w:name="z790" w:id="71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"идентификационного номера" заменить словами "бизнес-идентификационного номера и (или) контрольного разряда в индивидуальном идентификационном номере в соответствии с алгоритмом его расчета";</w:t>
      </w:r>
    </w:p>
    <w:bookmarkEnd w:id="714"/>
    <w:bookmarkStart w:name="z791" w:id="7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715"/>
    <w:bookmarkStart w:name="z792" w:id="716"/>
    <w:p>
      <w:pPr>
        <w:spacing w:after="0"/>
        <w:ind w:left="0"/>
        <w:jc w:val="both"/>
      </w:pPr>
      <w:r>
        <w:rPr>
          <w:rFonts w:ascii="Times New Roman"/>
          <w:b w:val="false"/>
          <w:i w:val="false"/>
          <w:color w:val="000000"/>
          <w:sz w:val="28"/>
        </w:rPr>
        <w:t>
      в части первой:</w:t>
      </w:r>
    </w:p>
    <w:bookmarkEnd w:id="716"/>
    <w:bookmarkStart w:name="z793" w:id="717"/>
    <w:p>
      <w:pPr>
        <w:spacing w:after="0"/>
        <w:ind w:left="0"/>
        <w:jc w:val="both"/>
      </w:pPr>
      <w:r>
        <w:rPr>
          <w:rFonts w:ascii="Times New Roman"/>
          <w:b w:val="false"/>
          <w:i w:val="false"/>
          <w:color w:val="000000"/>
          <w:sz w:val="28"/>
        </w:rPr>
        <w:t>
      абзац первый подпункта 1) дополнить словом "впервые";</w:t>
      </w:r>
    </w:p>
    <w:bookmarkEnd w:id="717"/>
    <w:bookmarkStart w:name="z794" w:id="718"/>
    <w:p>
      <w:pPr>
        <w:spacing w:after="0"/>
        <w:ind w:left="0"/>
        <w:jc w:val="both"/>
      </w:pPr>
      <w:r>
        <w:rPr>
          <w:rFonts w:ascii="Times New Roman"/>
          <w:b w:val="false"/>
          <w:i w:val="false"/>
          <w:color w:val="000000"/>
          <w:sz w:val="28"/>
        </w:rPr>
        <w:t>
      подпункт 2) изложить в следующей редакции:</w:t>
      </w:r>
    </w:p>
    <w:bookmarkEnd w:id="718"/>
    <w:bookmarkStart w:name="z795" w:id="719"/>
    <w:p>
      <w:pPr>
        <w:spacing w:after="0"/>
        <w:ind w:left="0"/>
        <w:jc w:val="both"/>
      </w:pPr>
      <w:r>
        <w:rPr>
          <w:rFonts w:ascii="Times New Roman"/>
          <w:b w:val="false"/>
          <w:i w:val="false"/>
          <w:color w:val="000000"/>
          <w:sz w:val="28"/>
        </w:rPr>
        <w:t xml:space="preserve">
      "2) для иностранцев и лиц без гражданства при выдаче впервые: </w:t>
      </w:r>
    </w:p>
    <w:bookmarkEnd w:id="719"/>
    <w:bookmarkStart w:name="z796" w:id="720"/>
    <w:p>
      <w:pPr>
        <w:spacing w:after="0"/>
        <w:ind w:left="0"/>
        <w:jc w:val="both"/>
      </w:pPr>
      <w:r>
        <w:rPr>
          <w:rFonts w:ascii="Times New Roman"/>
          <w:b w:val="false"/>
          <w:i w:val="false"/>
          <w:color w:val="000000"/>
          <w:sz w:val="28"/>
        </w:rPr>
        <w:t>
      регистрационного свидетельства;</w:t>
      </w:r>
    </w:p>
    <w:bookmarkEnd w:id="720"/>
    <w:bookmarkStart w:name="z797" w:id="721"/>
    <w:p>
      <w:pPr>
        <w:spacing w:after="0"/>
        <w:ind w:left="0"/>
        <w:jc w:val="both"/>
      </w:pPr>
      <w:r>
        <w:rPr>
          <w:rFonts w:ascii="Times New Roman"/>
          <w:b w:val="false"/>
          <w:i w:val="false"/>
          <w:color w:val="000000"/>
          <w:sz w:val="28"/>
        </w:rPr>
        <w:t>
      вида на жительство в Республике Казахстан;</w:t>
      </w:r>
    </w:p>
    <w:bookmarkEnd w:id="721"/>
    <w:bookmarkStart w:name="z798" w:id="722"/>
    <w:p>
      <w:pPr>
        <w:spacing w:after="0"/>
        <w:ind w:left="0"/>
        <w:jc w:val="both"/>
      </w:pPr>
      <w:r>
        <w:rPr>
          <w:rFonts w:ascii="Times New Roman"/>
          <w:b w:val="false"/>
          <w:i w:val="false"/>
          <w:color w:val="000000"/>
          <w:sz w:val="28"/>
        </w:rPr>
        <w:t>
      удостоверения лица без гражданства;";</w:t>
      </w:r>
    </w:p>
    <w:bookmarkEnd w:id="722"/>
    <w:bookmarkStart w:name="z799" w:id="723"/>
    <w:p>
      <w:pPr>
        <w:spacing w:after="0"/>
        <w:ind w:left="0"/>
        <w:jc w:val="both"/>
      </w:pPr>
      <w:r>
        <w:rPr>
          <w:rFonts w:ascii="Times New Roman"/>
          <w:b w:val="false"/>
          <w:i w:val="false"/>
          <w:color w:val="000000"/>
          <w:sz w:val="28"/>
        </w:rPr>
        <w:t>
      подпункт 3) исключить;</w:t>
      </w:r>
    </w:p>
    <w:bookmarkEnd w:id="723"/>
    <w:bookmarkStart w:name="z800" w:id="724"/>
    <w:p>
      <w:pPr>
        <w:spacing w:after="0"/>
        <w:ind w:left="0"/>
        <w:jc w:val="both"/>
      </w:pPr>
      <w:r>
        <w:rPr>
          <w:rFonts w:ascii="Times New Roman"/>
          <w:b w:val="false"/>
          <w:i w:val="false"/>
          <w:color w:val="000000"/>
          <w:sz w:val="28"/>
        </w:rPr>
        <w:t>
      часть вторую дополнить словами ", а также несоответствия контрольного разряда в индивидуальном идентификационном номере алгоритму его расчета";</w:t>
      </w:r>
    </w:p>
    <w:bookmarkEnd w:id="724"/>
    <w:bookmarkStart w:name="z801" w:id="7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w:t>
      </w:r>
    </w:p>
    <w:bookmarkEnd w:id="725"/>
    <w:bookmarkStart w:name="z802" w:id="726"/>
    <w:p>
      <w:pPr>
        <w:spacing w:after="0"/>
        <w:ind w:left="0"/>
        <w:jc w:val="both"/>
      </w:pPr>
      <w:r>
        <w:rPr>
          <w:rFonts w:ascii="Times New Roman"/>
          <w:b w:val="false"/>
          <w:i w:val="false"/>
          <w:color w:val="000000"/>
          <w:sz w:val="28"/>
        </w:rPr>
        <w:t>
      подпункт 1) изложить в следующей редакции:</w:t>
      </w:r>
    </w:p>
    <w:bookmarkEnd w:id="726"/>
    <w:bookmarkStart w:name="z803" w:id="727"/>
    <w:p>
      <w:pPr>
        <w:spacing w:after="0"/>
        <w:ind w:left="0"/>
        <w:jc w:val="both"/>
      </w:pPr>
      <w:r>
        <w:rPr>
          <w:rFonts w:ascii="Times New Roman"/>
          <w:b w:val="false"/>
          <w:i w:val="false"/>
          <w:color w:val="000000"/>
          <w:sz w:val="28"/>
        </w:rPr>
        <w:t>
      "1) по месту фактического пребывания:</w:t>
      </w:r>
    </w:p>
    <w:bookmarkEnd w:id="727"/>
    <w:bookmarkStart w:name="z804" w:id="728"/>
    <w:p>
      <w:pPr>
        <w:spacing w:after="0"/>
        <w:ind w:left="0"/>
        <w:jc w:val="both"/>
      </w:pPr>
      <w:r>
        <w:rPr>
          <w:rFonts w:ascii="Times New Roman"/>
          <w:b w:val="false"/>
          <w:i w:val="false"/>
          <w:color w:val="000000"/>
          <w:sz w:val="28"/>
        </w:rPr>
        <w:t>
      для формирования индивидуального идентификационного номера;";</w:t>
      </w:r>
    </w:p>
    <w:bookmarkEnd w:id="728"/>
    <w:bookmarkStart w:name="z805" w:id="729"/>
    <w:p>
      <w:pPr>
        <w:spacing w:after="0"/>
        <w:ind w:left="0"/>
        <w:jc w:val="both"/>
      </w:pPr>
      <w:r>
        <w:rPr>
          <w:rFonts w:ascii="Times New Roman"/>
          <w:b w:val="false"/>
          <w:i w:val="false"/>
          <w:color w:val="000000"/>
          <w:sz w:val="28"/>
        </w:rPr>
        <w:t>
      подпункт 2) исключить;</w:t>
      </w:r>
    </w:p>
    <w:bookmarkEnd w:id="729"/>
    <w:bookmarkStart w:name="z806" w:id="7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10</w:t>
      </w:r>
      <w:r>
        <w:rPr>
          <w:rFonts w:ascii="Times New Roman"/>
          <w:b w:val="false"/>
          <w:i w:val="false"/>
          <w:color w:val="000000"/>
          <w:sz w:val="28"/>
        </w:rPr>
        <w:t xml:space="preserve">: </w:t>
      </w:r>
    </w:p>
    <w:bookmarkEnd w:id="730"/>
    <w:bookmarkStart w:name="z807" w:id="7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731"/>
    <w:bookmarkStart w:name="z808" w:id="732"/>
    <w:p>
      <w:pPr>
        <w:spacing w:after="0"/>
        <w:ind w:left="0"/>
        <w:jc w:val="both"/>
      </w:pPr>
      <w:r>
        <w:rPr>
          <w:rFonts w:ascii="Times New Roman"/>
          <w:b w:val="false"/>
          <w:i w:val="false"/>
          <w:color w:val="000000"/>
          <w:sz w:val="28"/>
        </w:rPr>
        <w:t>
      подпункты 2), 3), 4), 5) и 6) части первой исключить;</w:t>
      </w:r>
    </w:p>
    <w:bookmarkEnd w:id="732"/>
    <w:bookmarkStart w:name="z809" w:id="733"/>
    <w:p>
      <w:pPr>
        <w:spacing w:after="0"/>
        <w:ind w:left="0"/>
        <w:jc w:val="both"/>
      </w:pPr>
      <w:r>
        <w:rPr>
          <w:rFonts w:ascii="Times New Roman"/>
          <w:b w:val="false"/>
          <w:i w:val="false"/>
          <w:color w:val="000000"/>
          <w:sz w:val="28"/>
        </w:rPr>
        <w:t>
      часть вторую исключить;</w:t>
      </w:r>
    </w:p>
    <w:bookmarkEnd w:id="733"/>
    <w:bookmarkStart w:name="z810" w:id="7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34"/>
    <w:bookmarkStart w:name="z811" w:id="735"/>
    <w:p>
      <w:pPr>
        <w:spacing w:after="0"/>
        <w:ind w:left="0"/>
        <w:jc w:val="both"/>
      </w:pPr>
      <w:r>
        <w:rPr>
          <w:rFonts w:ascii="Times New Roman"/>
          <w:b w:val="false"/>
          <w:i w:val="false"/>
          <w:color w:val="000000"/>
          <w:sz w:val="28"/>
        </w:rPr>
        <w:t>
      часть первую дополнить подпунктами 4), 5), 6), 7), 8) и 9) следующего содержания:</w:t>
      </w:r>
    </w:p>
    <w:bookmarkEnd w:id="735"/>
    <w:bookmarkStart w:name="z812" w:id="736"/>
    <w:p>
      <w:pPr>
        <w:spacing w:after="0"/>
        <w:ind w:left="0"/>
        <w:jc w:val="both"/>
      </w:pPr>
      <w:r>
        <w:rPr>
          <w:rFonts w:ascii="Times New Roman"/>
          <w:b w:val="false"/>
          <w:i w:val="false"/>
          <w:color w:val="000000"/>
          <w:sz w:val="28"/>
        </w:rPr>
        <w:t>
      "4) после вступления в силу решения суда об объявлении физического лица умершим;</w:t>
      </w:r>
    </w:p>
    <w:bookmarkEnd w:id="736"/>
    <w:bookmarkStart w:name="z813" w:id="737"/>
    <w:p>
      <w:pPr>
        <w:spacing w:after="0"/>
        <w:ind w:left="0"/>
        <w:jc w:val="both"/>
      </w:pPr>
      <w:r>
        <w:rPr>
          <w:rFonts w:ascii="Times New Roman"/>
          <w:b w:val="false"/>
          <w:i w:val="false"/>
          <w:color w:val="000000"/>
          <w:sz w:val="28"/>
        </w:rPr>
        <w:t>
      5) в случае выезда физического лица за пределы республики на постоянное место жительства;</w:t>
      </w:r>
    </w:p>
    <w:bookmarkEnd w:id="737"/>
    <w:bookmarkStart w:name="z814" w:id="738"/>
    <w:p>
      <w:pPr>
        <w:spacing w:after="0"/>
        <w:ind w:left="0"/>
        <w:jc w:val="both"/>
      </w:pPr>
      <w:r>
        <w:rPr>
          <w:rFonts w:ascii="Times New Roman"/>
          <w:b w:val="false"/>
          <w:i w:val="false"/>
          <w:color w:val="000000"/>
          <w:sz w:val="28"/>
        </w:rPr>
        <w:t>
      6) в случае закрытия физическим лицом-нерезидентом текущего счета в банке-резиденте;</w:t>
      </w:r>
    </w:p>
    <w:bookmarkEnd w:id="738"/>
    <w:bookmarkStart w:name="z815" w:id="739"/>
    <w:p>
      <w:pPr>
        <w:spacing w:after="0"/>
        <w:ind w:left="0"/>
        <w:jc w:val="both"/>
      </w:pPr>
      <w:r>
        <w:rPr>
          <w:rFonts w:ascii="Times New Roman"/>
          <w:b w:val="false"/>
          <w:i w:val="false"/>
          <w:color w:val="000000"/>
          <w:sz w:val="28"/>
        </w:rPr>
        <w:t>
      7) при прекращении прав физического лица-нерезидента на объекты налогообложения и объекты, связанные с налогообложением;</w:t>
      </w:r>
    </w:p>
    <w:bookmarkEnd w:id="739"/>
    <w:bookmarkStart w:name="z816" w:id="740"/>
    <w:p>
      <w:pPr>
        <w:spacing w:after="0"/>
        <w:ind w:left="0"/>
        <w:jc w:val="both"/>
      </w:pPr>
      <w:r>
        <w:rPr>
          <w:rFonts w:ascii="Times New Roman"/>
          <w:b w:val="false"/>
          <w:i w:val="false"/>
          <w:color w:val="000000"/>
          <w:sz w:val="28"/>
        </w:rPr>
        <w:t>
      8) в случае прекращения физическим лицом-нерезидентом предпринимательской деятельности в Республике Казахстан;</w:t>
      </w:r>
    </w:p>
    <w:bookmarkEnd w:id="740"/>
    <w:bookmarkStart w:name="z817" w:id="741"/>
    <w:p>
      <w:pPr>
        <w:spacing w:after="0"/>
        <w:ind w:left="0"/>
        <w:jc w:val="both"/>
      </w:pPr>
      <w:r>
        <w:rPr>
          <w:rFonts w:ascii="Times New Roman"/>
          <w:b w:val="false"/>
          <w:i w:val="false"/>
          <w:color w:val="000000"/>
          <w:sz w:val="28"/>
        </w:rPr>
        <w:t>
      9) в случае отмены решения суда об усыновлении (удочерении).";</w:t>
      </w:r>
    </w:p>
    <w:bookmarkEnd w:id="741"/>
    <w:bookmarkStart w:name="z818" w:id="742"/>
    <w:p>
      <w:pPr>
        <w:spacing w:after="0"/>
        <w:ind w:left="0"/>
        <w:jc w:val="both"/>
      </w:pPr>
      <w:r>
        <w:rPr>
          <w:rFonts w:ascii="Times New Roman"/>
          <w:b w:val="false"/>
          <w:i w:val="false"/>
          <w:color w:val="000000"/>
          <w:sz w:val="28"/>
        </w:rPr>
        <w:t>
      в части второй слова "иностранцев и лиц без гражданства, а также в случае признания усыновления (удочерения) недействительным" заменить словами "физических лиц в случаях, предусмотренных подпунктами 1), 2), 5), 6), 7) и 8) части первой настоящего пункта,";</w:t>
      </w:r>
    </w:p>
    <w:bookmarkEnd w:id="742"/>
    <w:bookmarkStart w:name="z819" w:id="743"/>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743"/>
    <w:bookmarkStart w:name="z820" w:id="744"/>
    <w:p>
      <w:pPr>
        <w:spacing w:after="0"/>
        <w:ind w:left="0"/>
        <w:jc w:val="both"/>
      </w:pPr>
      <w:r>
        <w:rPr>
          <w:rFonts w:ascii="Times New Roman"/>
          <w:b w:val="false"/>
          <w:i w:val="false"/>
          <w:color w:val="000000"/>
          <w:sz w:val="28"/>
        </w:rPr>
        <w:t>
      "Индивидуальный идентификационный номер физических лиц в случаях, предусмотренных подпунктами 3) и 4) части первой настоящего пункта, подлежит восстановлению после отмены решения суда об усыновлении (удочерении) либо объявлении физического лица умершим.</w:t>
      </w:r>
    </w:p>
    <w:bookmarkEnd w:id="744"/>
    <w:bookmarkStart w:name="z821" w:id="745"/>
    <w:p>
      <w:pPr>
        <w:spacing w:after="0"/>
        <w:ind w:left="0"/>
        <w:jc w:val="both"/>
      </w:pPr>
      <w:r>
        <w:rPr>
          <w:rFonts w:ascii="Times New Roman"/>
          <w:b w:val="false"/>
          <w:i w:val="false"/>
          <w:color w:val="000000"/>
          <w:sz w:val="28"/>
        </w:rPr>
        <w:t>
      Индивидуальный идентификационный номер физических лиц в случае, предусмотренном подпунктом 9) части первой настоящего пункта, подлежит восстановлению после отмены решения суда об отмене решения суда об усыновлении (удочерении).";</w:t>
      </w:r>
    </w:p>
    <w:bookmarkEnd w:id="745"/>
    <w:bookmarkStart w:name="z822" w:id="7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11 дополнить подпунктом 3-2) следующего содержания:</w:t>
      </w:r>
    </w:p>
    <w:bookmarkEnd w:id="746"/>
    <w:bookmarkStart w:name="z823" w:id="747"/>
    <w:p>
      <w:pPr>
        <w:spacing w:after="0"/>
        <w:ind w:left="0"/>
        <w:jc w:val="both"/>
      </w:pPr>
      <w:r>
        <w:rPr>
          <w:rFonts w:ascii="Times New Roman"/>
          <w:b w:val="false"/>
          <w:i w:val="false"/>
          <w:color w:val="000000"/>
          <w:sz w:val="28"/>
        </w:rPr>
        <w:t>
      "3-2) фонду социального медицинского страхования в целях формирования данных информационной системы и электронных информационных ресурсов системы обязательного социального медицинского страхования;";</w:t>
      </w:r>
    </w:p>
    <w:bookmarkEnd w:id="747"/>
    <w:bookmarkStart w:name="z824" w:id="7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5</w:t>
      </w:r>
      <w:r>
        <w:rPr>
          <w:rFonts w:ascii="Times New Roman"/>
          <w:b w:val="false"/>
          <w:i w:val="false"/>
          <w:color w:val="000000"/>
          <w:sz w:val="28"/>
        </w:rPr>
        <w:t xml:space="preserve"> статьи 13 исключить.</w:t>
      </w:r>
    </w:p>
    <w:bookmarkEnd w:id="748"/>
    <w:bookmarkStart w:name="z825" w:id="74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19-І, 19-II, ст.96; № 21, ст.122; № 23, ст.143; 2015 г., № 8, ст.45; № 16, ст.79; № 20-IV, ст.113; № 22-II, ст.145; № 22-V, ст.156; № 22-VI, ст.159; 2016 г., № 6, ст.45; 2017 г., № 4, ст.7; 2018 г., № 10, ст.32; № 15, ст.50; 2019 г., № 2, ст.6; № 7, ст.37):</w:t>
      </w:r>
    </w:p>
    <w:bookmarkEnd w:id="749"/>
    <w:bookmarkStart w:name="z826" w:id="7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31)</w:t>
      </w:r>
      <w:r>
        <w:rPr>
          <w:rFonts w:ascii="Times New Roman"/>
          <w:b w:val="false"/>
          <w:i w:val="false"/>
          <w:color w:val="000000"/>
          <w:sz w:val="28"/>
        </w:rPr>
        <w:t xml:space="preserve"> статьи 1 дополнить словами ", а также в иных случаях, установленных настоящим Законом";</w:t>
      </w:r>
    </w:p>
    <w:bookmarkEnd w:id="750"/>
    <w:bookmarkStart w:name="z827" w:id="75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829" w:id="752"/>
    <w:p>
      <w:pPr>
        <w:spacing w:after="0"/>
        <w:ind w:left="0"/>
        <w:jc w:val="both"/>
      </w:pPr>
      <w:r>
        <w:rPr>
          <w:rFonts w:ascii="Times New Roman"/>
          <w:b w:val="false"/>
          <w:i w:val="false"/>
          <w:color w:val="000000"/>
          <w:sz w:val="28"/>
        </w:rPr>
        <w:t>
      "Государственная регистрация изменений идентификационных характеристик недвижимости, произошедших по решению государственных органов, в том числе при изменении наименования населенных пунктов, названия улиц, а также порядкового номера зданий и иных строений (адреса) осуществляется посредством интеграции государственных информационных систем.";</w:t>
      </w:r>
    </w:p>
    <w:bookmarkEnd w:id="752"/>
    <w:bookmarkStart w:name="z830" w:id="753"/>
    <w:p>
      <w:pPr>
        <w:spacing w:after="0"/>
        <w:ind w:left="0"/>
        <w:jc w:val="both"/>
      </w:pPr>
      <w:r>
        <w:rPr>
          <w:rFonts w:ascii="Times New Roman"/>
          <w:b w:val="false"/>
          <w:i w:val="false"/>
          <w:color w:val="000000"/>
          <w:sz w:val="28"/>
        </w:rPr>
        <w:t>
      дополнить пунктом 3 следующего содержания:</w:t>
      </w:r>
    </w:p>
    <w:bookmarkEnd w:id="753"/>
    <w:bookmarkStart w:name="z831" w:id="754"/>
    <w:p>
      <w:pPr>
        <w:spacing w:after="0"/>
        <w:ind w:left="0"/>
        <w:jc w:val="both"/>
      </w:pPr>
      <w:r>
        <w:rPr>
          <w:rFonts w:ascii="Times New Roman"/>
          <w:b w:val="false"/>
          <w:i w:val="false"/>
          <w:color w:val="000000"/>
          <w:sz w:val="28"/>
        </w:rPr>
        <w:t>
      "3. Государственная регистрация изменения сведений правообладателя осуществляется на безвозмездной основе без обращения в регистрирующий орган посредством интеграции государственных информационных систем с уведомлением правообладателя.";</w:t>
      </w:r>
    </w:p>
    <w:bookmarkEnd w:id="754"/>
    <w:bookmarkStart w:name="z832" w:id="75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755"/>
    <w:bookmarkStart w:name="z833" w:id="756"/>
    <w:p>
      <w:pPr>
        <w:spacing w:after="0"/>
        <w:ind w:left="0"/>
        <w:jc w:val="both"/>
      </w:pPr>
      <w:r>
        <w:rPr>
          <w:rFonts w:ascii="Times New Roman"/>
          <w:b w:val="false"/>
          <w:i w:val="false"/>
          <w:color w:val="000000"/>
          <w:sz w:val="28"/>
        </w:rPr>
        <w:t>
      в пункте 1-1:</w:t>
      </w:r>
    </w:p>
    <w:bookmarkEnd w:id="756"/>
    <w:bookmarkStart w:name="z834" w:id="757"/>
    <w:p>
      <w:pPr>
        <w:spacing w:after="0"/>
        <w:ind w:left="0"/>
        <w:jc w:val="both"/>
      </w:pPr>
      <w:r>
        <w:rPr>
          <w:rFonts w:ascii="Times New Roman"/>
          <w:b w:val="false"/>
          <w:i w:val="false"/>
          <w:color w:val="000000"/>
          <w:sz w:val="28"/>
        </w:rPr>
        <w:t>
      слова "В тех случаях" заменить словами "Электронная регистрация осуществляется в случаях";</w:t>
      </w:r>
    </w:p>
    <w:bookmarkEnd w:id="757"/>
    <w:bookmarkStart w:name="z835" w:id="758"/>
    <w:p>
      <w:pPr>
        <w:spacing w:after="0"/>
        <w:ind w:left="0"/>
        <w:jc w:val="both"/>
      </w:pPr>
      <w:r>
        <w:rPr>
          <w:rFonts w:ascii="Times New Roman"/>
          <w:b w:val="false"/>
          <w:i w:val="false"/>
          <w:color w:val="000000"/>
          <w:sz w:val="28"/>
        </w:rPr>
        <w:t>
      слова "осуществляется электронная регистрация" заменить словами ", а также в иных случаях, установленных настоящим Законом";</w:t>
      </w:r>
    </w:p>
    <w:bookmarkEnd w:id="758"/>
    <w:bookmarkStart w:name="z836" w:id="759"/>
    <w:p>
      <w:pPr>
        <w:spacing w:after="0"/>
        <w:ind w:left="0"/>
        <w:jc w:val="both"/>
      </w:pPr>
      <w:r>
        <w:rPr>
          <w:rFonts w:ascii="Times New Roman"/>
          <w:b w:val="false"/>
          <w:i w:val="false"/>
          <w:color w:val="000000"/>
          <w:sz w:val="28"/>
        </w:rPr>
        <w:t>
      дополнить пунктом 3 следующего содержания:</w:t>
      </w:r>
    </w:p>
    <w:bookmarkEnd w:id="759"/>
    <w:bookmarkStart w:name="z837" w:id="760"/>
    <w:p>
      <w:pPr>
        <w:spacing w:after="0"/>
        <w:ind w:left="0"/>
        <w:jc w:val="both"/>
      </w:pPr>
      <w:r>
        <w:rPr>
          <w:rFonts w:ascii="Times New Roman"/>
          <w:b w:val="false"/>
          <w:i w:val="false"/>
          <w:color w:val="000000"/>
          <w:sz w:val="28"/>
        </w:rPr>
        <w:t>
      "3. Электронная регистрация залога, предоставленного в обеспечение договора банковского займа, заключаемого банками второго уровня, может быть проведена в порядке, определяемом уполномоченным органом.";</w:t>
      </w:r>
    </w:p>
    <w:bookmarkEnd w:id="760"/>
    <w:bookmarkStart w:name="z838" w:id="761"/>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22 исключить.</w:t>
      </w:r>
    </w:p>
    <w:bookmarkEnd w:id="761"/>
    <w:bookmarkStart w:name="z839" w:id="762"/>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19-І, 19-II, ст.96; № 23, ст.143; 2015 г., № 2, ст.3; № 10, ст.50; № 14, ст.72; № 20-IV, ст.113; № 21-III, ст.135; № 22-І, ст.140; № 22-V, ст.156, 158; № 23-II, ст.170, 172; 2016 г.,№ 8-II, ст.67; № 23, cт.119; 2017 г., № 8, ст.16; № 9, ст.17, 18; № 13, ст.45; № 14, ст.50, 53; № 16, ст.56; № 22-III, ст.109; № 24, ст.115; 2018 г., № 9, ст.31; № 10, ст.32; № 14, ст.42; № 15, ст.47, 48; № 22, ст.83; 2019 г., № 3-4, ст.16; № 7, ст.36; № 8, ст.46;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 </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21-1)</w:t>
      </w:r>
      <w:r>
        <w:rPr>
          <w:rFonts w:ascii="Times New Roman"/>
          <w:b w:val="false"/>
          <w:i w:val="false"/>
          <w:color w:val="000000"/>
          <w:sz w:val="28"/>
        </w:rPr>
        <w:t xml:space="preserve"> части первой статьи 5 изложить в следующей реакции:</w:t>
      </w:r>
    </w:p>
    <w:bookmarkStart w:name="z841" w:id="763"/>
    <w:p>
      <w:pPr>
        <w:spacing w:after="0"/>
        <w:ind w:left="0"/>
        <w:jc w:val="both"/>
      </w:pPr>
      <w:r>
        <w:rPr>
          <w:rFonts w:ascii="Times New Roman"/>
          <w:b w:val="false"/>
          <w:i w:val="false"/>
          <w:color w:val="000000"/>
          <w:sz w:val="28"/>
        </w:rPr>
        <w:t>
      "21-1) осуществляет процедуру апостилирования официальных документов, исходящих из организаций образования;".</w:t>
      </w:r>
    </w:p>
    <w:bookmarkEnd w:id="763"/>
    <w:bookmarkStart w:name="z842" w:id="76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 № 15, ст.50; № 22, ст.83):</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статьи 1 после слова "документе" дополнить словами "либо отметка уполномоченных на то государственных органов Республики Казахстан в информационной системе".</w:t>
      </w:r>
    </w:p>
    <w:bookmarkStart w:name="z844" w:id="76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документах, удостоверяющих личность" (Ведомости Парламента Республики Казахстан, 2013 г., № 2, ст.12; 2014 г., № 16, ст.90; 2016 г., № 24, ст.131; 2017 г., № 16, ст.56; № 22-III, ст.109):</w:t>
      </w:r>
    </w:p>
    <w:bookmarkEnd w:id="765"/>
    <w:bookmarkStart w:name="z845" w:id="7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w:t>
      </w:r>
      <w:r>
        <w:rPr>
          <w:rFonts w:ascii="Times New Roman"/>
          <w:b w:val="false"/>
          <w:i w:val="false"/>
          <w:color w:val="000000"/>
          <w:sz w:val="28"/>
        </w:rPr>
        <w:t xml:space="preserve"> статьи 1 исключить;</w:t>
      </w:r>
    </w:p>
    <w:bookmarkEnd w:id="766"/>
    <w:bookmarkStart w:name="z846" w:id="7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8 исключить;</w:t>
      </w:r>
    </w:p>
    <w:bookmarkEnd w:id="767"/>
    <w:bookmarkStart w:name="z847" w:id="7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5)</w:t>
      </w:r>
      <w:r>
        <w:rPr>
          <w:rFonts w:ascii="Times New Roman"/>
          <w:b w:val="false"/>
          <w:i w:val="false"/>
          <w:color w:val="000000"/>
          <w:sz w:val="28"/>
        </w:rPr>
        <w:t xml:space="preserve"> статьи 19 исключить;</w:t>
      </w:r>
    </w:p>
    <w:bookmarkEnd w:id="768"/>
    <w:bookmarkStart w:name="z848" w:id="7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20 исключить.</w:t>
      </w:r>
    </w:p>
    <w:bookmarkEnd w:id="769"/>
    <w:bookmarkStart w:name="z849" w:id="770"/>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ст.29; 2014 г., № 19-І, 19-II, ст.96; 2015 г., № 21-І, ст.121; № 22-II, ст.145; № 22-V, ст.154, 156; № 23-II, ст.170; 2016 г., № 7-І, ст.50; 2018 г., № 10, ст.32; № 11, ст.36; 2019 г., № 7, ст.37):</w:t>
      </w:r>
    </w:p>
    <w:bookmarkEnd w:id="770"/>
    <w:bookmarkStart w:name="z850" w:id="77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771"/>
    <w:bookmarkStart w:name="z851" w:id="772"/>
    <w:p>
      <w:pPr>
        <w:spacing w:after="0"/>
        <w:ind w:left="0"/>
        <w:jc w:val="both"/>
      </w:pPr>
      <w:r>
        <w:rPr>
          <w:rFonts w:ascii="Times New Roman"/>
          <w:b w:val="false"/>
          <w:i w:val="false"/>
          <w:color w:val="000000"/>
          <w:sz w:val="28"/>
        </w:rPr>
        <w:t>
      дополнить подпунктом 1-2) следующего содержания:</w:t>
      </w:r>
    </w:p>
    <w:bookmarkEnd w:id="772"/>
    <w:bookmarkStart w:name="z852" w:id="773"/>
    <w:p>
      <w:pPr>
        <w:spacing w:after="0"/>
        <w:ind w:left="0"/>
        <w:jc w:val="both"/>
      </w:pPr>
      <w:r>
        <w:rPr>
          <w:rFonts w:ascii="Times New Roman"/>
          <w:b w:val="false"/>
          <w:i w:val="false"/>
          <w:color w:val="000000"/>
          <w:sz w:val="28"/>
        </w:rPr>
        <w:t xml:space="preserve">
      "1-2)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 </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после слова "обращению" дополнить словами "или без обращения";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 </w:t>
      </w:r>
    </w:p>
    <w:bookmarkStart w:name="z856" w:id="774"/>
    <w:p>
      <w:pPr>
        <w:spacing w:after="0"/>
        <w:ind w:left="0"/>
        <w:jc w:val="both"/>
      </w:pPr>
      <w:r>
        <w:rPr>
          <w:rFonts w:ascii="Times New Roman"/>
          <w:b w:val="false"/>
          <w:i w:val="false"/>
          <w:color w:val="000000"/>
          <w:sz w:val="28"/>
        </w:rPr>
        <w:t xml:space="preserve">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w:t>
      </w:r>
    </w:p>
    <w:bookmarkEnd w:id="774"/>
    <w:bookmarkStart w:name="z857" w:id="775"/>
    <w:p>
      <w:pPr>
        <w:spacing w:after="0"/>
        <w:ind w:left="0"/>
        <w:jc w:val="both"/>
      </w:pPr>
      <w:r>
        <w:rPr>
          <w:rFonts w:ascii="Times New Roman"/>
          <w:b w:val="false"/>
          <w:i w:val="false"/>
          <w:color w:val="000000"/>
          <w:sz w:val="28"/>
        </w:rPr>
        <w:t xml:space="preserve">
      дополнить подпунктом 10-1) следующего содержания:  </w:t>
      </w:r>
    </w:p>
    <w:bookmarkEnd w:id="775"/>
    <w:bookmarkStart w:name="z858" w:id="776"/>
    <w:p>
      <w:pPr>
        <w:spacing w:after="0"/>
        <w:ind w:left="0"/>
        <w:jc w:val="both"/>
      </w:pPr>
      <w:r>
        <w:rPr>
          <w:rFonts w:ascii="Times New Roman"/>
          <w:b w:val="false"/>
          <w:i w:val="false"/>
          <w:color w:val="000000"/>
          <w:sz w:val="28"/>
        </w:rPr>
        <w:t>
      "10-1) пилотный проект в сфере оказания государственных услуг – внедрение новых подходов в сфере оказания государственных услуг с целью исследования, анализа перспектив и минимизации рисков;";</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после слова "проверке" дополнить словами ", профилактическому контролю";  </w:t>
      </w:r>
    </w:p>
    <w:bookmarkStart w:name="z860" w:id="777"/>
    <w:p>
      <w:pPr>
        <w:spacing w:after="0"/>
        <w:ind w:left="0"/>
        <w:jc w:val="both"/>
      </w:pPr>
      <w:r>
        <w:rPr>
          <w:rFonts w:ascii="Times New Roman"/>
          <w:b w:val="false"/>
          <w:i w:val="false"/>
          <w:color w:val="000000"/>
          <w:sz w:val="28"/>
        </w:rPr>
        <w:t xml:space="preserve">
      дополнить подпунктами 17-1) и 17-2) следующего содержания: </w:t>
      </w:r>
    </w:p>
    <w:bookmarkEnd w:id="777"/>
    <w:bookmarkStart w:name="z861" w:id="778"/>
    <w:p>
      <w:pPr>
        <w:spacing w:after="0"/>
        <w:ind w:left="0"/>
        <w:jc w:val="both"/>
      </w:pPr>
      <w:r>
        <w:rPr>
          <w:rFonts w:ascii="Times New Roman"/>
          <w:b w:val="false"/>
          <w:i w:val="false"/>
          <w:color w:val="000000"/>
          <w:sz w:val="28"/>
        </w:rPr>
        <w:t>
      "17-1)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778"/>
    <w:bookmarkStart w:name="z862" w:id="779"/>
    <w:p>
      <w:pPr>
        <w:spacing w:after="0"/>
        <w:ind w:left="0"/>
        <w:jc w:val="both"/>
      </w:pPr>
      <w:r>
        <w:rPr>
          <w:rFonts w:ascii="Times New Roman"/>
          <w:b w:val="false"/>
          <w:i w:val="false"/>
          <w:color w:val="000000"/>
          <w:sz w:val="28"/>
        </w:rPr>
        <w:t>
      17-2)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bookmarkEnd w:id="779"/>
    <w:bookmarkStart w:name="z863" w:id="78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780"/>
    <w:bookmarkStart w:name="z864" w:id="781"/>
    <w:p>
      <w:pPr>
        <w:spacing w:after="0"/>
        <w:ind w:left="0"/>
        <w:jc w:val="both"/>
      </w:pPr>
      <w:r>
        <w:rPr>
          <w:rFonts w:ascii="Times New Roman"/>
          <w:b w:val="false"/>
          <w:i w:val="false"/>
          <w:color w:val="000000"/>
          <w:sz w:val="28"/>
        </w:rPr>
        <w:t>
      подпункт 2) изложить в следующей редакции:</w:t>
      </w:r>
    </w:p>
    <w:bookmarkEnd w:id="781"/>
    <w:bookmarkStart w:name="z865" w:id="782"/>
    <w:p>
      <w:pPr>
        <w:spacing w:after="0"/>
        <w:ind w:left="0"/>
        <w:jc w:val="both"/>
      </w:pPr>
      <w:r>
        <w:rPr>
          <w:rFonts w:ascii="Times New Roman"/>
          <w:b w:val="false"/>
          <w:i w:val="false"/>
          <w:color w:val="000000"/>
          <w:sz w:val="28"/>
        </w:rPr>
        <w:t>
      "2) получать государственную услугу в соответствии с подзаконным нормативным правовым актом, определяющим порядок оказания государственной услуги;";</w:t>
      </w:r>
    </w:p>
    <w:bookmarkEnd w:id="782"/>
    <w:bookmarkStart w:name="z866" w:id="783"/>
    <w:p>
      <w:pPr>
        <w:spacing w:after="0"/>
        <w:ind w:left="0"/>
        <w:jc w:val="both"/>
      </w:pPr>
      <w:r>
        <w:rPr>
          <w:rFonts w:ascii="Times New Roman"/>
          <w:b w:val="false"/>
          <w:i w:val="false"/>
          <w:color w:val="000000"/>
          <w:sz w:val="28"/>
        </w:rPr>
        <w:t>
      в подпункте 5) слова "стандартов государственных услуг" заменить словами "подзаконных нормативных правовых актов, определяющих порядок оказания государственных услуг,";</w:t>
      </w:r>
    </w:p>
    <w:bookmarkEnd w:id="783"/>
    <w:bookmarkStart w:name="z867" w:id="78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869" w:id="785"/>
    <w:p>
      <w:pPr>
        <w:spacing w:after="0"/>
        <w:ind w:left="0"/>
        <w:jc w:val="both"/>
      </w:pPr>
      <w:r>
        <w:rPr>
          <w:rFonts w:ascii="Times New Roman"/>
          <w:b w:val="false"/>
          <w:i w:val="false"/>
          <w:color w:val="000000"/>
          <w:sz w:val="28"/>
        </w:rPr>
        <w:t>
      "1) получать от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информацию, необходимую для оказания государственных услуг;";</w:t>
      </w:r>
    </w:p>
    <w:bookmarkEnd w:id="785"/>
    <w:bookmarkStart w:name="z870" w:id="7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86"/>
    <w:bookmarkStart w:name="z871" w:id="787"/>
    <w:p>
      <w:pPr>
        <w:spacing w:after="0"/>
        <w:ind w:left="0"/>
        <w:jc w:val="both"/>
      </w:pPr>
      <w:r>
        <w:rPr>
          <w:rFonts w:ascii="Times New Roman"/>
          <w:b w:val="false"/>
          <w:i w:val="false"/>
          <w:color w:val="000000"/>
          <w:sz w:val="28"/>
        </w:rPr>
        <w:t>
      в части первой:</w:t>
      </w:r>
    </w:p>
    <w:bookmarkEnd w:id="787"/>
    <w:bookmarkStart w:name="z872" w:id="788"/>
    <w:p>
      <w:pPr>
        <w:spacing w:after="0"/>
        <w:ind w:left="0"/>
        <w:jc w:val="both"/>
      </w:pPr>
      <w:r>
        <w:rPr>
          <w:rFonts w:ascii="Times New Roman"/>
          <w:b w:val="false"/>
          <w:i w:val="false"/>
          <w:color w:val="000000"/>
          <w:sz w:val="28"/>
        </w:rPr>
        <w:t>
      подпункт 1) изложить в следующей редакции:</w:t>
      </w:r>
    </w:p>
    <w:bookmarkEnd w:id="788"/>
    <w:bookmarkStart w:name="z873" w:id="789"/>
    <w:p>
      <w:pPr>
        <w:spacing w:after="0"/>
        <w:ind w:left="0"/>
        <w:jc w:val="both"/>
      </w:pPr>
      <w:r>
        <w:rPr>
          <w:rFonts w:ascii="Times New Roman"/>
          <w:b w:val="false"/>
          <w:i w:val="false"/>
          <w:color w:val="000000"/>
          <w:sz w:val="28"/>
        </w:rPr>
        <w:t>
      "1) оказывать государственные услуги в соответствии с подзаконными нормативными правовыми актами, определяющими порядок оказания государственных услуг;";</w:t>
      </w:r>
    </w:p>
    <w:bookmarkEnd w:id="789"/>
    <w:bookmarkStart w:name="z874" w:id="790"/>
    <w:p>
      <w:pPr>
        <w:spacing w:after="0"/>
        <w:ind w:left="0"/>
        <w:jc w:val="both"/>
      </w:pPr>
      <w:r>
        <w:rPr>
          <w:rFonts w:ascii="Times New Roman"/>
          <w:b w:val="false"/>
          <w:i w:val="false"/>
          <w:color w:val="000000"/>
          <w:sz w:val="28"/>
        </w:rPr>
        <w:t>
      в подпункте 5) слово "стандартом" заменить словами "подзаконным нормативным правовым актом, определяющим порядок оказания";</w:t>
      </w:r>
    </w:p>
    <w:bookmarkEnd w:id="790"/>
    <w:bookmarkStart w:name="z875" w:id="791"/>
    <w:p>
      <w:pPr>
        <w:spacing w:after="0"/>
        <w:ind w:left="0"/>
        <w:jc w:val="both"/>
      </w:pPr>
      <w:r>
        <w:rPr>
          <w:rFonts w:ascii="Times New Roman"/>
          <w:b w:val="false"/>
          <w:i w:val="false"/>
          <w:color w:val="000000"/>
          <w:sz w:val="28"/>
        </w:rPr>
        <w:t>
      подпункты 8) и 10) изложить в следующей редакции:</w:t>
      </w:r>
    </w:p>
    <w:bookmarkEnd w:id="791"/>
    <w:bookmarkStart w:name="z876" w:id="792"/>
    <w:p>
      <w:pPr>
        <w:spacing w:after="0"/>
        <w:ind w:left="0"/>
        <w:jc w:val="both"/>
      </w:pPr>
      <w:r>
        <w:rPr>
          <w:rFonts w:ascii="Times New Roman"/>
          <w:b w:val="false"/>
          <w:i w:val="false"/>
          <w:color w:val="000000"/>
          <w:sz w:val="28"/>
        </w:rPr>
        <w:t xml:space="preserve">
      "8) обеспечивать возможность получения информации услугополучателями о стадии исполнения государственной услуги;"; </w:t>
      </w:r>
    </w:p>
    <w:bookmarkEnd w:id="792"/>
    <w:bookmarkStart w:name="z877" w:id="793"/>
    <w:p>
      <w:pPr>
        <w:spacing w:after="0"/>
        <w:ind w:left="0"/>
        <w:jc w:val="both"/>
      </w:pPr>
      <w:r>
        <w:rPr>
          <w:rFonts w:ascii="Times New Roman"/>
          <w:b w:val="false"/>
          <w:i w:val="false"/>
          <w:color w:val="000000"/>
          <w:sz w:val="28"/>
        </w:rPr>
        <w:t>
      "10) обеспечивать бесперебойное функционирование информационных систем, используемых для оказания государственных услуг, а также содержащих необходимые актуальные сведения для их оказания;";</w:t>
      </w:r>
    </w:p>
    <w:bookmarkEnd w:id="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после слов "письменное согласие" дополнить словами "или согласие, подтвержденное электронной цифровой подписью, либо согласие посредством абонентского устройства сотовой связи";</w:t>
      </w:r>
    </w:p>
    <w:bookmarkStart w:name="z879" w:id="794"/>
    <w:p>
      <w:pPr>
        <w:spacing w:after="0"/>
        <w:ind w:left="0"/>
        <w:jc w:val="both"/>
      </w:pPr>
      <w:r>
        <w:rPr>
          <w:rFonts w:ascii="Times New Roman"/>
          <w:b w:val="false"/>
          <w:i w:val="false"/>
          <w:color w:val="000000"/>
          <w:sz w:val="28"/>
        </w:rPr>
        <w:t>
      в части второй:</w:t>
      </w:r>
    </w:p>
    <w:bookmarkEnd w:id="794"/>
    <w:bookmarkStart w:name="z880" w:id="795"/>
    <w:p>
      <w:pPr>
        <w:spacing w:after="0"/>
        <w:ind w:left="0"/>
        <w:jc w:val="both"/>
      </w:pPr>
      <w:r>
        <w:rPr>
          <w:rFonts w:ascii="Times New Roman"/>
          <w:b w:val="false"/>
          <w:i w:val="false"/>
          <w:color w:val="000000"/>
          <w:sz w:val="28"/>
        </w:rPr>
        <w:t>
      подпункт 1) после слова "документов" дополнить словами "и сведений";</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слова "услугодателю," дополнить словами "Государственной корпорации,";</w:t>
      </w:r>
    </w:p>
    <w:bookmarkStart w:name="z882" w:id="79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796"/>
    <w:bookmarkStart w:name="z883" w:id="797"/>
    <w:p>
      <w:pPr>
        <w:spacing w:after="0"/>
        <w:ind w:left="0"/>
        <w:jc w:val="both"/>
      </w:pPr>
      <w:r>
        <w:rPr>
          <w:rFonts w:ascii="Times New Roman"/>
          <w:b w:val="false"/>
          <w:i w:val="false"/>
          <w:color w:val="000000"/>
          <w:sz w:val="28"/>
        </w:rPr>
        <w:t>
      подпункт 2) исключить;</w:t>
      </w:r>
    </w:p>
    <w:bookmarkEnd w:id="797"/>
    <w:bookmarkStart w:name="z884" w:id="798"/>
    <w:p>
      <w:pPr>
        <w:spacing w:after="0"/>
        <w:ind w:left="0"/>
        <w:jc w:val="both"/>
      </w:pPr>
      <w:r>
        <w:rPr>
          <w:rFonts w:ascii="Times New Roman"/>
          <w:b w:val="false"/>
          <w:i w:val="false"/>
          <w:color w:val="000000"/>
          <w:sz w:val="28"/>
        </w:rPr>
        <w:t>
      в подпункте 2-1) слова "по отбору государственных услуг, подлежащих оказанию через Государственную корпорацию," заменить словами "по вопросам оказания государственных услуг";</w:t>
      </w:r>
    </w:p>
    <w:bookmarkEnd w:id="798"/>
    <w:bookmarkStart w:name="z885" w:id="79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8</w:t>
      </w:r>
      <w:r>
        <w:rPr>
          <w:rFonts w:ascii="Times New Roman"/>
          <w:b w:val="false"/>
          <w:i w:val="false"/>
          <w:color w:val="000000"/>
          <w:sz w:val="28"/>
        </w:rPr>
        <w:t xml:space="preserve">: </w:t>
      </w:r>
    </w:p>
    <w:bookmarkEnd w:id="799"/>
    <w:bookmarkStart w:name="z886" w:id="800"/>
    <w:p>
      <w:pPr>
        <w:spacing w:after="0"/>
        <w:ind w:left="0"/>
        <w:jc w:val="both"/>
      </w:pPr>
      <w:r>
        <w:rPr>
          <w:rFonts w:ascii="Times New Roman"/>
          <w:b w:val="false"/>
          <w:i w:val="false"/>
          <w:color w:val="000000"/>
          <w:sz w:val="28"/>
        </w:rPr>
        <w:t>
      дополнить подпунктом 2-1) следующего содержания:</w:t>
      </w:r>
    </w:p>
    <w:bookmarkEnd w:id="800"/>
    <w:bookmarkStart w:name="z887" w:id="801"/>
    <w:p>
      <w:pPr>
        <w:spacing w:after="0"/>
        <w:ind w:left="0"/>
        <w:jc w:val="both"/>
      </w:pPr>
      <w:r>
        <w:rPr>
          <w:rFonts w:ascii="Times New Roman"/>
          <w:b w:val="false"/>
          <w:i w:val="false"/>
          <w:color w:val="000000"/>
          <w:sz w:val="28"/>
        </w:rPr>
        <w:t>
      "2-1)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w:t>
      </w:r>
    </w:p>
    <w:bookmarkEnd w:id="801"/>
    <w:bookmarkStart w:name="z888" w:id="802"/>
    <w:p>
      <w:pPr>
        <w:spacing w:after="0"/>
        <w:ind w:left="0"/>
        <w:jc w:val="both"/>
      </w:pPr>
      <w:r>
        <w:rPr>
          <w:rFonts w:ascii="Times New Roman"/>
          <w:b w:val="false"/>
          <w:i w:val="false"/>
          <w:color w:val="000000"/>
          <w:sz w:val="28"/>
        </w:rPr>
        <w:t>
      подпункт 4) исключить;</w:t>
      </w:r>
    </w:p>
    <w:bookmarkEnd w:id="802"/>
    <w:bookmarkStart w:name="z889" w:id="803"/>
    <w:p>
      <w:pPr>
        <w:spacing w:after="0"/>
        <w:ind w:left="0"/>
        <w:jc w:val="both"/>
      </w:pPr>
      <w:r>
        <w:rPr>
          <w:rFonts w:ascii="Times New Roman"/>
          <w:b w:val="false"/>
          <w:i w:val="false"/>
          <w:color w:val="000000"/>
          <w:sz w:val="28"/>
        </w:rPr>
        <w:t>
      подпункты 5), 6) и 9) изложить в следующей редакции:</w:t>
      </w:r>
    </w:p>
    <w:bookmarkEnd w:id="803"/>
    <w:bookmarkStart w:name="z890" w:id="804"/>
    <w:p>
      <w:pPr>
        <w:spacing w:after="0"/>
        <w:ind w:left="0"/>
        <w:jc w:val="both"/>
      </w:pPr>
      <w:r>
        <w:rPr>
          <w:rFonts w:ascii="Times New Roman"/>
          <w:b w:val="false"/>
          <w:i w:val="false"/>
          <w:color w:val="000000"/>
          <w:sz w:val="28"/>
        </w:rPr>
        <w:t>
      "5) осуществляет согласование проектов подзаконных нормативных правовых актов, определяющих порядок оказания государственных услуг;</w:t>
      </w:r>
    </w:p>
    <w:bookmarkEnd w:id="804"/>
    <w:bookmarkStart w:name="z891" w:id="805"/>
    <w:p>
      <w:pPr>
        <w:spacing w:after="0"/>
        <w:ind w:left="0"/>
        <w:jc w:val="both"/>
      </w:pPr>
      <w:r>
        <w:rPr>
          <w:rFonts w:ascii="Times New Roman"/>
          <w:b w:val="false"/>
          <w:i w:val="false"/>
          <w:color w:val="000000"/>
          <w:sz w:val="28"/>
        </w:rPr>
        <w:t>
      6) проводит мониторинг деятельности центральных государственных органов по разработке подзаконных нормативных правовых актов, определяющих порядок оказания государственных услуг;";</w:t>
      </w:r>
    </w:p>
    <w:bookmarkEnd w:id="805"/>
    <w:bookmarkStart w:name="z892" w:id="806"/>
    <w:p>
      <w:pPr>
        <w:spacing w:after="0"/>
        <w:ind w:left="0"/>
        <w:jc w:val="both"/>
      </w:pPr>
      <w:r>
        <w:rPr>
          <w:rFonts w:ascii="Times New Roman"/>
          <w:b w:val="false"/>
          <w:i w:val="false"/>
          <w:color w:val="000000"/>
          <w:sz w:val="28"/>
        </w:rPr>
        <w:t>
      "9) разрабатывает предложения по совершенствованию подзаконных нормативных правовых актов, определяющих порядок оказания государственных услуг;";</w:t>
      </w:r>
    </w:p>
    <w:bookmarkEnd w:id="806"/>
    <w:bookmarkStart w:name="z893" w:id="80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w:t>
      </w:r>
      <w:r>
        <w:rPr>
          <w:rFonts w:ascii="Times New Roman"/>
          <w:b w:val="false"/>
          <w:i w:val="false"/>
          <w:color w:val="000000"/>
          <w:sz w:val="28"/>
        </w:rPr>
        <w:t>:</w:t>
      </w:r>
    </w:p>
    <w:bookmarkEnd w:id="807"/>
    <w:bookmarkStart w:name="z894" w:id="808"/>
    <w:p>
      <w:pPr>
        <w:spacing w:after="0"/>
        <w:ind w:left="0"/>
        <w:jc w:val="both"/>
      </w:pPr>
      <w:r>
        <w:rPr>
          <w:rFonts w:ascii="Times New Roman"/>
          <w:b w:val="false"/>
          <w:i w:val="false"/>
          <w:color w:val="000000"/>
          <w:sz w:val="28"/>
        </w:rPr>
        <w:t>
      подпункт 7) исключить;</w:t>
      </w:r>
    </w:p>
    <w:bookmarkEnd w:id="808"/>
    <w:bookmarkStart w:name="z895" w:id="809"/>
    <w:p>
      <w:pPr>
        <w:spacing w:after="0"/>
        <w:ind w:left="0"/>
        <w:jc w:val="both"/>
      </w:pPr>
      <w:r>
        <w:rPr>
          <w:rFonts w:ascii="Times New Roman"/>
          <w:b w:val="false"/>
          <w:i w:val="false"/>
          <w:color w:val="000000"/>
          <w:sz w:val="28"/>
        </w:rPr>
        <w:t>
      в подпункте 8-1) слова "в электронной форме на основании одного заявления" заменить словами "по принципу "одного заявления";</w:t>
      </w:r>
    </w:p>
    <w:bookmarkEnd w:id="809"/>
    <w:bookmarkStart w:name="z896" w:id="810"/>
    <w:p>
      <w:pPr>
        <w:spacing w:after="0"/>
        <w:ind w:left="0"/>
        <w:jc w:val="both"/>
      </w:pPr>
      <w:r>
        <w:rPr>
          <w:rFonts w:ascii="Times New Roman"/>
          <w:b w:val="false"/>
          <w:i w:val="false"/>
          <w:color w:val="000000"/>
          <w:sz w:val="28"/>
        </w:rPr>
        <w:t>
      в подпунктах 11) и 12) слово "стандартов" заменить словами "подзаконных нормативных правовых актов, определяющих порядок оказания";</w:t>
      </w:r>
    </w:p>
    <w:bookmarkEnd w:id="810"/>
    <w:bookmarkStart w:name="z897" w:id="811"/>
    <w:p>
      <w:pPr>
        <w:spacing w:after="0"/>
        <w:ind w:left="0"/>
        <w:jc w:val="both"/>
      </w:pPr>
      <w:r>
        <w:rPr>
          <w:rFonts w:ascii="Times New Roman"/>
          <w:b w:val="false"/>
          <w:i w:val="false"/>
          <w:color w:val="000000"/>
          <w:sz w:val="28"/>
        </w:rPr>
        <w:t>
      дополнить подпунктами 12-3) и 13-1) следующего содержания:</w:t>
      </w:r>
    </w:p>
    <w:bookmarkEnd w:id="811"/>
    <w:bookmarkStart w:name="z898" w:id="812"/>
    <w:p>
      <w:pPr>
        <w:spacing w:after="0"/>
        <w:ind w:left="0"/>
        <w:jc w:val="both"/>
      </w:pPr>
      <w:r>
        <w:rPr>
          <w:rFonts w:ascii="Times New Roman"/>
          <w:b w:val="false"/>
          <w:i w:val="false"/>
          <w:color w:val="000000"/>
          <w:sz w:val="28"/>
        </w:rPr>
        <w:t>
      "12-3) координирует деятельность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вопросам оптимизации процессов оказания государственных услуг;";</w:t>
      </w:r>
    </w:p>
    <w:bookmarkEnd w:id="812"/>
    <w:bookmarkStart w:name="z899" w:id="813"/>
    <w:p>
      <w:pPr>
        <w:spacing w:after="0"/>
        <w:ind w:left="0"/>
        <w:jc w:val="both"/>
      </w:pPr>
      <w:r>
        <w:rPr>
          <w:rFonts w:ascii="Times New Roman"/>
          <w:b w:val="false"/>
          <w:i w:val="false"/>
          <w:color w:val="000000"/>
          <w:sz w:val="28"/>
        </w:rPr>
        <w:t>
      "13-1) утверждает перечень проактивных услуг и порядок их оказания;";</w:t>
      </w:r>
    </w:p>
    <w:bookmarkEnd w:id="813"/>
    <w:bookmarkStart w:name="z900" w:id="81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9-1</w:t>
      </w:r>
      <w:r>
        <w:rPr>
          <w:rFonts w:ascii="Times New Roman"/>
          <w:b w:val="false"/>
          <w:i w:val="false"/>
          <w:color w:val="000000"/>
          <w:sz w:val="28"/>
        </w:rPr>
        <w:t>:</w:t>
      </w:r>
    </w:p>
    <w:bookmarkEnd w:id="814"/>
    <w:bookmarkStart w:name="z901" w:id="815"/>
    <w:p>
      <w:pPr>
        <w:spacing w:after="0"/>
        <w:ind w:left="0"/>
        <w:jc w:val="both"/>
      </w:pPr>
      <w:r>
        <w:rPr>
          <w:rFonts w:ascii="Times New Roman"/>
          <w:b w:val="false"/>
          <w:i w:val="false"/>
          <w:color w:val="000000"/>
          <w:sz w:val="28"/>
        </w:rPr>
        <w:t>
      подпункт 6) изложить в следующей редакции:</w:t>
      </w:r>
    </w:p>
    <w:bookmarkEnd w:id="815"/>
    <w:bookmarkStart w:name="z902" w:id="816"/>
    <w:p>
      <w:pPr>
        <w:spacing w:after="0"/>
        <w:ind w:left="0"/>
        <w:jc w:val="both"/>
      </w:pPr>
      <w:r>
        <w:rPr>
          <w:rFonts w:ascii="Times New Roman"/>
          <w:b w:val="false"/>
          <w:i w:val="false"/>
          <w:color w:val="000000"/>
          <w:sz w:val="28"/>
        </w:rPr>
        <w:t>
      "6) осуществляет согласование проектов подзаконных нормативных правовых актов, определяющих порядок оказания государственных услуг через Государственную корпорацию;";</w:t>
      </w:r>
    </w:p>
    <w:bookmarkEnd w:id="816"/>
    <w:bookmarkStart w:name="z903" w:id="817"/>
    <w:p>
      <w:pPr>
        <w:spacing w:after="0"/>
        <w:ind w:left="0"/>
        <w:jc w:val="both"/>
      </w:pPr>
      <w:r>
        <w:rPr>
          <w:rFonts w:ascii="Times New Roman"/>
          <w:b w:val="false"/>
          <w:i w:val="false"/>
          <w:color w:val="000000"/>
          <w:sz w:val="28"/>
        </w:rPr>
        <w:t>
      в подпункте 7) слово "стандартов" заменить словами "подзаконных нормативных правовых актов, определяющих порядок оказания";</w:t>
      </w:r>
    </w:p>
    <w:bookmarkEnd w:id="817"/>
    <w:bookmarkStart w:name="z904" w:id="81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10</w:t>
      </w:r>
      <w:r>
        <w:rPr>
          <w:rFonts w:ascii="Times New Roman"/>
          <w:b w:val="false"/>
          <w:i w:val="false"/>
          <w:color w:val="000000"/>
          <w:sz w:val="28"/>
        </w:rPr>
        <w:t>:</w:t>
      </w:r>
    </w:p>
    <w:bookmarkEnd w:id="818"/>
    <w:bookmarkStart w:name="z905" w:id="819"/>
    <w:p>
      <w:pPr>
        <w:spacing w:after="0"/>
        <w:ind w:left="0"/>
        <w:jc w:val="both"/>
      </w:pPr>
      <w:r>
        <w:rPr>
          <w:rFonts w:ascii="Times New Roman"/>
          <w:b w:val="false"/>
          <w:i w:val="false"/>
          <w:color w:val="000000"/>
          <w:sz w:val="28"/>
        </w:rPr>
        <w:t>
      подпункт 1) изложить в следующей редакции:</w:t>
      </w:r>
    </w:p>
    <w:bookmarkEnd w:id="819"/>
    <w:bookmarkStart w:name="z906" w:id="820"/>
    <w:p>
      <w:pPr>
        <w:spacing w:after="0"/>
        <w:ind w:left="0"/>
        <w:jc w:val="both"/>
      </w:pPr>
      <w:r>
        <w:rPr>
          <w:rFonts w:ascii="Times New Roman"/>
          <w:b w:val="false"/>
          <w:i w:val="false"/>
          <w:color w:val="000000"/>
          <w:sz w:val="28"/>
        </w:rPr>
        <w:t>
      "1) разрабатывают и утверждают подзаконные нормативные правовые акты, определяющие порядок оказания государственных услуг;";</w:t>
      </w:r>
    </w:p>
    <w:bookmarkEnd w:id="820"/>
    <w:bookmarkStart w:name="z907" w:id="821"/>
    <w:p>
      <w:pPr>
        <w:spacing w:after="0"/>
        <w:ind w:left="0"/>
        <w:jc w:val="both"/>
      </w:pPr>
      <w:r>
        <w:rPr>
          <w:rFonts w:ascii="Times New Roman"/>
          <w:b w:val="false"/>
          <w:i w:val="false"/>
          <w:color w:val="000000"/>
          <w:sz w:val="28"/>
        </w:rPr>
        <w:t>
      подпункт 2) исключить;</w:t>
      </w:r>
    </w:p>
    <w:bookmarkEnd w:id="821"/>
    <w:bookmarkStart w:name="z908" w:id="822"/>
    <w:p>
      <w:pPr>
        <w:spacing w:after="0"/>
        <w:ind w:left="0"/>
        <w:jc w:val="both"/>
      </w:pPr>
      <w:r>
        <w:rPr>
          <w:rFonts w:ascii="Times New Roman"/>
          <w:b w:val="false"/>
          <w:i w:val="false"/>
          <w:color w:val="000000"/>
          <w:sz w:val="28"/>
        </w:rPr>
        <w:t>
      подпункт 4) изложить в следующей редакции:</w:t>
      </w:r>
    </w:p>
    <w:bookmarkEnd w:id="822"/>
    <w:bookmarkStart w:name="z909" w:id="823"/>
    <w:p>
      <w:pPr>
        <w:spacing w:after="0"/>
        <w:ind w:left="0"/>
        <w:jc w:val="both"/>
      </w:pPr>
      <w:r>
        <w:rPr>
          <w:rFonts w:ascii="Times New Roman"/>
          <w:b w:val="false"/>
          <w:i w:val="false"/>
          <w:color w:val="000000"/>
          <w:sz w:val="28"/>
        </w:rPr>
        <w:t>
      "4) обеспечивают доступность подзаконных нормативных правовых актов, определяющих порядок оказания государственных услуг;";</w:t>
      </w:r>
    </w:p>
    <w:bookmarkEnd w:id="823"/>
    <w:bookmarkStart w:name="z910" w:id="824"/>
    <w:p>
      <w:pPr>
        <w:spacing w:after="0"/>
        <w:ind w:left="0"/>
        <w:jc w:val="both"/>
      </w:pPr>
      <w:r>
        <w:rPr>
          <w:rFonts w:ascii="Times New Roman"/>
          <w:b w:val="false"/>
          <w:i w:val="false"/>
          <w:color w:val="000000"/>
          <w:sz w:val="28"/>
        </w:rPr>
        <w:t>
      дополнить подпунктом 9-1) следующего содержания:</w:t>
      </w:r>
    </w:p>
    <w:bookmarkEnd w:id="824"/>
    <w:bookmarkStart w:name="z911" w:id="825"/>
    <w:p>
      <w:pPr>
        <w:spacing w:after="0"/>
        <w:ind w:left="0"/>
        <w:jc w:val="both"/>
      </w:pPr>
      <w:r>
        <w:rPr>
          <w:rFonts w:ascii="Times New Roman"/>
          <w:b w:val="false"/>
          <w:i w:val="false"/>
          <w:color w:val="000000"/>
          <w:sz w:val="28"/>
        </w:rPr>
        <w:t>
      "9-1)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w:t>
      </w:r>
    </w:p>
    <w:bookmarkEnd w:id="825"/>
    <w:bookmarkStart w:name="z912" w:id="826"/>
    <w:p>
      <w:pPr>
        <w:spacing w:after="0"/>
        <w:ind w:left="0"/>
        <w:jc w:val="both"/>
      </w:pPr>
      <w:r>
        <w:rPr>
          <w:rFonts w:ascii="Times New Roman"/>
          <w:b w:val="false"/>
          <w:i w:val="false"/>
          <w:color w:val="000000"/>
          <w:sz w:val="28"/>
        </w:rPr>
        <w:t>
      в подпункте 15) слово "стандартов" заменить словами "подзаконных нормативных правовых актов, определяющих порядок оказания";</w:t>
      </w:r>
    </w:p>
    <w:bookmarkEnd w:id="826"/>
    <w:bookmarkStart w:name="z913" w:id="82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11</w:t>
      </w:r>
      <w:r>
        <w:rPr>
          <w:rFonts w:ascii="Times New Roman"/>
          <w:b w:val="false"/>
          <w:i w:val="false"/>
          <w:color w:val="000000"/>
          <w:sz w:val="28"/>
        </w:rPr>
        <w:t>:</w:t>
      </w:r>
    </w:p>
    <w:bookmarkEnd w:id="827"/>
    <w:bookmarkStart w:name="z914" w:id="828"/>
    <w:p>
      <w:pPr>
        <w:spacing w:after="0"/>
        <w:ind w:left="0"/>
        <w:jc w:val="both"/>
      </w:pPr>
      <w:r>
        <w:rPr>
          <w:rFonts w:ascii="Times New Roman"/>
          <w:b w:val="false"/>
          <w:i w:val="false"/>
          <w:color w:val="000000"/>
          <w:sz w:val="28"/>
        </w:rPr>
        <w:t>
      в подпункте 2) слова "стандартов и регламентов" заменить словами "подзаконных нормативных правовых актов, определяющих порядок оказания";</w:t>
      </w:r>
    </w:p>
    <w:bookmarkEnd w:id="828"/>
    <w:bookmarkStart w:name="z915" w:id="829"/>
    <w:p>
      <w:pPr>
        <w:spacing w:after="0"/>
        <w:ind w:left="0"/>
        <w:jc w:val="both"/>
      </w:pPr>
      <w:r>
        <w:rPr>
          <w:rFonts w:ascii="Times New Roman"/>
          <w:b w:val="false"/>
          <w:i w:val="false"/>
          <w:color w:val="000000"/>
          <w:sz w:val="28"/>
        </w:rPr>
        <w:t>
      в подпункте 13) слово "стандартов" заменить словами "подзаконных нормативных правовых актов, определяющих порядок оказания";</w:t>
      </w:r>
    </w:p>
    <w:bookmarkEnd w:id="829"/>
    <w:bookmarkStart w:name="z916" w:id="83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4</w:t>
      </w:r>
      <w:r>
        <w:rPr>
          <w:rFonts w:ascii="Times New Roman"/>
          <w:b w:val="false"/>
          <w:i w:val="false"/>
          <w:color w:val="000000"/>
          <w:sz w:val="28"/>
        </w:rPr>
        <w:t xml:space="preserve"> статьи 11-1:</w:t>
      </w:r>
    </w:p>
    <w:bookmarkEnd w:id="830"/>
    <w:bookmarkStart w:name="z917" w:id="831"/>
    <w:p>
      <w:pPr>
        <w:spacing w:after="0"/>
        <w:ind w:left="0"/>
        <w:jc w:val="both"/>
      </w:pPr>
      <w:r>
        <w:rPr>
          <w:rFonts w:ascii="Times New Roman"/>
          <w:b w:val="false"/>
          <w:i w:val="false"/>
          <w:color w:val="000000"/>
          <w:sz w:val="28"/>
        </w:rPr>
        <w:t>
      подпункт 2) изложить в следующей редакции:</w:t>
      </w:r>
    </w:p>
    <w:bookmarkEnd w:id="831"/>
    <w:bookmarkStart w:name="z918" w:id="832"/>
    <w:p>
      <w:pPr>
        <w:spacing w:after="0"/>
        <w:ind w:left="0"/>
        <w:jc w:val="both"/>
      </w:pPr>
      <w:r>
        <w:rPr>
          <w:rFonts w:ascii="Times New Roman"/>
          <w:b w:val="false"/>
          <w:i w:val="false"/>
          <w:color w:val="000000"/>
          <w:sz w:val="28"/>
        </w:rPr>
        <w:t>
      "2) обеспечивает соблюдение подзаконных нормативных правовых актов, определяющих порядок оказания государственных услуг;";</w:t>
      </w:r>
    </w:p>
    <w:bookmarkEnd w:id="832"/>
    <w:bookmarkStart w:name="z919" w:id="833"/>
    <w:p>
      <w:pPr>
        <w:spacing w:after="0"/>
        <w:ind w:left="0"/>
        <w:jc w:val="both"/>
      </w:pPr>
      <w:r>
        <w:rPr>
          <w:rFonts w:ascii="Times New Roman"/>
          <w:b w:val="false"/>
          <w:i w:val="false"/>
          <w:color w:val="000000"/>
          <w:sz w:val="28"/>
        </w:rPr>
        <w:t>
      дополнить подпунктами 3-1) и 6-1) следующего содержания:</w:t>
      </w:r>
    </w:p>
    <w:bookmarkEnd w:id="833"/>
    <w:bookmarkStart w:name="z920" w:id="834"/>
    <w:p>
      <w:pPr>
        <w:spacing w:after="0"/>
        <w:ind w:left="0"/>
        <w:jc w:val="both"/>
      </w:pPr>
      <w:r>
        <w:rPr>
          <w:rFonts w:ascii="Times New Roman"/>
          <w:b w:val="false"/>
          <w:i w:val="false"/>
          <w:color w:val="000000"/>
          <w:sz w:val="28"/>
        </w:rPr>
        <w:t>
      "3-1) работники Государственной корпорации, имеющие доступ к персональным данным граждан, а также участвующие в процессе оказания государственных услуг, подлежат проверке в порядке, определяемом уполномоченным органом в сфере информатизации по согласованию с Комитетом национальной безопасности Республики Казахстан;";</w:t>
      </w:r>
    </w:p>
    <w:bookmarkEnd w:id="834"/>
    <w:bookmarkStart w:name="z921" w:id="835"/>
    <w:p>
      <w:pPr>
        <w:spacing w:after="0"/>
        <w:ind w:left="0"/>
        <w:jc w:val="both"/>
      </w:pPr>
      <w:r>
        <w:rPr>
          <w:rFonts w:ascii="Times New Roman"/>
          <w:b w:val="false"/>
          <w:i w:val="false"/>
          <w:color w:val="000000"/>
          <w:sz w:val="28"/>
        </w:rPr>
        <w:t>
      "6-1) предоставляет уполномоченному органу по оценке и контролю за качеством оказания государственных услуг информацию по государственным услугам, оказываемым через Государственную корпорацию, для проведения оценки качества оказания государственных услуг;";</w:t>
      </w:r>
    </w:p>
    <w:bookmarkEnd w:id="835"/>
    <w:bookmarkStart w:name="z922" w:id="836"/>
    <w:p>
      <w:pPr>
        <w:spacing w:after="0"/>
        <w:ind w:left="0"/>
        <w:jc w:val="both"/>
      </w:pPr>
      <w:r>
        <w:rPr>
          <w:rFonts w:ascii="Times New Roman"/>
          <w:b w:val="false"/>
          <w:i w:val="false"/>
          <w:color w:val="000000"/>
          <w:sz w:val="28"/>
        </w:rPr>
        <w:t xml:space="preserve">
      11) в заголовке </w:t>
      </w:r>
      <w:r>
        <w:rPr>
          <w:rFonts w:ascii="Times New Roman"/>
          <w:b w:val="false"/>
          <w:i w:val="false"/>
          <w:color w:val="000000"/>
          <w:sz w:val="28"/>
        </w:rPr>
        <w:t>главы 3</w:t>
      </w:r>
      <w:r>
        <w:rPr>
          <w:rFonts w:ascii="Times New Roman"/>
          <w:b w:val="false"/>
          <w:i w:val="false"/>
          <w:color w:val="000000"/>
          <w:sz w:val="28"/>
        </w:rPr>
        <w:t xml:space="preserve"> слова "стандарт и регламент" заменить словами "подзаконный нормативный правовой акт, определяющий порядок оказания";</w:t>
      </w:r>
    </w:p>
    <w:bookmarkEnd w:id="836"/>
    <w:bookmarkStart w:name="z923" w:id="83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w:t>
      </w:r>
    </w:p>
    <w:bookmarkEnd w:id="837"/>
    <w:bookmarkStart w:name="z924" w:id="838"/>
    <w:p>
      <w:pPr>
        <w:spacing w:after="0"/>
        <w:ind w:left="0"/>
        <w:jc w:val="both"/>
      </w:pPr>
      <w:r>
        <w:rPr>
          <w:rFonts w:ascii="Times New Roman"/>
          <w:b w:val="false"/>
          <w:i w:val="false"/>
          <w:color w:val="000000"/>
          <w:sz w:val="28"/>
        </w:rPr>
        <w:t>
      "2. Порядок ведения реестра государственных услуг, а также его структура определяются уполномоченным органом в сфере оказания государственных услуг.";</w:t>
      </w:r>
    </w:p>
    <w:bookmarkEnd w:id="838"/>
    <w:bookmarkStart w:name="z925" w:id="83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13</w:t>
      </w:r>
      <w:r>
        <w:rPr>
          <w:rFonts w:ascii="Times New Roman"/>
          <w:b w:val="false"/>
          <w:i w:val="false"/>
          <w:color w:val="000000"/>
          <w:sz w:val="28"/>
        </w:rPr>
        <w:t>:</w:t>
      </w:r>
    </w:p>
    <w:bookmarkEnd w:id="839"/>
    <w:bookmarkStart w:name="z926" w:id="840"/>
    <w:p>
      <w:pPr>
        <w:spacing w:after="0"/>
        <w:ind w:left="0"/>
        <w:jc w:val="both"/>
      </w:pPr>
      <w:r>
        <w:rPr>
          <w:rFonts w:ascii="Times New Roman"/>
          <w:b w:val="false"/>
          <w:i w:val="false"/>
          <w:color w:val="000000"/>
          <w:sz w:val="28"/>
        </w:rPr>
        <w:t>
      в заголовке слово "стандарта" заменить словами "подзаконного нормативного правового акта, определяющего порядок оказания";</w:t>
      </w:r>
    </w:p>
    <w:bookmarkEnd w:id="840"/>
    <w:bookmarkStart w:name="z927" w:id="8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41"/>
    <w:bookmarkStart w:name="z928" w:id="842"/>
    <w:p>
      <w:pPr>
        <w:spacing w:after="0"/>
        <w:ind w:left="0"/>
        <w:jc w:val="both"/>
      </w:pPr>
      <w:r>
        <w:rPr>
          <w:rFonts w:ascii="Times New Roman"/>
          <w:b w:val="false"/>
          <w:i w:val="false"/>
          <w:color w:val="000000"/>
          <w:sz w:val="28"/>
        </w:rPr>
        <w:t>
      в части первой слово "стандарты" заменить словами "подзаконные нормативные правовые акты, определяющие порядок оказания";</w:t>
      </w:r>
    </w:p>
    <w:bookmarkEnd w:id="842"/>
    <w:bookmarkStart w:name="z929" w:id="843"/>
    <w:p>
      <w:pPr>
        <w:spacing w:after="0"/>
        <w:ind w:left="0"/>
        <w:jc w:val="both"/>
      </w:pPr>
      <w:r>
        <w:rPr>
          <w:rFonts w:ascii="Times New Roman"/>
          <w:b w:val="false"/>
          <w:i w:val="false"/>
          <w:color w:val="000000"/>
          <w:sz w:val="28"/>
        </w:rPr>
        <w:t>
      части вторую и третью изложить в следующей редакции:</w:t>
      </w:r>
    </w:p>
    <w:bookmarkEnd w:id="843"/>
    <w:bookmarkStart w:name="z930" w:id="844"/>
    <w:p>
      <w:pPr>
        <w:spacing w:after="0"/>
        <w:ind w:left="0"/>
        <w:jc w:val="both"/>
      </w:pPr>
      <w:r>
        <w:rPr>
          <w:rFonts w:ascii="Times New Roman"/>
          <w:b w:val="false"/>
          <w:i w:val="false"/>
          <w:color w:val="000000"/>
          <w:sz w:val="28"/>
        </w:rPr>
        <w:t>
      "Подзаконный нормативный правовой акт, определяющий порядок оказания государственной услуги, разрабатывается и утверждается в течение двух месяцев со дня утверждения реестра государственных услуг или внесения в него изменений и дополнений.</w:t>
      </w:r>
    </w:p>
    <w:bookmarkEnd w:id="844"/>
    <w:bookmarkStart w:name="z931" w:id="845"/>
    <w:p>
      <w:pPr>
        <w:spacing w:after="0"/>
        <w:ind w:left="0"/>
        <w:jc w:val="both"/>
      </w:pPr>
      <w:r>
        <w:rPr>
          <w:rFonts w:ascii="Times New Roman"/>
          <w:b w:val="false"/>
          <w:i w:val="false"/>
          <w:color w:val="000000"/>
          <w:sz w:val="28"/>
        </w:rPr>
        <w:t>
      Разработка и согласование проектов подзаконных нормативных правовых актов, определяющих порядок оказания государственных услуг, осуществляются в соответствии с Законом Республики Казахстан "О правовых актах".";</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933" w:id="846"/>
    <w:p>
      <w:pPr>
        <w:spacing w:after="0"/>
        <w:ind w:left="0"/>
        <w:jc w:val="both"/>
      </w:pPr>
      <w:r>
        <w:rPr>
          <w:rFonts w:ascii="Times New Roman"/>
          <w:b w:val="false"/>
          <w:i w:val="false"/>
          <w:color w:val="000000"/>
          <w:sz w:val="28"/>
        </w:rPr>
        <w:t xml:space="preserve">
      "2. Проект подзаконного нормативного правового акта, определяющего порядок оказания государственной услуги, подлежит публичному обсуждению в порядке, определяемом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bookmarkEnd w:id="846"/>
    <w:bookmarkStart w:name="z934" w:id="8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"стандартов государственных услуг" заменить словами "подзаконных нормативных правовых актов, определяющих порядок оказания государственных услуг,";</w:t>
      </w:r>
    </w:p>
    <w:bookmarkEnd w:id="847"/>
    <w:bookmarkStart w:name="z935" w:id="84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14</w:t>
      </w:r>
      <w:r>
        <w:rPr>
          <w:rFonts w:ascii="Times New Roman"/>
          <w:b w:val="false"/>
          <w:i w:val="false"/>
          <w:color w:val="000000"/>
          <w:sz w:val="28"/>
        </w:rPr>
        <w:t>:</w:t>
      </w:r>
    </w:p>
    <w:bookmarkEnd w:id="848"/>
    <w:bookmarkStart w:name="z936" w:id="849"/>
    <w:p>
      <w:pPr>
        <w:spacing w:after="0"/>
        <w:ind w:left="0"/>
        <w:jc w:val="both"/>
      </w:pPr>
      <w:r>
        <w:rPr>
          <w:rFonts w:ascii="Times New Roman"/>
          <w:b w:val="false"/>
          <w:i w:val="false"/>
          <w:color w:val="000000"/>
          <w:sz w:val="28"/>
        </w:rPr>
        <w:t>
      заголовок изложить в следующей редакции:</w:t>
      </w:r>
    </w:p>
    <w:bookmarkEnd w:id="849"/>
    <w:bookmarkStart w:name="z937" w:id="850"/>
    <w:p>
      <w:pPr>
        <w:spacing w:after="0"/>
        <w:ind w:left="0"/>
        <w:jc w:val="both"/>
      </w:pPr>
      <w:r>
        <w:rPr>
          <w:rFonts w:ascii="Times New Roman"/>
          <w:b w:val="false"/>
          <w:i w:val="false"/>
          <w:color w:val="000000"/>
          <w:sz w:val="28"/>
        </w:rPr>
        <w:t>
      "Статья 14. Требования к содержанию подзаконного нормативного правового акта, определяющего порядок оказания государственной услуги";</w:t>
      </w:r>
    </w:p>
    <w:bookmarkEnd w:id="850"/>
    <w:bookmarkStart w:name="z938" w:id="851"/>
    <w:p>
      <w:pPr>
        <w:spacing w:after="0"/>
        <w:ind w:left="0"/>
        <w:jc w:val="both"/>
      </w:pPr>
      <w:r>
        <w:rPr>
          <w:rFonts w:ascii="Times New Roman"/>
          <w:b w:val="false"/>
          <w:i w:val="false"/>
          <w:color w:val="000000"/>
          <w:sz w:val="28"/>
        </w:rPr>
        <w:t>
      абзац первый изложить в следующей редакции:</w:t>
      </w:r>
    </w:p>
    <w:bookmarkEnd w:id="851"/>
    <w:bookmarkStart w:name="z939" w:id="852"/>
    <w:p>
      <w:pPr>
        <w:spacing w:after="0"/>
        <w:ind w:left="0"/>
        <w:jc w:val="both"/>
      </w:pPr>
      <w:r>
        <w:rPr>
          <w:rFonts w:ascii="Times New Roman"/>
          <w:b w:val="false"/>
          <w:i w:val="false"/>
          <w:color w:val="000000"/>
          <w:sz w:val="28"/>
        </w:rPr>
        <w:t>
      "Подзаконный нормативный правовой акт, определяющий порядок оказания государственной услуги, предусматривает:";</w:t>
      </w:r>
    </w:p>
    <w:bookmarkEnd w:id="852"/>
    <w:bookmarkStart w:name="z940" w:id="853"/>
    <w:p>
      <w:pPr>
        <w:spacing w:after="0"/>
        <w:ind w:left="0"/>
        <w:jc w:val="both"/>
      </w:pPr>
      <w:r>
        <w:rPr>
          <w:rFonts w:ascii="Times New Roman"/>
          <w:b w:val="false"/>
          <w:i w:val="false"/>
          <w:color w:val="000000"/>
          <w:sz w:val="28"/>
        </w:rPr>
        <w:t>
      подпункт 1) исключить;</w:t>
      </w:r>
    </w:p>
    <w:bookmarkEnd w:id="853"/>
    <w:bookmarkStart w:name="z941" w:id="854"/>
    <w:p>
      <w:pPr>
        <w:spacing w:after="0"/>
        <w:ind w:left="0"/>
        <w:jc w:val="both"/>
      </w:pPr>
      <w:r>
        <w:rPr>
          <w:rFonts w:ascii="Times New Roman"/>
          <w:b w:val="false"/>
          <w:i w:val="false"/>
          <w:color w:val="000000"/>
          <w:sz w:val="28"/>
        </w:rPr>
        <w:t>
      подпункт 2) изложить в следующей редакции:</w:t>
      </w:r>
    </w:p>
    <w:bookmarkEnd w:id="854"/>
    <w:bookmarkStart w:name="z942" w:id="855"/>
    <w:p>
      <w:pPr>
        <w:spacing w:after="0"/>
        <w:ind w:left="0"/>
        <w:jc w:val="both"/>
      </w:pPr>
      <w:r>
        <w:rPr>
          <w:rFonts w:ascii="Times New Roman"/>
          <w:b w:val="false"/>
          <w:i w:val="false"/>
          <w:color w:val="000000"/>
          <w:sz w:val="28"/>
        </w:rPr>
        <w:t>
      "2) описание порядка:</w:t>
      </w:r>
    </w:p>
    <w:bookmarkEnd w:id="855"/>
    <w:bookmarkStart w:name="z943" w:id="856"/>
    <w:p>
      <w:pPr>
        <w:spacing w:after="0"/>
        <w:ind w:left="0"/>
        <w:jc w:val="both"/>
      </w:pPr>
      <w:r>
        <w:rPr>
          <w:rFonts w:ascii="Times New Roman"/>
          <w:b w:val="false"/>
          <w:i w:val="false"/>
          <w:color w:val="000000"/>
          <w:sz w:val="28"/>
        </w:rPr>
        <w:t>
      действий структурных подразделений (работников) услугодателя в процессе оказания государственной услуги;</w:t>
      </w:r>
    </w:p>
    <w:bookmarkEnd w:id="856"/>
    <w:bookmarkStart w:name="z944" w:id="857"/>
    <w:p>
      <w:pPr>
        <w:spacing w:after="0"/>
        <w:ind w:left="0"/>
        <w:jc w:val="both"/>
      </w:pPr>
      <w:r>
        <w:rPr>
          <w:rFonts w:ascii="Times New Roman"/>
          <w:b w:val="false"/>
          <w:i w:val="false"/>
          <w:color w:val="000000"/>
          <w:sz w:val="28"/>
        </w:rPr>
        <w:t>
      взаимодействия структурных подразделений (работников) услугодателя в процессе оказания государственной услуги;</w:t>
      </w:r>
    </w:p>
    <w:bookmarkEnd w:id="857"/>
    <w:bookmarkStart w:name="z945" w:id="858"/>
    <w:p>
      <w:pPr>
        <w:spacing w:after="0"/>
        <w:ind w:left="0"/>
        <w:jc w:val="both"/>
      </w:pPr>
      <w:r>
        <w:rPr>
          <w:rFonts w:ascii="Times New Roman"/>
          <w:b w:val="false"/>
          <w:i w:val="false"/>
          <w:color w:val="000000"/>
          <w:sz w:val="28"/>
        </w:rPr>
        <w:t>
      взаимодействия с Государственной корпорацией и (или) иными услугодателями, а также использования информационных систем в процессе оказания государственной услуги;";</w:t>
      </w:r>
    </w:p>
    <w:bookmarkEnd w:id="858"/>
    <w:bookmarkStart w:name="z946" w:id="859"/>
    <w:p>
      <w:pPr>
        <w:spacing w:after="0"/>
        <w:ind w:left="0"/>
        <w:jc w:val="both"/>
      </w:pPr>
      <w:r>
        <w:rPr>
          <w:rFonts w:ascii="Times New Roman"/>
          <w:b w:val="false"/>
          <w:i w:val="false"/>
          <w:color w:val="000000"/>
          <w:sz w:val="28"/>
        </w:rPr>
        <w:t>
      дополнить подпунктом 3-1) следующего содержания:</w:t>
      </w:r>
    </w:p>
    <w:bookmarkEnd w:id="859"/>
    <w:bookmarkStart w:name="z947" w:id="860"/>
    <w:p>
      <w:pPr>
        <w:spacing w:after="0"/>
        <w:ind w:left="0"/>
        <w:jc w:val="both"/>
      </w:pPr>
      <w:r>
        <w:rPr>
          <w:rFonts w:ascii="Times New Roman"/>
          <w:b w:val="false"/>
          <w:i w:val="false"/>
          <w:color w:val="000000"/>
          <w:sz w:val="28"/>
        </w:rPr>
        <w:t>
      "3-1) приложение в форме стандарта государственной услуги, который содержит:</w:t>
      </w:r>
    </w:p>
    <w:bookmarkEnd w:id="860"/>
    <w:bookmarkStart w:name="z948" w:id="861"/>
    <w:p>
      <w:pPr>
        <w:spacing w:after="0"/>
        <w:ind w:left="0"/>
        <w:jc w:val="both"/>
      </w:pPr>
      <w:r>
        <w:rPr>
          <w:rFonts w:ascii="Times New Roman"/>
          <w:b w:val="false"/>
          <w:i w:val="false"/>
          <w:color w:val="000000"/>
          <w:sz w:val="28"/>
        </w:rPr>
        <w:t>
      наименование государственной услуги;</w:t>
      </w:r>
    </w:p>
    <w:bookmarkEnd w:id="861"/>
    <w:bookmarkStart w:name="z949" w:id="862"/>
    <w:p>
      <w:pPr>
        <w:spacing w:after="0"/>
        <w:ind w:left="0"/>
        <w:jc w:val="both"/>
      </w:pPr>
      <w:r>
        <w:rPr>
          <w:rFonts w:ascii="Times New Roman"/>
          <w:b w:val="false"/>
          <w:i w:val="false"/>
          <w:color w:val="000000"/>
          <w:sz w:val="28"/>
        </w:rPr>
        <w:t>
      наименование услугодателя;</w:t>
      </w:r>
    </w:p>
    <w:bookmarkEnd w:id="862"/>
    <w:bookmarkStart w:name="z950" w:id="863"/>
    <w:p>
      <w:pPr>
        <w:spacing w:after="0"/>
        <w:ind w:left="0"/>
        <w:jc w:val="both"/>
      </w:pPr>
      <w:r>
        <w:rPr>
          <w:rFonts w:ascii="Times New Roman"/>
          <w:b w:val="false"/>
          <w:i w:val="false"/>
          <w:color w:val="000000"/>
          <w:sz w:val="28"/>
        </w:rPr>
        <w:t xml:space="preserve">
      способы предоставления государственной услуги; </w:t>
      </w:r>
    </w:p>
    <w:bookmarkEnd w:id="863"/>
    <w:bookmarkStart w:name="z951" w:id="864"/>
    <w:p>
      <w:pPr>
        <w:spacing w:after="0"/>
        <w:ind w:left="0"/>
        <w:jc w:val="both"/>
      </w:pPr>
      <w:r>
        <w:rPr>
          <w:rFonts w:ascii="Times New Roman"/>
          <w:b w:val="false"/>
          <w:i w:val="false"/>
          <w:color w:val="000000"/>
          <w:sz w:val="28"/>
        </w:rPr>
        <w:t xml:space="preserve">
      срок оказания государственной услуги; </w:t>
      </w:r>
    </w:p>
    <w:bookmarkEnd w:id="864"/>
    <w:bookmarkStart w:name="z952" w:id="865"/>
    <w:p>
      <w:pPr>
        <w:spacing w:after="0"/>
        <w:ind w:left="0"/>
        <w:jc w:val="both"/>
      </w:pPr>
      <w:r>
        <w:rPr>
          <w:rFonts w:ascii="Times New Roman"/>
          <w:b w:val="false"/>
          <w:i w:val="false"/>
          <w:color w:val="000000"/>
          <w:sz w:val="28"/>
        </w:rPr>
        <w:t xml:space="preserve">
      форму оказания государственной услуги; </w:t>
      </w:r>
    </w:p>
    <w:bookmarkEnd w:id="865"/>
    <w:bookmarkStart w:name="z953" w:id="866"/>
    <w:p>
      <w:pPr>
        <w:spacing w:after="0"/>
        <w:ind w:left="0"/>
        <w:jc w:val="both"/>
      </w:pPr>
      <w:r>
        <w:rPr>
          <w:rFonts w:ascii="Times New Roman"/>
          <w:b w:val="false"/>
          <w:i w:val="false"/>
          <w:color w:val="000000"/>
          <w:sz w:val="28"/>
        </w:rPr>
        <w:t>
      результат оказания государственной услуги;</w:t>
      </w:r>
    </w:p>
    <w:bookmarkEnd w:id="866"/>
    <w:bookmarkStart w:name="z954" w:id="867"/>
    <w:p>
      <w:pPr>
        <w:spacing w:after="0"/>
        <w:ind w:left="0"/>
        <w:jc w:val="both"/>
      </w:pPr>
      <w:r>
        <w:rPr>
          <w:rFonts w:ascii="Times New Roman"/>
          <w:b w:val="false"/>
          <w:i w:val="false"/>
          <w:color w:val="000000"/>
          <w:sz w:val="28"/>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bookmarkEnd w:id="867"/>
    <w:bookmarkStart w:name="z955" w:id="868"/>
    <w:p>
      <w:pPr>
        <w:spacing w:after="0"/>
        <w:ind w:left="0"/>
        <w:jc w:val="both"/>
      </w:pPr>
      <w:r>
        <w:rPr>
          <w:rFonts w:ascii="Times New Roman"/>
          <w:b w:val="false"/>
          <w:i w:val="false"/>
          <w:color w:val="000000"/>
          <w:sz w:val="28"/>
        </w:rPr>
        <w:t>
      график работы услугодателя;</w:t>
      </w:r>
    </w:p>
    <w:bookmarkEnd w:id="868"/>
    <w:bookmarkStart w:name="z956" w:id="869"/>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w:t>
      </w:r>
    </w:p>
    <w:bookmarkEnd w:id="869"/>
    <w:bookmarkStart w:name="z957" w:id="870"/>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законами Республики Казахстан;";</w:t>
      </w:r>
    </w:p>
    <w:bookmarkEnd w:id="870"/>
    <w:bookmarkStart w:name="z958" w:id="87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15</w:t>
      </w:r>
      <w:r>
        <w:rPr>
          <w:rFonts w:ascii="Times New Roman"/>
          <w:b w:val="false"/>
          <w:i w:val="false"/>
          <w:color w:val="000000"/>
          <w:sz w:val="28"/>
        </w:rPr>
        <w:t>:</w:t>
      </w:r>
    </w:p>
    <w:bookmarkEnd w:id="871"/>
    <w:bookmarkStart w:name="z959" w:id="872"/>
    <w:p>
      <w:pPr>
        <w:spacing w:after="0"/>
        <w:ind w:left="0"/>
        <w:jc w:val="both"/>
      </w:pPr>
      <w:r>
        <w:rPr>
          <w:rFonts w:ascii="Times New Roman"/>
          <w:b w:val="false"/>
          <w:i w:val="false"/>
          <w:color w:val="000000"/>
          <w:sz w:val="28"/>
        </w:rPr>
        <w:t>
      заголовок изложить в следующей редакции:</w:t>
      </w:r>
    </w:p>
    <w:bookmarkEnd w:id="872"/>
    <w:bookmarkStart w:name="z960" w:id="873"/>
    <w:p>
      <w:pPr>
        <w:spacing w:after="0"/>
        <w:ind w:left="0"/>
        <w:jc w:val="both"/>
      </w:pPr>
      <w:r>
        <w:rPr>
          <w:rFonts w:ascii="Times New Roman"/>
          <w:b w:val="false"/>
          <w:i w:val="false"/>
          <w:color w:val="000000"/>
          <w:sz w:val="28"/>
        </w:rPr>
        <w:t>
      "Статья 15. Публичное обсуждение проектов подзаконных нормативных правовых актов, определяющих порядок оказания государственных услуг";</w:t>
      </w:r>
    </w:p>
    <w:bookmarkEnd w:id="873"/>
    <w:bookmarkStart w:name="z961" w:id="8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874"/>
    <w:bookmarkStart w:name="z962" w:id="875"/>
    <w:p>
      <w:pPr>
        <w:spacing w:after="0"/>
        <w:ind w:left="0"/>
        <w:jc w:val="both"/>
      </w:pPr>
      <w:r>
        <w:rPr>
          <w:rFonts w:ascii="Times New Roman"/>
          <w:b w:val="false"/>
          <w:i w:val="false"/>
          <w:color w:val="000000"/>
          <w:sz w:val="28"/>
        </w:rPr>
        <w:t>
      слова "стандартов государственных услуг" заменить словами "подзаконных нормативных правовых актов, определяющих порядок оказания государственных услуг,";</w:t>
      </w:r>
    </w:p>
    <w:bookmarkEnd w:id="875"/>
    <w:bookmarkStart w:name="z963" w:id="876"/>
    <w:p>
      <w:pPr>
        <w:spacing w:after="0"/>
        <w:ind w:left="0"/>
        <w:jc w:val="both"/>
      </w:pPr>
      <w:r>
        <w:rPr>
          <w:rFonts w:ascii="Times New Roman"/>
          <w:b w:val="false"/>
          <w:i w:val="false"/>
          <w:color w:val="000000"/>
          <w:sz w:val="28"/>
        </w:rPr>
        <w:t>
      слово "стандартами" заменить словами "подзаконными нормативными правовыми актами, определяющими порядок оказания";</w:t>
      </w:r>
    </w:p>
    <w:bookmarkEnd w:id="876"/>
    <w:bookmarkStart w:name="z964" w:id="8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77"/>
    <w:bookmarkStart w:name="z965" w:id="878"/>
    <w:p>
      <w:pPr>
        <w:spacing w:after="0"/>
        <w:ind w:left="0"/>
        <w:jc w:val="both"/>
      </w:pPr>
      <w:r>
        <w:rPr>
          <w:rFonts w:ascii="Times New Roman"/>
          <w:b w:val="false"/>
          <w:i w:val="false"/>
          <w:color w:val="000000"/>
          <w:sz w:val="28"/>
        </w:rPr>
        <w:t>
      слово "стандарт" заменить словами "подзаконный нормативный правовой акт, определяющий порядок оказания";</w:t>
      </w:r>
    </w:p>
    <w:bookmarkEnd w:id="878"/>
    <w:bookmarkStart w:name="z966" w:id="879"/>
    <w:p>
      <w:pPr>
        <w:spacing w:after="0"/>
        <w:ind w:left="0"/>
        <w:jc w:val="both"/>
      </w:pPr>
      <w:r>
        <w:rPr>
          <w:rFonts w:ascii="Times New Roman"/>
          <w:b w:val="false"/>
          <w:i w:val="false"/>
          <w:color w:val="000000"/>
          <w:sz w:val="28"/>
        </w:rPr>
        <w:t>
      слова "стандарта государственной услуги" заменить словами "подзаконного нормативного правового акта, определяющего порядок оказания государственной услуги,";</w:t>
      </w:r>
    </w:p>
    <w:bookmarkEnd w:id="879"/>
    <w:bookmarkStart w:name="z967" w:id="8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880"/>
    <w:bookmarkStart w:name="z968" w:id="881"/>
    <w:p>
      <w:pPr>
        <w:spacing w:after="0"/>
        <w:ind w:left="0"/>
        <w:jc w:val="both"/>
      </w:pPr>
      <w:r>
        <w:rPr>
          <w:rFonts w:ascii="Times New Roman"/>
          <w:b w:val="false"/>
          <w:i w:val="false"/>
          <w:color w:val="000000"/>
          <w:sz w:val="28"/>
        </w:rPr>
        <w:t>
      слова "стандарта государственной услуги" заменить словами "подзаконного нормативного правового акта, определяющего порядок оказания государственной услуги,";</w:t>
      </w:r>
    </w:p>
    <w:bookmarkEnd w:id="881"/>
    <w:bookmarkStart w:name="z969" w:id="882"/>
    <w:p>
      <w:pPr>
        <w:spacing w:after="0"/>
        <w:ind w:left="0"/>
        <w:jc w:val="both"/>
      </w:pPr>
      <w:r>
        <w:rPr>
          <w:rFonts w:ascii="Times New Roman"/>
          <w:b w:val="false"/>
          <w:i w:val="false"/>
          <w:color w:val="000000"/>
          <w:sz w:val="28"/>
        </w:rPr>
        <w:t>
      слова "тридцати календарных" заменить словами "десяти рабочих";</w:t>
      </w:r>
    </w:p>
    <w:bookmarkEnd w:id="882"/>
    <w:bookmarkStart w:name="z970" w:id="8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883"/>
    <w:bookmarkStart w:name="z971" w:id="884"/>
    <w:p>
      <w:pPr>
        <w:spacing w:after="0"/>
        <w:ind w:left="0"/>
        <w:jc w:val="both"/>
      </w:pPr>
      <w:r>
        <w:rPr>
          <w:rFonts w:ascii="Times New Roman"/>
          <w:b w:val="false"/>
          <w:i w:val="false"/>
          <w:color w:val="000000"/>
          <w:sz w:val="28"/>
        </w:rPr>
        <w:t>
      в части первой слово "стандарта" заменить словами "подзаконного нормативного правового акта, определяющего порядок оказания";</w:t>
      </w:r>
    </w:p>
    <w:bookmarkEnd w:id="884"/>
    <w:bookmarkStart w:name="z972" w:id="885"/>
    <w:p>
      <w:pPr>
        <w:spacing w:after="0"/>
        <w:ind w:left="0"/>
        <w:jc w:val="both"/>
      </w:pPr>
      <w:r>
        <w:rPr>
          <w:rFonts w:ascii="Times New Roman"/>
          <w:b w:val="false"/>
          <w:i w:val="false"/>
          <w:color w:val="000000"/>
          <w:sz w:val="28"/>
        </w:rPr>
        <w:t>
      в части второй:</w:t>
      </w:r>
    </w:p>
    <w:bookmarkEnd w:id="885"/>
    <w:bookmarkStart w:name="z973" w:id="886"/>
    <w:p>
      <w:pPr>
        <w:spacing w:after="0"/>
        <w:ind w:left="0"/>
        <w:jc w:val="both"/>
      </w:pPr>
      <w:r>
        <w:rPr>
          <w:rFonts w:ascii="Times New Roman"/>
          <w:b w:val="false"/>
          <w:i w:val="false"/>
          <w:color w:val="000000"/>
          <w:sz w:val="28"/>
        </w:rPr>
        <w:t>
      в абзаце первом слова "стандарта государственной услуги" заменить словами "подзаконного нормативного правового акта, определяющего порядок оказания государственной услуги,";</w:t>
      </w:r>
    </w:p>
    <w:bookmarkEnd w:id="886"/>
    <w:bookmarkStart w:name="z974" w:id="887"/>
    <w:p>
      <w:pPr>
        <w:spacing w:after="0"/>
        <w:ind w:left="0"/>
        <w:jc w:val="both"/>
      </w:pPr>
      <w:r>
        <w:rPr>
          <w:rFonts w:ascii="Times New Roman"/>
          <w:b w:val="false"/>
          <w:i w:val="false"/>
          <w:color w:val="000000"/>
          <w:sz w:val="28"/>
        </w:rPr>
        <w:t>
      в абзаце третьем слово "стандарта" заменить словами "подзаконного нормативного правового акта, определяющего порядок оказания";</w:t>
      </w:r>
    </w:p>
    <w:bookmarkEnd w:id="887"/>
    <w:bookmarkStart w:name="z975" w:id="888"/>
    <w:p>
      <w:pPr>
        <w:spacing w:after="0"/>
        <w:ind w:left="0"/>
        <w:jc w:val="both"/>
      </w:pPr>
      <w:r>
        <w:rPr>
          <w:rFonts w:ascii="Times New Roman"/>
          <w:b w:val="false"/>
          <w:i w:val="false"/>
          <w:color w:val="000000"/>
          <w:sz w:val="28"/>
        </w:rPr>
        <w:t>
      в части третьей слово "стандарта" заменить словами "подзаконного нормативного правового акта, определяющего порядок оказания";</w:t>
      </w:r>
    </w:p>
    <w:bookmarkEnd w:id="888"/>
    <w:bookmarkStart w:name="z976" w:id="889"/>
    <w:p>
      <w:pPr>
        <w:spacing w:after="0"/>
        <w:ind w:left="0"/>
        <w:jc w:val="both"/>
      </w:pPr>
      <w:r>
        <w:rPr>
          <w:rFonts w:ascii="Times New Roman"/>
          <w:b w:val="false"/>
          <w:i w:val="false"/>
          <w:color w:val="000000"/>
          <w:sz w:val="28"/>
        </w:rPr>
        <w:t>
      в части четвертой слова "стандарта государственной услуги," и "стандарта государственной услуги" заменить словами "подзаконного нормативного правового акта, определяющего порядок оказания государственной услуги,";</w:t>
      </w:r>
    </w:p>
    <w:bookmarkEnd w:id="889"/>
    <w:bookmarkStart w:name="z977" w:id="8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"стандарты государственных услуг" заменить словами "подзаконные нормативные правовые акты, определяющие порядок оказания государственных услуг,"; </w:t>
      </w:r>
    </w:p>
    <w:bookmarkEnd w:id="890"/>
    <w:bookmarkStart w:name="z978" w:id="89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исключить; </w:t>
      </w:r>
    </w:p>
    <w:bookmarkEnd w:id="891"/>
    <w:bookmarkStart w:name="z979" w:id="89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18</w:t>
      </w:r>
      <w:r>
        <w:rPr>
          <w:rFonts w:ascii="Times New Roman"/>
          <w:b w:val="false"/>
          <w:i w:val="false"/>
          <w:color w:val="000000"/>
          <w:sz w:val="28"/>
        </w:rPr>
        <w:t xml:space="preserve">: </w:t>
      </w:r>
    </w:p>
    <w:bookmarkEnd w:id="892"/>
    <w:bookmarkStart w:name="z980" w:id="893"/>
    <w:p>
      <w:pPr>
        <w:spacing w:after="0"/>
        <w:ind w:left="0"/>
        <w:jc w:val="both"/>
      </w:pPr>
      <w:r>
        <w:rPr>
          <w:rFonts w:ascii="Times New Roman"/>
          <w:b w:val="false"/>
          <w:i w:val="false"/>
          <w:color w:val="000000"/>
          <w:sz w:val="28"/>
        </w:rPr>
        <w:t xml:space="preserve">
      в подпункте 3) слова "подвижной сети" заменить словами "сотовой связи"; </w:t>
      </w:r>
    </w:p>
    <w:bookmarkEnd w:id="893"/>
    <w:bookmarkStart w:name="z981" w:id="894"/>
    <w:p>
      <w:pPr>
        <w:spacing w:after="0"/>
        <w:ind w:left="0"/>
        <w:jc w:val="both"/>
      </w:pPr>
      <w:r>
        <w:rPr>
          <w:rFonts w:ascii="Times New Roman"/>
          <w:b w:val="false"/>
          <w:i w:val="false"/>
          <w:color w:val="000000"/>
          <w:sz w:val="28"/>
        </w:rPr>
        <w:t xml:space="preserve">
      дополнить подпунктом 4) следующего содержания: </w:t>
      </w:r>
    </w:p>
    <w:bookmarkEnd w:id="894"/>
    <w:bookmarkStart w:name="z982" w:id="895"/>
    <w:p>
      <w:pPr>
        <w:spacing w:after="0"/>
        <w:ind w:left="0"/>
        <w:jc w:val="both"/>
      </w:pPr>
      <w:r>
        <w:rPr>
          <w:rFonts w:ascii="Times New Roman"/>
          <w:b w:val="false"/>
          <w:i w:val="false"/>
          <w:color w:val="000000"/>
          <w:sz w:val="28"/>
        </w:rPr>
        <w:t xml:space="preserve">
      "4) посредством стационарного абонентского устройства."; </w:t>
      </w:r>
    </w:p>
    <w:bookmarkEnd w:id="895"/>
    <w:bookmarkStart w:name="z983" w:id="89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19</w:t>
      </w:r>
      <w:r>
        <w:rPr>
          <w:rFonts w:ascii="Times New Roman"/>
          <w:b w:val="false"/>
          <w:i w:val="false"/>
          <w:color w:val="000000"/>
          <w:sz w:val="28"/>
        </w:rPr>
        <w:t xml:space="preserve">:  </w:t>
      </w:r>
    </w:p>
    <w:bookmarkEnd w:id="896"/>
    <w:bookmarkStart w:name="z984" w:id="897"/>
    <w:p>
      <w:pPr>
        <w:spacing w:after="0"/>
        <w:ind w:left="0"/>
        <w:jc w:val="both"/>
      </w:pPr>
      <w:r>
        <w:rPr>
          <w:rFonts w:ascii="Times New Roman"/>
          <w:b w:val="false"/>
          <w:i w:val="false"/>
          <w:color w:val="000000"/>
          <w:sz w:val="28"/>
        </w:rPr>
        <w:t>
      в части первой слова "стандартом и регламентом" заменить словами "подзаконным нормативным правовым актом, определяющим порядок оказания";</w:t>
      </w:r>
    </w:p>
    <w:bookmarkEnd w:id="897"/>
    <w:bookmarkStart w:name="z985" w:id="898"/>
    <w:p>
      <w:pPr>
        <w:spacing w:after="0"/>
        <w:ind w:left="0"/>
        <w:jc w:val="both"/>
      </w:pPr>
      <w:r>
        <w:rPr>
          <w:rFonts w:ascii="Times New Roman"/>
          <w:b w:val="false"/>
          <w:i w:val="false"/>
          <w:color w:val="000000"/>
          <w:sz w:val="28"/>
        </w:rPr>
        <w:t>
      в части второй слово "стандартом" заменить словами "подзаконным нормативным правовым актом, определяющим порядок оказания";</w:t>
      </w:r>
    </w:p>
    <w:bookmarkEnd w:id="898"/>
    <w:bookmarkStart w:name="z986" w:id="89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20</w:t>
      </w:r>
      <w:r>
        <w:rPr>
          <w:rFonts w:ascii="Times New Roman"/>
          <w:b w:val="false"/>
          <w:i w:val="false"/>
          <w:color w:val="000000"/>
          <w:sz w:val="28"/>
        </w:rPr>
        <w:t>:</w:t>
      </w:r>
    </w:p>
    <w:bookmarkEnd w:id="899"/>
    <w:bookmarkStart w:name="z987" w:id="9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"стандартом" заменить словами "подзаконным нормативным правовым актом, определяющим порядок оказания";</w:t>
      </w:r>
    </w:p>
    <w:bookmarkEnd w:id="900"/>
    <w:bookmarkStart w:name="z988" w:id="9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01"/>
    <w:bookmarkStart w:name="z989" w:id="902"/>
    <w:p>
      <w:pPr>
        <w:spacing w:after="0"/>
        <w:ind w:left="0"/>
        <w:jc w:val="both"/>
      </w:pPr>
      <w:r>
        <w:rPr>
          <w:rFonts w:ascii="Times New Roman"/>
          <w:b w:val="false"/>
          <w:i w:val="false"/>
          <w:color w:val="000000"/>
          <w:sz w:val="28"/>
        </w:rPr>
        <w:t>
      в части первой слово "стандартом" заменить словами "подзаконным нормативным правовым актом, определяющим порядок оказания";</w:t>
      </w:r>
    </w:p>
    <w:bookmarkEnd w:id="902"/>
    <w:bookmarkStart w:name="z990" w:id="903"/>
    <w:p>
      <w:pPr>
        <w:spacing w:after="0"/>
        <w:ind w:left="0"/>
        <w:jc w:val="both"/>
      </w:pPr>
      <w:r>
        <w:rPr>
          <w:rFonts w:ascii="Times New Roman"/>
          <w:b w:val="false"/>
          <w:i w:val="false"/>
          <w:color w:val="000000"/>
          <w:sz w:val="28"/>
        </w:rPr>
        <w:t>
      в части второй слова "стандартом государственной услуги," заменить словами "подзаконным нормативным правовым актом, определяющим порядок оказания государственной услуги, а также документов с истекшим сроком действия";</w:t>
      </w:r>
    </w:p>
    <w:bookmarkEnd w:id="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992" w:id="904"/>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21</w:t>
      </w:r>
      <w:r>
        <w:rPr>
          <w:rFonts w:ascii="Times New Roman"/>
          <w:b w:val="false"/>
          <w:i w:val="false"/>
          <w:color w:val="000000"/>
          <w:sz w:val="28"/>
        </w:rPr>
        <w:t>:</w:t>
      </w:r>
    </w:p>
    <w:bookmarkEnd w:id="904"/>
    <w:bookmarkStart w:name="z993" w:id="9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слова "подвижной сети" заменить словами "сотовой связи";</w:t>
      </w:r>
    </w:p>
    <w:bookmarkEnd w:id="905"/>
    <w:bookmarkStart w:name="z994" w:id="9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"на основании одного заявления" заменить словами "по принципу "одного заявления";   </w:t>
      </w:r>
    </w:p>
    <w:bookmarkEnd w:id="906"/>
    <w:bookmarkStart w:name="z995" w:id="907"/>
    <w:p>
      <w:pPr>
        <w:spacing w:after="0"/>
        <w:ind w:left="0"/>
        <w:jc w:val="both"/>
      </w:pPr>
      <w:r>
        <w:rPr>
          <w:rFonts w:ascii="Times New Roman"/>
          <w:b w:val="false"/>
          <w:i w:val="false"/>
          <w:color w:val="000000"/>
          <w:sz w:val="28"/>
        </w:rPr>
        <w:t xml:space="preserve">
      21) дополнить статьей 21-1 следующего содержания: </w:t>
      </w:r>
    </w:p>
    <w:bookmarkEnd w:id="907"/>
    <w:bookmarkStart w:name="z996" w:id="908"/>
    <w:p>
      <w:pPr>
        <w:spacing w:after="0"/>
        <w:ind w:left="0"/>
        <w:jc w:val="both"/>
      </w:pPr>
      <w:r>
        <w:rPr>
          <w:rFonts w:ascii="Times New Roman"/>
          <w:b w:val="false"/>
          <w:i w:val="false"/>
          <w:color w:val="000000"/>
          <w:sz w:val="28"/>
        </w:rPr>
        <w:t>
      "Статья 21-1. Оказание проактивных услуг</w:t>
      </w:r>
    </w:p>
    <w:bookmarkEnd w:id="908"/>
    <w:bookmarkStart w:name="z997" w:id="909"/>
    <w:p>
      <w:pPr>
        <w:spacing w:after="0"/>
        <w:ind w:left="0"/>
        <w:jc w:val="both"/>
      </w:pPr>
      <w:r>
        <w:rPr>
          <w:rFonts w:ascii="Times New Roman"/>
          <w:b w:val="false"/>
          <w:i w:val="false"/>
          <w:color w:val="000000"/>
          <w:sz w:val="28"/>
        </w:rPr>
        <w:t>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и включает в себя:</w:t>
      </w:r>
    </w:p>
    <w:bookmarkEnd w:id="909"/>
    <w:bookmarkStart w:name="z998" w:id="910"/>
    <w:p>
      <w:pPr>
        <w:spacing w:after="0"/>
        <w:ind w:left="0"/>
        <w:jc w:val="both"/>
      </w:pPr>
      <w:r>
        <w:rPr>
          <w:rFonts w:ascii="Times New Roman"/>
          <w:b w:val="false"/>
          <w:i w:val="false"/>
          <w:color w:val="000000"/>
          <w:sz w:val="28"/>
        </w:rPr>
        <w:t>
      1) отправку услугополучателю автоматических уведомлений с запросом на оказание государственной услуги;</w:t>
      </w:r>
    </w:p>
    <w:bookmarkEnd w:id="910"/>
    <w:bookmarkStart w:name="z999" w:id="911"/>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911"/>
    <w:bookmarkStart w:name="z1000" w:id="91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912"/>
    <w:bookmarkStart w:name="z1001" w:id="913"/>
    <w:p>
      <w:pPr>
        <w:spacing w:after="0"/>
        <w:ind w:left="0"/>
        <w:jc w:val="both"/>
      </w:pPr>
      <w:r>
        <w:rPr>
          <w:rFonts w:ascii="Times New Roman"/>
          <w:b w:val="false"/>
          <w:i w:val="false"/>
          <w:color w:val="000000"/>
          <w:sz w:val="28"/>
        </w:rPr>
        <w:t xml:space="preserve">
      "Статья 22. Оптимизация процессов оказания государственных услуг </w:t>
      </w:r>
    </w:p>
    <w:bookmarkEnd w:id="913"/>
    <w:bookmarkStart w:name="z1002" w:id="914"/>
    <w:p>
      <w:pPr>
        <w:spacing w:after="0"/>
        <w:ind w:left="0"/>
        <w:jc w:val="both"/>
      </w:pPr>
      <w:r>
        <w:rPr>
          <w:rFonts w:ascii="Times New Roman"/>
          <w:b w:val="false"/>
          <w:i w:val="false"/>
          <w:color w:val="000000"/>
          <w:sz w:val="28"/>
        </w:rPr>
        <w:t>
      Оптимизация процессов оказания государственных услуг осуществляется центральными государственными органами, Государственной корпорацией,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bookmarkEnd w:id="914"/>
    <w:bookmarkStart w:name="z1003" w:id="915"/>
    <w:p>
      <w:pPr>
        <w:spacing w:after="0"/>
        <w:ind w:left="0"/>
        <w:jc w:val="both"/>
      </w:pPr>
      <w:r>
        <w:rPr>
          <w:rFonts w:ascii="Times New Roman"/>
          <w:b w:val="false"/>
          <w:i w:val="false"/>
          <w:color w:val="000000"/>
          <w:sz w:val="28"/>
        </w:rPr>
        <w:t>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 в том числе по итогам пилотных проектов в сфере оказания государственных услуг.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p>
    <w:bookmarkEnd w:id="915"/>
    <w:bookmarkStart w:name="z1004" w:id="91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23</w:t>
      </w:r>
      <w:r>
        <w:rPr>
          <w:rFonts w:ascii="Times New Roman"/>
          <w:b w:val="false"/>
          <w:i w:val="false"/>
          <w:color w:val="000000"/>
          <w:sz w:val="28"/>
        </w:rPr>
        <w:t>:</w:t>
      </w:r>
    </w:p>
    <w:bookmarkEnd w:id="916"/>
    <w:bookmarkStart w:name="z1005" w:id="917"/>
    <w:p>
      <w:pPr>
        <w:spacing w:after="0"/>
        <w:ind w:left="0"/>
        <w:jc w:val="both"/>
      </w:pPr>
      <w:r>
        <w:rPr>
          <w:rFonts w:ascii="Times New Roman"/>
          <w:b w:val="false"/>
          <w:i w:val="false"/>
          <w:color w:val="000000"/>
          <w:sz w:val="28"/>
        </w:rPr>
        <w:t xml:space="preserve">
      в подпунктах 1) и 3) </w:t>
      </w:r>
      <w:r>
        <w:rPr>
          <w:rFonts w:ascii="Times New Roman"/>
          <w:b w:val="false"/>
          <w:i w:val="false"/>
          <w:color w:val="000000"/>
          <w:sz w:val="28"/>
        </w:rPr>
        <w:t>пункта 1</w:t>
      </w:r>
      <w:r>
        <w:rPr>
          <w:rFonts w:ascii="Times New Roman"/>
          <w:b w:val="false"/>
          <w:i w:val="false"/>
          <w:color w:val="000000"/>
          <w:sz w:val="28"/>
        </w:rPr>
        <w:t xml:space="preserve"> слова "стандартов государственных услуг" заменить словами "подзаконных нормативных правовых актов, определяющих порядок оказания государственных услуг,";</w:t>
      </w:r>
    </w:p>
    <w:bookmarkEnd w:id="917"/>
    <w:bookmarkStart w:name="z1006" w:id="9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18"/>
    <w:bookmarkStart w:name="z1007" w:id="919"/>
    <w:p>
      <w:pPr>
        <w:spacing w:after="0"/>
        <w:ind w:left="0"/>
        <w:jc w:val="both"/>
      </w:pPr>
      <w:r>
        <w:rPr>
          <w:rFonts w:ascii="Times New Roman"/>
          <w:b w:val="false"/>
          <w:i w:val="false"/>
          <w:color w:val="000000"/>
          <w:sz w:val="28"/>
        </w:rPr>
        <w:t>
      слова "стандарта государственной услуги" заменить словами "подзаконного нормативного правового акта, определяющего порядок оказания государственной услуги,";</w:t>
      </w:r>
    </w:p>
    <w:bookmarkEnd w:id="919"/>
    <w:bookmarkStart w:name="z1008" w:id="920"/>
    <w:p>
      <w:pPr>
        <w:spacing w:after="0"/>
        <w:ind w:left="0"/>
        <w:jc w:val="both"/>
      </w:pPr>
      <w:r>
        <w:rPr>
          <w:rFonts w:ascii="Times New Roman"/>
          <w:b w:val="false"/>
          <w:i w:val="false"/>
          <w:color w:val="000000"/>
          <w:sz w:val="28"/>
        </w:rPr>
        <w:t>
      дополнить словами "и направляют в Единый контакт-центр";</w:t>
      </w:r>
    </w:p>
    <w:bookmarkEnd w:id="920"/>
    <w:bookmarkStart w:name="z1009" w:id="9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"стандартов" заменить словами "подзаконных нормативных правовых актов, определяющих порядок оказания";</w:t>
      </w:r>
    </w:p>
    <w:bookmarkEnd w:id="921"/>
    <w:bookmarkStart w:name="z1010" w:id="922"/>
    <w:p>
      <w:pPr>
        <w:spacing w:after="0"/>
        <w:ind w:left="0"/>
        <w:jc w:val="both"/>
      </w:pPr>
      <w:r>
        <w:rPr>
          <w:rFonts w:ascii="Times New Roman"/>
          <w:b w:val="false"/>
          <w:i w:val="false"/>
          <w:color w:val="000000"/>
          <w:sz w:val="28"/>
        </w:rPr>
        <w:t xml:space="preserve">
      24)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25 после слов "Государственной корпорации," дополнить словами "непосредственно оказывающих государственные услуги,";</w:t>
      </w:r>
    </w:p>
    <w:bookmarkEnd w:id="922"/>
    <w:bookmarkStart w:name="z1011" w:id="923"/>
    <w:p>
      <w:pPr>
        <w:spacing w:after="0"/>
        <w:ind w:left="0"/>
        <w:jc w:val="both"/>
      </w:pPr>
      <w:r>
        <w:rPr>
          <w:rFonts w:ascii="Times New Roman"/>
          <w:b w:val="false"/>
          <w:i w:val="false"/>
          <w:color w:val="000000"/>
          <w:sz w:val="28"/>
        </w:rPr>
        <w:t xml:space="preserve">
      25) подпункт 4) </w:t>
      </w:r>
      <w:r>
        <w:rPr>
          <w:rFonts w:ascii="Times New Roman"/>
          <w:b w:val="false"/>
          <w:i w:val="false"/>
          <w:color w:val="000000"/>
          <w:sz w:val="28"/>
        </w:rPr>
        <w:t>пункта 3</w:t>
      </w:r>
      <w:r>
        <w:rPr>
          <w:rFonts w:ascii="Times New Roman"/>
          <w:b w:val="false"/>
          <w:i w:val="false"/>
          <w:color w:val="000000"/>
          <w:sz w:val="28"/>
        </w:rPr>
        <w:t xml:space="preserve"> статьи 29 изложить в следующей редакции:</w:t>
      </w:r>
    </w:p>
    <w:bookmarkEnd w:id="923"/>
    <w:bookmarkStart w:name="z1012" w:id="924"/>
    <w:p>
      <w:pPr>
        <w:spacing w:after="0"/>
        <w:ind w:left="0"/>
        <w:jc w:val="both"/>
      </w:pPr>
      <w:r>
        <w:rPr>
          <w:rFonts w:ascii="Times New Roman"/>
          <w:b w:val="false"/>
          <w:i w:val="false"/>
          <w:color w:val="000000"/>
          <w:sz w:val="28"/>
        </w:rPr>
        <w:t>
      "4) предложения по внесению изменений и дополнений в подзаконные нормативные правовые акты, определяющие порядок оказания государственных услуг.".</w:t>
      </w:r>
    </w:p>
    <w:bookmarkEnd w:id="924"/>
    <w:bookmarkStart w:name="z1013" w:id="92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ст.55; № 21-22, ст.115; 2014 г., № 1, ст.1; № 6, ст.28; № 8, ст.49; № 11, ст.61; № 19-І, 19-II, ст.96; № 21, ст.122; № 22, ст.131; № 23, ст.143; 2015 г., № 6, ст.27; № 8, ст.45; № 10, ст.50; № 15, ст.78; № 20-IV, ст.113; № 22-II, ст.145; № 22-VI, ст.159; № 23-II, ст.170; 2016 г., № 7-І, ст.49; № 8-І, ст.65; 2017 г., № 12, ст.36; № 22-III, ст.109; 2018 г., № 10, ст.32; № 13, ст.41; № 14, ст.42, 44; № 22, ст.83; 2019 г., № 2, ст.6; № 15-16, ст.67):</w:t>
      </w:r>
    </w:p>
    <w:bookmarkEnd w:id="925"/>
    <w:bookmarkStart w:name="z1014" w:id="92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45:</w:t>
      </w:r>
    </w:p>
    <w:bookmarkEnd w:id="926"/>
    <w:bookmarkStart w:name="z1015" w:id="927"/>
    <w:p>
      <w:pPr>
        <w:spacing w:after="0"/>
        <w:ind w:left="0"/>
        <w:jc w:val="both"/>
      </w:pPr>
      <w:r>
        <w:rPr>
          <w:rFonts w:ascii="Times New Roman"/>
          <w:b w:val="false"/>
          <w:i w:val="false"/>
          <w:color w:val="000000"/>
          <w:sz w:val="28"/>
        </w:rPr>
        <w:t>
      в части четвертой:</w:t>
      </w:r>
    </w:p>
    <w:bookmarkEnd w:id="927"/>
    <w:bookmarkStart w:name="z1016" w:id="928"/>
    <w:p>
      <w:pPr>
        <w:spacing w:after="0"/>
        <w:ind w:left="0"/>
        <w:jc w:val="both"/>
      </w:pPr>
      <w:r>
        <w:rPr>
          <w:rFonts w:ascii="Times New Roman"/>
          <w:b w:val="false"/>
          <w:i w:val="false"/>
          <w:color w:val="000000"/>
          <w:sz w:val="28"/>
        </w:rPr>
        <w:t>
      подпункт 2) изложить в следующей редакции:</w:t>
      </w:r>
    </w:p>
    <w:bookmarkEnd w:id="928"/>
    <w:bookmarkStart w:name="z1017" w:id="929"/>
    <w:p>
      <w:pPr>
        <w:spacing w:after="0"/>
        <w:ind w:left="0"/>
        <w:jc w:val="both"/>
      </w:pPr>
      <w:r>
        <w:rPr>
          <w:rFonts w:ascii="Times New Roman"/>
          <w:b w:val="false"/>
          <w:i w:val="false"/>
          <w:color w:val="000000"/>
          <w:sz w:val="28"/>
        </w:rPr>
        <w:t>
      "2) устанавливающие предполагаемые условия, порядок и сроки реорганизации, включая финансовый прогноз последствий реорганизации, расчетный баланс добровольного накопительного пенсионного фонда после его реорганизации;";</w:t>
      </w:r>
    </w:p>
    <w:bookmarkEnd w:id="929"/>
    <w:bookmarkStart w:name="z1018" w:id="930"/>
    <w:p>
      <w:pPr>
        <w:spacing w:after="0"/>
        <w:ind w:left="0"/>
        <w:jc w:val="both"/>
      </w:pPr>
      <w:r>
        <w:rPr>
          <w:rFonts w:ascii="Times New Roman"/>
          <w:b w:val="false"/>
          <w:i w:val="false"/>
          <w:color w:val="000000"/>
          <w:sz w:val="28"/>
        </w:rPr>
        <w:t xml:space="preserve">
      подпункт 3) исключить; </w:t>
      </w:r>
    </w:p>
    <w:bookmarkEnd w:id="930"/>
    <w:bookmarkStart w:name="z1019" w:id="931"/>
    <w:p>
      <w:pPr>
        <w:spacing w:after="0"/>
        <w:ind w:left="0"/>
        <w:jc w:val="both"/>
      </w:pPr>
      <w:r>
        <w:rPr>
          <w:rFonts w:ascii="Times New Roman"/>
          <w:b w:val="false"/>
          <w:i w:val="false"/>
          <w:color w:val="000000"/>
          <w:sz w:val="28"/>
        </w:rPr>
        <w:t>
      в части пятой слово "трех" заменить словом "двух";</w:t>
      </w:r>
    </w:p>
    <w:bookmarkEnd w:id="931"/>
    <w:bookmarkStart w:name="z1020" w:id="9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48:</w:t>
      </w:r>
    </w:p>
    <w:bookmarkEnd w:id="932"/>
    <w:bookmarkStart w:name="z1021" w:id="933"/>
    <w:p>
      <w:pPr>
        <w:spacing w:after="0"/>
        <w:ind w:left="0"/>
        <w:jc w:val="both"/>
      </w:pPr>
      <w:r>
        <w:rPr>
          <w:rFonts w:ascii="Times New Roman"/>
          <w:b w:val="false"/>
          <w:i w:val="false"/>
          <w:color w:val="000000"/>
          <w:sz w:val="28"/>
        </w:rPr>
        <w:t>
      в части первой слово "трех" заменить словом "двух";</w:t>
      </w:r>
    </w:p>
    <w:bookmarkEnd w:id="933"/>
    <w:bookmarkStart w:name="z1022" w:id="934"/>
    <w:p>
      <w:pPr>
        <w:spacing w:after="0"/>
        <w:ind w:left="0"/>
        <w:jc w:val="both"/>
      </w:pPr>
      <w:r>
        <w:rPr>
          <w:rFonts w:ascii="Times New Roman"/>
          <w:b w:val="false"/>
          <w:i w:val="false"/>
          <w:color w:val="000000"/>
          <w:sz w:val="28"/>
        </w:rPr>
        <w:t>
      подпункты 2), 3) и 4) части второй исключить;</w:t>
      </w:r>
    </w:p>
    <w:bookmarkEnd w:id="934"/>
    <w:bookmarkStart w:name="z1023" w:id="935"/>
    <w:p>
      <w:pPr>
        <w:spacing w:after="0"/>
        <w:ind w:left="0"/>
        <w:jc w:val="both"/>
      </w:pPr>
      <w:r>
        <w:rPr>
          <w:rFonts w:ascii="Times New Roman"/>
          <w:b w:val="false"/>
          <w:i w:val="false"/>
          <w:color w:val="000000"/>
          <w:sz w:val="28"/>
        </w:rPr>
        <w:t>
      часть третью изложить в следующей редакции:</w:t>
      </w:r>
    </w:p>
    <w:bookmarkEnd w:id="935"/>
    <w:bookmarkStart w:name="z1024" w:id="936"/>
    <w:p>
      <w:pPr>
        <w:spacing w:after="0"/>
        <w:ind w:left="0"/>
        <w:jc w:val="both"/>
      </w:pPr>
      <w:r>
        <w:rPr>
          <w:rFonts w:ascii="Times New Roman"/>
          <w:b w:val="false"/>
          <w:i w:val="false"/>
          <w:color w:val="000000"/>
          <w:sz w:val="28"/>
        </w:rPr>
        <w:t>
      "Ходатайство добровольного накопительного пенсионного фонда о получении разрешения на добровольную ликвидацию и документы, подтверждающие отсутствие у добровольного накопительного пенсионного фонда обязательств и действующих договоров по лицензируемым видам деятельности на рынке ценных бумаг, должны быть подписаны первым руководителем добровольного накопительного пенсионного фонда.".</w:t>
      </w:r>
    </w:p>
    <w:bookmarkEnd w:id="936"/>
    <w:bookmarkStart w:name="z1025" w:id="93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 2016 г., № 6, ст.45; № 7-II, ст.53, 56; 2017 г., № 11, ст.29; № 23-V, ст.113; 2018 г., № 10, ст.32; № 19, ст.62; № 23, ст.91; № 24, ст.93, 94; 2019 г., № 5-6, ст.27):</w:t>
      </w:r>
    </w:p>
    <w:bookmarkEnd w:id="937"/>
    <w:bookmarkStart w:name="z1026" w:id="93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72</w:t>
      </w:r>
      <w:r>
        <w:rPr>
          <w:rFonts w:ascii="Times New Roman"/>
          <w:b w:val="false"/>
          <w:i w:val="false"/>
          <w:color w:val="000000"/>
          <w:sz w:val="28"/>
        </w:rPr>
        <w:t>:</w:t>
      </w:r>
    </w:p>
    <w:bookmarkEnd w:id="938"/>
    <w:bookmarkStart w:name="z1027" w:id="9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"пятнадцати" заменить словом "десяти";</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1029" w:id="9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940"/>
    <w:bookmarkStart w:name="z1030" w:id="941"/>
    <w:p>
      <w:pPr>
        <w:spacing w:after="0"/>
        <w:ind w:left="0"/>
        <w:jc w:val="both"/>
      </w:pPr>
      <w:r>
        <w:rPr>
          <w:rFonts w:ascii="Times New Roman"/>
          <w:b w:val="false"/>
          <w:i w:val="false"/>
          <w:color w:val="000000"/>
          <w:sz w:val="28"/>
        </w:rPr>
        <w:t>
      части вторую, третью, четвертую и пятую исключить;</w:t>
      </w:r>
    </w:p>
    <w:bookmarkEnd w:id="941"/>
    <w:bookmarkStart w:name="z1031" w:id="942"/>
    <w:p>
      <w:pPr>
        <w:spacing w:after="0"/>
        <w:ind w:left="0"/>
        <w:jc w:val="both"/>
      </w:pPr>
      <w:r>
        <w:rPr>
          <w:rFonts w:ascii="Times New Roman"/>
          <w:b w:val="false"/>
          <w:i w:val="false"/>
          <w:color w:val="000000"/>
          <w:sz w:val="28"/>
        </w:rPr>
        <w:t>
      в части шестой слова "аттестованной организацией" заменить словами "организацией, аттестованной уполномоченным органом в области промышленной безопасности на право проведения работ в области промышленной безопасности (далее – аттестованная организация),";</w:t>
      </w:r>
    </w:p>
    <w:bookmarkEnd w:id="942"/>
    <w:bookmarkStart w:name="z1032" w:id="94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74 слова "пятнадцати календарных" заменить словами "семи рабочих";</w:t>
      </w:r>
    </w:p>
    <w:bookmarkEnd w:id="943"/>
    <w:bookmarkStart w:name="z1033" w:id="94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79</w:t>
      </w:r>
      <w:r>
        <w:rPr>
          <w:rFonts w:ascii="Times New Roman"/>
          <w:b w:val="false"/>
          <w:i w:val="false"/>
          <w:color w:val="000000"/>
          <w:sz w:val="28"/>
        </w:rPr>
        <w:t>:</w:t>
      </w:r>
    </w:p>
    <w:bookmarkEnd w:id="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дополнить частью второй следующего содержания:</w:t>
      </w:r>
    </w:p>
    <w:bookmarkStart w:name="z1035" w:id="945"/>
    <w:p>
      <w:pPr>
        <w:spacing w:after="0"/>
        <w:ind w:left="0"/>
        <w:jc w:val="both"/>
      </w:pPr>
      <w:r>
        <w:rPr>
          <w:rFonts w:ascii="Times New Roman"/>
          <w:b w:val="false"/>
          <w:i w:val="false"/>
          <w:color w:val="000000"/>
          <w:sz w:val="28"/>
        </w:rPr>
        <w:t>
      "Руководителям юридических лиц, декларирующих промышленную безопасность, а также членам постоянно действующих экзаменационных комиссий указанных юридических лиц выдаются сертификаты.";</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037" w:id="946"/>
    <w:p>
      <w:pPr>
        <w:spacing w:after="0"/>
        <w:ind w:left="0"/>
        <w:jc w:val="both"/>
      </w:pPr>
      <w:r>
        <w:rPr>
          <w:rFonts w:ascii="Times New Roman"/>
          <w:b w:val="false"/>
          <w:i w:val="false"/>
          <w:color w:val="000000"/>
          <w:sz w:val="28"/>
        </w:rPr>
        <w:t>
      "13. Удостоверение (сертификат) действительно (действителен) на территории Республики Казахстан на период указанных в нем сроков.";</w:t>
      </w:r>
    </w:p>
    <w:bookmarkEnd w:id="946"/>
    <w:bookmarkStart w:name="z1038" w:id="9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слово "удостоверения" заменить словами "удостоверения (сертификаты)".</w:t>
      </w:r>
    </w:p>
    <w:bookmarkEnd w:id="947"/>
    <w:bookmarkStart w:name="z1039" w:id="948"/>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ст.43; № 16, ст.90; № 19-I, 19-II, ст.96; № 21, ст.122; № 22, ст.131; № 23, ст.143; 2015 г., № 9, ст.46; № 16, ст.79; № 19-I, ст.101; № 20-IV, ст.113; № 22-II, ст.144; 2016 г., № 6, ст.45; 2017 г., № 11, ст.29; № 14, ст.49; № 23-III, ст.111; 2018 г., № 10, ст.32; № 13, ст.41; № 19, ст.62; № 24, ст.94; 2019 г., № 8, ст.45):</w:t>
      </w:r>
    </w:p>
    <w:bookmarkEnd w:id="948"/>
    <w:bookmarkStart w:name="z1040" w:id="9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13</w:t>
      </w:r>
      <w:r>
        <w:rPr>
          <w:rFonts w:ascii="Times New Roman"/>
          <w:b w:val="false"/>
          <w:i w:val="false"/>
          <w:color w:val="000000"/>
          <w:sz w:val="28"/>
        </w:rPr>
        <w:t xml:space="preserve"> статьи 88 исключить;</w:t>
      </w:r>
    </w:p>
    <w:bookmarkEnd w:id="949"/>
    <w:bookmarkStart w:name="z1041" w:id="950"/>
    <w:p>
      <w:pPr>
        <w:spacing w:after="0"/>
        <w:ind w:left="0"/>
        <w:jc w:val="both"/>
      </w:pPr>
      <w:r>
        <w:rPr>
          <w:rFonts w:ascii="Times New Roman"/>
          <w:b w:val="false"/>
          <w:i w:val="false"/>
          <w:color w:val="000000"/>
          <w:sz w:val="28"/>
        </w:rPr>
        <w:t xml:space="preserve">
      2) в подпункте 9) </w:t>
      </w:r>
      <w:r>
        <w:rPr>
          <w:rFonts w:ascii="Times New Roman"/>
          <w:b w:val="false"/>
          <w:i w:val="false"/>
          <w:color w:val="000000"/>
          <w:sz w:val="28"/>
        </w:rPr>
        <w:t>пункта 1</w:t>
      </w:r>
      <w:r>
        <w:rPr>
          <w:rFonts w:ascii="Times New Roman"/>
          <w:b w:val="false"/>
          <w:i w:val="false"/>
          <w:color w:val="000000"/>
          <w:sz w:val="28"/>
        </w:rPr>
        <w:t xml:space="preserve"> статьи 91 слова "по согласованию с местными исполнительными органами" исключить.</w:t>
      </w:r>
    </w:p>
    <w:bookmarkEnd w:id="950"/>
    <w:bookmarkStart w:name="z1042" w:id="951"/>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ст.48; № 16, ст.90; № 19-I, 19-II, ст.96; № 23, ст.143; 2015 г., № 1, ст.2; № 16, ст.79; № 21-I, ст.125; 2016 г., № 6, ст.45; № 24, ст.129, 131; 2017 г., № 8, ст.16; № 14, ст.50; 2018 г., № 7-8, ст.22; № 10, ст.32; № 16, ст.56; № 23, ст.91; 2019 г., № 5-6, ст.27; № 8, ст.45):</w:t>
      </w:r>
    </w:p>
    <w:bookmarkEnd w:id="951"/>
    <w:bookmarkStart w:name="z1043" w:id="952"/>
    <w:p>
      <w:pPr>
        <w:spacing w:after="0"/>
        <w:ind w:left="0"/>
        <w:jc w:val="both"/>
      </w:pPr>
      <w:r>
        <w:rPr>
          <w:rFonts w:ascii="Times New Roman"/>
          <w:b w:val="false"/>
          <w:i w:val="false"/>
          <w:color w:val="000000"/>
          <w:sz w:val="28"/>
        </w:rPr>
        <w:t xml:space="preserve">
      абзацы второй, третий и четвертый подпункта 26) </w:t>
      </w:r>
      <w:r>
        <w:rPr>
          <w:rFonts w:ascii="Times New Roman"/>
          <w:b w:val="false"/>
          <w:i w:val="false"/>
          <w:color w:val="000000"/>
          <w:sz w:val="28"/>
        </w:rPr>
        <w:t>пункта 1</w:t>
      </w:r>
      <w:r>
        <w:rPr>
          <w:rFonts w:ascii="Times New Roman"/>
          <w:b w:val="false"/>
          <w:i w:val="false"/>
          <w:color w:val="000000"/>
          <w:sz w:val="28"/>
        </w:rPr>
        <w:t xml:space="preserve"> статьи 6 исключить.</w:t>
      </w:r>
    </w:p>
    <w:bookmarkEnd w:id="952"/>
    <w:bookmarkStart w:name="z1044" w:id="95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 2018 г., № 10, ст.32; № 13, ст.41; № 14, ст.44; № 15, ст.47, 49; № 23, ст.91; № 24, ст.94; 2019 г., № 1, ст.4; № 2, ст.6; № 5-6, ст.27; № 7, ст.37, 39;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w:t>
      </w:r>
    </w:p>
    <w:bookmarkEnd w:id="953"/>
    <w:bookmarkStart w:name="z1045" w:id="95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33</w:t>
      </w:r>
      <w:r>
        <w:rPr>
          <w:rFonts w:ascii="Times New Roman"/>
          <w:b w:val="false"/>
          <w:i w:val="false"/>
          <w:color w:val="000000"/>
          <w:sz w:val="28"/>
        </w:rPr>
        <w:t xml:space="preserve">: </w:t>
      </w:r>
    </w:p>
    <w:bookmarkEnd w:id="954"/>
    <w:bookmarkStart w:name="z1046" w:id="9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55"/>
    <w:bookmarkStart w:name="z1047" w:id="956"/>
    <w:p>
      <w:pPr>
        <w:spacing w:after="0"/>
        <w:ind w:left="0"/>
        <w:jc w:val="both"/>
      </w:pPr>
      <w:r>
        <w:rPr>
          <w:rFonts w:ascii="Times New Roman"/>
          <w:b w:val="false"/>
          <w:i w:val="false"/>
          <w:color w:val="000000"/>
          <w:sz w:val="28"/>
        </w:rPr>
        <w:t>
      подпункт 4) дополнить словами "(в случае указания адреса в лицензии)";</w:t>
      </w:r>
    </w:p>
    <w:bookmarkEnd w:id="956"/>
    <w:bookmarkStart w:name="z1048" w:id="957"/>
    <w:p>
      <w:pPr>
        <w:spacing w:after="0"/>
        <w:ind w:left="0"/>
        <w:jc w:val="both"/>
      </w:pPr>
      <w:r>
        <w:rPr>
          <w:rFonts w:ascii="Times New Roman"/>
          <w:b w:val="false"/>
          <w:i w:val="false"/>
          <w:color w:val="000000"/>
          <w:sz w:val="28"/>
        </w:rPr>
        <w:t>
      дополнить частью второй следующего содержания:</w:t>
      </w:r>
    </w:p>
    <w:bookmarkEnd w:id="957"/>
    <w:bookmarkStart w:name="z1049" w:id="958"/>
    <w:p>
      <w:pPr>
        <w:spacing w:after="0"/>
        <w:ind w:left="0"/>
        <w:jc w:val="both"/>
      </w:pPr>
      <w:r>
        <w:rPr>
          <w:rFonts w:ascii="Times New Roman"/>
          <w:b w:val="false"/>
          <w:i w:val="false"/>
          <w:color w:val="000000"/>
          <w:sz w:val="28"/>
        </w:rPr>
        <w:t>
      "Действия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Закона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bookmarkEnd w:id="958"/>
    <w:bookmarkStart w:name="z1050" w:id="95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после слов "В случае изменения наименования вида", "существа лицензируемого вида" дополнить словами "и (или) подвида";</w:t>
      </w:r>
    </w:p>
    <w:bookmarkEnd w:id="959"/>
    <w:bookmarkStart w:name="z1051" w:id="9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34 дополнить предложением третьим следующего содержания:</w:t>
      </w:r>
    </w:p>
    <w:bookmarkEnd w:id="960"/>
    <w:bookmarkStart w:name="z1052" w:id="961"/>
    <w:p>
      <w:pPr>
        <w:spacing w:after="0"/>
        <w:ind w:left="0"/>
        <w:jc w:val="both"/>
      </w:pPr>
      <w:r>
        <w:rPr>
          <w:rFonts w:ascii="Times New Roman"/>
          <w:b w:val="false"/>
          <w:i w:val="false"/>
          <w:color w:val="000000"/>
          <w:sz w:val="28"/>
        </w:rPr>
        <w:t>
      "При слиянии юридических лиц-лицензиатов действие лицензии реорганизованных юридических лиц-лицензиатов прекращается с даты переоформления лицензии вновь возникшего юридического лица-лицензиата.";</w:t>
      </w:r>
    </w:p>
    <w:bookmarkEnd w:id="961"/>
    <w:bookmarkStart w:name="z1053" w:id="962"/>
    <w:p>
      <w:pPr>
        <w:spacing w:after="0"/>
        <w:ind w:left="0"/>
        <w:jc w:val="both"/>
      </w:pPr>
      <w:r>
        <w:rPr>
          <w:rFonts w:ascii="Times New Roman"/>
          <w:b w:val="false"/>
          <w:i w:val="false"/>
          <w:color w:val="000000"/>
          <w:sz w:val="28"/>
        </w:rPr>
        <w:t xml:space="preserve">
      3) графу 3 строки 53 </w:t>
      </w:r>
      <w:r>
        <w:rPr>
          <w:rFonts w:ascii="Times New Roman"/>
          <w:b w:val="false"/>
          <w:i w:val="false"/>
          <w:color w:val="000000"/>
          <w:sz w:val="28"/>
        </w:rPr>
        <w:t>приложения 1</w:t>
      </w:r>
      <w:r>
        <w:rPr>
          <w:rFonts w:ascii="Times New Roman"/>
          <w:b w:val="false"/>
          <w:i w:val="false"/>
          <w:color w:val="000000"/>
          <w:sz w:val="28"/>
        </w:rPr>
        <w:t xml:space="preserve"> дополнить пунктами 24, 25 и 26 следующего содержания: </w:t>
      </w:r>
    </w:p>
    <w:bookmarkEnd w:id="962"/>
    <w:bookmarkStart w:name="z1054" w:id="963"/>
    <w:p>
      <w:pPr>
        <w:spacing w:after="0"/>
        <w:ind w:left="0"/>
        <w:jc w:val="both"/>
      </w:pPr>
      <w:r>
        <w:rPr>
          <w:rFonts w:ascii="Times New Roman"/>
          <w:b w:val="false"/>
          <w:i w:val="false"/>
          <w:color w:val="000000"/>
          <w:sz w:val="28"/>
        </w:rPr>
        <w:t>
      "24. Прием вкладов (депозитов) в жилищные строительные сбережения, открытие и ведение счетов вкладчиков.</w:t>
      </w:r>
    </w:p>
    <w:bookmarkEnd w:id="963"/>
    <w:bookmarkStart w:name="z1055" w:id="964"/>
    <w:p>
      <w:pPr>
        <w:spacing w:after="0"/>
        <w:ind w:left="0"/>
        <w:jc w:val="both"/>
      </w:pPr>
      <w:r>
        <w:rPr>
          <w:rFonts w:ascii="Times New Roman"/>
          <w:b w:val="false"/>
          <w:i w:val="false"/>
          <w:color w:val="000000"/>
          <w:sz w:val="28"/>
        </w:rPr>
        <w:t>
      25.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w:t>
      </w:r>
    </w:p>
    <w:bookmarkEnd w:id="964"/>
    <w:bookmarkStart w:name="z1056" w:id="965"/>
    <w:p>
      <w:pPr>
        <w:spacing w:after="0"/>
        <w:ind w:left="0"/>
        <w:jc w:val="both"/>
      </w:pPr>
      <w:r>
        <w:rPr>
          <w:rFonts w:ascii="Times New Roman"/>
          <w:b w:val="false"/>
          <w:i w:val="false"/>
          <w:color w:val="000000"/>
          <w:sz w:val="28"/>
        </w:rPr>
        <w:t>
      26. Открытие и ведение банковских счетов юридических лиц.";</w:t>
      </w:r>
    </w:p>
    <w:bookmarkEnd w:id="965"/>
    <w:bookmarkStart w:name="z1057" w:id="96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приложении 2</w:t>
      </w:r>
      <w:r>
        <w:rPr>
          <w:rFonts w:ascii="Times New Roman"/>
          <w:b w:val="false"/>
          <w:i w:val="false"/>
          <w:color w:val="000000"/>
          <w:sz w:val="28"/>
        </w:rPr>
        <w:t>:</w:t>
      </w:r>
    </w:p>
    <w:bookmarkEnd w:id="966"/>
    <w:bookmarkStart w:name="z1058" w:id="967"/>
    <w:p>
      <w:pPr>
        <w:spacing w:after="0"/>
        <w:ind w:left="0"/>
        <w:jc w:val="both"/>
      </w:pPr>
      <w:r>
        <w:rPr>
          <w:rFonts w:ascii="Times New Roman"/>
          <w:b w:val="false"/>
          <w:i w:val="false"/>
          <w:color w:val="000000"/>
          <w:sz w:val="28"/>
        </w:rPr>
        <w:t>
      строку 87-9 исключить;</w:t>
      </w:r>
    </w:p>
    <w:bookmarkEnd w:id="967"/>
    <w:bookmarkStart w:name="z1059" w:id="968"/>
    <w:p>
      <w:pPr>
        <w:spacing w:after="0"/>
        <w:ind w:left="0"/>
        <w:jc w:val="both"/>
      </w:pPr>
      <w:r>
        <w:rPr>
          <w:rFonts w:ascii="Times New Roman"/>
          <w:b w:val="false"/>
          <w:i w:val="false"/>
          <w:color w:val="000000"/>
          <w:sz w:val="28"/>
        </w:rPr>
        <w:t>
      строку 244 изложить в следующей редакции:</w:t>
      </w:r>
    </w:p>
    <w:bookmarkEnd w:id="968"/>
    <w:bookmarkStart w:name="z1060" w:id="969"/>
    <w:p>
      <w:pPr>
        <w:spacing w:after="0"/>
        <w:ind w:left="0"/>
        <w:jc w:val="both"/>
      </w:pPr>
      <w:r>
        <w:rPr>
          <w:rFonts w:ascii="Times New Roman"/>
          <w:b w:val="false"/>
          <w:i w:val="false"/>
          <w:color w:val="000000"/>
          <w:sz w:val="28"/>
        </w:rPr>
        <w:t>
      "</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373"/>
        <w:gridCol w:w="2323"/>
        <w:gridCol w:w="468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70"/>
          <w:p>
            <w:pPr>
              <w:spacing w:after="20"/>
              <w:ind w:left="20"/>
              <w:jc w:val="both"/>
            </w:pPr>
            <w:r>
              <w:rPr>
                <w:rFonts w:ascii="Times New Roman"/>
                <w:b w:val="false"/>
                <w:i w:val="false"/>
                <w:color w:val="000000"/>
                <w:sz w:val="20"/>
              </w:rPr>
              <w:t>
Постановление Правления уполномоченного органа по регулированию, контролю и надзору финансового рынка и финансовых организаций о выдаче согласия на приобретение:</w:t>
            </w:r>
            <w:r>
              <w:br/>
            </w:r>
            <w:r>
              <w:rPr>
                <w:rFonts w:ascii="Times New Roman"/>
                <w:b w:val="false"/>
                <w:i w:val="false"/>
                <w:color w:val="000000"/>
                <w:sz w:val="20"/>
              </w:rPr>
              <w:t>
</w:t>
            </w:r>
            <w:r>
              <w:rPr>
                <w:rFonts w:ascii="Times New Roman"/>
                <w:b w:val="false"/>
                <w:i w:val="false"/>
                <w:color w:val="000000"/>
                <w:sz w:val="20"/>
              </w:rPr>
              <w:t>1) статуса крупного участника банка;</w:t>
            </w:r>
            <w:r>
              <w:br/>
            </w:r>
            <w:r>
              <w:rPr>
                <w:rFonts w:ascii="Times New Roman"/>
                <w:b w:val="false"/>
                <w:i w:val="false"/>
                <w:color w:val="000000"/>
                <w:sz w:val="20"/>
              </w:rPr>
              <w:t>
</w:t>
            </w:r>
            <w:r>
              <w:rPr>
                <w:rFonts w:ascii="Times New Roman"/>
                <w:b w:val="false"/>
                <w:i w:val="false"/>
                <w:color w:val="000000"/>
                <w:sz w:val="20"/>
              </w:rPr>
              <w:t>2) статуса крупного участника страховой (перестраховочной) организации;</w:t>
            </w:r>
            <w:r>
              <w:br/>
            </w:r>
            <w:r>
              <w:rPr>
                <w:rFonts w:ascii="Times New Roman"/>
                <w:b w:val="false"/>
                <w:i w:val="false"/>
                <w:color w:val="000000"/>
                <w:sz w:val="20"/>
              </w:rPr>
              <w:t>
</w:t>
            </w:r>
            <w:r>
              <w:rPr>
                <w:rFonts w:ascii="Times New Roman"/>
                <w:b w:val="false"/>
                <w:i w:val="false"/>
                <w:color w:val="000000"/>
                <w:sz w:val="20"/>
              </w:rPr>
              <w:t>3) статуса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4) статуса банковского холдинга;</w:t>
            </w:r>
            <w:r>
              <w:br/>
            </w:r>
            <w:r>
              <w:rPr>
                <w:rFonts w:ascii="Times New Roman"/>
                <w:b w:val="false"/>
                <w:i w:val="false"/>
                <w:color w:val="000000"/>
                <w:sz w:val="20"/>
              </w:rPr>
              <w:t>
5) статуса страхового холдинга</w:t>
            </w:r>
          </w:p>
          <w:bookmarkEnd w:id="970"/>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7" w:id="971"/>
    <w:p>
      <w:pPr>
        <w:spacing w:after="0"/>
        <w:ind w:left="0"/>
        <w:jc w:val="both"/>
      </w:pPr>
      <w:r>
        <w:rPr>
          <w:rFonts w:ascii="Times New Roman"/>
          <w:b w:val="false"/>
          <w:i w:val="false"/>
          <w:color w:val="000000"/>
          <w:sz w:val="28"/>
        </w:rPr>
        <w:t>
      строки 247 и 255 исключить.</w:t>
      </w:r>
    </w:p>
    <w:bookmarkEnd w:id="971"/>
    <w:bookmarkStart w:name="z1068" w:id="972"/>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2015 г., № 15, ст.78; № 19-II, ст.106; № 22-II, ст.145; № 23-II, ст.170; 2017 г., № 12, ст.36; № 22-III, ст.109; № 23-III, ст.111; 2018 г., № 14, ст.42; № 22, ст.83; 2019 г., № 15-16, ст.67):</w:t>
      </w:r>
    </w:p>
    <w:bookmarkEnd w:id="972"/>
    <w:bookmarkStart w:name="z1069" w:id="9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w:t>
      </w:r>
      <w:r>
        <w:rPr>
          <w:rFonts w:ascii="Times New Roman"/>
          <w:b w:val="false"/>
          <w:i w:val="false"/>
          <w:color w:val="000000"/>
          <w:sz w:val="28"/>
        </w:rPr>
        <w:t xml:space="preserve"> статьи 1 исключить;</w:t>
      </w:r>
    </w:p>
    <w:bookmarkEnd w:id="973"/>
    <w:bookmarkStart w:name="z1070" w:id="97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w:t>
      </w:r>
      <w:r>
        <w:rPr>
          <w:rFonts w:ascii="Times New Roman"/>
          <w:b w:val="false"/>
          <w:i w:val="false"/>
          <w:color w:val="000000"/>
          <w:sz w:val="28"/>
        </w:rPr>
        <w:t xml:space="preserve"> статьи 3 слова "пунктов 8, 9," заменить словами "пунктов 9,".</w:t>
      </w:r>
    </w:p>
    <w:bookmarkEnd w:id="974"/>
    <w:bookmarkStart w:name="z1071" w:id="975"/>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 (Ведомости Парламента Республики Казахстан, 2015 г., № 22-I, ст.138; 2016 г., № 7-I, ст.50; № 24, ст.124): </w:t>
      </w:r>
    </w:p>
    <w:bookmarkEnd w:id="975"/>
    <w:bookmarkStart w:name="z1072" w:id="9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16</w:t>
      </w:r>
      <w:r>
        <w:rPr>
          <w:rFonts w:ascii="Times New Roman"/>
          <w:b w:val="false"/>
          <w:i w:val="false"/>
          <w:color w:val="000000"/>
          <w:sz w:val="28"/>
        </w:rPr>
        <w:t>:</w:t>
      </w:r>
    </w:p>
    <w:bookmarkEnd w:id="976"/>
    <w:bookmarkStart w:name="z1073" w:id="977"/>
    <w:p>
      <w:pPr>
        <w:spacing w:after="0"/>
        <w:ind w:left="0"/>
        <w:jc w:val="both"/>
      </w:pPr>
      <w:r>
        <w:rPr>
          <w:rFonts w:ascii="Times New Roman"/>
          <w:b w:val="false"/>
          <w:i w:val="false"/>
          <w:color w:val="000000"/>
          <w:sz w:val="28"/>
        </w:rPr>
        <w:t xml:space="preserve">
      в абзаце пятом подпункта 5) </w:t>
      </w:r>
      <w:r>
        <w:rPr>
          <w:rFonts w:ascii="Times New Roman"/>
          <w:b w:val="false"/>
          <w:i w:val="false"/>
          <w:color w:val="000000"/>
          <w:sz w:val="28"/>
        </w:rPr>
        <w:t>пункта 3</w:t>
      </w:r>
      <w:r>
        <w:rPr>
          <w:rFonts w:ascii="Times New Roman"/>
          <w:b w:val="false"/>
          <w:i w:val="false"/>
          <w:color w:val="000000"/>
          <w:sz w:val="28"/>
        </w:rPr>
        <w:t xml:space="preserve"> слово "стандартов" заменить словами "подзаконных нормативных правовых актов, определяющих порядок оказания";</w:t>
      </w:r>
    </w:p>
    <w:bookmarkEnd w:id="977"/>
    <w:bookmarkStart w:name="z1074" w:id="97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978"/>
    <w:bookmarkStart w:name="z1075" w:id="979"/>
    <w:p>
      <w:pPr>
        <w:spacing w:after="0"/>
        <w:ind w:left="0"/>
        <w:jc w:val="both"/>
      </w:pPr>
      <w:r>
        <w:rPr>
          <w:rFonts w:ascii="Times New Roman"/>
          <w:b w:val="false"/>
          <w:i w:val="false"/>
          <w:color w:val="000000"/>
          <w:sz w:val="28"/>
        </w:rPr>
        <w:t>
      "4) подзаконные нормативные правовые акты, определяющие порядок оказания государственных услуг;";</w:t>
      </w:r>
    </w:p>
    <w:bookmarkEnd w:id="979"/>
    <w:bookmarkStart w:name="z1076" w:id="980"/>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980"/>
    <w:bookmarkStart w:name="z1077" w:id="981"/>
    <w:p>
      <w:pPr>
        <w:spacing w:after="0"/>
        <w:ind w:left="0"/>
        <w:jc w:val="both"/>
      </w:pPr>
      <w:r>
        <w:rPr>
          <w:rFonts w:ascii="Times New Roman"/>
          <w:b w:val="false"/>
          <w:i w:val="false"/>
          <w:color w:val="000000"/>
          <w:sz w:val="28"/>
        </w:rPr>
        <w:t>
      "2) подзаконные нормативные правовые акты, определяющие порядок оказания государственных услуг;".</w:t>
      </w:r>
    </w:p>
    <w:bookmarkEnd w:id="981"/>
    <w:bookmarkStart w:name="z1078" w:id="982"/>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ст.149; 2016 г., № 22, ст.116; 2017 г., № 14, ст.50; № 22-III, ст.109; 2019 г., № 15-16, ст.67):</w:t>
      </w:r>
    </w:p>
    <w:bookmarkEnd w:id="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статьи 1 дополнить абзацем четвертым следующего содержания:</w:t>
      </w:r>
    </w:p>
    <w:bookmarkStart w:name="z1080" w:id="983"/>
    <w:p>
      <w:pPr>
        <w:spacing w:after="0"/>
        <w:ind w:left="0"/>
        <w:jc w:val="both"/>
      </w:pPr>
      <w:r>
        <w:rPr>
          <w:rFonts w:ascii="Times New Roman"/>
          <w:b w:val="false"/>
          <w:i w:val="false"/>
          <w:color w:val="000000"/>
          <w:sz w:val="28"/>
        </w:rPr>
        <w:t>
      "К указанным сведениям прилагаются подтверждающие документы, достаточные для анализа финансового положения заявителя;".</w:t>
      </w:r>
    </w:p>
    <w:bookmarkEnd w:id="983"/>
    <w:bookmarkStart w:name="z1081" w:id="98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ст.155; 2016 г., № 24, ст.126; 2017 г., № 20, ст.96; № 24, ст.115; 2018 г., № 10, ст.32; № 15, ст.50; № 19, ст.62; № 22, ст.83; 2019 г., № 5-6, ст.27; № 15-16, ст.67):</w:t>
      </w:r>
    </w:p>
    <w:bookmarkEnd w:id="984"/>
    <w:bookmarkStart w:name="z1082" w:id="98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985"/>
    <w:bookmarkStart w:name="z1083" w:id="986"/>
    <w:p>
      <w:pPr>
        <w:spacing w:after="0"/>
        <w:ind w:left="0"/>
        <w:jc w:val="both"/>
      </w:pPr>
      <w:r>
        <w:rPr>
          <w:rFonts w:ascii="Times New Roman"/>
          <w:b w:val="false"/>
          <w:i w:val="false"/>
          <w:color w:val="000000"/>
          <w:sz w:val="28"/>
        </w:rPr>
        <w:t xml:space="preserve">
      дополнить подпунктом 38-1) следующего содержания: </w:t>
      </w:r>
    </w:p>
    <w:bookmarkEnd w:id="986"/>
    <w:bookmarkStart w:name="z1084" w:id="987"/>
    <w:p>
      <w:pPr>
        <w:spacing w:after="0"/>
        <w:ind w:left="0"/>
        <w:jc w:val="both"/>
      </w:pPr>
      <w:r>
        <w:rPr>
          <w:rFonts w:ascii="Times New Roman"/>
          <w:b w:val="false"/>
          <w:i w:val="false"/>
          <w:color w:val="000000"/>
          <w:sz w:val="28"/>
        </w:rPr>
        <w:t>
      "38-1) биометрическая аутентификация – комплекс мер, идентифицирующих личность на основании физиологических и биологических неизменных признаков;";</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дополнить словами "либо предоставившее согласие на оказание проактивной услуги"; </w:t>
      </w:r>
    </w:p>
    <w:bookmarkStart w:name="z1086" w:id="988"/>
    <w:p>
      <w:pPr>
        <w:spacing w:after="0"/>
        <w:ind w:left="0"/>
        <w:jc w:val="both"/>
      </w:pPr>
      <w:r>
        <w:rPr>
          <w:rFonts w:ascii="Times New Roman"/>
          <w:b w:val="false"/>
          <w:i w:val="false"/>
          <w:color w:val="000000"/>
          <w:sz w:val="28"/>
        </w:rPr>
        <w:t xml:space="preserve">
      2) в подпунктах 60), 61) и 63) статьи 7 слова "подвижной сети" заменить словами "сотовой связи"; </w:t>
      </w:r>
    </w:p>
    <w:bookmarkEnd w:id="988"/>
    <w:bookmarkStart w:name="z1087" w:id="989"/>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9</w:t>
      </w:r>
      <w:r>
        <w:rPr>
          <w:rFonts w:ascii="Times New Roman"/>
          <w:b w:val="false"/>
          <w:i w:val="false"/>
          <w:color w:val="000000"/>
          <w:sz w:val="28"/>
        </w:rPr>
        <w:t xml:space="preserve"> дополнить подпунктом 17-1) следующего содержания: </w:t>
      </w:r>
    </w:p>
    <w:bookmarkEnd w:id="989"/>
    <w:bookmarkStart w:name="z1088" w:id="990"/>
    <w:p>
      <w:pPr>
        <w:spacing w:after="0"/>
        <w:ind w:left="0"/>
        <w:jc w:val="both"/>
      </w:pPr>
      <w:r>
        <w:rPr>
          <w:rFonts w:ascii="Times New Roman"/>
          <w:b w:val="false"/>
          <w:i w:val="false"/>
          <w:color w:val="000000"/>
          <w:sz w:val="28"/>
        </w:rPr>
        <w:t>
      "17-1)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990"/>
    <w:bookmarkStart w:name="z1089" w:id="9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10</w:t>
      </w:r>
      <w:r>
        <w:rPr>
          <w:rFonts w:ascii="Times New Roman"/>
          <w:b w:val="false"/>
          <w:i w:val="false"/>
          <w:color w:val="000000"/>
          <w:sz w:val="28"/>
        </w:rPr>
        <w:t xml:space="preserve"> дополнить подпунктом 16-1) следующего содержания: </w:t>
      </w:r>
    </w:p>
    <w:bookmarkEnd w:id="991"/>
    <w:bookmarkStart w:name="z1090" w:id="992"/>
    <w:p>
      <w:pPr>
        <w:spacing w:after="0"/>
        <w:ind w:left="0"/>
        <w:jc w:val="both"/>
      </w:pPr>
      <w:r>
        <w:rPr>
          <w:rFonts w:ascii="Times New Roman"/>
          <w:b w:val="false"/>
          <w:i w:val="false"/>
          <w:color w:val="000000"/>
          <w:sz w:val="28"/>
        </w:rPr>
        <w:t>
      "16-1)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992"/>
    <w:bookmarkStart w:name="z1091" w:id="99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w:t>
      </w:r>
      <w:r>
        <w:rPr>
          <w:rFonts w:ascii="Times New Roman"/>
          <w:b w:val="false"/>
          <w:i w:val="false"/>
          <w:color w:val="000000"/>
          <w:sz w:val="28"/>
        </w:rPr>
        <w:t xml:space="preserve">: </w:t>
      </w:r>
    </w:p>
    <w:bookmarkEnd w:id="993"/>
    <w:bookmarkStart w:name="z1092" w:id="994"/>
    <w:p>
      <w:pPr>
        <w:spacing w:after="0"/>
        <w:ind w:left="0"/>
        <w:jc w:val="both"/>
      </w:pPr>
      <w:r>
        <w:rPr>
          <w:rFonts w:ascii="Times New Roman"/>
          <w:b w:val="false"/>
          <w:i w:val="false"/>
          <w:color w:val="000000"/>
          <w:sz w:val="28"/>
        </w:rPr>
        <w:t xml:space="preserve">
      подпункт 20) исключить; </w:t>
      </w:r>
    </w:p>
    <w:bookmarkEnd w:id="994"/>
    <w:bookmarkStart w:name="z1093" w:id="995"/>
    <w:p>
      <w:pPr>
        <w:spacing w:after="0"/>
        <w:ind w:left="0"/>
        <w:jc w:val="both"/>
      </w:pPr>
      <w:r>
        <w:rPr>
          <w:rFonts w:ascii="Times New Roman"/>
          <w:b w:val="false"/>
          <w:i w:val="false"/>
          <w:color w:val="000000"/>
          <w:sz w:val="28"/>
        </w:rPr>
        <w:t>
      дополнить подпунктом 20-1) следующего содержания:</w:t>
      </w:r>
    </w:p>
    <w:bookmarkEnd w:id="995"/>
    <w:bookmarkStart w:name="z1094" w:id="996"/>
    <w:p>
      <w:pPr>
        <w:spacing w:after="0"/>
        <w:ind w:left="0"/>
        <w:jc w:val="both"/>
      </w:pPr>
      <w:r>
        <w:rPr>
          <w:rFonts w:ascii="Times New Roman"/>
          <w:b w:val="false"/>
          <w:i w:val="false"/>
          <w:color w:val="000000"/>
          <w:sz w:val="28"/>
        </w:rPr>
        <w:t>
      "20-1) осуществляет анализ интеграций объектов информатизации "электронного правительства" в части выявления неполных и неактуальных сведений, содержащихся в них, и вырабатывает рекомендации по их устранению;";</w:t>
      </w:r>
    </w:p>
    <w:bookmarkEnd w:id="996"/>
    <w:bookmarkStart w:name="z1095" w:id="997"/>
    <w:p>
      <w:pPr>
        <w:spacing w:after="0"/>
        <w:ind w:left="0"/>
        <w:jc w:val="both"/>
      </w:pPr>
      <w:r>
        <w:rPr>
          <w:rFonts w:ascii="Times New Roman"/>
          <w:b w:val="false"/>
          <w:i w:val="false"/>
          <w:color w:val="000000"/>
          <w:sz w:val="28"/>
        </w:rPr>
        <w:t>
      подпункт 21) исключить;</w:t>
      </w:r>
    </w:p>
    <w:bookmarkEnd w:id="997"/>
    <w:bookmarkStart w:name="z1096" w:id="998"/>
    <w:p>
      <w:pPr>
        <w:spacing w:after="0"/>
        <w:ind w:left="0"/>
        <w:jc w:val="both"/>
      </w:pPr>
      <w:r>
        <w:rPr>
          <w:rFonts w:ascii="Times New Roman"/>
          <w:b w:val="false"/>
          <w:i w:val="false"/>
          <w:color w:val="000000"/>
          <w:sz w:val="28"/>
        </w:rPr>
        <w:t xml:space="preserve">
      дополнить подпунктом 23) следующего содержания: </w:t>
      </w:r>
    </w:p>
    <w:bookmarkEnd w:id="998"/>
    <w:bookmarkStart w:name="z1097" w:id="999"/>
    <w:p>
      <w:pPr>
        <w:spacing w:after="0"/>
        <w:ind w:left="0"/>
        <w:jc w:val="both"/>
      </w:pPr>
      <w:r>
        <w:rPr>
          <w:rFonts w:ascii="Times New Roman"/>
          <w:b w:val="false"/>
          <w:i w:val="false"/>
          <w:color w:val="000000"/>
          <w:sz w:val="28"/>
        </w:rPr>
        <w:t>
      "23) проводит анализ по формированию открытых данных государственных органов, государственных юридических лиц, юридических лиц с участием государства в уставном капитале.";</w:t>
      </w:r>
    </w:p>
    <w:bookmarkEnd w:id="999"/>
    <w:bookmarkStart w:name="z1098" w:id="100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w:t>
      </w:r>
      <w:r>
        <w:rPr>
          <w:rFonts w:ascii="Times New Roman"/>
          <w:b w:val="false"/>
          <w:i w:val="false"/>
          <w:color w:val="000000"/>
          <w:sz w:val="28"/>
        </w:rPr>
        <w:t xml:space="preserve">: </w:t>
      </w:r>
    </w:p>
    <w:bookmarkEnd w:id="1000"/>
    <w:bookmarkStart w:name="z1099" w:id="1001"/>
    <w:p>
      <w:pPr>
        <w:spacing w:after="0"/>
        <w:ind w:left="0"/>
        <w:jc w:val="both"/>
      </w:pPr>
      <w:r>
        <w:rPr>
          <w:rFonts w:ascii="Times New Roman"/>
          <w:b w:val="false"/>
          <w:i w:val="false"/>
          <w:color w:val="000000"/>
          <w:sz w:val="28"/>
        </w:rPr>
        <w:t>
      в подпункте 9) слова "осуществляет интеграцию и" заменить словами "при интеграции осуществляет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w:t>
      </w:r>
    </w:p>
    <w:bookmarkEnd w:id="1001"/>
    <w:bookmarkStart w:name="z1100" w:id="1002"/>
    <w:p>
      <w:pPr>
        <w:spacing w:after="0"/>
        <w:ind w:left="0"/>
        <w:jc w:val="both"/>
      </w:pPr>
      <w:r>
        <w:rPr>
          <w:rFonts w:ascii="Times New Roman"/>
          <w:b w:val="false"/>
          <w:i w:val="false"/>
          <w:color w:val="000000"/>
          <w:sz w:val="28"/>
        </w:rPr>
        <w:t>
      подпункт 13) изложить в следующей редакции:</w:t>
      </w:r>
    </w:p>
    <w:bookmarkEnd w:id="1002"/>
    <w:bookmarkStart w:name="z1101" w:id="1003"/>
    <w:p>
      <w:pPr>
        <w:spacing w:after="0"/>
        <w:ind w:left="0"/>
        <w:jc w:val="both"/>
      </w:pPr>
      <w:r>
        <w:rPr>
          <w:rFonts w:ascii="Times New Roman"/>
          <w:b w:val="false"/>
          <w:i w:val="false"/>
          <w:color w:val="000000"/>
          <w:sz w:val="28"/>
        </w:rPr>
        <w:t>
      "13) осуществляет информационное наполнение веб-портала "электронного правительства" электронными информационными ресурсами, предоставленными государственными органами и иными субъектами оказания услуг в электронной форме;";</w:t>
      </w:r>
    </w:p>
    <w:bookmarkEnd w:id="1003"/>
    <w:bookmarkStart w:name="z1102" w:id="1004"/>
    <w:p>
      <w:pPr>
        <w:spacing w:after="0"/>
        <w:ind w:left="0"/>
        <w:jc w:val="both"/>
      </w:pPr>
      <w:r>
        <w:rPr>
          <w:rFonts w:ascii="Times New Roman"/>
          <w:b w:val="false"/>
          <w:i w:val="false"/>
          <w:color w:val="000000"/>
          <w:sz w:val="28"/>
        </w:rPr>
        <w:t>
      дополнить подпунктами 14) и 15) следующего содержания:</w:t>
      </w:r>
    </w:p>
    <w:bookmarkEnd w:id="1004"/>
    <w:bookmarkStart w:name="z1103" w:id="1005"/>
    <w:p>
      <w:pPr>
        <w:spacing w:after="0"/>
        <w:ind w:left="0"/>
        <w:jc w:val="both"/>
      </w:pPr>
      <w:r>
        <w:rPr>
          <w:rFonts w:ascii="Times New Roman"/>
          <w:b w:val="false"/>
          <w:i w:val="false"/>
          <w:color w:val="000000"/>
          <w:sz w:val="28"/>
        </w:rPr>
        <w:t>
      "14) оказывает консультационную помощь государственным органам при развитии объектов информационно-коммуникационной инфраструктуры "электронного правительства";</w:t>
      </w:r>
    </w:p>
    <w:bookmarkEnd w:id="1005"/>
    <w:bookmarkStart w:name="z1104" w:id="1006"/>
    <w:p>
      <w:pPr>
        <w:spacing w:after="0"/>
        <w:ind w:left="0"/>
        <w:jc w:val="both"/>
      </w:pPr>
      <w:r>
        <w:rPr>
          <w:rFonts w:ascii="Times New Roman"/>
          <w:b w:val="false"/>
          <w:i w:val="false"/>
          <w:color w:val="000000"/>
          <w:sz w:val="28"/>
        </w:rPr>
        <w:t>
      15) осуществляет управление проектами по развитию объектов информационно-коммуникационной инфраструктуры "электронного правительства" и национального шлюза Республики Казахстан.";</w:t>
      </w:r>
    </w:p>
    <w:bookmarkEnd w:id="1006"/>
    <w:bookmarkStart w:name="z1105" w:id="100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19:</w:t>
      </w:r>
    </w:p>
    <w:bookmarkEnd w:id="1007"/>
    <w:bookmarkStart w:name="z1106" w:id="1008"/>
    <w:p>
      <w:pPr>
        <w:spacing w:after="0"/>
        <w:ind w:left="0"/>
        <w:jc w:val="both"/>
      </w:pPr>
      <w:r>
        <w:rPr>
          <w:rFonts w:ascii="Times New Roman"/>
          <w:b w:val="false"/>
          <w:i w:val="false"/>
          <w:color w:val="000000"/>
          <w:sz w:val="28"/>
        </w:rPr>
        <w:t>
      часть первую дополнить подпунктом 5) следующего содержания:</w:t>
      </w:r>
    </w:p>
    <w:bookmarkEnd w:id="1008"/>
    <w:bookmarkStart w:name="z1107" w:id="1009"/>
    <w:p>
      <w:pPr>
        <w:spacing w:after="0"/>
        <w:ind w:left="0"/>
        <w:jc w:val="both"/>
      </w:pPr>
      <w:r>
        <w:rPr>
          <w:rFonts w:ascii="Times New Roman"/>
          <w:b w:val="false"/>
          <w:i w:val="false"/>
          <w:color w:val="000000"/>
          <w:sz w:val="28"/>
        </w:rPr>
        <w:t>
      "5) проактивными.";</w:t>
      </w:r>
    </w:p>
    <w:bookmarkEnd w:id="1009"/>
    <w:bookmarkStart w:name="z1108" w:id="1010"/>
    <w:p>
      <w:pPr>
        <w:spacing w:after="0"/>
        <w:ind w:left="0"/>
        <w:jc w:val="both"/>
      </w:pPr>
      <w:r>
        <w:rPr>
          <w:rFonts w:ascii="Times New Roman"/>
          <w:b w:val="false"/>
          <w:i w:val="false"/>
          <w:color w:val="000000"/>
          <w:sz w:val="28"/>
        </w:rPr>
        <w:t>
      дополнить частью шестой следующего содержания:</w:t>
      </w:r>
    </w:p>
    <w:bookmarkEnd w:id="1010"/>
    <w:bookmarkStart w:name="z1109" w:id="1011"/>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1011"/>
    <w:bookmarkStart w:name="z1110" w:id="101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27</w:t>
      </w:r>
      <w:r>
        <w:rPr>
          <w:rFonts w:ascii="Times New Roman"/>
          <w:b w:val="false"/>
          <w:i w:val="false"/>
          <w:color w:val="000000"/>
          <w:sz w:val="28"/>
        </w:rPr>
        <w:t>:</w:t>
      </w:r>
    </w:p>
    <w:bookmarkEnd w:id="1012"/>
    <w:bookmarkStart w:name="z1111" w:id="10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"подвижной сети" заменить словами "сотовой связи";</w:t>
      </w:r>
    </w:p>
    <w:bookmarkEnd w:id="1013"/>
    <w:bookmarkStart w:name="z1112" w:id="10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014"/>
    <w:bookmarkStart w:name="z1113" w:id="1015"/>
    <w:p>
      <w:pPr>
        <w:spacing w:after="0"/>
        <w:ind w:left="0"/>
        <w:jc w:val="both"/>
      </w:pPr>
      <w:r>
        <w:rPr>
          <w:rFonts w:ascii="Times New Roman"/>
          <w:b w:val="false"/>
          <w:i w:val="false"/>
          <w:color w:val="000000"/>
          <w:sz w:val="28"/>
        </w:rPr>
        <w:t>
      слова "подвижной сети" заменить словами "сотовой связи";</w:t>
      </w:r>
    </w:p>
    <w:bookmarkEnd w:id="1015"/>
    <w:bookmarkStart w:name="z1114" w:id="1016"/>
    <w:p>
      <w:pPr>
        <w:spacing w:after="0"/>
        <w:ind w:left="0"/>
        <w:jc w:val="both"/>
      </w:pPr>
      <w:r>
        <w:rPr>
          <w:rFonts w:ascii="Times New Roman"/>
          <w:b w:val="false"/>
          <w:i w:val="false"/>
          <w:color w:val="000000"/>
          <w:sz w:val="28"/>
        </w:rPr>
        <w:t>
      после слов "одноразовые пароли" дополнить словами "или биометрическую аутентификацию";</w:t>
      </w:r>
    </w:p>
    <w:bookmarkEnd w:id="1016"/>
    <w:bookmarkStart w:name="z1115" w:id="1017"/>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35 слова "сервисный интегратор "электронного правительства" заменить словом "оператор".</w:t>
      </w:r>
    </w:p>
    <w:bookmarkEnd w:id="1017"/>
    <w:bookmarkStart w:name="z1116" w:id="1018"/>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 (Ведомости Парламента Республики Казахстан, 2016 г., № 1, ст.1; 2018 г., № 10, ст.32): </w:t>
      </w:r>
    </w:p>
    <w:bookmarkEnd w:id="1018"/>
    <w:bookmarkStart w:name="z1117" w:id="10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статьи 26 слово "тридцати" заменить словом "двадцати". </w:t>
      </w:r>
    </w:p>
    <w:bookmarkEnd w:id="1019"/>
    <w:bookmarkStart w:name="z1118" w:id="1020"/>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 (Ведомости Парламента Республики Казахстан, 2016 г., № 1, ст.3; 2018 г., № 10, ст.32; № 14, ст.44; № 19, ст.62):</w:t>
      </w:r>
    </w:p>
    <w:bookmarkEnd w:id="1020"/>
    <w:bookmarkStart w:name="z1119" w:id="102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7 исключить.</w:t>
      </w:r>
    </w:p>
    <w:bookmarkEnd w:id="1021"/>
    <w:bookmarkStart w:name="z1120" w:id="1022"/>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ст.46; 2017 г., № 14, ст.51; № 16, ст.56; 2018 г., № 10, ст.32; № 14, ст.44; № 16, ст.53, 55; № 19, ст.62; 2019 г., № 2, ст.6; № 15-16, ст.67):</w:t>
      </w:r>
    </w:p>
    <w:bookmarkEnd w:id="1022"/>
    <w:bookmarkStart w:name="z1121" w:id="10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исключить;</w:t>
      </w:r>
    </w:p>
    <w:bookmarkStart w:name="z1123" w:id="10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27)</w:t>
      </w:r>
      <w:r>
        <w:rPr>
          <w:rFonts w:ascii="Times New Roman"/>
          <w:b w:val="false"/>
          <w:i w:val="false"/>
          <w:color w:val="000000"/>
          <w:sz w:val="28"/>
        </w:rPr>
        <w:t xml:space="preserve"> слово "письменный" исключить;</w:t>
      </w:r>
    </w:p>
    <w:bookmarkEnd w:id="1024"/>
    <w:bookmarkStart w:name="z1124" w:id="1025"/>
    <w:p>
      <w:pPr>
        <w:spacing w:after="0"/>
        <w:ind w:left="0"/>
        <w:jc w:val="both"/>
      </w:pPr>
      <w:r>
        <w:rPr>
          <w:rFonts w:ascii="Times New Roman"/>
          <w:b w:val="false"/>
          <w:i w:val="false"/>
          <w:color w:val="000000"/>
          <w:sz w:val="28"/>
        </w:rPr>
        <w:t xml:space="preserve">
      2) подпункты 3) и 4)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7 исключить;</w:t>
      </w:r>
    </w:p>
    <w:bookmarkEnd w:id="1025"/>
    <w:bookmarkStart w:name="z1125" w:id="10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38 изложить в следующей редакции:</w:t>
      </w:r>
    </w:p>
    <w:bookmarkEnd w:id="1026"/>
    <w:bookmarkStart w:name="z1126" w:id="1027"/>
    <w:p>
      <w:pPr>
        <w:spacing w:after="0"/>
        <w:ind w:left="0"/>
        <w:jc w:val="both"/>
      </w:pPr>
      <w:r>
        <w:rPr>
          <w:rFonts w:ascii="Times New Roman"/>
          <w:b w:val="false"/>
          <w:i w:val="false"/>
          <w:color w:val="000000"/>
          <w:sz w:val="28"/>
        </w:rPr>
        <w:t>
      "2. Нормативные правовые акты центральных исполнительных и иных центральных государственных органов, зарегистрированные органами юстиции, автоматически в течение одного дня направляются органами юстиции на официальное опубликование в Эталонный контрольный банк нормативных правовых актов Республики Казахстан в форме электронного документа с момента их внесения в Реестр государственной регистрации нормативных правовых актов.";</w:t>
      </w:r>
    </w:p>
    <w:bookmarkEnd w:id="1027"/>
    <w:bookmarkStart w:name="z1127" w:id="10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39 изложить в следующей редакции:</w:t>
      </w:r>
    </w:p>
    <w:bookmarkEnd w:id="1028"/>
    <w:bookmarkStart w:name="z1128" w:id="1029"/>
    <w:p>
      <w:pPr>
        <w:spacing w:after="0"/>
        <w:ind w:left="0"/>
        <w:jc w:val="both"/>
      </w:pPr>
      <w:r>
        <w:rPr>
          <w:rFonts w:ascii="Times New Roman"/>
          <w:b w:val="false"/>
          <w:i w:val="false"/>
          <w:color w:val="000000"/>
          <w:sz w:val="28"/>
        </w:rPr>
        <w:t>
      "2.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зарегистрированные органами юстиции, автоматически в течение одного дня направляются органами юстиции на официальное опубликование в Эталонный контрольный банк нормативных правовых актов Республики Казахстан в форме электронного документа с момента их внесения в Реестр государственной регистрации нормативных правовых актов.".</w:t>
      </w:r>
    </w:p>
    <w:bookmarkEnd w:id="1029"/>
    <w:bookmarkStart w:name="z1129" w:id="1030"/>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2016 года "О долевом участии в жилищном строительстве" (Ведомости Парламента Республики Казахстан, 2016 г., № 7-II, ст.52; 2019 г., № 7, ст.37):</w:t>
      </w:r>
    </w:p>
    <w:bookmarkEnd w:id="1030"/>
    <w:bookmarkStart w:name="z1130" w:id="1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статьи 18 слово "десяти" заменить словом "восьми".</w:t>
      </w:r>
    </w:p>
    <w:bookmarkEnd w:id="1031"/>
    <w:bookmarkStart w:name="z1131" w:id="1032"/>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8-І, ст.64; № 24, ст.124, 126; 2017 г., № 24, ст.115; 2018 г., № 10, ст.32; 2019 г., № 7, ст.39; № 15-16, ст.67):</w:t>
      </w:r>
    </w:p>
    <w:bookmarkEnd w:id="1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23 дополнить подпунктом 2-1) следующего содержания:</w:t>
      </w:r>
    </w:p>
    <w:bookmarkStart w:name="z1133" w:id="1033"/>
    <w:p>
      <w:pPr>
        <w:spacing w:after="0"/>
        <w:ind w:left="0"/>
        <w:jc w:val="both"/>
      </w:pPr>
      <w:r>
        <w:rPr>
          <w:rFonts w:ascii="Times New Roman"/>
          <w:b w:val="false"/>
          <w:i w:val="false"/>
          <w:color w:val="000000"/>
          <w:sz w:val="28"/>
        </w:rPr>
        <w:t>
      "2-1) оказывать услуги без взимания платы за прием наличных и безналичных денег от физических лиц и представителей государственных учреждений в уплату налогов и других обязательных платежей в бюджет по перечню доходов, утвержденному центральным уполномоченным органом по исполнению бюджета, с правом получения вознаграждения за оказанные услуги из бюджета на основании заключенного договора;".</w:t>
      </w:r>
    </w:p>
    <w:bookmarkEnd w:id="1033"/>
    <w:bookmarkStart w:name="z1134" w:id="1034"/>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Казахстан,2016 г., № 12, ст.86; № 23, ст.119; 2017 г., № 12, ст.36; № 13, ст.45; № 14, ст.53; № 21, ст.98; № 22-III, ст.109; 2018 г., № 10, ст.32; № 13, ст.41; № 14, ст.44; № 15, ст.47; 2019 г., № 2, ст.6; № 7, ст.37; № 15-16, ст.67):</w:t>
      </w:r>
    </w:p>
    <w:bookmarkEnd w:id="1034"/>
    <w:bookmarkStart w:name="z1135" w:id="10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 </w:t>
      </w:r>
    </w:p>
    <w:bookmarkEnd w:id="1035"/>
    <w:bookmarkStart w:name="z1136" w:id="1036"/>
    <w:p>
      <w:pPr>
        <w:spacing w:after="0"/>
        <w:ind w:left="0"/>
        <w:jc w:val="both"/>
      </w:pPr>
      <w:r>
        <w:rPr>
          <w:rFonts w:ascii="Times New Roman"/>
          <w:b w:val="false"/>
          <w:i w:val="false"/>
          <w:color w:val="000000"/>
          <w:sz w:val="28"/>
        </w:rPr>
        <w:t>
      "2. Национальный Банк Республики Казахстан относит поставщиков платежных услуг к значимым поставщикам платежных услуг самостоятельно по итогам проведенного анализа рынка платежных услуг.";</w:t>
      </w:r>
    </w:p>
    <w:bookmarkEnd w:id="1036"/>
    <w:bookmarkStart w:name="z1137" w:id="10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16</w:t>
      </w:r>
      <w:r>
        <w:rPr>
          <w:rFonts w:ascii="Times New Roman"/>
          <w:b w:val="false"/>
          <w:i w:val="false"/>
          <w:color w:val="000000"/>
          <w:sz w:val="28"/>
        </w:rPr>
        <w:t>:</w:t>
      </w:r>
    </w:p>
    <w:bookmarkEnd w:id="1037"/>
    <w:bookmarkStart w:name="z1138" w:id="10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038"/>
    <w:bookmarkStart w:name="z1139" w:id="1039"/>
    <w:p>
      <w:pPr>
        <w:spacing w:after="0"/>
        <w:ind w:left="0"/>
        <w:jc w:val="both"/>
      </w:pPr>
      <w:r>
        <w:rPr>
          <w:rFonts w:ascii="Times New Roman"/>
          <w:b w:val="false"/>
          <w:i w:val="false"/>
          <w:color w:val="000000"/>
          <w:sz w:val="28"/>
        </w:rPr>
        <w:t>
      подпункт 1) изложить в следующей редакции:</w:t>
      </w:r>
    </w:p>
    <w:bookmarkEnd w:id="1039"/>
    <w:bookmarkStart w:name="z1140" w:id="1040"/>
    <w:p>
      <w:pPr>
        <w:spacing w:after="0"/>
        <w:ind w:left="0"/>
        <w:jc w:val="both"/>
      </w:pPr>
      <w:r>
        <w:rPr>
          <w:rFonts w:ascii="Times New Roman"/>
          <w:b w:val="false"/>
          <w:i w:val="false"/>
          <w:color w:val="000000"/>
          <w:sz w:val="28"/>
        </w:rPr>
        <w:t xml:space="preserve">
      "1)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040"/>
    <w:bookmarkStart w:name="z1141" w:id="1041"/>
    <w:p>
      <w:pPr>
        <w:spacing w:after="0"/>
        <w:ind w:left="0"/>
        <w:jc w:val="both"/>
      </w:pPr>
      <w:r>
        <w:rPr>
          <w:rFonts w:ascii="Times New Roman"/>
          <w:b w:val="false"/>
          <w:i w:val="false"/>
          <w:color w:val="000000"/>
          <w:sz w:val="28"/>
        </w:rPr>
        <w:t>
      подпункты 4), 5), 6), 8), 9) и 10) исключить;</w:t>
      </w:r>
    </w:p>
    <w:bookmarkEnd w:id="1041"/>
    <w:bookmarkStart w:name="z1142" w:id="10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"пятнадцати" заменить словом "десяти";</w:t>
      </w:r>
    </w:p>
    <w:bookmarkEnd w:id="1042"/>
    <w:bookmarkStart w:name="z1143" w:id="1043"/>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17 слово "пятнадцати" заменить словом "десяти";</w:t>
      </w:r>
    </w:p>
    <w:bookmarkEnd w:id="1043"/>
    <w:bookmarkStart w:name="z1144" w:id="104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20</w:t>
      </w:r>
      <w:r>
        <w:rPr>
          <w:rFonts w:ascii="Times New Roman"/>
          <w:b w:val="false"/>
          <w:i w:val="false"/>
          <w:color w:val="000000"/>
          <w:sz w:val="28"/>
        </w:rPr>
        <w:t xml:space="preserve">: </w:t>
      </w:r>
    </w:p>
    <w:bookmarkEnd w:id="1044"/>
    <w:bookmarkStart w:name="z1145" w:id="1045"/>
    <w:p>
      <w:pPr>
        <w:spacing w:after="0"/>
        <w:ind w:left="0"/>
        <w:jc w:val="both"/>
      </w:pPr>
      <w:r>
        <w:rPr>
          <w:rFonts w:ascii="Times New Roman"/>
          <w:b w:val="false"/>
          <w:i w:val="false"/>
          <w:color w:val="000000"/>
          <w:sz w:val="28"/>
        </w:rPr>
        <w:t xml:space="preserve">
      подпункты 3) и 6) </w:t>
      </w:r>
      <w:r>
        <w:rPr>
          <w:rFonts w:ascii="Times New Roman"/>
          <w:b w:val="false"/>
          <w:i w:val="false"/>
          <w:color w:val="000000"/>
          <w:sz w:val="28"/>
        </w:rPr>
        <w:t>пункта 2</w:t>
      </w:r>
      <w:r>
        <w:rPr>
          <w:rFonts w:ascii="Times New Roman"/>
          <w:b w:val="false"/>
          <w:i w:val="false"/>
          <w:color w:val="000000"/>
          <w:sz w:val="28"/>
        </w:rPr>
        <w:t xml:space="preserve"> исключить;  </w:t>
      </w:r>
    </w:p>
    <w:bookmarkEnd w:id="1045"/>
    <w:bookmarkStart w:name="z1146" w:id="10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"пятнадцати" заменить словом "десяти".</w:t>
      </w:r>
    </w:p>
    <w:bookmarkEnd w:id="1046"/>
    <w:bookmarkStart w:name="z1147" w:id="1047"/>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 (Ведомости Парламента Республики Казахстан, 2017 г., № 9, ст.20; № 22-III, ст.109; 2018 г., № 14, ст.44; 2019 г., № 2, ст.6; № 7, ст.37; № 15-16, ст.67): </w:t>
      </w:r>
    </w:p>
    <w:bookmarkEnd w:id="1047"/>
    <w:bookmarkStart w:name="z1148" w:id="104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w:t>
      </w:r>
      <w:r>
        <w:rPr>
          <w:rFonts w:ascii="Times New Roman"/>
          <w:b w:val="false"/>
          <w:i w:val="false"/>
          <w:color w:val="000000"/>
          <w:sz w:val="28"/>
        </w:rPr>
        <w:t xml:space="preserve">: </w:t>
      </w:r>
    </w:p>
    <w:bookmarkEnd w:id="1048"/>
    <w:bookmarkStart w:name="z1149" w:id="10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 </w:t>
      </w:r>
    </w:p>
    <w:bookmarkStart w:name="z1151" w:id="1050"/>
    <w:p>
      <w:pPr>
        <w:spacing w:after="0"/>
        <w:ind w:left="0"/>
        <w:jc w:val="both"/>
      </w:pPr>
      <w:r>
        <w:rPr>
          <w:rFonts w:ascii="Times New Roman"/>
          <w:b w:val="false"/>
          <w:i w:val="false"/>
          <w:color w:val="000000"/>
          <w:sz w:val="28"/>
        </w:rPr>
        <w:t xml:space="preserve">
      "1) заявление с учетом сведений об учредителях (участниках), о руководящих работниках по состоянию на дату, предшествующую дате представления заявления, а также о договоре о предоставлении информации, заключенном с кредитным бюро с государственным участием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 </w:t>
      </w:r>
    </w:p>
    <w:bookmarkEnd w:id="10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 </w:t>
      </w:r>
    </w:p>
    <w:bookmarkStart w:name="z1153" w:id="10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"пятнадцати" заменить словом "десяти"; </w:t>
      </w:r>
    </w:p>
    <w:bookmarkEnd w:id="1051"/>
    <w:bookmarkStart w:name="z1154" w:id="10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13)</w:t>
      </w:r>
      <w:r>
        <w:rPr>
          <w:rFonts w:ascii="Times New Roman"/>
          <w:b w:val="false"/>
          <w:i w:val="false"/>
          <w:color w:val="000000"/>
          <w:sz w:val="28"/>
        </w:rPr>
        <w:t xml:space="preserve"> пункта 1 статьи 15 изложить в следующей редакции: </w:t>
      </w:r>
    </w:p>
    <w:bookmarkEnd w:id="1052"/>
    <w:bookmarkStart w:name="z1155" w:id="1053"/>
    <w:p>
      <w:pPr>
        <w:spacing w:after="0"/>
        <w:ind w:left="0"/>
        <w:jc w:val="both"/>
      </w:pPr>
      <w:r>
        <w:rPr>
          <w:rFonts w:ascii="Times New Roman"/>
          <w:b w:val="false"/>
          <w:i w:val="false"/>
          <w:color w:val="000000"/>
          <w:sz w:val="28"/>
        </w:rPr>
        <w:t xml:space="preserve">
      "13) письменно уведомлять в течение пятнадцати рабочих дней уполномоченный орган об изменениях, внесенных в документы, предусмотренные подпунктами 5) и 6) пункта 2 </w:t>
      </w:r>
      <w:r>
        <w:rPr>
          <w:rFonts w:ascii="Times New Roman"/>
          <w:b w:val="false"/>
          <w:i w:val="false"/>
          <w:color w:val="000000"/>
          <w:sz w:val="28"/>
        </w:rPr>
        <w:t>статьи 7</w:t>
      </w:r>
      <w:r>
        <w:rPr>
          <w:rFonts w:ascii="Times New Roman"/>
          <w:b w:val="false"/>
          <w:i w:val="false"/>
          <w:color w:val="000000"/>
          <w:sz w:val="28"/>
        </w:rPr>
        <w:t xml:space="preserve"> настоящего Закона, а также в сведения об учредителях (участниках) и о руководящих работниках коллекторского агентства;".      </w:t>
      </w:r>
    </w:p>
    <w:bookmarkEnd w:id="1053"/>
    <w:bookmarkStart w:name="z1156" w:id="1054"/>
    <w:p>
      <w:pPr>
        <w:spacing w:after="0"/>
        <w:ind w:left="0"/>
        <w:jc w:val="both"/>
      </w:pPr>
      <w:r>
        <w:rPr>
          <w:rFonts w:ascii="Times New Roman"/>
          <w:b w:val="false"/>
          <w:i w:val="false"/>
          <w:color w:val="000000"/>
          <w:sz w:val="28"/>
        </w:rPr>
        <w:t xml:space="preserve">
      Статья 2.      </w:t>
      </w:r>
    </w:p>
    <w:bookmarkEnd w:id="1054"/>
    <w:bookmarkStart w:name="z1157" w:id="1055"/>
    <w:p>
      <w:pPr>
        <w:spacing w:after="0"/>
        <w:ind w:left="0"/>
        <w:jc w:val="both"/>
      </w:pPr>
      <w:r>
        <w:rPr>
          <w:rFonts w:ascii="Times New Roman"/>
          <w:b w:val="false"/>
          <w:i w:val="false"/>
          <w:color w:val="000000"/>
          <w:sz w:val="28"/>
        </w:rPr>
        <w:t xml:space="preserve">
      Банки, получившие лицензии до введения в действие настоящего Закона и не соответствующие требованию, установленному абзацем пятым </w:t>
      </w:r>
      <w:r>
        <w:rPr>
          <w:rFonts w:ascii="Times New Roman"/>
          <w:b w:val="false"/>
          <w:i w:val="false"/>
          <w:color w:val="000000"/>
          <w:sz w:val="28"/>
        </w:rPr>
        <w:t>подпункта 11)</w:t>
      </w:r>
      <w:r>
        <w:rPr>
          <w:rFonts w:ascii="Times New Roman"/>
          <w:b w:val="false"/>
          <w:i w:val="false"/>
          <w:color w:val="000000"/>
          <w:sz w:val="28"/>
        </w:rPr>
        <w:t xml:space="preserve"> пункта 8 статьи 1 настоящего Закона, обязаны исполнить указанное требование в срок до 2 января 2022 года.  </w:t>
      </w:r>
    </w:p>
    <w:bookmarkEnd w:id="1055"/>
    <w:bookmarkStart w:name="z1158" w:id="1056"/>
    <w:p>
      <w:pPr>
        <w:spacing w:after="0"/>
        <w:ind w:left="0"/>
        <w:jc w:val="both"/>
      </w:pPr>
      <w:r>
        <w:rPr>
          <w:rFonts w:ascii="Times New Roman"/>
          <w:b w:val="false"/>
          <w:i w:val="false"/>
          <w:color w:val="000000"/>
          <w:sz w:val="28"/>
        </w:rPr>
        <w:t xml:space="preserve">
      Статья 3.      </w:t>
      </w:r>
    </w:p>
    <w:bookmarkEnd w:id="1056"/>
    <w:bookmarkStart w:name="z1159" w:id="1057"/>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p>
    <w:bookmarkEnd w:id="1057"/>
    <w:bookmarkStart w:name="z1160" w:id="10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 седьмого, девятого – тринадцатого, пятнадцатого – двадцать первого </w:t>
      </w:r>
      <w:r>
        <w:rPr>
          <w:rFonts w:ascii="Times New Roman"/>
          <w:b w:val="false"/>
          <w:i w:val="false"/>
          <w:color w:val="000000"/>
          <w:sz w:val="28"/>
        </w:rPr>
        <w:t>подпункта 7)</w:t>
      </w:r>
      <w:r>
        <w:rPr>
          <w:rFonts w:ascii="Times New Roman"/>
          <w:b w:val="false"/>
          <w:i w:val="false"/>
          <w:color w:val="000000"/>
          <w:sz w:val="28"/>
        </w:rPr>
        <w:t xml:space="preserve"> пункта 6 статьи 1, которые вводятся в действие с 1 января 2018 года;     </w:t>
      </w:r>
    </w:p>
    <w:bookmarkEnd w:id="1058"/>
    <w:bookmarkStart w:name="z1161" w:id="1059"/>
    <w:p>
      <w:pPr>
        <w:spacing w:after="0"/>
        <w:ind w:left="0"/>
        <w:jc w:val="both"/>
      </w:pPr>
      <w:r>
        <w:rPr>
          <w:rFonts w:ascii="Times New Roman"/>
          <w:b w:val="false"/>
          <w:i w:val="false"/>
          <w:color w:val="000000"/>
          <w:sz w:val="28"/>
        </w:rPr>
        <w:t xml:space="preserve">
      2) абзацев восьмого, четырнадцатого и двадцать второго </w:t>
      </w:r>
      <w:r>
        <w:rPr>
          <w:rFonts w:ascii="Times New Roman"/>
          <w:b w:val="false"/>
          <w:i w:val="false"/>
          <w:color w:val="000000"/>
          <w:sz w:val="28"/>
        </w:rPr>
        <w:t>подпункта 7)</w:t>
      </w:r>
      <w:r>
        <w:rPr>
          <w:rFonts w:ascii="Times New Roman"/>
          <w:b w:val="false"/>
          <w:i w:val="false"/>
          <w:color w:val="000000"/>
          <w:sz w:val="28"/>
        </w:rPr>
        <w:t xml:space="preserve"> пункта 6 статьи 1, которые вводятся в действие с 1 января 2020 года;        </w:t>
      </w:r>
    </w:p>
    <w:bookmarkEnd w:id="1059"/>
    <w:bookmarkStart w:name="z1162" w:id="1060"/>
    <w:p>
      <w:pPr>
        <w:spacing w:after="0"/>
        <w:ind w:left="0"/>
        <w:jc w:val="both"/>
      </w:pPr>
      <w:r>
        <w:rPr>
          <w:rFonts w:ascii="Times New Roman"/>
          <w:b w:val="false"/>
          <w:i w:val="false"/>
          <w:color w:val="000000"/>
          <w:sz w:val="28"/>
        </w:rPr>
        <w:t xml:space="preserve">
      3) абзаца пятого </w:t>
      </w:r>
      <w:r>
        <w:rPr>
          <w:rFonts w:ascii="Times New Roman"/>
          <w:b w:val="false"/>
          <w:i w:val="false"/>
          <w:color w:val="000000"/>
          <w:sz w:val="28"/>
        </w:rPr>
        <w:t>подпункта 12)</w:t>
      </w:r>
      <w:r>
        <w:rPr>
          <w:rFonts w:ascii="Times New Roman"/>
          <w:b w:val="false"/>
          <w:i w:val="false"/>
          <w:color w:val="000000"/>
          <w:sz w:val="28"/>
        </w:rPr>
        <w:t xml:space="preserve"> пункта 7, </w:t>
      </w:r>
      <w:r>
        <w:rPr>
          <w:rFonts w:ascii="Times New Roman"/>
          <w:b w:val="false"/>
          <w:i w:val="false"/>
          <w:color w:val="000000"/>
          <w:sz w:val="28"/>
        </w:rPr>
        <w:t>подпунктов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абзацев пятьдесят четвертого и пятьдесят пятого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8,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15, </w:t>
      </w:r>
      <w:r>
        <w:rPr>
          <w:rFonts w:ascii="Times New Roman"/>
          <w:b w:val="false"/>
          <w:i w:val="false"/>
          <w:color w:val="000000"/>
          <w:sz w:val="28"/>
        </w:rPr>
        <w:t>пунктов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23, </w:t>
      </w:r>
      <w:r>
        <w:rPr>
          <w:rFonts w:ascii="Times New Roman"/>
          <w:b w:val="false"/>
          <w:i w:val="false"/>
          <w:color w:val="000000"/>
          <w:sz w:val="28"/>
        </w:rPr>
        <w:t>подпункта 3)</w:t>
      </w:r>
      <w:r>
        <w:rPr>
          <w:rFonts w:ascii="Times New Roman"/>
          <w:b w:val="false"/>
          <w:i w:val="false"/>
          <w:color w:val="000000"/>
          <w:sz w:val="28"/>
        </w:rPr>
        <w:t xml:space="preserve">, абзацев третьего, четвертого и пятого </w:t>
      </w:r>
      <w:r>
        <w:rPr>
          <w:rFonts w:ascii="Times New Roman"/>
          <w:b w:val="false"/>
          <w:i w:val="false"/>
          <w:color w:val="000000"/>
          <w:sz w:val="28"/>
        </w:rPr>
        <w:t>подпункта 4)</w:t>
      </w:r>
      <w:r>
        <w:rPr>
          <w:rFonts w:ascii="Times New Roman"/>
          <w:b w:val="false"/>
          <w:i w:val="false"/>
          <w:color w:val="000000"/>
          <w:sz w:val="28"/>
        </w:rPr>
        <w:t xml:space="preserve"> пункта 36 статьи 1, которые вводятся в действие со 2 января 2020 года.          </w:t>
      </w:r>
    </w:p>
    <w:bookmarkEnd w:id="10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