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2040" w14:textId="3ae2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между республиканским и областными бюджетами, бюджетами городов республиканского значения, столицы на 2020 –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декабря 2019 года № 275-VІ ЗРК. Срок действия Закона - до 31 декабря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 РЦПИ.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Закона - до 31.12.2022 (</w:t>
      </w:r>
      <w:r>
        <w:rPr>
          <w:rFonts w:ascii="Times New Roman"/>
          <w:b w:val="false"/>
          <w:i w:val="false"/>
          <w:color w:val="ff0000"/>
          <w:sz w:val="28"/>
        </w:rPr>
        <w:t>ст. 4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Закона)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определяет объемы трансфертов общего характера между республиканским и областными бюджетами, бюджетами городов республиканского значения, столицы в абсолютном выражении на трехлетний период 2020 – 2022 годов с разбивкой по годам.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Объемы бюджетных изъятий, передаваемых из областных бюджетов и бюджетов города республиканского значения, столицы в республиканский бюджет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бюджетные изъятия из областных бюджетов и бюджетов города республиканского значения, столицы в республиканский бюджет на 2020 год в сумме 420 081 203 тысяч тенге, в том числе: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Атырауской – 207 308 563 тысячи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– 8 213 586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– 171 705 010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Нур-Султана – 32 854 044 тысячи тенге.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изъятия из областных бюджетов и бюджетов города республиканского значения, столицы в республиканский бюджет на 2021 год в сумме 451 425 304 тысяч тенге, в том числе: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Атырауской – 213 751 848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– 13 416 746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– 190 108 501 тысяча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Нур-Султана – 34 148 209 тысяч тенге.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изъятия из областных бюджетов и бюджетов города республиканского значения, столицы в республиканский бюджет на 2022 год в сумме 490 436 982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Атырауской – 220 960 446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– 19 493 443 тысячи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– 211 516 094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Нур-Султана – 38 466 999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Объемы бюджетных субвенций, передаваемых из республиканского бюджета в областные бюджеты, бюджет города республиканского значения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бюджетные субвенции, передаваемые из республиканского бюджета в областные бюджеты, бюджет города республиканского значения, на 2020 год в сумме 2 104 432 069 тысяч тенге, в том числе: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– 144 374 019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– 108 477 102 тысячи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– 200 784 429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– 215 011 180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– 194 694 095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– 74 353 253 тысячи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– 142 580 335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– 174 491 013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– 140 029 261 тысяча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– 55 409 709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– 142 628 787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– 379 908 299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Шымкента – 131 690 587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субвенции, передаваемые из республиканского бюджета в областные бюджеты, бюджет города республиканского значения, на 2021 год в сумме 2 120 876 742 тысяч тенге,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– 159 776 910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– 110 138 668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– 190 908 951 тысяча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– 217 475 731 тысяча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– 193 906 105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– 75 347 255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– 134 306 419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– 176 498 658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– 135 998 777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– 54 972 753 тысячи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– 141 543 628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– 391 668 528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Шымкента – 138 334 359 тысяч тенге.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субвенции, передаваемые из республиканского бюджета в областные бюджеты, бюджет города республиканского значения, на 2022 год в сумме 2 124 711 058 тысяч тенге, в том числе: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– 160 207 769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– 111 182 382 тысячи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– 180 375 440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– 217 036 535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– 194 453 904 тысячи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– 75 934 478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– 128 583 789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– 184 272 462 тысячи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– 133 543 226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– 52 352 303 тысячи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– 141 829 462 тысячи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– 402 327 694 тысячи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Шымкента – 142 611 614 тысяч тенге.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Объемы расходов, предусматриваемые в местных бюджетах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 в расходах местных бюджетов минимальные объемы бюджетных средств по направлениям,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4. Порядок введения в действие настоящего Закона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 1 января 2020 года и действует до 31 декабря 2022 года. 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объемах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характера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областными бюджетами,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на 2020 – 2022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275-VI ЗРК 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строительство, реконструкцию и сейсмоусиление объектов среднего образования в приоритетном порядке для ликвидации аварийных и (или) трехсменных школ, на капитальный ремонт объектов среднего образования со сроком эксплуатации 30 и более лет   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87 115 872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95 733 806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103 998 889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3 407 616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14 000 856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15 374 381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3 684 067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6 320 877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1 684 843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3 162 113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3 775 913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4 292 333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1 920 810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1 203 740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15 547 161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17 031 298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8 645 287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9 436 484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9 129 614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10 479 288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6 157 435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6 483 056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6 755 436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объемах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характера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областными бюджетами,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на 2020 – 2022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275-VI ЗРК </w:t>
            </w:r>
          </w:p>
        </w:tc>
      </w:tr>
    </w:tbl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осуществление капитальных расходов для организаций, оказывающих амбулаторно-поликлиническую помощь, а также стационарную помощь на районном уровне в рамках гарантированного объема бесплатной медицинской помощи и в системе обязательного социального медицинского страхования, которые финансируются из республиканского бюджета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2 125 978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3 841 837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1 210 866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1 069 669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1 415 594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2 492 955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2 926 781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808 874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объемах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характера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областными бюджетами,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на 2020 – 2022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275-VI ЗРК </w:t>
            </w:r>
          </w:p>
        </w:tc>
      </w:tr>
    </w:tbl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субсидирование агропромышленного комплекса  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174 464 018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180 383 265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183 718 467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16 113 861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16 113 861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15 724 667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15 724 667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25 232 053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27 418 264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14 344 898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14 817 626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9 342 782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9 809 921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7 868 633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8 560 724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8 189 043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5 722 649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10 744 775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10 752 879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26 649 888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27 562 061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16 072 940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16 394 093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