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a7b73" w14:textId="47a7b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жилищно-коммунального хозяйства</w:t>
      </w:r>
    </w:p>
    <w:p>
      <w:pPr>
        <w:spacing w:after="0"/>
        <w:ind w:left="0"/>
        <w:jc w:val="both"/>
      </w:pPr>
      <w:r>
        <w:rPr>
          <w:rFonts w:ascii="Times New Roman"/>
          <w:b w:val="false"/>
          <w:i w:val="false"/>
          <w:color w:val="000000"/>
          <w:sz w:val="28"/>
        </w:rPr>
        <w:t>Закон Республики Казахстан от 26 декабря 2019 года № 284-VІ ЗРК.</w:t>
      </w:r>
    </w:p>
    <w:p>
      <w:pPr>
        <w:spacing w:after="0"/>
        <w:ind w:left="0"/>
        <w:jc w:val="both"/>
      </w:pPr>
      <w:bookmarkStart w:name="z4" w:id="0"/>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ст.109; № 20, ст.121; Ведомости Парламента Республики Казахстан, 1996 г., № 2, ст.187; № 14, ст.274; № 19, ст.370; 1997 г., № 1-2, ст.8; № 5, ст.55; № 12, ст.183, 184; № 13-14, ст.195, 205; 1998 г., № 2-3, ст.23; № 5-6, ст.50; № 11-12, ст.178; № 17-18, ст.224, 225; № 23, ст.429; 1999 г., № 20, ст.727, 731; № 23, ст.916; 2000 г., № 18, ст.336; № 22, ст.408; 2001 г., № 1, ст.7; № 8, ст.52; № 17-18, ст.240; № 24, ст.338; 2002 г., № 2, ст.17; № 10, ст.102; 2003 г., № 1-2, ст.3; № 11, ст.56, 57, 66; № 15, ст.139; № 19-20, ст.146; 2004 г., № 6, ст.42; № 10, ст.56; № 16, ст.91; № 23, ст.142; 2005 г., № 10, ст.31; № 14, ст.58; № 23, ст.104; 2006 г., № 1, ст.4; № 3, ст.22; № 4, ст.24; № 8, ст.45; № 10, ст.52; № 11, ст.55; № 13, ст.85; 2007 г., № 2, ст.18; № 3, ст.20, 21; № 4, ст.28; № 16, ст.131; № 18, ст.143; № 20, ст.153; 2008 г., № 12, ст.52; № 13-14, ст.58; № 21, ст.97; № 23, ст.114, 115; 2009 г., № 2-3, ст.7, 16, 18; № 8, ст.44; № 17, ст.81; № 19, ст.88; № 24, ст.125, 134; 2010 г., № 1-2, ст.2; № 7, ст.28; № 15, ст.71; № 17-18, ст.112; 2011 г., № 2, ст.21, 28; № 3, ст.32; № 4, ст.37; № 5, ст.43; № 6, ст.50; № 16, ст.129; № 24, ст.196; 2012 г., № 1, ст.5; № 2, ст.13, 15; № 6, ст.43; № 8, ст.64; № 10, ст.77; № 11, ст.80; № 20, ст.121; № 21-22, ст.124; № 23-24, ст.125; 2013 г., № 7, ст.36; № 10-11, ст.56; № 14, ст.72; № 15, ст.76; 2014 г., № 4-5, ст.24; № 10, ст.52; № 11, ст.61, 63; № 14, ст.84; № 21, ст.122; № 23, ст.143; 2015 г., № 7, ст.34; № 8, ст.42, 45; № 13, ст.68; № 15, ст.78; № 16, ст.79; № 20-I, ст.110; № 20-IV, ст.113; № 20-VII, ст.115; № 21-I, ст.128; № 22-I, ст.140, 143; № 22-V, ст.156; № 22-VI, ст.159; 2016 г., № 7-II, ст.55; № 8-II, ст.70; № 12, ст.87; 2017 г., № 4, ст.7; № 15, ст.55; № 22-III, ст.109; 2018 г., № 1, ст.4; № 10, ст.32; № 13, ст.41; № 14, ст.44; № 15, ст.50; 2019 г., № 2, ст.6; № 7, ст.37; № 15-16, ст.67;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w:t>
      </w:r>
    </w:p>
    <w:bookmarkEnd w:id="1"/>
    <w:bookmarkStart w:name="z6" w:id="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41 дополнить словами "или типового устава, содержание которого определяется соответствующим уполномоченным государственным органом".</w:t>
      </w:r>
    </w:p>
    <w:bookmarkEnd w:id="2"/>
    <w:bookmarkStart w:name="z7"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ст.642; № 23, ст.929; 2000 г., № 3-4, ст.66; № 10, ст.244; № 22, ст.408; 2001 г., № 23, ст.309; № 24, ст.338; 2002 г., № 10, ст.102; 2003 г., № 1-2, ст.7; № 4, ст.25; № 11, ст.56; № 14, ст.103; № 15, ст.138, 139; 2004 г., № 3-4, ст.16; № 5, ст.25; № 6, ст.42; № 16, ст.91; № 23, ст.142; 2005 г., № 21-22, ст.87; № 23, ст.104; 2006 г., № 4, ст.24, 25; № 8, ст.45; № 11, ст.55; № 13, ст.85; 2007 г., № 3, ст.21; № 4, ст.28; № 5-6, ст.37; № 8, ст.52; № 9, ст.67; № 12, ст.88; 2009 г., № 2-3, ст.16; № 9-10, ст.48; № 17, ст.81; № 19, ст.88; № 24, ст.134; 2010 г., № 3-4, ст.12; № 5, ст.23; № 7, ст.28; № 15, ст.71; № 17-18, ст.112; 2011 г., № 3, ст.32; № 5, ст.43; № 6, ст.50, 53; № 16, ст.129; № 24, ст.196; 2012 г., № 2, ст.13, 14, 15; № 8, ст.64; № 10, ст.77; № 12, ст.85; № 13, ст.91; № 14, ст.92; № 20, ст.121; № 21-22, ст.124; 2013 г., № 4, ст.21; № 10-11, ст.56; № 15, ст.82; 2014 г., № 1, ст.9; № 4-5, ст.24; № 11, ст.61, 69; № 14, ст.84; № 19-I, 19-II, ст.96; № 21, ст.122; № 23, ст.143; 2015 г., № 7, ст.34; № 8, ст.42, 45; № 13, ст.68; № 15, ст.78; № 19-I, ст.100; № 19-II, ст.102; № 20-VII, ст.117, 119; № 22-I, ст.143; № 22-II, ст.145; № 22-III, ст.149; № 22-VI, ст.159; № 22-VII, ст.161; 2016 г., № 7-I, ст.49; № 7-II, ст.53; № 8-I, ст.62; № 12, ст.87; № 24, ст.126; 2017 г., № 4, ст.7; № 13, ст.45; № 21, ст.98; 2018 г., № 11, ст.37; № 13, ст.41; № 14, ст.44; № 15, ст.47, 50; № 19, ст.62; 2019 г., № 2, ст.6; № 7, ст.37; № 15-16, ст.67;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w:t>
      </w:r>
    </w:p>
    <w:bookmarkEnd w:id="3"/>
    <w:bookmarkStart w:name="z8" w:id="4"/>
    <w:p>
      <w:pPr>
        <w:spacing w:after="0"/>
        <w:ind w:left="0"/>
        <w:jc w:val="both"/>
      </w:pPr>
      <w:r>
        <w:rPr>
          <w:rFonts w:ascii="Times New Roman"/>
          <w:b w:val="false"/>
          <w:i w:val="false"/>
          <w:color w:val="000000"/>
          <w:sz w:val="28"/>
        </w:rPr>
        <w:t xml:space="preserve">
      1)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740 дополнить подпунктом 2-2) следующего содержания:</w:t>
      </w:r>
    </w:p>
    <w:bookmarkEnd w:id="4"/>
    <w:bookmarkStart w:name="z9" w:id="5"/>
    <w:p>
      <w:pPr>
        <w:spacing w:after="0"/>
        <w:ind w:left="0"/>
        <w:jc w:val="both"/>
      </w:pPr>
      <w:r>
        <w:rPr>
          <w:rFonts w:ascii="Times New Roman"/>
          <w:b w:val="false"/>
          <w:i w:val="false"/>
          <w:color w:val="000000"/>
          <w:sz w:val="28"/>
        </w:rPr>
        <w:t>
      "2-2)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End w:id="5"/>
    <w:bookmarkStart w:name="z10" w:id="6"/>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статьи 741</w:t>
      </w:r>
      <w:r>
        <w:rPr>
          <w:rFonts w:ascii="Times New Roman"/>
          <w:b w:val="false"/>
          <w:i w:val="false"/>
          <w:color w:val="000000"/>
          <w:sz w:val="28"/>
        </w:rPr>
        <w:t xml:space="preserve"> дополнить подпунктом 2-2) следующего содержания:</w:t>
      </w:r>
    </w:p>
    <w:bookmarkEnd w:id="6"/>
    <w:bookmarkStart w:name="z11" w:id="7"/>
    <w:p>
      <w:pPr>
        <w:spacing w:after="0"/>
        <w:ind w:left="0"/>
        <w:jc w:val="both"/>
      </w:pPr>
      <w:r>
        <w:rPr>
          <w:rFonts w:ascii="Times New Roman"/>
          <w:b w:val="false"/>
          <w:i w:val="false"/>
          <w:color w:val="000000"/>
          <w:sz w:val="28"/>
        </w:rPr>
        <w:t>
      "2-2)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End w:id="7"/>
    <w:bookmarkStart w:name="z12" w:id="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ст.99; 2005 г., № 9, ст.26; 2006 г., № 1, ст.5; № 3, ст.22; № 11, ст.55; № 12, ст.79, 83; № 16, ст.97; 2007 г., № 1, ст.4; № 2, ст.18; № 14, ст.105; № 15, ст.106, 109; № 16, ст.129; № 17, ст.139; № 18, ст.143; № 20, ст.152; № 24, ст.180; 2008 г., № 6-7, ст.27; № 15-16, ст.64; № 21, ст.95; № 23, ст.114; 2009 г., № 2-3, ст.18; № 13-14, ст.62; № 15-16, ст.76; № 17, ст.79; № 18, ст.84, 86; 2010 г., № 5, ст.23; № 24, ст.146; 2011 г., № 1, ст.2; № 5, ст.43; № 6, ст.49, 50; № 11, ст.102; № 12, ст.111; № 13, ст.114; № 15, ст.120; 2012 г., № 1, ст.5; № 2, ст.9, 11; № 3, ст.27; № 4, ст.32; № 5, ст.35; № 8, ст.64; № 11, ст.80; № 14, ст.95; № 15, ст.97; № 21-22, ст.124; 2013 г., № 1, ст.3; № 9, ст.51; № 14, ст.72, 75; № 15, ст.77, 79, 81; 2014 г., № 2, ст.10; № 8, ст.44; № 11, ст.63, 64; № 12, ст.82; № 14, ст.84; № 19-І, 19-II, ст.96; № 21, ст.118, 122; № 23, ст.143; № 24, ст.145; 2015 г., № 8, ст.42; № 11, ст.57; № 19-І, ст.99, 101; № 19-II, ст.103; № 20-IV, ст.113; № 20-VII, ст.115, 117; № 21-І, ст.124, 126; № 22-II, ст.145; № 22-VI, ст.159; 2016 г., № 6, ст.45; № 7-II, ст.53, 56; № 8-II, ст.72; № 10, ст.79; 2017 г., № 3, ст.6; № 4, ст.7; № 12, ст.34; № 14, ст.51, 54; № 23-V, ст.113; 2018 г., № 9, ст.27; № 10, ст.32; 2019 г., № 1, ст.4; № 2, ст.6; № 7, ст.37, 39;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"Егемен Қазақстан" и "Казахстанская правда" 29 ноября 2019 г.):</w:t>
      </w:r>
    </w:p>
    <w:bookmarkEnd w:id="8"/>
    <w:bookmarkStart w:name="z13" w:id="9"/>
    <w:p>
      <w:pPr>
        <w:spacing w:after="0"/>
        <w:ind w:left="0"/>
        <w:jc w:val="both"/>
      </w:pPr>
      <w:r>
        <w:rPr>
          <w:rFonts w:ascii="Times New Roman"/>
          <w:b w:val="false"/>
          <w:i w:val="false"/>
          <w:color w:val="000000"/>
          <w:sz w:val="28"/>
        </w:rPr>
        <w:t xml:space="preserve">
      1) в оглавлении заголовок </w:t>
      </w:r>
      <w:r>
        <w:rPr>
          <w:rFonts w:ascii="Times New Roman"/>
          <w:b w:val="false"/>
          <w:i w:val="false"/>
          <w:color w:val="000000"/>
          <w:sz w:val="28"/>
        </w:rPr>
        <w:t>статьи 62</w:t>
      </w:r>
      <w:r>
        <w:rPr>
          <w:rFonts w:ascii="Times New Roman"/>
          <w:b w:val="false"/>
          <w:i w:val="false"/>
          <w:color w:val="000000"/>
          <w:sz w:val="28"/>
        </w:rPr>
        <w:t xml:space="preserve"> изложить в следующей редакции:</w:t>
      </w:r>
    </w:p>
    <w:bookmarkEnd w:id="9"/>
    <w:bookmarkStart w:name="z14" w:id="10"/>
    <w:p>
      <w:pPr>
        <w:spacing w:after="0"/>
        <w:ind w:left="0"/>
        <w:jc w:val="both"/>
      </w:pPr>
      <w:r>
        <w:rPr>
          <w:rFonts w:ascii="Times New Roman"/>
          <w:b w:val="false"/>
          <w:i w:val="false"/>
          <w:color w:val="000000"/>
          <w:sz w:val="28"/>
        </w:rPr>
        <w:t>
      "Статья 62. Право на земельный участок многоквартирного жилого дома и на земельные участки в других объектах кондоминиума";</w:t>
      </w:r>
    </w:p>
    <w:bookmarkEnd w:id="10"/>
    <w:bookmarkStart w:name="z15" w:id="1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9 слова "жилых помещений" заменить словом "квартир";</w:t>
      </w:r>
    </w:p>
    <w:bookmarkEnd w:id="11"/>
    <w:bookmarkStart w:name="z16"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1)</w:t>
      </w:r>
      <w:r>
        <w:rPr>
          <w:rFonts w:ascii="Times New Roman"/>
          <w:b w:val="false"/>
          <w:i w:val="false"/>
          <w:color w:val="000000"/>
          <w:sz w:val="28"/>
        </w:rPr>
        <w:t xml:space="preserve"> пункта 1 статьи 34 исключить;</w:t>
      </w:r>
    </w:p>
    <w:bookmarkEnd w:id="12"/>
    <w:bookmarkStart w:name="z17" w:id="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62</w:t>
      </w:r>
      <w:r>
        <w:rPr>
          <w:rFonts w:ascii="Times New Roman"/>
          <w:b w:val="false"/>
          <w:i w:val="false"/>
          <w:color w:val="000000"/>
          <w:sz w:val="28"/>
        </w:rPr>
        <w:t xml:space="preserve"> изложить в следующей редакции:     </w:t>
      </w:r>
    </w:p>
    <w:bookmarkEnd w:id="13"/>
    <w:bookmarkStart w:name="z18" w:id="14"/>
    <w:p>
      <w:pPr>
        <w:spacing w:after="0"/>
        <w:ind w:left="0"/>
        <w:jc w:val="both"/>
      </w:pPr>
      <w:r>
        <w:rPr>
          <w:rFonts w:ascii="Times New Roman"/>
          <w:b w:val="false"/>
          <w:i w:val="false"/>
          <w:color w:val="000000"/>
          <w:sz w:val="28"/>
        </w:rPr>
        <w:t xml:space="preserve">
      "Статья 62. Право на земельный участок многоквартирного жилого дома и на земельные участки в других объектах кондоминиума     </w:t>
      </w:r>
    </w:p>
    <w:bookmarkEnd w:id="14"/>
    <w:bookmarkStart w:name="z19" w:id="15"/>
    <w:p>
      <w:pPr>
        <w:spacing w:after="0"/>
        <w:ind w:left="0"/>
        <w:jc w:val="both"/>
      </w:pPr>
      <w:r>
        <w:rPr>
          <w:rFonts w:ascii="Times New Roman"/>
          <w:b w:val="false"/>
          <w:i w:val="false"/>
          <w:color w:val="000000"/>
          <w:sz w:val="28"/>
        </w:rPr>
        <w:t>
      1. Местный исполнительный орган столицы, города республиканского, областного значения и района при регистрации кондоминиума в многоквартирном жилом доме обеспечивает включение в состав общего имущества объекта кондоминиума земельного участка, необходимого для размещения, эксплуатации и содержания объекта кондоминиума, на безвозмездной основе как идеальной доли.</w:t>
      </w:r>
    </w:p>
    <w:bookmarkEnd w:id="15"/>
    <w:bookmarkStart w:name="z20" w:id="16"/>
    <w:p>
      <w:pPr>
        <w:spacing w:after="0"/>
        <w:ind w:left="0"/>
        <w:jc w:val="both"/>
      </w:pPr>
      <w:r>
        <w:rPr>
          <w:rFonts w:ascii="Times New Roman"/>
          <w:b w:val="false"/>
          <w:i w:val="false"/>
          <w:color w:val="000000"/>
          <w:sz w:val="28"/>
        </w:rPr>
        <w:t>
      Входящий в состав общего имущества объекта кондоминиума многоквартирного жилого дома земельный участок является неделимым, если иное не предусмотрено настоящим Кодексом.</w:t>
      </w:r>
    </w:p>
    <w:bookmarkEnd w:id="16"/>
    <w:bookmarkStart w:name="z21" w:id="17"/>
    <w:p>
      <w:pPr>
        <w:spacing w:after="0"/>
        <w:ind w:left="0"/>
        <w:jc w:val="both"/>
      </w:pPr>
      <w:r>
        <w:rPr>
          <w:rFonts w:ascii="Times New Roman"/>
          <w:b w:val="false"/>
          <w:i w:val="false"/>
          <w:color w:val="000000"/>
          <w:sz w:val="28"/>
        </w:rPr>
        <w:t>
      2. Доля в общем имуществе объекта кондоминиума, причитающаяся на каждую квартиру, нежилое помещение, принадлежащие собственнику, неотделима от права собственности на принадлежащие ему квартиру, нежилое помещение. Размер доли в общем имуществе объекта кондоминиума определяется соотношением полезной площади квартиры или площади нежилого помещения, находящихся в индивидуальной (раздельной) собственности, к сумме полезных площадей всех квартир и площадей всех нежилых помещений, находящихся в данном объекте кондоминиума. Такая доля не может быть выделена в натуре (идеальная доля), если иное не предусмотрено настоящим Кодексом.</w:t>
      </w:r>
    </w:p>
    <w:bookmarkEnd w:id="17"/>
    <w:bookmarkStart w:name="z22" w:id="18"/>
    <w:p>
      <w:pPr>
        <w:spacing w:after="0"/>
        <w:ind w:left="0"/>
        <w:jc w:val="both"/>
      </w:pPr>
      <w:r>
        <w:rPr>
          <w:rFonts w:ascii="Times New Roman"/>
          <w:b w:val="false"/>
          <w:i w:val="false"/>
          <w:color w:val="000000"/>
          <w:sz w:val="28"/>
        </w:rPr>
        <w:t>
      Решением собрания собственников квартир, нежилых помещений многоквартирного жилого дома часть общего имущества объекта кондоминиума может быть передана в ограниченное пользование по договору имущественного найма (аренды) в порядке, определенном законодательством Республики Казахстан.</w:t>
      </w:r>
    </w:p>
    <w:bookmarkEnd w:id="18"/>
    <w:bookmarkStart w:name="z23" w:id="19"/>
    <w:p>
      <w:pPr>
        <w:spacing w:after="0"/>
        <w:ind w:left="0"/>
        <w:jc w:val="both"/>
      </w:pPr>
      <w:r>
        <w:rPr>
          <w:rFonts w:ascii="Times New Roman"/>
          <w:b w:val="false"/>
          <w:i w:val="false"/>
          <w:color w:val="000000"/>
          <w:sz w:val="28"/>
        </w:rPr>
        <w:t>
      Все собственники квартир, нежилых помещений многоквартирного жилого дома имеют равные права на пользование общим имуществом объекта кондоминиума, включая земельный участок многоквартирного жилого дома, при условии соблюдения строительных, санитарных, экологических, противопожарных и других обязательных норм и правил, если иное не установлено настоящим Кодексом и иными законами Республики Казахстан.</w:t>
      </w:r>
    </w:p>
    <w:bookmarkEnd w:id="19"/>
    <w:bookmarkStart w:name="z24" w:id="20"/>
    <w:p>
      <w:pPr>
        <w:spacing w:after="0"/>
        <w:ind w:left="0"/>
        <w:jc w:val="both"/>
      </w:pPr>
      <w:r>
        <w:rPr>
          <w:rFonts w:ascii="Times New Roman"/>
          <w:b w:val="false"/>
          <w:i w:val="false"/>
          <w:color w:val="000000"/>
          <w:sz w:val="28"/>
        </w:rPr>
        <w:t>
      3. Земельный участок при многоквартирном жилом доме может быть предоставлен собственнику нежилого помещения в раздельную собственность при условии, что этот земельный участок будет расположен вне контура многоквартирного жилого дома и его использование не будет противоречить условиям эксплуатации земельного участка, входящего в состав общего имущества объекта кондоминиума, а также строительным, санитарным, экологическим, противопожарным и другим обязательным нормам и правилам. Если же для эксплуатации нежилого помещения используется часть земельного участка, который связан исключительно с использованием нежилого помещения (земельный участок, по которому обеспечивается проход к отдельному входу), то расходы на содержание этого земельного участка несут собственники таких помещений.</w:t>
      </w:r>
    </w:p>
    <w:bookmarkEnd w:id="20"/>
    <w:bookmarkStart w:name="z25" w:id="21"/>
    <w:p>
      <w:pPr>
        <w:spacing w:after="0"/>
        <w:ind w:left="0"/>
        <w:jc w:val="both"/>
      </w:pPr>
      <w:r>
        <w:rPr>
          <w:rFonts w:ascii="Times New Roman"/>
          <w:b w:val="false"/>
          <w:i w:val="false"/>
          <w:color w:val="000000"/>
          <w:sz w:val="28"/>
        </w:rPr>
        <w:t>
      4. Переход права собственности на квартиру, нежилое помещение к другому лицу влечет переход соответствующей доли в общем имуществе объекта кондоминиума.</w:t>
      </w:r>
    </w:p>
    <w:bookmarkEnd w:id="21"/>
    <w:bookmarkStart w:name="z26" w:id="22"/>
    <w:p>
      <w:pPr>
        <w:spacing w:after="0"/>
        <w:ind w:left="0"/>
        <w:jc w:val="both"/>
      </w:pPr>
      <w:r>
        <w:rPr>
          <w:rFonts w:ascii="Times New Roman"/>
          <w:b w:val="false"/>
          <w:i w:val="false"/>
          <w:color w:val="000000"/>
          <w:sz w:val="28"/>
        </w:rPr>
        <w:t>
      5. Для управления объектом кондоминиума и надлежащего содержания здания (сооружения) и земельного участка участники кондоминиума избирают форму управления объектом кондоминиума в соответствии с законодательством Республики Казахстан.</w:t>
      </w:r>
    </w:p>
    <w:bookmarkEnd w:id="22"/>
    <w:bookmarkStart w:name="z27" w:id="23"/>
    <w:p>
      <w:pPr>
        <w:spacing w:after="0"/>
        <w:ind w:left="0"/>
        <w:jc w:val="both"/>
      </w:pPr>
      <w:r>
        <w:rPr>
          <w:rFonts w:ascii="Times New Roman"/>
          <w:b w:val="false"/>
          <w:i w:val="false"/>
          <w:color w:val="000000"/>
          <w:sz w:val="28"/>
        </w:rPr>
        <w:t>
      6. Отчуждение земельного участка, находящегося в общей собственности участников кондоминиума, третьим лицам не допускается. Оплата земельного налога на земельный участок, находящийся в общей собственности участников кондоминиума, осуществляется в порядке и на условиях, предусмотренных законодательством Республики Казахстан.</w:t>
      </w:r>
    </w:p>
    <w:bookmarkEnd w:id="23"/>
    <w:bookmarkStart w:name="z28" w:id="24"/>
    <w:p>
      <w:pPr>
        <w:spacing w:after="0"/>
        <w:ind w:left="0"/>
        <w:jc w:val="both"/>
      </w:pPr>
      <w:r>
        <w:rPr>
          <w:rFonts w:ascii="Times New Roman"/>
          <w:b w:val="false"/>
          <w:i w:val="false"/>
          <w:color w:val="000000"/>
          <w:sz w:val="28"/>
        </w:rPr>
        <w:t>
      7. В гаражных, дачных и других потребительских кооперативах к правам участников на земельные участки, находящиеся в общей собственности, применяются нормы о кондоминиуме.";</w:t>
      </w:r>
    </w:p>
    <w:bookmarkEnd w:id="24"/>
    <w:bookmarkStart w:name="z29" w:id="25"/>
    <w:p>
      <w:pPr>
        <w:spacing w:after="0"/>
        <w:ind w:left="0"/>
        <w:jc w:val="both"/>
      </w:pPr>
      <w:r>
        <w:rPr>
          <w:rFonts w:ascii="Times New Roman"/>
          <w:b w:val="false"/>
          <w:i w:val="false"/>
          <w:color w:val="000000"/>
          <w:sz w:val="28"/>
        </w:rPr>
        <w:t xml:space="preserve">
      5) подпункт 6) части пятой </w:t>
      </w:r>
      <w:r>
        <w:rPr>
          <w:rFonts w:ascii="Times New Roman"/>
          <w:b w:val="false"/>
          <w:i w:val="false"/>
          <w:color w:val="000000"/>
          <w:sz w:val="28"/>
        </w:rPr>
        <w:t>пункта 3</w:t>
      </w:r>
      <w:r>
        <w:rPr>
          <w:rFonts w:ascii="Times New Roman"/>
          <w:b w:val="false"/>
          <w:i w:val="false"/>
          <w:color w:val="000000"/>
          <w:sz w:val="28"/>
        </w:rPr>
        <w:t xml:space="preserve"> статьи 107 изложить в следующей редакции:</w:t>
      </w:r>
    </w:p>
    <w:bookmarkEnd w:id="25"/>
    <w:bookmarkStart w:name="z30" w:id="26"/>
    <w:p>
      <w:pPr>
        <w:spacing w:after="0"/>
        <w:ind w:left="0"/>
        <w:jc w:val="both"/>
      </w:pPr>
      <w:r>
        <w:rPr>
          <w:rFonts w:ascii="Times New Roman"/>
          <w:b w:val="false"/>
          <w:i w:val="false"/>
          <w:color w:val="000000"/>
          <w:sz w:val="28"/>
        </w:rPr>
        <w:t>
      "6) общего пользования, занятые и предназначенные для занятия площадями, улицами, тротуарами, проездами, придомовым земельным участком, не вошедшим в состав кондоминиума, дорогами, набережными, парками, скверами, лесопарками, бульварами, водоемами, пляжами, кладбищами и иными объектами, предназначенными для удовлетворения нужд населения (водопроводы, отопительные трубы, очистные сооружения и другие инженерные системы общего пользования, а также охранные зоны тепловых сетей и инженерных систем общего пользования);".</w:t>
      </w:r>
    </w:p>
    <w:bookmarkEnd w:id="26"/>
    <w:bookmarkStart w:name="z31" w:id="2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ст.1; № 20, ст.152; 2008 г., № 21, ст.97; № 23, ст.114; 2009 г., № 11-12, ст.55; № 18, ст.84; № 23, ст.100; 2010 г., № 1-2, ст.5; № 5, ст.23; № 24, ст.146; 2011 г., № 1, ст.2, 3, 7; № 5, ст.43; № 11, ст.102; № 12, ст.111; № 16, ст.129; № 21, ст.161; 2012 г., № 3, ст.27; № 8, ст.64; № 14, ст.92, 95; № 15, ст.97; № 21-22, ст.124; 2013 г., № 9, ст.51; № 12, ст.57; № 14, ст.72, 75; 2014 г., № 1, ст.4; № 2, ст.10; № 7, ст.37; № 10, ст.52; № 12, ст.82; № 14, ст.84; № 19-І, 19-ІІ, ст.96; № 21, ст.122; № 23, ст.143; № 24, ст.145; 2015 г., № 8, ст.42; № 11, ст.57; № 20-IV, ст.113; № 20-VII, ст.115; № 22-I, ст.141; № 22-II, ст.144; № 22-V, ст.156; 2016 г., № 1, ст.2; № 6, ст.45; № 7-II, ст.56, 57; № 8-II, ст.71, 72; № 24, ст.124; 2017 г., № 4, ст.7; № 7, ст.14; № 9, ст.17; № 12, ст.34; № 23-III, ст.111; № 23-V, ст.113; 2018 г., № 10, ст.32; № 19, ст.62; № 24, ст.93; 2019 г., № 7, ст.37;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"Егемен Қазақстан" и "Казахстанская правда" 29 ноября 2019 г.):   </w:t>
      </w:r>
    </w:p>
    <w:bookmarkEnd w:id="27"/>
    <w:bookmarkStart w:name="z32" w:id="28"/>
    <w:p>
      <w:pPr>
        <w:spacing w:after="0"/>
        <w:ind w:left="0"/>
        <w:jc w:val="both"/>
      </w:pPr>
      <w:r>
        <w:rPr>
          <w:rFonts w:ascii="Times New Roman"/>
          <w:b w:val="false"/>
          <w:i w:val="false"/>
          <w:color w:val="000000"/>
          <w:sz w:val="28"/>
        </w:rPr>
        <w:t>
      1) оглавление дополнить заголовком статьи 17-2 следующего содержания:</w:t>
      </w:r>
    </w:p>
    <w:bookmarkEnd w:id="28"/>
    <w:bookmarkStart w:name="z33" w:id="29"/>
    <w:p>
      <w:pPr>
        <w:spacing w:after="0"/>
        <w:ind w:left="0"/>
        <w:jc w:val="both"/>
      </w:pPr>
      <w:r>
        <w:rPr>
          <w:rFonts w:ascii="Times New Roman"/>
          <w:b w:val="false"/>
          <w:i w:val="false"/>
          <w:color w:val="000000"/>
          <w:sz w:val="28"/>
        </w:rPr>
        <w:t>
      "Статья 17-2. Компетенция уполномоченного органа в сферах индустрии и индустриально-инновационного развития";</w:t>
      </w:r>
    </w:p>
    <w:bookmarkEnd w:id="29"/>
    <w:bookmarkStart w:name="z34" w:id="30"/>
    <w:p>
      <w:pPr>
        <w:spacing w:after="0"/>
        <w:ind w:left="0"/>
        <w:jc w:val="both"/>
      </w:pPr>
      <w:r>
        <w:rPr>
          <w:rFonts w:ascii="Times New Roman"/>
          <w:b w:val="false"/>
          <w:i w:val="false"/>
          <w:color w:val="000000"/>
          <w:sz w:val="28"/>
        </w:rPr>
        <w:t>
      2) дополнить статьей 17-2 следующего содержания:</w:t>
      </w:r>
    </w:p>
    <w:bookmarkEnd w:id="30"/>
    <w:bookmarkStart w:name="z35" w:id="31"/>
    <w:p>
      <w:pPr>
        <w:spacing w:after="0"/>
        <w:ind w:left="0"/>
        <w:jc w:val="both"/>
      </w:pPr>
      <w:r>
        <w:rPr>
          <w:rFonts w:ascii="Times New Roman"/>
          <w:b w:val="false"/>
          <w:i w:val="false"/>
          <w:color w:val="000000"/>
          <w:sz w:val="28"/>
        </w:rPr>
        <w:t>
      "Статья 17-2. Компетенция уполномоченного органа в сферах индустрии и индустриально-инновационного развития</w:t>
      </w:r>
    </w:p>
    <w:bookmarkEnd w:id="31"/>
    <w:bookmarkStart w:name="z36" w:id="32"/>
    <w:p>
      <w:pPr>
        <w:spacing w:after="0"/>
        <w:ind w:left="0"/>
        <w:jc w:val="both"/>
      </w:pPr>
      <w:r>
        <w:rPr>
          <w:rFonts w:ascii="Times New Roman"/>
          <w:b w:val="false"/>
          <w:i w:val="false"/>
          <w:color w:val="000000"/>
          <w:sz w:val="28"/>
        </w:rPr>
        <w:t>
      Уполномоченный орган в сферах индустрии и индустриально-инновационного развития осуществляет регулирование деятельности по сбору (заготовке), хранению, переработке и реализации лома и отходов цветных и черных металлов путем:</w:t>
      </w:r>
    </w:p>
    <w:bookmarkEnd w:id="32"/>
    <w:bookmarkStart w:name="z37" w:id="33"/>
    <w:p>
      <w:pPr>
        <w:spacing w:after="0"/>
        <w:ind w:left="0"/>
        <w:jc w:val="both"/>
      </w:pPr>
      <w:r>
        <w:rPr>
          <w:rFonts w:ascii="Times New Roman"/>
          <w:b w:val="false"/>
          <w:i w:val="false"/>
          <w:color w:val="000000"/>
          <w:sz w:val="28"/>
        </w:rPr>
        <w:t>
      1) установления требований к деятельности юридических лиц, осуществляющих сбор (заготовку), хранение, переработку и реализацию лома и отходов цветных и черных металлов;</w:t>
      </w:r>
    </w:p>
    <w:bookmarkEnd w:id="33"/>
    <w:bookmarkStart w:name="z38" w:id="34"/>
    <w:p>
      <w:pPr>
        <w:spacing w:after="0"/>
        <w:ind w:left="0"/>
        <w:jc w:val="both"/>
      </w:pPr>
      <w:r>
        <w:rPr>
          <w:rFonts w:ascii="Times New Roman"/>
          <w:b w:val="false"/>
          <w:i w:val="false"/>
          <w:color w:val="000000"/>
          <w:sz w:val="28"/>
        </w:rPr>
        <w:t>
      2) определения формы и срока представления отчетности о закупленном и реализованном ломе и отходах цветных и черных металлов юридическими лицами, осуществляющими деятельность по сбору (заготовке), хранению, переработке и реализации лома и отходов цветных и черных металлов.".</w:t>
      </w:r>
    </w:p>
    <w:bookmarkEnd w:id="34"/>
    <w:bookmarkStart w:name="z39" w:id="3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ст.88; № 19-I, 19-II, ст.96; № 21, ст.122; 2015 г., № 20-VII, ст.115; № 21-III, ст.137; № 22-V, ст.156; № 22-VI, ст.159; 2016 г., № 7-II, ст.55; № 8-II, ст.67; № 12, ст.87; № 23, ст.118; № 24, ст.126, 129; 2017 г., № 1-2, ст.3; № 8, ст.16; № 14, ст.50, 53; № 16, ст.56; № 21, ст.98, 102; № 24, ст.115; 2018 г., № 1, ст.2; № 10, ст.32; № 16, ст.53, 56; № 23, ст.91; № 24, ст.93; 2019 г., № 2, ст.6; № 7, ст.36;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w:t>
      </w:r>
    </w:p>
    <w:bookmarkEnd w:id="35"/>
    <w:bookmarkStart w:name="z40" w:id="36"/>
    <w:p>
      <w:pPr>
        <w:spacing w:after="0"/>
        <w:ind w:left="0"/>
        <w:jc w:val="both"/>
      </w:pPr>
      <w:r>
        <w:rPr>
          <w:rFonts w:ascii="Times New Roman"/>
          <w:b w:val="false"/>
          <w:i w:val="false"/>
          <w:color w:val="000000"/>
          <w:sz w:val="28"/>
        </w:rPr>
        <w:t xml:space="preserve">
      абзац второй части седьмой </w:t>
      </w:r>
      <w:r>
        <w:rPr>
          <w:rFonts w:ascii="Times New Roman"/>
          <w:b w:val="false"/>
          <w:i w:val="false"/>
          <w:color w:val="000000"/>
          <w:sz w:val="28"/>
        </w:rPr>
        <w:t>статьи 161</w:t>
      </w:r>
      <w:r>
        <w:rPr>
          <w:rFonts w:ascii="Times New Roman"/>
          <w:b w:val="false"/>
          <w:i w:val="false"/>
          <w:color w:val="000000"/>
          <w:sz w:val="28"/>
        </w:rPr>
        <w:t xml:space="preserve"> после слов "использования жилищных выплат," дополнить словами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End w:id="36"/>
    <w:bookmarkStart w:name="z41" w:id="3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cт.118; № 24, cт.124,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 № 22, ст.82; № 23, ст.91; № 24, ст.93, 94; 2019 г., № 1, ст.2, 4; № 2, ст.6; № 5-6, ст.27; № 7, ст.36, 37; № 8, ст.45; № 15-16, ст.67;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"Егемен Қазақстан" и "Казахстанская правда" 29 ноября 2019 г.):</w:t>
      </w:r>
    </w:p>
    <w:bookmarkEnd w:id="37"/>
    <w:bookmarkStart w:name="z42" w:id="3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320</w:t>
      </w:r>
      <w:r>
        <w:rPr>
          <w:rFonts w:ascii="Times New Roman"/>
          <w:b w:val="false"/>
          <w:i w:val="false"/>
          <w:color w:val="000000"/>
          <w:sz w:val="28"/>
        </w:rPr>
        <w:t xml:space="preserve">: </w:t>
      </w:r>
    </w:p>
    <w:bookmarkEnd w:id="38"/>
    <w:bookmarkStart w:name="z43" w:id="39"/>
    <w:p>
      <w:pPr>
        <w:spacing w:after="0"/>
        <w:ind w:left="0"/>
        <w:jc w:val="both"/>
      </w:pPr>
      <w:r>
        <w:rPr>
          <w:rFonts w:ascii="Times New Roman"/>
          <w:b w:val="false"/>
          <w:i w:val="false"/>
          <w:color w:val="000000"/>
          <w:sz w:val="28"/>
        </w:rPr>
        <w:t>
      в абзаце первом части второй слова "жилого дома (жилого здания)" заменить словами "многоквартирного жилого дома";</w:t>
      </w:r>
    </w:p>
    <w:bookmarkEnd w:id="39"/>
    <w:bookmarkStart w:name="z44" w:id="40"/>
    <w:p>
      <w:pPr>
        <w:spacing w:after="0"/>
        <w:ind w:left="0"/>
        <w:jc w:val="both"/>
      </w:pPr>
      <w:r>
        <w:rPr>
          <w:rFonts w:ascii="Times New Roman"/>
          <w:b w:val="false"/>
          <w:i w:val="false"/>
          <w:color w:val="000000"/>
          <w:sz w:val="28"/>
        </w:rPr>
        <w:t>
      абзац первый части пятой изложить в следующей редакции:</w:t>
      </w:r>
    </w:p>
    <w:bookmarkEnd w:id="40"/>
    <w:bookmarkStart w:name="z45" w:id="41"/>
    <w:p>
      <w:pPr>
        <w:spacing w:after="0"/>
        <w:ind w:left="0"/>
        <w:jc w:val="both"/>
      </w:pPr>
      <w:r>
        <w:rPr>
          <w:rFonts w:ascii="Times New Roman"/>
          <w:b w:val="false"/>
          <w:i w:val="false"/>
          <w:color w:val="000000"/>
          <w:sz w:val="28"/>
        </w:rPr>
        <w:t>
      "5. Нарушение органом управления объектом кондоминиума, управляющим многоквартирным жилым домом, управляющей компанией сроков представления ежемесячного и годового отчетов по управлению объектом кондоминиума и содержанию общего имущества объекта кондоминиума –";</w:t>
      </w:r>
    </w:p>
    <w:bookmarkEnd w:id="41"/>
    <w:bookmarkStart w:name="z46" w:id="42"/>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статьи 698</w:t>
      </w:r>
      <w:r>
        <w:rPr>
          <w:rFonts w:ascii="Times New Roman"/>
          <w:b w:val="false"/>
          <w:i w:val="false"/>
          <w:color w:val="000000"/>
          <w:sz w:val="28"/>
        </w:rPr>
        <w:t>:</w:t>
      </w:r>
    </w:p>
    <w:bookmarkEnd w:id="42"/>
    <w:bookmarkStart w:name="z47" w:id="43"/>
    <w:p>
      <w:pPr>
        <w:spacing w:after="0"/>
        <w:ind w:left="0"/>
        <w:jc w:val="both"/>
      </w:pPr>
      <w:r>
        <w:rPr>
          <w:rFonts w:ascii="Times New Roman"/>
          <w:b w:val="false"/>
          <w:i w:val="false"/>
          <w:color w:val="000000"/>
          <w:sz w:val="28"/>
        </w:rPr>
        <w:t>
      цифры "298," заменить словами "</w:t>
      </w:r>
      <w:r>
        <w:rPr>
          <w:rFonts w:ascii="Times New Roman"/>
          <w:b w:val="false"/>
          <w:i w:val="false"/>
          <w:color w:val="000000"/>
          <w:sz w:val="28"/>
        </w:rPr>
        <w:t>298</w:t>
      </w:r>
      <w:r>
        <w:rPr>
          <w:rFonts w:ascii="Times New Roman"/>
          <w:b w:val="false"/>
          <w:i w:val="false"/>
          <w:color w:val="000000"/>
          <w:sz w:val="28"/>
        </w:rPr>
        <w:t xml:space="preserve"> (за исключением объектов социальной инфраструктуры),";</w:t>
      </w:r>
    </w:p>
    <w:bookmarkEnd w:id="43"/>
    <w:bookmarkStart w:name="z48" w:id="44"/>
    <w:p>
      <w:pPr>
        <w:spacing w:after="0"/>
        <w:ind w:left="0"/>
        <w:jc w:val="both"/>
      </w:pPr>
      <w:r>
        <w:rPr>
          <w:rFonts w:ascii="Times New Roman"/>
          <w:b w:val="false"/>
          <w:i w:val="false"/>
          <w:color w:val="000000"/>
          <w:sz w:val="28"/>
        </w:rPr>
        <w:t>
      после слов "305 (по нарушениям в охранных зонах объектов систем газоснабжения" дополнить словами "промышленных потребителей";</w:t>
      </w:r>
    </w:p>
    <w:bookmarkEnd w:id="44"/>
    <w:bookmarkStart w:name="z49" w:id="45"/>
    <w:p>
      <w:pPr>
        <w:spacing w:after="0"/>
        <w:ind w:left="0"/>
        <w:jc w:val="both"/>
      </w:pPr>
      <w:r>
        <w:rPr>
          <w:rFonts w:ascii="Times New Roman"/>
          <w:b w:val="false"/>
          <w:i w:val="false"/>
          <w:color w:val="000000"/>
          <w:sz w:val="28"/>
        </w:rPr>
        <w:t>
      цифры "307" заменить словами "</w:t>
      </w:r>
      <w:r>
        <w:rPr>
          <w:rFonts w:ascii="Times New Roman"/>
          <w:b w:val="false"/>
          <w:i w:val="false"/>
          <w:color w:val="000000"/>
          <w:sz w:val="28"/>
        </w:rPr>
        <w:t>307</w:t>
      </w:r>
      <w:r>
        <w:rPr>
          <w:rFonts w:ascii="Times New Roman"/>
          <w:b w:val="false"/>
          <w:i w:val="false"/>
          <w:color w:val="000000"/>
          <w:sz w:val="28"/>
        </w:rPr>
        <w:t xml:space="preserve"> (в части промышленных потребителей)";</w:t>
      </w:r>
    </w:p>
    <w:bookmarkEnd w:id="45"/>
    <w:bookmarkStart w:name="z50" w:id="46"/>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статьи 729</w:t>
      </w:r>
      <w:r>
        <w:rPr>
          <w:rFonts w:ascii="Times New Roman"/>
          <w:b w:val="false"/>
          <w:i w:val="false"/>
          <w:color w:val="000000"/>
          <w:sz w:val="28"/>
        </w:rPr>
        <w:t>:</w:t>
      </w:r>
    </w:p>
    <w:bookmarkEnd w:id="46"/>
    <w:bookmarkStart w:name="z51" w:id="47"/>
    <w:p>
      <w:pPr>
        <w:spacing w:after="0"/>
        <w:ind w:left="0"/>
        <w:jc w:val="both"/>
      </w:pPr>
      <w:r>
        <w:rPr>
          <w:rFonts w:ascii="Times New Roman"/>
          <w:b w:val="false"/>
          <w:i w:val="false"/>
          <w:color w:val="000000"/>
          <w:sz w:val="28"/>
        </w:rPr>
        <w:t>
      после слов "250 (в части регулирования деятельности хлебоприемных предприятий)," дополнить словами "</w:t>
      </w:r>
      <w:r>
        <w:rPr>
          <w:rFonts w:ascii="Times New Roman"/>
          <w:b w:val="false"/>
          <w:i w:val="false"/>
          <w:color w:val="000000"/>
          <w:sz w:val="28"/>
        </w:rPr>
        <w:t>298</w:t>
      </w:r>
      <w:r>
        <w:rPr>
          <w:rFonts w:ascii="Times New Roman"/>
          <w:b w:val="false"/>
          <w:i w:val="false"/>
          <w:color w:val="000000"/>
          <w:sz w:val="28"/>
        </w:rPr>
        <w:t xml:space="preserve"> (в части объектов социальной инфраструктуры),";</w:t>
      </w:r>
    </w:p>
    <w:bookmarkEnd w:id="47"/>
    <w:bookmarkStart w:name="z52" w:id="48"/>
    <w:p>
      <w:pPr>
        <w:spacing w:after="0"/>
        <w:ind w:left="0"/>
        <w:jc w:val="both"/>
      </w:pPr>
      <w:r>
        <w:rPr>
          <w:rFonts w:ascii="Times New Roman"/>
          <w:b w:val="false"/>
          <w:i w:val="false"/>
          <w:color w:val="000000"/>
          <w:sz w:val="28"/>
        </w:rPr>
        <w:t>
      слова "305 (в части охранных зон тепловых сетей)" заменить словами "</w:t>
      </w:r>
      <w:r>
        <w:rPr>
          <w:rFonts w:ascii="Times New Roman"/>
          <w:b w:val="false"/>
          <w:i w:val="false"/>
          <w:color w:val="000000"/>
          <w:sz w:val="28"/>
        </w:rPr>
        <w:t>305</w:t>
      </w:r>
      <w:r>
        <w:rPr>
          <w:rFonts w:ascii="Times New Roman"/>
          <w:b w:val="false"/>
          <w:i w:val="false"/>
          <w:color w:val="000000"/>
          <w:sz w:val="28"/>
        </w:rPr>
        <w:t xml:space="preserve"> (в части охранных зон тепловых сетей и объектов систем газоснабжения бытовых и коммунально-бытовых потребителей)";</w:t>
      </w:r>
    </w:p>
    <w:bookmarkEnd w:id="48"/>
    <w:bookmarkStart w:name="z53" w:id="49"/>
    <w:p>
      <w:pPr>
        <w:spacing w:after="0"/>
        <w:ind w:left="0"/>
        <w:jc w:val="both"/>
      </w:pPr>
      <w:r>
        <w:rPr>
          <w:rFonts w:ascii="Times New Roman"/>
          <w:b w:val="false"/>
          <w:i w:val="false"/>
          <w:color w:val="000000"/>
          <w:sz w:val="28"/>
        </w:rPr>
        <w:t>
      после слов "306 (частями первой и второй)," дополнить словами "</w:t>
      </w:r>
      <w:r>
        <w:rPr>
          <w:rFonts w:ascii="Times New Roman"/>
          <w:b w:val="false"/>
          <w:i w:val="false"/>
          <w:color w:val="000000"/>
          <w:sz w:val="28"/>
        </w:rPr>
        <w:t>307</w:t>
      </w:r>
      <w:r>
        <w:rPr>
          <w:rFonts w:ascii="Times New Roman"/>
          <w:b w:val="false"/>
          <w:i w:val="false"/>
          <w:color w:val="000000"/>
          <w:sz w:val="28"/>
        </w:rPr>
        <w:t xml:space="preserve"> (в части коммунально-бытовых потребителей),";</w:t>
      </w:r>
    </w:p>
    <w:bookmarkEnd w:id="49"/>
    <w:bookmarkStart w:name="z54" w:id="50"/>
    <w:p>
      <w:pPr>
        <w:spacing w:after="0"/>
        <w:ind w:left="0"/>
        <w:jc w:val="both"/>
      </w:pPr>
      <w:r>
        <w:rPr>
          <w:rFonts w:ascii="Times New Roman"/>
          <w:b w:val="false"/>
          <w:i w:val="false"/>
          <w:color w:val="000000"/>
          <w:sz w:val="28"/>
        </w:rPr>
        <w:t>
      слова "320 (частями пятой, шестой и седьмой)" заменить словами "</w:t>
      </w:r>
      <w:r>
        <w:rPr>
          <w:rFonts w:ascii="Times New Roman"/>
          <w:b w:val="false"/>
          <w:i w:val="false"/>
          <w:color w:val="000000"/>
          <w:sz w:val="28"/>
        </w:rPr>
        <w:t>320</w:t>
      </w:r>
      <w:r>
        <w:rPr>
          <w:rFonts w:ascii="Times New Roman"/>
          <w:b w:val="false"/>
          <w:i w:val="false"/>
          <w:color w:val="000000"/>
          <w:sz w:val="28"/>
        </w:rPr>
        <w:t xml:space="preserve"> (частями четвертой, пятой и шестой)";</w:t>
      </w:r>
    </w:p>
    <w:bookmarkEnd w:id="50"/>
    <w:bookmarkStart w:name="z55" w:id="51"/>
    <w:p>
      <w:pPr>
        <w:spacing w:after="0"/>
        <w:ind w:left="0"/>
        <w:jc w:val="both"/>
      </w:pPr>
      <w:r>
        <w:rPr>
          <w:rFonts w:ascii="Times New Roman"/>
          <w:b w:val="false"/>
          <w:i w:val="false"/>
          <w:color w:val="000000"/>
          <w:sz w:val="28"/>
        </w:rPr>
        <w:t xml:space="preserve">
      4) в подпункте 32) части первой </w:t>
      </w:r>
      <w:r>
        <w:rPr>
          <w:rFonts w:ascii="Times New Roman"/>
          <w:b w:val="false"/>
          <w:i w:val="false"/>
          <w:color w:val="000000"/>
          <w:sz w:val="28"/>
        </w:rPr>
        <w:t>статьи 804</w:t>
      </w:r>
      <w:r>
        <w:rPr>
          <w:rFonts w:ascii="Times New Roman"/>
          <w:b w:val="false"/>
          <w:i w:val="false"/>
          <w:color w:val="000000"/>
          <w:sz w:val="28"/>
        </w:rPr>
        <w:t xml:space="preserve"> слова "305 (по нарушениям в охранных зонах объектов систем газоснабжения)," исключить.</w:t>
      </w:r>
    </w:p>
    <w:bookmarkEnd w:id="51"/>
    <w:bookmarkStart w:name="z56" w:id="5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 (Ведомости Парламента Республики Казахстан, 2015 г., № 20-V, 20-VI, ст.114; 2016 г., № 7-II, ст.55; № 12, ст.87; 2017 г., № 1-2, ст.3; № 4, ст.7; № 8, ст.16; № 16, ст.56; № 21, ст.98; 2018 г., № 10, ст.32; № 13, ст.41; № 14, ст.44; № 16, ст.53; № 24, ст.93; 2019 г., № 2, ст.6; № 7, ст.36, 37; № 15-16, ст.67):</w:t>
      </w:r>
    </w:p>
    <w:bookmarkEnd w:id="52"/>
    <w:bookmarkStart w:name="z57" w:id="53"/>
    <w:p>
      <w:pPr>
        <w:spacing w:after="0"/>
        <w:ind w:left="0"/>
        <w:jc w:val="both"/>
      </w:pPr>
      <w:r>
        <w:rPr>
          <w:rFonts w:ascii="Times New Roman"/>
          <w:b w:val="false"/>
          <w:i w:val="false"/>
          <w:color w:val="000000"/>
          <w:sz w:val="28"/>
        </w:rPr>
        <w:t xml:space="preserve">
      1) в частях второй и третьей </w:t>
      </w:r>
      <w:r>
        <w:rPr>
          <w:rFonts w:ascii="Times New Roman"/>
          <w:b w:val="false"/>
          <w:i w:val="false"/>
          <w:color w:val="000000"/>
          <w:sz w:val="28"/>
        </w:rPr>
        <w:t>статьи 130</w:t>
      </w:r>
      <w:r>
        <w:rPr>
          <w:rFonts w:ascii="Times New Roman"/>
          <w:b w:val="false"/>
          <w:i w:val="false"/>
          <w:color w:val="000000"/>
          <w:sz w:val="28"/>
        </w:rPr>
        <w:t xml:space="preserve"> слова "кооператива собственников помещений (квартир)" заменить словами "кооператива собственников помещений (квартир) или объединения собственников имущества многоквартирных жилых домов либо простого товарищества";</w:t>
      </w:r>
    </w:p>
    <w:bookmarkEnd w:id="53"/>
    <w:bookmarkStart w:name="z58" w:id="54"/>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статьи 131</w:t>
      </w:r>
      <w:r>
        <w:rPr>
          <w:rFonts w:ascii="Times New Roman"/>
          <w:b w:val="false"/>
          <w:i w:val="false"/>
          <w:color w:val="000000"/>
          <w:sz w:val="28"/>
        </w:rPr>
        <w:t xml:space="preserve"> слова "кооператива собственников помещений (квартир)" заменить словами "кооператива собственников помещений (квартир) или объединения собственников имущества многоквартирных жилых домов либо простого товарищества";</w:t>
      </w:r>
    </w:p>
    <w:bookmarkEnd w:id="54"/>
    <w:bookmarkStart w:name="z59" w:id="55"/>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статьи 133</w:t>
      </w:r>
      <w:r>
        <w:rPr>
          <w:rFonts w:ascii="Times New Roman"/>
          <w:b w:val="false"/>
          <w:i w:val="false"/>
          <w:color w:val="000000"/>
          <w:sz w:val="28"/>
        </w:rPr>
        <w:t xml:space="preserve"> слова "кооператива собственников помещений (квартир)" заменить словами "кооператива собственников помещений (квартир) или объединения собственников имущества многоквартирных жилых домов либо простого товарищества";</w:t>
      </w:r>
    </w:p>
    <w:bookmarkEnd w:id="55"/>
    <w:bookmarkStart w:name="z60" w:id="56"/>
    <w:p>
      <w:pPr>
        <w:spacing w:after="0"/>
        <w:ind w:left="0"/>
        <w:jc w:val="both"/>
      </w:pPr>
      <w:r>
        <w:rPr>
          <w:rFonts w:ascii="Times New Roman"/>
          <w:b w:val="false"/>
          <w:i w:val="false"/>
          <w:color w:val="000000"/>
          <w:sz w:val="28"/>
        </w:rPr>
        <w:t xml:space="preserve">
      4) часть вторую подпункта 1) </w:t>
      </w:r>
      <w:r>
        <w:rPr>
          <w:rFonts w:ascii="Times New Roman"/>
          <w:b w:val="false"/>
          <w:i w:val="false"/>
          <w:color w:val="000000"/>
          <w:sz w:val="28"/>
        </w:rPr>
        <w:t>пункта 1</w:t>
      </w:r>
      <w:r>
        <w:rPr>
          <w:rFonts w:ascii="Times New Roman"/>
          <w:b w:val="false"/>
          <w:i w:val="false"/>
          <w:color w:val="000000"/>
          <w:sz w:val="28"/>
        </w:rPr>
        <w:t xml:space="preserve"> статьи 156 после слов "использования жилищных выплат," дополнить словами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End w:id="56"/>
    <w:bookmarkStart w:name="z61" w:id="5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22-I, 22-II, ст.107; 2018 г., № 10, ст.32; № 11, ст.37; № 13, ст.41; № 14, ст.42, 44; № 15, ст.50; № 19, ст.62; № 22, ст.82, 83; № 24, ст.93, 94; 2019 г., № 1, ст.2, 4; № 2, ст.6; № 5-6, ст.27; № 7, ст.37, 39; № 8, ст.45; № 15-16, ст.67;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"Егемен Қазақстан" и "Казахстанская правда" 29 ноября 2019 г.):</w:t>
      </w:r>
    </w:p>
    <w:bookmarkEnd w:id="57"/>
    <w:bookmarkStart w:name="z62" w:id="5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26</w:t>
      </w:r>
      <w:r>
        <w:rPr>
          <w:rFonts w:ascii="Times New Roman"/>
          <w:b w:val="false"/>
          <w:i w:val="false"/>
          <w:color w:val="000000"/>
          <w:sz w:val="28"/>
        </w:rPr>
        <w:t xml:space="preserve">:     </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     </w:t>
      </w:r>
    </w:p>
    <w:bookmarkStart w:name="z64" w:id="59"/>
    <w:p>
      <w:pPr>
        <w:spacing w:after="0"/>
        <w:ind w:left="0"/>
        <w:jc w:val="both"/>
      </w:pPr>
      <w:r>
        <w:rPr>
          <w:rFonts w:ascii="Times New Roman"/>
          <w:b w:val="false"/>
          <w:i w:val="false"/>
          <w:color w:val="000000"/>
          <w:sz w:val="28"/>
        </w:rPr>
        <w:t xml:space="preserve">
      "6. Уполномоченный орган по инвестициям обязан представлять в уполномоченный орган сведения об инвестиционных контрактах, заключенных в соответствии с законодательством Республики Казахстан в сфере предпринимательства и предусматривающих реализацию инвестиционных приоритетных проектов, а также сведения о прекращении действия данных инвестиционных контрактов и иные сведения в порядке, сроки и по формам, которые установлены уполномоченным органом по согласованию с уполномоченным органом по инвестициям.";     </w:t>
      </w:r>
    </w:p>
    <w:bookmarkEnd w:id="59"/>
    <w:bookmarkStart w:name="z65" w:id="60"/>
    <w:p>
      <w:pPr>
        <w:spacing w:after="0"/>
        <w:ind w:left="0"/>
        <w:jc w:val="both"/>
      </w:pPr>
      <w:r>
        <w:rPr>
          <w:rFonts w:ascii="Times New Roman"/>
          <w:b w:val="false"/>
          <w:i w:val="false"/>
          <w:color w:val="000000"/>
          <w:sz w:val="28"/>
        </w:rPr>
        <w:t xml:space="preserve">
      дополнить пунктом 6-1 следующего содержания:     </w:t>
      </w:r>
    </w:p>
    <w:bookmarkEnd w:id="60"/>
    <w:bookmarkStart w:name="z66" w:id="61"/>
    <w:p>
      <w:pPr>
        <w:spacing w:after="0"/>
        <w:ind w:left="0"/>
        <w:jc w:val="both"/>
      </w:pPr>
      <w:r>
        <w:rPr>
          <w:rFonts w:ascii="Times New Roman"/>
          <w:b w:val="false"/>
          <w:i w:val="false"/>
          <w:color w:val="000000"/>
          <w:sz w:val="28"/>
        </w:rPr>
        <w:t xml:space="preserve">
      "6-1. Уполномоченный орган в сферах индустрии и индустриально-инновационного развития обязан представлять в уполномоченный орган сведения по юридическим лицам, осуществляющим деятельность по сбору (заготовке), хранению, переработке и реализации лома и отходов цветных и черных металлов, и лицам, осуществляющим реализацию такого лома и отходов, в порядке, сроки и по форме, которые установлены уполномоченным органом в сферах индустрии и индустриально-инновационного развития по согласованию с уполномоченным органом."; </w:t>
      </w:r>
    </w:p>
    <w:bookmarkEnd w:id="61"/>
    <w:bookmarkStart w:name="z67" w:id="6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289</w:t>
      </w:r>
      <w:r>
        <w:rPr>
          <w:rFonts w:ascii="Times New Roman"/>
          <w:b w:val="false"/>
          <w:i w:val="false"/>
          <w:color w:val="000000"/>
          <w:sz w:val="28"/>
        </w:rPr>
        <w:t>:</w:t>
      </w:r>
    </w:p>
    <w:bookmarkEnd w:id="62"/>
    <w:bookmarkStart w:name="z68" w:id="6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63"/>
    <w:bookmarkStart w:name="z69" w:id="64"/>
    <w:p>
      <w:pPr>
        <w:spacing w:after="0"/>
        <w:ind w:left="0"/>
        <w:jc w:val="both"/>
      </w:pPr>
      <w:r>
        <w:rPr>
          <w:rFonts w:ascii="Times New Roman"/>
          <w:b w:val="false"/>
          <w:i w:val="false"/>
          <w:color w:val="000000"/>
          <w:sz w:val="28"/>
        </w:rPr>
        <w:t>
      "1. Для целей настоящего Кодекса некоммерческой организацией признается организация, зарегистрированная в форме, установленной гражданским законодательством Республики Казахстан для некоммерческой организации, за исключением акционерных обществ, учреждений и потребительских кооперативов, кроме объединений собственников имущества многоквартирного жилого дома, которая осуществляет деятельность в общественных интересах и соответствует следующим условиям:";</w:t>
      </w:r>
    </w:p>
    <w:bookmarkEnd w:id="64"/>
    <w:bookmarkStart w:name="z70"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65"/>
    <w:bookmarkStart w:name="z71" w:id="66"/>
    <w:p>
      <w:pPr>
        <w:spacing w:after="0"/>
        <w:ind w:left="0"/>
        <w:jc w:val="both"/>
      </w:pPr>
      <w:r>
        <w:rPr>
          <w:rFonts w:ascii="Times New Roman"/>
          <w:b w:val="false"/>
          <w:i w:val="false"/>
          <w:color w:val="000000"/>
          <w:sz w:val="28"/>
        </w:rPr>
        <w:t>
      в части первой слова "взносы участников кондоминиума;" заменить словами "взносы собственников квартир, нежилых помещений многоквартирного жилого дома;";</w:t>
      </w:r>
    </w:p>
    <w:bookmarkEnd w:id="66"/>
    <w:bookmarkStart w:name="z72" w:id="67"/>
    <w:p>
      <w:pPr>
        <w:spacing w:after="0"/>
        <w:ind w:left="0"/>
        <w:jc w:val="both"/>
      </w:pPr>
      <w:r>
        <w:rPr>
          <w:rFonts w:ascii="Times New Roman"/>
          <w:b w:val="false"/>
          <w:i w:val="false"/>
          <w:color w:val="000000"/>
          <w:sz w:val="28"/>
        </w:rPr>
        <w:t>
      части вторую и третью изложить в следующей редакции:</w:t>
      </w:r>
    </w:p>
    <w:bookmarkEnd w:id="67"/>
    <w:bookmarkStart w:name="z73" w:id="68"/>
    <w:p>
      <w:pPr>
        <w:spacing w:after="0"/>
        <w:ind w:left="0"/>
        <w:jc w:val="both"/>
      </w:pPr>
      <w:r>
        <w:rPr>
          <w:rFonts w:ascii="Times New Roman"/>
          <w:b w:val="false"/>
          <w:i w:val="false"/>
          <w:color w:val="000000"/>
          <w:sz w:val="28"/>
        </w:rPr>
        <w:t>
      "Для целей настоящего пункта взносами собственников квартир, нежилых помещений многоквартирного жилого дома признаются:</w:t>
      </w:r>
    </w:p>
    <w:bookmarkEnd w:id="68"/>
    <w:bookmarkStart w:name="z74" w:id="69"/>
    <w:p>
      <w:pPr>
        <w:spacing w:after="0"/>
        <w:ind w:left="0"/>
        <w:jc w:val="both"/>
      </w:pPr>
      <w:r>
        <w:rPr>
          <w:rFonts w:ascii="Times New Roman"/>
          <w:b w:val="false"/>
          <w:i w:val="false"/>
          <w:color w:val="000000"/>
          <w:sz w:val="28"/>
        </w:rPr>
        <w:t>
      обязательные расходы собственников квартир, нежилых помещений многоквартирного жилого дома, направленные на покрытие расходов на управление объектом кондоминиума и содержание общего имущества объекта кондоминиума;</w:t>
      </w:r>
    </w:p>
    <w:bookmarkEnd w:id="69"/>
    <w:bookmarkStart w:name="z75" w:id="70"/>
    <w:p>
      <w:pPr>
        <w:spacing w:after="0"/>
        <w:ind w:left="0"/>
        <w:jc w:val="both"/>
      </w:pPr>
      <w:r>
        <w:rPr>
          <w:rFonts w:ascii="Times New Roman"/>
          <w:b w:val="false"/>
          <w:i w:val="false"/>
          <w:color w:val="000000"/>
          <w:sz w:val="28"/>
        </w:rPr>
        <w:t>
      расходы собственников квартир, нежилых помещений многоквартирного жилого дома на оплату целевых взносов;</w:t>
      </w:r>
    </w:p>
    <w:bookmarkEnd w:id="70"/>
    <w:bookmarkStart w:name="z76" w:id="71"/>
    <w:p>
      <w:pPr>
        <w:spacing w:after="0"/>
        <w:ind w:left="0"/>
        <w:jc w:val="both"/>
      </w:pPr>
      <w:r>
        <w:rPr>
          <w:rFonts w:ascii="Times New Roman"/>
          <w:b w:val="false"/>
          <w:i w:val="false"/>
          <w:color w:val="000000"/>
          <w:sz w:val="28"/>
        </w:rPr>
        <w:t>
      пеня в размере, установленном законодательством Республики Казахстан, начисленная при просрочке оплаты собственниками квартир, нежилых помещений многоквартирного жилого дома расходов на управление объектом кондоминиума и содержание общего имущества объекта кондоминиума.</w:t>
      </w:r>
    </w:p>
    <w:bookmarkEnd w:id="71"/>
    <w:bookmarkStart w:name="z77" w:id="72"/>
    <w:p>
      <w:pPr>
        <w:spacing w:after="0"/>
        <w:ind w:left="0"/>
        <w:jc w:val="both"/>
      </w:pPr>
      <w:r>
        <w:rPr>
          <w:rFonts w:ascii="Times New Roman"/>
          <w:b w:val="false"/>
          <w:i w:val="false"/>
          <w:color w:val="000000"/>
          <w:sz w:val="28"/>
        </w:rPr>
        <w:t xml:space="preserve">
      Размеры и порядок оплаты расходов на управление объектом кондоминиума и содержание общего имущества объекта кондоминиума собственниками квартир, нежилых помещений многоквартирного жилого дома утверждаются собранием собственников квартир, нежилых помещений многоквартирного жилого дома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72"/>
    <w:bookmarkStart w:name="z78" w:id="73"/>
    <w:p>
      <w:pPr>
        <w:spacing w:after="0"/>
        <w:ind w:left="0"/>
        <w:jc w:val="both"/>
      </w:pPr>
      <w:r>
        <w:rPr>
          <w:rFonts w:ascii="Times New Roman"/>
          <w:b w:val="false"/>
          <w:i w:val="false"/>
          <w:color w:val="000000"/>
          <w:sz w:val="28"/>
        </w:rPr>
        <w:t xml:space="preserve">
      3) абзац второй </w:t>
      </w:r>
      <w:r>
        <w:rPr>
          <w:rFonts w:ascii="Times New Roman"/>
          <w:b w:val="false"/>
          <w:i w:val="false"/>
          <w:color w:val="000000"/>
          <w:sz w:val="28"/>
        </w:rPr>
        <w:t>подпункта 13)</w:t>
      </w:r>
      <w:r>
        <w:rPr>
          <w:rFonts w:ascii="Times New Roman"/>
          <w:b w:val="false"/>
          <w:i w:val="false"/>
          <w:color w:val="000000"/>
          <w:sz w:val="28"/>
        </w:rPr>
        <w:t xml:space="preserve"> пункта 2 статьи 307 изложить в следующей редакции:</w:t>
      </w:r>
    </w:p>
    <w:bookmarkEnd w:id="73"/>
    <w:bookmarkStart w:name="z79" w:id="74"/>
    <w:p>
      <w:pPr>
        <w:spacing w:after="0"/>
        <w:ind w:left="0"/>
        <w:jc w:val="both"/>
      </w:pPr>
      <w:r>
        <w:rPr>
          <w:rFonts w:ascii="Times New Roman"/>
          <w:b w:val="false"/>
          <w:i w:val="false"/>
          <w:color w:val="000000"/>
          <w:sz w:val="28"/>
        </w:rPr>
        <w:t>
      "некоммерческим организациям, за исключением зарегистрированных в форме акционерных обществ, учреждений и потребительских кооперативов, кроме объединений собственников имущества многоквартирного жилого дома;";</w:t>
      </w:r>
    </w:p>
    <w:bookmarkEnd w:id="74"/>
    <w:bookmarkStart w:name="z80" w:id="7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9)</w:t>
      </w:r>
      <w:r>
        <w:rPr>
          <w:rFonts w:ascii="Times New Roman"/>
          <w:b w:val="false"/>
          <w:i w:val="false"/>
          <w:color w:val="000000"/>
          <w:sz w:val="28"/>
        </w:rPr>
        <w:t xml:space="preserve"> части первой статьи 394 изложить в следующей редакции:</w:t>
      </w:r>
    </w:p>
    <w:bookmarkEnd w:id="75"/>
    <w:bookmarkStart w:name="z81" w:id="76"/>
    <w:p>
      <w:pPr>
        <w:spacing w:after="0"/>
        <w:ind w:left="0"/>
        <w:jc w:val="both"/>
      </w:pPr>
      <w:r>
        <w:rPr>
          <w:rFonts w:ascii="Times New Roman"/>
          <w:b w:val="false"/>
          <w:i w:val="false"/>
          <w:color w:val="000000"/>
          <w:sz w:val="28"/>
        </w:rPr>
        <w:t>
      "9) услуг в рамках деятельности объединения собственников имущества многоквартирного жилого дома по управлению объектом кондоминиума, осуществляемых в соответствии с жилищным законодательством Республики Казахстан;";</w:t>
      </w:r>
    </w:p>
    <w:bookmarkEnd w:id="76"/>
    <w:bookmarkStart w:name="z82" w:id="77"/>
    <w:p>
      <w:pPr>
        <w:spacing w:after="0"/>
        <w:ind w:left="0"/>
        <w:jc w:val="both"/>
      </w:pPr>
      <w:r>
        <w:rPr>
          <w:rFonts w:ascii="Times New Roman"/>
          <w:b w:val="false"/>
          <w:i w:val="false"/>
          <w:color w:val="000000"/>
          <w:sz w:val="28"/>
        </w:rPr>
        <w:t xml:space="preserve">
      5) графу 2 строки 2 таблицы </w:t>
      </w:r>
      <w:r>
        <w:rPr>
          <w:rFonts w:ascii="Times New Roman"/>
          <w:b w:val="false"/>
          <w:i w:val="false"/>
          <w:color w:val="000000"/>
          <w:sz w:val="28"/>
        </w:rPr>
        <w:t>пункта 2</w:t>
      </w:r>
      <w:r>
        <w:rPr>
          <w:rFonts w:ascii="Times New Roman"/>
          <w:b w:val="false"/>
          <w:i w:val="false"/>
          <w:color w:val="000000"/>
          <w:sz w:val="28"/>
        </w:rPr>
        <w:t xml:space="preserve"> статьи 553 изложить в следующей редакции:</w:t>
      </w:r>
    </w:p>
    <w:bookmarkEnd w:id="77"/>
    <w:bookmarkStart w:name="z83" w:id="78"/>
    <w:p>
      <w:pPr>
        <w:spacing w:after="0"/>
        <w:ind w:left="0"/>
        <w:jc w:val="both"/>
      </w:pPr>
      <w:r>
        <w:rPr>
          <w:rFonts w:ascii="Times New Roman"/>
          <w:b w:val="false"/>
          <w:i w:val="false"/>
          <w:color w:val="000000"/>
          <w:sz w:val="28"/>
        </w:rPr>
        <w:t>
      "За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учреждений, финансируемых из средств бюджета, казенных предприятий и объединений собственников имущества многоквартирного жилого дома, учетную регистрацию (перерегистрацию), снятие с учетной регистрации их филиалов и представительств:".</w:t>
      </w:r>
    </w:p>
    <w:bookmarkEnd w:id="78"/>
    <w:bookmarkStart w:name="z84" w:id="7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27 декабря 2017 года "О недрах и недропользовании" (Ведомости Парламента Республики Казахстан, 2017 г., № 23-IV, ст.112; 2018 г., № 10, ст.32; № 19, ст.62; 2019 г., № 7, ст.37):</w:t>
      </w:r>
    </w:p>
    <w:bookmarkEnd w:id="79"/>
    <w:bookmarkStart w:name="z85" w:id="8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19</w:t>
      </w:r>
      <w:r>
        <w:rPr>
          <w:rFonts w:ascii="Times New Roman"/>
          <w:b w:val="false"/>
          <w:i w:val="false"/>
          <w:color w:val="000000"/>
          <w:sz w:val="28"/>
        </w:rPr>
        <w:t>:</w:t>
      </w:r>
    </w:p>
    <w:bookmarkEnd w:id="80"/>
    <w:bookmarkStart w:name="z86" w:id="8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после слова "координатами" дополнить словами ", формирующими замкнутые контуры (границы) на земной поверхности";</w:t>
      </w:r>
    </w:p>
    <w:bookmarkEnd w:id="81"/>
    <w:bookmarkStart w:name="z87" w:id="82"/>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82"/>
    <w:bookmarkStart w:name="z88" w:id="83"/>
    <w:p>
      <w:pPr>
        <w:spacing w:after="0"/>
        <w:ind w:left="0"/>
        <w:jc w:val="both"/>
      </w:pPr>
      <w:r>
        <w:rPr>
          <w:rFonts w:ascii="Times New Roman"/>
          <w:b w:val="false"/>
          <w:i w:val="false"/>
          <w:color w:val="000000"/>
          <w:sz w:val="28"/>
        </w:rPr>
        <w:t>
      "В случаях, предусмотренных настоящим Кодексом, территория разведки или геологического изучения может включать часть блока (неполный блок). Если указанная территория состоит из двух и более неполных блоков, каждый такой блок должен иметь общую сторону хотя бы с одним другим полным или неполным блоком данной территории.";</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90" w:id="84"/>
    <w:p>
      <w:pPr>
        <w:spacing w:after="0"/>
        <w:ind w:left="0"/>
        <w:jc w:val="both"/>
      </w:pPr>
      <w:r>
        <w:rPr>
          <w:rFonts w:ascii="Times New Roman"/>
          <w:b w:val="false"/>
          <w:i w:val="false"/>
          <w:color w:val="000000"/>
          <w:sz w:val="28"/>
        </w:rPr>
        <w:t>
      "3. Внешние границы территории участка недр для проведения операций по добыче полезных ископаемых (участок добычи), по старательству (участок старательства) и использованию пространства недр (участок использования пространства недр) должны образовывать прямоугольник. Если природные особенности или границы иного участка недр не позволяют определить внешние границы территории соответствующего участка добычи, участка старательства или участка использования пространства недр в форме прямоугольника, территория такого участка недр может иметь форму четырехугольника, хотя бы две противоположные стороны которого должны быть параллельны друг другу.</w:t>
      </w:r>
    </w:p>
    <w:bookmarkEnd w:id="84"/>
    <w:bookmarkStart w:name="z91" w:id="85"/>
    <w:p>
      <w:pPr>
        <w:spacing w:after="0"/>
        <w:ind w:left="0"/>
        <w:jc w:val="both"/>
      </w:pPr>
      <w:r>
        <w:rPr>
          <w:rFonts w:ascii="Times New Roman"/>
          <w:b w:val="false"/>
          <w:i w:val="false"/>
          <w:color w:val="000000"/>
          <w:sz w:val="28"/>
        </w:rPr>
        <w:t>
      В случаях, предусмотренных настоящим Кодексом, территория участка добычи может иметь форму многоугольника.";</w:t>
      </w:r>
    </w:p>
    <w:bookmarkEnd w:id="85"/>
    <w:bookmarkStart w:name="z92" w:id="86"/>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6</w:t>
      </w:r>
      <w:r>
        <w:rPr>
          <w:rFonts w:ascii="Times New Roman"/>
          <w:b w:val="false"/>
          <w:i w:val="false"/>
          <w:color w:val="000000"/>
          <w:sz w:val="28"/>
        </w:rPr>
        <w:t xml:space="preserve"> статьи 74 изложить в следующей редакции:</w:t>
      </w:r>
    </w:p>
    <w:bookmarkEnd w:id="86"/>
    <w:bookmarkStart w:name="z93" w:id="87"/>
    <w:p>
      <w:pPr>
        <w:spacing w:after="0"/>
        <w:ind w:left="0"/>
        <w:jc w:val="both"/>
      </w:pPr>
      <w:r>
        <w:rPr>
          <w:rFonts w:ascii="Times New Roman"/>
          <w:b w:val="false"/>
          <w:i w:val="false"/>
          <w:color w:val="000000"/>
          <w:sz w:val="28"/>
        </w:rPr>
        <w:t>
      "Предоставление участков недр в пользование для проведения операций по разведке и добыче полезных ископаемых, а также для старательства в пределах территории поиска и оценки полезных ископаемых при проведении государственного геологического изучения недр не допускается.";</w:t>
      </w:r>
    </w:p>
    <w:bookmarkEnd w:id="87"/>
    <w:bookmarkStart w:name="z94" w:id="8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186</w:t>
      </w:r>
      <w:r>
        <w:rPr>
          <w:rFonts w:ascii="Times New Roman"/>
          <w:b w:val="false"/>
          <w:i w:val="false"/>
          <w:color w:val="000000"/>
          <w:sz w:val="28"/>
        </w:rPr>
        <w:t>:</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96" w:id="89"/>
    <w:p>
      <w:pPr>
        <w:spacing w:after="0"/>
        <w:ind w:left="0"/>
        <w:jc w:val="both"/>
      </w:pPr>
      <w:r>
        <w:rPr>
          <w:rFonts w:ascii="Times New Roman"/>
          <w:b w:val="false"/>
          <w:i w:val="false"/>
          <w:color w:val="000000"/>
          <w:sz w:val="28"/>
        </w:rPr>
        <w:t>
      "2. Выдача лицензии на разведку твердых полезных ископаемых не допускается:</w:t>
      </w:r>
    </w:p>
    <w:bookmarkEnd w:id="89"/>
    <w:bookmarkStart w:name="z97" w:id="90"/>
    <w:p>
      <w:pPr>
        <w:spacing w:after="0"/>
        <w:ind w:left="0"/>
        <w:jc w:val="both"/>
      </w:pPr>
      <w:r>
        <w:rPr>
          <w:rFonts w:ascii="Times New Roman"/>
          <w:b w:val="false"/>
          <w:i w:val="false"/>
          <w:color w:val="000000"/>
          <w:sz w:val="28"/>
        </w:rPr>
        <w:t xml:space="preserve">
      1)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25 настоящего Кодекса;</w:t>
      </w:r>
    </w:p>
    <w:bookmarkEnd w:id="90"/>
    <w:bookmarkStart w:name="z98" w:id="91"/>
    <w:p>
      <w:pPr>
        <w:spacing w:after="0"/>
        <w:ind w:left="0"/>
        <w:jc w:val="both"/>
      </w:pPr>
      <w:r>
        <w:rPr>
          <w:rFonts w:ascii="Times New Roman"/>
          <w:b w:val="false"/>
          <w:i w:val="false"/>
          <w:color w:val="000000"/>
          <w:sz w:val="28"/>
        </w:rPr>
        <w:t>
      2) в отношении блока, полностью расположенного в пределах территории участка недр, находящегося в пользовании у другого лица для проведения операций по добыче углеводородов, без его согласия;</w:t>
      </w:r>
    </w:p>
    <w:bookmarkEnd w:id="91"/>
    <w:bookmarkStart w:name="z99" w:id="92"/>
    <w:p>
      <w:pPr>
        <w:spacing w:after="0"/>
        <w:ind w:left="0"/>
        <w:jc w:val="both"/>
      </w:pPr>
      <w:r>
        <w:rPr>
          <w:rFonts w:ascii="Times New Roman"/>
          <w:b w:val="false"/>
          <w:i w:val="false"/>
          <w:color w:val="000000"/>
          <w:sz w:val="28"/>
        </w:rPr>
        <w:t>
      3) в отношении блока, полностью расположенного в пределах территории участка недр, предоставленного для проведения операций по использованию пространства недр;</w:t>
      </w:r>
    </w:p>
    <w:bookmarkEnd w:id="92"/>
    <w:bookmarkStart w:name="z100" w:id="93"/>
    <w:p>
      <w:pPr>
        <w:spacing w:after="0"/>
        <w:ind w:left="0"/>
        <w:jc w:val="both"/>
      </w:pPr>
      <w:r>
        <w:rPr>
          <w:rFonts w:ascii="Times New Roman"/>
          <w:b w:val="false"/>
          <w:i w:val="false"/>
          <w:color w:val="000000"/>
          <w:sz w:val="28"/>
        </w:rPr>
        <w:t>
      4) в отношении блока, полностью или частично относящегося к территории участка разведки твердых полезных ископаемых по другой лицензии на разведку твердых полезных ископаемых;</w:t>
      </w:r>
    </w:p>
    <w:bookmarkEnd w:id="93"/>
    <w:bookmarkStart w:name="z101" w:id="94"/>
    <w:p>
      <w:pPr>
        <w:spacing w:after="0"/>
        <w:ind w:left="0"/>
        <w:jc w:val="both"/>
      </w:pPr>
      <w:r>
        <w:rPr>
          <w:rFonts w:ascii="Times New Roman"/>
          <w:b w:val="false"/>
          <w:i w:val="false"/>
          <w:color w:val="000000"/>
          <w:sz w:val="28"/>
        </w:rPr>
        <w:t>
      5) в отношении блока, полностью расположенного в пределах территории участка добычи твердых полезных ископаемых или территории, на которую имеется заявление на выдачу лицензии на добычу твердых полезных ископаемых;</w:t>
      </w:r>
    </w:p>
    <w:bookmarkEnd w:id="94"/>
    <w:bookmarkStart w:name="z102" w:id="95"/>
    <w:p>
      <w:pPr>
        <w:spacing w:after="0"/>
        <w:ind w:left="0"/>
        <w:jc w:val="both"/>
      </w:pPr>
      <w:r>
        <w:rPr>
          <w:rFonts w:ascii="Times New Roman"/>
          <w:b w:val="false"/>
          <w:i w:val="false"/>
          <w:color w:val="000000"/>
          <w:sz w:val="28"/>
        </w:rPr>
        <w:t>
      6) в отношении блока, полностью расположенного в пределах территории, на котором проводится ликвидация последствий разведки или добычи твердых полезных ископаемых;</w:t>
      </w:r>
    </w:p>
    <w:bookmarkEnd w:id="95"/>
    <w:bookmarkStart w:name="z103" w:id="96"/>
    <w:p>
      <w:pPr>
        <w:spacing w:after="0"/>
        <w:ind w:left="0"/>
        <w:jc w:val="both"/>
      </w:pPr>
      <w:r>
        <w:rPr>
          <w:rFonts w:ascii="Times New Roman"/>
          <w:b w:val="false"/>
          <w:i w:val="false"/>
          <w:color w:val="000000"/>
          <w:sz w:val="28"/>
        </w:rPr>
        <w:t>
      7) в отношении блока, полностью расположенного в пределах территории участка добычи урана.";</w:t>
      </w:r>
    </w:p>
    <w:bookmarkEnd w:id="96"/>
    <w:bookmarkStart w:name="z104" w:id="97"/>
    <w:p>
      <w:pPr>
        <w:spacing w:after="0"/>
        <w:ind w:left="0"/>
        <w:jc w:val="both"/>
      </w:pPr>
      <w:r>
        <w:rPr>
          <w:rFonts w:ascii="Times New Roman"/>
          <w:b w:val="false"/>
          <w:i w:val="false"/>
          <w:color w:val="000000"/>
          <w:sz w:val="28"/>
        </w:rPr>
        <w:t>
      дополнить пунктом 3 следующего содержания:</w:t>
      </w:r>
    </w:p>
    <w:bookmarkEnd w:id="97"/>
    <w:bookmarkStart w:name="z105" w:id="98"/>
    <w:p>
      <w:pPr>
        <w:spacing w:after="0"/>
        <w:ind w:left="0"/>
        <w:jc w:val="both"/>
      </w:pPr>
      <w:r>
        <w:rPr>
          <w:rFonts w:ascii="Times New Roman"/>
          <w:b w:val="false"/>
          <w:i w:val="false"/>
          <w:color w:val="000000"/>
          <w:sz w:val="28"/>
        </w:rPr>
        <w:t>
      "3. Лицензия на разведку твердых полезных ископаемых, помимо полных блоков, может также быть выдана в отношении следующих неполных (частичных) блоков:</w:t>
      </w:r>
    </w:p>
    <w:bookmarkEnd w:id="98"/>
    <w:bookmarkStart w:name="z106" w:id="99"/>
    <w:p>
      <w:pPr>
        <w:spacing w:after="0"/>
        <w:ind w:left="0"/>
        <w:jc w:val="both"/>
      </w:pPr>
      <w:r>
        <w:rPr>
          <w:rFonts w:ascii="Times New Roman"/>
          <w:b w:val="false"/>
          <w:i w:val="false"/>
          <w:color w:val="000000"/>
          <w:sz w:val="28"/>
        </w:rPr>
        <w:t>
      1) блока, стороны которого полностью охватывают территории (территорию), указанные (указанную) в подпунктах 2), 3), 5), 6) и 7) пункта 2 настоящей статьи;</w:t>
      </w:r>
    </w:p>
    <w:bookmarkEnd w:id="99"/>
    <w:bookmarkStart w:name="z107" w:id="100"/>
    <w:p>
      <w:pPr>
        <w:spacing w:after="0"/>
        <w:ind w:left="0"/>
        <w:jc w:val="both"/>
      </w:pPr>
      <w:r>
        <w:rPr>
          <w:rFonts w:ascii="Times New Roman"/>
          <w:b w:val="false"/>
          <w:i w:val="false"/>
          <w:color w:val="000000"/>
          <w:sz w:val="28"/>
        </w:rPr>
        <w:t>
      2) блока, который частично расположен на территориях (территории), указанных (указанной) в подпунктах 2), 3), 5), 6) и 7) пункта 2 настоящей статьи, при условии, что такой блок имеет хотя бы одну общую сторону с другим неполным (частичным) или полным блоком и такая общая сторона не расположена на указанных территориях;</w:t>
      </w:r>
    </w:p>
    <w:bookmarkEnd w:id="100"/>
    <w:bookmarkStart w:name="z108" w:id="101"/>
    <w:p>
      <w:pPr>
        <w:spacing w:after="0"/>
        <w:ind w:left="0"/>
        <w:jc w:val="both"/>
      </w:pPr>
      <w:r>
        <w:rPr>
          <w:rFonts w:ascii="Times New Roman"/>
          <w:b w:val="false"/>
          <w:i w:val="false"/>
          <w:color w:val="000000"/>
          <w:sz w:val="28"/>
        </w:rPr>
        <w:t xml:space="preserve">
      3) блока, который частично относится к территориям,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25 настоящего Кодекса.</w:t>
      </w:r>
    </w:p>
    <w:bookmarkEnd w:id="101"/>
    <w:bookmarkStart w:name="z109" w:id="102"/>
    <w:p>
      <w:pPr>
        <w:spacing w:after="0"/>
        <w:ind w:left="0"/>
        <w:jc w:val="both"/>
      </w:pPr>
      <w:r>
        <w:rPr>
          <w:rFonts w:ascii="Times New Roman"/>
          <w:b w:val="false"/>
          <w:i w:val="false"/>
          <w:color w:val="000000"/>
          <w:sz w:val="28"/>
        </w:rPr>
        <w:t>
      Включение в лицензию на разведку блока, частично приходящегося на территорию участка недр для проведения операций по добыче углеводородов или твердых полезных ископаемых, допускается только с письменного согласия недропользователей по данным участкам.</w:t>
      </w:r>
    </w:p>
    <w:bookmarkEnd w:id="102"/>
    <w:bookmarkStart w:name="z110" w:id="103"/>
    <w:p>
      <w:pPr>
        <w:spacing w:after="0"/>
        <w:ind w:left="0"/>
        <w:jc w:val="both"/>
      </w:pPr>
      <w:r>
        <w:rPr>
          <w:rFonts w:ascii="Times New Roman"/>
          <w:b w:val="false"/>
          <w:i w:val="false"/>
          <w:color w:val="000000"/>
          <w:sz w:val="28"/>
        </w:rPr>
        <w:t>
      В этом случае территория участка разведки считается сформированной, в том числе из неполных (частичных) блоков по границам территорий, указанных в подпунктах 1), 2) и 3) части первой настоящего пункта. При прекращении обстоятельств, послуживших основанием для формирования неполного (частичного) блока, включенного в лицензию на разведку, данный блок признается полным в целях определения границ территории участка разведки.</w:t>
      </w:r>
    </w:p>
    <w:bookmarkEnd w:id="103"/>
    <w:bookmarkStart w:name="z111" w:id="104"/>
    <w:p>
      <w:pPr>
        <w:spacing w:after="0"/>
        <w:ind w:left="0"/>
        <w:jc w:val="both"/>
      </w:pPr>
      <w:r>
        <w:rPr>
          <w:rFonts w:ascii="Times New Roman"/>
          <w:b w:val="false"/>
          <w:i w:val="false"/>
          <w:color w:val="000000"/>
          <w:sz w:val="28"/>
        </w:rPr>
        <w:t xml:space="preserve">
      Правило, предусмотренное в части третьей настоящего пункта, не применяется к блокам, частично относящимся к территориям,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25 настоящего Кодекса, и включенным в территорию участка разведки. В пределах таких блоков применяется запрет на проведение операций по недропользованию в той части, в которой данные блоки затрагивают территории и объекты,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25 настоящего Кодекса.";</w:t>
      </w:r>
    </w:p>
    <w:bookmarkEnd w:id="104"/>
    <w:bookmarkStart w:name="z112" w:id="10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188 изложить в следующей редакции:</w:t>
      </w:r>
    </w:p>
    <w:bookmarkEnd w:id="105"/>
    <w:bookmarkStart w:name="z113" w:id="106"/>
    <w:p>
      <w:pPr>
        <w:spacing w:after="0"/>
        <w:ind w:left="0"/>
        <w:jc w:val="both"/>
      </w:pPr>
      <w:r>
        <w:rPr>
          <w:rFonts w:ascii="Times New Roman"/>
          <w:b w:val="false"/>
          <w:i w:val="false"/>
          <w:color w:val="000000"/>
          <w:sz w:val="28"/>
        </w:rPr>
        <w:t xml:space="preserve">
      "2. Если к территории, указанной в заявлении, относится блок, предусмотренный подпунктами 1), 2), 3), 4), 5), 6) и 7) </w:t>
      </w:r>
      <w:r>
        <w:rPr>
          <w:rFonts w:ascii="Times New Roman"/>
          <w:b w:val="false"/>
          <w:i w:val="false"/>
          <w:color w:val="000000"/>
          <w:sz w:val="28"/>
        </w:rPr>
        <w:t>пункта 2</w:t>
      </w:r>
      <w:r>
        <w:rPr>
          <w:rFonts w:ascii="Times New Roman"/>
          <w:b w:val="false"/>
          <w:i w:val="false"/>
          <w:color w:val="000000"/>
          <w:sz w:val="28"/>
        </w:rPr>
        <w:t xml:space="preserve"> статьи 186 настоящего Кодекса, или блок, не имеющий общую сторону с другим блоком заявленной территории, такой блок не включается в лицензию, о чем компетентный орган уведомляет заявителя. В течение пяти рабочих дней со дня получения уведомления заявитель вправе отказаться от всех или части подлежащих предоставлению ему блоков. Если по истечении указанного срока заявитель не отказался от всех блоков или отказался от части блоков, заявление рассматривается по существу с учетом положений настоящего пункта.</w:t>
      </w:r>
    </w:p>
    <w:bookmarkEnd w:id="106"/>
    <w:bookmarkStart w:name="z114" w:id="107"/>
    <w:p>
      <w:pPr>
        <w:spacing w:after="0"/>
        <w:ind w:left="0"/>
        <w:jc w:val="both"/>
      </w:pPr>
      <w:r>
        <w:rPr>
          <w:rFonts w:ascii="Times New Roman"/>
          <w:b w:val="false"/>
          <w:i w:val="false"/>
          <w:color w:val="000000"/>
          <w:sz w:val="28"/>
        </w:rPr>
        <w:t xml:space="preserve">
      Если какой-либо неполный (частичный) блок или неполные (частичные) блоки, указанные в заявлении, не отвечают условиям, предусмотренным в подпунктах 1), 2) и 3) пункта 3 </w:t>
      </w:r>
      <w:r>
        <w:rPr>
          <w:rFonts w:ascii="Times New Roman"/>
          <w:b w:val="false"/>
          <w:i w:val="false"/>
          <w:color w:val="000000"/>
          <w:sz w:val="28"/>
        </w:rPr>
        <w:t>статьи 186</w:t>
      </w:r>
      <w:r>
        <w:rPr>
          <w:rFonts w:ascii="Times New Roman"/>
          <w:b w:val="false"/>
          <w:i w:val="false"/>
          <w:color w:val="000000"/>
          <w:sz w:val="28"/>
        </w:rPr>
        <w:t xml:space="preserve"> настоящего Кодекса, данный блок (блоки) также не включается (включаются) в лицензию по правилам части первой настоящей статьи.";  </w:t>
      </w:r>
    </w:p>
    <w:bookmarkEnd w:id="107"/>
    <w:bookmarkStart w:name="z115" w:id="10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209</w:t>
      </w:r>
      <w:r>
        <w:rPr>
          <w:rFonts w:ascii="Times New Roman"/>
          <w:b w:val="false"/>
          <w:i w:val="false"/>
          <w:color w:val="000000"/>
          <w:sz w:val="28"/>
        </w:rPr>
        <w:t xml:space="preserve"> изложить в следующей редакции:</w:t>
      </w:r>
    </w:p>
    <w:bookmarkEnd w:id="108"/>
    <w:bookmarkStart w:name="z116" w:id="109"/>
    <w:p>
      <w:pPr>
        <w:spacing w:after="0"/>
        <w:ind w:left="0"/>
        <w:jc w:val="both"/>
      </w:pPr>
      <w:r>
        <w:rPr>
          <w:rFonts w:ascii="Times New Roman"/>
          <w:b w:val="false"/>
          <w:i w:val="false"/>
          <w:color w:val="000000"/>
          <w:sz w:val="28"/>
        </w:rPr>
        <w:t>
      "Статья 209. Участок добычи твердых полезных ископаемых</w:t>
      </w:r>
    </w:p>
    <w:bookmarkEnd w:id="109"/>
    <w:bookmarkStart w:name="z117" w:id="110"/>
    <w:p>
      <w:pPr>
        <w:spacing w:after="0"/>
        <w:ind w:left="0"/>
        <w:jc w:val="both"/>
      </w:pPr>
      <w:r>
        <w:rPr>
          <w:rFonts w:ascii="Times New Roman"/>
          <w:b w:val="false"/>
          <w:i w:val="false"/>
          <w:color w:val="000000"/>
          <w:sz w:val="28"/>
        </w:rPr>
        <w:t xml:space="preserve">
      1. Внешние границы территории участка добычи твердых полезных ископаемых должны соответствовать требованиям </w:t>
      </w:r>
      <w:r>
        <w:rPr>
          <w:rFonts w:ascii="Times New Roman"/>
          <w:b w:val="false"/>
          <w:i w:val="false"/>
          <w:color w:val="000000"/>
          <w:sz w:val="28"/>
        </w:rPr>
        <w:t>пункта 3</w:t>
      </w:r>
      <w:r>
        <w:rPr>
          <w:rFonts w:ascii="Times New Roman"/>
          <w:b w:val="false"/>
          <w:i w:val="false"/>
          <w:color w:val="000000"/>
          <w:sz w:val="28"/>
        </w:rPr>
        <w:t xml:space="preserve"> статьи 19 настоящего Кодекса и определяться способом, обеспечивающим эффективное использование производственной территории. При невозможности определения внешних границ территории участка добычи твердых полезных ископаемых в соответствии с указанными требованиями они могут образовывать многоугольник с наименее возможным количеством углов. </w:t>
      </w:r>
    </w:p>
    <w:bookmarkEnd w:id="110"/>
    <w:bookmarkStart w:name="z118" w:id="111"/>
    <w:p>
      <w:pPr>
        <w:spacing w:after="0"/>
        <w:ind w:left="0"/>
        <w:jc w:val="both"/>
      </w:pPr>
      <w:r>
        <w:rPr>
          <w:rFonts w:ascii="Times New Roman"/>
          <w:b w:val="false"/>
          <w:i w:val="false"/>
          <w:color w:val="000000"/>
          <w:sz w:val="28"/>
        </w:rPr>
        <w:t xml:space="preserve">
      При определении границ участка добычи твердых полезных ископаемых учитываются: контуры ресурсов твердых полезных ископаемых, обозначенные в отчете, предусмотренном </w:t>
      </w:r>
      <w:r>
        <w:rPr>
          <w:rFonts w:ascii="Times New Roman"/>
          <w:b w:val="false"/>
          <w:i w:val="false"/>
          <w:color w:val="000000"/>
          <w:sz w:val="28"/>
        </w:rPr>
        <w:t>подпунктом 6)</w:t>
      </w:r>
      <w:r>
        <w:rPr>
          <w:rFonts w:ascii="Times New Roman"/>
          <w:b w:val="false"/>
          <w:i w:val="false"/>
          <w:color w:val="000000"/>
          <w:sz w:val="28"/>
        </w:rPr>
        <w:t xml:space="preserve"> пункта 3 статьи 204 настоящего Кодекса, наблюдательные гидрогеологические скважины, расположение рудника и перспектива развития его границ, вспомогательные объекты рудника и объекты инфраструктуры, объекты размещения вскрыши (вмещающей породы) и бедных (некондиционных) руд. </w:t>
      </w:r>
    </w:p>
    <w:bookmarkEnd w:id="111"/>
    <w:bookmarkStart w:name="z119" w:id="112"/>
    <w:p>
      <w:pPr>
        <w:spacing w:after="0"/>
        <w:ind w:left="0"/>
        <w:jc w:val="both"/>
      </w:pPr>
      <w:r>
        <w:rPr>
          <w:rFonts w:ascii="Times New Roman"/>
          <w:b w:val="false"/>
          <w:i w:val="false"/>
          <w:color w:val="000000"/>
          <w:sz w:val="28"/>
        </w:rPr>
        <w:t xml:space="preserve">
      Объекты размещения техногенных минеральных образований горно-перерабатывающего производства также могут располагаться и учитываться при определении границ участка добычи. Объекты размещения техногенных минеральных образований горно-обогатительного производства могут располагаться на отдельном участке недр в соответствии с лицензией на использование пространства недр. </w:t>
      </w:r>
    </w:p>
    <w:bookmarkEnd w:id="112"/>
    <w:bookmarkStart w:name="z120" w:id="113"/>
    <w:p>
      <w:pPr>
        <w:spacing w:after="0"/>
        <w:ind w:left="0"/>
        <w:jc w:val="both"/>
      </w:pPr>
      <w:r>
        <w:rPr>
          <w:rFonts w:ascii="Times New Roman"/>
          <w:b w:val="false"/>
          <w:i w:val="false"/>
          <w:color w:val="000000"/>
          <w:sz w:val="28"/>
        </w:rPr>
        <w:t xml:space="preserve">
      2. Территория участка добычи твердых полезных ископаемых может также иметь внутренние границы, если границы иного участка недр для проведения операций по разведке или добыче твердых полезных ископаемых, добыче углеводородов не позволяют сформировать ее только по внешним границам. В этом случае внутренние границы территории участка добычи определяются внешними территориальными границами указанного иного участка недр."; </w:t>
      </w:r>
    </w:p>
    <w:bookmarkEnd w:id="113"/>
    <w:bookmarkStart w:name="z121" w:id="11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210 изложить в следующей редакции: </w:t>
      </w:r>
    </w:p>
    <w:bookmarkEnd w:id="114"/>
    <w:bookmarkStart w:name="z122" w:id="115"/>
    <w:p>
      <w:pPr>
        <w:spacing w:after="0"/>
        <w:ind w:left="0"/>
        <w:jc w:val="both"/>
      </w:pPr>
      <w:r>
        <w:rPr>
          <w:rFonts w:ascii="Times New Roman"/>
          <w:b w:val="false"/>
          <w:i w:val="false"/>
          <w:color w:val="000000"/>
          <w:sz w:val="28"/>
        </w:rPr>
        <w:t>
      "2. Ежегодные минимальные расходы на операции по добыче устанавливаются по отдельной лицензии на добычу в следующих размерах:</w:t>
      </w:r>
    </w:p>
    <w:bookmarkEnd w:id="115"/>
    <w:bookmarkStart w:name="z123" w:id="116"/>
    <w:p>
      <w:pPr>
        <w:spacing w:after="0"/>
        <w:ind w:left="0"/>
        <w:jc w:val="both"/>
      </w:pPr>
      <w:r>
        <w:rPr>
          <w:rFonts w:ascii="Times New Roman"/>
          <w:b w:val="false"/>
          <w:i w:val="false"/>
          <w:color w:val="000000"/>
          <w:sz w:val="28"/>
        </w:rPr>
        <w:t>
      530-кратного месячного расчетного показателя при добыче на территории участка площадью до пяти гектаров включительно;</w:t>
      </w:r>
    </w:p>
    <w:bookmarkEnd w:id="116"/>
    <w:bookmarkStart w:name="z124" w:id="117"/>
    <w:p>
      <w:pPr>
        <w:spacing w:after="0"/>
        <w:ind w:left="0"/>
        <w:jc w:val="both"/>
      </w:pPr>
      <w:r>
        <w:rPr>
          <w:rFonts w:ascii="Times New Roman"/>
          <w:b w:val="false"/>
          <w:i w:val="false"/>
          <w:color w:val="000000"/>
          <w:sz w:val="28"/>
        </w:rPr>
        <w:t>
      1063-кратного месячного расчетного показателя при добыче на территории участка площадью свыше пяти до ста гектаров включительно;</w:t>
      </w:r>
    </w:p>
    <w:bookmarkEnd w:id="117"/>
    <w:bookmarkStart w:name="z125" w:id="118"/>
    <w:p>
      <w:pPr>
        <w:spacing w:after="0"/>
        <w:ind w:left="0"/>
        <w:jc w:val="both"/>
      </w:pPr>
      <w:r>
        <w:rPr>
          <w:rFonts w:ascii="Times New Roman"/>
          <w:b w:val="false"/>
          <w:i w:val="false"/>
          <w:color w:val="000000"/>
          <w:sz w:val="28"/>
        </w:rPr>
        <w:t>
      10-кратного месячного расчетного показателя дополнительно при расчете за каждый последующий гектар свыше ста до десяти тысяч гектаров включительно;</w:t>
      </w:r>
    </w:p>
    <w:bookmarkEnd w:id="118"/>
    <w:bookmarkStart w:name="z126" w:id="119"/>
    <w:p>
      <w:pPr>
        <w:spacing w:after="0"/>
        <w:ind w:left="0"/>
        <w:jc w:val="both"/>
      </w:pPr>
      <w:r>
        <w:rPr>
          <w:rFonts w:ascii="Times New Roman"/>
          <w:b w:val="false"/>
          <w:i w:val="false"/>
          <w:color w:val="000000"/>
          <w:sz w:val="28"/>
        </w:rPr>
        <w:t>
      120-кратного месячного расчетного показателя дополнительно при расчете за каждый последующий гектар свыше десяти тысяч гектаров.</w:t>
      </w:r>
    </w:p>
    <w:bookmarkEnd w:id="119"/>
    <w:bookmarkStart w:name="z127" w:id="120"/>
    <w:p>
      <w:pPr>
        <w:spacing w:after="0"/>
        <w:ind w:left="0"/>
        <w:jc w:val="both"/>
      </w:pPr>
      <w:r>
        <w:rPr>
          <w:rFonts w:ascii="Times New Roman"/>
          <w:b w:val="false"/>
          <w:i w:val="false"/>
          <w:color w:val="000000"/>
          <w:sz w:val="28"/>
        </w:rPr>
        <w:t>
      3. Если в соответствии с лицензией на добычу и планом горных работ предусматривается добыча руд черных металлов, ежегодные минимальные расходы на операции по добыче по такой лицензии устанавливаются в следующих размерах:</w:t>
      </w:r>
    </w:p>
    <w:bookmarkEnd w:id="120"/>
    <w:bookmarkStart w:name="z128" w:id="121"/>
    <w:p>
      <w:pPr>
        <w:spacing w:after="0"/>
        <w:ind w:left="0"/>
        <w:jc w:val="both"/>
      </w:pPr>
      <w:r>
        <w:rPr>
          <w:rFonts w:ascii="Times New Roman"/>
          <w:b w:val="false"/>
          <w:i w:val="false"/>
          <w:color w:val="000000"/>
          <w:sz w:val="28"/>
        </w:rPr>
        <w:t>
      3170-кратного месячного расчетного показателя при добыче на территории участка площадью до пяти гектаров включительно;</w:t>
      </w:r>
    </w:p>
    <w:bookmarkEnd w:id="121"/>
    <w:bookmarkStart w:name="z129" w:id="122"/>
    <w:p>
      <w:pPr>
        <w:spacing w:after="0"/>
        <w:ind w:left="0"/>
        <w:jc w:val="both"/>
      </w:pPr>
      <w:r>
        <w:rPr>
          <w:rFonts w:ascii="Times New Roman"/>
          <w:b w:val="false"/>
          <w:i w:val="false"/>
          <w:color w:val="000000"/>
          <w:sz w:val="28"/>
        </w:rPr>
        <w:t>
      6350-кратного месячного расчетного показателя при добыче на территории участка площадью свыше пяти до ста гектаров включительно;</w:t>
      </w:r>
    </w:p>
    <w:bookmarkEnd w:id="122"/>
    <w:bookmarkStart w:name="z130" w:id="123"/>
    <w:p>
      <w:pPr>
        <w:spacing w:after="0"/>
        <w:ind w:left="0"/>
        <w:jc w:val="both"/>
      </w:pPr>
      <w:r>
        <w:rPr>
          <w:rFonts w:ascii="Times New Roman"/>
          <w:b w:val="false"/>
          <w:i w:val="false"/>
          <w:color w:val="000000"/>
          <w:sz w:val="28"/>
        </w:rPr>
        <w:t>
      60-кратного месячного расчетного показателя дополнительно при расчете за каждый последующий гектар свыше ста до десяти тысяч гектаров включительно;</w:t>
      </w:r>
    </w:p>
    <w:bookmarkEnd w:id="123"/>
    <w:bookmarkStart w:name="z131" w:id="124"/>
    <w:p>
      <w:pPr>
        <w:spacing w:after="0"/>
        <w:ind w:left="0"/>
        <w:jc w:val="both"/>
      </w:pPr>
      <w:r>
        <w:rPr>
          <w:rFonts w:ascii="Times New Roman"/>
          <w:b w:val="false"/>
          <w:i w:val="false"/>
          <w:color w:val="000000"/>
          <w:sz w:val="28"/>
        </w:rPr>
        <w:t>
      720-кратного месячного расчетного показателя дополнительно при расчете за каждый последующий гектар свыше десяти тысяч гектаров.";</w:t>
      </w:r>
    </w:p>
    <w:bookmarkEnd w:id="124"/>
    <w:bookmarkStart w:name="z132" w:id="12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277</w:t>
      </w:r>
      <w:r>
        <w:rPr>
          <w:rFonts w:ascii="Times New Roman"/>
          <w:b w:val="false"/>
          <w:i w:val="false"/>
          <w:color w:val="000000"/>
          <w:sz w:val="28"/>
        </w:rPr>
        <w:t>:</w:t>
      </w:r>
    </w:p>
    <w:bookmarkEnd w:id="125"/>
    <w:bookmarkStart w:name="z133" w:id="126"/>
    <w:p>
      <w:pPr>
        <w:spacing w:after="0"/>
        <w:ind w:left="0"/>
        <w:jc w:val="both"/>
      </w:pPr>
      <w:r>
        <w:rPr>
          <w:rFonts w:ascii="Times New Roman"/>
          <w:b w:val="false"/>
          <w:i w:val="false"/>
          <w:color w:val="000000"/>
          <w:sz w:val="28"/>
        </w:rPr>
        <w:t>
      дополнить пунктом 3-1 следующего содержания:</w:t>
      </w:r>
    </w:p>
    <w:bookmarkEnd w:id="126"/>
    <w:bookmarkStart w:name="z134" w:id="127"/>
    <w:p>
      <w:pPr>
        <w:spacing w:after="0"/>
        <w:ind w:left="0"/>
        <w:jc w:val="both"/>
      </w:pPr>
      <w:r>
        <w:rPr>
          <w:rFonts w:ascii="Times New Roman"/>
          <w:b w:val="false"/>
          <w:i w:val="false"/>
          <w:color w:val="000000"/>
          <w:sz w:val="28"/>
        </w:rPr>
        <w:t xml:space="preserve">
      "3-1. Приостановить до 1 января 2023 года действие </w:t>
      </w:r>
      <w:r>
        <w:rPr>
          <w:rFonts w:ascii="Times New Roman"/>
          <w:b w:val="false"/>
          <w:i w:val="false"/>
          <w:color w:val="000000"/>
          <w:sz w:val="28"/>
        </w:rPr>
        <w:t>пункта 2</w:t>
      </w:r>
      <w:r>
        <w:rPr>
          <w:rFonts w:ascii="Times New Roman"/>
          <w:b w:val="false"/>
          <w:i w:val="false"/>
          <w:color w:val="000000"/>
          <w:sz w:val="28"/>
        </w:rPr>
        <w:t xml:space="preserve"> статьи 25 в части предоставления права недропользования на разведку или добычу твердых полезных ископаемых и общераспространенных полезных ископаемых, </w:t>
      </w:r>
      <w:r>
        <w:rPr>
          <w:rFonts w:ascii="Times New Roman"/>
          <w:b w:val="false"/>
          <w:i w:val="false"/>
          <w:color w:val="000000"/>
          <w:sz w:val="28"/>
        </w:rPr>
        <w:t>подпункта 1)</w:t>
      </w:r>
      <w:r>
        <w:rPr>
          <w:rFonts w:ascii="Times New Roman"/>
          <w:b w:val="false"/>
          <w:i w:val="false"/>
          <w:color w:val="000000"/>
          <w:sz w:val="28"/>
        </w:rPr>
        <w:t xml:space="preserve"> пункта 2 статьи 186, </w:t>
      </w:r>
      <w:r>
        <w:rPr>
          <w:rFonts w:ascii="Times New Roman"/>
          <w:b w:val="false"/>
          <w:i w:val="false"/>
          <w:color w:val="000000"/>
          <w:sz w:val="28"/>
        </w:rPr>
        <w:t>подпункта 1)</w:t>
      </w:r>
      <w:r>
        <w:rPr>
          <w:rFonts w:ascii="Times New Roman"/>
          <w:b w:val="false"/>
          <w:i w:val="false"/>
          <w:color w:val="000000"/>
          <w:sz w:val="28"/>
        </w:rPr>
        <w:t xml:space="preserve"> пункта 2 статьи 203 настоящего Кодекса."; </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 </w:t>
      </w:r>
    </w:p>
    <w:bookmarkStart w:name="z136" w:id="128"/>
    <w:p>
      <w:pPr>
        <w:spacing w:after="0"/>
        <w:ind w:left="0"/>
        <w:jc w:val="both"/>
      </w:pPr>
      <w:r>
        <w:rPr>
          <w:rFonts w:ascii="Times New Roman"/>
          <w:b w:val="false"/>
          <w:i w:val="false"/>
          <w:color w:val="000000"/>
          <w:sz w:val="28"/>
        </w:rPr>
        <w:t xml:space="preserve">
      "7. Установить, что для целей применения положений </w:t>
      </w:r>
      <w:r>
        <w:rPr>
          <w:rFonts w:ascii="Times New Roman"/>
          <w:b w:val="false"/>
          <w:i w:val="false"/>
          <w:color w:val="000000"/>
          <w:sz w:val="28"/>
        </w:rPr>
        <w:t>пункта 2</w:t>
      </w:r>
      <w:r>
        <w:rPr>
          <w:rFonts w:ascii="Times New Roman"/>
          <w:b w:val="false"/>
          <w:i w:val="false"/>
          <w:color w:val="000000"/>
          <w:sz w:val="28"/>
        </w:rPr>
        <w:t xml:space="preserve"> статьи 186, </w:t>
      </w:r>
      <w:r>
        <w:rPr>
          <w:rFonts w:ascii="Times New Roman"/>
          <w:b w:val="false"/>
          <w:i w:val="false"/>
          <w:color w:val="000000"/>
          <w:sz w:val="28"/>
        </w:rPr>
        <w:t>пункта 2</w:t>
      </w:r>
      <w:r>
        <w:rPr>
          <w:rFonts w:ascii="Times New Roman"/>
          <w:b w:val="false"/>
          <w:i w:val="false"/>
          <w:color w:val="000000"/>
          <w:sz w:val="28"/>
        </w:rPr>
        <w:t xml:space="preserve"> статьи 203 и </w:t>
      </w:r>
      <w:r>
        <w:rPr>
          <w:rFonts w:ascii="Times New Roman"/>
          <w:b w:val="false"/>
          <w:i w:val="false"/>
          <w:color w:val="000000"/>
          <w:sz w:val="28"/>
        </w:rPr>
        <w:t>пункта 2</w:t>
      </w:r>
      <w:r>
        <w:rPr>
          <w:rFonts w:ascii="Times New Roman"/>
          <w:b w:val="false"/>
          <w:i w:val="false"/>
          <w:color w:val="000000"/>
          <w:sz w:val="28"/>
        </w:rPr>
        <w:t xml:space="preserve"> статьи 250 настоящего Кодекса при выдаче соответствующей лицензии на недропользование:</w:t>
      </w:r>
    </w:p>
    <w:bookmarkEnd w:id="128"/>
    <w:bookmarkStart w:name="z137" w:id="129"/>
    <w:p>
      <w:pPr>
        <w:spacing w:after="0"/>
        <w:ind w:left="0"/>
        <w:jc w:val="both"/>
      </w:pPr>
      <w:r>
        <w:rPr>
          <w:rFonts w:ascii="Times New Roman"/>
          <w:b w:val="false"/>
          <w:i w:val="false"/>
          <w:color w:val="000000"/>
          <w:sz w:val="28"/>
        </w:rPr>
        <w:t>
      1) к территории участка недр, находящегося в пользовании у другого лица для проведения операций по добыче углеводородов, приравниваются контрактная территория, определенная горным отводом к контракту на недропользование по углеводородам, а также территория, в отношении которой действует протокол о заключении контракта на добычу углеводородов по результатам прямых переговоров либо по итогам конкурса на предоставление права недропользования, состоявшихся до введения в действие настоящего Кодекса;</w:t>
      </w:r>
    </w:p>
    <w:bookmarkEnd w:id="129"/>
    <w:bookmarkStart w:name="z138" w:id="130"/>
    <w:p>
      <w:pPr>
        <w:spacing w:after="0"/>
        <w:ind w:left="0"/>
        <w:jc w:val="both"/>
      </w:pPr>
      <w:r>
        <w:rPr>
          <w:rFonts w:ascii="Times New Roman"/>
          <w:b w:val="false"/>
          <w:i w:val="false"/>
          <w:color w:val="000000"/>
          <w:sz w:val="28"/>
        </w:rPr>
        <w:t>
      2) к территории участка недр, предоставленного для проведения операций по разведке твердых полезных ископаемых (территория участка разведки), приравниваются контрактная территория, определенная геологическим отводом к контракту по твердым полезным ископаемым или общераспространенным полезным ископаемым, а также территория, в отношении которой действует протокол о заключении контракта на разведку твердых полезных ископаемых или общераспространенных полезных ископаемых по результатам прямых переговоров либо по итогам конкурса на предоставление права недропользования, состоявшихся до введения в действие настоящего Кодекса;</w:t>
      </w:r>
    </w:p>
    <w:bookmarkEnd w:id="130"/>
    <w:bookmarkStart w:name="z139" w:id="131"/>
    <w:p>
      <w:pPr>
        <w:spacing w:after="0"/>
        <w:ind w:left="0"/>
        <w:jc w:val="both"/>
      </w:pPr>
      <w:r>
        <w:rPr>
          <w:rFonts w:ascii="Times New Roman"/>
          <w:b w:val="false"/>
          <w:i w:val="false"/>
          <w:color w:val="000000"/>
          <w:sz w:val="28"/>
        </w:rPr>
        <w:t>
      3) к территории участка недр, предоставленного для проведения операций по добыче твердых полезных ископаемых или общераспространенных полезных ископаемых (территория участка добычи) или использования пространства недр, приравниваются контрактная территория, определенная горным отводом к контракту по твердым полезным ископаемым или общераспространенным полезным ископаемым или, соответственно, к контракту на строительство и (или) эксплуатацию подземных сооружений, не связанных с разведкой и (или) добычей, а также территория, в отношении которой действует протокол о заключении контракта на добычу твердых полезных ископаемых или общераспространенных полезных ископаемых или контракта на строительство и (или) эксплуатацию подземных сооружений, не связанных с разведкой и (или) добычей, по результатам прямых переговоров либо по итогам конкурса на предоставление права недропользования, состоявшихся до введения в действие настоящего Кодекса.";</w:t>
      </w:r>
    </w:p>
    <w:bookmarkEnd w:id="131"/>
    <w:bookmarkStart w:name="z140" w:id="13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278</w:t>
      </w:r>
      <w:r>
        <w:rPr>
          <w:rFonts w:ascii="Times New Roman"/>
          <w:b w:val="false"/>
          <w:i w:val="false"/>
          <w:color w:val="000000"/>
          <w:sz w:val="28"/>
        </w:rPr>
        <w:t>:</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42" w:id="133"/>
    <w:p>
      <w:pPr>
        <w:spacing w:after="0"/>
        <w:ind w:left="0"/>
        <w:jc w:val="both"/>
      </w:pPr>
      <w:r>
        <w:rPr>
          <w:rFonts w:ascii="Times New Roman"/>
          <w:b w:val="false"/>
          <w:i w:val="false"/>
          <w:color w:val="000000"/>
          <w:sz w:val="28"/>
        </w:rPr>
        <w:t xml:space="preserve">
      "3. Установить, что предоставление права недропользования лицу, ставшему победителем конкурса на предоставление права недропользования по твердым полезным ископаемым или общераспространенным полезным ископаемым, состоявшегося до дня введения в действие настоящего Кодекса, а также лицу, в отношении которого компетентным органом или местным исполнительным органом области, города республиканского значения, столицы принято решение о заключении контракта на недропользование по твердым полезным ископаемым или общераспространенным полезным ископаемым по результатам прямых переговоров либо по итогам конкурса на предоставление права недропользования, признанного несостоявшимся, осуществляется путем заключения контракта с компетентным органом или местным исполнительным органом области, города республиканского значения, столицы в порядке и на условиях,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недрах и недропользовании", действовавшим на день введения в действие настоящего Кодекса, с учетом следующего:</w:t>
      </w:r>
    </w:p>
    <w:bookmarkEnd w:id="133"/>
    <w:bookmarkStart w:name="z143" w:id="134"/>
    <w:p>
      <w:pPr>
        <w:spacing w:after="0"/>
        <w:ind w:left="0"/>
        <w:jc w:val="both"/>
      </w:pPr>
      <w:r>
        <w:rPr>
          <w:rFonts w:ascii="Times New Roman"/>
          <w:b w:val="false"/>
          <w:i w:val="false"/>
          <w:color w:val="000000"/>
          <w:sz w:val="28"/>
        </w:rPr>
        <w:t>
      1) контракт на недропользование заключается на основе положений модельных контрактов, утвержденных компетентным органом;</w:t>
      </w:r>
    </w:p>
    <w:bookmarkEnd w:id="134"/>
    <w:bookmarkStart w:name="z144" w:id="135"/>
    <w:p>
      <w:pPr>
        <w:spacing w:after="0"/>
        <w:ind w:left="0"/>
        <w:jc w:val="both"/>
      </w:pPr>
      <w:r>
        <w:rPr>
          <w:rFonts w:ascii="Times New Roman"/>
          <w:b w:val="false"/>
          <w:i w:val="false"/>
          <w:color w:val="000000"/>
          <w:sz w:val="28"/>
        </w:rPr>
        <w:t xml:space="preserve">
      2) проект контракта на разведку твердых полезных ископаемых или общераспространенных полезных ископаемых с утвержденным планом разведки, разработанным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 и получившим положительное заключение государственной экологической экспертизы, должен быть представлен компетентному органу или местному исполнительному органу области, города республиканского значения, столицы не позднее десяти месяцев со дня объявления итогов конкурса на предоставление права недропользования (признания конкурса несостоявшимся) или подписания протокола прямых переговоров. Указанный срок может быть продлен компетентным органом или местным исполнительным органом области, города республиканского значения, столицы по заявлению лица, которому предоставляется право недропользования;  </w:t>
      </w:r>
    </w:p>
    <w:bookmarkEnd w:id="135"/>
    <w:bookmarkStart w:name="z145" w:id="136"/>
    <w:p>
      <w:pPr>
        <w:spacing w:after="0"/>
        <w:ind w:left="0"/>
        <w:jc w:val="both"/>
      </w:pPr>
      <w:r>
        <w:rPr>
          <w:rFonts w:ascii="Times New Roman"/>
          <w:b w:val="false"/>
          <w:i w:val="false"/>
          <w:color w:val="000000"/>
          <w:sz w:val="28"/>
        </w:rPr>
        <w:t xml:space="preserve">
      3) проект контракта на добычу твердых полезных ископаемых или общераспространенных полезных ископаемых с утвержденным планом горных работ, составленным в соответствии со </w:t>
      </w:r>
      <w:r>
        <w:rPr>
          <w:rFonts w:ascii="Times New Roman"/>
          <w:b w:val="false"/>
          <w:i w:val="false"/>
          <w:color w:val="000000"/>
          <w:sz w:val="28"/>
        </w:rPr>
        <w:t>статьей 216</w:t>
      </w:r>
      <w:r>
        <w:rPr>
          <w:rFonts w:ascii="Times New Roman"/>
          <w:b w:val="false"/>
          <w:i w:val="false"/>
          <w:color w:val="000000"/>
          <w:sz w:val="28"/>
        </w:rPr>
        <w:t xml:space="preserve"> настоящего Кодекса и получившим предусмотренные настоящим Кодексом согласования, должен быть представлен компетентному органу или местному исполнительному органу области, города республиканского значения, столицы не позднее двадцати одного месяца со дня объявления итогов конкурса на предоставление права недропользования (признания конкурса несостоявшимся) или подписания протокола прямых переговоров. Указанный срок может быть продлен компетентным органом или местным исполнительным органом области, города республиканского значения, столицы по заявлению лица, которому предоставляется право недропользования. </w:t>
      </w:r>
    </w:p>
    <w:bookmarkEnd w:id="136"/>
    <w:bookmarkStart w:name="z146" w:id="137"/>
    <w:p>
      <w:pPr>
        <w:spacing w:after="0"/>
        <w:ind w:left="0"/>
        <w:jc w:val="both"/>
      </w:pPr>
      <w:r>
        <w:rPr>
          <w:rFonts w:ascii="Times New Roman"/>
          <w:b w:val="false"/>
          <w:i w:val="false"/>
          <w:color w:val="000000"/>
          <w:sz w:val="28"/>
        </w:rPr>
        <w:t>
      Условия контракта на недропользование определяются рабочей группой компетентного органа или местного исполнительного органа области, города республиканского значения, столицы, создаваемой в соответствии с частью шестой пункта 12 настоящей статьи. Согласованный сторонами проект контракта на недропользование подлежит правовой экспертизе. Проект контракта на добычу твердых полезных ископаемых также подлежит экономической экспертизе уполномоченным органом в области государственного планирования. Проект контракта на добычу общераспространенных полезных ископаемых подлежит экономической экспертизе местным исполнительным органом области, города республиканского значения, столицы. Контракт на недропользование должен быть заключен в срок не позднее шести месяцев с даты представления проекта контракта в соответствии с частью первой настоящего пункта. Указанный срок может быть продлен компетентным органом или местным исполнительным органом области, города республиканского значения, столицы по заявлению лица, которому предоставляется право недропользования.</w:t>
      </w:r>
    </w:p>
    <w:bookmarkEnd w:id="137"/>
    <w:bookmarkStart w:name="z147" w:id="138"/>
    <w:p>
      <w:pPr>
        <w:spacing w:after="0"/>
        <w:ind w:left="0"/>
        <w:jc w:val="both"/>
      </w:pPr>
      <w:r>
        <w:rPr>
          <w:rFonts w:ascii="Times New Roman"/>
          <w:b w:val="false"/>
          <w:i w:val="false"/>
          <w:color w:val="000000"/>
          <w:sz w:val="28"/>
        </w:rPr>
        <w:t xml:space="preserve">
      По контрактам на добычу, заключенным в соответствии с настоящим пунктом, недропользователь обязан обеспечить наличие плана ликвидации, получившего положительное заключение комплексной экспертизы уполномоченного органа по твердым полезным ископаемым, не позднее одного года со дня заключения контракта на добычу. Последующие внесение изменений в план ликвидации и проведение комплексной экспертизы плана ликвидации осуществляются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217 настоящего Кодекса.   </w:t>
      </w:r>
    </w:p>
    <w:bookmarkEnd w:id="138"/>
    <w:bookmarkStart w:name="z148" w:id="139"/>
    <w:p>
      <w:pPr>
        <w:spacing w:after="0"/>
        <w:ind w:left="0"/>
        <w:jc w:val="both"/>
      </w:pPr>
      <w:r>
        <w:rPr>
          <w:rFonts w:ascii="Times New Roman"/>
          <w:b w:val="false"/>
          <w:i w:val="false"/>
          <w:color w:val="000000"/>
          <w:sz w:val="28"/>
        </w:rPr>
        <w:t xml:space="preserve">
      Контракты на недропользование, заключенные в соответствии с настоящим пунктом, для целей применения положений настоящей главы приравниваются к контрактам на недропользование, заключенным до введения в действие настоящего Кодекса."; </w:t>
      </w:r>
    </w:p>
    <w:bookmarkEnd w:id="139"/>
    <w:bookmarkStart w:name="z149" w:id="140"/>
    <w:p>
      <w:pPr>
        <w:spacing w:after="0"/>
        <w:ind w:left="0"/>
        <w:jc w:val="both"/>
      </w:pPr>
      <w:r>
        <w:rPr>
          <w:rFonts w:ascii="Times New Roman"/>
          <w:b w:val="false"/>
          <w:i w:val="false"/>
          <w:color w:val="000000"/>
          <w:sz w:val="28"/>
        </w:rPr>
        <w:t xml:space="preserve">
      дополнить пунктом 3-1 следующего содержания: </w:t>
      </w:r>
    </w:p>
    <w:bookmarkEnd w:id="140"/>
    <w:bookmarkStart w:name="z150" w:id="141"/>
    <w:p>
      <w:pPr>
        <w:spacing w:after="0"/>
        <w:ind w:left="0"/>
        <w:jc w:val="both"/>
      </w:pPr>
      <w:r>
        <w:rPr>
          <w:rFonts w:ascii="Times New Roman"/>
          <w:b w:val="false"/>
          <w:i w:val="false"/>
          <w:color w:val="000000"/>
          <w:sz w:val="28"/>
        </w:rPr>
        <w:t>
      "3-1. Установить, что по письменному обращению заявителя право на разведку или добычу общераспространенных полезных ископаемых, используемых для строительства (реконструкции) и ремонта автомобильных дорог общего пользования, железных дорог, находящихся в государственной собственности, а также для реконструкции и ремонта гидросооружений и гидротехнических сооружений, до 1 января 2026 года предоставляется путем выдачи письменного разрешения местного исполнительного органа области, города республиканского значения, столицы по согласованию с территориальными подразделениями уполномоченного органа по изучению недр и уполномоченного органа в области охраны окружающей среды в порядке, определенном уполномоченным органом в области твердых полезных ископаемых. Срок действия такого разрешения не может превышать срок действия соответствующего договора на строительство (реконструкцию) и ремонт автомобильных дорог общего пользования, железных дорог, гидросооружений и гидротехнических сооружений, находящихся в государственной собственности, для осуществления которых было предоставлено право недропользования. Государственный орган, являющийся заказчиком строительства (реконструкции) и ремонта объектов, находящихся в государственной собственности, утверждает перечень подрядчиков (субподрядчиков), которые вправе осуществлять разведку или добычу общераспространенных полезных ископаемых для целей строительства (реконструкции) и ремонта. Недропользователи, осуществляющие добычу общераспространенных полезных ископаемых на основании разрешения, выданного в соответствии с настоящим пунктом, не вправе отчуждать их третьим лицам.</w:t>
      </w:r>
    </w:p>
    <w:bookmarkEnd w:id="141"/>
    <w:bookmarkStart w:name="z151" w:id="142"/>
    <w:p>
      <w:pPr>
        <w:spacing w:after="0"/>
        <w:ind w:left="0"/>
        <w:jc w:val="both"/>
      </w:pPr>
      <w:r>
        <w:rPr>
          <w:rFonts w:ascii="Times New Roman"/>
          <w:b w:val="false"/>
          <w:i w:val="false"/>
          <w:color w:val="000000"/>
          <w:sz w:val="28"/>
        </w:rPr>
        <w:t xml:space="preserve">
      Разрешение на разведку или добычу общераспространенных полезных ископаемых выдается в пределах территорий, расположенных на расстоянии не более десяти километров от реконструируемых или спроектированных автомобильных дорог общего пользования, железных дорог, заказчиком которых является соответствующий государственный орган, а также гидросооружений и гидротехнических сооружений. При этом такое разрешение выдается на территории, не указанные в </w:t>
      </w:r>
      <w:r>
        <w:rPr>
          <w:rFonts w:ascii="Times New Roman"/>
          <w:b w:val="false"/>
          <w:i w:val="false"/>
          <w:color w:val="000000"/>
          <w:sz w:val="28"/>
        </w:rPr>
        <w:t>подпункте 2)</w:t>
      </w:r>
      <w:r>
        <w:rPr>
          <w:rFonts w:ascii="Times New Roman"/>
          <w:b w:val="false"/>
          <w:i w:val="false"/>
          <w:color w:val="000000"/>
          <w:sz w:val="28"/>
        </w:rPr>
        <w:t xml:space="preserve"> пункта 3 статьи 70 настоящего Кодекса.</w:t>
      </w:r>
    </w:p>
    <w:bookmarkEnd w:id="142"/>
    <w:bookmarkStart w:name="z152" w:id="143"/>
    <w:p>
      <w:pPr>
        <w:spacing w:after="0"/>
        <w:ind w:left="0"/>
        <w:jc w:val="both"/>
      </w:pPr>
      <w:r>
        <w:rPr>
          <w:rFonts w:ascii="Times New Roman"/>
          <w:b w:val="false"/>
          <w:i w:val="false"/>
          <w:color w:val="000000"/>
          <w:sz w:val="28"/>
        </w:rPr>
        <w:t xml:space="preserve">
      Наличие разрешения на разведку или добычу общераспространенных полезных ископаемых, выданного на основании настоящего пункта, не препятствует предоставлению права недропользования другим лицам в соответствии с настоящим Кодексом. В этом случае проведение операций по недропользованию несколькими недропользователями регулируется </w:t>
      </w:r>
      <w:r>
        <w:rPr>
          <w:rFonts w:ascii="Times New Roman"/>
          <w:b w:val="false"/>
          <w:i w:val="false"/>
          <w:color w:val="000000"/>
          <w:sz w:val="28"/>
        </w:rPr>
        <w:t>статьей 24</w:t>
      </w:r>
      <w:r>
        <w:rPr>
          <w:rFonts w:ascii="Times New Roman"/>
          <w:b w:val="false"/>
          <w:i w:val="false"/>
          <w:color w:val="000000"/>
          <w:sz w:val="28"/>
        </w:rPr>
        <w:t xml:space="preserve"> настоящего Кодекса. </w:t>
      </w:r>
    </w:p>
    <w:bookmarkEnd w:id="143"/>
    <w:bookmarkStart w:name="z153" w:id="144"/>
    <w:p>
      <w:pPr>
        <w:spacing w:after="0"/>
        <w:ind w:left="0"/>
        <w:jc w:val="both"/>
      </w:pPr>
      <w:r>
        <w:rPr>
          <w:rFonts w:ascii="Times New Roman"/>
          <w:b w:val="false"/>
          <w:i w:val="false"/>
          <w:color w:val="000000"/>
          <w:sz w:val="28"/>
        </w:rPr>
        <w:t xml:space="preserve">
      Разрешение на разведку или добычу общераспространенных полезных ископаемых может быть выдано на территории, занятые другими недропользователями, с их предварительного письменного согласия и при условии заключения соглашения,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24 настоящего Кодекса.</w:t>
      </w:r>
    </w:p>
    <w:bookmarkEnd w:id="144"/>
    <w:bookmarkStart w:name="z154" w:id="145"/>
    <w:p>
      <w:pPr>
        <w:spacing w:after="0"/>
        <w:ind w:left="0"/>
        <w:jc w:val="both"/>
      </w:pPr>
      <w:r>
        <w:rPr>
          <w:rFonts w:ascii="Times New Roman"/>
          <w:b w:val="false"/>
          <w:i w:val="false"/>
          <w:color w:val="000000"/>
          <w:sz w:val="28"/>
        </w:rPr>
        <w:t>
      Разрешение на разведку или добычу общераспространенных полезных ископаемых не относится к разрешениям, регулируемым в соответствии с законодательством Республики Казахстан о разрешениях и уведомлениях.";</w:t>
      </w:r>
    </w:p>
    <w:bookmarkEnd w:id="145"/>
    <w:bookmarkStart w:name="z155" w:id="1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46"/>
    <w:bookmarkStart w:name="z156" w:id="147"/>
    <w:p>
      <w:pPr>
        <w:spacing w:after="0"/>
        <w:ind w:left="0"/>
        <w:jc w:val="both"/>
      </w:pPr>
      <w:r>
        <w:rPr>
          <w:rFonts w:ascii="Times New Roman"/>
          <w:b w:val="false"/>
          <w:i w:val="false"/>
          <w:color w:val="000000"/>
          <w:sz w:val="28"/>
        </w:rPr>
        <w:t>
      часть четвертую изложить в следующей редакции:</w:t>
      </w:r>
    </w:p>
    <w:bookmarkEnd w:id="147"/>
    <w:bookmarkStart w:name="z157" w:id="148"/>
    <w:p>
      <w:pPr>
        <w:spacing w:after="0"/>
        <w:ind w:left="0"/>
        <w:jc w:val="both"/>
      </w:pPr>
      <w:r>
        <w:rPr>
          <w:rFonts w:ascii="Times New Roman"/>
          <w:b w:val="false"/>
          <w:i w:val="false"/>
          <w:color w:val="000000"/>
          <w:sz w:val="28"/>
        </w:rPr>
        <w:t>
      "Участки недр для проведения операций по разведке или добыче твердых полезных ископаемых в пределах территорий, предусмотренных частью первой настоящего пункта, предоставляются в пользование на основании аукциона. Порядок проведения аукциона и выдачи по его итогам лицензии на разведку или добычу твердых полезных ископаемых определяется компетентным органом. Аукцион проводится по решению компетентного органа. По территориям, предусмотренным подпунктом 2) части первой настоящего пункта, решение компетентного органа о проведении аукциона принимается по предложению недропользователя, по заявлению которого соответствующие территории включены в программу управления государственным фондом недр.";</w:t>
      </w:r>
    </w:p>
    <w:bookmarkEnd w:id="148"/>
    <w:bookmarkStart w:name="z158" w:id="149"/>
    <w:p>
      <w:pPr>
        <w:spacing w:after="0"/>
        <w:ind w:left="0"/>
        <w:jc w:val="both"/>
      </w:pPr>
      <w:r>
        <w:rPr>
          <w:rFonts w:ascii="Times New Roman"/>
          <w:b w:val="false"/>
          <w:i w:val="false"/>
          <w:color w:val="000000"/>
          <w:sz w:val="28"/>
        </w:rPr>
        <w:t>
      часть пятую исключить;</w:t>
      </w:r>
    </w:p>
    <w:bookmarkEnd w:id="149"/>
    <w:bookmarkStart w:name="z159" w:id="150"/>
    <w:p>
      <w:pPr>
        <w:spacing w:after="0"/>
        <w:ind w:left="0"/>
        <w:jc w:val="both"/>
      </w:pPr>
      <w:r>
        <w:rPr>
          <w:rFonts w:ascii="Times New Roman"/>
          <w:b w:val="false"/>
          <w:i w:val="false"/>
          <w:color w:val="000000"/>
          <w:sz w:val="28"/>
        </w:rPr>
        <w:t>
      часть седьмую изложить в следующей редакции:</w:t>
      </w:r>
    </w:p>
    <w:bookmarkEnd w:id="150"/>
    <w:bookmarkStart w:name="z160" w:id="151"/>
    <w:p>
      <w:pPr>
        <w:spacing w:after="0"/>
        <w:ind w:left="0"/>
        <w:jc w:val="both"/>
      </w:pPr>
      <w:r>
        <w:rPr>
          <w:rFonts w:ascii="Times New Roman"/>
          <w:b w:val="false"/>
          <w:i w:val="false"/>
          <w:color w:val="000000"/>
          <w:sz w:val="28"/>
        </w:rPr>
        <w:t>
      "Помимо иных требований, устанавливаемых правилами проведения аукциона, к участию в аукционе могут быть допущены заявители, обладающие:</w:t>
      </w:r>
    </w:p>
    <w:bookmarkEnd w:id="151"/>
    <w:bookmarkStart w:name="z161" w:id="152"/>
    <w:p>
      <w:pPr>
        <w:spacing w:after="0"/>
        <w:ind w:left="0"/>
        <w:jc w:val="both"/>
      </w:pPr>
      <w:r>
        <w:rPr>
          <w:rFonts w:ascii="Times New Roman"/>
          <w:b w:val="false"/>
          <w:i w:val="false"/>
          <w:color w:val="000000"/>
          <w:sz w:val="28"/>
        </w:rPr>
        <w:t>
      для проведения операций по разведке – профессиональными и финансовыми возможностями, достаточными для покрытия минимальных расходов на операции по разведке не менее чем на десяти блоках в течение первого года;</w:t>
      </w:r>
    </w:p>
    <w:bookmarkEnd w:id="152"/>
    <w:bookmarkStart w:name="z162" w:id="153"/>
    <w:p>
      <w:pPr>
        <w:spacing w:after="0"/>
        <w:ind w:left="0"/>
        <w:jc w:val="both"/>
      </w:pPr>
      <w:r>
        <w:rPr>
          <w:rFonts w:ascii="Times New Roman"/>
          <w:b w:val="false"/>
          <w:i w:val="false"/>
          <w:color w:val="000000"/>
          <w:sz w:val="28"/>
        </w:rPr>
        <w:t>
      для проведения операций по добыче – профессиональными, техническими и финансовыми возможностями, достаточными для покрытия минимальных расходов на добычу не менее чем на ста гектарах в течение первого года. Несоответствие заявителя указанным требованиям является основанием для отказа в допуске к участию в аукционе.";</w:t>
      </w:r>
    </w:p>
    <w:bookmarkEnd w:id="153"/>
    <w:bookmarkStart w:name="z163" w:id="154"/>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154"/>
    <w:bookmarkStart w:name="z164" w:id="155"/>
    <w:p>
      <w:pPr>
        <w:spacing w:after="0"/>
        <w:ind w:left="0"/>
        <w:jc w:val="both"/>
      </w:pPr>
      <w:r>
        <w:rPr>
          <w:rFonts w:ascii="Times New Roman"/>
          <w:b w:val="false"/>
          <w:i w:val="false"/>
          <w:color w:val="000000"/>
          <w:sz w:val="28"/>
        </w:rPr>
        <w:t xml:space="preserve">
      "5. В случае досрочного прекращения контракта на добычу (контракта на совмещенную разведку и добычу, по которому проводились операции по добыче) по твердым полезным ископаемым, заключенного до введения в действие настоящего Кодекса, решением компетентного органа участок недр, затрагивающий контрактную территорию по прекращенному контракту, предоставляется в пользование для проведения операций по разведке или добыче твердых полезных ископаемых по итогам аукциона, проводимого в порядке,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настоящей статьи, с учетом особенностей, установленных настоящим пунктом.</w:t>
      </w:r>
    </w:p>
    <w:bookmarkEnd w:id="155"/>
    <w:bookmarkStart w:name="z165" w:id="156"/>
    <w:p>
      <w:pPr>
        <w:spacing w:after="0"/>
        <w:ind w:left="0"/>
        <w:jc w:val="both"/>
      </w:pPr>
      <w:r>
        <w:rPr>
          <w:rFonts w:ascii="Times New Roman"/>
          <w:b w:val="false"/>
          <w:i w:val="false"/>
          <w:color w:val="000000"/>
          <w:sz w:val="28"/>
        </w:rPr>
        <w:t>
      Объявление о проведении аукциона должно быть опубликовано не позднее трех месяцев со дня прекращения права недропользования либо со дня вступления в силу решения суда в случае обжалования решения компетентного органа о прекращении права недропользования. Срок между объявлением о проведении аукциона и датой его проведения должен составлять не менее месяца.";</w:t>
      </w:r>
    </w:p>
    <w:bookmarkEnd w:id="156"/>
    <w:bookmarkStart w:name="z166" w:id="157"/>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13</w:t>
      </w:r>
      <w:r>
        <w:rPr>
          <w:rFonts w:ascii="Times New Roman"/>
          <w:b w:val="false"/>
          <w:i w:val="false"/>
          <w:color w:val="000000"/>
          <w:sz w:val="28"/>
        </w:rPr>
        <w:t xml:space="preserve"> изложить в следующей редакции: </w:t>
      </w:r>
    </w:p>
    <w:bookmarkEnd w:id="157"/>
    <w:bookmarkStart w:name="z167" w:id="158"/>
    <w:p>
      <w:pPr>
        <w:spacing w:after="0"/>
        <w:ind w:left="0"/>
        <w:jc w:val="both"/>
      </w:pPr>
      <w:r>
        <w:rPr>
          <w:rFonts w:ascii="Times New Roman"/>
          <w:b w:val="false"/>
          <w:i w:val="false"/>
          <w:color w:val="000000"/>
          <w:sz w:val="28"/>
        </w:rPr>
        <w:t xml:space="preserve">
      "Если объемы добычи общераспространенных полезных ископаемых или твердых полезных ископаемых, кроме урана, предусмотренные рабочей программой контракта на недропользование, фактически изменяются менее чем на двадцать процентов в физическом выражении, внесение изменений в рабочую программу не требуется. Такие изменения в объеме добычи считаются соответствующими условиям контракта. Содержание рабочей программы контракта на недропользование и ее форма определяются компетентным органом.";  </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Start w:name="z169" w:id="159"/>
    <w:p>
      <w:pPr>
        <w:spacing w:after="0"/>
        <w:ind w:left="0"/>
        <w:jc w:val="both"/>
      </w:pPr>
      <w:r>
        <w:rPr>
          <w:rFonts w:ascii="Times New Roman"/>
          <w:b w:val="false"/>
          <w:i w:val="false"/>
          <w:color w:val="000000"/>
          <w:sz w:val="28"/>
        </w:rPr>
        <w:t>
      "19. При прекращении действия контракта, заключенного до введения в действие настоящего Кодекса, исполнение обязательств по ликвидации последствий недропользования осуществляется в порядке, определенном настоящим Кодексом, с учетом следующего:</w:t>
      </w:r>
    </w:p>
    <w:bookmarkEnd w:id="159"/>
    <w:bookmarkStart w:name="z170" w:id="160"/>
    <w:p>
      <w:pPr>
        <w:spacing w:after="0"/>
        <w:ind w:left="0"/>
        <w:jc w:val="both"/>
      </w:pPr>
      <w:r>
        <w:rPr>
          <w:rFonts w:ascii="Times New Roman"/>
          <w:b w:val="false"/>
          <w:i w:val="false"/>
          <w:color w:val="000000"/>
          <w:sz w:val="28"/>
        </w:rPr>
        <w:t>
      в отсутствие плана ликвидации за два года до истечения срока действия контракта на добычу твердых полезных ископаемых, за исключением урана, или контракта на добычу общераспространенных полезных ископаемых либо к моменту их досрочного прекращения при разработке проекта ликвидации принимаются во внимание соответствующие технические особенности ликвидации, предусмотренные в инструкции по составлению плана ликвидации;</w:t>
      </w:r>
    </w:p>
    <w:bookmarkEnd w:id="160"/>
    <w:bookmarkStart w:name="z171" w:id="161"/>
    <w:p>
      <w:pPr>
        <w:spacing w:after="0"/>
        <w:ind w:left="0"/>
        <w:jc w:val="both"/>
      </w:pPr>
      <w:r>
        <w:rPr>
          <w:rFonts w:ascii="Times New Roman"/>
          <w:b w:val="false"/>
          <w:i w:val="false"/>
          <w:color w:val="000000"/>
          <w:sz w:val="28"/>
        </w:rPr>
        <w:t>
      при прекращении действия разрешения на разведку или добычу общераспространенных полезных ископаемых для использования в целях строительства (реконструкции) и ремонта автомобильных дорог общего пользования, железных дорог, находящихся в государственной собственности, гидросооружений и гидротехнических сооружений исполнение обязательств по ликвидации последствий недропользования осуществляется путем рекультивации нарушенных земель в соответствии с земельным законодательством Республики Казахстан.</w:t>
      </w:r>
    </w:p>
    <w:bookmarkEnd w:id="161"/>
    <w:bookmarkStart w:name="z172" w:id="162"/>
    <w:p>
      <w:pPr>
        <w:spacing w:after="0"/>
        <w:ind w:left="0"/>
        <w:jc w:val="both"/>
      </w:pPr>
      <w:r>
        <w:rPr>
          <w:rFonts w:ascii="Times New Roman"/>
          <w:b w:val="false"/>
          <w:i w:val="false"/>
          <w:color w:val="000000"/>
          <w:sz w:val="28"/>
        </w:rPr>
        <w:t>
      Лица, приступившие к ликвидации последствий операций по добыче полезных ископаемых до введения в действие настоящего Кодекса, обязаны обеспечить ее завершение в порядке и сроки, установленные настоящим Кодексом.";</w:t>
      </w:r>
    </w:p>
    <w:bookmarkEnd w:id="162"/>
    <w:bookmarkStart w:name="z173" w:id="163"/>
    <w:p>
      <w:pPr>
        <w:spacing w:after="0"/>
        <w:ind w:left="0"/>
        <w:jc w:val="both"/>
      </w:pPr>
      <w:r>
        <w:rPr>
          <w:rFonts w:ascii="Times New Roman"/>
          <w:b w:val="false"/>
          <w:i w:val="false"/>
          <w:color w:val="000000"/>
          <w:sz w:val="28"/>
        </w:rPr>
        <w:t>
      "22. Обладатели права недропользования по контрактам, заключенным до введения в действие настоящего Кодекса, вправе осуществлять деятельность на участке недр в соответствии с проектными документами, утвержденными в порядке, установленном законодательством Республики Казахстан, действовавшим до введения в действие настоящего Кодекса.</w:t>
      </w:r>
    </w:p>
    <w:bookmarkEnd w:id="163"/>
    <w:bookmarkStart w:name="z174" w:id="164"/>
    <w:p>
      <w:pPr>
        <w:spacing w:after="0"/>
        <w:ind w:left="0"/>
        <w:jc w:val="both"/>
      </w:pPr>
      <w:r>
        <w:rPr>
          <w:rFonts w:ascii="Times New Roman"/>
          <w:b w:val="false"/>
          <w:i w:val="false"/>
          <w:color w:val="000000"/>
          <w:sz w:val="28"/>
        </w:rPr>
        <w:t>
      Изменения в указанные проектные документы с учетом положения части третьей настоящего пункта вносятся согласно положениям о внесении изменений в проектные документы, предусмотренным настоящим Кодексом. При этом показатели проектных документов должны соответствовать аналогичным показателям, предусмотренным рабочей программой контракта.</w:t>
      </w:r>
    </w:p>
    <w:bookmarkEnd w:id="164"/>
    <w:bookmarkStart w:name="z175" w:id="165"/>
    <w:p>
      <w:pPr>
        <w:spacing w:after="0"/>
        <w:ind w:left="0"/>
        <w:jc w:val="both"/>
      </w:pPr>
      <w:r>
        <w:rPr>
          <w:rFonts w:ascii="Times New Roman"/>
          <w:b w:val="false"/>
          <w:i w:val="false"/>
          <w:color w:val="000000"/>
          <w:sz w:val="28"/>
        </w:rPr>
        <w:t>
      Если объемы добычи общераспространенных полезных ископаемых или твердых полезных ископаемых, за исключением урана, по контрактам на недропользование, заключенным до введения в действие настоящего Кодекса, определенные утвержденными проектными документами, изменяются менее чем на двадцать процентов в физическом выражении от утвержденных проектных показателей, такие изменения не являются основанием для обязательного внесения изменения в указанные проектные документы (разработки проектного документа в соответствии с настоящим Кодексом).";</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дополнить частью десятой следующего содержания:</w:t>
      </w:r>
    </w:p>
    <w:bookmarkStart w:name="z177" w:id="166"/>
    <w:p>
      <w:pPr>
        <w:spacing w:after="0"/>
        <w:ind w:left="0"/>
        <w:jc w:val="both"/>
      </w:pPr>
      <w:r>
        <w:rPr>
          <w:rFonts w:ascii="Times New Roman"/>
          <w:b w:val="false"/>
          <w:i w:val="false"/>
          <w:color w:val="000000"/>
          <w:sz w:val="28"/>
        </w:rPr>
        <w:t>
      "Порядок передачи государственных техногенных минеральных образований, предусмотренной настоящим пунктом, определяется уполномоченным органом в области твердых полезных ископаемых.";</w:t>
      </w:r>
    </w:p>
    <w:bookmarkEnd w:id="166"/>
    <w:bookmarkStart w:name="z178" w:id="1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25</w:t>
      </w:r>
      <w:r>
        <w:rPr>
          <w:rFonts w:ascii="Times New Roman"/>
          <w:b w:val="false"/>
          <w:i w:val="false"/>
          <w:color w:val="000000"/>
          <w:sz w:val="28"/>
        </w:rPr>
        <w:t>:</w:t>
      </w:r>
    </w:p>
    <w:bookmarkEnd w:id="167"/>
    <w:bookmarkStart w:name="z179" w:id="168"/>
    <w:p>
      <w:pPr>
        <w:spacing w:after="0"/>
        <w:ind w:left="0"/>
        <w:jc w:val="both"/>
      </w:pPr>
      <w:r>
        <w:rPr>
          <w:rFonts w:ascii="Times New Roman"/>
          <w:b w:val="false"/>
          <w:i w:val="false"/>
          <w:color w:val="000000"/>
          <w:sz w:val="28"/>
        </w:rPr>
        <w:t>
      часть первую дополнить предложением вторым следующего содержания:</w:t>
      </w:r>
    </w:p>
    <w:bookmarkEnd w:id="168"/>
    <w:bookmarkStart w:name="z180" w:id="169"/>
    <w:p>
      <w:pPr>
        <w:spacing w:after="0"/>
        <w:ind w:left="0"/>
        <w:jc w:val="both"/>
      </w:pPr>
      <w:r>
        <w:rPr>
          <w:rFonts w:ascii="Times New Roman"/>
          <w:b w:val="false"/>
          <w:i w:val="false"/>
          <w:color w:val="000000"/>
          <w:sz w:val="28"/>
        </w:rPr>
        <w:t>
      "При этом, если обладателем права недропользования по контрактам на разведку твердых полезных ископаемых и разведку общераспространенных полезных ископаемых либо по контрактам на добычу твердых полезных ископаемых и добычу общераспространенных полезных ископаемых с контрактными территориями, расположенными в границах формируемого участка разведки или участка добычи твердых полезных ископаемых, является одно и то же лицо, переход на лицензионный режим недропользования (переоформление прав недропользования) осуществляется одновременно по обоим контрактам на разведку твердых полезных ископаемых и разведку общераспространенных полезных ископаемых либо по контрактам на добычу твердых полезных ископаемых и добычу общераспространенных полезных ископаемых путем выдачи одной лицензии соответственно на разведку твердых полезных ископаемых или добычу твердых полезных ископаемых.";</w:t>
      </w:r>
    </w:p>
    <w:bookmarkEnd w:id="169"/>
    <w:bookmarkStart w:name="z181" w:id="170"/>
    <w:p>
      <w:pPr>
        <w:spacing w:after="0"/>
        <w:ind w:left="0"/>
        <w:jc w:val="both"/>
      </w:pPr>
      <w:r>
        <w:rPr>
          <w:rFonts w:ascii="Times New Roman"/>
          <w:b w:val="false"/>
          <w:i w:val="false"/>
          <w:color w:val="000000"/>
          <w:sz w:val="28"/>
        </w:rPr>
        <w:t>
      части пятую и восьмую изложить в следующей редакции:</w:t>
      </w:r>
    </w:p>
    <w:bookmarkEnd w:id="170"/>
    <w:bookmarkStart w:name="z182" w:id="171"/>
    <w:p>
      <w:pPr>
        <w:spacing w:after="0"/>
        <w:ind w:left="0"/>
        <w:jc w:val="both"/>
      </w:pPr>
      <w:r>
        <w:rPr>
          <w:rFonts w:ascii="Times New Roman"/>
          <w:b w:val="false"/>
          <w:i w:val="false"/>
          <w:color w:val="000000"/>
          <w:sz w:val="28"/>
        </w:rPr>
        <w:t xml:space="preserve">
      "Лицензия выдается на срок, определяемый в соответствии с настоящим Кодексом. Данный срок не должен превышать срок контракта на недропользование, взамен которого выдается лицензия, а в случае переоформления права недропользования одновременно по контрактам по твердым полезным ископаемым и общераспространенным полезным ископаемым – срок контракта по твердым полезным ископаемым. При этом для целей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211 настоящего Кодекса срок лицензии на добычу твердых полезных ископаемых, выданной взамен контракта (контрактов) на недропользование, может быть продлен на период до двадцати пяти последовательных лет.";</w:t>
      </w:r>
    </w:p>
    <w:bookmarkEnd w:id="171"/>
    <w:bookmarkStart w:name="z183" w:id="172"/>
    <w:p>
      <w:pPr>
        <w:spacing w:after="0"/>
        <w:ind w:left="0"/>
        <w:jc w:val="both"/>
      </w:pPr>
      <w:r>
        <w:rPr>
          <w:rFonts w:ascii="Times New Roman"/>
          <w:b w:val="false"/>
          <w:i w:val="false"/>
          <w:color w:val="000000"/>
          <w:sz w:val="28"/>
        </w:rPr>
        <w:t xml:space="preserve">
      "В случае выдачи лицензии на недропользование в соответствии с настоящим пунктом положения подпунктов 2), 4) </w:t>
      </w:r>
      <w:r>
        <w:rPr>
          <w:rFonts w:ascii="Times New Roman"/>
          <w:b w:val="false"/>
          <w:i w:val="false"/>
          <w:color w:val="000000"/>
          <w:sz w:val="28"/>
        </w:rPr>
        <w:t>пункта 1</w:t>
      </w:r>
      <w:r>
        <w:rPr>
          <w:rFonts w:ascii="Times New Roman"/>
          <w:b w:val="false"/>
          <w:i w:val="false"/>
          <w:color w:val="000000"/>
          <w:sz w:val="28"/>
        </w:rPr>
        <w:t xml:space="preserve"> статьи 25 и подпункта 1) </w:t>
      </w:r>
      <w:r>
        <w:rPr>
          <w:rFonts w:ascii="Times New Roman"/>
          <w:b w:val="false"/>
          <w:i w:val="false"/>
          <w:color w:val="000000"/>
          <w:sz w:val="28"/>
        </w:rPr>
        <w:t>пункта 2</w:t>
      </w:r>
      <w:r>
        <w:rPr>
          <w:rFonts w:ascii="Times New Roman"/>
          <w:b w:val="false"/>
          <w:i w:val="false"/>
          <w:color w:val="000000"/>
          <w:sz w:val="28"/>
        </w:rPr>
        <w:t xml:space="preserve"> статьи 40 настоящего Кодекса к указанной лицензии не применяются.".</w:t>
      </w:r>
    </w:p>
    <w:bookmarkEnd w:id="172"/>
    <w:bookmarkStart w:name="z184" w:id="17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ст.35; № 15-16, ст.109; № 20, ст.121; Ведомости Парламента Республики Казахстан, 1996 г., № 1, ст.180; № 14, ст.274; 1997 г., № 12, ст.183; 1998 г., № 5-6, ст.50; № 17-18, ст.224; 1999 г., № 20, ст.727; 2000 г., № 3-4, ст.63, 64; № 22, ст.408; 2001 г., № 1, ст.1; № 8, ст.52; № 24, ст.338; 2002 г., № 18, ст.157; 2003 г., № 4, ст.25; № 15, ст.139; 2004 г., № 5, ст.30; 2005 г., № 13, ст.53; № 14, ст.55, 58; № 23, ст.104; 2006 г., № 10, ст.52; № 15, ст.95; № 23, ст.141; 2007 г., № 3, ст.20; 2008 г., № 12, ст.52; № 23, ст.114; № 24, ст.126, 129; 2009 г., № 24, ст.122, 125; 2010 г., № 1-2, ст.2; № 5, ст.23; 2011 г., № 11, ст.102; № 12, ст.111; № 17, ст.136; 2012 г., № 2, ст.14; № 13, ст.91; № 21-22, ст.124; 2013 г., № 10-11, ст.56; 2014 г., № 1, ст.9; № 4-5, ст.24; № 12, ст.82; № 14, ст.84; № 19-І, 19-II, ст.96; № 21, ст.122; № 23, ст.143; 2015 г., № 8, ст.42; № 15, ст.78; № 16, ст.79; № 20-IV, cт.113; № 22-VI, cт.159; № 23-І, ст.169; 2016 г., № 24, ст.124; 2017 г., № 4, ст.7; № 22-III, ст.109; 2018 г., № 13, ст.41; 2019 г., № 2, ст.6; № 7, ст.37; № 15-16, ст.67;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w:t>
      </w:r>
    </w:p>
    <w:bookmarkEnd w:id="173"/>
    <w:bookmarkStart w:name="z185" w:id="174"/>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p>
    <w:bookmarkEnd w:id="174"/>
    <w:bookmarkStart w:name="z186" w:id="175"/>
    <w:p>
      <w:pPr>
        <w:spacing w:after="0"/>
        <w:ind w:left="0"/>
        <w:jc w:val="both"/>
      </w:pPr>
      <w:r>
        <w:rPr>
          <w:rFonts w:ascii="Times New Roman"/>
          <w:b w:val="false"/>
          <w:i w:val="false"/>
          <w:color w:val="000000"/>
          <w:sz w:val="28"/>
        </w:rPr>
        <w:t>
      "В случаях, предусмотренных законодательными актами Республики Казахстан, юридические лица, являющиеся некоммерческими организациями, могут действовать на основании общего положения об организациях данного вида или типового устава, содержание которого определяется соответствующим уполномоченным государственным органом.".</w:t>
      </w:r>
    </w:p>
    <w:bookmarkEnd w:id="175"/>
    <w:bookmarkStart w:name="z187" w:id="176"/>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ст.106; Ведомости Парламента Республики Казахстан, 1996 г., № 2, ст.184; № 15, ст.281; № 19, ст.370; 1997 г., № 5, ст.58; № 13-14, ст.205; № 22, ст.333; 1998 г., № 11-12, ст.176; № 17-18, ст.224; 1999 г., № 20, ст.727; 2000 г., № 3-4, ст.66; № 22, ст.408; 2001 г., № 8, ст.52; № 9, ст.86; 2002 г., № 17, ст.155; 2003 г., № 5, ст.31; № 10, ст.51; № 11, ст.56, 67; № 15, ст.138, 139; 2004 г., № 11-12, ст.66; № 15, ст.86; № 16, ст.91; № 23, ст.140; 2005 г., № 7-8, ст.24; № 14, ст.55, 58; № 23, ст.104; 2006 г., № 3, ст.22; № 4, ст.24; № 8, ст.45; № 11, ст.55; № 16, ст.99; 2007 г., № 2, ст.18; № 4, ст.28, 33; 2008 г., № 17-18, ст.72; № 20, ст.88; № 23, ст.114; 2009 г., № 2-3, ст.16, 18, 21; № 17, ст.81; № 19, ст.88; № 24, ст.134; 2010 г., № 5, ст.23; № 7, ст.28; № 17-18, ст.111; 2011 г., № 3, ст.32; № 5, ст.43; № 6, ст.50; № 12, ст.111; № 13, ст.116; № 14, ст.117; № 24, ст.196; 2012 г., № 2, ст.15; № 8, ст.64; № 10, ст.77; № 13, ст.91; № 20, ст.121; № 21-22, ст.124; № 23-24, ст.125; 2013 г., № 10-11, ст.56; № 15, ст.76; 2014 г., № 1, ст.9; № 4-5, ст.24; № 6, ст.27; № 10, ст.52; № 11, ст.61; № 12, ст.82; № 19-I, 19-II, ст.94, 96; № 21, ст.122; № 22, ст.131; № 23, ст.143; 2015 г., № 8, ст.45; № 13, ст.68; № 15, ст.78; № 16, ст.79; № 20-IV, ст.113; № 20-VII, ст.115; № 21-II, ст.130; № 21-ІІІ, ст.137; № 22-I, ст.140, 143; № 22-ІІІ, ст.149; № 22-V, ст.156; № 22-VI, ст.159; 2016 г., № 6, ст.45; № 7-II, ст.55; № 8-I, ст.65; № 12, ст.87; № 22, ст.116; № 24, ст.126; 2017 г., № 4, ст.7; № 9, ст.21; № 13, ст.45; № 21, ст.98; № 22-III, ст.109; № 23-III, ст.111; № 24, ст.115; 2018 г., № 10, ст.32; № 13, ст.41; № 14, ст.44; № 15, ст.47; 2019 г., № 2, ст.6; № 7, ст.37; № 15-16, ст.67;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w:t>
      </w:r>
    </w:p>
    <w:bookmarkEnd w:id="176"/>
    <w:bookmarkStart w:name="z188" w:id="177"/>
    <w:p>
      <w:pPr>
        <w:spacing w:after="0"/>
        <w:ind w:left="0"/>
        <w:jc w:val="both"/>
      </w:pPr>
      <w:r>
        <w:rPr>
          <w:rFonts w:ascii="Times New Roman"/>
          <w:b w:val="false"/>
          <w:i w:val="false"/>
          <w:color w:val="000000"/>
          <w:sz w:val="28"/>
        </w:rPr>
        <w:t xml:space="preserve">
      1) подпункт 1) </w:t>
      </w:r>
      <w:r>
        <w:rPr>
          <w:rFonts w:ascii="Times New Roman"/>
          <w:b w:val="false"/>
          <w:i w:val="false"/>
          <w:color w:val="000000"/>
          <w:sz w:val="28"/>
        </w:rPr>
        <w:t>пункта 2</w:t>
      </w:r>
      <w:r>
        <w:rPr>
          <w:rFonts w:ascii="Times New Roman"/>
          <w:b w:val="false"/>
          <w:i w:val="false"/>
          <w:color w:val="000000"/>
          <w:sz w:val="28"/>
        </w:rPr>
        <w:t xml:space="preserve"> статьи 36 после слов "использования жилищных выплат," дополнить словами "денег,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End w:id="177"/>
    <w:bookmarkStart w:name="z189" w:id="1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2-1)</w:t>
      </w:r>
      <w:r>
        <w:rPr>
          <w:rFonts w:ascii="Times New Roman"/>
          <w:b w:val="false"/>
          <w:i w:val="false"/>
          <w:color w:val="000000"/>
          <w:sz w:val="28"/>
        </w:rPr>
        <w:t xml:space="preserve"> части второй пункта 1 статьи 51 дополнить словами ",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End w:id="178"/>
    <w:bookmarkStart w:name="z190" w:id="179"/>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ст.84; 1999 г., № 13, ст.431; № 23, ст.921; 2001 г., № 15-16, ст.228; 2002 г., № 6, ст.71; 2003 г., № 11, ст.67; 2004 г., № 14, ст.82; № 17, ст.101; № 23, ст.142; 2006 г., № 16, ст.103; 2007 г., № 9, ст.67; № 10, ст.69; № 15, ст.106, 108; № 18, ст.143; 2009 г., № 11-12, ст.54; № 18, ст.84; № 24, ст.122; 2010 г., № 5, ст.23; № 10, ст.52; 2011 г., № 1, ст.2, 3; № 5, ст.43; № 6, ст.50; № 10, ст.86; № 11, ст.102; № 16, ст.128, 129; 2012 г., № 1, ст.5; № 3, ст.21; № 4, ст.32; № 5, ст.41; № 15, ст.97; № 21-22, ст.124; 2013 г., № 9, ст.51; № 14, ст.72, 75; № 15, ст.77; 2014 г., № 1, ст.4; № 14, ст.84, 86; № 16, ст.90; № 19-I, 19-II, ст.96; № 23, ст.143; № 24, ст.144; 2015 г., № 1, ст.2; № 20-IV, ст.113; № 22-V, ст.154, 158; № 23-II, ст.170; 2016 г., № 8-I, ст.65; № 12, ст.87; № 23, ст.118; 2017 г., № 8, ст.16; № 11, ст.29; № 21, ст.98; 2018 г., № 10, ст.32; № 16, ст.56; № 24, ст.93; 2019 г., № 7, ст.39; № 9-10, ст.52;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w:t>
      </w:r>
    </w:p>
    <w:bookmarkEnd w:id="179"/>
    <w:bookmarkStart w:name="z191" w:id="18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изложить в следующей редакции:</w:t>
      </w:r>
    </w:p>
    <w:bookmarkStart w:name="z193" w:id="181"/>
    <w:p>
      <w:pPr>
        <w:spacing w:after="0"/>
        <w:ind w:left="0"/>
        <w:jc w:val="both"/>
      </w:pPr>
      <w:r>
        <w:rPr>
          <w:rFonts w:ascii="Times New Roman"/>
          <w:b w:val="false"/>
          <w:i w:val="false"/>
          <w:color w:val="000000"/>
          <w:sz w:val="28"/>
        </w:rPr>
        <w:t>
      "2) осуществлением права пользования квартирами, нежилыми помещениями и получением коммунальных услуг;</w:t>
      </w:r>
    </w:p>
    <w:bookmarkEnd w:id="181"/>
    <w:bookmarkStart w:name="z194" w:id="182"/>
    <w:p>
      <w:pPr>
        <w:spacing w:after="0"/>
        <w:ind w:left="0"/>
        <w:jc w:val="both"/>
      </w:pPr>
      <w:r>
        <w:rPr>
          <w:rFonts w:ascii="Times New Roman"/>
          <w:b w:val="false"/>
          <w:i w:val="false"/>
          <w:color w:val="000000"/>
          <w:sz w:val="28"/>
        </w:rPr>
        <w:t>
      3) требованиями к индивидуальным и многоквартирным жилым домам;";</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96" w:id="183"/>
    <w:p>
      <w:pPr>
        <w:spacing w:after="0"/>
        <w:ind w:left="0"/>
        <w:jc w:val="both"/>
      </w:pPr>
      <w:r>
        <w:rPr>
          <w:rFonts w:ascii="Times New Roman"/>
          <w:b w:val="false"/>
          <w:i w:val="false"/>
          <w:color w:val="000000"/>
          <w:sz w:val="28"/>
        </w:rPr>
        <w:t>
      "4. Проживание (пребывание) в гостиницах, пансионатах, интернатах, домах престарелых и других объектах аналогичного назначения регулируется законодательством Республики Казахстан.";</w:t>
      </w:r>
    </w:p>
    <w:bookmarkEnd w:id="183"/>
    <w:bookmarkStart w:name="z197" w:id="18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w:t>
      </w:r>
      <w:r>
        <w:rPr>
          <w:rFonts w:ascii="Times New Roman"/>
          <w:b w:val="false"/>
          <w:i w:val="false"/>
          <w:color w:val="000000"/>
          <w:sz w:val="28"/>
        </w:rPr>
        <w:t xml:space="preserve">:  </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  </w:t>
      </w:r>
    </w:p>
    <w:bookmarkStart w:name="z199" w:id="185"/>
    <w:p>
      <w:pPr>
        <w:spacing w:after="0"/>
        <w:ind w:left="0"/>
        <w:jc w:val="both"/>
      </w:pPr>
      <w:r>
        <w:rPr>
          <w:rFonts w:ascii="Times New Roman"/>
          <w:b w:val="false"/>
          <w:i w:val="false"/>
          <w:color w:val="000000"/>
          <w:sz w:val="28"/>
        </w:rPr>
        <w:t>
      "1) аварийный многоквартирный жилой дом – многоквартирный жилой дом, в котором основные несущие конструкции (фундаменты, колонны, несущие стены, балки, перекрытия) утратили несущую способность и дальнейшая эксплуатация которого представляет опасность для жизни проживающих (пребывающих), признанный не подлежащим восстановлению заключением юридического лица, аккредитованного на осуществление технического надзора и технического обследования надежности и устойчивости зданий и сооружений;</w:t>
      </w:r>
    </w:p>
    <w:bookmarkEnd w:id="185"/>
    <w:bookmarkStart w:name="z200" w:id="186"/>
    <w:p>
      <w:pPr>
        <w:spacing w:after="0"/>
        <w:ind w:left="0"/>
        <w:jc w:val="both"/>
      </w:pPr>
      <w:r>
        <w:rPr>
          <w:rFonts w:ascii="Times New Roman"/>
          <w:b w:val="false"/>
          <w:i w:val="false"/>
          <w:color w:val="000000"/>
          <w:sz w:val="28"/>
        </w:rPr>
        <w:t>
      1-1)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bookmarkEnd w:id="186"/>
    <w:bookmarkStart w:name="z201" w:id="187"/>
    <w:p>
      <w:pPr>
        <w:spacing w:after="0"/>
        <w:ind w:left="0"/>
        <w:jc w:val="both"/>
      </w:pPr>
      <w:r>
        <w:rPr>
          <w:rFonts w:ascii="Times New Roman"/>
          <w:b w:val="false"/>
          <w:i w:val="false"/>
          <w:color w:val="000000"/>
          <w:sz w:val="28"/>
        </w:rPr>
        <w:t>
      1-2) военнослужащие – граждане Республики Казахстан, состоящие на воинской службе в Вооруженных Силах, других войсках и воинских формированиях Республики Казахстан;";</w:t>
      </w:r>
    </w:p>
    <w:bookmarkEnd w:id="187"/>
    <w:bookmarkStart w:name="z202" w:id="188"/>
    <w:p>
      <w:pPr>
        <w:spacing w:after="0"/>
        <w:ind w:left="0"/>
        <w:jc w:val="both"/>
      </w:pPr>
      <w:r>
        <w:rPr>
          <w:rFonts w:ascii="Times New Roman"/>
          <w:b w:val="false"/>
          <w:i w:val="false"/>
          <w:color w:val="000000"/>
          <w:sz w:val="28"/>
        </w:rPr>
        <w:t>
      дополнить подпунктами 1-3), 1-4) и 1-5) следующего содержания:</w:t>
      </w:r>
    </w:p>
    <w:bookmarkEnd w:id="188"/>
    <w:bookmarkStart w:name="z203" w:id="189"/>
    <w:p>
      <w:pPr>
        <w:spacing w:after="0"/>
        <w:ind w:left="0"/>
        <w:jc w:val="both"/>
      </w:pPr>
      <w:r>
        <w:rPr>
          <w:rFonts w:ascii="Times New Roman"/>
          <w:b w:val="false"/>
          <w:i w:val="false"/>
          <w:color w:val="000000"/>
          <w:sz w:val="28"/>
        </w:rPr>
        <w:t xml:space="preserve">
      "1-3) управляющая компания – физическое или юридическое лицо, оказывающее услуги по управлению объектом кондоминиума на основании заключенного договора; </w:t>
      </w:r>
    </w:p>
    <w:bookmarkEnd w:id="189"/>
    <w:bookmarkStart w:name="z204" w:id="190"/>
    <w:p>
      <w:pPr>
        <w:spacing w:after="0"/>
        <w:ind w:left="0"/>
        <w:jc w:val="both"/>
      </w:pPr>
      <w:r>
        <w:rPr>
          <w:rFonts w:ascii="Times New Roman"/>
          <w:b w:val="false"/>
          <w:i w:val="false"/>
          <w:color w:val="000000"/>
          <w:sz w:val="28"/>
        </w:rPr>
        <w:t>
      1-4) бюджетные организации – государственные учреждения и казенные предприятия;</w:t>
      </w:r>
    </w:p>
    <w:bookmarkEnd w:id="190"/>
    <w:bookmarkStart w:name="z205" w:id="191"/>
    <w:p>
      <w:pPr>
        <w:spacing w:after="0"/>
        <w:ind w:left="0"/>
        <w:jc w:val="both"/>
      </w:pPr>
      <w:r>
        <w:rPr>
          <w:rFonts w:ascii="Times New Roman"/>
          <w:b w:val="false"/>
          <w:i w:val="false"/>
          <w:color w:val="000000"/>
          <w:sz w:val="28"/>
        </w:rPr>
        <w:t>
      1-5) ведомственный жилищный фонд – служебные жилища, находящиеся на балансе государственных учреждений, предназначенные для предоставления государственным служащим, назначаемым на должность в порядке ротации, по решению жилищной комиссии для проживания на период исполнения должностных обязанностей без права дальнейшей приватизации;";</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207" w:id="192"/>
    <w:p>
      <w:pPr>
        <w:spacing w:after="0"/>
        <w:ind w:left="0"/>
        <w:jc w:val="both"/>
      </w:pPr>
      <w:r>
        <w:rPr>
          <w:rFonts w:ascii="Times New Roman"/>
          <w:b w:val="false"/>
          <w:i w:val="false"/>
          <w:color w:val="000000"/>
          <w:sz w:val="28"/>
        </w:rPr>
        <w:t>
      "2) индивидуальная (раздельная) собственность – собственность граждан, юридических лиц, государства на квартиру, нежилое помещение;</w:t>
      </w:r>
    </w:p>
    <w:bookmarkEnd w:id="192"/>
    <w:bookmarkStart w:name="z208" w:id="193"/>
    <w:p>
      <w:pPr>
        <w:spacing w:after="0"/>
        <w:ind w:left="0"/>
        <w:jc w:val="both"/>
      </w:pPr>
      <w:r>
        <w:rPr>
          <w:rFonts w:ascii="Times New Roman"/>
          <w:b w:val="false"/>
          <w:i w:val="false"/>
          <w:color w:val="000000"/>
          <w:sz w:val="28"/>
        </w:rPr>
        <w:t>
      3) голосование – процесс принятия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осуществляемый путем открытого волеизъявления на собрании, проводимом явочным порядком, или посредством письменного опроса. Голосование может осуществляться посредством объектов информатизации в сфере жилищных отношений и жилищно-коммунального хозяйства;</w:t>
      </w:r>
    </w:p>
    <w:bookmarkEnd w:id="193"/>
    <w:bookmarkStart w:name="z209" w:id="194"/>
    <w:p>
      <w:pPr>
        <w:spacing w:after="0"/>
        <w:ind w:left="0"/>
        <w:jc w:val="both"/>
      </w:pPr>
      <w:r>
        <w:rPr>
          <w:rFonts w:ascii="Times New Roman"/>
          <w:b w:val="false"/>
          <w:i w:val="false"/>
          <w:color w:val="000000"/>
          <w:sz w:val="28"/>
        </w:rPr>
        <w:t>
      4) арендный дом – многоквартирный жилой дом, принадлежащий на праве собственности физическому или юридическому лицу, квартиры в котором предназначены для передачи внаем;</w:t>
      </w:r>
    </w:p>
    <w:bookmarkEnd w:id="194"/>
    <w:bookmarkStart w:name="z210" w:id="195"/>
    <w:p>
      <w:pPr>
        <w:spacing w:after="0"/>
        <w:ind w:left="0"/>
        <w:jc w:val="both"/>
      </w:pPr>
      <w:r>
        <w:rPr>
          <w:rFonts w:ascii="Times New Roman"/>
          <w:b w:val="false"/>
          <w:i w:val="false"/>
          <w:color w:val="000000"/>
          <w:sz w:val="28"/>
        </w:rPr>
        <w:t>
      5) наймодатель – сторона в договоре найма жилища, являющаяся собственником жилища или лицом, уполномоченным собственником сдавать жилище внаем;</w:t>
      </w:r>
    </w:p>
    <w:bookmarkEnd w:id="195"/>
    <w:bookmarkStart w:name="z211" w:id="196"/>
    <w:p>
      <w:pPr>
        <w:spacing w:after="0"/>
        <w:ind w:left="0"/>
        <w:jc w:val="both"/>
      </w:pPr>
      <w:r>
        <w:rPr>
          <w:rFonts w:ascii="Times New Roman"/>
          <w:b w:val="false"/>
          <w:i w:val="false"/>
          <w:color w:val="000000"/>
          <w:sz w:val="28"/>
        </w:rPr>
        <w:t>
      6) наниматель – сторона в договоре найма жилища, получающая в пользование жилище или его часть;";</w:t>
      </w:r>
    </w:p>
    <w:bookmarkEnd w:id="196"/>
    <w:bookmarkStart w:name="z212" w:id="1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w:t>
      </w:r>
      <w:r>
        <w:rPr>
          <w:rFonts w:ascii="Times New Roman"/>
          <w:b w:val="false"/>
          <w:i w:val="false"/>
          <w:color w:val="000000"/>
          <w:sz w:val="28"/>
        </w:rPr>
        <w:t xml:space="preserve"> слова "и их объединениям" исключить; </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15-1)</w:t>
      </w:r>
      <w:r>
        <w:rPr>
          <w:rFonts w:ascii="Times New Roman"/>
          <w:b w:val="false"/>
          <w:i w:val="false"/>
          <w:color w:val="000000"/>
          <w:sz w:val="28"/>
        </w:rPr>
        <w:t xml:space="preserve"> изложить в следующей редакции: </w:t>
      </w:r>
    </w:p>
    <w:bookmarkStart w:name="z214" w:id="198"/>
    <w:p>
      <w:pPr>
        <w:spacing w:after="0"/>
        <w:ind w:left="0"/>
        <w:jc w:val="both"/>
      </w:pPr>
      <w:r>
        <w:rPr>
          <w:rFonts w:ascii="Times New Roman"/>
          <w:b w:val="false"/>
          <w:i w:val="false"/>
          <w:color w:val="000000"/>
          <w:sz w:val="28"/>
        </w:rPr>
        <w:t xml:space="preserve">
      "10)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   </w:t>
      </w:r>
    </w:p>
    <w:bookmarkEnd w:id="198"/>
    <w:bookmarkStart w:name="z215" w:id="199"/>
    <w:p>
      <w:pPr>
        <w:spacing w:after="0"/>
        <w:ind w:left="0"/>
        <w:jc w:val="both"/>
      </w:pPr>
      <w:r>
        <w:rPr>
          <w:rFonts w:ascii="Times New Roman"/>
          <w:b w:val="false"/>
          <w:i w:val="false"/>
          <w:color w:val="000000"/>
          <w:sz w:val="28"/>
        </w:rPr>
        <w:t xml:space="preserve">
      "11)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  </w:t>
      </w:r>
    </w:p>
    <w:bookmarkEnd w:id="199"/>
    <w:bookmarkStart w:name="z216" w:id="200"/>
    <w:p>
      <w:pPr>
        <w:spacing w:after="0"/>
        <w:ind w:left="0"/>
        <w:jc w:val="both"/>
      </w:pPr>
      <w:r>
        <w:rPr>
          <w:rFonts w:ascii="Times New Roman"/>
          <w:b w:val="false"/>
          <w:i w:val="false"/>
          <w:color w:val="000000"/>
          <w:sz w:val="28"/>
        </w:rPr>
        <w:t xml:space="preserve">
      12) управление объектом кондоминиума – комплекс мероприятий, направленных на создание безопасных и комфортных условий проживания (пребывания) собственников квартир, нежилых помещений, надлежащее содержание общего имущества объекта кондоминиума, решение вопросов пользования общим имуществом объекта кондоминиума и предоставление коммунальных услуг; </w:t>
      </w:r>
    </w:p>
    <w:bookmarkEnd w:id="200"/>
    <w:bookmarkStart w:name="z217" w:id="201"/>
    <w:p>
      <w:pPr>
        <w:spacing w:after="0"/>
        <w:ind w:left="0"/>
        <w:jc w:val="both"/>
      </w:pPr>
      <w:r>
        <w:rPr>
          <w:rFonts w:ascii="Times New Roman"/>
          <w:b w:val="false"/>
          <w:i w:val="false"/>
          <w:color w:val="000000"/>
          <w:sz w:val="28"/>
        </w:rPr>
        <w:t xml:space="preserve">
      13) расходы на управление объектом кондоминиума и содержание общего имущества объекта кондоминиума – обязательные затраты собственников квартир, нежилых помещений, установленные решением собрания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 </w:t>
      </w:r>
    </w:p>
    <w:bookmarkEnd w:id="201"/>
    <w:bookmarkStart w:name="z218" w:id="202"/>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02"/>
    <w:bookmarkStart w:name="z219" w:id="203"/>
    <w:p>
      <w:pPr>
        <w:spacing w:after="0"/>
        <w:ind w:left="0"/>
        <w:jc w:val="both"/>
      </w:pPr>
      <w:r>
        <w:rPr>
          <w:rFonts w:ascii="Times New Roman"/>
          <w:b w:val="false"/>
          <w:i w:val="false"/>
          <w:color w:val="000000"/>
          <w:sz w:val="28"/>
        </w:rPr>
        <w:t>
      15)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203"/>
    <w:bookmarkStart w:name="z220" w:id="204"/>
    <w:p>
      <w:pPr>
        <w:spacing w:after="0"/>
        <w:ind w:left="0"/>
        <w:jc w:val="both"/>
      </w:pPr>
      <w:r>
        <w:rPr>
          <w:rFonts w:ascii="Times New Roman"/>
          <w:b w:val="false"/>
          <w:i w:val="false"/>
          <w:color w:val="000000"/>
          <w:sz w:val="28"/>
        </w:rPr>
        <w:t>
      15-1)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204"/>
    <w:bookmarkStart w:name="z221" w:id="205"/>
    <w:p>
      <w:pPr>
        <w:spacing w:after="0"/>
        <w:ind w:left="0"/>
        <w:jc w:val="both"/>
      </w:pPr>
      <w:r>
        <w:rPr>
          <w:rFonts w:ascii="Times New Roman"/>
          <w:b w:val="false"/>
          <w:i w:val="false"/>
          <w:color w:val="000000"/>
          <w:sz w:val="28"/>
        </w:rPr>
        <w:t>
      дополнить подпунктами 15-2), 15-3), 15-4), 16-1), 16-2), 16-3), 16-4), 16-5), 16-6), 16-7) и 16-8) следующего содержания:</w:t>
      </w:r>
    </w:p>
    <w:bookmarkEnd w:id="205"/>
    <w:bookmarkStart w:name="z222" w:id="206"/>
    <w:p>
      <w:pPr>
        <w:spacing w:after="0"/>
        <w:ind w:left="0"/>
        <w:jc w:val="both"/>
      </w:pPr>
      <w:r>
        <w:rPr>
          <w:rFonts w:ascii="Times New Roman"/>
          <w:b w:val="false"/>
          <w:i w:val="false"/>
          <w:color w:val="000000"/>
          <w:sz w:val="28"/>
        </w:rPr>
        <w:t>
      "15-2) расходы на капитальный ремонт общего имущества объекта кондоминиума – обязательные ежемесячные взносы собственников квартир, нежилых помещений на капитальный ремонт общего имущества объекта кондоминиума или отдельных его частей;</w:t>
      </w:r>
    </w:p>
    <w:bookmarkEnd w:id="206"/>
    <w:bookmarkStart w:name="z223" w:id="207"/>
    <w:p>
      <w:pPr>
        <w:spacing w:after="0"/>
        <w:ind w:left="0"/>
        <w:jc w:val="both"/>
      </w:pPr>
      <w:r>
        <w:rPr>
          <w:rFonts w:ascii="Times New Roman"/>
          <w:b w:val="false"/>
          <w:i w:val="false"/>
          <w:color w:val="000000"/>
          <w:sz w:val="28"/>
        </w:rPr>
        <w:t>
      15-3)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207"/>
    <w:bookmarkStart w:name="z224" w:id="208"/>
    <w:p>
      <w:pPr>
        <w:spacing w:after="0"/>
        <w:ind w:left="0"/>
        <w:jc w:val="both"/>
      </w:pPr>
      <w:r>
        <w:rPr>
          <w:rFonts w:ascii="Times New Roman"/>
          <w:b w:val="false"/>
          <w:i w:val="false"/>
          <w:color w:val="000000"/>
          <w:sz w:val="28"/>
        </w:rPr>
        <w:t>
      15-4) общее имущество объекта кондоминиума ограниченного пользования – часть общего имущества объекта кондоминиума, переданная в определяемом настоящим Законом порядке в пользование собственнику квартиры, нежилого помещения или третьему лицу;";</w:t>
      </w:r>
    </w:p>
    <w:bookmarkEnd w:id="208"/>
    <w:bookmarkStart w:name="z225" w:id="209"/>
    <w:p>
      <w:pPr>
        <w:spacing w:after="0"/>
        <w:ind w:left="0"/>
        <w:jc w:val="both"/>
      </w:pPr>
      <w:r>
        <w:rPr>
          <w:rFonts w:ascii="Times New Roman"/>
          <w:b w:val="false"/>
          <w:i w:val="false"/>
          <w:color w:val="000000"/>
          <w:sz w:val="28"/>
        </w:rPr>
        <w:t>
      "16-1)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209"/>
    <w:bookmarkStart w:name="z226" w:id="210"/>
    <w:p>
      <w:pPr>
        <w:spacing w:after="0"/>
        <w:ind w:left="0"/>
        <w:jc w:val="both"/>
      </w:pPr>
      <w:r>
        <w:rPr>
          <w:rFonts w:ascii="Times New Roman"/>
          <w:b w:val="false"/>
          <w:i w:val="false"/>
          <w:color w:val="000000"/>
          <w:sz w:val="28"/>
        </w:rPr>
        <w:t>
      16-2) управляющий многоквартирным жилым домом – гражданин Республики Казахстан, не являющийся собственником квартиры, нежилого помещения в управляемом многоквартирном жилом доме, соответствующий квалификационным требованиям, утвержденным уполномоченным органом;</w:t>
      </w:r>
    </w:p>
    <w:bookmarkEnd w:id="210"/>
    <w:bookmarkStart w:name="z227" w:id="211"/>
    <w:p>
      <w:pPr>
        <w:spacing w:after="0"/>
        <w:ind w:left="0"/>
        <w:jc w:val="both"/>
      </w:pPr>
      <w:r>
        <w:rPr>
          <w:rFonts w:ascii="Times New Roman"/>
          <w:b w:val="false"/>
          <w:i w:val="false"/>
          <w:color w:val="000000"/>
          <w:sz w:val="28"/>
        </w:rPr>
        <w:t>
      16-3) придомовой земельный участок многоквартирного жилого дома (далее – придомовой земельный участок) – земельный участок, прилегающий к многоквартирному жилому дому и предназначенный для благоустройства, озеленения, размещения спортивных, игровых площадок, подъездных дорог, парковок, тротуаров, малых архитектурных форм;</w:t>
      </w:r>
    </w:p>
    <w:bookmarkEnd w:id="211"/>
    <w:bookmarkStart w:name="z228" w:id="212"/>
    <w:p>
      <w:pPr>
        <w:spacing w:after="0"/>
        <w:ind w:left="0"/>
        <w:jc w:val="both"/>
      </w:pPr>
      <w:r>
        <w:rPr>
          <w:rFonts w:ascii="Times New Roman"/>
          <w:b w:val="false"/>
          <w:i w:val="false"/>
          <w:color w:val="000000"/>
          <w:sz w:val="28"/>
        </w:rPr>
        <w:t>
      16-4) совет многоквартирного жилого дома (далее – совет дома) – орган управления объектом кондоминиума, избираемый из числа собственников квартир, нежилых помещений;</w:t>
      </w:r>
    </w:p>
    <w:bookmarkEnd w:id="212"/>
    <w:bookmarkStart w:name="z229" w:id="213"/>
    <w:p>
      <w:pPr>
        <w:spacing w:after="0"/>
        <w:ind w:left="0"/>
        <w:jc w:val="both"/>
      </w:pPr>
      <w:r>
        <w:rPr>
          <w:rFonts w:ascii="Times New Roman"/>
          <w:b w:val="false"/>
          <w:i w:val="false"/>
          <w:color w:val="000000"/>
          <w:sz w:val="28"/>
        </w:rPr>
        <w:t>
      16-5)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13"/>
    <w:bookmarkStart w:name="z230" w:id="214"/>
    <w:p>
      <w:pPr>
        <w:spacing w:after="0"/>
        <w:ind w:left="0"/>
        <w:jc w:val="both"/>
      </w:pPr>
      <w:r>
        <w:rPr>
          <w:rFonts w:ascii="Times New Roman"/>
          <w:b w:val="false"/>
          <w:i w:val="false"/>
          <w:color w:val="000000"/>
          <w:sz w:val="28"/>
        </w:rPr>
        <w:t xml:space="preserve">
      16-6) объединение собственников имущества многоквартирного жилого дома (далее – объединение собственников имущества)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 финансирующее его содержание и обеспечивающее его сохранность; </w:t>
      </w:r>
    </w:p>
    <w:bookmarkEnd w:id="214"/>
    <w:bookmarkStart w:name="z231" w:id="215"/>
    <w:p>
      <w:pPr>
        <w:spacing w:after="0"/>
        <w:ind w:left="0"/>
        <w:jc w:val="both"/>
      </w:pPr>
      <w:r>
        <w:rPr>
          <w:rFonts w:ascii="Times New Roman"/>
          <w:b w:val="false"/>
          <w:i w:val="false"/>
          <w:color w:val="000000"/>
          <w:sz w:val="28"/>
        </w:rPr>
        <w:t>
      16-7) паркинг многоквартирного жилого дома (далее – паркинг) – нежилое помещение в специально определенной части многоквартирного жилого дома или пристроенное к многоквартирному жилому дому в соответствии с проектом строительства, предназначенное для стоянки автотранспортных средств, состоящее из парковочных мест.</w:t>
      </w:r>
    </w:p>
    <w:bookmarkEnd w:id="215"/>
    <w:bookmarkStart w:name="z232" w:id="216"/>
    <w:p>
      <w:pPr>
        <w:spacing w:after="0"/>
        <w:ind w:left="0"/>
        <w:jc w:val="both"/>
      </w:pPr>
      <w:r>
        <w:rPr>
          <w:rFonts w:ascii="Times New Roman"/>
          <w:b w:val="false"/>
          <w:i w:val="false"/>
          <w:color w:val="000000"/>
          <w:sz w:val="28"/>
        </w:rPr>
        <w:t>
      Паркинг может входить в состав общего имущества объекта кондоминиума или находиться в индивидуальной (раздельной) собственности;</w:t>
      </w:r>
    </w:p>
    <w:bookmarkEnd w:id="216"/>
    <w:bookmarkStart w:name="z233" w:id="217"/>
    <w:p>
      <w:pPr>
        <w:spacing w:after="0"/>
        <w:ind w:left="0"/>
        <w:jc w:val="both"/>
      </w:pPr>
      <w:r>
        <w:rPr>
          <w:rFonts w:ascii="Times New Roman"/>
          <w:b w:val="false"/>
          <w:i w:val="false"/>
          <w:color w:val="000000"/>
          <w:sz w:val="28"/>
        </w:rPr>
        <w:t xml:space="preserve">
      16-8)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  </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w:t>
      </w:r>
      <w:r>
        <w:rPr>
          <w:rFonts w:ascii="Times New Roman"/>
          <w:b w:val="false"/>
          <w:i w:val="false"/>
          <w:color w:val="000000"/>
          <w:sz w:val="28"/>
        </w:rPr>
        <w:t xml:space="preserve"> изложить в следующей редакции:  </w:t>
      </w:r>
    </w:p>
    <w:bookmarkStart w:name="z235" w:id="218"/>
    <w:p>
      <w:pPr>
        <w:spacing w:after="0"/>
        <w:ind w:left="0"/>
        <w:jc w:val="both"/>
      </w:pPr>
      <w:r>
        <w:rPr>
          <w:rFonts w:ascii="Times New Roman"/>
          <w:b w:val="false"/>
          <w:i w:val="false"/>
          <w:color w:val="000000"/>
          <w:sz w:val="28"/>
        </w:rPr>
        <w:t xml:space="preserve">
      "19) поднаниматель – сторона в договоре поднайма жилища, получающая в пользование жилище или его часть от нанимателя;";  </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20-1)</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  </w:t>
      </w:r>
    </w:p>
    <w:bookmarkStart w:name="z238" w:id="219"/>
    <w:p>
      <w:pPr>
        <w:spacing w:after="0"/>
        <w:ind w:left="0"/>
        <w:jc w:val="both"/>
      </w:pPr>
      <w:r>
        <w:rPr>
          <w:rFonts w:ascii="Times New Roman"/>
          <w:b w:val="false"/>
          <w:i w:val="false"/>
          <w:color w:val="000000"/>
          <w:sz w:val="28"/>
        </w:rPr>
        <w:t xml:space="preserve">
      "22) государственный жилищный фонд – жилища, принадлежащие коммунальному жилищному фонду, жилищному фонду государственных предприятий либо жилищному фонду государственных учреждений и входящие в состав республиканского или коммунального имущества;";     </w:t>
      </w:r>
    </w:p>
    <w:bookmarkEnd w:id="219"/>
    <w:bookmarkStart w:name="z239" w:id="220"/>
    <w:p>
      <w:pPr>
        <w:spacing w:after="0"/>
        <w:ind w:left="0"/>
        <w:jc w:val="both"/>
      </w:pPr>
      <w:r>
        <w:rPr>
          <w:rFonts w:ascii="Times New Roman"/>
          <w:b w:val="false"/>
          <w:i w:val="false"/>
          <w:color w:val="000000"/>
          <w:sz w:val="28"/>
        </w:rPr>
        <w:t>
      дополнить подпунктами 22-1) и 23-1) следующего содержания:</w:t>
      </w:r>
    </w:p>
    <w:bookmarkEnd w:id="220"/>
    <w:bookmarkStart w:name="z240" w:id="221"/>
    <w:p>
      <w:pPr>
        <w:spacing w:after="0"/>
        <w:ind w:left="0"/>
        <w:jc w:val="both"/>
      </w:pPr>
      <w:r>
        <w:rPr>
          <w:rFonts w:ascii="Times New Roman"/>
          <w:b w:val="false"/>
          <w:i w:val="false"/>
          <w:color w:val="000000"/>
          <w:sz w:val="28"/>
        </w:rPr>
        <w:t>
      "22-1) целевой взнос – деньги, вносимые собственниками квартир, нежилых помещений для оплаты мероприятия, не предусмотренного сметой расходов на управление объектом кондоминиума и содержание общего имущества объекта кондоминиума на один календарный год;";</w:t>
      </w:r>
    </w:p>
    <w:bookmarkEnd w:id="221"/>
    <w:bookmarkStart w:name="z241" w:id="222"/>
    <w:p>
      <w:pPr>
        <w:spacing w:after="0"/>
        <w:ind w:left="0"/>
        <w:jc w:val="both"/>
      </w:pPr>
      <w:r>
        <w:rPr>
          <w:rFonts w:ascii="Times New Roman"/>
          <w:b w:val="false"/>
          <w:i w:val="false"/>
          <w:color w:val="000000"/>
          <w:sz w:val="28"/>
        </w:rPr>
        <w:t>
      "23-1) парковочное место – место для стоянки автотранспортного средства в паркинге, не являющееся нежилым помещением и находящееся в индивидуальной (раздельной) собственности;";</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24)</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изложить в следующей редакции:</w:t>
      </w:r>
    </w:p>
    <w:bookmarkStart w:name="z243" w:id="223"/>
    <w:p>
      <w:pPr>
        <w:spacing w:after="0"/>
        <w:ind w:left="0"/>
        <w:jc w:val="both"/>
      </w:pPr>
      <w:r>
        <w:rPr>
          <w:rFonts w:ascii="Times New Roman"/>
          <w:b w:val="false"/>
          <w:i w:val="false"/>
          <w:color w:val="000000"/>
          <w:sz w:val="28"/>
        </w:rPr>
        <w:t>
      "24) квартира – отдельное жилище, являющееся частью многоквартирного жилого дома, предназначенное и используемое для постоянного проживания;";</w:t>
      </w:r>
    </w:p>
    <w:bookmarkEnd w:id="223"/>
    <w:bookmarkStart w:name="z244" w:id="224"/>
    <w:p>
      <w:pPr>
        <w:spacing w:after="0"/>
        <w:ind w:left="0"/>
        <w:jc w:val="both"/>
      </w:pPr>
      <w:r>
        <w:rPr>
          <w:rFonts w:ascii="Times New Roman"/>
          <w:b w:val="false"/>
          <w:i w:val="false"/>
          <w:color w:val="000000"/>
          <w:sz w:val="28"/>
        </w:rPr>
        <w:t>
      "24-2)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24"/>
    <w:bookmarkStart w:name="z245" w:id="225"/>
    <w:p>
      <w:pPr>
        <w:spacing w:after="0"/>
        <w:ind w:left="0"/>
        <w:jc w:val="both"/>
      </w:pPr>
      <w:r>
        <w:rPr>
          <w:rFonts w:ascii="Times New Roman"/>
          <w:b w:val="false"/>
          <w:i w:val="false"/>
          <w:color w:val="000000"/>
          <w:sz w:val="28"/>
        </w:rPr>
        <w:t>
      "27) нежилое помещение – отдельное внутреннее пространство в многоквартирном жилом доме, соответствующее строительным, санитарным, экологическим, противопожарным и другим обязательным нормам и правилам, предусмотренное на стадии проекта, границами которого являются внутренние поверхности стен, пола и потолка (межэтажных перекрытий), если иное не предусмотрено законодательством Республики Казахстан, используемое в иных, чем постоянное проживание, целях (офис, магазин, кафе, гостиница, хостел и другие объекты сферы услуг населению) и находящееся в индивидуальной (раздельной) собственности, за исключением общего имущества объекта кондоминиума.</w:t>
      </w:r>
    </w:p>
    <w:bookmarkEnd w:id="225"/>
    <w:bookmarkStart w:name="z246" w:id="226"/>
    <w:p>
      <w:pPr>
        <w:spacing w:after="0"/>
        <w:ind w:left="0"/>
        <w:jc w:val="both"/>
      </w:pPr>
      <w:r>
        <w:rPr>
          <w:rFonts w:ascii="Times New Roman"/>
          <w:b w:val="false"/>
          <w:i w:val="false"/>
          <w:color w:val="000000"/>
          <w:sz w:val="28"/>
        </w:rPr>
        <w:t>
      Паркинг относится к нежилому помещению, если он находится в индивидуальной (раздельной) собственности;";</w:t>
      </w:r>
    </w:p>
    <w:bookmarkEnd w:id="226"/>
    <w:bookmarkStart w:name="z247" w:id="2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28)</w:t>
      </w:r>
      <w:r>
        <w:rPr>
          <w:rFonts w:ascii="Times New Roman"/>
          <w:b w:val="false"/>
          <w:i w:val="false"/>
          <w:color w:val="000000"/>
          <w:sz w:val="28"/>
        </w:rPr>
        <w:t xml:space="preserve"> слова "санитарно-эпидемиологическим, техническим и другим обязательным требованиям" заменить словами "строительным, санитарным, экологическим, противопожарным и другим обязательным нормам и правилам";  </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изложить в следующей редакции:  </w:t>
      </w:r>
    </w:p>
    <w:bookmarkStart w:name="z249" w:id="228"/>
    <w:p>
      <w:pPr>
        <w:spacing w:after="0"/>
        <w:ind w:left="0"/>
        <w:jc w:val="both"/>
      </w:pPr>
      <w:r>
        <w:rPr>
          <w:rFonts w:ascii="Times New Roman"/>
          <w:b w:val="false"/>
          <w:i w:val="false"/>
          <w:color w:val="000000"/>
          <w:sz w:val="28"/>
        </w:rPr>
        <w:t>
      "30) договор найма жилища – договор, в соответствии с которым наймодателем предоставляется право пользования жилищем либо его частью нанимателю за плату;</w:t>
      </w:r>
    </w:p>
    <w:bookmarkEnd w:id="228"/>
    <w:bookmarkStart w:name="z250" w:id="229"/>
    <w:p>
      <w:pPr>
        <w:spacing w:after="0"/>
        <w:ind w:left="0"/>
        <w:jc w:val="both"/>
      </w:pPr>
      <w:r>
        <w:rPr>
          <w:rFonts w:ascii="Times New Roman"/>
          <w:b w:val="false"/>
          <w:i w:val="false"/>
          <w:color w:val="000000"/>
          <w:sz w:val="28"/>
        </w:rPr>
        <w:t>
      31) приватизация жилища – приобретение гражданами в собственность занимаемых ими жилищ из государственного жилищного фонда, осуществляемое в соответствии с настоящим Законом;</w:t>
      </w:r>
    </w:p>
    <w:bookmarkEnd w:id="229"/>
    <w:bookmarkStart w:name="z251" w:id="230"/>
    <w:p>
      <w:pPr>
        <w:spacing w:after="0"/>
        <w:ind w:left="0"/>
        <w:jc w:val="both"/>
      </w:pPr>
      <w:r>
        <w:rPr>
          <w:rFonts w:ascii="Times New Roman"/>
          <w:b w:val="false"/>
          <w:i w:val="false"/>
          <w:color w:val="000000"/>
          <w:sz w:val="28"/>
        </w:rPr>
        <w:t>
      32) договор поднайма жилища – договор сторон, в соответствии с которым поднаниматель получает право пользования жилищем либо его частью за плату;";</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изложить в следующей редакции:</w:t>
      </w:r>
    </w:p>
    <w:bookmarkStart w:name="z254" w:id="231"/>
    <w:p>
      <w:pPr>
        <w:spacing w:after="0"/>
        <w:ind w:left="0"/>
        <w:jc w:val="both"/>
      </w:pPr>
      <w:r>
        <w:rPr>
          <w:rFonts w:ascii="Times New Roman"/>
          <w:b w:val="false"/>
          <w:i w:val="false"/>
          <w:color w:val="000000"/>
          <w:sz w:val="28"/>
        </w:rPr>
        <w:t>
      "42) жилищно-коммунальное хозяйство – жилищный фонд, а также совокупность организаций, обеспечивающих содержание многоквартирных жилых домов и инженерно-коммуникационной инфраструктуры на всем жизненном цикле, создающих безопасные и комфортные условия проживания (пребывания);</w:t>
      </w:r>
    </w:p>
    <w:bookmarkEnd w:id="231"/>
    <w:bookmarkStart w:name="z255" w:id="232"/>
    <w:p>
      <w:pPr>
        <w:spacing w:after="0"/>
        <w:ind w:left="0"/>
        <w:jc w:val="both"/>
      </w:pPr>
      <w:r>
        <w:rPr>
          <w:rFonts w:ascii="Times New Roman"/>
          <w:b w:val="false"/>
          <w:i w:val="false"/>
          <w:color w:val="000000"/>
          <w:sz w:val="28"/>
        </w:rPr>
        <w:t>
      43) жилищная помощь – выплата из местного бюджета, предоставляемая малообеспеченным семьям (гражданам) для компенсации разницы между расходами на содержание единственного жилища либо его части, находящегося в собственности или полученного из государственного жилищного фонда, или арендованного местным исполнительным органом в частном жилищном фонде, и предельно допустимым уровнем расходов малообеспеченных семей (граждан) на эти цели, установленным местными представительными органами, в порядке, определенном настоящим Законом;";</w:t>
      </w:r>
    </w:p>
    <w:bookmarkEnd w:id="232"/>
    <w:bookmarkStart w:name="z256" w:id="233"/>
    <w:p>
      <w:pPr>
        <w:spacing w:after="0"/>
        <w:ind w:left="0"/>
        <w:jc w:val="both"/>
      </w:pPr>
      <w:r>
        <w:rPr>
          <w:rFonts w:ascii="Times New Roman"/>
          <w:b w:val="false"/>
          <w:i w:val="false"/>
          <w:color w:val="000000"/>
          <w:sz w:val="28"/>
        </w:rPr>
        <w:t>
      дополнить подпунктом 43-1) следующего содержания:</w:t>
      </w:r>
    </w:p>
    <w:bookmarkEnd w:id="233"/>
    <w:bookmarkStart w:name="z257" w:id="234"/>
    <w:p>
      <w:pPr>
        <w:spacing w:after="0"/>
        <w:ind w:left="0"/>
        <w:jc w:val="both"/>
      </w:pPr>
      <w:r>
        <w:rPr>
          <w:rFonts w:ascii="Times New Roman"/>
          <w:b w:val="false"/>
          <w:i w:val="false"/>
          <w:color w:val="000000"/>
          <w:sz w:val="28"/>
        </w:rPr>
        <w:t>
      "43-1) жилищный фонд – находящиеся на территории Республики Казахстан жилища всех форм собственности;";</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44)</w:t>
      </w:r>
      <w:r>
        <w:rPr>
          <w:rFonts w:ascii="Times New Roman"/>
          <w:b w:val="false"/>
          <w:i w:val="false"/>
          <w:color w:val="000000"/>
          <w:sz w:val="28"/>
        </w:rPr>
        <w:t xml:space="preserve"> изложить в следующей редакции:</w:t>
      </w:r>
    </w:p>
    <w:bookmarkStart w:name="z259" w:id="235"/>
    <w:p>
      <w:pPr>
        <w:spacing w:after="0"/>
        <w:ind w:left="0"/>
        <w:jc w:val="both"/>
      </w:pPr>
      <w:r>
        <w:rPr>
          <w:rFonts w:ascii="Times New Roman"/>
          <w:b w:val="false"/>
          <w:i w:val="false"/>
          <w:color w:val="000000"/>
          <w:sz w:val="28"/>
        </w:rPr>
        <w:t>
      "44) жилищно-строительный кооператив – некоммерческое объединение физических лиц с целью строительства многоквартирного жилого дома и последующего распределения между членами жилищно-строительного кооператива квартир, нежилых помещений, парковочных мест в соответствии с суммой внесенных паевых взносов, действующее до исполнения своих обязательств в соответствии с законодательством Республики Казахстан;";</w:t>
      </w:r>
    </w:p>
    <w:bookmarkEnd w:id="235"/>
    <w:bookmarkStart w:name="z260" w:id="2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45)</w:t>
      </w:r>
      <w:r>
        <w:rPr>
          <w:rFonts w:ascii="Times New Roman"/>
          <w:b w:val="false"/>
          <w:i w:val="false"/>
          <w:color w:val="000000"/>
          <w:sz w:val="28"/>
        </w:rPr>
        <w:t xml:space="preserve"> слова "членом жилищного кооператива" заменить словом "поднанимателем";</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46)</w:t>
      </w:r>
      <w:r>
        <w:rPr>
          <w:rFonts w:ascii="Times New Roman"/>
          <w:b w:val="false"/>
          <w:i w:val="false"/>
          <w:color w:val="000000"/>
          <w:sz w:val="28"/>
        </w:rPr>
        <w:t xml:space="preserve"> дополнить словами "и жилищно-коммунального хозяйства";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изложить в следующей редакции:</w:t>
      </w:r>
    </w:p>
    <w:bookmarkStart w:name="z263" w:id="237"/>
    <w:p>
      <w:pPr>
        <w:spacing w:after="0"/>
        <w:ind w:left="0"/>
        <w:jc w:val="both"/>
      </w:pPr>
      <w:r>
        <w:rPr>
          <w:rFonts w:ascii="Times New Roman"/>
          <w:b w:val="false"/>
          <w:i w:val="false"/>
          <w:color w:val="000000"/>
          <w:sz w:val="28"/>
        </w:rPr>
        <w:t>
      "47)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37"/>
    <w:bookmarkStart w:name="z264" w:id="238"/>
    <w:p>
      <w:pPr>
        <w:spacing w:after="0"/>
        <w:ind w:left="0"/>
        <w:jc w:val="both"/>
      </w:pPr>
      <w:r>
        <w:rPr>
          <w:rFonts w:ascii="Times New Roman"/>
          <w:b w:val="false"/>
          <w:i w:val="false"/>
          <w:color w:val="000000"/>
          <w:sz w:val="28"/>
        </w:rPr>
        <w:t>
      48) хостел – нежилое помещение в многоквартирном жилом доме, имеющее отдельную входную группу, либо отдельно стоящее здание (часть здания), предназначенное и используемое для временного проживания (пребывания) физических лиц, отвечающее установленным строительным, санитарным, экологическим, противопожарным и другим обязательным нормам и правилам;</w:t>
      </w:r>
    </w:p>
    <w:bookmarkEnd w:id="238"/>
    <w:bookmarkStart w:name="z265" w:id="239"/>
    <w:p>
      <w:pPr>
        <w:spacing w:after="0"/>
        <w:ind w:left="0"/>
        <w:jc w:val="both"/>
      </w:pPr>
      <w:r>
        <w:rPr>
          <w:rFonts w:ascii="Times New Roman"/>
          <w:b w:val="false"/>
          <w:i w:val="false"/>
          <w:color w:val="000000"/>
          <w:sz w:val="28"/>
        </w:rPr>
        <w:t>
      49) энергоэффективный многоквартирный жилой дом – многоквартирный жилой дом, построенный с использованием энерго-, ресурсосберегающих и энергоэффективных технологий и материалов, соответствующий одному из классов энергоэффективности;";</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50)</w:t>
      </w:r>
      <w:r>
        <w:rPr>
          <w:rFonts w:ascii="Times New Roman"/>
          <w:b w:val="false"/>
          <w:i w:val="false"/>
          <w:color w:val="000000"/>
          <w:sz w:val="28"/>
        </w:rPr>
        <w:t xml:space="preserve"> исключить;</w:t>
      </w:r>
    </w:p>
    <w:bookmarkStart w:name="z267" w:id="2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3 изложить в следующей редакции:</w:t>
      </w:r>
    </w:p>
    <w:bookmarkEnd w:id="240"/>
    <w:bookmarkStart w:name="z268" w:id="241"/>
    <w:p>
      <w:pPr>
        <w:spacing w:after="0"/>
        <w:ind w:left="0"/>
        <w:jc w:val="both"/>
      </w:pPr>
      <w:r>
        <w:rPr>
          <w:rFonts w:ascii="Times New Roman"/>
          <w:b w:val="false"/>
          <w:i w:val="false"/>
          <w:color w:val="000000"/>
          <w:sz w:val="28"/>
        </w:rPr>
        <w:t>
      "3. Лишение жилища допускается только по решению суда в случаях, предусмотренных законами Республики Казахстан.";</w:t>
      </w:r>
    </w:p>
    <w:bookmarkEnd w:id="241"/>
    <w:bookmarkStart w:name="z269" w:id="2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4</w:t>
      </w:r>
      <w:r>
        <w:rPr>
          <w:rFonts w:ascii="Times New Roman"/>
          <w:b w:val="false"/>
          <w:i w:val="false"/>
          <w:color w:val="000000"/>
          <w:sz w:val="28"/>
        </w:rPr>
        <w:t xml:space="preserve"> изложить в следующей редакции:</w:t>
      </w:r>
    </w:p>
    <w:bookmarkEnd w:id="242"/>
    <w:bookmarkStart w:name="z270" w:id="243"/>
    <w:p>
      <w:pPr>
        <w:spacing w:after="0"/>
        <w:ind w:left="0"/>
        <w:jc w:val="both"/>
      </w:pPr>
      <w:r>
        <w:rPr>
          <w:rFonts w:ascii="Times New Roman"/>
          <w:b w:val="false"/>
          <w:i w:val="false"/>
          <w:color w:val="000000"/>
          <w:sz w:val="28"/>
        </w:rPr>
        <w:t xml:space="preserve">
      "Статья 4. Использование квартир, нежилых помещений </w:t>
      </w:r>
    </w:p>
    <w:bookmarkEnd w:id="243"/>
    <w:bookmarkStart w:name="z271" w:id="244"/>
    <w:p>
      <w:pPr>
        <w:spacing w:after="0"/>
        <w:ind w:left="0"/>
        <w:jc w:val="both"/>
      </w:pPr>
      <w:r>
        <w:rPr>
          <w:rFonts w:ascii="Times New Roman"/>
          <w:b w:val="false"/>
          <w:i w:val="false"/>
          <w:color w:val="000000"/>
          <w:sz w:val="28"/>
        </w:rPr>
        <w:t>
      Использование квартир, нежилых помещений не должно приводить к их разрушению или порче, нарушать условия проживания (пребывания) других собственников квартир, нежилых помещений и должно соответствовать строительным, санитарным, экологическим, противопожарным и другим обязательным нормам и правилам.</w:t>
      </w:r>
    </w:p>
    <w:bookmarkEnd w:id="244"/>
    <w:bookmarkStart w:name="z272" w:id="245"/>
    <w:p>
      <w:pPr>
        <w:spacing w:after="0"/>
        <w:ind w:left="0"/>
        <w:jc w:val="both"/>
      </w:pPr>
      <w:r>
        <w:rPr>
          <w:rFonts w:ascii="Times New Roman"/>
          <w:b w:val="false"/>
          <w:i w:val="false"/>
          <w:color w:val="000000"/>
          <w:sz w:val="28"/>
        </w:rPr>
        <w:t>
      Собственники нежилых помещений должны обеспечить доступ для инвалидов.";</w:t>
      </w:r>
    </w:p>
    <w:bookmarkEnd w:id="245"/>
    <w:bookmarkStart w:name="z273" w:id="24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5</w:t>
      </w:r>
      <w:r>
        <w:rPr>
          <w:rFonts w:ascii="Times New Roman"/>
          <w:b w:val="false"/>
          <w:i w:val="false"/>
          <w:color w:val="000000"/>
          <w:sz w:val="28"/>
        </w:rPr>
        <w:t xml:space="preserve"> исключить;</w:t>
      </w:r>
    </w:p>
    <w:bookmarkEnd w:id="246"/>
    <w:bookmarkStart w:name="z274" w:id="24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6</w:t>
      </w:r>
      <w:r>
        <w:rPr>
          <w:rFonts w:ascii="Times New Roman"/>
          <w:b w:val="false"/>
          <w:i w:val="false"/>
          <w:color w:val="000000"/>
          <w:sz w:val="28"/>
        </w:rPr>
        <w:t xml:space="preserve"> изложить в следующей редакции:</w:t>
      </w:r>
    </w:p>
    <w:bookmarkEnd w:id="247"/>
    <w:bookmarkStart w:name="z275" w:id="248"/>
    <w:p>
      <w:pPr>
        <w:spacing w:after="0"/>
        <w:ind w:left="0"/>
        <w:jc w:val="both"/>
      </w:pPr>
      <w:r>
        <w:rPr>
          <w:rFonts w:ascii="Times New Roman"/>
          <w:b w:val="false"/>
          <w:i w:val="false"/>
          <w:color w:val="000000"/>
          <w:sz w:val="28"/>
        </w:rPr>
        <w:t xml:space="preserve">
      "Статья 6. Управление объектом кондоминиума и содержание общего имущества объекта кондоминиума </w:t>
      </w:r>
    </w:p>
    <w:bookmarkEnd w:id="248"/>
    <w:bookmarkStart w:name="z276" w:id="249"/>
    <w:p>
      <w:pPr>
        <w:spacing w:after="0"/>
        <w:ind w:left="0"/>
        <w:jc w:val="both"/>
      </w:pPr>
      <w:r>
        <w:rPr>
          <w:rFonts w:ascii="Times New Roman"/>
          <w:b w:val="false"/>
          <w:i w:val="false"/>
          <w:color w:val="000000"/>
          <w:sz w:val="28"/>
        </w:rPr>
        <w:t>
      Собственники квартир, нежилых помещений осуществляют управление объектом кондоминиума и содержание общего имущества объекта кондоминиума путем участия на собрании, выбора формы управления объектом кондоминиума, избрания совета дома, а также оплаты расходов на управление объектом кондоминиума и содержание общего имущества объекта кондоминиума.</w:t>
      </w:r>
    </w:p>
    <w:bookmarkEnd w:id="249"/>
    <w:bookmarkStart w:name="z277" w:id="250"/>
    <w:p>
      <w:pPr>
        <w:spacing w:after="0"/>
        <w:ind w:left="0"/>
        <w:jc w:val="both"/>
      </w:pPr>
      <w:r>
        <w:rPr>
          <w:rFonts w:ascii="Times New Roman"/>
          <w:b w:val="false"/>
          <w:i w:val="false"/>
          <w:color w:val="000000"/>
          <w:sz w:val="28"/>
        </w:rPr>
        <w:t>
      Убытки, причиненные собственникам квартир, нежилых помещений физическими, юридическими лицами, осуществляющими функции по управлению объектом кондоминиума и содержанию общего имущества объекта кондоминиума, подлежат возмещению в соответствии с гражданским законодательством Республики Казахстан.";</w:t>
      </w:r>
    </w:p>
    <w:bookmarkEnd w:id="250"/>
    <w:bookmarkStart w:name="z278" w:id="251"/>
    <w:p>
      <w:pPr>
        <w:spacing w:after="0"/>
        <w:ind w:left="0"/>
        <w:jc w:val="both"/>
      </w:pPr>
      <w:r>
        <w:rPr>
          <w:rFonts w:ascii="Times New Roman"/>
          <w:b w:val="false"/>
          <w:i w:val="false"/>
          <w:color w:val="000000"/>
          <w:sz w:val="28"/>
        </w:rPr>
        <w:t xml:space="preserve">
      7) заголовок </w:t>
      </w:r>
      <w:r>
        <w:rPr>
          <w:rFonts w:ascii="Times New Roman"/>
          <w:b w:val="false"/>
          <w:i w:val="false"/>
          <w:color w:val="000000"/>
          <w:sz w:val="28"/>
        </w:rPr>
        <w:t>главы 1-1</w:t>
      </w:r>
      <w:r>
        <w:rPr>
          <w:rFonts w:ascii="Times New Roman"/>
          <w:b w:val="false"/>
          <w:i w:val="false"/>
          <w:color w:val="000000"/>
          <w:sz w:val="28"/>
        </w:rPr>
        <w:t xml:space="preserve"> изложить в следующей редакции:</w:t>
      </w:r>
    </w:p>
    <w:bookmarkEnd w:id="251"/>
    <w:bookmarkStart w:name="z279" w:id="252"/>
    <w:p>
      <w:pPr>
        <w:spacing w:after="0"/>
        <w:ind w:left="0"/>
        <w:jc w:val="both"/>
      </w:pPr>
      <w:r>
        <w:rPr>
          <w:rFonts w:ascii="Times New Roman"/>
          <w:b w:val="false"/>
          <w:i w:val="false"/>
          <w:color w:val="000000"/>
          <w:sz w:val="28"/>
        </w:rPr>
        <w:t>
      "Глава 1-1. Регулирование в сфере жилищных отношений и жилищно-коммунального хозяйства";</w:t>
      </w:r>
    </w:p>
    <w:bookmarkEnd w:id="252"/>
    <w:bookmarkStart w:name="z280" w:id="253"/>
    <w:p>
      <w:pPr>
        <w:spacing w:after="0"/>
        <w:ind w:left="0"/>
        <w:jc w:val="both"/>
      </w:pPr>
      <w:r>
        <w:rPr>
          <w:rFonts w:ascii="Times New Roman"/>
          <w:b w:val="false"/>
          <w:i w:val="false"/>
          <w:color w:val="000000"/>
          <w:sz w:val="28"/>
        </w:rPr>
        <w:t xml:space="preserve">
      8) подпункт 1) </w:t>
      </w:r>
      <w:r>
        <w:rPr>
          <w:rFonts w:ascii="Times New Roman"/>
          <w:b w:val="false"/>
          <w:i w:val="false"/>
          <w:color w:val="000000"/>
          <w:sz w:val="28"/>
        </w:rPr>
        <w:t>статьи 10-1</w:t>
      </w:r>
      <w:r>
        <w:rPr>
          <w:rFonts w:ascii="Times New Roman"/>
          <w:b w:val="false"/>
          <w:i w:val="false"/>
          <w:color w:val="000000"/>
          <w:sz w:val="28"/>
        </w:rPr>
        <w:t xml:space="preserve"> изложить в следующей редакции:</w:t>
      </w:r>
    </w:p>
    <w:bookmarkEnd w:id="253"/>
    <w:bookmarkStart w:name="z281" w:id="254"/>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жилищных отношений и жилищно-коммунального хозяйства и организует их осуществление;";</w:t>
      </w:r>
    </w:p>
    <w:bookmarkEnd w:id="254"/>
    <w:bookmarkStart w:name="z282" w:id="25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10-2</w:t>
      </w:r>
      <w:r>
        <w:rPr>
          <w:rFonts w:ascii="Times New Roman"/>
          <w:b w:val="false"/>
          <w:i w:val="false"/>
          <w:color w:val="000000"/>
          <w:sz w:val="28"/>
        </w:rPr>
        <w:t>:</w:t>
      </w:r>
    </w:p>
    <w:bookmarkEnd w:id="255"/>
    <w:bookmarkStart w:name="z283" w:id="256"/>
    <w:p>
      <w:pPr>
        <w:spacing w:after="0"/>
        <w:ind w:left="0"/>
        <w:jc w:val="both"/>
      </w:pPr>
      <w:r>
        <w:rPr>
          <w:rFonts w:ascii="Times New Roman"/>
          <w:b w:val="false"/>
          <w:i w:val="false"/>
          <w:color w:val="000000"/>
          <w:sz w:val="28"/>
        </w:rPr>
        <w:t>
      подпункт 1) дополнить словами "и жилищно-коммунального хозяйства";</w:t>
      </w:r>
    </w:p>
    <w:bookmarkEnd w:id="256"/>
    <w:bookmarkStart w:name="z284" w:id="257"/>
    <w:p>
      <w:pPr>
        <w:spacing w:after="0"/>
        <w:ind w:left="0"/>
        <w:jc w:val="both"/>
      </w:pPr>
      <w:r>
        <w:rPr>
          <w:rFonts w:ascii="Times New Roman"/>
          <w:b w:val="false"/>
          <w:i w:val="false"/>
          <w:color w:val="000000"/>
          <w:sz w:val="28"/>
        </w:rPr>
        <w:t>
      подпункт 1-1) дополнить словами "и жилищно-коммунального хозяйства";</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дополнить словами "и жилищно-коммунального хозяйства";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287" w:id="258"/>
    <w:p>
      <w:pPr>
        <w:spacing w:after="0"/>
        <w:ind w:left="0"/>
        <w:jc w:val="both"/>
      </w:pPr>
      <w:r>
        <w:rPr>
          <w:rFonts w:ascii="Times New Roman"/>
          <w:b w:val="false"/>
          <w:i w:val="false"/>
          <w:color w:val="000000"/>
          <w:sz w:val="28"/>
        </w:rPr>
        <w:t>
      "9) разрабатывает и утверждает правила принятия решений по управлению объектом кондоминиума и содержанию общего имущества объекта кондоминиума, а также типовые формы протоколов собрания;";</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и </w:t>
      </w:r>
      <w:r>
        <w:rPr>
          <w:rFonts w:ascii="Times New Roman"/>
          <w:b w:val="false"/>
          <w:i w:val="false"/>
          <w:color w:val="000000"/>
          <w:sz w:val="28"/>
        </w:rPr>
        <w:t>10-6)</w:t>
      </w:r>
      <w:r>
        <w:rPr>
          <w:rFonts w:ascii="Times New Roman"/>
          <w:b w:val="false"/>
          <w:i w:val="false"/>
          <w:color w:val="000000"/>
          <w:sz w:val="28"/>
        </w:rPr>
        <w:t xml:space="preserve"> изложить в следующей редакции:</w:t>
      </w:r>
    </w:p>
    <w:bookmarkStart w:name="z289" w:id="259"/>
    <w:p>
      <w:pPr>
        <w:spacing w:after="0"/>
        <w:ind w:left="0"/>
        <w:jc w:val="both"/>
      </w:pPr>
      <w:r>
        <w:rPr>
          <w:rFonts w:ascii="Times New Roman"/>
          <w:b w:val="false"/>
          <w:i w:val="false"/>
          <w:color w:val="000000"/>
          <w:sz w:val="28"/>
        </w:rPr>
        <w:t>
      "10-4) разрабатывает и утверждает методику расчета сметы расходов на управление объектом кондоминиума и содержание общего имущества объекта кондоминиума, а также методику расчета минимального размера расходов на управление объектом кондоминиума и содержание общего имущества объекта кондоминиума;</w:t>
      </w:r>
    </w:p>
    <w:bookmarkEnd w:id="259"/>
    <w:bookmarkStart w:name="z290" w:id="260"/>
    <w:p>
      <w:pPr>
        <w:spacing w:after="0"/>
        <w:ind w:left="0"/>
        <w:jc w:val="both"/>
      </w:pPr>
      <w:r>
        <w:rPr>
          <w:rFonts w:ascii="Times New Roman"/>
          <w:b w:val="false"/>
          <w:i w:val="false"/>
          <w:color w:val="000000"/>
          <w:sz w:val="28"/>
        </w:rPr>
        <w:t>
      10-5) разрабатывает и утверждает типовое положение о жилищной инспекции;</w:t>
      </w:r>
    </w:p>
    <w:bookmarkEnd w:id="260"/>
    <w:bookmarkStart w:name="z291" w:id="261"/>
    <w:p>
      <w:pPr>
        <w:spacing w:after="0"/>
        <w:ind w:left="0"/>
        <w:jc w:val="both"/>
      </w:pPr>
      <w:r>
        <w:rPr>
          <w:rFonts w:ascii="Times New Roman"/>
          <w:b w:val="false"/>
          <w:i w:val="false"/>
          <w:color w:val="000000"/>
          <w:sz w:val="28"/>
        </w:rPr>
        <w:t>
      10-6) разрабатывает и утверждает типовую форму договора об оказании услуг по управлению объектом кондоминиума и содержанию общего имущества объекта кондоминиума;";</w:t>
      </w:r>
    </w:p>
    <w:bookmarkEnd w:id="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10-7)</w:t>
      </w:r>
      <w:r>
        <w:rPr>
          <w:rFonts w:ascii="Times New Roman"/>
          <w:b w:val="false"/>
          <w:i w:val="false"/>
          <w:color w:val="000000"/>
          <w:sz w:val="28"/>
        </w:rPr>
        <w:t xml:space="preserve"> исключить;</w:t>
      </w:r>
    </w:p>
    <w:bookmarkStart w:name="z293" w:id="262"/>
    <w:p>
      <w:pPr>
        <w:spacing w:after="0"/>
        <w:ind w:left="0"/>
        <w:jc w:val="both"/>
      </w:pPr>
      <w:r>
        <w:rPr>
          <w:rFonts w:ascii="Times New Roman"/>
          <w:b w:val="false"/>
          <w:i w:val="false"/>
          <w:color w:val="000000"/>
          <w:sz w:val="28"/>
        </w:rPr>
        <w:t>
      подпункты 10-9), 10-10) и 10-11) изложить в следующей редакции:</w:t>
      </w:r>
    </w:p>
    <w:bookmarkEnd w:id="262"/>
    <w:bookmarkStart w:name="z294" w:id="263"/>
    <w:p>
      <w:pPr>
        <w:spacing w:after="0"/>
        <w:ind w:left="0"/>
        <w:jc w:val="both"/>
      </w:pPr>
      <w:r>
        <w:rPr>
          <w:rFonts w:ascii="Times New Roman"/>
          <w:b w:val="false"/>
          <w:i w:val="false"/>
          <w:color w:val="000000"/>
          <w:sz w:val="28"/>
        </w:rPr>
        <w:t>
      "10-9) осуществляет методическое обеспечение внедрения современных методов управления жилищным фондом;</w:t>
      </w:r>
    </w:p>
    <w:bookmarkEnd w:id="263"/>
    <w:bookmarkStart w:name="z295" w:id="264"/>
    <w:p>
      <w:pPr>
        <w:spacing w:after="0"/>
        <w:ind w:left="0"/>
        <w:jc w:val="both"/>
      </w:pPr>
      <w:r>
        <w:rPr>
          <w:rFonts w:ascii="Times New Roman"/>
          <w:b w:val="false"/>
          <w:i w:val="false"/>
          <w:color w:val="000000"/>
          <w:sz w:val="28"/>
        </w:rPr>
        <w:t>
      10-10) утверждает правила содержания общего имущества объекта кондоминиума;</w:t>
      </w:r>
    </w:p>
    <w:bookmarkEnd w:id="264"/>
    <w:bookmarkStart w:name="z296" w:id="265"/>
    <w:p>
      <w:pPr>
        <w:spacing w:after="0"/>
        <w:ind w:left="0"/>
        <w:jc w:val="both"/>
      </w:pPr>
      <w:r>
        <w:rPr>
          <w:rFonts w:ascii="Times New Roman"/>
          <w:b w:val="false"/>
          <w:i w:val="false"/>
          <w:color w:val="000000"/>
          <w:sz w:val="28"/>
        </w:rPr>
        <w:t>
      10-11) разрабатывает и утверждает типовые договоры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коммунальные услуги;";</w:t>
      </w:r>
    </w:p>
    <w:bookmarkEnd w:id="265"/>
    <w:bookmarkStart w:name="z297" w:id="266"/>
    <w:p>
      <w:pPr>
        <w:spacing w:after="0"/>
        <w:ind w:left="0"/>
        <w:jc w:val="both"/>
      </w:pPr>
      <w:r>
        <w:rPr>
          <w:rFonts w:ascii="Times New Roman"/>
          <w:b w:val="false"/>
          <w:i w:val="false"/>
          <w:color w:val="000000"/>
          <w:sz w:val="28"/>
        </w:rPr>
        <w:t>
      дополнить подпунктами 10-15), 10-16), 10-17), 10-18), 10-19), 10-20), 10-21), 10-22), 10-23), 10-24), 10-25) и 10-26) следующего содержания:</w:t>
      </w:r>
    </w:p>
    <w:bookmarkEnd w:id="266"/>
    <w:bookmarkStart w:name="z298" w:id="267"/>
    <w:p>
      <w:pPr>
        <w:spacing w:after="0"/>
        <w:ind w:left="0"/>
        <w:jc w:val="both"/>
      </w:pPr>
      <w:r>
        <w:rPr>
          <w:rFonts w:ascii="Times New Roman"/>
          <w:b w:val="false"/>
          <w:i w:val="false"/>
          <w:color w:val="000000"/>
          <w:sz w:val="28"/>
        </w:rPr>
        <w:t>
      "10-15) разрабатывает и утверждает перечень коммунальных услуг и типовые правила предоставления коммунальных услуг;</w:t>
      </w:r>
    </w:p>
    <w:bookmarkEnd w:id="267"/>
    <w:bookmarkStart w:name="z299" w:id="268"/>
    <w:p>
      <w:pPr>
        <w:spacing w:after="0"/>
        <w:ind w:left="0"/>
        <w:jc w:val="both"/>
      </w:pPr>
      <w:r>
        <w:rPr>
          <w:rFonts w:ascii="Times New Roman"/>
          <w:b w:val="false"/>
          <w:i w:val="false"/>
          <w:color w:val="000000"/>
          <w:sz w:val="28"/>
        </w:rPr>
        <w:t>
      10-16) разрабатывает и утверждает правила организации деятельности жилищно-строительного кооператива и оплаты паевых взносов членами жилищно-строительного кооператива и типовую форму договора участия в жилищно-строительном кооперативе, а также типовой устав жилищно-строительного кооператива;</w:t>
      </w:r>
    </w:p>
    <w:bookmarkEnd w:id="268"/>
    <w:bookmarkStart w:name="z300" w:id="269"/>
    <w:p>
      <w:pPr>
        <w:spacing w:after="0"/>
        <w:ind w:left="0"/>
        <w:jc w:val="both"/>
      </w:pPr>
      <w:r>
        <w:rPr>
          <w:rFonts w:ascii="Times New Roman"/>
          <w:b w:val="false"/>
          <w:i w:val="false"/>
          <w:color w:val="000000"/>
          <w:sz w:val="28"/>
        </w:rPr>
        <w:t>
      10-17) разрабатывает и утверждает типовой устав объединения собственников имущества;</w:t>
      </w:r>
    </w:p>
    <w:bookmarkEnd w:id="269"/>
    <w:bookmarkStart w:name="z301" w:id="270"/>
    <w:p>
      <w:pPr>
        <w:spacing w:after="0"/>
        <w:ind w:left="0"/>
        <w:jc w:val="both"/>
      </w:pPr>
      <w:r>
        <w:rPr>
          <w:rFonts w:ascii="Times New Roman"/>
          <w:b w:val="false"/>
          <w:i w:val="false"/>
          <w:color w:val="000000"/>
          <w:sz w:val="28"/>
        </w:rPr>
        <w:t>
      10-18) разрабатывает и утверждает правила регистрации местными исполнительными органами договоров участия в жилищно-строительном кооперативе;</w:t>
      </w:r>
    </w:p>
    <w:bookmarkEnd w:id="270"/>
    <w:bookmarkStart w:name="z302" w:id="271"/>
    <w:p>
      <w:pPr>
        <w:spacing w:after="0"/>
        <w:ind w:left="0"/>
        <w:jc w:val="both"/>
      </w:pPr>
      <w:r>
        <w:rPr>
          <w:rFonts w:ascii="Times New Roman"/>
          <w:b w:val="false"/>
          <w:i w:val="false"/>
          <w:color w:val="000000"/>
          <w:sz w:val="28"/>
        </w:rPr>
        <w:t>
      10-19) разрабатывает и утверждает проверочные листы и критерии оценки степени риска в пределах границ населенных пунктов на объектах социальной инфраструктуры в сферах управления жилищным фондом, газа и газоснабжения, в области промышленной безопасности по соблюдению требований безопасной эксплуатации опасных технических устройств;</w:t>
      </w:r>
    </w:p>
    <w:bookmarkEnd w:id="271"/>
    <w:bookmarkStart w:name="z303" w:id="272"/>
    <w:p>
      <w:pPr>
        <w:spacing w:after="0"/>
        <w:ind w:left="0"/>
        <w:jc w:val="both"/>
      </w:pPr>
      <w:r>
        <w:rPr>
          <w:rFonts w:ascii="Times New Roman"/>
          <w:b w:val="false"/>
          <w:i w:val="false"/>
          <w:color w:val="000000"/>
          <w:sz w:val="28"/>
        </w:rPr>
        <w:t>
      10-20) разрабатывает и утверждает типовой договор простого товарищества о совместной деятельности;</w:t>
      </w:r>
    </w:p>
    <w:bookmarkEnd w:id="272"/>
    <w:bookmarkStart w:name="z304" w:id="273"/>
    <w:p>
      <w:pPr>
        <w:spacing w:after="0"/>
        <w:ind w:left="0"/>
        <w:jc w:val="both"/>
      </w:pPr>
      <w:r>
        <w:rPr>
          <w:rFonts w:ascii="Times New Roman"/>
          <w:b w:val="false"/>
          <w:i w:val="false"/>
          <w:color w:val="000000"/>
          <w:sz w:val="28"/>
        </w:rPr>
        <w:t>
      10-21) разрабатывает и утверждает типовой договор найма жилища;</w:t>
      </w:r>
    </w:p>
    <w:bookmarkEnd w:id="273"/>
    <w:bookmarkStart w:name="z305" w:id="274"/>
    <w:p>
      <w:pPr>
        <w:spacing w:after="0"/>
        <w:ind w:left="0"/>
        <w:jc w:val="both"/>
      </w:pPr>
      <w:r>
        <w:rPr>
          <w:rFonts w:ascii="Times New Roman"/>
          <w:b w:val="false"/>
          <w:i w:val="false"/>
          <w:color w:val="000000"/>
          <w:sz w:val="28"/>
        </w:rPr>
        <w:t>
      10-22) участвует в разработке профессиональных стандартов, отраслевых рамок квалификаций, образовательных программ подготовки кадров, создании системы сертификации, подтверждения и повышения квалификации специалистов по управлению и содержанию многоквартирных жилых домов;</w:t>
      </w:r>
    </w:p>
    <w:bookmarkEnd w:id="274"/>
    <w:bookmarkStart w:name="z306" w:id="275"/>
    <w:p>
      <w:pPr>
        <w:spacing w:after="0"/>
        <w:ind w:left="0"/>
        <w:jc w:val="both"/>
      </w:pPr>
      <w:r>
        <w:rPr>
          <w:rFonts w:ascii="Times New Roman"/>
          <w:b w:val="false"/>
          <w:i w:val="false"/>
          <w:color w:val="000000"/>
          <w:sz w:val="28"/>
        </w:rPr>
        <w:t>
      10-23) разрабатывает и утверждает порядок проведения капитального ремонта общего имущества объекта кондоминиума;</w:t>
      </w:r>
    </w:p>
    <w:bookmarkEnd w:id="275"/>
    <w:bookmarkStart w:name="z307" w:id="276"/>
    <w:p>
      <w:pPr>
        <w:spacing w:after="0"/>
        <w:ind w:left="0"/>
        <w:jc w:val="both"/>
      </w:pPr>
      <w:r>
        <w:rPr>
          <w:rFonts w:ascii="Times New Roman"/>
          <w:b w:val="false"/>
          <w:i w:val="false"/>
          <w:color w:val="000000"/>
          <w:sz w:val="28"/>
        </w:rPr>
        <w:t>
      10-24) разрабатывает и утверждает правила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по согласованию с уполномоченным органом в сфере информатизации;</w:t>
      </w:r>
    </w:p>
    <w:bookmarkEnd w:id="276"/>
    <w:bookmarkStart w:name="z308" w:id="277"/>
    <w:p>
      <w:pPr>
        <w:spacing w:after="0"/>
        <w:ind w:left="0"/>
        <w:jc w:val="both"/>
      </w:pPr>
      <w:r>
        <w:rPr>
          <w:rFonts w:ascii="Times New Roman"/>
          <w:b w:val="false"/>
          <w:i w:val="false"/>
          <w:color w:val="000000"/>
          <w:sz w:val="28"/>
        </w:rPr>
        <w:t>
      10-25) разрабатывает и утверждает типовые формы договоров между объединением собственников имущества или простым товариществом с управляющим многоквартирным жилым домом, или управляющей компанией, или субъектами сервисной деятельности;</w:t>
      </w:r>
    </w:p>
    <w:bookmarkEnd w:id="277"/>
    <w:bookmarkStart w:name="z309" w:id="278"/>
    <w:p>
      <w:pPr>
        <w:spacing w:after="0"/>
        <w:ind w:left="0"/>
        <w:jc w:val="both"/>
      </w:pPr>
      <w:r>
        <w:rPr>
          <w:rFonts w:ascii="Times New Roman"/>
          <w:b w:val="false"/>
          <w:i w:val="false"/>
          <w:color w:val="000000"/>
          <w:sz w:val="28"/>
        </w:rPr>
        <w:t>
      10-26) разрабатывает и утверждает формы ежемесячного и годового отчетов по управлению объектом кондоминиума и содержанию общего имущества объекта кондоминиума;";</w:t>
      </w:r>
    </w:p>
    <w:bookmarkEnd w:id="278"/>
    <w:bookmarkStart w:name="z310" w:id="27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10-3</w:t>
      </w:r>
      <w:r>
        <w:rPr>
          <w:rFonts w:ascii="Times New Roman"/>
          <w:b w:val="false"/>
          <w:i w:val="false"/>
          <w:color w:val="000000"/>
          <w:sz w:val="28"/>
        </w:rPr>
        <w:t xml:space="preserve"> изложить в следующей редакции:   </w:t>
      </w:r>
    </w:p>
    <w:bookmarkEnd w:id="279"/>
    <w:bookmarkStart w:name="z311" w:id="280"/>
    <w:p>
      <w:pPr>
        <w:spacing w:after="0"/>
        <w:ind w:left="0"/>
        <w:jc w:val="both"/>
      </w:pPr>
      <w:r>
        <w:rPr>
          <w:rFonts w:ascii="Times New Roman"/>
          <w:b w:val="false"/>
          <w:i w:val="false"/>
          <w:color w:val="000000"/>
          <w:sz w:val="28"/>
        </w:rPr>
        <w:t xml:space="preserve">
      "Статья 10-3. Компетенция органов местного государственного управления городов республиканского значения, столицы, районов, городов областного значения   </w:t>
      </w:r>
    </w:p>
    <w:bookmarkEnd w:id="280"/>
    <w:bookmarkStart w:name="z312" w:id="281"/>
    <w:p>
      <w:pPr>
        <w:spacing w:after="0"/>
        <w:ind w:left="0"/>
        <w:jc w:val="both"/>
      </w:pPr>
      <w:r>
        <w:rPr>
          <w:rFonts w:ascii="Times New Roman"/>
          <w:b w:val="false"/>
          <w:i w:val="false"/>
          <w:color w:val="000000"/>
          <w:sz w:val="28"/>
        </w:rPr>
        <w:t>
      1. Местные представительные органы городов республиканского значения, столицы, районов, городов областного значения осуществляют в соответствии с законодательством Республики Казахстан полномочия по обеспечению прав и законных интересов граждан, а также утверждают минимальный размер расходов на управление объектом кондоминиума и содержание общего имущества объекта кондоминиума.</w:t>
      </w:r>
    </w:p>
    <w:bookmarkEnd w:id="281"/>
    <w:bookmarkStart w:name="z313" w:id="282"/>
    <w:p>
      <w:pPr>
        <w:spacing w:after="0"/>
        <w:ind w:left="0"/>
        <w:jc w:val="both"/>
      </w:pPr>
      <w:r>
        <w:rPr>
          <w:rFonts w:ascii="Times New Roman"/>
          <w:b w:val="false"/>
          <w:i w:val="false"/>
          <w:color w:val="000000"/>
          <w:sz w:val="28"/>
        </w:rPr>
        <w:t>
      2. Местные исполнительные органы городов республиканского значения, столицы, районов, городов областного значения:</w:t>
      </w:r>
    </w:p>
    <w:bookmarkEnd w:id="282"/>
    <w:bookmarkStart w:name="z314" w:id="283"/>
    <w:p>
      <w:pPr>
        <w:spacing w:after="0"/>
        <w:ind w:left="0"/>
        <w:jc w:val="both"/>
      </w:pPr>
      <w:r>
        <w:rPr>
          <w:rFonts w:ascii="Times New Roman"/>
          <w:b w:val="false"/>
          <w:i w:val="false"/>
          <w:color w:val="000000"/>
          <w:sz w:val="28"/>
        </w:rPr>
        <w:t>
      1) реализуют основные направления государственной политики в сфере жилищных отношений и жилищно-коммунального хозяйства;</w:t>
      </w:r>
    </w:p>
    <w:bookmarkEnd w:id="283"/>
    <w:bookmarkStart w:name="z315" w:id="284"/>
    <w:p>
      <w:pPr>
        <w:spacing w:after="0"/>
        <w:ind w:left="0"/>
        <w:jc w:val="both"/>
      </w:pPr>
      <w:r>
        <w:rPr>
          <w:rFonts w:ascii="Times New Roman"/>
          <w:b w:val="false"/>
          <w:i w:val="false"/>
          <w:color w:val="000000"/>
          <w:sz w:val="28"/>
        </w:rPr>
        <w:t>
      2) обеспечивают организацию мероприятий по сохранению и надлежащей эксплуатации жилищного фонда;</w:t>
      </w:r>
    </w:p>
    <w:bookmarkEnd w:id="284"/>
    <w:bookmarkStart w:name="z316" w:id="285"/>
    <w:p>
      <w:pPr>
        <w:spacing w:after="0"/>
        <w:ind w:left="0"/>
        <w:jc w:val="both"/>
      </w:pPr>
      <w:r>
        <w:rPr>
          <w:rFonts w:ascii="Times New Roman"/>
          <w:b w:val="false"/>
          <w:i w:val="false"/>
          <w:color w:val="000000"/>
          <w:sz w:val="28"/>
        </w:rPr>
        <w:t>
      3) организуют работу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w:t>
      </w:r>
    </w:p>
    <w:bookmarkEnd w:id="285"/>
    <w:bookmarkStart w:name="z317" w:id="286"/>
    <w:p>
      <w:pPr>
        <w:spacing w:after="0"/>
        <w:ind w:left="0"/>
        <w:jc w:val="both"/>
      </w:pPr>
      <w:r>
        <w:rPr>
          <w:rFonts w:ascii="Times New Roman"/>
          <w:b w:val="false"/>
          <w:i w:val="false"/>
          <w:color w:val="000000"/>
          <w:sz w:val="28"/>
        </w:rPr>
        <w:t>
      4) организуют работу жилищной инспекции по осуществлению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End w:id="286"/>
    <w:bookmarkStart w:name="z318" w:id="287"/>
    <w:p>
      <w:pPr>
        <w:spacing w:after="0"/>
        <w:ind w:left="0"/>
        <w:jc w:val="both"/>
      </w:pPr>
      <w:r>
        <w:rPr>
          <w:rFonts w:ascii="Times New Roman"/>
          <w:b w:val="false"/>
          <w:i w:val="false"/>
          <w:color w:val="000000"/>
          <w:sz w:val="28"/>
        </w:rPr>
        <w:t>
      5) принимают меры по содержанию земель общего пользования, не включенных в состав общего имущества объектов кондоминиумов, за счет средств местного бюджета;</w:t>
      </w:r>
    </w:p>
    <w:bookmarkEnd w:id="287"/>
    <w:bookmarkStart w:name="z319" w:id="288"/>
    <w:p>
      <w:pPr>
        <w:spacing w:after="0"/>
        <w:ind w:left="0"/>
        <w:jc w:val="both"/>
      </w:pPr>
      <w:r>
        <w:rPr>
          <w:rFonts w:ascii="Times New Roman"/>
          <w:b w:val="false"/>
          <w:i w:val="false"/>
          <w:color w:val="000000"/>
          <w:sz w:val="28"/>
        </w:rPr>
        <w:t>
      6) обеспечивают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технических паспортов на объект кондоминиума и предусмотренных законодательством Республики Казахстан документов на земельный участок, расположенный под многоквартирным жилым домом, а также на придомовой земельный участок в случае поступления соответствующего обращения от собственников квартир, нежилых помещений на основании решения собрания;</w:t>
      </w:r>
    </w:p>
    <w:bookmarkEnd w:id="288"/>
    <w:bookmarkStart w:name="z320" w:id="289"/>
    <w:p>
      <w:pPr>
        <w:spacing w:after="0"/>
        <w:ind w:left="0"/>
        <w:jc w:val="both"/>
      </w:pPr>
      <w:r>
        <w:rPr>
          <w:rFonts w:ascii="Times New Roman"/>
          <w:b w:val="false"/>
          <w:i w:val="false"/>
          <w:color w:val="000000"/>
          <w:sz w:val="28"/>
        </w:rPr>
        <w:t xml:space="preserve">
      7) представляют документы для государственной регистрации объекта кондоминиума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289"/>
    <w:bookmarkStart w:name="z321" w:id="290"/>
    <w:p>
      <w:pPr>
        <w:spacing w:after="0"/>
        <w:ind w:left="0"/>
        <w:jc w:val="both"/>
      </w:pPr>
      <w:r>
        <w:rPr>
          <w:rFonts w:ascii="Times New Roman"/>
          <w:b w:val="false"/>
          <w:i w:val="false"/>
          <w:color w:val="000000"/>
          <w:sz w:val="28"/>
        </w:rPr>
        <w:t>
      8)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w:t>
      </w:r>
    </w:p>
    <w:bookmarkEnd w:id="290"/>
    <w:bookmarkStart w:name="z322" w:id="291"/>
    <w:p>
      <w:pPr>
        <w:spacing w:after="0"/>
        <w:ind w:left="0"/>
        <w:jc w:val="both"/>
      </w:pPr>
      <w:r>
        <w:rPr>
          <w:rFonts w:ascii="Times New Roman"/>
          <w:b w:val="false"/>
          <w:i w:val="false"/>
          <w:color w:val="000000"/>
          <w:sz w:val="28"/>
        </w:rPr>
        <w:t>
      9)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w:t>
      </w:r>
    </w:p>
    <w:bookmarkEnd w:id="291"/>
    <w:bookmarkStart w:name="z323" w:id="292"/>
    <w:p>
      <w:pPr>
        <w:spacing w:after="0"/>
        <w:ind w:left="0"/>
        <w:jc w:val="both"/>
      </w:pPr>
      <w:r>
        <w:rPr>
          <w:rFonts w:ascii="Times New Roman"/>
          <w:b w:val="false"/>
          <w:i w:val="false"/>
          <w:color w:val="000000"/>
          <w:sz w:val="28"/>
        </w:rPr>
        <w:t>
      10)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w:t>
      </w:r>
    </w:p>
    <w:bookmarkEnd w:id="292"/>
    <w:bookmarkStart w:name="z324" w:id="293"/>
    <w:p>
      <w:pPr>
        <w:spacing w:after="0"/>
        <w:ind w:left="0"/>
        <w:jc w:val="both"/>
      </w:pPr>
      <w:r>
        <w:rPr>
          <w:rFonts w:ascii="Times New Roman"/>
          <w:b w:val="false"/>
          <w:i w:val="false"/>
          <w:color w:val="000000"/>
          <w:sz w:val="28"/>
        </w:rPr>
        <w:t>
      11) разрабатывают и утверждают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 а также правила компенсации собственниками квартир, нежилых помещений затрат, связанных с ремонтом и заменой лифтов, капитальным ремонтом многоквартирного жилого дома;</w:t>
      </w:r>
    </w:p>
    <w:bookmarkEnd w:id="293"/>
    <w:bookmarkStart w:name="z325" w:id="294"/>
    <w:p>
      <w:pPr>
        <w:spacing w:after="0"/>
        <w:ind w:left="0"/>
        <w:jc w:val="both"/>
      </w:pPr>
      <w:r>
        <w:rPr>
          <w:rFonts w:ascii="Times New Roman"/>
          <w:b w:val="false"/>
          <w:i w:val="false"/>
          <w:color w:val="000000"/>
          <w:sz w:val="28"/>
        </w:rPr>
        <w:t>
      12) оказывают жилищную помощь за счет средств местного бюджета;</w:t>
      </w:r>
    </w:p>
    <w:bookmarkEnd w:id="294"/>
    <w:bookmarkStart w:name="z326" w:id="295"/>
    <w:p>
      <w:pPr>
        <w:spacing w:after="0"/>
        <w:ind w:left="0"/>
        <w:jc w:val="both"/>
      </w:pPr>
      <w:r>
        <w:rPr>
          <w:rFonts w:ascii="Times New Roman"/>
          <w:b w:val="false"/>
          <w:i w:val="false"/>
          <w:color w:val="000000"/>
          <w:sz w:val="28"/>
        </w:rPr>
        <w:t>
      13) осуществляют предоставление гражданам Республики Казахстан жилища из коммунального жилищного фонда или жилища, арендованного местным исполнительным органом в частном жилищном фонде, в соответствии с настоящим Законом;</w:t>
      </w:r>
    </w:p>
    <w:bookmarkEnd w:id="295"/>
    <w:bookmarkStart w:name="z327" w:id="296"/>
    <w:p>
      <w:pPr>
        <w:spacing w:after="0"/>
        <w:ind w:left="0"/>
        <w:jc w:val="both"/>
      </w:pPr>
      <w:r>
        <w:rPr>
          <w:rFonts w:ascii="Times New Roman"/>
          <w:b w:val="false"/>
          <w:i w:val="false"/>
          <w:color w:val="000000"/>
          <w:sz w:val="28"/>
        </w:rPr>
        <w:t>
      14) осуществляют приватизацию жилищ из государственного жилищного фонда на условиях и в порядке, определенных настоящим Законом;</w:t>
      </w:r>
    </w:p>
    <w:bookmarkEnd w:id="296"/>
    <w:bookmarkStart w:name="z328" w:id="297"/>
    <w:p>
      <w:pPr>
        <w:spacing w:after="0"/>
        <w:ind w:left="0"/>
        <w:jc w:val="both"/>
      </w:pPr>
      <w:r>
        <w:rPr>
          <w:rFonts w:ascii="Times New Roman"/>
          <w:b w:val="false"/>
          <w:i w:val="false"/>
          <w:color w:val="000000"/>
          <w:sz w:val="28"/>
        </w:rPr>
        <w:t>
      15) регистрируют договоры участия в жилищно-строительном кооперативе;</w:t>
      </w:r>
    </w:p>
    <w:bookmarkEnd w:id="297"/>
    <w:bookmarkStart w:name="z329" w:id="298"/>
    <w:p>
      <w:pPr>
        <w:spacing w:after="0"/>
        <w:ind w:left="0"/>
        <w:jc w:val="both"/>
      </w:pPr>
      <w:r>
        <w:rPr>
          <w:rFonts w:ascii="Times New Roman"/>
          <w:b w:val="false"/>
          <w:i w:val="false"/>
          <w:color w:val="000000"/>
          <w:sz w:val="28"/>
        </w:rPr>
        <w:t>
      16) разрабатывают и утверждают правила предоставления коммунальных услуг в соответствии с перечнем коммунальных услуг и типовыми правилами предоставления коммунальных услуг;</w:t>
      </w:r>
    </w:p>
    <w:bookmarkEnd w:id="298"/>
    <w:bookmarkStart w:name="z330" w:id="299"/>
    <w:p>
      <w:pPr>
        <w:spacing w:after="0"/>
        <w:ind w:left="0"/>
        <w:jc w:val="both"/>
      </w:pPr>
      <w:r>
        <w:rPr>
          <w:rFonts w:ascii="Times New Roman"/>
          <w:b w:val="false"/>
          <w:i w:val="false"/>
          <w:color w:val="000000"/>
          <w:sz w:val="28"/>
        </w:rPr>
        <w:t>
      17)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299"/>
    <w:bookmarkStart w:name="z331" w:id="30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10-4</w:t>
      </w:r>
      <w:r>
        <w:rPr>
          <w:rFonts w:ascii="Times New Roman"/>
          <w:b w:val="false"/>
          <w:i w:val="false"/>
          <w:color w:val="000000"/>
          <w:sz w:val="28"/>
        </w:rPr>
        <w:t xml:space="preserve"> исключить;</w:t>
      </w:r>
    </w:p>
    <w:bookmarkEnd w:id="300"/>
    <w:bookmarkStart w:name="z332" w:id="301"/>
    <w:p>
      <w:pPr>
        <w:spacing w:after="0"/>
        <w:ind w:left="0"/>
        <w:jc w:val="both"/>
      </w:pPr>
      <w:r>
        <w:rPr>
          <w:rFonts w:ascii="Times New Roman"/>
          <w:b w:val="false"/>
          <w:i w:val="false"/>
          <w:color w:val="000000"/>
          <w:sz w:val="28"/>
        </w:rPr>
        <w:t>
      12) дополнить статьями 10-5 и 10-6 следующего содержания:</w:t>
      </w:r>
    </w:p>
    <w:bookmarkEnd w:id="301"/>
    <w:bookmarkStart w:name="z333" w:id="302"/>
    <w:p>
      <w:pPr>
        <w:spacing w:after="0"/>
        <w:ind w:left="0"/>
        <w:jc w:val="both"/>
      </w:pPr>
      <w:r>
        <w:rPr>
          <w:rFonts w:ascii="Times New Roman"/>
          <w:b w:val="false"/>
          <w:i w:val="false"/>
          <w:color w:val="000000"/>
          <w:sz w:val="28"/>
        </w:rPr>
        <w:t xml:space="preserve">
      "Статья 10-5. Центр развития жилищно-коммунального хозяйства </w:t>
      </w:r>
    </w:p>
    <w:bookmarkEnd w:id="302"/>
    <w:bookmarkStart w:name="z334" w:id="303"/>
    <w:p>
      <w:pPr>
        <w:spacing w:after="0"/>
        <w:ind w:left="0"/>
        <w:jc w:val="both"/>
      </w:pPr>
      <w:r>
        <w:rPr>
          <w:rFonts w:ascii="Times New Roman"/>
          <w:b w:val="false"/>
          <w:i w:val="false"/>
          <w:color w:val="000000"/>
          <w:sz w:val="28"/>
        </w:rPr>
        <w:t>
      1. Центр развития жилищно-коммунального хозяйства является юридическим лицом, созданным по решению Правительства Республики Казахстан, деятельность которого направлена на модернизацию и развитие жилищно-коммунального хозяйства, определенным оператором в сфере жилищных отношений и жилищно-коммунального хозяйства.</w:t>
      </w:r>
    </w:p>
    <w:bookmarkEnd w:id="303"/>
    <w:bookmarkStart w:name="z335" w:id="304"/>
    <w:p>
      <w:pPr>
        <w:spacing w:after="0"/>
        <w:ind w:left="0"/>
        <w:jc w:val="both"/>
      </w:pPr>
      <w:r>
        <w:rPr>
          <w:rFonts w:ascii="Times New Roman"/>
          <w:b w:val="false"/>
          <w:i w:val="false"/>
          <w:color w:val="000000"/>
          <w:sz w:val="28"/>
        </w:rPr>
        <w:t>
      2. Центр развития жилищно-коммунального хозяйства осуществляет:</w:t>
      </w:r>
    </w:p>
    <w:bookmarkEnd w:id="304"/>
    <w:bookmarkStart w:name="z336" w:id="305"/>
    <w:p>
      <w:pPr>
        <w:spacing w:after="0"/>
        <w:ind w:left="0"/>
        <w:jc w:val="both"/>
      </w:pPr>
      <w:r>
        <w:rPr>
          <w:rFonts w:ascii="Times New Roman"/>
          <w:b w:val="false"/>
          <w:i w:val="false"/>
          <w:color w:val="000000"/>
          <w:sz w:val="28"/>
        </w:rPr>
        <w:t>
      анализ жилищного фонда и жилищно-коммунального хозяйства;</w:t>
      </w:r>
    </w:p>
    <w:bookmarkEnd w:id="305"/>
    <w:bookmarkStart w:name="z337" w:id="306"/>
    <w:p>
      <w:pPr>
        <w:spacing w:after="0"/>
        <w:ind w:left="0"/>
        <w:jc w:val="both"/>
      </w:pPr>
      <w:r>
        <w:rPr>
          <w:rFonts w:ascii="Times New Roman"/>
          <w:b w:val="false"/>
          <w:i w:val="false"/>
          <w:color w:val="000000"/>
          <w:sz w:val="28"/>
        </w:rPr>
        <w:t>
      пропаганду эффективного использования энергетических ресурсов в сфере жилищно-коммунального хозяйства;</w:t>
      </w:r>
    </w:p>
    <w:bookmarkEnd w:id="306"/>
    <w:bookmarkStart w:name="z338" w:id="307"/>
    <w:p>
      <w:pPr>
        <w:spacing w:after="0"/>
        <w:ind w:left="0"/>
        <w:jc w:val="both"/>
      </w:pPr>
      <w:r>
        <w:rPr>
          <w:rFonts w:ascii="Times New Roman"/>
          <w:b w:val="false"/>
          <w:i w:val="false"/>
          <w:color w:val="000000"/>
          <w:sz w:val="28"/>
        </w:rPr>
        <w:t>
      методологическое обеспечение функционирования и формирования электронных информационных ресурсов жилищного фонда и жилищно-коммунального хозяйства;</w:t>
      </w:r>
    </w:p>
    <w:bookmarkEnd w:id="307"/>
    <w:bookmarkStart w:name="z339" w:id="308"/>
    <w:p>
      <w:pPr>
        <w:spacing w:after="0"/>
        <w:ind w:left="0"/>
        <w:jc w:val="both"/>
      </w:pPr>
      <w:r>
        <w:rPr>
          <w:rFonts w:ascii="Times New Roman"/>
          <w:b w:val="false"/>
          <w:i w:val="false"/>
          <w:color w:val="000000"/>
          <w:sz w:val="28"/>
        </w:rPr>
        <w:t xml:space="preserve">
      централизованный сбор, анализ и хранение, обеспечение сохранности и конфиденциальности электронных информационных ресурсов, полученных из объектов информатизации в сфере жилищных отношений и жилищно-коммунального хозяйства, с соблюдением требований,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персональных данных";</w:t>
      </w:r>
    </w:p>
    <w:bookmarkEnd w:id="308"/>
    <w:bookmarkStart w:name="z340" w:id="309"/>
    <w:p>
      <w:pPr>
        <w:spacing w:after="0"/>
        <w:ind w:left="0"/>
        <w:jc w:val="both"/>
      </w:pPr>
      <w:r>
        <w:rPr>
          <w:rFonts w:ascii="Times New Roman"/>
          <w:b w:val="false"/>
          <w:i w:val="false"/>
          <w:color w:val="000000"/>
          <w:sz w:val="28"/>
        </w:rPr>
        <w:t>
      методологическое обеспечение внедрения лучших международных практик в сфере жилищных отношений и жилищно-коммунального хозяйства;</w:t>
      </w:r>
    </w:p>
    <w:bookmarkEnd w:id="309"/>
    <w:bookmarkStart w:name="z341" w:id="310"/>
    <w:p>
      <w:pPr>
        <w:spacing w:after="0"/>
        <w:ind w:left="0"/>
        <w:jc w:val="both"/>
      </w:pPr>
      <w:r>
        <w:rPr>
          <w:rFonts w:ascii="Times New Roman"/>
          <w:b w:val="false"/>
          <w:i w:val="false"/>
          <w:color w:val="000000"/>
          <w:sz w:val="28"/>
        </w:rPr>
        <w:t>
      реализацию мероприятий по подготовке, переподготовке и повышению квалификации специалистов в сфере жилищных отношений и жилищно-коммунального хозяйства;</w:t>
      </w:r>
    </w:p>
    <w:bookmarkEnd w:id="310"/>
    <w:bookmarkStart w:name="z342" w:id="311"/>
    <w:p>
      <w:pPr>
        <w:spacing w:after="0"/>
        <w:ind w:left="0"/>
        <w:jc w:val="both"/>
      </w:pPr>
      <w:r>
        <w:rPr>
          <w:rFonts w:ascii="Times New Roman"/>
          <w:b w:val="false"/>
          <w:i w:val="false"/>
          <w:color w:val="000000"/>
          <w:sz w:val="28"/>
        </w:rPr>
        <w:t>
      реализацию мероприятий по внедрению новых, энергосберегающих технологий в сфере жилищных отношений и жилищно-коммунального хозяйства;</w:t>
      </w:r>
    </w:p>
    <w:bookmarkEnd w:id="311"/>
    <w:bookmarkStart w:name="z343" w:id="312"/>
    <w:p>
      <w:pPr>
        <w:spacing w:after="0"/>
        <w:ind w:left="0"/>
        <w:jc w:val="both"/>
      </w:pPr>
      <w:r>
        <w:rPr>
          <w:rFonts w:ascii="Times New Roman"/>
          <w:b w:val="false"/>
          <w:i w:val="false"/>
          <w:color w:val="000000"/>
          <w:sz w:val="28"/>
        </w:rPr>
        <w:t xml:space="preserve">
      предоставление в лизинг оборудования по общедомовому учету коммунальных услуг; </w:t>
      </w:r>
    </w:p>
    <w:bookmarkEnd w:id="312"/>
    <w:bookmarkStart w:name="z344" w:id="313"/>
    <w:p>
      <w:pPr>
        <w:spacing w:after="0"/>
        <w:ind w:left="0"/>
        <w:jc w:val="both"/>
      </w:pPr>
      <w:r>
        <w:rPr>
          <w:rFonts w:ascii="Times New Roman"/>
          <w:b w:val="false"/>
          <w:i w:val="false"/>
          <w:color w:val="000000"/>
          <w:sz w:val="28"/>
        </w:rPr>
        <w:t>
      организацию на бесплатной основе справочной службы по информационной и методологической поддержке физических и юридических лиц по вопросам управления объектом кондоминиума и содержания общего имущества объекта кондоминиума.</w:t>
      </w:r>
    </w:p>
    <w:bookmarkEnd w:id="313"/>
    <w:bookmarkStart w:name="z345" w:id="314"/>
    <w:p>
      <w:pPr>
        <w:spacing w:after="0"/>
        <w:ind w:left="0"/>
        <w:jc w:val="both"/>
      </w:pPr>
      <w:r>
        <w:rPr>
          <w:rFonts w:ascii="Times New Roman"/>
          <w:b w:val="false"/>
          <w:i w:val="false"/>
          <w:color w:val="000000"/>
          <w:sz w:val="28"/>
        </w:rPr>
        <w:t>
      Статья 10-6. Объекты и субъекты информатизации в сфере жилищных отношений и жилищно-коммунального хозяйства</w:t>
      </w:r>
    </w:p>
    <w:bookmarkEnd w:id="314"/>
    <w:bookmarkStart w:name="z346" w:id="315"/>
    <w:p>
      <w:pPr>
        <w:spacing w:after="0"/>
        <w:ind w:left="0"/>
        <w:jc w:val="both"/>
      </w:pPr>
      <w:r>
        <w:rPr>
          <w:rFonts w:ascii="Times New Roman"/>
          <w:b w:val="false"/>
          <w:i w:val="false"/>
          <w:color w:val="000000"/>
          <w:sz w:val="28"/>
        </w:rPr>
        <w:t xml:space="preserve">
      1. Объектами информатизации в сфере жилищных отношений и жилищно-коммунального хозяйства являются электронные информационные ресурсы, информационные системы в сфере жилищных отношений и жилищно-коммунального хозяйства. </w:t>
      </w:r>
    </w:p>
    <w:bookmarkEnd w:id="315"/>
    <w:bookmarkStart w:name="z347" w:id="316"/>
    <w:p>
      <w:pPr>
        <w:spacing w:after="0"/>
        <w:ind w:left="0"/>
        <w:jc w:val="both"/>
      </w:pPr>
      <w:r>
        <w:rPr>
          <w:rFonts w:ascii="Times New Roman"/>
          <w:b w:val="false"/>
          <w:i w:val="false"/>
          <w:color w:val="000000"/>
          <w:sz w:val="28"/>
        </w:rPr>
        <w:t>
      2. Субъектами информатизации (участниками) в сфере жилищных отношений и жилищно-коммунального хозяйства являются уполномоченный орган, местные исполнительные органы, центр развития жилищно-коммунального хозяйства, субъекты естественных монополий, объединения собственников имущества, простые товарищества, управляющие многоквартирным жилым домом, управляющие компании, субъекты сервисной деятельности, собственники квартир, нежилых помещений и иные субъекты.</w:t>
      </w:r>
    </w:p>
    <w:bookmarkEnd w:id="316"/>
    <w:bookmarkStart w:name="z348" w:id="317"/>
    <w:p>
      <w:pPr>
        <w:spacing w:after="0"/>
        <w:ind w:left="0"/>
        <w:jc w:val="both"/>
      </w:pPr>
      <w:r>
        <w:rPr>
          <w:rFonts w:ascii="Times New Roman"/>
          <w:b w:val="false"/>
          <w:i w:val="false"/>
          <w:color w:val="000000"/>
          <w:sz w:val="28"/>
        </w:rPr>
        <w:t>
      3. Собственники квартир, нежилых помещений не несут расходов по использованию объектов информатизации в сфере жилищных отношений и жилищно-коммунального хозяйства.";</w:t>
      </w:r>
    </w:p>
    <w:bookmarkEnd w:id="317"/>
    <w:bookmarkStart w:name="z349" w:id="31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подпункт 5)</w:t>
      </w:r>
      <w:r>
        <w:rPr>
          <w:rFonts w:ascii="Times New Roman"/>
          <w:b w:val="false"/>
          <w:i w:val="false"/>
          <w:color w:val="000000"/>
          <w:sz w:val="28"/>
        </w:rPr>
        <w:t xml:space="preserve"> статьи 12 изложить в следующей редакции:</w:t>
      </w:r>
    </w:p>
    <w:bookmarkEnd w:id="318"/>
    <w:bookmarkStart w:name="z350" w:id="319"/>
    <w:p>
      <w:pPr>
        <w:spacing w:after="0"/>
        <w:ind w:left="0"/>
        <w:jc w:val="both"/>
      </w:pPr>
      <w:r>
        <w:rPr>
          <w:rFonts w:ascii="Times New Roman"/>
          <w:b w:val="false"/>
          <w:i w:val="false"/>
          <w:color w:val="000000"/>
          <w:sz w:val="28"/>
        </w:rPr>
        <w:t>
      "5) принятие членом жилищно-строительного кооператива квартиры по передаточному акту в соответствии с договором участия в жилищно-строительном кооперативе в введенном в эксплуатацию многоквартирном жилом доме;";</w:t>
      </w:r>
    </w:p>
    <w:bookmarkEnd w:id="319"/>
    <w:bookmarkStart w:name="z351" w:id="32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14</w:t>
      </w:r>
      <w:r>
        <w:rPr>
          <w:rFonts w:ascii="Times New Roman"/>
          <w:b w:val="false"/>
          <w:i w:val="false"/>
          <w:color w:val="000000"/>
          <w:sz w:val="28"/>
        </w:rPr>
        <w:t xml:space="preserve"> исключить;</w:t>
      </w:r>
    </w:p>
    <w:bookmarkEnd w:id="320"/>
    <w:bookmarkStart w:name="z352" w:id="321"/>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18</w:t>
      </w:r>
      <w:r>
        <w:rPr>
          <w:rFonts w:ascii="Times New Roman"/>
          <w:b w:val="false"/>
          <w:i w:val="false"/>
          <w:color w:val="000000"/>
          <w:sz w:val="28"/>
        </w:rPr>
        <w:t>:</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355" w:id="322"/>
    <w:p>
      <w:pPr>
        <w:spacing w:after="0"/>
        <w:ind w:left="0"/>
        <w:jc w:val="both"/>
      </w:pPr>
      <w:r>
        <w:rPr>
          <w:rFonts w:ascii="Times New Roman"/>
          <w:b w:val="false"/>
          <w:i w:val="false"/>
          <w:color w:val="000000"/>
          <w:sz w:val="28"/>
        </w:rPr>
        <w:t>
      "3. Собственники квартир, нежилых помещений участвуют в расходах на управление объектом кондоминиума и содержание общего имущества объекта кондоминиума и несут обязанности, предусмотренные настоящим Законом.";</w:t>
      </w:r>
    </w:p>
    <w:bookmarkEnd w:id="322"/>
    <w:bookmarkStart w:name="z356" w:id="323"/>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пункте 4</w:t>
      </w:r>
      <w:r>
        <w:rPr>
          <w:rFonts w:ascii="Times New Roman"/>
          <w:b w:val="false"/>
          <w:i w:val="false"/>
          <w:color w:val="000000"/>
          <w:sz w:val="28"/>
        </w:rPr>
        <w:t xml:space="preserve"> статьи 23 слова "арендовать жилые помещения (квартиры)" заменить словами "нанимать жилище внаем";</w:t>
      </w:r>
    </w:p>
    <w:bookmarkEnd w:id="323"/>
    <w:bookmarkStart w:name="z357" w:id="324"/>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24</w:t>
      </w:r>
      <w:r>
        <w:rPr>
          <w:rFonts w:ascii="Times New Roman"/>
          <w:b w:val="false"/>
          <w:i w:val="false"/>
          <w:color w:val="000000"/>
          <w:sz w:val="28"/>
        </w:rPr>
        <w:t>:</w:t>
      </w:r>
    </w:p>
    <w:bookmarkEnd w:id="324"/>
    <w:bookmarkStart w:name="z358" w:id="3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"отдельное жилое помещение" заменить словом "жилище";</w:t>
      </w:r>
    </w:p>
    <w:bookmarkEnd w:id="325"/>
    <w:bookmarkStart w:name="z359" w:id="3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"помещение", "жилое помещение" заменить словом "жилище";</w:t>
      </w:r>
    </w:p>
    <w:bookmarkEnd w:id="326"/>
    <w:bookmarkStart w:name="z360" w:id="3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слово "помещения" заменить словом "жилища";</w:t>
      </w:r>
    </w:p>
    <w:bookmarkEnd w:id="327"/>
    <w:bookmarkStart w:name="z361" w:id="328"/>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5</w:t>
      </w:r>
      <w:r>
        <w:rPr>
          <w:rFonts w:ascii="Times New Roman"/>
          <w:b w:val="false"/>
          <w:i w:val="false"/>
          <w:color w:val="000000"/>
          <w:sz w:val="28"/>
        </w:rPr>
        <w:t xml:space="preserve"> слова "жилого помещения" заменить словом "жилища";</w:t>
      </w:r>
    </w:p>
    <w:bookmarkEnd w:id="328"/>
    <w:bookmarkStart w:name="z362" w:id="3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слова "жилым помещением" заменить словом "жилищем";</w:t>
      </w:r>
    </w:p>
    <w:bookmarkEnd w:id="329"/>
    <w:bookmarkStart w:name="z363" w:id="3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w:t>
      </w:r>
    </w:p>
    <w:bookmarkEnd w:id="330"/>
    <w:bookmarkStart w:name="z364" w:id="331"/>
    <w:p>
      <w:pPr>
        <w:spacing w:after="0"/>
        <w:ind w:left="0"/>
        <w:jc w:val="both"/>
      </w:pPr>
      <w:r>
        <w:rPr>
          <w:rFonts w:ascii="Times New Roman"/>
          <w:b w:val="false"/>
          <w:i w:val="false"/>
          <w:color w:val="000000"/>
          <w:sz w:val="28"/>
        </w:rPr>
        <w:t>
      слова "или жилой дом, в котором находится сданное внаем жилое помещение" исключить;</w:t>
      </w:r>
    </w:p>
    <w:bookmarkEnd w:id="331"/>
    <w:bookmarkStart w:name="z365" w:id="332"/>
    <w:p>
      <w:pPr>
        <w:spacing w:after="0"/>
        <w:ind w:left="0"/>
        <w:jc w:val="both"/>
      </w:pPr>
      <w:r>
        <w:rPr>
          <w:rFonts w:ascii="Times New Roman"/>
          <w:b w:val="false"/>
          <w:i w:val="false"/>
          <w:color w:val="000000"/>
          <w:sz w:val="28"/>
        </w:rPr>
        <w:t>
      слова "жилое помещение" заменить словом "жилище";</w:t>
      </w:r>
    </w:p>
    <w:bookmarkEnd w:id="332"/>
    <w:bookmarkStart w:name="z366" w:id="333"/>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25</w:t>
      </w:r>
      <w:r>
        <w:rPr>
          <w:rFonts w:ascii="Times New Roman"/>
          <w:b w:val="false"/>
          <w:i w:val="false"/>
          <w:color w:val="000000"/>
          <w:sz w:val="28"/>
        </w:rPr>
        <w:t>:</w:t>
      </w:r>
    </w:p>
    <w:bookmarkEnd w:id="333"/>
    <w:bookmarkStart w:name="z367" w:id="334"/>
    <w:p>
      <w:pPr>
        <w:spacing w:after="0"/>
        <w:ind w:left="0"/>
        <w:jc w:val="both"/>
      </w:pPr>
      <w:r>
        <w:rPr>
          <w:rFonts w:ascii="Times New Roman"/>
          <w:b w:val="false"/>
          <w:i w:val="false"/>
          <w:color w:val="000000"/>
          <w:sz w:val="28"/>
        </w:rPr>
        <w:t>
      в пункте 1 слова "жилое помещение" заменить словом "жилище";</w:t>
      </w:r>
    </w:p>
    <w:bookmarkEnd w:id="334"/>
    <w:bookmarkStart w:name="z368" w:id="3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"жилого помещения" заменить словом "жилища";</w:t>
      </w:r>
    </w:p>
    <w:bookmarkEnd w:id="335"/>
    <w:bookmarkStart w:name="z369" w:id="336"/>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26</w:t>
      </w:r>
      <w:r>
        <w:rPr>
          <w:rFonts w:ascii="Times New Roman"/>
          <w:b w:val="false"/>
          <w:i w:val="false"/>
          <w:color w:val="000000"/>
          <w:sz w:val="28"/>
        </w:rPr>
        <w:t>:</w:t>
      </w:r>
    </w:p>
    <w:bookmarkEnd w:id="336"/>
    <w:bookmarkStart w:name="z370" w:id="337"/>
    <w:p>
      <w:pPr>
        <w:spacing w:after="0"/>
        <w:ind w:left="0"/>
        <w:jc w:val="both"/>
      </w:pPr>
      <w:r>
        <w:rPr>
          <w:rFonts w:ascii="Times New Roman"/>
          <w:b w:val="false"/>
          <w:i w:val="false"/>
          <w:color w:val="000000"/>
          <w:sz w:val="28"/>
        </w:rPr>
        <w:t xml:space="preserve">
      в пунктах 1 и </w:t>
      </w:r>
      <w:r>
        <w:rPr>
          <w:rFonts w:ascii="Times New Roman"/>
          <w:b w:val="false"/>
          <w:i w:val="false"/>
          <w:color w:val="000000"/>
          <w:sz w:val="28"/>
        </w:rPr>
        <w:t>4</w:t>
      </w:r>
      <w:r>
        <w:rPr>
          <w:rFonts w:ascii="Times New Roman"/>
          <w:b w:val="false"/>
          <w:i w:val="false"/>
          <w:color w:val="000000"/>
          <w:sz w:val="28"/>
        </w:rPr>
        <w:t xml:space="preserve"> слова "жилого помещения" заменить словом "жилища";</w:t>
      </w:r>
    </w:p>
    <w:bookmarkEnd w:id="337"/>
    <w:bookmarkStart w:name="z371" w:id="3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"жилое помещение", "жилого помещения" заменить соответственно словами "жилище", "жилища";</w:t>
      </w:r>
    </w:p>
    <w:bookmarkEnd w:id="338"/>
    <w:bookmarkStart w:name="z372" w:id="339"/>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27</w:t>
      </w:r>
      <w:r>
        <w:rPr>
          <w:rFonts w:ascii="Times New Roman"/>
          <w:b w:val="false"/>
          <w:i w:val="false"/>
          <w:color w:val="000000"/>
          <w:sz w:val="28"/>
        </w:rPr>
        <w:t xml:space="preserve"> слова "жилого помещения" заменить словом "жилища"; </w:t>
      </w:r>
    </w:p>
    <w:bookmarkEnd w:id="339"/>
    <w:bookmarkStart w:name="z373" w:id="340"/>
    <w:p>
      <w:pPr>
        <w:spacing w:after="0"/>
        <w:ind w:left="0"/>
        <w:jc w:val="both"/>
      </w:pPr>
      <w:r>
        <w:rPr>
          <w:rFonts w:ascii="Times New Roman"/>
          <w:b w:val="false"/>
          <w:i w:val="false"/>
          <w:color w:val="000000"/>
          <w:sz w:val="28"/>
        </w:rPr>
        <w:t xml:space="preserve">
      21) подпункт 5) пункта 1 </w:t>
      </w:r>
      <w:r>
        <w:rPr>
          <w:rFonts w:ascii="Times New Roman"/>
          <w:b w:val="false"/>
          <w:i w:val="false"/>
          <w:color w:val="000000"/>
          <w:sz w:val="28"/>
        </w:rPr>
        <w:t>статьи 29</w:t>
      </w:r>
      <w:r>
        <w:rPr>
          <w:rFonts w:ascii="Times New Roman"/>
          <w:b w:val="false"/>
          <w:i w:val="false"/>
          <w:color w:val="000000"/>
          <w:sz w:val="28"/>
        </w:rPr>
        <w:t xml:space="preserve"> изложить в следующей редакции: </w:t>
      </w:r>
    </w:p>
    <w:bookmarkEnd w:id="340"/>
    <w:bookmarkStart w:name="z374" w:id="341"/>
    <w:p>
      <w:pPr>
        <w:spacing w:after="0"/>
        <w:ind w:left="0"/>
        <w:jc w:val="both"/>
      </w:pPr>
      <w:r>
        <w:rPr>
          <w:rFonts w:ascii="Times New Roman"/>
          <w:b w:val="false"/>
          <w:i w:val="false"/>
          <w:color w:val="000000"/>
          <w:sz w:val="28"/>
        </w:rPr>
        <w:t xml:space="preserve">
      "5) сноса аварийного многоквартирного жилого дома."; </w:t>
      </w:r>
    </w:p>
    <w:bookmarkEnd w:id="341"/>
    <w:bookmarkStart w:name="z375" w:id="342"/>
    <w:p>
      <w:pPr>
        <w:spacing w:after="0"/>
        <w:ind w:left="0"/>
        <w:jc w:val="both"/>
      </w:pPr>
      <w:r>
        <w:rPr>
          <w:rFonts w:ascii="Times New Roman"/>
          <w:b w:val="false"/>
          <w:i w:val="false"/>
          <w:color w:val="000000"/>
          <w:sz w:val="28"/>
        </w:rPr>
        <w:t xml:space="preserve">
      22) заголовок главы 6 изложить в следующей редакции: </w:t>
      </w:r>
    </w:p>
    <w:bookmarkEnd w:id="342"/>
    <w:bookmarkStart w:name="z376" w:id="343"/>
    <w:p>
      <w:pPr>
        <w:spacing w:after="0"/>
        <w:ind w:left="0"/>
        <w:jc w:val="both"/>
      </w:pPr>
      <w:r>
        <w:rPr>
          <w:rFonts w:ascii="Times New Roman"/>
          <w:b w:val="false"/>
          <w:i w:val="false"/>
          <w:color w:val="000000"/>
          <w:sz w:val="28"/>
        </w:rPr>
        <w:t xml:space="preserve">
      "Глава 6. Кондоминиум многоквартирного жилого дома"; </w:t>
      </w:r>
    </w:p>
    <w:bookmarkEnd w:id="343"/>
    <w:bookmarkStart w:name="z377" w:id="344"/>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статьи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изложить в следующей редакции: </w:t>
      </w:r>
    </w:p>
    <w:bookmarkEnd w:id="344"/>
    <w:bookmarkStart w:name="z378" w:id="345"/>
    <w:p>
      <w:pPr>
        <w:spacing w:after="0"/>
        <w:ind w:left="0"/>
        <w:jc w:val="both"/>
      </w:pPr>
      <w:r>
        <w:rPr>
          <w:rFonts w:ascii="Times New Roman"/>
          <w:b w:val="false"/>
          <w:i w:val="false"/>
          <w:color w:val="000000"/>
          <w:sz w:val="28"/>
        </w:rPr>
        <w:t xml:space="preserve">
      "Статья 31. Образование, государственная регистрация и прекращение кондоминиума </w:t>
      </w:r>
    </w:p>
    <w:bookmarkEnd w:id="345"/>
    <w:bookmarkStart w:name="z379" w:id="346"/>
    <w:p>
      <w:pPr>
        <w:spacing w:after="0"/>
        <w:ind w:left="0"/>
        <w:jc w:val="both"/>
      </w:pPr>
      <w:r>
        <w:rPr>
          <w:rFonts w:ascii="Times New Roman"/>
          <w:b w:val="false"/>
          <w:i w:val="false"/>
          <w:color w:val="000000"/>
          <w:sz w:val="28"/>
        </w:rPr>
        <w:t xml:space="preserve">
      1. В многоквартирных жилых домах при наличии двух и более собственников квартир, нежилых помещений право собственности на недвижимое имущество возникает в форме кондоминиума. </w:t>
      </w:r>
    </w:p>
    <w:bookmarkEnd w:id="346"/>
    <w:bookmarkStart w:name="z380" w:id="347"/>
    <w:p>
      <w:pPr>
        <w:spacing w:after="0"/>
        <w:ind w:left="0"/>
        <w:jc w:val="both"/>
      </w:pPr>
      <w:r>
        <w:rPr>
          <w:rFonts w:ascii="Times New Roman"/>
          <w:b w:val="false"/>
          <w:i w:val="false"/>
          <w:color w:val="000000"/>
          <w:sz w:val="28"/>
        </w:rPr>
        <w:t xml:space="preserve">
      2. В проектно-сметной документации на многоквартирный жилой дом указывается площадь нежилых помещений, передаваемых в состав общего имущества объекта кондоминиума. </w:t>
      </w:r>
    </w:p>
    <w:bookmarkEnd w:id="347"/>
    <w:bookmarkStart w:name="z381" w:id="348"/>
    <w:p>
      <w:pPr>
        <w:spacing w:after="0"/>
        <w:ind w:left="0"/>
        <w:jc w:val="both"/>
      </w:pPr>
      <w:r>
        <w:rPr>
          <w:rFonts w:ascii="Times New Roman"/>
          <w:b w:val="false"/>
          <w:i w:val="false"/>
          <w:color w:val="000000"/>
          <w:sz w:val="28"/>
        </w:rPr>
        <w:t xml:space="preserve">
      Заказчик (застройщик) многоквартирного жилого дома обязан до начала продаж квартир, нежилых помещений в индивидуальную (раздельную) собственность обеспечить государственную регистрацию многоквартирного жилого дома согласно проектно-сметной документации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 Продажа в индивидуальную (раздельную) собственность незарегистрированных квартир, нежилых помещений не допускается. </w:t>
      </w:r>
    </w:p>
    <w:bookmarkEnd w:id="348"/>
    <w:bookmarkStart w:name="z382" w:id="349"/>
    <w:p>
      <w:pPr>
        <w:spacing w:after="0"/>
        <w:ind w:left="0"/>
        <w:jc w:val="both"/>
      </w:pPr>
      <w:r>
        <w:rPr>
          <w:rFonts w:ascii="Times New Roman"/>
          <w:b w:val="false"/>
          <w:i w:val="false"/>
          <w:color w:val="000000"/>
          <w:sz w:val="28"/>
        </w:rPr>
        <w:t xml:space="preserve">
      Включение земельного участка в состав общего имущества объекта кондоминиума осуществляется за счет средств заказчика (застройщика) многоквартирного жилого дома в соответствии с земельным законодательством Республики Казахстан. </w:t>
      </w:r>
    </w:p>
    <w:bookmarkEnd w:id="349"/>
    <w:bookmarkStart w:name="z383" w:id="350"/>
    <w:p>
      <w:pPr>
        <w:spacing w:after="0"/>
        <w:ind w:left="0"/>
        <w:jc w:val="both"/>
      </w:pPr>
      <w:r>
        <w:rPr>
          <w:rFonts w:ascii="Times New Roman"/>
          <w:b w:val="false"/>
          <w:i w:val="false"/>
          <w:color w:val="000000"/>
          <w:sz w:val="28"/>
        </w:rPr>
        <w:t xml:space="preserve">
      Заказчик (застройщик), осуществляющий строительство или реконструкцию многоквартирного жилого дома, обязан в течение тридцати календарных дней после регистрации объединения собственников имущества или образования простого товарищества передать на бумажном и (или) электронном носителях по акту приема-передачи: </w:t>
      </w:r>
    </w:p>
    <w:bookmarkEnd w:id="350"/>
    <w:bookmarkStart w:name="z384" w:id="351"/>
    <w:p>
      <w:pPr>
        <w:spacing w:after="0"/>
        <w:ind w:left="0"/>
        <w:jc w:val="both"/>
      </w:pPr>
      <w:r>
        <w:rPr>
          <w:rFonts w:ascii="Times New Roman"/>
          <w:b w:val="false"/>
          <w:i w:val="false"/>
          <w:color w:val="000000"/>
          <w:sz w:val="28"/>
        </w:rPr>
        <w:t>
      заверенные проектной организацией копии проектной документации многоквартирного жилого дома (без сметного раздела), получившей положительное заключение комплексной вневедомственной экспертизы;</w:t>
      </w:r>
    </w:p>
    <w:bookmarkEnd w:id="351"/>
    <w:bookmarkStart w:name="z385" w:id="352"/>
    <w:p>
      <w:pPr>
        <w:spacing w:after="0"/>
        <w:ind w:left="0"/>
        <w:jc w:val="both"/>
      </w:pPr>
      <w:r>
        <w:rPr>
          <w:rFonts w:ascii="Times New Roman"/>
          <w:b w:val="false"/>
          <w:i w:val="false"/>
          <w:color w:val="000000"/>
          <w:sz w:val="28"/>
        </w:rPr>
        <w:t>
      копии исполнительной технической документации;</w:t>
      </w:r>
    </w:p>
    <w:bookmarkEnd w:id="352"/>
    <w:bookmarkStart w:name="z386" w:id="353"/>
    <w:p>
      <w:pPr>
        <w:spacing w:after="0"/>
        <w:ind w:left="0"/>
        <w:jc w:val="both"/>
      </w:pPr>
      <w:r>
        <w:rPr>
          <w:rFonts w:ascii="Times New Roman"/>
          <w:b w:val="false"/>
          <w:i w:val="false"/>
          <w:color w:val="000000"/>
          <w:sz w:val="28"/>
        </w:rPr>
        <w:t xml:space="preserve">
      копию акта приемки объекта в эксплуатацию с обязательными приложениями; </w:t>
      </w:r>
    </w:p>
    <w:bookmarkEnd w:id="353"/>
    <w:bookmarkStart w:name="z387" w:id="354"/>
    <w:p>
      <w:pPr>
        <w:spacing w:after="0"/>
        <w:ind w:left="0"/>
        <w:jc w:val="both"/>
      </w:pPr>
      <w:r>
        <w:rPr>
          <w:rFonts w:ascii="Times New Roman"/>
          <w:b w:val="false"/>
          <w:i w:val="false"/>
          <w:color w:val="000000"/>
          <w:sz w:val="28"/>
        </w:rPr>
        <w:t>
      паспорта технологического оборудования (инструкции по эксплуатации) многоквартирного жилого дома.</w:t>
      </w:r>
    </w:p>
    <w:bookmarkEnd w:id="354"/>
    <w:bookmarkStart w:name="z388" w:id="355"/>
    <w:p>
      <w:pPr>
        <w:spacing w:after="0"/>
        <w:ind w:left="0"/>
        <w:jc w:val="both"/>
      </w:pPr>
      <w:r>
        <w:rPr>
          <w:rFonts w:ascii="Times New Roman"/>
          <w:b w:val="false"/>
          <w:i w:val="false"/>
          <w:color w:val="000000"/>
          <w:sz w:val="28"/>
        </w:rPr>
        <w:t xml:space="preserve">
      В приложении к акту приема-передачи от заказчика (застройщика) многоквартирного жилого дома объединению собственников имущества или простому товариществу должен быть определен перечень общего имущества объекта кондоминиума с его детальным описанием. </w:t>
      </w:r>
    </w:p>
    <w:bookmarkEnd w:id="355"/>
    <w:bookmarkStart w:name="z389" w:id="356"/>
    <w:p>
      <w:pPr>
        <w:spacing w:after="0"/>
        <w:ind w:left="0"/>
        <w:jc w:val="both"/>
      </w:pPr>
      <w:r>
        <w:rPr>
          <w:rFonts w:ascii="Times New Roman"/>
          <w:b w:val="false"/>
          <w:i w:val="false"/>
          <w:color w:val="000000"/>
          <w:sz w:val="28"/>
        </w:rPr>
        <w:t xml:space="preserve">
      3. Государственная регистрация объекта кондоминиума принятого в эксплуатацию многоквартирного жилого дома осуществляется заказчиком (застройщиком) в соответствии с пунктом 2 настоящей статьи в срок не позднее тридцати календарных дней с момента государственной регистрации права собственности первым собственником квартиры, нежилого помещения путем подачи заявления в регистрирующий орган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356"/>
    <w:bookmarkStart w:name="z390" w:id="357"/>
    <w:p>
      <w:pPr>
        <w:spacing w:after="0"/>
        <w:ind w:left="0"/>
        <w:jc w:val="both"/>
      </w:pPr>
      <w:r>
        <w:rPr>
          <w:rFonts w:ascii="Times New Roman"/>
          <w:b w:val="false"/>
          <w:i w:val="false"/>
          <w:color w:val="000000"/>
          <w:sz w:val="28"/>
        </w:rPr>
        <w:t xml:space="preserve">
      При государственной регистрации объекта кондоминиума заказчик (застройщик) обязан включить в состав общего имущества объекта кондоминиума все имущество (включая паркинг при наличии), предусмотренное проектно-сметной документацией многоквартирного жилого дома.  </w:t>
      </w:r>
    </w:p>
    <w:bookmarkEnd w:id="357"/>
    <w:bookmarkStart w:name="z391" w:id="358"/>
    <w:p>
      <w:pPr>
        <w:spacing w:after="0"/>
        <w:ind w:left="0"/>
        <w:jc w:val="both"/>
      </w:pPr>
      <w:r>
        <w:rPr>
          <w:rFonts w:ascii="Times New Roman"/>
          <w:b w:val="false"/>
          <w:i w:val="false"/>
          <w:color w:val="000000"/>
          <w:sz w:val="28"/>
        </w:rPr>
        <w:t xml:space="preserve">
      4. Местные исполнительные органы городов республиканского значения, столицы, районов, городов областного значения за счет средств местного бюджета обеспечивают государственное техническое обследование функционирующих многоквартирных жилых домов (с определением общего имущества объекта кондоминиума), а также формирование и представление документов для государственной регистрации объекта кондоминиума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358"/>
    <w:bookmarkStart w:name="z392" w:id="359"/>
    <w:p>
      <w:pPr>
        <w:spacing w:after="0"/>
        <w:ind w:left="0"/>
        <w:jc w:val="both"/>
      </w:pPr>
      <w:r>
        <w:rPr>
          <w:rFonts w:ascii="Times New Roman"/>
          <w:b w:val="false"/>
          <w:i w:val="false"/>
          <w:color w:val="000000"/>
          <w:sz w:val="28"/>
        </w:rPr>
        <w:t xml:space="preserve">
      5. Государственная регистрация объекта кондоминиума в функционирующих многоквартирных жилых домах производится по заявлению инициативной группы, состоящей не менее чем из двух собственников квартир, нежилых помещений. </w:t>
      </w:r>
    </w:p>
    <w:bookmarkEnd w:id="359"/>
    <w:bookmarkStart w:name="z393" w:id="360"/>
    <w:p>
      <w:pPr>
        <w:spacing w:after="0"/>
        <w:ind w:left="0"/>
        <w:jc w:val="both"/>
      </w:pPr>
      <w:r>
        <w:rPr>
          <w:rFonts w:ascii="Times New Roman"/>
          <w:b w:val="false"/>
          <w:i w:val="false"/>
          <w:color w:val="000000"/>
          <w:sz w:val="28"/>
        </w:rPr>
        <w:t xml:space="preserve">
      6. При государственной регистрации объекта кондоминиума указываются: </w:t>
      </w:r>
    </w:p>
    <w:bookmarkEnd w:id="360"/>
    <w:bookmarkStart w:name="z394" w:id="361"/>
    <w:p>
      <w:pPr>
        <w:spacing w:after="0"/>
        <w:ind w:left="0"/>
        <w:jc w:val="both"/>
      </w:pPr>
      <w:r>
        <w:rPr>
          <w:rFonts w:ascii="Times New Roman"/>
          <w:b w:val="false"/>
          <w:i w:val="false"/>
          <w:color w:val="000000"/>
          <w:sz w:val="28"/>
        </w:rPr>
        <w:t>
      общая площадь многоквартирного жилого дома, включая земельный участок под многоквартирным жилым домом;</w:t>
      </w:r>
    </w:p>
    <w:bookmarkEnd w:id="361"/>
    <w:bookmarkStart w:name="z395" w:id="362"/>
    <w:p>
      <w:pPr>
        <w:spacing w:after="0"/>
        <w:ind w:left="0"/>
        <w:jc w:val="both"/>
      </w:pPr>
      <w:r>
        <w:rPr>
          <w:rFonts w:ascii="Times New Roman"/>
          <w:b w:val="false"/>
          <w:i w:val="false"/>
          <w:color w:val="000000"/>
          <w:sz w:val="28"/>
        </w:rPr>
        <w:t>
      состав общего имущества объекта кондоминиума и размер доли в общем имуществе объекта кондоминиума каждой квартиры, нежилого помещения, находящихся в индивидуальной (раздельной) собственности;</w:t>
      </w:r>
    </w:p>
    <w:bookmarkEnd w:id="362"/>
    <w:bookmarkStart w:name="z396" w:id="363"/>
    <w:p>
      <w:pPr>
        <w:spacing w:after="0"/>
        <w:ind w:left="0"/>
        <w:jc w:val="both"/>
      </w:pPr>
      <w:r>
        <w:rPr>
          <w:rFonts w:ascii="Times New Roman"/>
          <w:b w:val="false"/>
          <w:i w:val="false"/>
          <w:color w:val="000000"/>
          <w:sz w:val="28"/>
        </w:rPr>
        <w:t xml:space="preserve">
      общая площадь квартир и площадь нежилых помещений, находящихся в индивидуальной (раздельной) собственности. </w:t>
      </w:r>
    </w:p>
    <w:bookmarkEnd w:id="363"/>
    <w:bookmarkStart w:name="z397" w:id="364"/>
    <w:p>
      <w:pPr>
        <w:spacing w:after="0"/>
        <w:ind w:left="0"/>
        <w:jc w:val="both"/>
      </w:pPr>
      <w:r>
        <w:rPr>
          <w:rFonts w:ascii="Times New Roman"/>
          <w:b w:val="false"/>
          <w:i w:val="false"/>
          <w:color w:val="000000"/>
          <w:sz w:val="28"/>
        </w:rPr>
        <w:t>
      Регистрация придомового земельного участка осуществляется по решению местного исполнительного органа столицы, города республиканского, областного значения и района при подаче заявления инициативной группой, состоящей не менее чем из двух собственников квартир, нежилых помещений, на основании решения собрания.</w:t>
      </w:r>
    </w:p>
    <w:bookmarkEnd w:id="364"/>
    <w:bookmarkStart w:name="z398" w:id="365"/>
    <w:p>
      <w:pPr>
        <w:spacing w:after="0"/>
        <w:ind w:left="0"/>
        <w:jc w:val="both"/>
      </w:pPr>
      <w:r>
        <w:rPr>
          <w:rFonts w:ascii="Times New Roman"/>
          <w:b w:val="false"/>
          <w:i w:val="false"/>
          <w:color w:val="000000"/>
          <w:sz w:val="28"/>
        </w:rPr>
        <w:t>
      7. Изменение состава общего имущества объекта кондоминиума и (или) размера долей собственников квартир, нежилых помещений в общем имуществе объекта кондоминиума в результате изменения общей площади квартир и площадей нежилых помещений по основаниям, предусмотренным законодательством Республики Казахстан, подлежит государственной регистрации.</w:t>
      </w:r>
    </w:p>
    <w:bookmarkEnd w:id="365"/>
    <w:bookmarkStart w:name="z399" w:id="366"/>
    <w:p>
      <w:pPr>
        <w:spacing w:after="0"/>
        <w:ind w:left="0"/>
        <w:jc w:val="both"/>
      </w:pPr>
      <w:r>
        <w:rPr>
          <w:rFonts w:ascii="Times New Roman"/>
          <w:b w:val="false"/>
          <w:i w:val="false"/>
          <w:color w:val="000000"/>
          <w:sz w:val="28"/>
        </w:rPr>
        <w:t>
      При изменении идентификационных характеристик объекта кондоминиума внесение изменений в правоустанавливающие и идентификационные документы производится за счет лица, инициировавшего изменение.</w:t>
      </w:r>
    </w:p>
    <w:bookmarkEnd w:id="366"/>
    <w:bookmarkStart w:name="z400" w:id="367"/>
    <w:p>
      <w:pPr>
        <w:spacing w:after="0"/>
        <w:ind w:left="0"/>
        <w:jc w:val="both"/>
      </w:pPr>
      <w:r>
        <w:rPr>
          <w:rFonts w:ascii="Times New Roman"/>
          <w:b w:val="false"/>
          <w:i w:val="false"/>
          <w:color w:val="000000"/>
          <w:sz w:val="28"/>
        </w:rPr>
        <w:t>
      8. До государственной регистрации объекта кондоминиума сделки с общим имуществом объекта кондоминиума не приобретают юридической силы, за исключением случаев, когда сделка с долей в общем имуществе считается совершенной при осуществлении сделки с имуществом, находящимся в индивидуальной (раздельной) собственности.</w:t>
      </w:r>
    </w:p>
    <w:bookmarkEnd w:id="367"/>
    <w:bookmarkStart w:name="z401" w:id="368"/>
    <w:p>
      <w:pPr>
        <w:spacing w:after="0"/>
        <w:ind w:left="0"/>
        <w:jc w:val="both"/>
      </w:pPr>
      <w:r>
        <w:rPr>
          <w:rFonts w:ascii="Times New Roman"/>
          <w:b w:val="false"/>
          <w:i w:val="false"/>
          <w:color w:val="000000"/>
          <w:sz w:val="28"/>
        </w:rPr>
        <w:t>
      9. Право собственности в форме кондоминиума прекращается в случаях:</w:t>
      </w:r>
    </w:p>
    <w:bookmarkEnd w:id="368"/>
    <w:bookmarkStart w:name="z402" w:id="369"/>
    <w:p>
      <w:pPr>
        <w:spacing w:after="0"/>
        <w:ind w:left="0"/>
        <w:jc w:val="both"/>
      </w:pPr>
      <w:r>
        <w:rPr>
          <w:rFonts w:ascii="Times New Roman"/>
          <w:b w:val="false"/>
          <w:i w:val="false"/>
          <w:color w:val="000000"/>
          <w:sz w:val="28"/>
        </w:rPr>
        <w:t>
      перехода прав собственности на все квартиры, нежилые помещения к одному собственнику;</w:t>
      </w:r>
    </w:p>
    <w:bookmarkEnd w:id="369"/>
    <w:bookmarkStart w:name="z403" w:id="370"/>
    <w:p>
      <w:pPr>
        <w:spacing w:after="0"/>
        <w:ind w:left="0"/>
        <w:jc w:val="both"/>
      </w:pPr>
      <w:r>
        <w:rPr>
          <w:rFonts w:ascii="Times New Roman"/>
          <w:b w:val="false"/>
          <w:i w:val="false"/>
          <w:color w:val="000000"/>
          <w:sz w:val="28"/>
        </w:rPr>
        <w:t>
      принудительного отчуждения земельного участка под многоквартирным жилым домом для государственных нужд;</w:t>
      </w:r>
    </w:p>
    <w:bookmarkEnd w:id="370"/>
    <w:bookmarkStart w:name="z404" w:id="371"/>
    <w:p>
      <w:pPr>
        <w:spacing w:after="0"/>
        <w:ind w:left="0"/>
        <w:jc w:val="both"/>
      </w:pPr>
      <w:r>
        <w:rPr>
          <w:rFonts w:ascii="Times New Roman"/>
          <w:b w:val="false"/>
          <w:i w:val="false"/>
          <w:color w:val="000000"/>
          <w:sz w:val="28"/>
        </w:rPr>
        <w:t>
      повреждения (разрушения) многоквартирного жилого дома и признания его аварийным.</w:t>
      </w:r>
    </w:p>
    <w:bookmarkEnd w:id="371"/>
    <w:bookmarkStart w:name="z405" w:id="372"/>
    <w:p>
      <w:pPr>
        <w:spacing w:after="0"/>
        <w:ind w:left="0"/>
        <w:jc w:val="both"/>
      </w:pPr>
      <w:r>
        <w:rPr>
          <w:rFonts w:ascii="Times New Roman"/>
          <w:b w:val="false"/>
          <w:i w:val="false"/>
          <w:color w:val="000000"/>
          <w:sz w:val="28"/>
        </w:rPr>
        <w:t>
      Статья 32. Содержание общего имущества объекта кондоминиума</w:t>
      </w:r>
    </w:p>
    <w:bookmarkEnd w:id="372"/>
    <w:bookmarkStart w:name="z406" w:id="373"/>
    <w:p>
      <w:pPr>
        <w:spacing w:after="0"/>
        <w:ind w:left="0"/>
        <w:jc w:val="both"/>
      </w:pPr>
      <w:r>
        <w:rPr>
          <w:rFonts w:ascii="Times New Roman"/>
          <w:b w:val="false"/>
          <w:i w:val="false"/>
          <w:color w:val="000000"/>
          <w:sz w:val="28"/>
        </w:rPr>
        <w:t xml:space="preserve">
      1. Собственники квартир, нежилых помещений обязаны принимать меры по содержанию общего имущества объекта кондоминиума и обеспечению его безопасной эксплуатации, включая проведение текущего и капитального ремонта общего имущества объекта кондоминиума. </w:t>
      </w:r>
    </w:p>
    <w:bookmarkEnd w:id="373"/>
    <w:bookmarkStart w:name="z407" w:id="374"/>
    <w:p>
      <w:pPr>
        <w:spacing w:after="0"/>
        <w:ind w:left="0"/>
        <w:jc w:val="both"/>
      </w:pPr>
      <w:r>
        <w:rPr>
          <w:rFonts w:ascii="Times New Roman"/>
          <w:b w:val="false"/>
          <w:i w:val="false"/>
          <w:color w:val="000000"/>
          <w:sz w:val="28"/>
        </w:rPr>
        <w:t xml:space="preserve">
      2. Заказчик (застройщик) многоквартирного жилого дома, являющийся собственником квартир, нежилых помещений, не входящих в состав общего имущества объекта кондоминиума, обязан оплачивать расходы на управление объектом кондоминиума и содержание общего имущества объекта кондоминиума в порядке, определенном настоящим Законом. </w:t>
      </w:r>
    </w:p>
    <w:bookmarkEnd w:id="374"/>
    <w:bookmarkStart w:name="z408" w:id="375"/>
    <w:p>
      <w:pPr>
        <w:spacing w:after="0"/>
        <w:ind w:left="0"/>
        <w:jc w:val="both"/>
      </w:pPr>
      <w:r>
        <w:rPr>
          <w:rFonts w:ascii="Times New Roman"/>
          <w:b w:val="false"/>
          <w:i w:val="false"/>
          <w:color w:val="000000"/>
          <w:sz w:val="28"/>
        </w:rPr>
        <w:t>
      3. Председатель объединения собственников имущества в течение пятнадцати рабочих дней со дня избрания обязан открыть в банке второго уровня:</w:t>
      </w:r>
    </w:p>
    <w:bookmarkEnd w:id="375"/>
    <w:bookmarkStart w:name="z409" w:id="376"/>
    <w:p>
      <w:pPr>
        <w:spacing w:after="0"/>
        <w:ind w:left="0"/>
        <w:jc w:val="both"/>
      </w:pPr>
      <w:r>
        <w:rPr>
          <w:rFonts w:ascii="Times New Roman"/>
          <w:b w:val="false"/>
          <w:i w:val="false"/>
          <w:color w:val="000000"/>
          <w:sz w:val="28"/>
        </w:rPr>
        <w:t xml:space="preserve">
      текущий счет для зачисления денег по расходам на управление объектом кондоминиума и содержание общего имущества объекта кондоминиума (текущий счет); </w:t>
      </w:r>
    </w:p>
    <w:bookmarkEnd w:id="376"/>
    <w:bookmarkStart w:name="z410" w:id="377"/>
    <w:p>
      <w:pPr>
        <w:spacing w:after="0"/>
        <w:ind w:left="0"/>
        <w:jc w:val="both"/>
      </w:pPr>
      <w:r>
        <w:rPr>
          <w:rFonts w:ascii="Times New Roman"/>
          <w:b w:val="false"/>
          <w:i w:val="false"/>
          <w:color w:val="000000"/>
          <w:sz w:val="28"/>
        </w:rPr>
        <w:t>
      сберегательный счет для накопления денег на капитальный ремонт общего имущества объекта кондоминиума (сберегательный счет).</w:t>
      </w:r>
    </w:p>
    <w:bookmarkEnd w:id="377"/>
    <w:bookmarkStart w:name="z411" w:id="378"/>
    <w:p>
      <w:pPr>
        <w:spacing w:after="0"/>
        <w:ind w:left="0"/>
        <w:jc w:val="both"/>
      </w:pPr>
      <w:r>
        <w:rPr>
          <w:rFonts w:ascii="Times New Roman"/>
          <w:b w:val="false"/>
          <w:i w:val="false"/>
          <w:color w:val="000000"/>
          <w:sz w:val="28"/>
        </w:rPr>
        <w:t>
      4. В случае, если управление объектом кондоминиума осуществляется собственниками квартир, нежилых помещений самостоятельно без образования юридического лица, открытие счетов в банках второго уровня осуществляется доверенным лицом простого товарищества на основании доверенности, оформленной в соответствии с законодательством Республики Казахстан, по которой доверенное лицо простого товарищества уполномочено всеми собственниками квартир, нежилых помещений на открытие счетов в банках второго уровня. Доверенное лицо простого товарищества открывает текущий и сберегательный счета только в целях, определенных настоящим Законом, в течение пятнадцати рабочих дней со дня подписания договора простого товарищества.</w:t>
      </w:r>
    </w:p>
    <w:bookmarkEnd w:id="378"/>
    <w:bookmarkStart w:name="z412" w:id="379"/>
    <w:p>
      <w:pPr>
        <w:spacing w:after="0"/>
        <w:ind w:left="0"/>
        <w:jc w:val="both"/>
      </w:pPr>
      <w:r>
        <w:rPr>
          <w:rFonts w:ascii="Times New Roman"/>
          <w:b w:val="false"/>
          <w:i w:val="false"/>
          <w:color w:val="000000"/>
          <w:sz w:val="28"/>
        </w:rPr>
        <w:t xml:space="preserve">
      5. Собственники квартир, нежилых помещений обязаны оплачивать расходы на управление объектом кондоминиума и содержание общего имущества объекта кондоминиума. </w:t>
      </w:r>
    </w:p>
    <w:bookmarkEnd w:id="379"/>
    <w:bookmarkStart w:name="z413" w:id="380"/>
    <w:p>
      <w:pPr>
        <w:spacing w:after="0"/>
        <w:ind w:left="0"/>
        <w:jc w:val="both"/>
      </w:pPr>
      <w:r>
        <w:rPr>
          <w:rFonts w:ascii="Times New Roman"/>
          <w:b w:val="false"/>
          <w:i w:val="false"/>
          <w:color w:val="000000"/>
          <w:sz w:val="28"/>
        </w:rPr>
        <w:t>
      Расходы на управление объектом кондоминиума и содержание общего имущества объекта кондоминиума включают в себя обязательные ежемесячные взносы собственников квартир, нежилых помещений на управление и содержание, текущий ремонт общего имущества объекта кондоминиума и обеспечение пожарной безопасности общего имущества объекта кондоминиума, оплату коммунальных услуг, потребленных на содержание общего имущества объекта кондоминиума.</w:t>
      </w:r>
    </w:p>
    <w:bookmarkEnd w:id="380"/>
    <w:bookmarkStart w:name="z414" w:id="381"/>
    <w:p>
      <w:pPr>
        <w:spacing w:after="0"/>
        <w:ind w:left="0"/>
        <w:jc w:val="both"/>
      </w:pPr>
      <w:r>
        <w:rPr>
          <w:rFonts w:ascii="Times New Roman"/>
          <w:b w:val="false"/>
          <w:i w:val="false"/>
          <w:color w:val="000000"/>
          <w:sz w:val="28"/>
        </w:rPr>
        <w:t xml:space="preserve">
      6. Председатель объединения собственников имущества или доверенное лицо простого товарищества обязаны ежемесячно предоставлять всем собственникам квартир, нежилых помещений информацию о движении денег по текущему счету и расходовании денег на управление объектом кондоминиума и содержание общего имущества объекта кондоминиума путем размещения информации в общедоступном месте, определенном собранием. </w:t>
      </w:r>
    </w:p>
    <w:bookmarkEnd w:id="381"/>
    <w:bookmarkStart w:name="z415" w:id="382"/>
    <w:p>
      <w:pPr>
        <w:spacing w:after="0"/>
        <w:ind w:left="0"/>
        <w:jc w:val="both"/>
      </w:pPr>
      <w:r>
        <w:rPr>
          <w:rFonts w:ascii="Times New Roman"/>
          <w:b w:val="false"/>
          <w:i w:val="false"/>
          <w:color w:val="000000"/>
          <w:sz w:val="28"/>
        </w:rPr>
        <w:t>
      7. Собственник квартиры, нежилого помещения для накопления денег на проведение капитального ремонта общего имущества объекта кондоминиума обязан ежемесячно перечислять на сберегательный счет деньги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ему квартиры, нежилого помещения.</w:t>
      </w:r>
    </w:p>
    <w:bookmarkEnd w:id="382"/>
    <w:bookmarkStart w:name="z416" w:id="383"/>
    <w:p>
      <w:pPr>
        <w:spacing w:after="0"/>
        <w:ind w:left="0"/>
        <w:jc w:val="both"/>
      </w:pPr>
      <w:r>
        <w:rPr>
          <w:rFonts w:ascii="Times New Roman"/>
          <w:b w:val="false"/>
          <w:i w:val="false"/>
          <w:color w:val="000000"/>
          <w:sz w:val="28"/>
        </w:rPr>
        <w:t>
      Деньги на капитальный ремонт общего имущества объекта кондоминиума могут быть истребованы только на цели капитального ремонта общего имущества объекта кондоминиума, в том числе погашения жилищного займа, полученного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 Расходование денег, накопленных на сберегательном счете, осуществляется только по решению собрания.</w:t>
      </w:r>
    </w:p>
    <w:bookmarkEnd w:id="383"/>
    <w:bookmarkStart w:name="z417" w:id="384"/>
    <w:p>
      <w:pPr>
        <w:spacing w:after="0"/>
        <w:ind w:left="0"/>
        <w:jc w:val="both"/>
      </w:pPr>
      <w:r>
        <w:rPr>
          <w:rFonts w:ascii="Times New Roman"/>
          <w:b w:val="false"/>
          <w:i w:val="false"/>
          <w:color w:val="000000"/>
          <w:sz w:val="28"/>
        </w:rPr>
        <w:t>
      По сберегательным счетам банком второго уровня ведется автоматизированный учет денег с разбивкой по каждой квартире, нежилому помещению, а также на постоянной основе размещается информация по сберегательному счету в порядке, определенном законодательством Республики Казахстан, с соблюдением требований законодательных актов Республики Казахстан к порядку раскрытия банковской и иной охраняемой законом тайны.</w:t>
      </w:r>
    </w:p>
    <w:bookmarkEnd w:id="384"/>
    <w:bookmarkStart w:name="z418" w:id="385"/>
    <w:p>
      <w:pPr>
        <w:spacing w:after="0"/>
        <w:ind w:left="0"/>
        <w:jc w:val="both"/>
      </w:pPr>
      <w:r>
        <w:rPr>
          <w:rFonts w:ascii="Times New Roman"/>
          <w:b w:val="false"/>
          <w:i w:val="false"/>
          <w:color w:val="000000"/>
          <w:sz w:val="28"/>
        </w:rPr>
        <w:t>
      8. Каждый собственник квартиры, нежилого помещения, оплачивающий деньги на капитальный ремонт общего имущества объекта кондоминиума, имеет право получить информацию о накопленных деньгах по принадлежащим ему квартире, нежилому помещению.</w:t>
      </w:r>
    </w:p>
    <w:bookmarkEnd w:id="385"/>
    <w:bookmarkStart w:name="z419" w:id="386"/>
    <w:p>
      <w:pPr>
        <w:spacing w:after="0"/>
        <w:ind w:left="0"/>
        <w:jc w:val="both"/>
      </w:pPr>
      <w:r>
        <w:rPr>
          <w:rFonts w:ascii="Times New Roman"/>
          <w:b w:val="false"/>
          <w:i w:val="false"/>
          <w:color w:val="000000"/>
          <w:sz w:val="28"/>
        </w:rPr>
        <w:t>
      Председатель объединения собственников имущества, доверенное лицо простого товарищества обязаны 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w:t>
      </w:r>
    </w:p>
    <w:bookmarkEnd w:id="386"/>
    <w:bookmarkStart w:name="z420" w:id="387"/>
    <w:p>
      <w:pPr>
        <w:spacing w:after="0"/>
        <w:ind w:left="0"/>
        <w:jc w:val="both"/>
      </w:pPr>
      <w:r>
        <w:rPr>
          <w:rFonts w:ascii="Times New Roman"/>
          <w:b w:val="false"/>
          <w:i w:val="false"/>
          <w:color w:val="000000"/>
          <w:sz w:val="28"/>
        </w:rPr>
        <w:t>
      Статья 33. Доля собственника квартиры, нежилого помещения в общем имуществе объекта кондоминиума</w:t>
      </w:r>
    </w:p>
    <w:bookmarkEnd w:id="387"/>
    <w:bookmarkStart w:name="z421" w:id="388"/>
    <w:p>
      <w:pPr>
        <w:spacing w:after="0"/>
        <w:ind w:left="0"/>
        <w:jc w:val="both"/>
      </w:pPr>
      <w:r>
        <w:rPr>
          <w:rFonts w:ascii="Times New Roman"/>
          <w:b w:val="false"/>
          <w:i w:val="false"/>
          <w:color w:val="000000"/>
          <w:sz w:val="28"/>
        </w:rPr>
        <w:t>
      1. Доля в общем имуществе объекта кондоминиума, принадлежащая собственнику, неотделима от права собственности на принадлежащие ему квартиру, нежилое помещение и закрепляется за квартирой, нежилым помещением.</w:t>
      </w:r>
    </w:p>
    <w:bookmarkEnd w:id="388"/>
    <w:bookmarkStart w:name="z422" w:id="389"/>
    <w:p>
      <w:pPr>
        <w:spacing w:after="0"/>
        <w:ind w:left="0"/>
        <w:jc w:val="both"/>
      </w:pPr>
      <w:r>
        <w:rPr>
          <w:rFonts w:ascii="Times New Roman"/>
          <w:b w:val="false"/>
          <w:i w:val="false"/>
          <w:color w:val="000000"/>
          <w:sz w:val="28"/>
        </w:rPr>
        <w:t>
      Размер доли определяется соотношением полезной площади квартиры или площади нежилого помещения, находящихся в индивидуальной (раздельной) собственности, к сумме полезных площадей всех квартир и площадей всех нежилых помещений, находящихся в данном объекте кондоминиума. Такая доля не может быть выделена в натуре.</w:t>
      </w:r>
    </w:p>
    <w:bookmarkEnd w:id="389"/>
    <w:bookmarkStart w:name="z423" w:id="390"/>
    <w:p>
      <w:pPr>
        <w:spacing w:after="0"/>
        <w:ind w:left="0"/>
        <w:jc w:val="both"/>
      </w:pPr>
      <w:r>
        <w:rPr>
          <w:rFonts w:ascii="Times New Roman"/>
          <w:b w:val="false"/>
          <w:i w:val="false"/>
          <w:color w:val="000000"/>
          <w:sz w:val="28"/>
        </w:rPr>
        <w:t xml:space="preserve">
      2. В случае, если к многоквартирному жилому дому пристраивается нежилое помещение или изменяется размер общей площади квартир, площади нежилых помещений, находящихся в индивидуальной (раздельной) собственности, размеры долей в общем имуществе объекта кондоминиума пересчитываются. Такие изменения подлежат государственной регистрации. </w:t>
      </w:r>
    </w:p>
    <w:bookmarkEnd w:id="390"/>
    <w:bookmarkStart w:name="z424" w:id="391"/>
    <w:p>
      <w:pPr>
        <w:spacing w:after="0"/>
        <w:ind w:left="0"/>
        <w:jc w:val="both"/>
      </w:pPr>
      <w:r>
        <w:rPr>
          <w:rFonts w:ascii="Times New Roman"/>
          <w:b w:val="false"/>
          <w:i w:val="false"/>
          <w:color w:val="000000"/>
          <w:sz w:val="28"/>
        </w:rPr>
        <w:t>
      3. Переход права собственности на квартиру, нежилое помещение влечет переход к собственнику соответствующей доли в общем имуществе объекта кондоминиума, а также прав и обязанностей по содержанию этой доли.</w:t>
      </w:r>
    </w:p>
    <w:bookmarkEnd w:id="391"/>
    <w:bookmarkStart w:name="z425" w:id="392"/>
    <w:p>
      <w:pPr>
        <w:spacing w:after="0"/>
        <w:ind w:left="0"/>
        <w:jc w:val="both"/>
      </w:pPr>
      <w:r>
        <w:rPr>
          <w:rFonts w:ascii="Times New Roman"/>
          <w:b w:val="false"/>
          <w:i w:val="false"/>
          <w:color w:val="000000"/>
          <w:sz w:val="28"/>
        </w:rPr>
        <w:t>
      Статья 34. Права и обязанности собственников квартир, нежилых помещений</w:t>
      </w:r>
    </w:p>
    <w:bookmarkEnd w:id="392"/>
    <w:bookmarkStart w:name="z426" w:id="393"/>
    <w:p>
      <w:pPr>
        <w:spacing w:after="0"/>
        <w:ind w:left="0"/>
        <w:jc w:val="both"/>
      </w:pPr>
      <w:r>
        <w:rPr>
          <w:rFonts w:ascii="Times New Roman"/>
          <w:b w:val="false"/>
          <w:i w:val="false"/>
          <w:color w:val="000000"/>
          <w:sz w:val="28"/>
        </w:rPr>
        <w:t xml:space="preserve">
      1. Все собственники квартир, нежилых помещений являются участниками кондоминиума и имеют равные права по управлению объектом кондоминиума и пользованию общим имуществом объекта кондоминиума. </w:t>
      </w:r>
    </w:p>
    <w:bookmarkEnd w:id="393"/>
    <w:bookmarkStart w:name="z427" w:id="394"/>
    <w:p>
      <w:pPr>
        <w:spacing w:after="0"/>
        <w:ind w:left="0"/>
        <w:jc w:val="both"/>
      </w:pPr>
      <w:r>
        <w:rPr>
          <w:rFonts w:ascii="Times New Roman"/>
          <w:b w:val="false"/>
          <w:i w:val="false"/>
          <w:color w:val="000000"/>
          <w:sz w:val="28"/>
        </w:rPr>
        <w:t>
      Каждый собственник квартиры, нежилого помещения вправе по своему усмотрению владеть, пользоваться и распоряжаться своим имуществом, принадлежащим ему на праве индивидуальной (раздельной) собственности.</w:t>
      </w:r>
    </w:p>
    <w:bookmarkEnd w:id="394"/>
    <w:bookmarkStart w:name="z428" w:id="395"/>
    <w:p>
      <w:pPr>
        <w:spacing w:after="0"/>
        <w:ind w:left="0"/>
        <w:jc w:val="both"/>
      </w:pPr>
      <w:r>
        <w:rPr>
          <w:rFonts w:ascii="Times New Roman"/>
          <w:b w:val="false"/>
          <w:i w:val="false"/>
          <w:color w:val="000000"/>
          <w:sz w:val="28"/>
        </w:rPr>
        <w:t>
      Общее имущество объекта кондоминиума, включая земельный участок, необходимый для его размещения, эксплуатации и содержания, принадлежит собственникам квартир, нежилых помещений на праве общей долевой собственности и неотделимо от прав на квартиру, нежилое помещение, находящиеся в индивидуальной (раздельной) собственности.</w:t>
      </w:r>
    </w:p>
    <w:bookmarkEnd w:id="395"/>
    <w:bookmarkStart w:name="z429" w:id="396"/>
    <w:p>
      <w:pPr>
        <w:spacing w:after="0"/>
        <w:ind w:left="0"/>
        <w:jc w:val="both"/>
      </w:pPr>
      <w:r>
        <w:rPr>
          <w:rFonts w:ascii="Times New Roman"/>
          <w:b w:val="false"/>
          <w:i w:val="false"/>
          <w:color w:val="000000"/>
          <w:sz w:val="28"/>
        </w:rPr>
        <w:t>
      2. Проживание собственника квартиры по иному адресу, а также передача квартиры, нежилого помещения в имущественный наем (аренду) не ограничивают в правах собственника квартиры, нежилого помещения и не освобождают его от обязанностей, определенных законодательными актами Республики Казахстан, уставом объединения собственников имущества, договором простого товарищества и решением собрания.</w:t>
      </w:r>
    </w:p>
    <w:bookmarkEnd w:id="396"/>
    <w:bookmarkStart w:name="z430" w:id="397"/>
    <w:p>
      <w:pPr>
        <w:spacing w:after="0"/>
        <w:ind w:left="0"/>
        <w:jc w:val="both"/>
      </w:pPr>
      <w:r>
        <w:rPr>
          <w:rFonts w:ascii="Times New Roman"/>
          <w:b w:val="false"/>
          <w:i w:val="false"/>
          <w:color w:val="000000"/>
          <w:sz w:val="28"/>
        </w:rPr>
        <w:t>
      Собственник квартиры, нежилого помещения уведомляет совет дома о передаче в имущественный наем (аренду) принадлежащих ему квартиры, нежилого помещения.</w:t>
      </w:r>
    </w:p>
    <w:bookmarkEnd w:id="397"/>
    <w:bookmarkStart w:name="z431" w:id="398"/>
    <w:p>
      <w:pPr>
        <w:spacing w:after="0"/>
        <w:ind w:left="0"/>
        <w:jc w:val="both"/>
      </w:pPr>
      <w:r>
        <w:rPr>
          <w:rFonts w:ascii="Times New Roman"/>
          <w:b w:val="false"/>
          <w:i w:val="false"/>
          <w:color w:val="000000"/>
          <w:sz w:val="28"/>
        </w:rPr>
        <w:t>
      Собственник квартиры, нежилого помещения, помимо обязанностей, установленных законодательными актами Республики Казахстан, несет иные обязанности, в том числе:</w:t>
      </w:r>
    </w:p>
    <w:bookmarkEnd w:id="398"/>
    <w:bookmarkStart w:name="z432" w:id="399"/>
    <w:p>
      <w:pPr>
        <w:spacing w:after="0"/>
        <w:ind w:left="0"/>
        <w:jc w:val="both"/>
      </w:pPr>
      <w:r>
        <w:rPr>
          <w:rFonts w:ascii="Times New Roman"/>
          <w:b w:val="false"/>
          <w:i w:val="false"/>
          <w:color w:val="000000"/>
          <w:sz w:val="28"/>
        </w:rPr>
        <w:t>
      соблюдение тишины в ночное время, в том числе непроведение в квартире, нежилом помещении и вне их сопровождаемых шумом работ, не связанных с неотложной необходимостью, препятствующих нормальному отдыху и спокойствию граждан;</w:t>
      </w:r>
    </w:p>
    <w:bookmarkEnd w:id="399"/>
    <w:bookmarkStart w:name="z433" w:id="400"/>
    <w:p>
      <w:pPr>
        <w:spacing w:after="0"/>
        <w:ind w:left="0"/>
        <w:jc w:val="both"/>
      </w:pPr>
      <w:r>
        <w:rPr>
          <w:rFonts w:ascii="Times New Roman"/>
          <w:b w:val="false"/>
          <w:i w:val="false"/>
          <w:color w:val="000000"/>
          <w:sz w:val="28"/>
        </w:rPr>
        <w:t>
      потребление табачных изделий в определенных для этого специальных местах;</w:t>
      </w:r>
    </w:p>
    <w:bookmarkEnd w:id="400"/>
    <w:bookmarkStart w:name="z434" w:id="401"/>
    <w:p>
      <w:pPr>
        <w:spacing w:after="0"/>
        <w:ind w:left="0"/>
        <w:jc w:val="both"/>
      </w:pPr>
      <w:r>
        <w:rPr>
          <w:rFonts w:ascii="Times New Roman"/>
          <w:b w:val="false"/>
          <w:i w:val="false"/>
          <w:color w:val="000000"/>
          <w:sz w:val="28"/>
        </w:rPr>
        <w:t>
      соблюдение строительных, санитарных, экологических, противопожарных и других обязательных норм и правил.</w:t>
      </w:r>
    </w:p>
    <w:bookmarkEnd w:id="401"/>
    <w:bookmarkStart w:name="z435" w:id="402"/>
    <w:p>
      <w:pPr>
        <w:spacing w:after="0"/>
        <w:ind w:left="0"/>
        <w:jc w:val="both"/>
      </w:pPr>
      <w:r>
        <w:rPr>
          <w:rFonts w:ascii="Times New Roman"/>
          <w:b w:val="false"/>
          <w:i w:val="false"/>
          <w:color w:val="000000"/>
          <w:sz w:val="28"/>
        </w:rPr>
        <w:t>
      3. Собственники квартир, нежилых помещений вправе использовать части общего имущества объекта кондоминиума ограниченного пользования, закрепленные за ними на условиях, установленных договором имущественного найма (аренды) о передаче имущества в ограниченное пользование, с зачислением арендной платы на текущий счет объединения собственников имущества или простого товарищества.</w:t>
      </w:r>
    </w:p>
    <w:bookmarkEnd w:id="402"/>
    <w:bookmarkStart w:name="z436" w:id="403"/>
    <w:p>
      <w:pPr>
        <w:spacing w:after="0"/>
        <w:ind w:left="0"/>
        <w:jc w:val="both"/>
      </w:pPr>
      <w:r>
        <w:rPr>
          <w:rFonts w:ascii="Times New Roman"/>
          <w:b w:val="false"/>
          <w:i w:val="false"/>
          <w:color w:val="000000"/>
          <w:sz w:val="28"/>
        </w:rPr>
        <w:t>
      4. Собственник нежилого помещения обязан участвовать во всех расходах на управление объектом кондоминиума и содержание общего имущества объекта кондоминиума.</w:t>
      </w:r>
    </w:p>
    <w:bookmarkEnd w:id="403"/>
    <w:bookmarkStart w:name="z437" w:id="404"/>
    <w:p>
      <w:pPr>
        <w:spacing w:after="0"/>
        <w:ind w:left="0"/>
        <w:jc w:val="both"/>
      </w:pPr>
      <w:r>
        <w:rPr>
          <w:rFonts w:ascii="Times New Roman"/>
          <w:b w:val="false"/>
          <w:i w:val="false"/>
          <w:color w:val="000000"/>
          <w:sz w:val="28"/>
        </w:rPr>
        <w:t>
      Собрание вправе устанавливать для собственников нежилых помещений иной размер ежемесячных расходов на управление объектом кондоминиума и содержание общего имущества объекта кондоминиума, который не должен превышать размер ежемесячных расходов, установленных для собственников квартир, более чем в два раза.</w:t>
      </w:r>
    </w:p>
    <w:bookmarkEnd w:id="404"/>
    <w:bookmarkStart w:name="z438" w:id="405"/>
    <w:p>
      <w:pPr>
        <w:spacing w:after="0"/>
        <w:ind w:left="0"/>
        <w:jc w:val="both"/>
      </w:pPr>
      <w:r>
        <w:rPr>
          <w:rFonts w:ascii="Times New Roman"/>
          <w:b w:val="false"/>
          <w:i w:val="false"/>
          <w:color w:val="000000"/>
          <w:sz w:val="28"/>
        </w:rPr>
        <w:t>
      5. Собственники квартир, нежилых помещений обязаны самостоятельно заключать договоры об:</w:t>
      </w:r>
    </w:p>
    <w:bookmarkEnd w:id="405"/>
    <w:bookmarkStart w:name="z439" w:id="406"/>
    <w:p>
      <w:pPr>
        <w:spacing w:after="0"/>
        <w:ind w:left="0"/>
        <w:jc w:val="both"/>
      </w:pPr>
      <w:r>
        <w:rPr>
          <w:rFonts w:ascii="Times New Roman"/>
          <w:b w:val="false"/>
          <w:i w:val="false"/>
          <w:color w:val="000000"/>
          <w:sz w:val="28"/>
        </w:rPr>
        <w:t xml:space="preserve">
      управлении объектом кондоминиума с объединением собственников имущества, управляющим многоквартирным жилым домом, управляющей компанией; </w:t>
      </w:r>
    </w:p>
    <w:bookmarkEnd w:id="406"/>
    <w:bookmarkStart w:name="z440" w:id="407"/>
    <w:p>
      <w:pPr>
        <w:spacing w:after="0"/>
        <w:ind w:left="0"/>
        <w:jc w:val="both"/>
      </w:pPr>
      <w:r>
        <w:rPr>
          <w:rFonts w:ascii="Times New Roman"/>
          <w:b w:val="false"/>
          <w:i w:val="false"/>
          <w:color w:val="000000"/>
          <w:sz w:val="28"/>
        </w:rPr>
        <w:t>
      оказании коммунальных услуг в квартирах, нежилых помещениях с организациями, предоставляющими коммунальные услуги.</w:t>
      </w:r>
    </w:p>
    <w:bookmarkEnd w:id="407"/>
    <w:bookmarkStart w:name="z441" w:id="408"/>
    <w:p>
      <w:pPr>
        <w:spacing w:after="0"/>
        <w:ind w:left="0"/>
        <w:jc w:val="both"/>
      </w:pPr>
      <w:r>
        <w:rPr>
          <w:rFonts w:ascii="Times New Roman"/>
          <w:b w:val="false"/>
          <w:i w:val="false"/>
          <w:color w:val="000000"/>
          <w:sz w:val="28"/>
        </w:rPr>
        <w:t>
      Оказываемые коммунальные услуги должны соответствовать техническим требованиям, предусмотренным национальным стандартом и техническим регламентом.</w:t>
      </w:r>
    </w:p>
    <w:bookmarkEnd w:id="408"/>
    <w:bookmarkStart w:name="z442" w:id="409"/>
    <w:p>
      <w:pPr>
        <w:spacing w:after="0"/>
        <w:ind w:left="0"/>
        <w:jc w:val="both"/>
      </w:pPr>
      <w:r>
        <w:rPr>
          <w:rFonts w:ascii="Times New Roman"/>
          <w:b w:val="false"/>
          <w:i w:val="false"/>
          <w:color w:val="000000"/>
          <w:sz w:val="28"/>
        </w:rPr>
        <w:t>
      6. Собственники квартир, нежилых помещений вправе принять на собрании решение о делегировании управляющему многоквартирным жилым домом или управляющей компании функций:</w:t>
      </w:r>
    </w:p>
    <w:bookmarkEnd w:id="409"/>
    <w:bookmarkStart w:name="z443" w:id="410"/>
    <w:p>
      <w:pPr>
        <w:spacing w:after="0"/>
        <w:ind w:left="0"/>
        <w:jc w:val="both"/>
      </w:pPr>
      <w:r>
        <w:rPr>
          <w:rFonts w:ascii="Times New Roman"/>
          <w:b w:val="false"/>
          <w:i w:val="false"/>
          <w:color w:val="000000"/>
          <w:sz w:val="28"/>
        </w:rPr>
        <w:t>
      управления текущим счетом объединения собственников имущества или простого товарищества на основании доверенности;</w:t>
      </w:r>
    </w:p>
    <w:bookmarkEnd w:id="410"/>
    <w:bookmarkStart w:name="z444" w:id="411"/>
    <w:p>
      <w:pPr>
        <w:spacing w:after="0"/>
        <w:ind w:left="0"/>
        <w:jc w:val="both"/>
      </w:pPr>
      <w:r>
        <w:rPr>
          <w:rFonts w:ascii="Times New Roman"/>
          <w:b w:val="false"/>
          <w:i w:val="false"/>
          <w:color w:val="000000"/>
          <w:sz w:val="28"/>
        </w:rPr>
        <w:t>
      осуществления мониторинга за своевременным внесением денег собственниками квартир, нежилых помещений на текущий счет;</w:t>
      </w:r>
    </w:p>
    <w:bookmarkEnd w:id="411"/>
    <w:bookmarkStart w:name="z445" w:id="412"/>
    <w:p>
      <w:pPr>
        <w:spacing w:after="0"/>
        <w:ind w:left="0"/>
        <w:jc w:val="both"/>
      </w:pPr>
      <w:r>
        <w:rPr>
          <w:rFonts w:ascii="Times New Roman"/>
          <w:b w:val="false"/>
          <w:i w:val="false"/>
          <w:color w:val="000000"/>
          <w:sz w:val="28"/>
        </w:rPr>
        <w:t>
      взыскания задолженности в соответствии с порядком, определенным законодательством Республики Казахстан.</w:t>
      </w:r>
    </w:p>
    <w:bookmarkEnd w:id="412"/>
    <w:bookmarkStart w:name="z446" w:id="413"/>
    <w:p>
      <w:pPr>
        <w:spacing w:after="0"/>
        <w:ind w:left="0"/>
        <w:jc w:val="both"/>
      </w:pPr>
      <w:r>
        <w:rPr>
          <w:rFonts w:ascii="Times New Roman"/>
          <w:b w:val="false"/>
          <w:i w:val="false"/>
          <w:color w:val="000000"/>
          <w:sz w:val="28"/>
        </w:rPr>
        <w:t>
      7. При непогашении собственником квартиры, нежилого помещения задолженности после установленной даты платежа председатель объединения собственников имущества или доверенное лицо простого товарищества либо на основании доверенности управляющий многоквартирным жилым домом или управляющая компания в соответствии с уставом объединения собственников имущества, договором простого товарищества или решением собрания вправе обратиться к нотариусу или в суд о принудительном взыскании задолженности.";</w:t>
      </w:r>
    </w:p>
    <w:bookmarkEnd w:id="413"/>
    <w:bookmarkStart w:name="z447" w:id="414"/>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статью 35</w:t>
      </w:r>
      <w:r>
        <w:rPr>
          <w:rFonts w:ascii="Times New Roman"/>
          <w:b w:val="false"/>
          <w:i w:val="false"/>
          <w:color w:val="000000"/>
          <w:sz w:val="28"/>
        </w:rPr>
        <w:t xml:space="preserve"> исключить;</w:t>
      </w:r>
    </w:p>
    <w:bookmarkEnd w:id="414"/>
    <w:bookmarkStart w:name="z448" w:id="415"/>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статью 36</w:t>
      </w:r>
      <w:r>
        <w:rPr>
          <w:rFonts w:ascii="Times New Roman"/>
          <w:b w:val="false"/>
          <w:i w:val="false"/>
          <w:color w:val="000000"/>
          <w:sz w:val="28"/>
        </w:rPr>
        <w:t xml:space="preserve"> изложить в следующей редакции:</w:t>
      </w:r>
    </w:p>
    <w:bookmarkEnd w:id="415"/>
    <w:bookmarkStart w:name="z449" w:id="416"/>
    <w:p>
      <w:pPr>
        <w:spacing w:after="0"/>
        <w:ind w:left="0"/>
        <w:jc w:val="both"/>
      </w:pPr>
      <w:r>
        <w:rPr>
          <w:rFonts w:ascii="Times New Roman"/>
          <w:b w:val="false"/>
          <w:i w:val="false"/>
          <w:color w:val="000000"/>
          <w:sz w:val="28"/>
        </w:rPr>
        <w:t>
      "Статья 36. Обязанности нанимателя (поднанимателя) квартиры, арендатора нежилого помещения</w:t>
      </w:r>
    </w:p>
    <w:bookmarkEnd w:id="416"/>
    <w:bookmarkStart w:name="z450" w:id="417"/>
    <w:p>
      <w:pPr>
        <w:spacing w:after="0"/>
        <w:ind w:left="0"/>
        <w:jc w:val="both"/>
      </w:pPr>
      <w:r>
        <w:rPr>
          <w:rFonts w:ascii="Times New Roman"/>
          <w:b w:val="false"/>
          <w:i w:val="false"/>
          <w:color w:val="000000"/>
          <w:sz w:val="28"/>
        </w:rPr>
        <w:t>
      1. В договоре найма (поднайма) жилища, предоставленного из государственного жилищного фонда, наймодатель вправе предусмотреть возможность участия нанимателя (поднанимателя) в управлении объектом кондоминиума и право голосования.</w:t>
      </w:r>
    </w:p>
    <w:bookmarkEnd w:id="417"/>
    <w:bookmarkStart w:name="z451" w:id="418"/>
    <w:p>
      <w:pPr>
        <w:spacing w:after="0"/>
        <w:ind w:left="0"/>
        <w:jc w:val="both"/>
      </w:pPr>
      <w:r>
        <w:rPr>
          <w:rFonts w:ascii="Times New Roman"/>
          <w:b w:val="false"/>
          <w:i w:val="false"/>
          <w:color w:val="000000"/>
          <w:sz w:val="28"/>
        </w:rPr>
        <w:t>
      2. Наниматель (поднаниматель) квартиры, арендатор нежилого помещения имеют право постоянно или временно владеть или пользоваться квартирой, нежилым помещением (или их частью) только на основании договора найма (поднайма, аренды).</w:t>
      </w:r>
    </w:p>
    <w:bookmarkEnd w:id="418"/>
    <w:bookmarkStart w:name="z452" w:id="419"/>
    <w:p>
      <w:pPr>
        <w:spacing w:after="0"/>
        <w:ind w:left="0"/>
        <w:jc w:val="both"/>
      </w:pPr>
      <w:r>
        <w:rPr>
          <w:rFonts w:ascii="Times New Roman"/>
          <w:b w:val="false"/>
          <w:i w:val="false"/>
          <w:color w:val="000000"/>
          <w:sz w:val="28"/>
        </w:rPr>
        <w:t>
      Наниматель (поднаниматель) квартиры, арендатор нежилого помещения из частного жилищного фонда не имеют права голоса на собрании и не могут иным образом участвовать в управлении объектом кондоминиума.</w:t>
      </w:r>
    </w:p>
    <w:bookmarkEnd w:id="419"/>
    <w:bookmarkStart w:name="z453" w:id="420"/>
    <w:p>
      <w:pPr>
        <w:spacing w:after="0"/>
        <w:ind w:left="0"/>
        <w:jc w:val="both"/>
      </w:pPr>
      <w:r>
        <w:rPr>
          <w:rFonts w:ascii="Times New Roman"/>
          <w:b w:val="false"/>
          <w:i w:val="false"/>
          <w:color w:val="000000"/>
          <w:sz w:val="28"/>
        </w:rPr>
        <w:t>
      Наниматель (поднаниматель) квартиры, арендатор нежилого помещения, помимо обязанностей, установленных законодательными актами Республики Казахстан, несут иные обязанности, в том числе:</w:t>
      </w:r>
    </w:p>
    <w:bookmarkEnd w:id="420"/>
    <w:bookmarkStart w:name="z454" w:id="421"/>
    <w:p>
      <w:pPr>
        <w:spacing w:after="0"/>
        <w:ind w:left="0"/>
        <w:jc w:val="both"/>
      </w:pPr>
      <w:r>
        <w:rPr>
          <w:rFonts w:ascii="Times New Roman"/>
          <w:b w:val="false"/>
          <w:i w:val="false"/>
          <w:color w:val="000000"/>
          <w:sz w:val="28"/>
        </w:rPr>
        <w:t>
      соблюдение тишины в ночное время, в том числе непроведение в квартире, нежилом помещении и вне их сопровождаемых шумом работ, не связанных с неотложной необходимостью, препятствующих нормальному отдыху и спокойствию граждан;</w:t>
      </w:r>
    </w:p>
    <w:bookmarkEnd w:id="421"/>
    <w:bookmarkStart w:name="z455" w:id="422"/>
    <w:p>
      <w:pPr>
        <w:spacing w:after="0"/>
        <w:ind w:left="0"/>
        <w:jc w:val="both"/>
      </w:pPr>
      <w:r>
        <w:rPr>
          <w:rFonts w:ascii="Times New Roman"/>
          <w:b w:val="false"/>
          <w:i w:val="false"/>
          <w:color w:val="000000"/>
          <w:sz w:val="28"/>
        </w:rPr>
        <w:t>
      потребление табачных изделий в определенных для этого специальных местах;</w:t>
      </w:r>
    </w:p>
    <w:bookmarkEnd w:id="422"/>
    <w:bookmarkStart w:name="z456" w:id="423"/>
    <w:p>
      <w:pPr>
        <w:spacing w:after="0"/>
        <w:ind w:left="0"/>
        <w:jc w:val="both"/>
      </w:pPr>
      <w:r>
        <w:rPr>
          <w:rFonts w:ascii="Times New Roman"/>
          <w:b w:val="false"/>
          <w:i w:val="false"/>
          <w:color w:val="000000"/>
          <w:sz w:val="28"/>
        </w:rPr>
        <w:t xml:space="preserve">
      соблюдение строительных, санитарных, экологических, противопожарных и других обязательных норм и правил."; </w:t>
      </w:r>
    </w:p>
    <w:bookmarkEnd w:id="423"/>
    <w:bookmarkStart w:name="z457" w:id="424"/>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статью 37</w:t>
      </w:r>
      <w:r>
        <w:rPr>
          <w:rFonts w:ascii="Times New Roman"/>
          <w:b w:val="false"/>
          <w:i w:val="false"/>
          <w:color w:val="000000"/>
          <w:sz w:val="28"/>
        </w:rPr>
        <w:t xml:space="preserve"> исключить; </w:t>
      </w:r>
    </w:p>
    <w:bookmarkEnd w:id="424"/>
    <w:bookmarkStart w:name="z458" w:id="425"/>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статьи 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изложить в следующей редакции:  </w:t>
      </w:r>
    </w:p>
    <w:bookmarkEnd w:id="425"/>
    <w:bookmarkStart w:name="z459" w:id="426"/>
    <w:p>
      <w:pPr>
        <w:spacing w:after="0"/>
        <w:ind w:left="0"/>
        <w:jc w:val="both"/>
      </w:pPr>
      <w:r>
        <w:rPr>
          <w:rFonts w:ascii="Times New Roman"/>
          <w:b w:val="false"/>
          <w:i w:val="false"/>
          <w:color w:val="000000"/>
          <w:sz w:val="28"/>
        </w:rPr>
        <w:t xml:space="preserve">
      "Статья 38. Доступ в квартиру, нежилое помещение  </w:t>
      </w:r>
    </w:p>
    <w:bookmarkEnd w:id="426"/>
    <w:bookmarkStart w:name="z460" w:id="427"/>
    <w:p>
      <w:pPr>
        <w:spacing w:after="0"/>
        <w:ind w:left="0"/>
        <w:jc w:val="both"/>
      </w:pPr>
      <w:r>
        <w:rPr>
          <w:rFonts w:ascii="Times New Roman"/>
          <w:b w:val="false"/>
          <w:i w:val="false"/>
          <w:color w:val="000000"/>
          <w:sz w:val="28"/>
        </w:rPr>
        <w:t xml:space="preserve">
      Доступ в квартиру, нежилое помещение осуществляется при уведомлении собственника квартиры, нежилого помещения. </w:t>
      </w:r>
    </w:p>
    <w:bookmarkEnd w:id="427"/>
    <w:bookmarkStart w:name="z461" w:id="428"/>
    <w:p>
      <w:pPr>
        <w:spacing w:after="0"/>
        <w:ind w:left="0"/>
        <w:jc w:val="both"/>
      </w:pPr>
      <w:r>
        <w:rPr>
          <w:rFonts w:ascii="Times New Roman"/>
          <w:b w:val="false"/>
          <w:i w:val="false"/>
          <w:color w:val="000000"/>
          <w:sz w:val="28"/>
        </w:rPr>
        <w:t xml:space="preserve">
      Собственник, наниматель (поднаниматель) либо иное лицо, проживающее в квартире, собственник (арендатор) нежилого помещения обязаны допустить собственников квартир, нежилых помещений, членов совета дома или представителей физических и юридических лиц, оказывающих услуги по управлению объектом кондоминиума и содержанию общего имущества объекта кондоминиума, если необходимы проверка состояния, ремонт или замена общего имущества объекта кондоминиума. </w:t>
      </w:r>
    </w:p>
    <w:bookmarkEnd w:id="428"/>
    <w:bookmarkStart w:name="z462" w:id="429"/>
    <w:p>
      <w:pPr>
        <w:spacing w:after="0"/>
        <w:ind w:left="0"/>
        <w:jc w:val="both"/>
      </w:pPr>
      <w:r>
        <w:rPr>
          <w:rFonts w:ascii="Times New Roman"/>
          <w:b w:val="false"/>
          <w:i w:val="false"/>
          <w:color w:val="000000"/>
          <w:sz w:val="28"/>
        </w:rPr>
        <w:t>
      В аварийных случаях или при иных чрезвычайных ситуациях, создающих угрозу здоровью или жизни человека, доступ должен быть разрешен и без заблаговременного уведомления.</w:t>
      </w:r>
    </w:p>
    <w:bookmarkEnd w:id="429"/>
    <w:bookmarkStart w:name="z463" w:id="430"/>
    <w:p>
      <w:pPr>
        <w:spacing w:after="0"/>
        <w:ind w:left="0"/>
        <w:jc w:val="both"/>
      </w:pPr>
      <w:r>
        <w:rPr>
          <w:rFonts w:ascii="Times New Roman"/>
          <w:b w:val="false"/>
          <w:i w:val="false"/>
          <w:color w:val="000000"/>
          <w:sz w:val="28"/>
        </w:rPr>
        <w:t>
      Статья 39. Возмещение ущерба, причиненного квартире, нежилому помещению, общему имуществу объекта кондоминиума</w:t>
      </w:r>
    </w:p>
    <w:bookmarkEnd w:id="430"/>
    <w:bookmarkStart w:name="z464" w:id="431"/>
    <w:p>
      <w:pPr>
        <w:spacing w:after="0"/>
        <w:ind w:left="0"/>
        <w:jc w:val="both"/>
      </w:pPr>
      <w:r>
        <w:rPr>
          <w:rFonts w:ascii="Times New Roman"/>
          <w:b w:val="false"/>
          <w:i w:val="false"/>
          <w:color w:val="000000"/>
          <w:sz w:val="28"/>
        </w:rPr>
        <w:t>
      1. Если собственник квартиры, нежилого помещения наносит ущерб другой квартире, нежилому помещению, общему имуществу объекта кондоминиума, он обязан устранить ущерб либо возместить расходы по его устранению.</w:t>
      </w:r>
    </w:p>
    <w:bookmarkEnd w:id="431"/>
    <w:bookmarkStart w:name="z465" w:id="432"/>
    <w:p>
      <w:pPr>
        <w:spacing w:after="0"/>
        <w:ind w:left="0"/>
        <w:jc w:val="both"/>
      </w:pPr>
      <w:r>
        <w:rPr>
          <w:rFonts w:ascii="Times New Roman"/>
          <w:b w:val="false"/>
          <w:i w:val="false"/>
          <w:color w:val="000000"/>
          <w:sz w:val="28"/>
        </w:rPr>
        <w:t>
      2. Такую же обязанность солидарно с собственником несут члены его семьи или наниматель (поднаниматель), постоянно или временно владеющие или пользующиеся квартирой, арендатор нежилого помещения на основании договора имущественного найма (аренды), если они непосредственно причинили ущерб.</w:t>
      </w:r>
    </w:p>
    <w:bookmarkEnd w:id="432"/>
    <w:bookmarkStart w:name="z466" w:id="433"/>
    <w:p>
      <w:pPr>
        <w:spacing w:after="0"/>
        <w:ind w:left="0"/>
        <w:jc w:val="both"/>
      </w:pPr>
      <w:r>
        <w:rPr>
          <w:rFonts w:ascii="Times New Roman"/>
          <w:b w:val="false"/>
          <w:i w:val="false"/>
          <w:color w:val="000000"/>
          <w:sz w:val="28"/>
        </w:rPr>
        <w:t>
      Статья 40. Изменение конструктивной части квартиры, нежилого помещения</w:t>
      </w:r>
    </w:p>
    <w:bookmarkEnd w:id="433"/>
    <w:bookmarkStart w:name="z467" w:id="434"/>
    <w:p>
      <w:pPr>
        <w:spacing w:after="0"/>
        <w:ind w:left="0"/>
        <w:jc w:val="both"/>
      </w:pPr>
      <w:r>
        <w:rPr>
          <w:rFonts w:ascii="Times New Roman"/>
          <w:b w:val="false"/>
          <w:i w:val="false"/>
          <w:color w:val="000000"/>
          <w:sz w:val="28"/>
        </w:rPr>
        <w:t>
      1. Изменение собственником квартиры, нежилого помещения конструктивной части и (или) общедомовых инженерных сетей, включая переоборудование и (или) перепланировку квартиры, нежилого помещения, осуществляется в соответствии с законодательством Республики Казахстан об архитектурной, градостроительной и строительной деятельности.</w:t>
      </w:r>
    </w:p>
    <w:bookmarkEnd w:id="434"/>
    <w:bookmarkStart w:name="z468" w:id="435"/>
    <w:p>
      <w:pPr>
        <w:spacing w:after="0"/>
        <w:ind w:left="0"/>
        <w:jc w:val="both"/>
      </w:pPr>
      <w:r>
        <w:rPr>
          <w:rFonts w:ascii="Times New Roman"/>
          <w:b w:val="false"/>
          <w:i w:val="false"/>
          <w:color w:val="000000"/>
          <w:sz w:val="28"/>
        </w:rPr>
        <w:t>
      2. Переоборудование и (или) перепланировка квартиры, нежилого помещения осуществляются по решению собственника квартиры, нежилого помещения при наличии проекта в соответствии с законодательством Республики Казахстан об архитектурной, градостроительной и строительной деятельности.</w:t>
      </w:r>
    </w:p>
    <w:bookmarkEnd w:id="435"/>
    <w:bookmarkStart w:name="z469" w:id="436"/>
    <w:p>
      <w:pPr>
        <w:spacing w:after="0"/>
        <w:ind w:left="0"/>
        <w:jc w:val="both"/>
      </w:pPr>
      <w:r>
        <w:rPr>
          <w:rFonts w:ascii="Times New Roman"/>
          <w:b w:val="false"/>
          <w:i w:val="false"/>
          <w:color w:val="000000"/>
          <w:sz w:val="28"/>
        </w:rPr>
        <w:t>
      Нежилые помещения должны быть изолированы от квартир и не иметь общего входа (выхода) с ними.</w:t>
      </w:r>
    </w:p>
    <w:bookmarkEnd w:id="436"/>
    <w:bookmarkStart w:name="z470" w:id="437"/>
    <w:p>
      <w:pPr>
        <w:spacing w:after="0"/>
        <w:ind w:left="0"/>
        <w:jc w:val="both"/>
      </w:pPr>
      <w:r>
        <w:rPr>
          <w:rFonts w:ascii="Times New Roman"/>
          <w:b w:val="false"/>
          <w:i w:val="false"/>
          <w:color w:val="000000"/>
          <w:sz w:val="28"/>
        </w:rPr>
        <w:t>
      3. При переоборудовании и (или) перепланировке квартир, нежилых помещений требуется обязательное письменное согласие не менее двух третей от общего числа собственников квартир, нежилых помещений в случаях, если изменения затрагивают:</w:t>
      </w:r>
    </w:p>
    <w:bookmarkEnd w:id="437"/>
    <w:bookmarkStart w:name="z471" w:id="438"/>
    <w:p>
      <w:pPr>
        <w:spacing w:after="0"/>
        <w:ind w:left="0"/>
        <w:jc w:val="both"/>
      </w:pPr>
      <w:r>
        <w:rPr>
          <w:rFonts w:ascii="Times New Roman"/>
          <w:b w:val="false"/>
          <w:i w:val="false"/>
          <w:color w:val="000000"/>
          <w:sz w:val="28"/>
        </w:rPr>
        <w:t>
      несущие и (или) ограждающие конструкции;</w:t>
      </w:r>
    </w:p>
    <w:bookmarkEnd w:id="438"/>
    <w:bookmarkStart w:name="z472" w:id="439"/>
    <w:p>
      <w:pPr>
        <w:spacing w:after="0"/>
        <w:ind w:left="0"/>
        <w:jc w:val="both"/>
      </w:pPr>
      <w:r>
        <w:rPr>
          <w:rFonts w:ascii="Times New Roman"/>
          <w:b w:val="false"/>
          <w:i w:val="false"/>
          <w:color w:val="000000"/>
          <w:sz w:val="28"/>
        </w:rPr>
        <w:t>
      общедомовые инженерные системы;</w:t>
      </w:r>
    </w:p>
    <w:bookmarkEnd w:id="439"/>
    <w:bookmarkStart w:name="z473" w:id="440"/>
    <w:p>
      <w:pPr>
        <w:spacing w:after="0"/>
        <w:ind w:left="0"/>
        <w:jc w:val="both"/>
      </w:pPr>
      <w:r>
        <w:rPr>
          <w:rFonts w:ascii="Times New Roman"/>
          <w:b w:val="false"/>
          <w:i w:val="false"/>
          <w:color w:val="000000"/>
          <w:sz w:val="28"/>
        </w:rPr>
        <w:t>
      общее имущество объекта кондоминиума;</w:t>
      </w:r>
    </w:p>
    <w:bookmarkEnd w:id="440"/>
    <w:bookmarkStart w:name="z474" w:id="441"/>
    <w:p>
      <w:pPr>
        <w:spacing w:after="0"/>
        <w:ind w:left="0"/>
        <w:jc w:val="both"/>
      </w:pPr>
      <w:r>
        <w:rPr>
          <w:rFonts w:ascii="Times New Roman"/>
          <w:b w:val="false"/>
          <w:i w:val="false"/>
          <w:color w:val="000000"/>
          <w:sz w:val="28"/>
        </w:rPr>
        <w:t xml:space="preserve">
      функциональное назначение квартир, нежилых помещений. </w:t>
      </w:r>
    </w:p>
    <w:bookmarkEnd w:id="441"/>
    <w:bookmarkStart w:name="z475" w:id="442"/>
    <w:p>
      <w:pPr>
        <w:spacing w:after="0"/>
        <w:ind w:left="0"/>
        <w:jc w:val="both"/>
      </w:pPr>
      <w:r>
        <w:rPr>
          <w:rFonts w:ascii="Times New Roman"/>
          <w:b w:val="false"/>
          <w:i w:val="false"/>
          <w:color w:val="000000"/>
          <w:sz w:val="28"/>
        </w:rPr>
        <w:t>
      В случае, когда изменения, указанные в части первой настоящего пункта, связаны с обеспечением доступа инвалидов к жилищу, письменное согласие собственников квартир, нежилых помещений не требуется.</w:t>
      </w:r>
    </w:p>
    <w:bookmarkEnd w:id="442"/>
    <w:bookmarkStart w:name="z476" w:id="443"/>
    <w:p>
      <w:pPr>
        <w:spacing w:after="0"/>
        <w:ind w:left="0"/>
        <w:jc w:val="both"/>
      </w:pPr>
      <w:r>
        <w:rPr>
          <w:rFonts w:ascii="Times New Roman"/>
          <w:b w:val="false"/>
          <w:i w:val="false"/>
          <w:color w:val="000000"/>
          <w:sz w:val="28"/>
        </w:rPr>
        <w:t xml:space="preserve">
      4. К общедомовым инженерным системам относятся системы, находящиеся в многоквартирном жилом доме за пределами или внутри квартиры, нежилого помещения и обслуживающие две (два) и более квартир, нежилых помещений, а именно системы: </w:t>
      </w:r>
    </w:p>
    <w:bookmarkEnd w:id="443"/>
    <w:bookmarkStart w:name="z477" w:id="444"/>
    <w:p>
      <w:pPr>
        <w:spacing w:after="0"/>
        <w:ind w:left="0"/>
        <w:jc w:val="both"/>
      </w:pPr>
      <w:r>
        <w:rPr>
          <w:rFonts w:ascii="Times New Roman"/>
          <w:b w:val="false"/>
          <w:i w:val="false"/>
          <w:color w:val="000000"/>
          <w:sz w:val="28"/>
        </w:rPr>
        <w:t>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общедомовых приборов учета холодной и горячей воды, внутреннего противопожарного водопровода до первых запорно-регулировочных кранов на отводах внутриквартирной разводки от стояков, а также оборудования, расположенного на этих сетях;</w:t>
      </w:r>
    </w:p>
    <w:bookmarkEnd w:id="444"/>
    <w:bookmarkStart w:name="z478" w:id="445"/>
    <w:p>
      <w:pPr>
        <w:spacing w:after="0"/>
        <w:ind w:left="0"/>
        <w:jc w:val="both"/>
      </w:pPr>
      <w:r>
        <w:rPr>
          <w:rFonts w:ascii="Times New Roman"/>
          <w:b w:val="false"/>
          <w:i w:val="false"/>
          <w:color w:val="000000"/>
          <w:sz w:val="28"/>
        </w:rPr>
        <w:t>
      отопления, состоящие из стояков, обогревающих элементов, регулирующей и запорной арматуры, общедомовых приборов учета тепловой энергии, а также другого оборудования, расположенного на этих сетях, до первого отключающего устройства в квартире, нежилом помещении;</w:t>
      </w:r>
    </w:p>
    <w:bookmarkEnd w:id="445"/>
    <w:bookmarkStart w:name="z479" w:id="446"/>
    <w:p>
      <w:pPr>
        <w:spacing w:after="0"/>
        <w:ind w:left="0"/>
        <w:jc w:val="both"/>
      </w:pPr>
      <w:r>
        <w:rPr>
          <w:rFonts w:ascii="Times New Roman"/>
          <w:b w:val="false"/>
          <w:i w:val="false"/>
          <w:color w:val="000000"/>
          <w:sz w:val="28"/>
        </w:rPr>
        <w:t>
      водоотведения, состоящие из стояков, канализационных выпусков, фасонных частей (в том числе отводов, переходов, патрубков, ревизий, крестовин, тройников), заглушек, вытяжных труб, водосточных воронок, прочисток, ответвлений от стояков, а также другого оборудования, расположенного на этих сетях, до первых стыковых соединений в квартире, нежилом помещении;</w:t>
      </w:r>
    </w:p>
    <w:bookmarkEnd w:id="446"/>
    <w:bookmarkStart w:name="z480" w:id="447"/>
    <w:p>
      <w:pPr>
        <w:spacing w:after="0"/>
        <w:ind w:left="0"/>
        <w:jc w:val="both"/>
      </w:pPr>
      <w:r>
        <w:rPr>
          <w:rFonts w:ascii="Times New Roman"/>
          <w:b w:val="false"/>
          <w:i w:val="false"/>
          <w:color w:val="000000"/>
          <w:sz w:val="28"/>
        </w:rPr>
        <w:t>
      электроснабжения, состоящие из вводных шкафов, вводно-распределительных устройств, аппаратуры защиты, контроля и управления,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грузовых и пассажирских лифтов (подъемников), сетей (кабелей) от внешней границы, а также другого электрического оборудования, расположенного на этих сетях, до индивидуальных приборов учета электрической энергии;</w:t>
      </w:r>
    </w:p>
    <w:bookmarkEnd w:id="447"/>
    <w:bookmarkStart w:name="z481" w:id="448"/>
    <w:p>
      <w:pPr>
        <w:spacing w:after="0"/>
        <w:ind w:left="0"/>
        <w:jc w:val="both"/>
      </w:pPr>
      <w:r>
        <w:rPr>
          <w:rFonts w:ascii="Times New Roman"/>
          <w:b w:val="false"/>
          <w:i w:val="false"/>
          <w:color w:val="000000"/>
          <w:sz w:val="28"/>
        </w:rPr>
        <w:t>
      газоснабжения, состоящие из газопроводов, проложенных от источника газа (при использовании сжиженного углеводородного газа) или точки присоединения указанных газопроводов к сети газораспределения до запорной арматуры (крана) включительно, расположенной на ответвлениях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жилой дом, технических устройств на газопроводах, в том числе регулирующей и предохранительной арматуры, системы контроля загазованности помещений, приборов учета газа;</w:t>
      </w:r>
    </w:p>
    <w:bookmarkEnd w:id="448"/>
    <w:bookmarkStart w:name="z482" w:id="449"/>
    <w:p>
      <w:pPr>
        <w:spacing w:after="0"/>
        <w:ind w:left="0"/>
        <w:jc w:val="both"/>
      </w:pPr>
      <w:r>
        <w:rPr>
          <w:rFonts w:ascii="Times New Roman"/>
          <w:b w:val="false"/>
          <w:i w:val="false"/>
          <w:color w:val="000000"/>
          <w:sz w:val="28"/>
        </w:rPr>
        <w:t>
      мусороудаления, кондиционирования, терморегуляции и вакуумирования, а также другого оборудования, расположенного на этих сетях, до первого отключающего устройства в квартире, нежилом помещении.</w:t>
      </w:r>
    </w:p>
    <w:bookmarkEnd w:id="449"/>
    <w:bookmarkStart w:name="z483" w:id="450"/>
    <w:p>
      <w:pPr>
        <w:spacing w:after="0"/>
        <w:ind w:left="0"/>
        <w:jc w:val="both"/>
      </w:pPr>
      <w:r>
        <w:rPr>
          <w:rFonts w:ascii="Times New Roman"/>
          <w:b w:val="false"/>
          <w:i w:val="false"/>
          <w:color w:val="000000"/>
          <w:sz w:val="28"/>
        </w:rPr>
        <w:t>
      Статья 41. Изменение границ между квартирами, нежилыми помещениями и общим имуществом объекта кондоминиума</w:t>
      </w:r>
    </w:p>
    <w:bookmarkEnd w:id="450"/>
    <w:bookmarkStart w:name="z484" w:id="451"/>
    <w:p>
      <w:pPr>
        <w:spacing w:after="0"/>
        <w:ind w:left="0"/>
        <w:jc w:val="both"/>
      </w:pPr>
      <w:r>
        <w:rPr>
          <w:rFonts w:ascii="Times New Roman"/>
          <w:b w:val="false"/>
          <w:i w:val="false"/>
          <w:color w:val="000000"/>
          <w:sz w:val="28"/>
        </w:rPr>
        <w:t xml:space="preserve">
      1. Изменение границ между квартирами, нежилыми помещениями и общим имуществом объекта кондоминиума допускается с соблюдением требований законодательства Республики Казахстан об архитектурной, градостроительной и строительной деятельности и пункта 3 </w:t>
      </w:r>
      <w:r>
        <w:rPr>
          <w:rFonts w:ascii="Times New Roman"/>
          <w:b w:val="false"/>
          <w:i w:val="false"/>
          <w:color w:val="000000"/>
          <w:sz w:val="28"/>
        </w:rPr>
        <w:t>статьи 40</w:t>
      </w:r>
      <w:r>
        <w:rPr>
          <w:rFonts w:ascii="Times New Roman"/>
          <w:b w:val="false"/>
          <w:i w:val="false"/>
          <w:color w:val="000000"/>
          <w:sz w:val="28"/>
        </w:rPr>
        <w:t xml:space="preserve"> настоящего Закона.</w:t>
      </w:r>
    </w:p>
    <w:bookmarkEnd w:id="451"/>
    <w:bookmarkStart w:name="z485" w:id="452"/>
    <w:p>
      <w:pPr>
        <w:spacing w:after="0"/>
        <w:ind w:left="0"/>
        <w:jc w:val="both"/>
      </w:pPr>
      <w:r>
        <w:rPr>
          <w:rFonts w:ascii="Times New Roman"/>
          <w:b w:val="false"/>
          <w:i w:val="false"/>
          <w:color w:val="000000"/>
          <w:sz w:val="28"/>
        </w:rPr>
        <w:t xml:space="preserve">
      2. Изменение границ между соседними (смежными) квартирами, нежилыми помещениями может производиться по взаимному согласию собственников этих квартир, нежилых помещений в случаях, если изменения не затрагивают: </w:t>
      </w:r>
    </w:p>
    <w:bookmarkEnd w:id="452"/>
    <w:bookmarkStart w:name="z486" w:id="453"/>
    <w:p>
      <w:pPr>
        <w:spacing w:after="0"/>
        <w:ind w:left="0"/>
        <w:jc w:val="both"/>
      </w:pPr>
      <w:r>
        <w:rPr>
          <w:rFonts w:ascii="Times New Roman"/>
          <w:b w:val="false"/>
          <w:i w:val="false"/>
          <w:color w:val="000000"/>
          <w:sz w:val="28"/>
        </w:rPr>
        <w:t>
      несущие и (или) ограждающие конструкции;</w:t>
      </w:r>
    </w:p>
    <w:bookmarkEnd w:id="453"/>
    <w:bookmarkStart w:name="z487" w:id="454"/>
    <w:p>
      <w:pPr>
        <w:spacing w:after="0"/>
        <w:ind w:left="0"/>
        <w:jc w:val="both"/>
      </w:pPr>
      <w:r>
        <w:rPr>
          <w:rFonts w:ascii="Times New Roman"/>
          <w:b w:val="false"/>
          <w:i w:val="false"/>
          <w:color w:val="000000"/>
          <w:sz w:val="28"/>
        </w:rPr>
        <w:t>
      общедомовые инженерные системы;</w:t>
      </w:r>
    </w:p>
    <w:bookmarkEnd w:id="454"/>
    <w:bookmarkStart w:name="z488" w:id="455"/>
    <w:p>
      <w:pPr>
        <w:spacing w:after="0"/>
        <w:ind w:left="0"/>
        <w:jc w:val="both"/>
      </w:pPr>
      <w:r>
        <w:rPr>
          <w:rFonts w:ascii="Times New Roman"/>
          <w:b w:val="false"/>
          <w:i w:val="false"/>
          <w:color w:val="000000"/>
          <w:sz w:val="28"/>
        </w:rPr>
        <w:t>
      общее имущество объекта кондоминиума;</w:t>
      </w:r>
    </w:p>
    <w:bookmarkEnd w:id="455"/>
    <w:bookmarkStart w:name="z489" w:id="456"/>
    <w:p>
      <w:pPr>
        <w:spacing w:after="0"/>
        <w:ind w:left="0"/>
        <w:jc w:val="both"/>
      </w:pPr>
      <w:r>
        <w:rPr>
          <w:rFonts w:ascii="Times New Roman"/>
          <w:b w:val="false"/>
          <w:i w:val="false"/>
          <w:color w:val="000000"/>
          <w:sz w:val="28"/>
        </w:rPr>
        <w:t xml:space="preserve">
      функциональное назначение квартир, нежилых помещений."; </w:t>
      </w:r>
    </w:p>
    <w:bookmarkEnd w:id="456"/>
    <w:bookmarkStart w:name="z490" w:id="457"/>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главу 6-1</w:t>
      </w:r>
      <w:r>
        <w:rPr>
          <w:rFonts w:ascii="Times New Roman"/>
          <w:b w:val="false"/>
          <w:i w:val="false"/>
          <w:color w:val="000000"/>
          <w:sz w:val="28"/>
        </w:rPr>
        <w:t xml:space="preserve"> изложить в следующей редакции:</w:t>
      </w:r>
    </w:p>
    <w:bookmarkEnd w:id="457"/>
    <w:bookmarkStart w:name="z491" w:id="458"/>
    <w:p>
      <w:pPr>
        <w:spacing w:after="0"/>
        <w:ind w:left="0"/>
        <w:jc w:val="both"/>
      </w:pPr>
      <w:r>
        <w:rPr>
          <w:rFonts w:ascii="Times New Roman"/>
          <w:b w:val="false"/>
          <w:i w:val="false"/>
          <w:color w:val="000000"/>
          <w:sz w:val="28"/>
        </w:rPr>
        <w:t>
      "Глава 6-1.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End w:id="458"/>
    <w:bookmarkStart w:name="z492" w:id="459"/>
    <w:p>
      <w:pPr>
        <w:spacing w:after="0"/>
        <w:ind w:left="0"/>
        <w:jc w:val="both"/>
      </w:pPr>
      <w:r>
        <w:rPr>
          <w:rFonts w:ascii="Times New Roman"/>
          <w:b w:val="false"/>
          <w:i w:val="false"/>
          <w:color w:val="000000"/>
          <w:sz w:val="28"/>
        </w:rPr>
        <w:t>
      Статья 41-1.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End w:id="459"/>
    <w:bookmarkStart w:name="z493" w:id="460"/>
    <w:p>
      <w:pPr>
        <w:spacing w:after="0"/>
        <w:ind w:left="0"/>
        <w:jc w:val="both"/>
      </w:pPr>
      <w:r>
        <w:rPr>
          <w:rFonts w:ascii="Times New Roman"/>
          <w:b w:val="false"/>
          <w:i w:val="false"/>
          <w:color w:val="000000"/>
          <w:sz w:val="28"/>
        </w:rPr>
        <w:t>
      1. Государственный контроль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 а также государственный надзор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 осуществляются посредством проведения должностными лицами жилищной инспекции проверок и профилактического контроля.</w:t>
      </w:r>
    </w:p>
    <w:bookmarkEnd w:id="460"/>
    <w:bookmarkStart w:name="z494" w:id="461"/>
    <w:p>
      <w:pPr>
        <w:spacing w:after="0"/>
        <w:ind w:left="0"/>
        <w:jc w:val="both"/>
      </w:pPr>
      <w:r>
        <w:rPr>
          <w:rFonts w:ascii="Times New Roman"/>
          <w:b w:val="false"/>
          <w:i w:val="false"/>
          <w:color w:val="000000"/>
          <w:sz w:val="28"/>
        </w:rPr>
        <w:t xml:space="preserve">
      Проверки и профилактический контроль субъектов предпринимательства осуществляются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а обследование квартир, нежилых помещений – с настоящим Законом.</w:t>
      </w:r>
    </w:p>
    <w:bookmarkEnd w:id="461"/>
    <w:bookmarkStart w:name="z495" w:id="462"/>
    <w:p>
      <w:pPr>
        <w:spacing w:after="0"/>
        <w:ind w:left="0"/>
        <w:jc w:val="both"/>
      </w:pPr>
      <w:r>
        <w:rPr>
          <w:rFonts w:ascii="Times New Roman"/>
          <w:b w:val="false"/>
          <w:i w:val="false"/>
          <w:color w:val="000000"/>
          <w:sz w:val="28"/>
        </w:rPr>
        <w:t>
      2. Информация об объектах и субъектах государственного контроля и государственного надзора, о графиках проверок и их результатах, выявленных недостатках, а также составленных актах и вынесенных предписаниях размещается на интернет-ресурсе местного исполнительного органа.</w:t>
      </w:r>
    </w:p>
    <w:bookmarkEnd w:id="462"/>
    <w:bookmarkStart w:name="z496" w:id="463"/>
    <w:p>
      <w:pPr>
        <w:spacing w:after="0"/>
        <w:ind w:left="0"/>
        <w:jc w:val="both"/>
      </w:pPr>
      <w:r>
        <w:rPr>
          <w:rFonts w:ascii="Times New Roman"/>
          <w:b w:val="false"/>
          <w:i w:val="false"/>
          <w:color w:val="000000"/>
          <w:sz w:val="28"/>
        </w:rPr>
        <w:t>
      Статья 41-2. Полномочия должностных лиц жилищной инспекции, осуществляющих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End w:id="463"/>
    <w:bookmarkStart w:name="z497" w:id="464"/>
    <w:p>
      <w:pPr>
        <w:spacing w:after="0"/>
        <w:ind w:left="0"/>
        <w:jc w:val="both"/>
      </w:pPr>
      <w:r>
        <w:rPr>
          <w:rFonts w:ascii="Times New Roman"/>
          <w:b w:val="false"/>
          <w:i w:val="false"/>
          <w:color w:val="000000"/>
          <w:sz w:val="28"/>
        </w:rPr>
        <w:t>
      1. Жилищная инспекция осуществляет полномочия по:</w:t>
      </w:r>
    </w:p>
    <w:bookmarkEnd w:id="464"/>
    <w:bookmarkStart w:name="z498" w:id="465"/>
    <w:p>
      <w:pPr>
        <w:spacing w:after="0"/>
        <w:ind w:left="0"/>
        <w:jc w:val="both"/>
      </w:pPr>
      <w:r>
        <w:rPr>
          <w:rFonts w:ascii="Times New Roman"/>
          <w:b w:val="false"/>
          <w:i w:val="false"/>
          <w:color w:val="000000"/>
          <w:sz w:val="28"/>
        </w:rPr>
        <w:t>
      1) организации государственного технического обследования многоквартирного жилого дома;</w:t>
      </w:r>
    </w:p>
    <w:bookmarkEnd w:id="465"/>
    <w:bookmarkStart w:name="z499" w:id="466"/>
    <w:p>
      <w:pPr>
        <w:spacing w:after="0"/>
        <w:ind w:left="0"/>
        <w:jc w:val="both"/>
      </w:pPr>
      <w:r>
        <w:rPr>
          <w:rFonts w:ascii="Times New Roman"/>
          <w:b w:val="false"/>
          <w:i w:val="false"/>
          <w:color w:val="000000"/>
          <w:sz w:val="28"/>
        </w:rPr>
        <w:t>
      2) определению перечня, периодов и очередности проведения капитального ремонта общего имущества объекта кондоминиума;</w:t>
      </w:r>
    </w:p>
    <w:bookmarkEnd w:id="466"/>
    <w:bookmarkStart w:name="z500" w:id="467"/>
    <w:p>
      <w:pPr>
        <w:spacing w:after="0"/>
        <w:ind w:left="0"/>
        <w:jc w:val="both"/>
      </w:pPr>
      <w:r>
        <w:rPr>
          <w:rFonts w:ascii="Times New Roman"/>
          <w:b w:val="false"/>
          <w:i w:val="false"/>
          <w:color w:val="000000"/>
          <w:sz w:val="28"/>
        </w:rPr>
        <w:t>
      3) согласованию сметы расходов на проведение капитального ремонта общего имущества объекта кондоминиума;</w:t>
      </w:r>
    </w:p>
    <w:bookmarkEnd w:id="467"/>
    <w:bookmarkStart w:name="z501" w:id="468"/>
    <w:p>
      <w:pPr>
        <w:spacing w:after="0"/>
        <w:ind w:left="0"/>
        <w:jc w:val="both"/>
      </w:pPr>
      <w:r>
        <w:rPr>
          <w:rFonts w:ascii="Times New Roman"/>
          <w:b w:val="false"/>
          <w:i w:val="false"/>
          <w:color w:val="000000"/>
          <w:sz w:val="28"/>
        </w:rPr>
        <w:t>
      4) принятию участия в комиссиях по приемке выполненных работ по капитальному ремонту общего имущества объекта кондоминиума;</w:t>
      </w:r>
    </w:p>
    <w:bookmarkEnd w:id="468"/>
    <w:bookmarkStart w:name="z502" w:id="469"/>
    <w:p>
      <w:pPr>
        <w:spacing w:after="0"/>
        <w:ind w:left="0"/>
        <w:jc w:val="both"/>
      </w:pPr>
      <w:r>
        <w:rPr>
          <w:rFonts w:ascii="Times New Roman"/>
          <w:b w:val="false"/>
          <w:i w:val="false"/>
          <w:color w:val="000000"/>
          <w:sz w:val="28"/>
        </w:rPr>
        <w:t xml:space="preserve">
      5) вынесению обязательных для исполнения предписаний (представлений) по устранению нарушений настоящего Закона и правил содержания общего имущества объекта кондоминиума и составлению протоколов об административных правонарушениях; </w:t>
      </w:r>
    </w:p>
    <w:bookmarkEnd w:id="469"/>
    <w:bookmarkStart w:name="z503" w:id="470"/>
    <w:p>
      <w:pPr>
        <w:spacing w:after="0"/>
        <w:ind w:left="0"/>
        <w:jc w:val="both"/>
      </w:pPr>
      <w:r>
        <w:rPr>
          <w:rFonts w:ascii="Times New Roman"/>
          <w:b w:val="false"/>
          <w:i w:val="false"/>
          <w:color w:val="000000"/>
          <w:sz w:val="28"/>
        </w:rPr>
        <w:t>
      6) проведению проверки наличия отчета по управлению объектом кондоминиума и содержанию общего имущества объекта кондоминиума при обращении собственников квартир, нежилых помещений.</w:t>
      </w:r>
    </w:p>
    <w:bookmarkEnd w:id="470"/>
    <w:bookmarkStart w:name="z504" w:id="471"/>
    <w:p>
      <w:pPr>
        <w:spacing w:after="0"/>
        <w:ind w:left="0"/>
        <w:jc w:val="both"/>
      </w:pPr>
      <w:r>
        <w:rPr>
          <w:rFonts w:ascii="Times New Roman"/>
          <w:b w:val="false"/>
          <w:i w:val="false"/>
          <w:color w:val="000000"/>
          <w:sz w:val="28"/>
        </w:rPr>
        <w:t>
      2. В полномочия жилищной инспекции входят и иные вопросы, предусмотренные законами Республики Казахстан.</w:t>
      </w:r>
    </w:p>
    <w:bookmarkEnd w:id="471"/>
    <w:bookmarkStart w:name="z505" w:id="472"/>
    <w:p>
      <w:pPr>
        <w:spacing w:after="0"/>
        <w:ind w:left="0"/>
        <w:jc w:val="both"/>
      </w:pPr>
      <w:r>
        <w:rPr>
          <w:rFonts w:ascii="Times New Roman"/>
          <w:b w:val="false"/>
          <w:i w:val="false"/>
          <w:color w:val="000000"/>
          <w:sz w:val="28"/>
        </w:rPr>
        <w:t>
      3. Действия (бездействие) жилищной инспекции могут быть обжалованы в порядке, определенном законодательством Республики Казахстан.";</w:t>
      </w:r>
    </w:p>
    <w:bookmarkEnd w:id="472"/>
    <w:bookmarkStart w:name="z506" w:id="473"/>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статьи 42</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и </w:t>
      </w:r>
      <w:r>
        <w:rPr>
          <w:rFonts w:ascii="Times New Roman"/>
          <w:b w:val="false"/>
          <w:i w:val="false"/>
          <w:color w:val="000000"/>
          <w:sz w:val="28"/>
        </w:rPr>
        <w:t>42-2</w:t>
      </w:r>
      <w:r>
        <w:rPr>
          <w:rFonts w:ascii="Times New Roman"/>
          <w:b w:val="false"/>
          <w:i w:val="false"/>
          <w:color w:val="000000"/>
          <w:sz w:val="28"/>
        </w:rPr>
        <w:t xml:space="preserve"> изложить в следующей редакции:</w:t>
      </w:r>
    </w:p>
    <w:bookmarkEnd w:id="473"/>
    <w:bookmarkStart w:name="z507" w:id="474"/>
    <w:p>
      <w:pPr>
        <w:spacing w:after="0"/>
        <w:ind w:left="0"/>
        <w:jc w:val="both"/>
      </w:pPr>
      <w:r>
        <w:rPr>
          <w:rFonts w:ascii="Times New Roman"/>
          <w:b w:val="false"/>
          <w:i w:val="false"/>
          <w:color w:val="000000"/>
          <w:sz w:val="28"/>
        </w:rPr>
        <w:t xml:space="preserve">
      "Статья 42. Формы управления объектом кондоминиума </w:t>
      </w:r>
    </w:p>
    <w:bookmarkEnd w:id="474"/>
    <w:bookmarkStart w:name="z508" w:id="475"/>
    <w:p>
      <w:pPr>
        <w:spacing w:after="0"/>
        <w:ind w:left="0"/>
        <w:jc w:val="both"/>
      </w:pPr>
      <w:r>
        <w:rPr>
          <w:rFonts w:ascii="Times New Roman"/>
          <w:b w:val="false"/>
          <w:i w:val="false"/>
          <w:color w:val="000000"/>
          <w:sz w:val="28"/>
        </w:rPr>
        <w:t xml:space="preserve">
      1. Собственники квартир, нежилых помещений для управления объектом кондоминиума, финансирования его содержания и обеспечения сохранности общего имущества объекта кондоминиума обязаны выбрать одну из форм управления объектом кондоминиума:  </w:t>
      </w:r>
    </w:p>
    <w:bookmarkEnd w:id="475"/>
    <w:bookmarkStart w:name="z509" w:id="476"/>
    <w:p>
      <w:pPr>
        <w:spacing w:after="0"/>
        <w:ind w:left="0"/>
        <w:jc w:val="both"/>
      </w:pPr>
      <w:r>
        <w:rPr>
          <w:rFonts w:ascii="Times New Roman"/>
          <w:b w:val="false"/>
          <w:i w:val="false"/>
          <w:color w:val="000000"/>
          <w:sz w:val="28"/>
        </w:rPr>
        <w:t xml:space="preserve">
      1) объединение собственников имущества;  </w:t>
      </w:r>
    </w:p>
    <w:bookmarkEnd w:id="476"/>
    <w:bookmarkStart w:name="z510" w:id="477"/>
    <w:p>
      <w:pPr>
        <w:spacing w:after="0"/>
        <w:ind w:left="0"/>
        <w:jc w:val="both"/>
      </w:pPr>
      <w:r>
        <w:rPr>
          <w:rFonts w:ascii="Times New Roman"/>
          <w:b w:val="false"/>
          <w:i w:val="false"/>
          <w:color w:val="000000"/>
          <w:sz w:val="28"/>
        </w:rPr>
        <w:t>
      2) простое товарищество многоквартирного жилого дома (простое товарищество).</w:t>
      </w:r>
    </w:p>
    <w:bookmarkEnd w:id="477"/>
    <w:bookmarkStart w:name="z511" w:id="478"/>
    <w:p>
      <w:pPr>
        <w:spacing w:after="0"/>
        <w:ind w:left="0"/>
        <w:jc w:val="both"/>
      </w:pPr>
      <w:r>
        <w:rPr>
          <w:rFonts w:ascii="Times New Roman"/>
          <w:b w:val="false"/>
          <w:i w:val="false"/>
          <w:color w:val="000000"/>
          <w:sz w:val="28"/>
        </w:rPr>
        <w:t>
      2. Собственники квартир, нежилых помещений свободны в выборе и смене форм управления объектом кондоминиума, определенных пунктом 1 настоящей статьи.</w:t>
      </w:r>
    </w:p>
    <w:bookmarkEnd w:id="478"/>
    <w:bookmarkStart w:name="z512" w:id="479"/>
    <w:p>
      <w:pPr>
        <w:spacing w:after="0"/>
        <w:ind w:left="0"/>
        <w:jc w:val="both"/>
      </w:pPr>
      <w:r>
        <w:rPr>
          <w:rFonts w:ascii="Times New Roman"/>
          <w:b w:val="false"/>
          <w:i w:val="false"/>
          <w:color w:val="000000"/>
          <w:sz w:val="28"/>
        </w:rPr>
        <w:t xml:space="preserve">
      Статья 42-1. Собрание </w:t>
      </w:r>
    </w:p>
    <w:bookmarkEnd w:id="479"/>
    <w:bookmarkStart w:name="z513" w:id="480"/>
    <w:p>
      <w:pPr>
        <w:spacing w:after="0"/>
        <w:ind w:left="0"/>
        <w:jc w:val="both"/>
      </w:pPr>
      <w:r>
        <w:rPr>
          <w:rFonts w:ascii="Times New Roman"/>
          <w:b w:val="false"/>
          <w:i w:val="false"/>
          <w:color w:val="000000"/>
          <w:sz w:val="28"/>
        </w:rPr>
        <w:t xml:space="preserve">
      1. Собственники квартир, нежилых помещений на собрании рассматривают вопросы и принимают решения, связанные с управлением объектом кондоминиума и содержанием общего имущества объекта кондоминиума. </w:t>
      </w:r>
    </w:p>
    <w:bookmarkEnd w:id="480"/>
    <w:bookmarkStart w:name="z514" w:id="481"/>
    <w:p>
      <w:pPr>
        <w:spacing w:after="0"/>
        <w:ind w:left="0"/>
        <w:jc w:val="both"/>
      </w:pPr>
      <w:r>
        <w:rPr>
          <w:rFonts w:ascii="Times New Roman"/>
          <w:b w:val="false"/>
          <w:i w:val="false"/>
          <w:color w:val="000000"/>
          <w:sz w:val="28"/>
        </w:rPr>
        <w:t>
      Принятые собранием решения являются обязательными для всех собственников квартир, нежилых помещений.</w:t>
      </w:r>
    </w:p>
    <w:bookmarkEnd w:id="481"/>
    <w:bookmarkStart w:name="z515" w:id="482"/>
    <w:p>
      <w:pPr>
        <w:spacing w:after="0"/>
        <w:ind w:left="0"/>
        <w:jc w:val="both"/>
      </w:pPr>
      <w:r>
        <w:rPr>
          <w:rFonts w:ascii="Times New Roman"/>
          <w:b w:val="false"/>
          <w:i w:val="false"/>
          <w:color w:val="000000"/>
          <w:sz w:val="28"/>
        </w:rPr>
        <w:t xml:space="preserve">
      Решение собрания оформляется протоколом. </w:t>
      </w:r>
    </w:p>
    <w:bookmarkEnd w:id="482"/>
    <w:bookmarkStart w:name="z516" w:id="483"/>
    <w:p>
      <w:pPr>
        <w:spacing w:after="0"/>
        <w:ind w:left="0"/>
        <w:jc w:val="both"/>
      </w:pPr>
      <w:r>
        <w:rPr>
          <w:rFonts w:ascii="Times New Roman"/>
          <w:b w:val="false"/>
          <w:i w:val="false"/>
          <w:color w:val="000000"/>
          <w:sz w:val="28"/>
        </w:rPr>
        <w:t>
      2. К компетенции собрания относятся вопросы:</w:t>
      </w:r>
    </w:p>
    <w:bookmarkEnd w:id="483"/>
    <w:bookmarkStart w:name="z517" w:id="484"/>
    <w:p>
      <w:pPr>
        <w:spacing w:after="0"/>
        <w:ind w:left="0"/>
        <w:jc w:val="both"/>
      </w:pPr>
      <w:r>
        <w:rPr>
          <w:rFonts w:ascii="Times New Roman"/>
          <w:b w:val="false"/>
          <w:i w:val="false"/>
          <w:color w:val="000000"/>
          <w:sz w:val="28"/>
        </w:rPr>
        <w:t>
      1) избрания членов совета дома, переизбрания, а также досрочного прекращения их полномочий;</w:t>
      </w:r>
    </w:p>
    <w:bookmarkEnd w:id="484"/>
    <w:bookmarkStart w:name="z518" w:id="485"/>
    <w:p>
      <w:pPr>
        <w:spacing w:after="0"/>
        <w:ind w:left="0"/>
        <w:jc w:val="both"/>
      </w:pPr>
      <w:r>
        <w:rPr>
          <w:rFonts w:ascii="Times New Roman"/>
          <w:b w:val="false"/>
          <w:i w:val="false"/>
          <w:color w:val="000000"/>
          <w:sz w:val="28"/>
        </w:rPr>
        <w:t>
      2) избрания ревизионной комиссии (ревизора), переизбрания, а также досрочного прекращения ее (его) полномочий;</w:t>
      </w:r>
    </w:p>
    <w:bookmarkEnd w:id="485"/>
    <w:bookmarkStart w:name="z519" w:id="486"/>
    <w:p>
      <w:pPr>
        <w:spacing w:after="0"/>
        <w:ind w:left="0"/>
        <w:jc w:val="both"/>
      </w:pPr>
      <w:r>
        <w:rPr>
          <w:rFonts w:ascii="Times New Roman"/>
          <w:b w:val="false"/>
          <w:i w:val="false"/>
          <w:color w:val="000000"/>
          <w:sz w:val="28"/>
        </w:rPr>
        <w:t>
      3) принятия решения о выборе формы управления объектом кондоминиума либо делегировании полномочий о выборе формы управления совету дома;</w:t>
      </w:r>
    </w:p>
    <w:bookmarkEnd w:id="486"/>
    <w:bookmarkStart w:name="z520" w:id="487"/>
    <w:p>
      <w:pPr>
        <w:spacing w:after="0"/>
        <w:ind w:left="0"/>
        <w:jc w:val="both"/>
      </w:pPr>
      <w:r>
        <w:rPr>
          <w:rFonts w:ascii="Times New Roman"/>
          <w:b w:val="false"/>
          <w:i w:val="false"/>
          <w:color w:val="000000"/>
          <w:sz w:val="28"/>
        </w:rPr>
        <w:t>
      4) принятия решения о выборе управляющего многоквартирным жилым домом или управляющей компании либо делегировании таких полномочий совету дома;</w:t>
      </w:r>
    </w:p>
    <w:bookmarkEnd w:id="487"/>
    <w:bookmarkStart w:name="z521" w:id="488"/>
    <w:p>
      <w:pPr>
        <w:spacing w:after="0"/>
        <w:ind w:left="0"/>
        <w:jc w:val="both"/>
      </w:pPr>
      <w:r>
        <w:rPr>
          <w:rFonts w:ascii="Times New Roman"/>
          <w:b w:val="false"/>
          <w:i w:val="false"/>
          <w:color w:val="000000"/>
          <w:sz w:val="28"/>
        </w:rPr>
        <w:t>
      5) утверждения устава объединения собственников имущества или заключения договора простого товарищества;</w:t>
      </w:r>
    </w:p>
    <w:bookmarkEnd w:id="488"/>
    <w:bookmarkStart w:name="z522" w:id="489"/>
    <w:p>
      <w:pPr>
        <w:spacing w:after="0"/>
        <w:ind w:left="0"/>
        <w:jc w:val="both"/>
      </w:pPr>
      <w:r>
        <w:rPr>
          <w:rFonts w:ascii="Times New Roman"/>
          <w:b w:val="false"/>
          <w:i w:val="false"/>
          <w:color w:val="000000"/>
          <w:sz w:val="28"/>
        </w:rPr>
        <w:t>
      6) утверждения сметы расходов на управление объектом кондоминиума и содержание общего имущества объекта кондоминиума на один календарный год, а также внесения в нее изменений и дополнений;</w:t>
      </w:r>
    </w:p>
    <w:bookmarkEnd w:id="489"/>
    <w:bookmarkStart w:name="z523" w:id="490"/>
    <w:p>
      <w:pPr>
        <w:spacing w:after="0"/>
        <w:ind w:left="0"/>
        <w:jc w:val="both"/>
      </w:pPr>
      <w:r>
        <w:rPr>
          <w:rFonts w:ascii="Times New Roman"/>
          <w:b w:val="false"/>
          <w:i w:val="false"/>
          <w:color w:val="000000"/>
          <w:sz w:val="28"/>
        </w:rPr>
        <w:t>
      7) утверждения годового отчета по управлению объектом кондоминиума и содержанию общего имущества объекта кондоминиума об исполнении сметы расходов на управление объектом кондоминиума и содержание общего имущества объекта кондоминиума за один календарный год;</w:t>
      </w:r>
    </w:p>
    <w:bookmarkEnd w:id="490"/>
    <w:bookmarkStart w:name="z524" w:id="491"/>
    <w:p>
      <w:pPr>
        <w:spacing w:after="0"/>
        <w:ind w:left="0"/>
        <w:jc w:val="both"/>
      </w:pPr>
      <w:r>
        <w:rPr>
          <w:rFonts w:ascii="Times New Roman"/>
          <w:b w:val="false"/>
          <w:i w:val="false"/>
          <w:color w:val="000000"/>
          <w:sz w:val="28"/>
        </w:rPr>
        <w:t xml:space="preserve">
      8) определения общего имущества объекта кондоминиума, а также изменения его состава; </w:t>
      </w:r>
    </w:p>
    <w:bookmarkEnd w:id="491"/>
    <w:bookmarkStart w:name="z525" w:id="492"/>
    <w:p>
      <w:pPr>
        <w:spacing w:after="0"/>
        <w:ind w:left="0"/>
        <w:jc w:val="both"/>
      </w:pPr>
      <w:r>
        <w:rPr>
          <w:rFonts w:ascii="Times New Roman"/>
          <w:b w:val="false"/>
          <w:i w:val="false"/>
          <w:color w:val="000000"/>
          <w:sz w:val="28"/>
        </w:rPr>
        <w:t>
      9) утверждения размера расходов на управление объектом кондоминиума и содержание общего имущества объекта кондоминиума;</w:t>
      </w:r>
    </w:p>
    <w:bookmarkEnd w:id="492"/>
    <w:bookmarkStart w:name="z526" w:id="493"/>
    <w:p>
      <w:pPr>
        <w:spacing w:after="0"/>
        <w:ind w:left="0"/>
        <w:jc w:val="both"/>
      </w:pPr>
      <w:r>
        <w:rPr>
          <w:rFonts w:ascii="Times New Roman"/>
          <w:b w:val="false"/>
          <w:i w:val="false"/>
          <w:color w:val="000000"/>
          <w:sz w:val="28"/>
        </w:rPr>
        <w:t>
      10) утверждения размера оплаты за содержание парковочного места;</w:t>
      </w:r>
    </w:p>
    <w:bookmarkEnd w:id="493"/>
    <w:bookmarkStart w:name="z527" w:id="494"/>
    <w:p>
      <w:pPr>
        <w:spacing w:after="0"/>
        <w:ind w:left="0"/>
        <w:jc w:val="both"/>
      </w:pPr>
      <w:r>
        <w:rPr>
          <w:rFonts w:ascii="Times New Roman"/>
          <w:b w:val="false"/>
          <w:i w:val="false"/>
          <w:color w:val="000000"/>
          <w:sz w:val="28"/>
        </w:rPr>
        <w:t>
      11) принятия решения о проведении капитального ремонта общего имущества объекта кондоминиума (модернизации, реконструкции, реставрации), об утверждении сметы расходов на проведение капитального ремонта общего имущества объекта кондоминиума;</w:t>
      </w:r>
    </w:p>
    <w:bookmarkEnd w:id="494"/>
    <w:bookmarkStart w:name="z528" w:id="495"/>
    <w:p>
      <w:pPr>
        <w:spacing w:after="0"/>
        <w:ind w:left="0"/>
        <w:jc w:val="both"/>
      </w:pPr>
      <w:r>
        <w:rPr>
          <w:rFonts w:ascii="Times New Roman"/>
          <w:b w:val="false"/>
          <w:i w:val="false"/>
          <w:color w:val="000000"/>
          <w:sz w:val="28"/>
        </w:rPr>
        <w:t>
      12) принятия решения о сборе целевых взносов и их размере;</w:t>
      </w:r>
    </w:p>
    <w:bookmarkEnd w:id="495"/>
    <w:bookmarkStart w:name="z529" w:id="496"/>
    <w:p>
      <w:pPr>
        <w:spacing w:after="0"/>
        <w:ind w:left="0"/>
        <w:jc w:val="both"/>
      </w:pPr>
      <w:r>
        <w:rPr>
          <w:rFonts w:ascii="Times New Roman"/>
          <w:b w:val="false"/>
          <w:i w:val="false"/>
          <w:color w:val="000000"/>
          <w:sz w:val="28"/>
        </w:rPr>
        <w:t xml:space="preserve">
      13) принятия решения о расходовании денег, накопленных на сберегательном счете, а также о получении жилищного займа на капитальный ремонт общего имущества объекта кондоминиума; </w:t>
      </w:r>
    </w:p>
    <w:bookmarkEnd w:id="496"/>
    <w:bookmarkStart w:name="z530" w:id="497"/>
    <w:p>
      <w:pPr>
        <w:spacing w:after="0"/>
        <w:ind w:left="0"/>
        <w:jc w:val="both"/>
      </w:pPr>
      <w:r>
        <w:rPr>
          <w:rFonts w:ascii="Times New Roman"/>
          <w:b w:val="false"/>
          <w:i w:val="false"/>
          <w:color w:val="000000"/>
          <w:sz w:val="28"/>
        </w:rPr>
        <w:t>
      14) принятия решения о передаче собственнику квартиры, нежилого помещения части общего имущества объекта кондоминиума в имущественный наем (аренду);</w:t>
      </w:r>
    </w:p>
    <w:bookmarkEnd w:id="497"/>
    <w:bookmarkStart w:name="z531" w:id="498"/>
    <w:p>
      <w:pPr>
        <w:spacing w:after="0"/>
        <w:ind w:left="0"/>
        <w:jc w:val="both"/>
      </w:pPr>
      <w:r>
        <w:rPr>
          <w:rFonts w:ascii="Times New Roman"/>
          <w:b w:val="false"/>
          <w:i w:val="false"/>
          <w:color w:val="000000"/>
          <w:sz w:val="28"/>
        </w:rPr>
        <w:t>
      15) согласования, при необходимости, размера вознаграждения совету дома и ревизионной комиссии (ревизору) по итогам деятельности за отчетный период;</w:t>
      </w:r>
    </w:p>
    <w:bookmarkEnd w:id="498"/>
    <w:bookmarkStart w:name="z532" w:id="499"/>
    <w:p>
      <w:pPr>
        <w:spacing w:after="0"/>
        <w:ind w:left="0"/>
        <w:jc w:val="both"/>
      </w:pPr>
      <w:r>
        <w:rPr>
          <w:rFonts w:ascii="Times New Roman"/>
          <w:b w:val="false"/>
          <w:i w:val="false"/>
          <w:color w:val="000000"/>
          <w:sz w:val="28"/>
        </w:rPr>
        <w:t>
      16) согласования размера оплаты труда председателю объединения собственников имущества, доверенному лицу простого товарищества;</w:t>
      </w:r>
    </w:p>
    <w:bookmarkEnd w:id="499"/>
    <w:bookmarkStart w:name="z533" w:id="500"/>
    <w:p>
      <w:pPr>
        <w:spacing w:after="0"/>
        <w:ind w:left="0"/>
        <w:jc w:val="both"/>
      </w:pPr>
      <w:r>
        <w:rPr>
          <w:rFonts w:ascii="Times New Roman"/>
          <w:b w:val="false"/>
          <w:i w:val="false"/>
          <w:color w:val="000000"/>
          <w:sz w:val="28"/>
        </w:rPr>
        <w:t>
      17) иные вопросы, связанные с управлением объектом кондоминиума и содержанием общего имущества объекта кондоминиума.</w:t>
      </w:r>
    </w:p>
    <w:bookmarkEnd w:id="500"/>
    <w:bookmarkStart w:name="z534" w:id="501"/>
    <w:p>
      <w:pPr>
        <w:spacing w:after="0"/>
        <w:ind w:left="0"/>
        <w:jc w:val="both"/>
      </w:pPr>
      <w:r>
        <w:rPr>
          <w:rFonts w:ascii="Times New Roman"/>
          <w:b w:val="false"/>
          <w:i w:val="false"/>
          <w:color w:val="000000"/>
          <w:sz w:val="28"/>
        </w:rPr>
        <w:t>
      3. Все собственники квартир, нежилых помещений уведомляются советом дома не менее чем за десять календарных дней о дате проведения собрания индивидуально, а также посредством электронной почты или сотовой связи и путем размещения объявления в общедоступных местах.</w:t>
      </w:r>
    </w:p>
    <w:bookmarkEnd w:id="501"/>
    <w:bookmarkStart w:name="z535" w:id="502"/>
    <w:p>
      <w:pPr>
        <w:spacing w:after="0"/>
        <w:ind w:left="0"/>
        <w:jc w:val="both"/>
      </w:pPr>
      <w:r>
        <w:rPr>
          <w:rFonts w:ascii="Times New Roman"/>
          <w:b w:val="false"/>
          <w:i w:val="false"/>
          <w:color w:val="000000"/>
          <w:sz w:val="28"/>
        </w:rPr>
        <w:t xml:space="preserve">
      4. Каждый собственник квартиры, нежилого помещения при голосовании имеет один голос. Если собственнику квартиры, нежилого помещения принадлежит несколько квартир, нежилых помещений, он имеет соответствующее количество голосов. </w:t>
      </w:r>
    </w:p>
    <w:bookmarkEnd w:id="502"/>
    <w:bookmarkStart w:name="z536" w:id="503"/>
    <w:p>
      <w:pPr>
        <w:spacing w:after="0"/>
        <w:ind w:left="0"/>
        <w:jc w:val="both"/>
      </w:pPr>
      <w:r>
        <w:rPr>
          <w:rFonts w:ascii="Times New Roman"/>
          <w:b w:val="false"/>
          <w:i w:val="false"/>
          <w:color w:val="000000"/>
          <w:sz w:val="28"/>
        </w:rPr>
        <w:t>
      5. Собрание правомочно принимать решение, если в нем участвуют более половины от общего числа собственников квартир, нежилых помещений.</w:t>
      </w:r>
    </w:p>
    <w:bookmarkEnd w:id="503"/>
    <w:bookmarkStart w:name="z537" w:id="504"/>
    <w:p>
      <w:pPr>
        <w:spacing w:after="0"/>
        <w:ind w:left="0"/>
        <w:jc w:val="both"/>
      </w:pPr>
      <w:r>
        <w:rPr>
          <w:rFonts w:ascii="Times New Roman"/>
          <w:b w:val="false"/>
          <w:i w:val="false"/>
          <w:color w:val="000000"/>
          <w:sz w:val="28"/>
        </w:rPr>
        <w:t>
      Решение принимается при согласии большинства от общего числа собственников квартир, нежилых помещений, непосредственно принявших участие в голосовании.</w:t>
      </w:r>
    </w:p>
    <w:bookmarkEnd w:id="504"/>
    <w:bookmarkStart w:name="z538" w:id="505"/>
    <w:p>
      <w:pPr>
        <w:spacing w:after="0"/>
        <w:ind w:left="0"/>
        <w:jc w:val="both"/>
      </w:pPr>
      <w:r>
        <w:rPr>
          <w:rFonts w:ascii="Times New Roman"/>
          <w:b w:val="false"/>
          <w:i w:val="false"/>
          <w:color w:val="000000"/>
          <w:sz w:val="28"/>
        </w:rPr>
        <w:t>
      Каждый собственник квартиры, нежилого помещения имеет право знать, как проголосовали другие собственники квартир, нежилых помещений.</w:t>
      </w:r>
    </w:p>
    <w:bookmarkEnd w:id="505"/>
    <w:bookmarkStart w:name="z539" w:id="506"/>
    <w:p>
      <w:pPr>
        <w:spacing w:after="0"/>
        <w:ind w:left="0"/>
        <w:jc w:val="both"/>
      </w:pPr>
      <w:r>
        <w:rPr>
          <w:rFonts w:ascii="Times New Roman"/>
          <w:b w:val="false"/>
          <w:i w:val="false"/>
          <w:color w:val="000000"/>
          <w:sz w:val="28"/>
        </w:rPr>
        <w:t>
      6. По вопросам, указанным в подпунктах 8), 9), 10), 11), 12) и 13) пункта 2 настоящей статьи, собрание принимает решение при наличии более двух третей от общего числа собственников квартир, нежилых помещений. Решение принимается при согласии более двух третей от общего числа собственников квартир, нежилых помещений.</w:t>
      </w:r>
    </w:p>
    <w:bookmarkEnd w:id="506"/>
    <w:bookmarkStart w:name="z540" w:id="507"/>
    <w:p>
      <w:pPr>
        <w:spacing w:after="0"/>
        <w:ind w:left="0"/>
        <w:jc w:val="both"/>
      </w:pPr>
      <w:r>
        <w:rPr>
          <w:rFonts w:ascii="Times New Roman"/>
          <w:b w:val="false"/>
          <w:i w:val="false"/>
          <w:color w:val="000000"/>
          <w:sz w:val="28"/>
        </w:rPr>
        <w:t>
      7. Cписок проголосовавших собственников квартир, нежилых помещений с указанием их фамилии, имени, отчества (если оно указано в документе, удостоверяющем личность), номеров квартир, нежилых помещений является неотъемлемой частью протокола собрания, прошивается и нумеруется.</w:t>
      </w:r>
    </w:p>
    <w:bookmarkEnd w:id="507"/>
    <w:bookmarkStart w:name="z541" w:id="508"/>
    <w:p>
      <w:pPr>
        <w:spacing w:after="0"/>
        <w:ind w:left="0"/>
        <w:jc w:val="both"/>
      </w:pPr>
      <w:r>
        <w:rPr>
          <w:rFonts w:ascii="Times New Roman"/>
          <w:b w:val="false"/>
          <w:i w:val="false"/>
          <w:color w:val="000000"/>
          <w:sz w:val="28"/>
        </w:rPr>
        <w:t>
      8. В протоколе собрания указываются:</w:t>
      </w:r>
    </w:p>
    <w:bookmarkEnd w:id="508"/>
    <w:bookmarkStart w:name="z542" w:id="509"/>
    <w:p>
      <w:pPr>
        <w:spacing w:after="0"/>
        <w:ind w:left="0"/>
        <w:jc w:val="both"/>
      </w:pPr>
      <w:r>
        <w:rPr>
          <w:rFonts w:ascii="Times New Roman"/>
          <w:b w:val="false"/>
          <w:i w:val="false"/>
          <w:color w:val="000000"/>
          <w:sz w:val="28"/>
        </w:rPr>
        <w:t>
      1) место нахождения многоквартирного жилого дома;</w:t>
      </w:r>
    </w:p>
    <w:bookmarkEnd w:id="509"/>
    <w:bookmarkStart w:name="z543" w:id="510"/>
    <w:p>
      <w:pPr>
        <w:spacing w:after="0"/>
        <w:ind w:left="0"/>
        <w:jc w:val="both"/>
      </w:pPr>
      <w:r>
        <w:rPr>
          <w:rFonts w:ascii="Times New Roman"/>
          <w:b w:val="false"/>
          <w:i w:val="false"/>
          <w:color w:val="000000"/>
          <w:sz w:val="28"/>
        </w:rPr>
        <w:t>
      2) вопросы, вынесенные на голосование;</w:t>
      </w:r>
    </w:p>
    <w:bookmarkEnd w:id="510"/>
    <w:bookmarkStart w:name="z544" w:id="511"/>
    <w:p>
      <w:pPr>
        <w:spacing w:after="0"/>
        <w:ind w:left="0"/>
        <w:jc w:val="both"/>
      </w:pPr>
      <w:r>
        <w:rPr>
          <w:rFonts w:ascii="Times New Roman"/>
          <w:b w:val="false"/>
          <w:i w:val="false"/>
          <w:color w:val="000000"/>
          <w:sz w:val="28"/>
        </w:rPr>
        <w:t>
      3) дата, форма, время проведения собрания (сроки голосования);</w:t>
      </w:r>
    </w:p>
    <w:bookmarkEnd w:id="511"/>
    <w:bookmarkStart w:name="z545" w:id="512"/>
    <w:p>
      <w:pPr>
        <w:spacing w:after="0"/>
        <w:ind w:left="0"/>
        <w:jc w:val="both"/>
      </w:pPr>
      <w:r>
        <w:rPr>
          <w:rFonts w:ascii="Times New Roman"/>
          <w:b w:val="false"/>
          <w:i w:val="false"/>
          <w:color w:val="000000"/>
          <w:sz w:val="28"/>
        </w:rPr>
        <w:t>
      4) общее количество собственников квартир, нежилых помещений;</w:t>
      </w:r>
    </w:p>
    <w:bookmarkEnd w:id="512"/>
    <w:bookmarkStart w:name="z546" w:id="513"/>
    <w:p>
      <w:pPr>
        <w:spacing w:after="0"/>
        <w:ind w:left="0"/>
        <w:jc w:val="both"/>
      </w:pPr>
      <w:r>
        <w:rPr>
          <w:rFonts w:ascii="Times New Roman"/>
          <w:b w:val="false"/>
          <w:i w:val="false"/>
          <w:color w:val="000000"/>
          <w:sz w:val="28"/>
        </w:rPr>
        <w:t>
      5) количество участвующих на собрании собственников квартир, нежилых помещений с указанием их фамилии, имени, отчества (если оно указано в документе, удостоверяющем личность), номеров квартир, нежилых помещений;</w:t>
      </w:r>
    </w:p>
    <w:bookmarkEnd w:id="513"/>
    <w:bookmarkStart w:name="z547" w:id="514"/>
    <w:p>
      <w:pPr>
        <w:spacing w:after="0"/>
        <w:ind w:left="0"/>
        <w:jc w:val="both"/>
      </w:pPr>
      <w:r>
        <w:rPr>
          <w:rFonts w:ascii="Times New Roman"/>
          <w:b w:val="false"/>
          <w:i w:val="false"/>
          <w:color w:val="000000"/>
          <w:sz w:val="28"/>
        </w:rPr>
        <w:t>
      6) фамилия, имя и отчество (если оно указано в документе, удостоверяющем личность) приглашенных лиц (при наличии);</w:t>
      </w:r>
    </w:p>
    <w:bookmarkEnd w:id="514"/>
    <w:bookmarkStart w:name="z548" w:id="515"/>
    <w:p>
      <w:pPr>
        <w:spacing w:after="0"/>
        <w:ind w:left="0"/>
        <w:jc w:val="both"/>
      </w:pPr>
      <w:r>
        <w:rPr>
          <w:rFonts w:ascii="Times New Roman"/>
          <w:b w:val="false"/>
          <w:i w:val="false"/>
          <w:color w:val="000000"/>
          <w:sz w:val="28"/>
        </w:rPr>
        <w:t>
      7) фамилия, имя и отчество (если оно указано в документе, удостоверяющем личность) председателя, секретаря собрания, членов совета дома;</w:t>
      </w:r>
    </w:p>
    <w:bookmarkEnd w:id="515"/>
    <w:bookmarkStart w:name="z549" w:id="516"/>
    <w:p>
      <w:pPr>
        <w:spacing w:after="0"/>
        <w:ind w:left="0"/>
        <w:jc w:val="both"/>
      </w:pPr>
      <w:r>
        <w:rPr>
          <w:rFonts w:ascii="Times New Roman"/>
          <w:b w:val="false"/>
          <w:i w:val="false"/>
          <w:color w:val="000000"/>
          <w:sz w:val="28"/>
        </w:rPr>
        <w:t>
      8) форма и итоги голосования;</w:t>
      </w:r>
    </w:p>
    <w:bookmarkEnd w:id="516"/>
    <w:bookmarkStart w:name="z550" w:id="517"/>
    <w:p>
      <w:pPr>
        <w:spacing w:after="0"/>
        <w:ind w:left="0"/>
        <w:jc w:val="both"/>
      </w:pPr>
      <w:r>
        <w:rPr>
          <w:rFonts w:ascii="Times New Roman"/>
          <w:b w:val="false"/>
          <w:i w:val="false"/>
          <w:color w:val="000000"/>
          <w:sz w:val="28"/>
        </w:rPr>
        <w:t>
      9) решение, принятое собранием;</w:t>
      </w:r>
    </w:p>
    <w:bookmarkEnd w:id="517"/>
    <w:bookmarkStart w:name="z551" w:id="518"/>
    <w:p>
      <w:pPr>
        <w:spacing w:after="0"/>
        <w:ind w:left="0"/>
        <w:jc w:val="both"/>
      </w:pPr>
      <w:r>
        <w:rPr>
          <w:rFonts w:ascii="Times New Roman"/>
          <w:b w:val="false"/>
          <w:i w:val="false"/>
          <w:color w:val="000000"/>
          <w:sz w:val="28"/>
        </w:rPr>
        <w:t>
      10) приложение к протоколу собрания.</w:t>
      </w:r>
    </w:p>
    <w:bookmarkEnd w:id="518"/>
    <w:bookmarkStart w:name="z552" w:id="519"/>
    <w:p>
      <w:pPr>
        <w:spacing w:after="0"/>
        <w:ind w:left="0"/>
        <w:jc w:val="both"/>
      </w:pPr>
      <w:r>
        <w:rPr>
          <w:rFonts w:ascii="Times New Roman"/>
          <w:b w:val="false"/>
          <w:i w:val="false"/>
          <w:color w:val="000000"/>
          <w:sz w:val="28"/>
        </w:rPr>
        <w:t>
      9. Протокол собрания подписывается председателем, секретарем собрания, членами совета дома.</w:t>
      </w:r>
    </w:p>
    <w:bookmarkEnd w:id="519"/>
    <w:bookmarkStart w:name="z553" w:id="520"/>
    <w:p>
      <w:pPr>
        <w:spacing w:after="0"/>
        <w:ind w:left="0"/>
        <w:jc w:val="both"/>
      </w:pPr>
      <w:r>
        <w:rPr>
          <w:rFonts w:ascii="Times New Roman"/>
          <w:b w:val="false"/>
          <w:i w:val="false"/>
          <w:color w:val="000000"/>
          <w:sz w:val="28"/>
        </w:rPr>
        <w:t>
      10. Собрание проводится не реже одного раза в год. Собрание созывается по инициативе совета дома, доверенного лица простого товарищества либо по требованию ревизионной комиссии, либо по требованию не менее десяти процентов собственников квартир, нежилых помещений, либо по инициативе жилищной инспекции.</w:t>
      </w:r>
    </w:p>
    <w:bookmarkEnd w:id="520"/>
    <w:bookmarkStart w:name="z554" w:id="521"/>
    <w:p>
      <w:pPr>
        <w:spacing w:after="0"/>
        <w:ind w:left="0"/>
        <w:jc w:val="both"/>
      </w:pPr>
      <w:r>
        <w:rPr>
          <w:rFonts w:ascii="Times New Roman"/>
          <w:b w:val="false"/>
          <w:i w:val="false"/>
          <w:color w:val="000000"/>
          <w:sz w:val="28"/>
        </w:rPr>
        <w:t>
      Протоколы собраний хранятся у совета дома или доверенного лица простого товарищества. Копии протоколов собрания предоставляются по требованию собственника квартиры, нежилого помещения.</w:t>
      </w:r>
    </w:p>
    <w:bookmarkEnd w:id="521"/>
    <w:bookmarkStart w:name="z555" w:id="522"/>
    <w:p>
      <w:pPr>
        <w:spacing w:after="0"/>
        <w:ind w:left="0"/>
        <w:jc w:val="both"/>
      </w:pPr>
      <w:r>
        <w:rPr>
          <w:rFonts w:ascii="Times New Roman"/>
          <w:b w:val="false"/>
          <w:i w:val="false"/>
          <w:color w:val="000000"/>
          <w:sz w:val="28"/>
        </w:rPr>
        <w:t>
      11. При проведении голосования посредством объектов информатизации в сфере жилищных отношений и жилищно-коммунального хозяйства собственник квартиры, нежилого помещения по вопросу, вынесенному на голосование, голосует с использованием электронной цифровой подписи или лично расписывается в бумажном протоколе.</w:t>
      </w:r>
    </w:p>
    <w:bookmarkEnd w:id="522"/>
    <w:bookmarkStart w:name="z556" w:id="523"/>
    <w:p>
      <w:pPr>
        <w:spacing w:after="0"/>
        <w:ind w:left="0"/>
        <w:jc w:val="both"/>
      </w:pPr>
      <w:r>
        <w:rPr>
          <w:rFonts w:ascii="Times New Roman"/>
          <w:b w:val="false"/>
          <w:i w:val="false"/>
          <w:color w:val="000000"/>
          <w:sz w:val="28"/>
        </w:rPr>
        <w:t>
      Итоги электронного голосования фиксируются посредством объектов информатизации в сфере жилищных отношений и жилищно-коммунального хозяйства.</w:t>
      </w:r>
    </w:p>
    <w:bookmarkEnd w:id="523"/>
    <w:bookmarkStart w:name="z557" w:id="524"/>
    <w:p>
      <w:pPr>
        <w:spacing w:after="0"/>
        <w:ind w:left="0"/>
        <w:jc w:val="both"/>
      </w:pPr>
      <w:r>
        <w:rPr>
          <w:rFonts w:ascii="Times New Roman"/>
          <w:b w:val="false"/>
          <w:i w:val="false"/>
          <w:color w:val="000000"/>
          <w:sz w:val="28"/>
        </w:rPr>
        <w:t>
      12. Принятые собранием решения, оформленные протоколом, являются документом при рассмотрении спорных и иных вопросов в суде, иных государственных органах и организациях как волеизъявление собственников квартир, нежилых помещений, а также служат основанием для расчета жилищной помощи.</w:t>
      </w:r>
    </w:p>
    <w:bookmarkEnd w:id="524"/>
    <w:bookmarkStart w:name="z558" w:id="525"/>
    <w:p>
      <w:pPr>
        <w:spacing w:after="0"/>
        <w:ind w:left="0"/>
        <w:jc w:val="both"/>
      </w:pPr>
      <w:r>
        <w:rPr>
          <w:rFonts w:ascii="Times New Roman"/>
          <w:b w:val="false"/>
          <w:i w:val="false"/>
          <w:color w:val="000000"/>
          <w:sz w:val="28"/>
        </w:rPr>
        <w:t>
      Статья 42-2. Проведение письменного опроса</w:t>
      </w:r>
    </w:p>
    <w:bookmarkEnd w:id="525"/>
    <w:bookmarkStart w:name="z559" w:id="526"/>
    <w:p>
      <w:pPr>
        <w:spacing w:after="0"/>
        <w:ind w:left="0"/>
        <w:jc w:val="both"/>
      </w:pPr>
      <w:r>
        <w:rPr>
          <w:rFonts w:ascii="Times New Roman"/>
          <w:b w:val="false"/>
          <w:i w:val="false"/>
          <w:color w:val="000000"/>
          <w:sz w:val="28"/>
        </w:rPr>
        <w:t xml:space="preserve">
      1. Собрание проводится путем письменного опроса, если ранее объявленное собрание в явочном порядке не состоялось ввиду отсутствия кворума. Решение о проведении письменного опроса и его сроках принимается советом дома. </w:t>
      </w:r>
    </w:p>
    <w:bookmarkEnd w:id="526"/>
    <w:bookmarkStart w:name="z560" w:id="527"/>
    <w:p>
      <w:pPr>
        <w:spacing w:after="0"/>
        <w:ind w:left="0"/>
        <w:jc w:val="both"/>
      </w:pPr>
      <w:r>
        <w:rPr>
          <w:rFonts w:ascii="Times New Roman"/>
          <w:b w:val="false"/>
          <w:i w:val="false"/>
          <w:color w:val="000000"/>
          <w:sz w:val="28"/>
        </w:rPr>
        <w:t>
      2. Для организации собрания путем проведения письменного опроса совет дома вправе определить инициативную группу из числа собственников квартир, нежилых помещений.</w:t>
      </w:r>
    </w:p>
    <w:bookmarkEnd w:id="527"/>
    <w:bookmarkStart w:name="z561" w:id="528"/>
    <w:p>
      <w:pPr>
        <w:spacing w:after="0"/>
        <w:ind w:left="0"/>
        <w:jc w:val="both"/>
      </w:pPr>
      <w:r>
        <w:rPr>
          <w:rFonts w:ascii="Times New Roman"/>
          <w:b w:val="false"/>
          <w:i w:val="false"/>
          <w:color w:val="000000"/>
          <w:sz w:val="28"/>
        </w:rPr>
        <w:t>
      3. Письменный опрос проводится в срок не более одного месяца с даты объявления собрания.</w:t>
      </w:r>
    </w:p>
    <w:bookmarkEnd w:id="528"/>
    <w:bookmarkStart w:name="z562" w:id="529"/>
    <w:p>
      <w:pPr>
        <w:spacing w:after="0"/>
        <w:ind w:left="0"/>
        <w:jc w:val="both"/>
      </w:pPr>
      <w:r>
        <w:rPr>
          <w:rFonts w:ascii="Times New Roman"/>
          <w:b w:val="false"/>
          <w:i w:val="false"/>
          <w:color w:val="000000"/>
          <w:sz w:val="28"/>
        </w:rPr>
        <w:t>
      4. Лист письменного опроса должен содержать порядковый номер, адрес многоквартирного жилого дома, вопросы, вынесенные на голосование, место для подписи собственника квартиры, нежилого помещения, подписи членов совета дома.</w:t>
      </w:r>
    </w:p>
    <w:bookmarkEnd w:id="529"/>
    <w:bookmarkStart w:name="z563" w:id="530"/>
    <w:p>
      <w:pPr>
        <w:spacing w:after="0"/>
        <w:ind w:left="0"/>
        <w:jc w:val="both"/>
      </w:pPr>
      <w:r>
        <w:rPr>
          <w:rFonts w:ascii="Times New Roman"/>
          <w:b w:val="false"/>
          <w:i w:val="false"/>
          <w:color w:val="000000"/>
          <w:sz w:val="28"/>
        </w:rPr>
        <w:t>
      5. Лист письменного опроса направляется нарочно либо посредством электронной почты каждому собственнику квартиры, нежилого помещения в течение семи календарных дней с даты объявления письменного опроса.</w:t>
      </w:r>
    </w:p>
    <w:bookmarkEnd w:id="530"/>
    <w:bookmarkStart w:name="z564" w:id="531"/>
    <w:p>
      <w:pPr>
        <w:spacing w:after="0"/>
        <w:ind w:left="0"/>
        <w:jc w:val="both"/>
      </w:pPr>
      <w:r>
        <w:rPr>
          <w:rFonts w:ascii="Times New Roman"/>
          <w:b w:val="false"/>
          <w:i w:val="false"/>
          <w:color w:val="000000"/>
          <w:sz w:val="28"/>
        </w:rPr>
        <w:t>
      Собственник квартиры, нежилого помещения в листе письменного опроса указывает фамилию, имя, отчество (если оно указано в документе, удостоверяющем личность), номер квартиры, нежилого помещения, мнение по вопросам, вынесенным на голосование, и подписывает лист письменного опроса.</w:t>
      </w:r>
    </w:p>
    <w:bookmarkEnd w:id="531"/>
    <w:bookmarkStart w:name="z565" w:id="532"/>
    <w:p>
      <w:pPr>
        <w:spacing w:after="0"/>
        <w:ind w:left="0"/>
        <w:jc w:val="both"/>
      </w:pPr>
      <w:r>
        <w:rPr>
          <w:rFonts w:ascii="Times New Roman"/>
          <w:b w:val="false"/>
          <w:i w:val="false"/>
          <w:color w:val="000000"/>
          <w:sz w:val="28"/>
        </w:rPr>
        <w:t>
      6. Советом дома или инициативной группой осуществляются сбор и прием листов письменного опроса нарочно либо посредством электронной почты для учета и составления протокола письменного опроса.</w:t>
      </w:r>
    </w:p>
    <w:bookmarkEnd w:id="532"/>
    <w:bookmarkStart w:name="z566" w:id="533"/>
    <w:p>
      <w:pPr>
        <w:spacing w:after="0"/>
        <w:ind w:left="0"/>
        <w:jc w:val="both"/>
      </w:pPr>
      <w:r>
        <w:rPr>
          <w:rFonts w:ascii="Times New Roman"/>
          <w:b w:val="false"/>
          <w:i w:val="false"/>
          <w:color w:val="000000"/>
          <w:sz w:val="28"/>
        </w:rPr>
        <w:t>
      7. Подведение итогов голосования осуществляется коллегиально в составе членов совета дома, председателя объединения собственников имущества или доверенного лица простого товарищества либо представителя управляющей компании, либо управляющего многоквартирным жилым домом (в случае их наличия).</w:t>
      </w:r>
    </w:p>
    <w:bookmarkEnd w:id="533"/>
    <w:bookmarkStart w:name="z567" w:id="534"/>
    <w:p>
      <w:pPr>
        <w:spacing w:after="0"/>
        <w:ind w:left="0"/>
        <w:jc w:val="both"/>
      </w:pPr>
      <w:r>
        <w:rPr>
          <w:rFonts w:ascii="Times New Roman"/>
          <w:b w:val="false"/>
          <w:i w:val="false"/>
          <w:color w:val="000000"/>
          <w:sz w:val="28"/>
        </w:rPr>
        <w:t>
      8. Итоги голосования путем письменного опроса оформляются протоколом. Решение считается принятым с учетом требований пунктов 5 и 6 статьи 42-1 настоящего Закона.</w:t>
      </w:r>
    </w:p>
    <w:bookmarkEnd w:id="534"/>
    <w:bookmarkStart w:name="z568" w:id="535"/>
    <w:p>
      <w:pPr>
        <w:spacing w:after="0"/>
        <w:ind w:left="0"/>
        <w:jc w:val="both"/>
      </w:pPr>
      <w:r>
        <w:rPr>
          <w:rFonts w:ascii="Times New Roman"/>
          <w:b w:val="false"/>
          <w:i w:val="false"/>
          <w:color w:val="000000"/>
          <w:sz w:val="28"/>
        </w:rPr>
        <w:t>
      Листы письменного опроса являются неотъемлемой частью протокола собрания, прошиваются и нумеруются.";</w:t>
      </w:r>
    </w:p>
    <w:bookmarkEnd w:id="535"/>
    <w:bookmarkStart w:name="z569" w:id="536"/>
    <w:p>
      <w:pPr>
        <w:spacing w:after="0"/>
        <w:ind w:left="0"/>
        <w:jc w:val="both"/>
      </w:pPr>
      <w:r>
        <w:rPr>
          <w:rFonts w:ascii="Times New Roman"/>
          <w:b w:val="false"/>
          <w:i w:val="false"/>
          <w:color w:val="000000"/>
          <w:sz w:val="28"/>
        </w:rPr>
        <w:t>
      30) дополнить статьей 42-3 следующего содержания:</w:t>
      </w:r>
    </w:p>
    <w:bookmarkEnd w:id="536"/>
    <w:bookmarkStart w:name="z570" w:id="537"/>
    <w:p>
      <w:pPr>
        <w:spacing w:after="0"/>
        <w:ind w:left="0"/>
        <w:jc w:val="both"/>
      </w:pPr>
      <w:r>
        <w:rPr>
          <w:rFonts w:ascii="Times New Roman"/>
          <w:b w:val="false"/>
          <w:i w:val="false"/>
          <w:color w:val="000000"/>
          <w:sz w:val="28"/>
        </w:rPr>
        <w:t xml:space="preserve">
      "Статья 42-3. Совет дома </w:t>
      </w:r>
    </w:p>
    <w:bookmarkEnd w:id="537"/>
    <w:bookmarkStart w:name="z571" w:id="538"/>
    <w:p>
      <w:pPr>
        <w:spacing w:after="0"/>
        <w:ind w:left="0"/>
        <w:jc w:val="both"/>
      </w:pPr>
      <w:r>
        <w:rPr>
          <w:rFonts w:ascii="Times New Roman"/>
          <w:b w:val="false"/>
          <w:i w:val="false"/>
          <w:color w:val="000000"/>
          <w:sz w:val="28"/>
        </w:rPr>
        <w:t>
      1. Собственники квартир, нежилых помещений на собрании избирают из числа собственников квартир, нежилых помещений совет дома, который состоит не менее чем из трех собственников квартир, нежилых помещений.</w:t>
      </w:r>
    </w:p>
    <w:bookmarkEnd w:id="538"/>
    <w:bookmarkStart w:name="z572" w:id="539"/>
    <w:p>
      <w:pPr>
        <w:spacing w:after="0"/>
        <w:ind w:left="0"/>
        <w:jc w:val="both"/>
      </w:pPr>
      <w:r>
        <w:rPr>
          <w:rFonts w:ascii="Times New Roman"/>
          <w:b w:val="false"/>
          <w:i w:val="false"/>
          <w:color w:val="000000"/>
          <w:sz w:val="28"/>
        </w:rPr>
        <w:t>
      2. Совет дома представляет интересы собственников квартир, нежилых помещений по вопросам управления объектом кондоминиума и содержания общего имущества объекта кондоминиума.</w:t>
      </w:r>
    </w:p>
    <w:bookmarkEnd w:id="539"/>
    <w:bookmarkStart w:name="z573" w:id="540"/>
    <w:p>
      <w:pPr>
        <w:spacing w:after="0"/>
        <w:ind w:left="0"/>
        <w:jc w:val="both"/>
      </w:pPr>
      <w:r>
        <w:rPr>
          <w:rFonts w:ascii="Times New Roman"/>
          <w:b w:val="false"/>
          <w:i w:val="false"/>
          <w:color w:val="000000"/>
          <w:sz w:val="28"/>
        </w:rPr>
        <w:t>
      3. Совет дома осуществляет следующие функции:</w:t>
      </w:r>
    </w:p>
    <w:bookmarkEnd w:id="540"/>
    <w:bookmarkStart w:name="z574" w:id="541"/>
    <w:p>
      <w:pPr>
        <w:spacing w:after="0"/>
        <w:ind w:left="0"/>
        <w:jc w:val="both"/>
      </w:pPr>
      <w:r>
        <w:rPr>
          <w:rFonts w:ascii="Times New Roman"/>
          <w:b w:val="false"/>
          <w:i w:val="false"/>
          <w:color w:val="000000"/>
          <w:sz w:val="28"/>
        </w:rPr>
        <w:t>
      1) выбор и смену формы управления объектом кондоминиума при условии делегирования собранием таких полномочий совету дома;</w:t>
      </w:r>
    </w:p>
    <w:bookmarkEnd w:id="541"/>
    <w:bookmarkStart w:name="z575" w:id="542"/>
    <w:p>
      <w:pPr>
        <w:spacing w:after="0"/>
        <w:ind w:left="0"/>
        <w:jc w:val="both"/>
      </w:pPr>
      <w:r>
        <w:rPr>
          <w:rFonts w:ascii="Times New Roman"/>
          <w:b w:val="false"/>
          <w:i w:val="false"/>
          <w:color w:val="000000"/>
          <w:sz w:val="28"/>
        </w:rPr>
        <w:t>
      2) принятие решения о выборе управляющего многоквартирным жилым домом или управляющей компании, о заключении договора об оказании услуг по управлению объектом кондоминиума сроком на один календарный год, а также о его изменении или расторжении при условии делегирования собранием таких полномочий совету дома;</w:t>
      </w:r>
    </w:p>
    <w:bookmarkEnd w:id="542"/>
    <w:bookmarkStart w:name="z576" w:id="543"/>
    <w:p>
      <w:pPr>
        <w:spacing w:after="0"/>
        <w:ind w:left="0"/>
        <w:jc w:val="both"/>
      </w:pPr>
      <w:r>
        <w:rPr>
          <w:rFonts w:ascii="Times New Roman"/>
          <w:b w:val="false"/>
          <w:i w:val="false"/>
          <w:color w:val="000000"/>
          <w:sz w:val="28"/>
        </w:rPr>
        <w:t>
      3) координацию деятельности объединения собственников имущества, простого товарищества, управляющего многоквартирным жилым домом или управляющей компании и рассмотрение ежемесячного и годового отчетов по управлению объектом кондоминиума и содержанию общего имущества объекта кондоминиума;</w:t>
      </w:r>
    </w:p>
    <w:bookmarkEnd w:id="543"/>
    <w:bookmarkStart w:name="z577" w:id="544"/>
    <w:p>
      <w:pPr>
        <w:spacing w:after="0"/>
        <w:ind w:left="0"/>
        <w:jc w:val="both"/>
      </w:pPr>
      <w:r>
        <w:rPr>
          <w:rFonts w:ascii="Times New Roman"/>
          <w:b w:val="false"/>
          <w:i w:val="false"/>
          <w:color w:val="000000"/>
          <w:sz w:val="28"/>
        </w:rPr>
        <w:t>
      4) рассмотрение проектов сметы расходов на управление объектом кондоминиума и содержание общего имущества объекта кондоминиума на один календарный год и годового отчета по управлению объектом кондоминиума и содержанию общего имущества объекта кондоминиума для представления их на утверждение собранию;</w:t>
      </w:r>
    </w:p>
    <w:bookmarkEnd w:id="544"/>
    <w:bookmarkStart w:name="z578" w:id="545"/>
    <w:p>
      <w:pPr>
        <w:spacing w:after="0"/>
        <w:ind w:left="0"/>
        <w:jc w:val="both"/>
      </w:pPr>
      <w:r>
        <w:rPr>
          <w:rFonts w:ascii="Times New Roman"/>
          <w:b w:val="false"/>
          <w:i w:val="false"/>
          <w:color w:val="000000"/>
          <w:sz w:val="28"/>
        </w:rPr>
        <w:t>
      5) организацию проведения собрания или письменного опроса по вопросам, отнесенным к компетенции собрания, оформление протоколов собраний и листов голосования;</w:t>
      </w:r>
    </w:p>
    <w:bookmarkEnd w:id="545"/>
    <w:bookmarkStart w:name="z579" w:id="546"/>
    <w:p>
      <w:pPr>
        <w:spacing w:after="0"/>
        <w:ind w:left="0"/>
        <w:jc w:val="both"/>
      </w:pPr>
      <w:r>
        <w:rPr>
          <w:rFonts w:ascii="Times New Roman"/>
          <w:b w:val="false"/>
          <w:i w:val="false"/>
          <w:color w:val="000000"/>
          <w:sz w:val="28"/>
        </w:rPr>
        <w:t>
      6) мониторинг:</w:t>
      </w:r>
    </w:p>
    <w:bookmarkEnd w:id="546"/>
    <w:bookmarkStart w:name="z580" w:id="547"/>
    <w:p>
      <w:pPr>
        <w:spacing w:after="0"/>
        <w:ind w:left="0"/>
        <w:jc w:val="both"/>
      </w:pPr>
      <w:r>
        <w:rPr>
          <w:rFonts w:ascii="Times New Roman"/>
          <w:b w:val="false"/>
          <w:i w:val="false"/>
          <w:color w:val="000000"/>
          <w:sz w:val="28"/>
        </w:rPr>
        <w:t>
      качества коммунальных услуг и непрерывности их подачи до собственников квартир, нежилых помещений;</w:t>
      </w:r>
    </w:p>
    <w:bookmarkEnd w:id="547"/>
    <w:bookmarkStart w:name="z581" w:id="548"/>
    <w:p>
      <w:pPr>
        <w:spacing w:after="0"/>
        <w:ind w:left="0"/>
        <w:jc w:val="both"/>
      </w:pPr>
      <w:r>
        <w:rPr>
          <w:rFonts w:ascii="Times New Roman"/>
          <w:b w:val="false"/>
          <w:i w:val="false"/>
          <w:color w:val="000000"/>
          <w:sz w:val="28"/>
        </w:rPr>
        <w:t>
      исполнения условий договоров с субъектами сервисной деятельности;</w:t>
      </w:r>
    </w:p>
    <w:bookmarkEnd w:id="548"/>
    <w:bookmarkStart w:name="z582" w:id="549"/>
    <w:p>
      <w:pPr>
        <w:spacing w:after="0"/>
        <w:ind w:left="0"/>
        <w:jc w:val="both"/>
      </w:pPr>
      <w:r>
        <w:rPr>
          <w:rFonts w:ascii="Times New Roman"/>
          <w:b w:val="false"/>
          <w:i w:val="false"/>
          <w:color w:val="000000"/>
          <w:sz w:val="28"/>
        </w:rPr>
        <w:t>
      7) обеспечение предоставления собственникам квартир, нежилых помещений ежемесячного и годового отчетов по управлению объектом кондоминиума и содержанию общего имущества объекта кондоминиума;</w:t>
      </w:r>
    </w:p>
    <w:bookmarkEnd w:id="549"/>
    <w:bookmarkStart w:name="z583" w:id="550"/>
    <w:p>
      <w:pPr>
        <w:spacing w:after="0"/>
        <w:ind w:left="0"/>
        <w:jc w:val="both"/>
      </w:pPr>
      <w:r>
        <w:rPr>
          <w:rFonts w:ascii="Times New Roman"/>
          <w:b w:val="false"/>
          <w:i w:val="false"/>
          <w:color w:val="000000"/>
          <w:sz w:val="28"/>
        </w:rPr>
        <w:t>
      8) мониторинг расходования денег на текущем и сберегательном счетах;</w:t>
      </w:r>
    </w:p>
    <w:bookmarkEnd w:id="550"/>
    <w:bookmarkStart w:name="z584" w:id="551"/>
    <w:p>
      <w:pPr>
        <w:spacing w:after="0"/>
        <w:ind w:left="0"/>
        <w:jc w:val="both"/>
      </w:pPr>
      <w:r>
        <w:rPr>
          <w:rFonts w:ascii="Times New Roman"/>
          <w:b w:val="false"/>
          <w:i w:val="false"/>
          <w:color w:val="000000"/>
          <w:sz w:val="28"/>
        </w:rPr>
        <w:t>
      9) выполнение иных функций, связанных с управлением объектом кондоминиума и содержанием общего имущества объекта кондоминиума.</w:t>
      </w:r>
    </w:p>
    <w:bookmarkEnd w:id="551"/>
    <w:bookmarkStart w:name="z585" w:id="552"/>
    <w:p>
      <w:pPr>
        <w:spacing w:after="0"/>
        <w:ind w:left="0"/>
        <w:jc w:val="both"/>
      </w:pPr>
      <w:r>
        <w:rPr>
          <w:rFonts w:ascii="Times New Roman"/>
          <w:b w:val="false"/>
          <w:i w:val="false"/>
          <w:color w:val="000000"/>
          <w:sz w:val="28"/>
        </w:rPr>
        <w:t>
      В случае передачи советом дома функций по управлению объектом кондоминиума управляющему многоквартирным жилым домом или управляющей компании выполнение функций, определенных подпунктами 5), 6), 7) и 8) части первой настоящего пункта, возлагается на управляющего многоквартирным жилым домом или управляющую компанию.</w:t>
      </w:r>
    </w:p>
    <w:bookmarkEnd w:id="552"/>
    <w:bookmarkStart w:name="z586" w:id="553"/>
    <w:p>
      <w:pPr>
        <w:spacing w:after="0"/>
        <w:ind w:left="0"/>
        <w:jc w:val="both"/>
      </w:pPr>
      <w:r>
        <w:rPr>
          <w:rFonts w:ascii="Times New Roman"/>
          <w:b w:val="false"/>
          <w:i w:val="false"/>
          <w:color w:val="000000"/>
          <w:sz w:val="28"/>
        </w:rPr>
        <w:t>
      4. Совет дома избирается сроком на три года. Член совета дома не может быть избран председателем объединения собственников имущества, доверенным лицом простого товарищества или членом ревизионной комиссии (ревизором).</w:t>
      </w:r>
    </w:p>
    <w:bookmarkEnd w:id="553"/>
    <w:bookmarkStart w:name="z587" w:id="554"/>
    <w:p>
      <w:pPr>
        <w:spacing w:after="0"/>
        <w:ind w:left="0"/>
        <w:jc w:val="both"/>
      </w:pPr>
      <w:r>
        <w:rPr>
          <w:rFonts w:ascii="Times New Roman"/>
          <w:b w:val="false"/>
          <w:i w:val="false"/>
          <w:color w:val="000000"/>
          <w:sz w:val="28"/>
        </w:rPr>
        <w:t>
      5. Решение совета дома принимается простым большинством голосов членов совета дома, оформляется протоколом и подписывается членами совета дома.";</w:t>
      </w:r>
    </w:p>
    <w:bookmarkEnd w:id="554"/>
    <w:bookmarkStart w:name="z588" w:id="555"/>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статью 43</w:t>
      </w:r>
      <w:r>
        <w:rPr>
          <w:rFonts w:ascii="Times New Roman"/>
          <w:b w:val="false"/>
          <w:i w:val="false"/>
          <w:color w:val="000000"/>
          <w:sz w:val="28"/>
        </w:rPr>
        <w:t xml:space="preserve"> изложить в следующей редакции:</w:t>
      </w:r>
    </w:p>
    <w:bookmarkEnd w:id="555"/>
    <w:bookmarkStart w:name="z589" w:id="556"/>
    <w:p>
      <w:pPr>
        <w:spacing w:after="0"/>
        <w:ind w:left="0"/>
        <w:jc w:val="both"/>
      </w:pPr>
      <w:r>
        <w:rPr>
          <w:rFonts w:ascii="Times New Roman"/>
          <w:b w:val="false"/>
          <w:i w:val="false"/>
          <w:color w:val="000000"/>
          <w:sz w:val="28"/>
        </w:rPr>
        <w:t>
      "Статья 43. Объединение собственников имущества</w:t>
      </w:r>
    </w:p>
    <w:bookmarkEnd w:id="556"/>
    <w:bookmarkStart w:name="z590" w:id="557"/>
    <w:p>
      <w:pPr>
        <w:spacing w:after="0"/>
        <w:ind w:left="0"/>
        <w:jc w:val="both"/>
      </w:pPr>
      <w:r>
        <w:rPr>
          <w:rFonts w:ascii="Times New Roman"/>
          <w:b w:val="false"/>
          <w:i w:val="false"/>
          <w:color w:val="000000"/>
          <w:sz w:val="28"/>
        </w:rPr>
        <w:t>
      1. Для управления объектом кондоминиума, финансирования его содержания и обеспечения сохранности общего имущества объекта кондоминиума собственниками квартир, нежилых помещений одного многоквартирного жилого дома создается объединение собственников имущества.</w:t>
      </w:r>
    </w:p>
    <w:bookmarkEnd w:id="557"/>
    <w:bookmarkStart w:name="z591" w:id="558"/>
    <w:p>
      <w:pPr>
        <w:spacing w:after="0"/>
        <w:ind w:left="0"/>
        <w:jc w:val="both"/>
      </w:pPr>
      <w:r>
        <w:rPr>
          <w:rFonts w:ascii="Times New Roman"/>
          <w:b w:val="false"/>
          <w:i w:val="false"/>
          <w:color w:val="000000"/>
          <w:sz w:val="28"/>
        </w:rPr>
        <w:t>
      2. В многоквартирных жилых домах, расположенных на едином фундаменте либо имеющих единые общедомовые инженерные системы, собственники квартир, нежилых помещений вправе создать одно объединение собственников имущества при согласии более двух третей собственников квартир, нежилых помещений каждого многоквартирного жилого дома.</w:t>
      </w:r>
    </w:p>
    <w:bookmarkEnd w:id="558"/>
    <w:bookmarkStart w:name="z592" w:id="559"/>
    <w:p>
      <w:pPr>
        <w:spacing w:after="0"/>
        <w:ind w:left="0"/>
        <w:jc w:val="both"/>
      </w:pPr>
      <w:r>
        <w:rPr>
          <w:rFonts w:ascii="Times New Roman"/>
          <w:b w:val="false"/>
          <w:i w:val="false"/>
          <w:color w:val="000000"/>
          <w:sz w:val="28"/>
        </w:rPr>
        <w:t>
      3. Объединение собственников имущества состоит из двух или более собственников квартир, нежилых помещений.</w:t>
      </w:r>
    </w:p>
    <w:bookmarkEnd w:id="559"/>
    <w:bookmarkStart w:name="z593" w:id="560"/>
    <w:p>
      <w:pPr>
        <w:spacing w:after="0"/>
        <w:ind w:left="0"/>
        <w:jc w:val="both"/>
      </w:pPr>
      <w:r>
        <w:rPr>
          <w:rFonts w:ascii="Times New Roman"/>
          <w:b w:val="false"/>
          <w:i w:val="false"/>
          <w:color w:val="000000"/>
          <w:sz w:val="28"/>
        </w:rPr>
        <w:t xml:space="preserve">
      4. Председатель объединения собственников имущества избирается на собрании сроком на один календарный год. </w:t>
      </w:r>
    </w:p>
    <w:bookmarkEnd w:id="560"/>
    <w:bookmarkStart w:name="z594" w:id="561"/>
    <w:p>
      <w:pPr>
        <w:spacing w:after="0"/>
        <w:ind w:left="0"/>
        <w:jc w:val="both"/>
      </w:pPr>
      <w:r>
        <w:rPr>
          <w:rFonts w:ascii="Times New Roman"/>
          <w:b w:val="false"/>
          <w:i w:val="false"/>
          <w:color w:val="000000"/>
          <w:sz w:val="28"/>
        </w:rPr>
        <w:t xml:space="preserve">
      5. Председатель объединения собственников имущества вправе без доверенности представлять объединение собственников имущества во всех судах, государственных органах и организациях. </w:t>
      </w:r>
    </w:p>
    <w:bookmarkEnd w:id="561"/>
    <w:bookmarkStart w:name="z595" w:id="562"/>
    <w:p>
      <w:pPr>
        <w:spacing w:after="0"/>
        <w:ind w:left="0"/>
        <w:jc w:val="both"/>
      </w:pPr>
      <w:r>
        <w:rPr>
          <w:rFonts w:ascii="Times New Roman"/>
          <w:b w:val="false"/>
          <w:i w:val="false"/>
          <w:color w:val="000000"/>
          <w:sz w:val="28"/>
        </w:rPr>
        <w:t>
      6. Председатель объединения собственников имущества обязан обеспечить сохранность копий проектной документации многоквартирного жилого дома (без сметного раздела), исполнительной технической документации, акта приемки объекта в эксплуатацию с приложениями, инструкций по эксплуатации и паспорта технологического оборудования многоквартирного жилого дома (оригиналы), финансовой и технической документации на многоквартирный жилой дом и иных связанных с эксплуатацией и содержанием общего имущества объекта кондоминиума документов, печати (при ее наличии), ключей от помещений, входящих в состав общего имущества объекта кондоминиума, электронных кодов доступа к оборудованию, входящему в состав общего имущества объекта кондоминиума, и иных технических средств и оборудования, необходимых для эксплуатации многоквартирного жилого дома.</w:t>
      </w:r>
    </w:p>
    <w:bookmarkEnd w:id="562"/>
    <w:bookmarkStart w:name="z596" w:id="563"/>
    <w:p>
      <w:pPr>
        <w:spacing w:after="0"/>
        <w:ind w:left="0"/>
        <w:jc w:val="both"/>
      </w:pPr>
      <w:r>
        <w:rPr>
          <w:rFonts w:ascii="Times New Roman"/>
          <w:b w:val="false"/>
          <w:i w:val="false"/>
          <w:color w:val="000000"/>
          <w:sz w:val="28"/>
        </w:rPr>
        <w:t>
      7. Председатель объединения собственников имущества осуществляет следующие функции:</w:t>
      </w:r>
    </w:p>
    <w:bookmarkEnd w:id="563"/>
    <w:bookmarkStart w:name="z597" w:id="564"/>
    <w:p>
      <w:pPr>
        <w:spacing w:after="0"/>
        <w:ind w:left="0"/>
        <w:jc w:val="both"/>
      </w:pPr>
      <w:r>
        <w:rPr>
          <w:rFonts w:ascii="Times New Roman"/>
          <w:b w:val="false"/>
          <w:i w:val="false"/>
          <w:color w:val="000000"/>
          <w:sz w:val="28"/>
        </w:rPr>
        <w:t>
      1) государственную регистрацию объединения собственников имущества в органах юстиции;</w:t>
      </w:r>
    </w:p>
    <w:bookmarkEnd w:id="564"/>
    <w:bookmarkStart w:name="z598" w:id="565"/>
    <w:p>
      <w:pPr>
        <w:spacing w:after="0"/>
        <w:ind w:left="0"/>
        <w:jc w:val="both"/>
      </w:pPr>
      <w:r>
        <w:rPr>
          <w:rFonts w:ascii="Times New Roman"/>
          <w:b w:val="false"/>
          <w:i w:val="false"/>
          <w:color w:val="000000"/>
          <w:sz w:val="28"/>
        </w:rPr>
        <w:t>
      2) формирование списка собственников квартир, нежилых помещений и заключение с ними договоров об оказании услуг по управлению объектом кондоминиума и содержанию общего имущества объекта кондоминиума;</w:t>
      </w:r>
    </w:p>
    <w:bookmarkEnd w:id="565"/>
    <w:bookmarkStart w:name="z599" w:id="566"/>
    <w:p>
      <w:pPr>
        <w:spacing w:after="0"/>
        <w:ind w:left="0"/>
        <w:jc w:val="both"/>
      </w:pPr>
      <w:r>
        <w:rPr>
          <w:rFonts w:ascii="Times New Roman"/>
          <w:b w:val="false"/>
          <w:i w:val="false"/>
          <w:color w:val="000000"/>
          <w:sz w:val="28"/>
        </w:rPr>
        <w:t>
      3) организацию исполнения решений собрания и совета дома;</w:t>
      </w:r>
    </w:p>
    <w:bookmarkEnd w:id="566"/>
    <w:bookmarkStart w:name="z600" w:id="567"/>
    <w:p>
      <w:pPr>
        <w:spacing w:after="0"/>
        <w:ind w:left="0"/>
        <w:jc w:val="both"/>
      </w:pPr>
      <w:r>
        <w:rPr>
          <w:rFonts w:ascii="Times New Roman"/>
          <w:b w:val="false"/>
          <w:i w:val="false"/>
          <w:color w:val="000000"/>
          <w:sz w:val="28"/>
        </w:rPr>
        <w:t>
      4) размещение в общедоступных местах информации о принятых собранием и советом дома решениях;</w:t>
      </w:r>
    </w:p>
    <w:bookmarkEnd w:id="567"/>
    <w:bookmarkStart w:name="z601" w:id="568"/>
    <w:p>
      <w:pPr>
        <w:spacing w:after="0"/>
        <w:ind w:left="0"/>
        <w:jc w:val="both"/>
      </w:pPr>
      <w:r>
        <w:rPr>
          <w:rFonts w:ascii="Times New Roman"/>
          <w:b w:val="false"/>
          <w:i w:val="false"/>
          <w:color w:val="000000"/>
          <w:sz w:val="28"/>
        </w:rPr>
        <w:t xml:space="preserve">
      5) открытие текущего и сберегательного счетов в банках второго уровня; </w:t>
      </w:r>
    </w:p>
    <w:bookmarkEnd w:id="568"/>
    <w:bookmarkStart w:name="z602" w:id="569"/>
    <w:p>
      <w:pPr>
        <w:spacing w:after="0"/>
        <w:ind w:left="0"/>
        <w:jc w:val="both"/>
      </w:pPr>
      <w:r>
        <w:rPr>
          <w:rFonts w:ascii="Times New Roman"/>
          <w:b w:val="false"/>
          <w:i w:val="false"/>
          <w:color w:val="000000"/>
          <w:sz w:val="28"/>
        </w:rPr>
        <w:t>
      6) заключение и исполнение договоров об оказании услуг с субъектами сервисной деятельности;</w:t>
      </w:r>
    </w:p>
    <w:bookmarkEnd w:id="569"/>
    <w:bookmarkStart w:name="z603" w:id="570"/>
    <w:p>
      <w:pPr>
        <w:spacing w:after="0"/>
        <w:ind w:left="0"/>
        <w:jc w:val="both"/>
      </w:pPr>
      <w:r>
        <w:rPr>
          <w:rFonts w:ascii="Times New Roman"/>
          <w:b w:val="false"/>
          <w:i w:val="false"/>
          <w:color w:val="000000"/>
          <w:sz w:val="28"/>
        </w:rPr>
        <w:t>
      7)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и по их оплате;</w:t>
      </w:r>
    </w:p>
    <w:bookmarkEnd w:id="570"/>
    <w:bookmarkStart w:name="z604" w:id="571"/>
    <w:p>
      <w:pPr>
        <w:spacing w:after="0"/>
        <w:ind w:left="0"/>
        <w:jc w:val="both"/>
      </w:pPr>
      <w:r>
        <w:rPr>
          <w:rFonts w:ascii="Times New Roman"/>
          <w:b w:val="false"/>
          <w:i w:val="false"/>
          <w:color w:val="000000"/>
          <w:sz w:val="28"/>
        </w:rPr>
        <w:t>
      8) мониторинг внесения собственниками квартир, нежилых помещений денег на управление объектом кондоминиума и содержание общего имущества объекта кондоминиума;</w:t>
      </w:r>
    </w:p>
    <w:bookmarkEnd w:id="571"/>
    <w:bookmarkStart w:name="z605" w:id="572"/>
    <w:p>
      <w:pPr>
        <w:spacing w:after="0"/>
        <w:ind w:left="0"/>
        <w:jc w:val="both"/>
      </w:pPr>
      <w:r>
        <w:rPr>
          <w:rFonts w:ascii="Times New Roman"/>
          <w:b w:val="false"/>
          <w:i w:val="false"/>
          <w:color w:val="000000"/>
          <w:sz w:val="28"/>
        </w:rPr>
        <w:t>
      9) представление совету дома ежемесячного и годового отчетов по управлению объектом кондоминиума и содержанию общего имущества объекта кондоминиума;</w:t>
      </w:r>
    </w:p>
    <w:bookmarkEnd w:id="572"/>
    <w:bookmarkStart w:name="z606" w:id="573"/>
    <w:p>
      <w:pPr>
        <w:spacing w:after="0"/>
        <w:ind w:left="0"/>
        <w:jc w:val="both"/>
      </w:pPr>
      <w:r>
        <w:rPr>
          <w:rFonts w:ascii="Times New Roman"/>
          <w:b w:val="false"/>
          <w:i w:val="false"/>
          <w:color w:val="000000"/>
          <w:sz w:val="28"/>
        </w:rPr>
        <w:t>
      10) выполнение иных функций, связанных с управлением объектом кондоминиума и содержанием общего имущества объекта кондоминиума.";</w:t>
      </w:r>
    </w:p>
    <w:bookmarkEnd w:id="573"/>
    <w:bookmarkStart w:name="z607" w:id="574"/>
    <w:p>
      <w:pPr>
        <w:spacing w:after="0"/>
        <w:ind w:left="0"/>
        <w:jc w:val="both"/>
      </w:pPr>
      <w:r>
        <w:rPr>
          <w:rFonts w:ascii="Times New Roman"/>
          <w:b w:val="false"/>
          <w:i w:val="false"/>
          <w:color w:val="000000"/>
          <w:sz w:val="28"/>
        </w:rPr>
        <w:t>
      32) дополнить статьей 43-1 следующего содержания:</w:t>
      </w:r>
    </w:p>
    <w:bookmarkEnd w:id="574"/>
    <w:bookmarkStart w:name="z608" w:id="575"/>
    <w:p>
      <w:pPr>
        <w:spacing w:after="0"/>
        <w:ind w:left="0"/>
        <w:jc w:val="both"/>
      </w:pPr>
      <w:r>
        <w:rPr>
          <w:rFonts w:ascii="Times New Roman"/>
          <w:b w:val="false"/>
          <w:i w:val="false"/>
          <w:color w:val="000000"/>
          <w:sz w:val="28"/>
        </w:rPr>
        <w:t>
      "Статья 43-1. Простое товарищество многоквартирного жилого дома</w:t>
      </w:r>
    </w:p>
    <w:bookmarkEnd w:id="575"/>
    <w:bookmarkStart w:name="z609" w:id="576"/>
    <w:p>
      <w:pPr>
        <w:spacing w:after="0"/>
        <w:ind w:left="0"/>
        <w:jc w:val="both"/>
      </w:pPr>
      <w:r>
        <w:rPr>
          <w:rFonts w:ascii="Times New Roman"/>
          <w:b w:val="false"/>
          <w:i w:val="false"/>
          <w:color w:val="000000"/>
          <w:sz w:val="28"/>
        </w:rPr>
        <w:t>
      1. Для управления объектом кондоминиума, финансирования его содержания и обеспечения сохранности общего имущества объекта кондоминиума собственниками квартир, нежилых помещений одного многоквартирного жилого дома создается простое товарищество, действующее на основе договора о совместной деятельности, заключаемого в соответствии с гражданским законодательством Республики Казахстан.</w:t>
      </w:r>
    </w:p>
    <w:bookmarkEnd w:id="576"/>
    <w:bookmarkStart w:name="z610" w:id="577"/>
    <w:p>
      <w:pPr>
        <w:spacing w:after="0"/>
        <w:ind w:left="0"/>
        <w:jc w:val="both"/>
      </w:pPr>
      <w:r>
        <w:rPr>
          <w:rFonts w:ascii="Times New Roman"/>
          <w:b w:val="false"/>
          <w:i w:val="false"/>
          <w:color w:val="000000"/>
          <w:sz w:val="28"/>
        </w:rPr>
        <w:t>
      Собственники квартир, нежилых помещений принимают на себя все обязательства по совместному принятию решений и выполнению обязанностей, предусмотренных настоящим Законом.</w:t>
      </w:r>
    </w:p>
    <w:bookmarkEnd w:id="577"/>
    <w:bookmarkStart w:name="z611" w:id="578"/>
    <w:p>
      <w:pPr>
        <w:spacing w:after="0"/>
        <w:ind w:left="0"/>
        <w:jc w:val="both"/>
      </w:pPr>
      <w:r>
        <w:rPr>
          <w:rFonts w:ascii="Times New Roman"/>
          <w:b w:val="false"/>
          <w:i w:val="false"/>
          <w:color w:val="000000"/>
          <w:sz w:val="28"/>
        </w:rPr>
        <w:t>
      В многоквартирных жилых домах, расположенных на едином фундаменте либо имеющих единые общедомовые инженерные системы, собственники квартир, нежилых помещений вправе создать одно простое товарищество при согласии более двух третей собственников квартир, нежилых помещений каждого многоквартирного жилого дома.</w:t>
      </w:r>
    </w:p>
    <w:bookmarkEnd w:id="578"/>
    <w:bookmarkStart w:name="z612" w:id="579"/>
    <w:p>
      <w:pPr>
        <w:spacing w:after="0"/>
        <w:ind w:left="0"/>
        <w:jc w:val="both"/>
      </w:pPr>
      <w:r>
        <w:rPr>
          <w:rFonts w:ascii="Times New Roman"/>
          <w:b w:val="false"/>
          <w:i w:val="false"/>
          <w:color w:val="000000"/>
          <w:sz w:val="28"/>
        </w:rPr>
        <w:t xml:space="preserve">
      2. По договору о совместной деятельности (простое товарищество) собственники квартир, нежилых помещений обязуются совместно действовать в целях управления объектом кондоминиума и содержания общего имущества объекта кондоминиума. </w:t>
      </w:r>
    </w:p>
    <w:bookmarkEnd w:id="579"/>
    <w:bookmarkStart w:name="z613" w:id="580"/>
    <w:p>
      <w:pPr>
        <w:spacing w:after="0"/>
        <w:ind w:left="0"/>
        <w:jc w:val="both"/>
      </w:pPr>
      <w:r>
        <w:rPr>
          <w:rFonts w:ascii="Times New Roman"/>
          <w:b w:val="false"/>
          <w:i w:val="false"/>
          <w:color w:val="000000"/>
          <w:sz w:val="28"/>
        </w:rPr>
        <w:t>
      Собственники квартир, нежилых помещений из своего состава могут определить доверенное лицо для руководства совместной деятельностью, действующее на основании простой письменной доверенности, выданной всеми собственниками квартир, нежилых помещений.</w:t>
      </w:r>
    </w:p>
    <w:bookmarkEnd w:id="580"/>
    <w:bookmarkStart w:name="z614" w:id="581"/>
    <w:p>
      <w:pPr>
        <w:spacing w:after="0"/>
        <w:ind w:left="0"/>
        <w:jc w:val="both"/>
      </w:pPr>
      <w:r>
        <w:rPr>
          <w:rFonts w:ascii="Times New Roman"/>
          <w:b w:val="false"/>
          <w:i w:val="false"/>
          <w:color w:val="000000"/>
          <w:sz w:val="28"/>
        </w:rPr>
        <w:t>
      Доверенное лицо простого товарищества осуществляет следующие функции:</w:t>
      </w:r>
    </w:p>
    <w:bookmarkEnd w:id="581"/>
    <w:bookmarkStart w:name="z615" w:id="582"/>
    <w:p>
      <w:pPr>
        <w:spacing w:after="0"/>
        <w:ind w:left="0"/>
        <w:jc w:val="both"/>
      </w:pPr>
      <w:r>
        <w:rPr>
          <w:rFonts w:ascii="Times New Roman"/>
          <w:b w:val="false"/>
          <w:i w:val="false"/>
          <w:color w:val="000000"/>
          <w:sz w:val="28"/>
        </w:rPr>
        <w:t>
      1) формирование списка собственников квартир, нежилых помещений и заключение с ними договоров об оказании услуг по управлению объектом кондоминиума и содержанию общего имущества объекта кондоминиума;</w:t>
      </w:r>
    </w:p>
    <w:bookmarkEnd w:id="582"/>
    <w:bookmarkStart w:name="z616" w:id="583"/>
    <w:p>
      <w:pPr>
        <w:spacing w:after="0"/>
        <w:ind w:left="0"/>
        <w:jc w:val="both"/>
      </w:pPr>
      <w:r>
        <w:rPr>
          <w:rFonts w:ascii="Times New Roman"/>
          <w:b w:val="false"/>
          <w:i w:val="false"/>
          <w:color w:val="000000"/>
          <w:sz w:val="28"/>
        </w:rPr>
        <w:t>
      2) организацию исполнения решений собрания и совета дома;</w:t>
      </w:r>
    </w:p>
    <w:bookmarkEnd w:id="583"/>
    <w:bookmarkStart w:name="z617" w:id="584"/>
    <w:p>
      <w:pPr>
        <w:spacing w:after="0"/>
        <w:ind w:left="0"/>
        <w:jc w:val="both"/>
      </w:pPr>
      <w:r>
        <w:rPr>
          <w:rFonts w:ascii="Times New Roman"/>
          <w:b w:val="false"/>
          <w:i w:val="false"/>
          <w:color w:val="000000"/>
          <w:sz w:val="28"/>
        </w:rPr>
        <w:t>
      3) размещение в общедоступных местах информации о принятых собранием и советом дома решениях;</w:t>
      </w:r>
    </w:p>
    <w:bookmarkEnd w:id="584"/>
    <w:bookmarkStart w:name="z618" w:id="585"/>
    <w:p>
      <w:pPr>
        <w:spacing w:after="0"/>
        <w:ind w:left="0"/>
        <w:jc w:val="both"/>
      </w:pPr>
      <w:r>
        <w:rPr>
          <w:rFonts w:ascii="Times New Roman"/>
          <w:b w:val="false"/>
          <w:i w:val="false"/>
          <w:color w:val="000000"/>
          <w:sz w:val="28"/>
        </w:rPr>
        <w:t xml:space="preserve">
      4) открытие текущего и сберегательного счетов в банках второго уровня; </w:t>
      </w:r>
    </w:p>
    <w:bookmarkEnd w:id="585"/>
    <w:bookmarkStart w:name="z619" w:id="586"/>
    <w:p>
      <w:pPr>
        <w:spacing w:after="0"/>
        <w:ind w:left="0"/>
        <w:jc w:val="both"/>
      </w:pPr>
      <w:r>
        <w:rPr>
          <w:rFonts w:ascii="Times New Roman"/>
          <w:b w:val="false"/>
          <w:i w:val="false"/>
          <w:color w:val="000000"/>
          <w:sz w:val="28"/>
        </w:rPr>
        <w:t>
      5) заключение и исполнение договоров об оказании услуг с субъектами сервисной деятельности;</w:t>
      </w:r>
    </w:p>
    <w:bookmarkEnd w:id="586"/>
    <w:bookmarkStart w:name="z620" w:id="587"/>
    <w:p>
      <w:pPr>
        <w:spacing w:after="0"/>
        <w:ind w:left="0"/>
        <w:jc w:val="both"/>
      </w:pPr>
      <w:r>
        <w:rPr>
          <w:rFonts w:ascii="Times New Roman"/>
          <w:b w:val="false"/>
          <w:i w:val="false"/>
          <w:color w:val="000000"/>
          <w:sz w:val="28"/>
        </w:rPr>
        <w:t>
      6)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и по их оплате;</w:t>
      </w:r>
    </w:p>
    <w:bookmarkEnd w:id="587"/>
    <w:bookmarkStart w:name="z621" w:id="588"/>
    <w:p>
      <w:pPr>
        <w:spacing w:after="0"/>
        <w:ind w:left="0"/>
        <w:jc w:val="both"/>
      </w:pPr>
      <w:r>
        <w:rPr>
          <w:rFonts w:ascii="Times New Roman"/>
          <w:b w:val="false"/>
          <w:i w:val="false"/>
          <w:color w:val="000000"/>
          <w:sz w:val="28"/>
        </w:rPr>
        <w:t>
      7) мониторинг внесения собственниками квартир, нежилых помещений денег на управление объектом кондоминиума и содержание общего имущества объекта кондоминиума;</w:t>
      </w:r>
    </w:p>
    <w:bookmarkEnd w:id="588"/>
    <w:bookmarkStart w:name="z622" w:id="589"/>
    <w:p>
      <w:pPr>
        <w:spacing w:after="0"/>
        <w:ind w:left="0"/>
        <w:jc w:val="both"/>
      </w:pPr>
      <w:r>
        <w:rPr>
          <w:rFonts w:ascii="Times New Roman"/>
          <w:b w:val="false"/>
          <w:i w:val="false"/>
          <w:color w:val="000000"/>
          <w:sz w:val="28"/>
        </w:rPr>
        <w:t>
      8) представление совету дома ежемесячного и годового отчетов по управлению объектом кондоминиума и содержанию общего имущества объекта кондоминиума;</w:t>
      </w:r>
    </w:p>
    <w:bookmarkEnd w:id="589"/>
    <w:bookmarkStart w:name="z623" w:id="590"/>
    <w:p>
      <w:pPr>
        <w:spacing w:after="0"/>
        <w:ind w:left="0"/>
        <w:jc w:val="both"/>
      </w:pPr>
      <w:r>
        <w:rPr>
          <w:rFonts w:ascii="Times New Roman"/>
          <w:b w:val="false"/>
          <w:i w:val="false"/>
          <w:color w:val="000000"/>
          <w:sz w:val="28"/>
        </w:rPr>
        <w:t>
      9) выполнение иных функций, связанных с управлением объектом кондоминиума и содержанием общего имущества объекта кондоминиума.</w:t>
      </w:r>
    </w:p>
    <w:bookmarkEnd w:id="590"/>
    <w:bookmarkStart w:name="z624" w:id="591"/>
    <w:p>
      <w:pPr>
        <w:spacing w:after="0"/>
        <w:ind w:left="0"/>
        <w:jc w:val="both"/>
      </w:pPr>
      <w:r>
        <w:rPr>
          <w:rFonts w:ascii="Times New Roman"/>
          <w:b w:val="false"/>
          <w:i w:val="false"/>
          <w:color w:val="000000"/>
          <w:sz w:val="28"/>
        </w:rPr>
        <w:t xml:space="preserve">
      3. Простое товарищество не является юридическим лицом. </w:t>
      </w:r>
    </w:p>
    <w:bookmarkEnd w:id="591"/>
    <w:bookmarkStart w:name="z625" w:id="592"/>
    <w:p>
      <w:pPr>
        <w:spacing w:after="0"/>
        <w:ind w:left="0"/>
        <w:jc w:val="both"/>
      </w:pPr>
      <w:r>
        <w:rPr>
          <w:rFonts w:ascii="Times New Roman"/>
          <w:b w:val="false"/>
          <w:i w:val="false"/>
          <w:color w:val="000000"/>
          <w:sz w:val="28"/>
        </w:rPr>
        <w:t>
      4. Обязательства простого товарищества, связанные с договором о совместной деятельности, перед третьими лицами являются солидарными, если договором о совместной деятельности не предусмотрено иное.</w:t>
      </w:r>
    </w:p>
    <w:bookmarkEnd w:id="592"/>
    <w:bookmarkStart w:name="z626" w:id="593"/>
    <w:p>
      <w:pPr>
        <w:spacing w:after="0"/>
        <w:ind w:left="0"/>
        <w:jc w:val="both"/>
      </w:pPr>
      <w:r>
        <w:rPr>
          <w:rFonts w:ascii="Times New Roman"/>
          <w:b w:val="false"/>
          <w:i w:val="false"/>
          <w:color w:val="000000"/>
          <w:sz w:val="28"/>
        </w:rPr>
        <w:t>
      Для управления объектом кондоминиума и содержания общего имущества объекта кондоминиума собственники квартир, нежилых помещений вносят взносы деньгами либо путем трудового вклада.</w:t>
      </w:r>
    </w:p>
    <w:bookmarkEnd w:id="593"/>
    <w:bookmarkStart w:name="z627" w:id="594"/>
    <w:p>
      <w:pPr>
        <w:spacing w:after="0"/>
        <w:ind w:left="0"/>
        <w:jc w:val="both"/>
      </w:pPr>
      <w:r>
        <w:rPr>
          <w:rFonts w:ascii="Times New Roman"/>
          <w:b w:val="false"/>
          <w:i w:val="false"/>
          <w:color w:val="000000"/>
          <w:sz w:val="28"/>
        </w:rPr>
        <w:t>
      При недостаточности взносов для покрытия общих расходов на управление объектом кондоминиума и содержание общего имущества объекта кондоминиума и возникновении в результате убытков общие расходы и убытки покрываются за счет общего имущества объекта кондоминиума, а недостающие суммы распределяются между участниками простого товарищества пропорционально их долям в общем имуществе объекта кондоминиума.</w:t>
      </w:r>
    </w:p>
    <w:bookmarkEnd w:id="594"/>
    <w:bookmarkStart w:name="z628" w:id="595"/>
    <w:p>
      <w:pPr>
        <w:spacing w:after="0"/>
        <w:ind w:left="0"/>
        <w:jc w:val="both"/>
      </w:pPr>
      <w:r>
        <w:rPr>
          <w:rFonts w:ascii="Times New Roman"/>
          <w:b w:val="false"/>
          <w:i w:val="false"/>
          <w:color w:val="000000"/>
          <w:sz w:val="28"/>
        </w:rPr>
        <w:t>
      5. Вопросы, связанные с управлением объектом кондоминиума и содержанием общего имущества объекта кондоминиума, а также деятельностью простого товарищества, рассматриваются на собрании в порядке, определенном статьей 42-1 настоящего Закона.";</w:t>
      </w:r>
    </w:p>
    <w:bookmarkEnd w:id="595"/>
    <w:bookmarkStart w:name="z629" w:id="596"/>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статью 44</w:t>
      </w:r>
      <w:r>
        <w:rPr>
          <w:rFonts w:ascii="Times New Roman"/>
          <w:b w:val="false"/>
          <w:i w:val="false"/>
          <w:color w:val="000000"/>
          <w:sz w:val="28"/>
        </w:rPr>
        <w:t xml:space="preserve"> изложить в следующей редакции:</w:t>
      </w:r>
    </w:p>
    <w:bookmarkEnd w:id="596"/>
    <w:bookmarkStart w:name="z630" w:id="597"/>
    <w:p>
      <w:pPr>
        <w:spacing w:after="0"/>
        <w:ind w:left="0"/>
        <w:jc w:val="both"/>
      </w:pPr>
      <w:r>
        <w:rPr>
          <w:rFonts w:ascii="Times New Roman"/>
          <w:b w:val="false"/>
          <w:i w:val="false"/>
          <w:color w:val="000000"/>
          <w:sz w:val="28"/>
        </w:rPr>
        <w:t>
      "Статья 44. Государственная регистрация объединения собственников имущества</w:t>
      </w:r>
    </w:p>
    <w:bookmarkEnd w:id="597"/>
    <w:bookmarkStart w:name="z631" w:id="598"/>
    <w:p>
      <w:pPr>
        <w:spacing w:after="0"/>
        <w:ind w:left="0"/>
        <w:jc w:val="both"/>
      </w:pPr>
      <w:r>
        <w:rPr>
          <w:rFonts w:ascii="Times New Roman"/>
          <w:b w:val="false"/>
          <w:i w:val="false"/>
          <w:color w:val="000000"/>
          <w:sz w:val="28"/>
        </w:rPr>
        <w:t>
      1. Объединение собственников имущества считается созданным и приобретает права юридического лица с момента его государственной регистрации.</w:t>
      </w:r>
    </w:p>
    <w:bookmarkEnd w:id="598"/>
    <w:bookmarkStart w:name="z632" w:id="599"/>
    <w:p>
      <w:pPr>
        <w:spacing w:after="0"/>
        <w:ind w:left="0"/>
        <w:jc w:val="both"/>
      </w:pPr>
      <w:r>
        <w:rPr>
          <w:rFonts w:ascii="Times New Roman"/>
          <w:b w:val="false"/>
          <w:i w:val="false"/>
          <w:color w:val="000000"/>
          <w:sz w:val="28"/>
        </w:rPr>
        <w:t>
      2. Государственная регистрация объединения собственников имущества осуществляется органами юстиции в порядке,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599"/>
    <w:bookmarkStart w:name="z633" w:id="600"/>
    <w:p>
      <w:pPr>
        <w:spacing w:after="0"/>
        <w:ind w:left="0"/>
        <w:jc w:val="both"/>
      </w:pPr>
      <w:r>
        <w:rPr>
          <w:rFonts w:ascii="Times New Roman"/>
          <w:b w:val="false"/>
          <w:i w:val="false"/>
          <w:color w:val="000000"/>
          <w:sz w:val="28"/>
        </w:rPr>
        <w:t>
      3. Для государственной регистрации объединения собственников имущества в органы юстиции представляются:</w:t>
      </w:r>
    </w:p>
    <w:bookmarkEnd w:id="600"/>
    <w:bookmarkStart w:name="z634" w:id="601"/>
    <w:p>
      <w:pPr>
        <w:spacing w:after="0"/>
        <w:ind w:left="0"/>
        <w:jc w:val="both"/>
      </w:pPr>
      <w:r>
        <w:rPr>
          <w:rFonts w:ascii="Times New Roman"/>
          <w:b w:val="false"/>
          <w:i w:val="false"/>
          <w:color w:val="000000"/>
          <w:sz w:val="28"/>
        </w:rPr>
        <w:t>
      1) заявление по форме, установленной Министерством юстиции Республики Казахстан;</w:t>
      </w:r>
    </w:p>
    <w:bookmarkEnd w:id="601"/>
    <w:bookmarkStart w:name="z635" w:id="602"/>
    <w:p>
      <w:pPr>
        <w:spacing w:after="0"/>
        <w:ind w:left="0"/>
        <w:jc w:val="both"/>
      </w:pPr>
      <w:r>
        <w:rPr>
          <w:rFonts w:ascii="Times New Roman"/>
          <w:b w:val="false"/>
          <w:i w:val="false"/>
          <w:color w:val="000000"/>
          <w:sz w:val="28"/>
        </w:rPr>
        <w:t>
      2) протокол собрания;</w:t>
      </w:r>
    </w:p>
    <w:bookmarkEnd w:id="602"/>
    <w:bookmarkStart w:name="z636" w:id="603"/>
    <w:p>
      <w:pPr>
        <w:spacing w:after="0"/>
        <w:ind w:left="0"/>
        <w:jc w:val="both"/>
      </w:pPr>
      <w:r>
        <w:rPr>
          <w:rFonts w:ascii="Times New Roman"/>
          <w:b w:val="false"/>
          <w:i w:val="false"/>
          <w:color w:val="000000"/>
          <w:sz w:val="28"/>
        </w:rPr>
        <w:t>
      3) устав объединения собственников имущества;</w:t>
      </w:r>
    </w:p>
    <w:bookmarkEnd w:id="603"/>
    <w:bookmarkStart w:name="z637" w:id="604"/>
    <w:p>
      <w:pPr>
        <w:spacing w:after="0"/>
        <w:ind w:left="0"/>
        <w:jc w:val="both"/>
      </w:pPr>
      <w:r>
        <w:rPr>
          <w:rFonts w:ascii="Times New Roman"/>
          <w:b w:val="false"/>
          <w:i w:val="false"/>
          <w:color w:val="000000"/>
          <w:sz w:val="28"/>
        </w:rPr>
        <w:t>
      4) квитанция или иной документ, подтверждающие уплату в бюджет регистрационного сбора за государственную регистрацию юридического лица.";</w:t>
      </w:r>
    </w:p>
    <w:bookmarkEnd w:id="604"/>
    <w:bookmarkStart w:name="z638" w:id="605"/>
    <w:p>
      <w:pPr>
        <w:spacing w:after="0"/>
        <w:ind w:left="0"/>
        <w:jc w:val="both"/>
      </w:pPr>
      <w:r>
        <w:rPr>
          <w:rFonts w:ascii="Times New Roman"/>
          <w:b w:val="false"/>
          <w:i w:val="false"/>
          <w:color w:val="000000"/>
          <w:sz w:val="28"/>
        </w:rPr>
        <w:t>
      34) дополнить статьями 44-1, 44-2 и 48-1 следующего содержания:</w:t>
      </w:r>
    </w:p>
    <w:bookmarkEnd w:id="605"/>
    <w:bookmarkStart w:name="z639" w:id="606"/>
    <w:p>
      <w:pPr>
        <w:spacing w:after="0"/>
        <w:ind w:left="0"/>
        <w:jc w:val="both"/>
      </w:pPr>
      <w:r>
        <w:rPr>
          <w:rFonts w:ascii="Times New Roman"/>
          <w:b w:val="false"/>
          <w:i w:val="false"/>
          <w:color w:val="000000"/>
          <w:sz w:val="28"/>
        </w:rPr>
        <w:t xml:space="preserve">
      "Статья 44-1. Имущество объединения собственников имущества </w:t>
      </w:r>
    </w:p>
    <w:bookmarkEnd w:id="606"/>
    <w:bookmarkStart w:name="z640" w:id="607"/>
    <w:p>
      <w:pPr>
        <w:spacing w:after="0"/>
        <w:ind w:left="0"/>
        <w:jc w:val="both"/>
      </w:pPr>
      <w:r>
        <w:rPr>
          <w:rFonts w:ascii="Times New Roman"/>
          <w:b w:val="false"/>
          <w:i w:val="false"/>
          <w:color w:val="000000"/>
          <w:sz w:val="28"/>
        </w:rPr>
        <w:t>
      1. Объединению собственников имущества на праве собственности принадлежит приобретенное им имущество, которым оно отвечает по своим обязательствам.</w:t>
      </w:r>
    </w:p>
    <w:bookmarkEnd w:id="607"/>
    <w:bookmarkStart w:name="z641" w:id="608"/>
    <w:p>
      <w:pPr>
        <w:spacing w:after="0"/>
        <w:ind w:left="0"/>
        <w:jc w:val="both"/>
      </w:pPr>
      <w:r>
        <w:rPr>
          <w:rFonts w:ascii="Times New Roman"/>
          <w:b w:val="false"/>
          <w:i w:val="false"/>
          <w:color w:val="000000"/>
          <w:sz w:val="28"/>
        </w:rPr>
        <w:t xml:space="preserve">
      2. Объединение собственников имущества не отвечает по обязательствам собственников квартир, нежилых помещений. </w:t>
      </w:r>
    </w:p>
    <w:bookmarkEnd w:id="608"/>
    <w:bookmarkStart w:name="z642" w:id="609"/>
    <w:p>
      <w:pPr>
        <w:spacing w:after="0"/>
        <w:ind w:left="0"/>
        <w:jc w:val="both"/>
      </w:pPr>
      <w:r>
        <w:rPr>
          <w:rFonts w:ascii="Times New Roman"/>
          <w:b w:val="false"/>
          <w:i w:val="false"/>
          <w:color w:val="000000"/>
          <w:sz w:val="28"/>
        </w:rPr>
        <w:t>
      Собственники квартир, нежилых помещений не отвечают по долгам объединения собственников имущества.</w:t>
      </w:r>
    </w:p>
    <w:bookmarkEnd w:id="609"/>
    <w:bookmarkStart w:name="z643" w:id="610"/>
    <w:p>
      <w:pPr>
        <w:spacing w:after="0"/>
        <w:ind w:left="0"/>
        <w:jc w:val="both"/>
      </w:pPr>
      <w:r>
        <w:rPr>
          <w:rFonts w:ascii="Times New Roman"/>
          <w:b w:val="false"/>
          <w:i w:val="false"/>
          <w:color w:val="000000"/>
          <w:sz w:val="28"/>
        </w:rPr>
        <w:t>
      Статья 44-2. Устав объединения собственников имущества</w:t>
      </w:r>
    </w:p>
    <w:bookmarkEnd w:id="610"/>
    <w:bookmarkStart w:name="z644" w:id="611"/>
    <w:p>
      <w:pPr>
        <w:spacing w:after="0"/>
        <w:ind w:left="0"/>
        <w:jc w:val="both"/>
      </w:pPr>
      <w:r>
        <w:rPr>
          <w:rFonts w:ascii="Times New Roman"/>
          <w:b w:val="false"/>
          <w:i w:val="false"/>
          <w:color w:val="000000"/>
          <w:sz w:val="28"/>
        </w:rPr>
        <w:t>
      1. Устав объединения собственников имущества должен предусматривать:</w:t>
      </w:r>
    </w:p>
    <w:bookmarkEnd w:id="611"/>
    <w:bookmarkStart w:name="z645" w:id="612"/>
    <w:p>
      <w:pPr>
        <w:spacing w:after="0"/>
        <w:ind w:left="0"/>
        <w:jc w:val="both"/>
      </w:pPr>
      <w:r>
        <w:rPr>
          <w:rFonts w:ascii="Times New Roman"/>
          <w:b w:val="false"/>
          <w:i w:val="false"/>
          <w:color w:val="000000"/>
          <w:sz w:val="28"/>
        </w:rPr>
        <w:t xml:space="preserve">
      наименование, предмет и цели деятельности, место нахождения объединения собственников имущества; </w:t>
      </w:r>
    </w:p>
    <w:bookmarkEnd w:id="612"/>
    <w:bookmarkStart w:name="z646" w:id="613"/>
    <w:p>
      <w:pPr>
        <w:spacing w:after="0"/>
        <w:ind w:left="0"/>
        <w:jc w:val="both"/>
      </w:pPr>
      <w:r>
        <w:rPr>
          <w:rFonts w:ascii="Times New Roman"/>
          <w:b w:val="false"/>
          <w:i w:val="false"/>
          <w:color w:val="000000"/>
          <w:sz w:val="28"/>
        </w:rPr>
        <w:t>
      структуру, порядок формирования и компетенцию органов управления;</w:t>
      </w:r>
    </w:p>
    <w:bookmarkEnd w:id="613"/>
    <w:bookmarkStart w:name="z647" w:id="614"/>
    <w:p>
      <w:pPr>
        <w:spacing w:after="0"/>
        <w:ind w:left="0"/>
        <w:jc w:val="both"/>
      </w:pPr>
      <w:r>
        <w:rPr>
          <w:rFonts w:ascii="Times New Roman"/>
          <w:b w:val="false"/>
          <w:i w:val="false"/>
          <w:color w:val="000000"/>
          <w:sz w:val="28"/>
        </w:rPr>
        <w:t>
      права и обязанности собственников квартир, нежилых помещений;</w:t>
      </w:r>
    </w:p>
    <w:bookmarkEnd w:id="614"/>
    <w:bookmarkStart w:name="z648" w:id="615"/>
    <w:p>
      <w:pPr>
        <w:spacing w:after="0"/>
        <w:ind w:left="0"/>
        <w:jc w:val="both"/>
      </w:pPr>
      <w:r>
        <w:rPr>
          <w:rFonts w:ascii="Times New Roman"/>
          <w:b w:val="false"/>
          <w:i w:val="false"/>
          <w:color w:val="000000"/>
          <w:sz w:val="28"/>
        </w:rPr>
        <w:t>
      источники формирования имущества объединения собственников имущества;</w:t>
      </w:r>
    </w:p>
    <w:bookmarkEnd w:id="615"/>
    <w:bookmarkStart w:name="z649" w:id="616"/>
    <w:p>
      <w:pPr>
        <w:spacing w:after="0"/>
        <w:ind w:left="0"/>
        <w:jc w:val="both"/>
      </w:pPr>
      <w:r>
        <w:rPr>
          <w:rFonts w:ascii="Times New Roman"/>
          <w:b w:val="false"/>
          <w:i w:val="false"/>
          <w:color w:val="000000"/>
          <w:sz w:val="28"/>
        </w:rPr>
        <w:t>
      порядок внесения изменений и дополнений в устав объединения собственников имущества;</w:t>
      </w:r>
    </w:p>
    <w:bookmarkEnd w:id="616"/>
    <w:bookmarkStart w:name="z650" w:id="617"/>
    <w:p>
      <w:pPr>
        <w:spacing w:after="0"/>
        <w:ind w:left="0"/>
        <w:jc w:val="both"/>
      </w:pPr>
      <w:r>
        <w:rPr>
          <w:rFonts w:ascii="Times New Roman"/>
          <w:b w:val="false"/>
          <w:i w:val="false"/>
          <w:color w:val="000000"/>
          <w:sz w:val="28"/>
        </w:rPr>
        <w:t>
      порядок использования имущества в случае ликвидации, условия реорганизации и прекращения деятельности объединения собственников имущества.</w:t>
      </w:r>
    </w:p>
    <w:bookmarkEnd w:id="617"/>
    <w:bookmarkStart w:name="z651" w:id="618"/>
    <w:p>
      <w:pPr>
        <w:spacing w:after="0"/>
        <w:ind w:left="0"/>
        <w:jc w:val="both"/>
      </w:pPr>
      <w:r>
        <w:rPr>
          <w:rFonts w:ascii="Times New Roman"/>
          <w:b w:val="false"/>
          <w:i w:val="false"/>
          <w:color w:val="000000"/>
          <w:sz w:val="28"/>
        </w:rPr>
        <w:t xml:space="preserve">
      В уставе объединения собственников имущества могут содержаться и иные положения, не противоречащие законодательству Республики Казахстан. </w:t>
      </w:r>
    </w:p>
    <w:bookmarkEnd w:id="618"/>
    <w:bookmarkStart w:name="z652" w:id="619"/>
    <w:p>
      <w:pPr>
        <w:spacing w:after="0"/>
        <w:ind w:left="0"/>
        <w:jc w:val="both"/>
      </w:pPr>
      <w:r>
        <w:rPr>
          <w:rFonts w:ascii="Times New Roman"/>
          <w:b w:val="false"/>
          <w:i w:val="false"/>
          <w:color w:val="000000"/>
          <w:sz w:val="28"/>
        </w:rPr>
        <w:t>
      2. Объединение собственников имущества вправе осуществлять свою деятельность на основе типового устава.";</w:t>
      </w:r>
    </w:p>
    <w:bookmarkEnd w:id="619"/>
    <w:bookmarkStart w:name="z653" w:id="620"/>
    <w:p>
      <w:pPr>
        <w:spacing w:after="0"/>
        <w:ind w:left="0"/>
        <w:jc w:val="both"/>
      </w:pPr>
      <w:r>
        <w:rPr>
          <w:rFonts w:ascii="Times New Roman"/>
          <w:b w:val="false"/>
          <w:i w:val="false"/>
          <w:color w:val="000000"/>
          <w:sz w:val="28"/>
        </w:rPr>
        <w:t>
      "Статья 48-1. Управляющий многоквартирным жилым домом или управляющая компания</w:t>
      </w:r>
    </w:p>
    <w:bookmarkEnd w:id="620"/>
    <w:bookmarkStart w:name="z654" w:id="621"/>
    <w:p>
      <w:pPr>
        <w:spacing w:after="0"/>
        <w:ind w:left="0"/>
        <w:jc w:val="both"/>
      </w:pPr>
      <w:r>
        <w:rPr>
          <w:rFonts w:ascii="Times New Roman"/>
          <w:b w:val="false"/>
          <w:i w:val="false"/>
          <w:color w:val="000000"/>
          <w:sz w:val="28"/>
        </w:rPr>
        <w:t>
      1. Управляющий многоквартирным жилым домом или управляющая компания оказывает услуги по управлению объектом кондоминиума на основании договора, заключаемого с председателем объединения собственников имущества или доверенным лицом простого товарищества.</w:t>
      </w:r>
    </w:p>
    <w:bookmarkEnd w:id="621"/>
    <w:bookmarkStart w:name="z655" w:id="622"/>
    <w:p>
      <w:pPr>
        <w:spacing w:after="0"/>
        <w:ind w:left="0"/>
        <w:jc w:val="both"/>
      </w:pPr>
      <w:r>
        <w:rPr>
          <w:rFonts w:ascii="Times New Roman"/>
          <w:b w:val="false"/>
          <w:i w:val="false"/>
          <w:color w:val="000000"/>
          <w:sz w:val="28"/>
        </w:rPr>
        <w:t>
      Управляющий многоквартирным жилым домом или управляющая компания оказывает услуги по управлению объектом кондоминиума при наличии в своем составе специалистов, прошедших обучение и обладающих документом, подтверждающим квалификацию на осуществление функций по управлению объектом кондоминиума.</w:t>
      </w:r>
    </w:p>
    <w:bookmarkEnd w:id="622"/>
    <w:bookmarkStart w:name="z656" w:id="623"/>
    <w:p>
      <w:pPr>
        <w:spacing w:after="0"/>
        <w:ind w:left="0"/>
        <w:jc w:val="both"/>
      </w:pPr>
      <w:r>
        <w:rPr>
          <w:rFonts w:ascii="Times New Roman"/>
          <w:b w:val="false"/>
          <w:i w:val="false"/>
          <w:color w:val="000000"/>
          <w:sz w:val="28"/>
        </w:rPr>
        <w:t>
      2. Управляющий многоквартирным жилым домом или управляющая компания осуществляет следующие функции:</w:t>
      </w:r>
    </w:p>
    <w:bookmarkEnd w:id="623"/>
    <w:bookmarkStart w:name="z657" w:id="624"/>
    <w:p>
      <w:pPr>
        <w:spacing w:after="0"/>
        <w:ind w:left="0"/>
        <w:jc w:val="both"/>
      </w:pPr>
      <w:r>
        <w:rPr>
          <w:rFonts w:ascii="Times New Roman"/>
          <w:b w:val="false"/>
          <w:i w:val="false"/>
          <w:color w:val="000000"/>
          <w:sz w:val="28"/>
        </w:rPr>
        <w:t>
      1) формирование списка собственников квартир, нежилых помещений и заключение с ними договоров об оказании услуг по управлению объектом кондоминиума;</w:t>
      </w:r>
    </w:p>
    <w:bookmarkEnd w:id="624"/>
    <w:bookmarkStart w:name="z658" w:id="625"/>
    <w:p>
      <w:pPr>
        <w:spacing w:after="0"/>
        <w:ind w:left="0"/>
        <w:jc w:val="both"/>
      </w:pPr>
      <w:r>
        <w:rPr>
          <w:rFonts w:ascii="Times New Roman"/>
          <w:b w:val="false"/>
          <w:i w:val="false"/>
          <w:color w:val="000000"/>
          <w:sz w:val="28"/>
        </w:rPr>
        <w:t>
      2) подготовку материалов для организации проведения собрания;</w:t>
      </w:r>
    </w:p>
    <w:bookmarkEnd w:id="625"/>
    <w:bookmarkStart w:name="z659" w:id="626"/>
    <w:p>
      <w:pPr>
        <w:spacing w:after="0"/>
        <w:ind w:left="0"/>
        <w:jc w:val="both"/>
      </w:pPr>
      <w:r>
        <w:rPr>
          <w:rFonts w:ascii="Times New Roman"/>
          <w:b w:val="false"/>
          <w:i w:val="false"/>
          <w:color w:val="000000"/>
          <w:sz w:val="28"/>
        </w:rPr>
        <w:t>
      3) организацию исполнения решений собрания и совета дома;</w:t>
      </w:r>
    </w:p>
    <w:bookmarkEnd w:id="626"/>
    <w:bookmarkStart w:name="z660" w:id="627"/>
    <w:p>
      <w:pPr>
        <w:spacing w:after="0"/>
        <w:ind w:left="0"/>
        <w:jc w:val="both"/>
      </w:pPr>
      <w:r>
        <w:rPr>
          <w:rFonts w:ascii="Times New Roman"/>
          <w:b w:val="false"/>
          <w:i w:val="false"/>
          <w:color w:val="000000"/>
          <w:sz w:val="28"/>
        </w:rPr>
        <w:t>
      4) заключение и исполнение договоров об оказании услуг с субъектами сервисной деятельности;</w:t>
      </w:r>
    </w:p>
    <w:bookmarkEnd w:id="627"/>
    <w:bookmarkStart w:name="z661" w:id="628"/>
    <w:p>
      <w:pPr>
        <w:spacing w:after="0"/>
        <w:ind w:left="0"/>
        <w:jc w:val="both"/>
      </w:pPr>
      <w:r>
        <w:rPr>
          <w:rFonts w:ascii="Times New Roman"/>
          <w:b w:val="false"/>
          <w:i w:val="false"/>
          <w:color w:val="000000"/>
          <w:sz w:val="28"/>
        </w:rPr>
        <w:t xml:space="preserve">
      5)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по их оплате, а также мониторинг исполнения договоров об оказании коммунальных услуг на содержание общего имущества объекта кондоминиума; </w:t>
      </w:r>
    </w:p>
    <w:bookmarkEnd w:id="628"/>
    <w:bookmarkStart w:name="z662" w:id="629"/>
    <w:p>
      <w:pPr>
        <w:spacing w:after="0"/>
        <w:ind w:left="0"/>
        <w:jc w:val="both"/>
      </w:pPr>
      <w:r>
        <w:rPr>
          <w:rFonts w:ascii="Times New Roman"/>
          <w:b w:val="false"/>
          <w:i w:val="false"/>
          <w:color w:val="000000"/>
          <w:sz w:val="28"/>
        </w:rPr>
        <w:t>
      6) составление проектов сметы расходов на управление объектом кондоминиума и содержание общего имущества объекта кондоминиума на один календарный год и годового отчета по управлению объектом кондоминиума и содержанию общего имущества объекта кондоминиума, представление их на рассмотрение совету дома;</w:t>
      </w:r>
    </w:p>
    <w:bookmarkEnd w:id="629"/>
    <w:bookmarkStart w:name="z663" w:id="630"/>
    <w:p>
      <w:pPr>
        <w:spacing w:after="0"/>
        <w:ind w:left="0"/>
        <w:jc w:val="both"/>
      </w:pPr>
      <w:r>
        <w:rPr>
          <w:rFonts w:ascii="Times New Roman"/>
          <w:b w:val="false"/>
          <w:i w:val="false"/>
          <w:color w:val="000000"/>
          <w:sz w:val="28"/>
        </w:rPr>
        <w:t>
      7) представление совету дома ежемесячного отчета по управлению объектом кондоминиума и содержанию общего имущества объекта кондоминиума;</w:t>
      </w:r>
    </w:p>
    <w:bookmarkEnd w:id="630"/>
    <w:bookmarkStart w:name="z664" w:id="631"/>
    <w:p>
      <w:pPr>
        <w:spacing w:after="0"/>
        <w:ind w:left="0"/>
        <w:jc w:val="both"/>
      </w:pPr>
      <w:r>
        <w:rPr>
          <w:rFonts w:ascii="Times New Roman"/>
          <w:b w:val="false"/>
          <w:i w:val="false"/>
          <w:color w:val="000000"/>
          <w:sz w:val="28"/>
        </w:rPr>
        <w:t>
      8) обеспечение свободного доступа собственникам квартир, нежилых помещений к информации об основных показателях деятельности, о заключенных договорах на оказание услуг и выполнение работ по содержанию общего имущества объекта кондоминиума, порядке и условиях их оказания (выполнения), стоимости;</w:t>
      </w:r>
    </w:p>
    <w:bookmarkEnd w:id="631"/>
    <w:bookmarkStart w:name="z665" w:id="632"/>
    <w:p>
      <w:pPr>
        <w:spacing w:after="0"/>
        <w:ind w:left="0"/>
        <w:jc w:val="both"/>
      </w:pPr>
      <w:r>
        <w:rPr>
          <w:rFonts w:ascii="Times New Roman"/>
          <w:b w:val="false"/>
          <w:i w:val="false"/>
          <w:color w:val="000000"/>
          <w:sz w:val="28"/>
        </w:rPr>
        <w:t>
      9) мониторинг качества коммунальных услуг и непрерывности их подачи до собственников квартир, нежилых помещений.</w:t>
      </w:r>
    </w:p>
    <w:bookmarkEnd w:id="632"/>
    <w:bookmarkStart w:name="z666" w:id="633"/>
    <w:p>
      <w:pPr>
        <w:spacing w:after="0"/>
        <w:ind w:left="0"/>
        <w:jc w:val="both"/>
      </w:pPr>
      <w:r>
        <w:rPr>
          <w:rFonts w:ascii="Times New Roman"/>
          <w:b w:val="false"/>
          <w:i w:val="false"/>
          <w:color w:val="000000"/>
          <w:sz w:val="28"/>
        </w:rPr>
        <w:t xml:space="preserve">
      3. Управляющему многоквартирным жилым домом или управляющей компании запрещается оказывать услуги по содержанию общего имущества объекта кондоминиума. </w:t>
      </w:r>
    </w:p>
    <w:bookmarkEnd w:id="633"/>
    <w:bookmarkStart w:name="z667" w:id="634"/>
    <w:p>
      <w:pPr>
        <w:spacing w:after="0"/>
        <w:ind w:left="0"/>
        <w:jc w:val="both"/>
      </w:pPr>
      <w:r>
        <w:rPr>
          <w:rFonts w:ascii="Times New Roman"/>
          <w:b w:val="false"/>
          <w:i w:val="false"/>
          <w:color w:val="000000"/>
          <w:sz w:val="28"/>
        </w:rPr>
        <w:t>
      4. Управляющий многоквартирным жилым домом или управляющая компания в течение трех рабочих дней со дня прекращения действия договора по управлению объектом кондоминиума обязаны передать совету дома или председателю объединения собственников имущества либо доверенному лицу простого товарищества на основании акта приема-передачи:</w:t>
      </w:r>
    </w:p>
    <w:bookmarkEnd w:id="634"/>
    <w:bookmarkStart w:name="z668" w:id="635"/>
    <w:p>
      <w:pPr>
        <w:spacing w:after="0"/>
        <w:ind w:left="0"/>
        <w:jc w:val="both"/>
      </w:pPr>
      <w:r>
        <w:rPr>
          <w:rFonts w:ascii="Times New Roman"/>
          <w:b w:val="false"/>
          <w:i w:val="false"/>
          <w:color w:val="000000"/>
          <w:sz w:val="28"/>
        </w:rPr>
        <w:t>
      финансовую документацию (первичные учетные документы, финансовую отчетность, документы, связанные с операциями по текущему счету), а также копии финансовой документации;</w:t>
      </w:r>
    </w:p>
    <w:bookmarkEnd w:id="635"/>
    <w:bookmarkStart w:name="z669" w:id="636"/>
    <w:p>
      <w:pPr>
        <w:spacing w:after="0"/>
        <w:ind w:left="0"/>
        <w:jc w:val="both"/>
      </w:pPr>
      <w:r>
        <w:rPr>
          <w:rFonts w:ascii="Times New Roman"/>
          <w:b w:val="false"/>
          <w:i w:val="false"/>
          <w:color w:val="000000"/>
          <w:sz w:val="28"/>
        </w:rPr>
        <w:t>
      техническую документацию на многоквартирный жилой дом;</w:t>
      </w:r>
    </w:p>
    <w:bookmarkEnd w:id="636"/>
    <w:bookmarkStart w:name="z670" w:id="637"/>
    <w:p>
      <w:pPr>
        <w:spacing w:after="0"/>
        <w:ind w:left="0"/>
        <w:jc w:val="both"/>
      </w:pPr>
      <w:r>
        <w:rPr>
          <w:rFonts w:ascii="Times New Roman"/>
          <w:b w:val="false"/>
          <w:i w:val="false"/>
          <w:color w:val="000000"/>
          <w:sz w:val="28"/>
        </w:rPr>
        <w:t>
      протоколы собраний;</w:t>
      </w:r>
    </w:p>
    <w:bookmarkEnd w:id="637"/>
    <w:bookmarkStart w:name="z671" w:id="638"/>
    <w:p>
      <w:pPr>
        <w:spacing w:after="0"/>
        <w:ind w:left="0"/>
        <w:jc w:val="both"/>
      </w:pPr>
      <w:r>
        <w:rPr>
          <w:rFonts w:ascii="Times New Roman"/>
          <w:b w:val="false"/>
          <w:i w:val="false"/>
          <w:color w:val="000000"/>
          <w:sz w:val="28"/>
        </w:rPr>
        <w:t>
      копии заключенных договоров об оказании услуг с субъектами сервисной деятельности и организациями, предоставляющими коммунальные услуги;</w:t>
      </w:r>
    </w:p>
    <w:bookmarkEnd w:id="638"/>
    <w:bookmarkStart w:name="z672" w:id="639"/>
    <w:p>
      <w:pPr>
        <w:spacing w:after="0"/>
        <w:ind w:left="0"/>
        <w:jc w:val="both"/>
      </w:pPr>
      <w:r>
        <w:rPr>
          <w:rFonts w:ascii="Times New Roman"/>
          <w:b w:val="false"/>
          <w:i w:val="false"/>
          <w:color w:val="000000"/>
          <w:sz w:val="28"/>
        </w:rPr>
        <w:t>
      копии актов приемки оказанных услуг по управлению объектом кондоминиума и содержанию общего имущества объекта кондоминиума;</w:t>
      </w:r>
    </w:p>
    <w:bookmarkEnd w:id="639"/>
    <w:bookmarkStart w:name="z673" w:id="640"/>
    <w:p>
      <w:pPr>
        <w:spacing w:after="0"/>
        <w:ind w:left="0"/>
        <w:jc w:val="both"/>
      </w:pPr>
      <w:r>
        <w:rPr>
          <w:rFonts w:ascii="Times New Roman"/>
          <w:b w:val="false"/>
          <w:i w:val="false"/>
          <w:color w:val="000000"/>
          <w:sz w:val="28"/>
        </w:rPr>
        <w:t>
      иные документы, связанные с управлением объектом кондоминиума и содержанием общего имущества объекта кондоминиума;</w:t>
      </w:r>
    </w:p>
    <w:bookmarkEnd w:id="640"/>
    <w:bookmarkStart w:name="z674" w:id="641"/>
    <w:p>
      <w:pPr>
        <w:spacing w:after="0"/>
        <w:ind w:left="0"/>
        <w:jc w:val="both"/>
      </w:pPr>
      <w:r>
        <w:rPr>
          <w:rFonts w:ascii="Times New Roman"/>
          <w:b w:val="false"/>
          <w:i w:val="false"/>
          <w:color w:val="000000"/>
          <w:sz w:val="28"/>
        </w:rPr>
        <w:t>
      ключи от помещений, входящих в состав общего имущества объекта кондоминиума, электронные коды доступа к оборудованию, входящему в состав общего имущества объекта кондоминиума;</w:t>
      </w:r>
    </w:p>
    <w:bookmarkEnd w:id="641"/>
    <w:bookmarkStart w:name="z675" w:id="642"/>
    <w:p>
      <w:pPr>
        <w:spacing w:after="0"/>
        <w:ind w:left="0"/>
        <w:jc w:val="both"/>
      </w:pPr>
      <w:r>
        <w:rPr>
          <w:rFonts w:ascii="Times New Roman"/>
          <w:b w:val="false"/>
          <w:i w:val="false"/>
          <w:color w:val="000000"/>
          <w:sz w:val="28"/>
        </w:rPr>
        <w:t>
      иные технические средства и оборудование, необходимые для управления объектом кондоминиума и эксплуатации общего имущества объекта кондоминиума.";</w:t>
      </w:r>
    </w:p>
    <w:bookmarkEnd w:id="642"/>
    <w:bookmarkStart w:name="z676" w:id="643"/>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статьи 49</w:t>
      </w:r>
      <w:r>
        <w:rPr>
          <w:rFonts w:ascii="Times New Roman"/>
          <w:b w:val="false"/>
          <w:i w:val="false"/>
          <w:color w:val="000000"/>
          <w:sz w:val="28"/>
        </w:rPr>
        <w:t xml:space="preserve"> и </w:t>
      </w:r>
      <w:r>
        <w:rPr>
          <w:rFonts w:ascii="Times New Roman"/>
          <w:b w:val="false"/>
          <w:i w:val="false"/>
          <w:color w:val="000000"/>
          <w:sz w:val="28"/>
        </w:rPr>
        <w:t>50</w:t>
      </w:r>
      <w:r>
        <w:rPr>
          <w:rFonts w:ascii="Times New Roman"/>
          <w:b w:val="false"/>
          <w:i w:val="false"/>
          <w:color w:val="000000"/>
          <w:sz w:val="28"/>
        </w:rPr>
        <w:t xml:space="preserve"> изложить в следующей редакции:</w:t>
      </w:r>
    </w:p>
    <w:bookmarkEnd w:id="643"/>
    <w:bookmarkStart w:name="z677" w:id="644"/>
    <w:p>
      <w:pPr>
        <w:spacing w:after="0"/>
        <w:ind w:left="0"/>
        <w:jc w:val="both"/>
      </w:pPr>
      <w:r>
        <w:rPr>
          <w:rFonts w:ascii="Times New Roman"/>
          <w:b w:val="false"/>
          <w:i w:val="false"/>
          <w:color w:val="000000"/>
          <w:sz w:val="28"/>
        </w:rPr>
        <w:t>
      "Статья 49. Ревизионная комиссия (ревизор)</w:t>
      </w:r>
    </w:p>
    <w:bookmarkEnd w:id="644"/>
    <w:bookmarkStart w:name="z678" w:id="645"/>
    <w:p>
      <w:pPr>
        <w:spacing w:after="0"/>
        <w:ind w:left="0"/>
        <w:jc w:val="both"/>
      </w:pPr>
      <w:r>
        <w:rPr>
          <w:rFonts w:ascii="Times New Roman"/>
          <w:b w:val="false"/>
          <w:i w:val="false"/>
          <w:color w:val="000000"/>
          <w:sz w:val="28"/>
        </w:rPr>
        <w:t xml:space="preserve">
      1. Собственники квартир, нежилых помещений на собрании вправе избирать ревизионную комиссию в составе не менее трех человек либо ревизора из числа собственников квартир, нежилых помещений, осуществляющих контроль за деятельностью по управлению объектом кондоминиума и содержанию общего имущества объекта кондоминиума. </w:t>
      </w:r>
    </w:p>
    <w:bookmarkEnd w:id="645"/>
    <w:bookmarkStart w:name="z679" w:id="646"/>
    <w:p>
      <w:pPr>
        <w:spacing w:after="0"/>
        <w:ind w:left="0"/>
        <w:jc w:val="both"/>
      </w:pPr>
      <w:r>
        <w:rPr>
          <w:rFonts w:ascii="Times New Roman"/>
          <w:b w:val="false"/>
          <w:i w:val="false"/>
          <w:color w:val="000000"/>
          <w:sz w:val="28"/>
        </w:rPr>
        <w:t>
      2. Ревизионная комиссия (ревизор) в пределах своей компетенции выносит на собрание предложения по управлению объектом кондоминиума и содержанию общего имущества объекта кондоминиума.</w:t>
      </w:r>
    </w:p>
    <w:bookmarkEnd w:id="646"/>
    <w:bookmarkStart w:name="z680" w:id="647"/>
    <w:p>
      <w:pPr>
        <w:spacing w:after="0"/>
        <w:ind w:left="0"/>
        <w:jc w:val="both"/>
      </w:pPr>
      <w:r>
        <w:rPr>
          <w:rFonts w:ascii="Times New Roman"/>
          <w:b w:val="false"/>
          <w:i w:val="false"/>
          <w:color w:val="000000"/>
          <w:sz w:val="28"/>
        </w:rPr>
        <w:t>
      3. Ревизионная комиссия (ревизор) избирается сроком на три года и не может выполнять иные функции по управлению объектом кондоминиума и содержанию общего имущества объекта кондоминиума.</w:t>
      </w:r>
    </w:p>
    <w:bookmarkEnd w:id="647"/>
    <w:bookmarkStart w:name="z681" w:id="648"/>
    <w:p>
      <w:pPr>
        <w:spacing w:after="0"/>
        <w:ind w:left="0"/>
        <w:jc w:val="both"/>
      </w:pPr>
      <w:r>
        <w:rPr>
          <w:rFonts w:ascii="Times New Roman"/>
          <w:b w:val="false"/>
          <w:i w:val="false"/>
          <w:color w:val="000000"/>
          <w:sz w:val="28"/>
        </w:rPr>
        <w:t>
      4. Собственники квартир, нежилых помещений на основании решения собрания вправе заключить договор об оказании аудиторских услуг по проверке результатов деятельности по управлению объектом кондоминиума и содержанию общего имущества объекта кондоминиума.</w:t>
      </w:r>
    </w:p>
    <w:bookmarkEnd w:id="648"/>
    <w:bookmarkStart w:name="z682" w:id="649"/>
    <w:p>
      <w:pPr>
        <w:spacing w:after="0"/>
        <w:ind w:left="0"/>
        <w:jc w:val="both"/>
      </w:pPr>
      <w:r>
        <w:rPr>
          <w:rFonts w:ascii="Times New Roman"/>
          <w:b w:val="false"/>
          <w:i w:val="false"/>
          <w:color w:val="000000"/>
          <w:sz w:val="28"/>
        </w:rPr>
        <w:t>
      Статья 50. Участие собственников квартир, нежилых помещений в расходах на управление объектом кондоминиума и содержание общего имущества объекта кондоминиума</w:t>
      </w:r>
    </w:p>
    <w:bookmarkEnd w:id="649"/>
    <w:bookmarkStart w:name="z683" w:id="650"/>
    <w:p>
      <w:pPr>
        <w:spacing w:after="0"/>
        <w:ind w:left="0"/>
        <w:jc w:val="both"/>
      </w:pPr>
      <w:r>
        <w:rPr>
          <w:rFonts w:ascii="Times New Roman"/>
          <w:b w:val="false"/>
          <w:i w:val="false"/>
          <w:color w:val="000000"/>
          <w:sz w:val="28"/>
        </w:rPr>
        <w:t>
      1. Собственник квартиры, нежилого помещения несет бремя содержания принадлежащих ему квартиры, нежилого помещения, а также общего имущества объекта кондоминиума.</w:t>
      </w:r>
    </w:p>
    <w:bookmarkEnd w:id="650"/>
    <w:bookmarkStart w:name="z684" w:id="651"/>
    <w:p>
      <w:pPr>
        <w:spacing w:after="0"/>
        <w:ind w:left="0"/>
        <w:jc w:val="both"/>
      </w:pPr>
      <w:r>
        <w:rPr>
          <w:rFonts w:ascii="Times New Roman"/>
          <w:b w:val="false"/>
          <w:i w:val="false"/>
          <w:color w:val="000000"/>
          <w:sz w:val="28"/>
        </w:rPr>
        <w:t>
      Расходы на управление объектом кондоминиума и содержание общего имущества объекта кондоминиума производятся ежемесячно.</w:t>
      </w:r>
    </w:p>
    <w:bookmarkEnd w:id="651"/>
    <w:bookmarkStart w:name="z685" w:id="652"/>
    <w:p>
      <w:pPr>
        <w:spacing w:after="0"/>
        <w:ind w:left="0"/>
        <w:jc w:val="both"/>
      </w:pPr>
      <w:r>
        <w:rPr>
          <w:rFonts w:ascii="Times New Roman"/>
          <w:b w:val="false"/>
          <w:i w:val="false"/>
          <w:color w:val="000000"/>
          <w:sz w:val="28"/>
        </w:rPr>
        <w:t>
      Размеры расходов на управление объектом кондоминиума и содержание общего имущества объекта кондоминиума устанавливаются соразмерно доле собственника квартиры, нежилого помещения в общем имуществе.</w:t>
      </w:r>
    </w:p>
    <w:bookmarkEnd w:id="652"/>
    <w:bookmarkStart w:name="z686" w:id="653"/>
    <w:p>
      <w:pPr>
        <w:spacing w:after="0"/>
        <w:ind w:left="0"/>
        <w:jc w:val="both"/>
      </w:pPr>
      <w:r>
        <w:rPr>
          <w:rFonts w:ascii="Times New Roman"/>
          <w:b w:val="false"/>
          <w:i w:val="false"/>
          <w:color w:val="000000"/>
          <w:sz w:val="28"/>
        </w:rPr>
        <w:t>
      Дополнительные расходы, не относящиеся к расходам на управление объектом кондоминиума и содержание общего имущества объекта кондоминиума, не могут возлагаться на собственников квартир, нежилых помещений без их письменного согласия и (или) решения собрания.</w:t>
      </w:r>
    </w:p>
    <w:bookmarkEnd w:id="653"/>
    <w:bookmarkStart w:name="z687" w:id="654"/>
    <w:p>
      <w:pPr>
        <w:spacing w:after="0"/>
        <w:ind w:left="0"/>
        <w:jc w:val="both"/>
      </w:pPr>
      <w:r>
        <w:rPr>
          <w:rFonts w:ascii="Times New Roman"/>
          <w:b w:val="false"/>
          <w:i w:val="false"/>
          <w:color w:val="000000"/>
          <w:sz w:val="28"/>
        </w:rPr>
        <w:t>
      2.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обязаны производить оплату за коммунальные услуги, потребленные на содержание общего имущества объекта кондоминиума, организациям, предоставляющим коммунальные услуги энергоснабжения, водоснабжения на основании заключенных договоров, по приборам учета, установленным на границе эксплуатационной ответственности, по утвержденным в установленном порядке тарифам из ежемесячных взносов собственников квартир, нежилых помещений на управление объектом кондоминиума и содержание общего имущества объекта кондоминиума.</w:t>
      </w:r>
    </w:p>
    <w:bookmarkEnd w:id="654"/>
    <w:bookmarkStart w:name="z688" w:id="655"/>
    <w:p>
      <w:pPr>
        <w:spacing w:after="0"/>
        <w:ind w:left="0"/>
        <w:jc w:val="both"/>
      </w:pPr>
      <w:r>
        <w:rPr>
          <w:rFonts w:ascii="Times New Roman"/>
          <w:b w:val="false"/>
          <w:i w:val="false"/>
          <w:color w:val="000000"/>
          <w:sz w:val="28"/>
        </w:rPr>
        <w:t>
      3. Собственники нежилых помещений обязаны возмещать сверх установленной сметой расходов на управление объектом кондоминиума и содержание общего имущества объекта кондоминиума на один календарный год расходы по пользованию общим имуществом, связанные с осуществляемой ими производственной, торговой и иной деятельностью.</w:t>
      </w:r>
    </w:p>
    <w:bookmarkEnd w:id="655"/>
    <w:bookmarkStart w:name="z689" w:id="656"/>
    <w:p>
      <w:pPr>
        <w:spacing w:after="0"/>
        <w:ind w:left="0"/>
        <w:jc w:val="both"/>
      </w:pPr>
      <w:r>
        <w:rPr>
          <w:rFonts w:ascii="Times New Roman"/>
          <w:b w:val="false"/>
          <w:i w:val="false"/>
          <w:color w:val="000000"/>
          <w:sz w:val="28"/>
        </w:rPr>
        <w:t>
      В таком же порядке оплачиваются расходы собственников квартир, нежилых помещений, связанные с индивидуальным использованием предоставленного им объединением собственников имущества общего имущества ограниченного пользования или земельного участка.</w:t>
      </w:r>
    </w:p>
    <w:bookmarkEnd w:id="656"/>
    <w:bookmarkStart w:name="z690" w:id="657"/>
    <w:p>
      <w:pPr>
        <w:spacing w:after="0"/>
        <w:ind w:left="0"/>
        <w:jc w:val="both"/>
      </w:pPr>
      <w:r>
        <w:rPr>
          <w:rFonts w:ascii="Times New Roman"/>
          <w:b w:val="false"/>
          <w:i w:val="false"/>
          <w:color w:val="000000"/>
          <w:sz w:val="28"/>
        </w:rPr>
        <w:t>
      4. Расходы, связанные с использованием общего имущества объекта кондоминиума для личных целей, должны компенсироваться тем собственником квартиры, нежилого помещения, которому принадлежит право ограниченного пользования этим имуществом.</w:t>
      </w:r>
    </w:p>
    <w:bookmarkEnd w:id="657"/>
    <w:bookmarkStart w:name="z691" w:id="658"/>
    <w:p>
      <w:pPr>
        <w:spacing w:after="0"/>
        <w:ind w:left="0"/>
        <w:jc w:val="both"/>
      </w:pPr>
      <w:r>
        <w:rPr>
          <w:rFonts w:ascii="Times New Roman"/>
          <w:b w:val="false"/>
          <w:i w:val="false"/>
          <w:color w:val="000000"/>
          <w:sz w:val="28"/>
        </w:rPr>
        <w:t>
      5. При несвоевременной оплате собственником квартиры, нежилого помещения расходов на управление объектом кондоминиума и содержание общего имущества объекта кондоминиума за каждый просроченный день, начиная с первого дня последующего месяца, на сумму долга начисляется пеня в размере, определенном законодательством Республики Казахстан.</w:t>
      </w:r>
    </w:p>
    <w:bookmarkEnd w:id="658"/>
    <w:bookmarkStart w:name="z692" w:id="659"/>
    <w:p>
      <w:pPr>
        <w:spacing w:after="0"/>
        <w:ind w:left="0"/>
        <w:jc w:val="both"/>
      </w:pPr>
      <w:r>
        <w:rPr>
          <w:rFonts w:ascii="Times New Roman"/>
          <w:b w:val="false"/>
          <w:i w:val="false"/>
          <w:color w:val="000000"/>
          <w:sz w:val="28"/>
        </w:rPr>
        <w:t xml:space="preserve">
      На требование по погашению задолженности срок исковой давности не распространяется."; </w:t>
      </w:r>
    </w:p>
    <w:bookmarkEnd w:id="659"/>
    <w:bookmarkStart w:name="z693" w:id="660"/>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статью 50-1</w:t>
      </w:r>
      <w:r>
        <w:rPr>
          <w:rFonts w:ascii="Times New Roman"/>
          <w:b w:val="false"/>
          <w:i w:val="false"/>
          <w:color w:val="000000"/>
          <w:sz w:val="28"/>
        </w:rPr>
        <w:t xml:space="preserve"> исключить;   </w:t>
      </w:r>
    </w:p>
    <w:bookmarkEnd w:id="660"/>
    <w:bookmarkStart w:name="z694" w:id="661"/>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статью 50-2</w:t>
      </w:r>
      <w:r>
        <w:rPr>
          <w:rFonts w:ascii="Times New Roman"/>
          <w:b w:val="false"/>
          <w:i w:val="false"/>
          <w:color w:val="000000"/>
          <w:sz w:val="28"/>
        </w:rPr>
        <w:t xml:space="preserve"> изложить в следующей редакции:    </w:t>
      </w:r>
    </w:p>
    <w:bookmarkEnd w:id="661"/>
    <w:bookmarkStart w:name="z695" w:id="662"/>
    <w:p>
      <w:pPr>
        <w:spacing w:after="0"/>
        <w:ind w:left="0"/>
        <w:jc w:val="both"/>
      </w:pPr>
      <w:r>
        <w:rPr>
          <w:rFonts w:ascii="Times New Roman"/>
          <w:b w:val="false"/>
          <w:i w:val="false"/>
          <w:color w:val="000000"/>
          <w:sz w:val="28"/>
        </w:rPr>
        <w:t xml:space="preserve">
      "Статья 50-2. Ежемесячный отчет по управлению объектом кондоминиума и содержанию общего имущества объекта кондоминиума    </w:t>
      </w:r>
    </w:p>
    <w:bookmarkEnd w:id="662"/>
    <w:bookmarkStart w:name="z696" w:id="663"/>
    <w:p>
      <w:pPr>
        <w:spacing w:after="0"/>
        <w:ind w:left="0"/>
        <w:jc w:val="both"/>
      </w:pPr>
      <w:r>
        <w:rPr>
          <w:rFonts w:ascii="Times New Roman"/>
          <w:b w:val="false"/>
          <w:i w:val="false"/>
          <w:color w:val="000000"/>
          <w:sz w:val="28"/>
        </w:rPr>
        <w:t xml:space="preserve">
      Ежемесячный отчет по управлению объектом кондоминиума и содержанию общего имущества объекта кондоминиума представляется собственникам квартир, нежилых помещений до десятого числа месяца, следующего за отчетным периодом, и размещается в общедоступных местах.  </w:t>
      </w:r>
    </w:p>
    <w:bookmarkEnd w:id="663"/>
    <w:bookmarkStart w:name="z697" w:id="664"/>
    <w:p>
      <w:pPr>
        <w:spacing w:after="0"/>
        <w:ind w:left="0"/>
        <w:jc w:val="both"/>
      </w:pPr>
      <w:r>
        <w:rPr>
          <w:rFonts w:ascii="Times New Roman"/>
          <w:b w:val="false"/>
          <w:i w:val="false"/>
          <w:color w:val="000000"/>
          <w:sz w:val="28"/>
        </w:rPr>
        <w:t xml:space="preserve">
      В ежемесячном отчете по управлению объектом кондоминиума и содержанию общего имущества объекта кондоминиума также должны быть отражены дополнительные расходы, не относящиеся к расходам на управление объектом кондоминиума и содержание общего имущества объекта кондоминиума, в случае их наличия.  </w:t>
      </w:r>
    </w:p>
    <w:bookmarkEnd w:id="664"/>
    <w:bookmarkStart w:name="z698" w:id="665"/>
    <w:p>
      <w:pPr>
        <w:spacing w:after="0"/>
        <w:ind w:left="0"/>
        <w:jc w:val="both"/>
      </w:pPr>
      <w:r>
        <w:rPr>
          <w:rFonts w:ascii="Times New Roman"/>
          <w:b w:val="false"/>
          <w:i w:val="false"/>
          <w:color w:val="000000"/>
          <w:sz w:val="28"/>
        </w:rPr>
        <w:t xml:space="preserve">
      Ежемесячный отчет по управлению объектом кондоминиума и содержанию общего имущества объекта кондоминиума представляется с учетом требований, установленных законодательством Республики Казахстан о персональных данных и их защите."; </w:t>
      </w:r>
    </w:p>
    <w:bookmarkEnd w:id="665"/>
    <w:bookmarkStart w:name="z699" w:id="666"/>
    <w:p>
      <w:pPr>
        <w:spacing w:after="0"/>
        <w:ind w:left="0"/>
        <w:jc w:val="both"/>
      </w:pPr>
      <w:r>
        <w:rPr>
          <w:rFonts w:ascii="Times New Roman"/>
          <w:b w:val="false"/>
          <w:i w:val="false"/>
          <w:color w:val="000000"/>
          <w:sz w:val="28"/>
        </w:rPr>
        <w:t xml:space="preserve">
      38) дополнить статьей 50-3 следующего содержания: </w:t>
      </w:r>
    </w:p>
    <w:bookmarkEnd w:id="666"/>
    <w:bookmarkStart w:name="z700" w:id="667"/>
    <w:p>
      <w:pPr>
        <w:spacing w:after="0"/>
        <w:ind w:left="0"/>
        <w:jc w:val="both"/>
      </w:pPr>
      <w:r>
        <w:rPr>
          <w:rFonts w:ascii="Times New Roman"/>
          <w:b w:val="false"/>
          <w:i w:val="false"/>
          <w:color w:val="000000"/>
          <w:sz w:val="28"/>
        </w:rPr>
        <w:t xml:space="preserve">
      "Статья 50-3. Особенности финансирования капитального ремонта общего имущества объекта кондоминиума </w:t>
      </w:r>
    </w:p>
    <w:bookmarkEnd w:id="667"/>
    <w:bookmarkStart w:name="z701" w:id="668"/>
    <w:p>
      <w:pPr>
        <w:spacing w:after="0"/>
        <w:ind w:left="0"/>
        <w:jc w:val="both"/>
      </w:pPr>
      <w:r>
        <w:rPr>
          <w:rFonts w:ascii="Times New Roman"/>
          <w:b w:val="false"/>
          <w:i w:val="false"/>
          <w:color w:val="000000"/>
          <w:sz w:val="28"/>
        </w:rPr>
        <w:t>
      1. Для накопления денег на капитальный ремонт общего имущества объекта кондоминиума председатель объединения собственников имущества либо доверенное лицо простого товарищества открывает сберегательный счет в одном из банков второго уровня, перечень которых определяется специализированным фондом гарантирования капитального ремонта на основании заключенных договоров с банками второго уровня.</w:t>
      </w:r>
    </w:p>
    <w:bookmarkEnd w:id="668"/>
    <w:bookmarkStart w:name="z702" w:id="669"/>
    <w:p>
      <w:pPr>
        <w:spacing w:after="0"/>
        <w:ind w:left="0"/>
        <w:jc w:val="both"/>
      </w:pPr>
      <w:r>
        <w:rPr>
          <w:rFonts w:ascii="Times New Roman"/>
          <w:b w:val="false"/>
          <w:i w:val="false"/>
          <w:color w:val="000000"/>
          <w:sz w:val="28"/>
        </w:rPr>
        <w:t>
      2. Специализированный фонд гарантирования капитального ремонта определяется Правительством Республики Казахстан для гарантирования исполнения объединением собственников имущества или простым товариществом обязательства по погашению жилищного займа, полученного на капитальный ремонт общего имущества объекта кондоминиума, а также сохранности накоплений на 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w:t>
      </w:r>
    </w:p>
    <w:bookmarkEnd w:id="669"/>
    <w:bookmarkStart w:name="z703" w:id="670"/>
    <w:p>
      <w:pPr>
        <w:spacing w:after="0"/>
        <w:ind w:left="0"/>
        <w:jc w:val="both"/>
      </w:pPr>
      <w:r>
        <w:rPr>
          <w:rFonts w:ascii="Times New Roman"/>
          <w:b w:val="false"/>
          <w:i w:val="false"/>
          <w:color w:val="000000"/>
          <w:sz w:val="28"/>
        </w:rPr>
        <w:t>
      Выплаты банкам второго уровня по не исполненным заемщиком обязательствам в рамках жилищного займа, полученного на цели капитального ремонта общего имущества объекта кондоминиума, осуществляются специализированным фондом гарантирования капитального ремонта.</w:t>
      </w:r>
    </w:p>
    <w:bookmarkEnd w:id="670"/>
    <w:bookmarkStart w:name="z704" w:id="671"/>
    <w:p>
      <w:pPr>
        <w:spacing w:after="0"/>
        <w:ind w:left="0"/>
        <w:jc w:val="both"/>
      </w:pPr>
      <w:r>
        <w:rPr>
          <w:rFonts w:ascii="Times New Roman"/>
          <w:b w:val="false"/>
          <w:i w:val="false"/>
          <w:color w:val="000000"/>
          <w:sz w:val="28"/>
        </w:rPr>
        <w:t>
      3. Банки второго уровня, в которых открыты сберегательные счета, за счет собственных средств осуществляют ежемесячные взносы в размере, установленном законодательством Республики Казахстан, в специализированный фонд гарантирования капитального ремонта.</w:t>
      </w:r>
    </w:p>
    <w:bookmarkEnd w:id="671"/>
    <w:bookmarkStart w:name="z705" w:id="672"/>
    <w:p>
      <w:pPr>
        <w:spacing w:after="0"/>
        <w:ind w:left="0"/>
        <w:jc w:val="both"/>
      </w:pPr>
      <w:r>
        <w:rPr>
          <w:rFonts w:ascii="Times New Roman"/>
          <w:b w:val="false"/>
          <w:i w:val="false"/>
          <w:color w:val="000000"/>
          <w:sz w:val="28"/>
        </w:rPr>
        <w:t>
      Участие в накоплении средств на капитальный ремонт общего имущества объекта кондоминиума для банков второго уровня является правом. В случае их участия в накоплении средств на капитальный ремонт общего имущества объекта кондоминиума банки второго уровня должны соблюдать требования настоящего Закона.</w:t>
      </w:r>
    </w:p>
    <w:bookmarkEnd w:id="672"/>
    <w:bookmarkStart w:name="z706" w:id="673"/>
    <w:p>
      <w:pPr>
        <w:spacing w:after="0"/>
        <w:ind w:left="0"/>
        <w:jc w:val="both"/>
      </w:pPr>
      <w:r>
        <w:rPr>
          <w:rFonts w:ascii="Times New Roman"/>
          <w:b w:val="false"/>
          <w:i w:val="false"/>
          <w:color w:val="000000"/>
          <w:sz w:val="28"/>
        </w:rPr>
        <w:t>
      4. Получение объединением собственников имущества или простым товариществом жилищного займа на капитальный ремонт общего имущества объекта кондоминиума возможно при включении жилищной инспекцией многоквартирного жилого дома в перечень многоквартирных жилых домов, требующих проведения капитального ремонта. Договор жилищного займа подписывается председателем объединения собственников имущества либо доверенным лицом простого товарищества при наличии письменного согласия всех собственников квартир, нежилых помещений. Погашение жилищного займа, полученного на капитальный ремонт общего имущества объекта кондоминиума, осуществляется из денег, накапливаемых на сберегательном счете, в порядке, определенном статьей 32 настоящего Закона.</w:t>
      </w:r>
    </w:p>
    <w:bookmarkEnd w:id="673"/>
    <w:bookmarkStart w:name="z707" w:id="674"/>
    <w:p>
      <w:pPr>
        <w:spacing w:after="0"/>
        <w:ind w:left="0"/>
        <w:jc w:val="both"/>
      </w:pPr>
      <w:r>
        <w:rPr>
          <w:rFonts w:ascii="Times New Roman"/>
          <w:b w:val="false"/>
          <w:i w:val="false"/>
          <w:color w:val="000000"/>
          <w:sz w:val="28"/>
        </w:rPr>
        <w:t>
      5. Жилищная инспекция в случаях, предусмотренных пунктом 4 настоящей статьи, проводит конкурс на определение проектной организации и изготовление проектно-сметной документации на капитальный ремонт общего имущества объекта кондоминиума за счет средств местного бюджета.</w:t>
      </w:r>
    </w:p>
    <w:bookmarkEnd w:id="674"/>
    <w:bookmarkStart w:name="z708" w:id="675"/>
    <w:p>
      <w:pPr>
        <w:spacing w:after="0"/>
        <w:ind w:left="0"/>
        <w:jc w:val="both"/>
      </w:pPr>
      <w:r>
        <w:rPr>
          <w:rFonts w:ascii="Times New Roman"/>
          <w:b w:val="false"/>
          <w:i w:val="false"/>
          <w:color w:val="000000"/>
          <w:sz w:val="28"/>
        </w:rPr>
        <w:t>
      6. Выбор подрядной организации для проведения капитального ремонта общего имущества объекта кондоминиума осуществляет совет дома. Совет дома осуществляет мониторинг целевого расходования денег на капитальный ремонт общего имущества объекта кондоминиума. Банки второго уровня, в которых открыты сберегательные счета в соответствии со статьей 32 настоящего Закона, несут ответственность за целевое использование жилищного займа, выданного на капитальный ремонт общего имущества объекта кондоминиума.</w:t>
      </w:r>
    </w:p>
    <w:bookmarkEnd w:id="675"/>
    <w:bookmarkStart w:name="z709" w:id="676"/>
    <w:p>
      <w:pPr>
        <w:spacing w:after="0"/>
        <w:ind w:left="0"/>
        <w:jc w:val="both"/>
      </w:pPr>
      <w:r>
        <w:rPr>
          <w:rFonts w:ascii="Times New Roman"/>
          <w:b w:val="false"/>
          <w:i w:val="false"/>
          <w:color w:val="000000"/>
          <w:sz w:val="28"/>
        </w:rPr>
        <w:t xml:space="preserve">
      7. Местные исполнительные органы при наличии средств местного бюджета вправе производить капитальный ремонт общего имущества объекта кондоминиума, по которому имеется проектно-сметная документация, при включении жилищной инспекцией многоквартирного жилого дома в перечень многоквартирных жилых домов, требующих проведения капитального ремонта, с условием обеспечения возвратности средств собственниками квартир, нежилых помещений. </w:t>
      </w:r>
    </w:p>
    <w:bookmarkEnd w:id="676"/>
    <w:bookmarkStart w:name="z710" w:id="677"/>
    <w:p>
      <w:pPr>
        <w:spacing w:after="0"/>
        <w:ind w:left="0"/>
        <w:jc w:val="both"/>
      </w:pPr>
      <w:r>
        <w:rPr>
          <w:rFonts w:ascii="Times New Roman"/>
          <w:b w:val="false"/>
          <w:i w:val="false"/>
          <w:color w:val="000000"/>
          <w:sz w:val="28"/>
        </w:rPr>
        <w:t>
      Фактические затраты на произведенный капитальный ремонт возмещаются всеми собственниками квартир, нежилых помещений пропорционально их долям в общем имуществе объекта кондоминиума.";</w:t>
      </w:r>
    </w:p>
    <w:bookmarkEnd w:id="677"/>
    <w:bookmarkStart w:name="z711" w:id="678"/>
    <w:p>
      <w:pPr>
        <w:spacing w:after="0"/>
        <w:ind w:left="0"/>
        <w:jc w:val="both"/>
      </w:pPr>
      <w:r>
        <w:rPr>
          <w:rFonts w:ascii="Times New Roman"/>
          <w:b w:val="false"/>
          <w:i w:val="false"/>
          <w:color w:val="000000"/>
          <w:sz w:val="28"/>
        </w:rPr>
        <w:t xml:space="preserve">
      39) заголовок </w:t>
      </w:r>
      <w:r>
        <w:rPr>
          <w:rFonts w:ascii="Times New Roman"/>
          <w:b w:val="false"/>
          <w:i w:val="false"/>
          <w:color w:val="000000"/>
          <w:sz w:val="28"/>
        </w:rPr>
        <w:t>главы 8</w:t>
      </w:r>
      <w:r>
        <w:rPr>
          <w:rFonts w:ascii="Times New Roman"/>
          <w:b w:val="false"/>
          <w:i w:val="false"/>
          <w:color w:val="000000"/>
          <w:sz w:val="28"/>
        </w:rPr>
        <w:t xml:space="preserve"> изложить в следующей редакции:</w:t>
      </w:r>
    </w:p>
    <w:bookmarkEnd w:id="678"/>
    <w:bookmarkStart w:name="z712" w:id="679"/>
    <w:p>
      <w:pPr>
        <w:spacing w:after="0"/>
        <w:ind w:left="0"/>
        <w:jc w:val="both"/>
      </w:pPr>
      <w:r>
        <w:rPr>
          <w:rFonts w:ascii="Times New Roman"/>
          <w:b w:val="false"/>
          <w:i w:val="false"/>
          <w:color w:val="000000"/>
          <w:sz w:val="28"/>
        </w:rPr>
        <w:t xml:space="preserve">
      "Глава 8. Жилищно-строительные кооперативы"; </w:t>
      </w:r>
    </w:p>
    <w:bookmarkEnd w:id="679"/>
    <w:bookmarkStart w:name="z713" w:id="680"/>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статью 52</w:t>
      </w:r>
      <w:r>
        <w:rPr>
          <w:rFonts w:ascii="Times New Roman"/>
          <w:b w:val="false"/>
          <w:i w:val="false"/>
          <w:color w:val="000000"/>
          <w:sz w:val="28"/>
        </w:rPr>
        <w:t xml:space="preserve"> изложить в следующей редакции: </w:t>
      </w:r>
    </w:p>
    <w:bookmarkEnd w:id="680"/>
    <w:bookmarkStart w:name="z714" w:id="681"/>
    <w:p>
      <w:pPr>
        <w:spacing w:after="0"/>
        <w:ind w:left="0"/>
        <w:jc w:val="both"/>
      </w:pPr>
      <w:r>
        <w:rPr>
          <w:rFonts w:ascii="Times New Roman"/>
          <w:b w:val="false"/>
          <w:i w:val="false"/>
          <w:color w:val="000000"/>
          <w:sz w:val="28"/>
        </w:rPr>
        <w:t>
      "Статья 52. Образование жилищно-строительного кооператива</w:t>
      </w:r>
    </w:p>
    <w:bookmarkEnd w:id="681"/>
    <w:bookmarkStart w:name="z715" w:id="682"/>
    <w:p>
      <w:pPr>
        <w:spacing w:after="0"/>
        <w:ind w:left="0"/>
        <w:jc w:val="both"/>
      </w:pPr>
      <w:r>
        <w:rPr>
          <w:rFonts w:ascii="Times New Roman"/>
          <w:b w:val="false"/>
          <w:i w:val="false"/>
          <w:color w:val="000000"/>
          <w:sz w:val="28"/>
        </w:rPr>
        <w:t xml:space="preserve">
      1. Жилищно-строительный кооператив образуется для строительства многоквартирного жилого дома и последующего распределения между членами жилищно-строительного кооператива квартир, нежилых помещений, парковочных мест в соответствии с суммой внесенных или подлежащих внесению паевых взносов и действует до исполнения своих обязательств в соответствии с законодательством Республики Казахстан. </w:t>
      </w:r>
    </w:p>
    <w:bookmarkEnd w:id="682"/>
    <w:bookmarkStart w:name="z716" w:id="683"/>
    <w:p>
      <w:pPr>
        <w:spacing w:after="0"/>
        <w:ind w:left="0"/>
        <w:jc w:val="both"/>
      </w:pPr>
      <w:r>
        <w:rPr>
          <w:rFonts w:ascii="Times New Roman"/>
          <w:b w:val="false"/>
          <w:i w:val="false"/>
          <w:color w:val="000000"/>
          <w:sz w:val="28"/>
        </w:rPr>
        <w:t>
      2. Строительство многоквартирного жилого дома объединениями граждан в иной форме, чем жилищно-строительный кооператив, не допускается.</w:t>
      </w:r>
    </w:p>
    <w:bookmarkEnd w:id="683"/>
    <w:bookmarkStart w:name="z717" w:id="684"/>
    <w:p>
      <w:pPr>
        <w:spacing w:after="0"/>
        <w:ind w:left="0"/>
        <w:jc w:val="both"/>
      </w:pPr>
      <w:r>
        <w:rPr>
          <w:rFonts w:ascii="Times New Roman"/>
          <w:b w:val="false"/>
          <w:i w:val="false"/>
          <w:color w:val="000000"/>
          <w:sz w:val="28"/>
        </w:rPr>
        <w:t>
      3. Образование жилищно-строительного кооператива начинается с проведения учредительного собрания жилищно-строительного кооператива и завершается государственной регистрацией в качестве юридического лица.</w:t>
      </w:r>
    </w:p>
    <w:bookmarkEnd w:id="684"/>
    <w:bookmarkStart w:name="z718" w:id="685"/>
    <w:p>
      <w:pPr>
        <w:spacing w:after="0"/>
        <w:ind w:left="0"/>
        <w:jc w:val="both"/>
      </w:pPr>
      <w:r>
        <w:rPr>
          <w:rFonts w:ascii="Times New Roman"/>
          <w:b w:val="false"/>
          <w:i w:val="false"/>
          <w:color w:val="000000"/>
          <w:sz w:val="28"/>
        </w:rPr>
        <w:t>
      4. Граждане могут образовывать инициативные группы по подготовке проведения учредительного собрания жилищно-строительного кооператива и проектов документов, выносимых на его рассмотрение.</w:t>
      </w:r>
    </w:p>
    <w:bookmarkEnd w:id="685"/>
    <w:bookmarkStart w:name="z719" w:id="686"/>
    <w:p>
      <w:pPr>
        <w:spacing w:after="0"/>
        <w:ind w:left="0"/>
        <w:jc w:val="both"/>
      </w:pPr>
      <w:r>
        <w:rPr>
          <w:rFonts w:ascii="Times New Roman"/>
          <w:b w:val="false"/>
          <w:i w:val="false"/>
          <w:color w:val="000000"/>
          <w:sz w:val="28"/>
        </w:rPr>
        <w:t>
      5. Учредительное собрание жилищно-строительного кооператива решает следующие вопросы:</w:t>
      </w:r>
    </w:p>
    <w:bookmarkEnd w:id="686"/>
    <w:bookmarkStart w:name="z720" w:id="687"/>
    <w:p>
      <w:pPr>
        <w:spacing w:after="0"/>
        <w:ind w:left="0"/>
        <w:jc w:val="both"/>
      </w:pPr>
      <w:r>
        <w:rPr>
          <w:rFonts w:ascii="Times New Roman"/>
          <w:b w:val="false"/>
          <w:i w:val="false"/>
          <w:color w:val="000000"/>
          <w:sz w:val="28"/>
        </w:rPr>
        <w:t>
      1) принимает решение о создании жилищно-строительного кооператива, его наименовании и месте нахождения;</w:t>
      </w:r>
    </w:p>
    <w:bookmarkEnd w:id="687"/>
    <w:bookmarkStart w:name="z721" w:id="688"/>
    <w:p>
      <w:pPr>
        <w:spacing w:after="0"/>
        <w:ind w:left="0"/>
        <w:jc w:val="both"/>
      </w:pPr>
      <w:r>
        <w:rPr>
          <w:rFonts w:ascii="Times New Roman"/>
          <w:b w:val="false"/>
          <w:i w:val="false"/>
          <w:color w:val="000000"/>
          <w:sz w:val="28"/>
        </w:rPr>
        <w:t>
      2) определяет предмет и цели деятельности;</w:t>
      </w:r>
    </w:p>
    <w:bookmarkEnd w:id="688"/>
    <w:bookmarkStart w:name="z722" w:id="689"/>
    <w:p>
      <w:pPr>
        <w:spacing w:after="0"/>
        <w:ind w:left="0"/>
        <w:jc w:val="both"/>
      </w:pPr>
      <w:r>
        <w:rPr>
          <w:rFonts w:ascii="Times New Roman"/>
          <w:b w:val="false"/>
          <w:i w:val="false"/>
          <w:color w:val="000000"/>
          <w:sz w:val="28"/>
        </w:rPr>
        <w:t>
      3) утверждает устав жилищно-строительного кооператива и учредительный договор;</w:t>
      </w:r>
    </w:p>
    <w:bookmarkEnd w:id="689"/>
    <w:bookmarkStart w:name="z723" w:id="690"/>
    <w:p>
      <w:pPr>
        <w:spacing w:after="0"/>
        <w:ind w:left="0"/>
        <w:jc w:val="both"/>
      </w:pPr>
      <w:r>
        <w:rPr>
          <w:rFonts w:ascii="Times New Roman"/>
          <w:b w:val="false"/>
          <w:i w:val="false"/>
          <w:color w:val="000000"/>
          <w:sz w:val="28"/>
        </w:rPr>
        <w:t>
      4) избирает исполнительный, контрольный и иные органы;</w:t>
      </w:r>
    </w:p>
    <w:bookmarkEnd w:id="690"/>
    <w:bookmarkStart w:name="z724" w:id="691"/>
    <w:p>
      <w:pPr>
        <w:spacing w:after="0"/>
        <w:ind w:left="0"/>
        <w:jc w:val="both"/>
      </w:pPr>
      <w:r>
        <w:rPr>
          <w:rFonts w:ascii="Times New Roman"/>
          <w:b w:val="false"/>
          <w:i w:val="false"/>
          <w:color w:val="000000"/>
          <w:sz w:val="28"/>
        </w:rPr>
        <w:t>
      5) определяет сроки и лиц, ответственных за государственную регистрацию;</w:t>
      </w:r>
    </w:p>
    <w:bookmarkEnd w:id="691"/>
    <w:bookmarkStart w:name="z725" w:id="692"/>
    <w:p>
      <w:pPr>
        <w:spacing w:after="0"/>
        <w:ind w:left="0"/>
        <w:jc w:val="both"/>
      </w:pPr>
      <w:r>
        <w:rPr>
          <w:rFonts w:ascii="Times New Roman"/>
          <w:b w:val="false"/>
          <w:i w:val="false"/>
          <w:color w:val="000000"/>
          <w:sz w:val="28"/>
        </w:rPr>
        <w:t>
      6) решает иные вопросы, связанные с созданием жилищно-строительного кооператива.</w:t>
      </w:r>
    </w:p>
    <w:bookmarkEnd w:id="692"/>
    <w:bookmarkStart w:name="z726" w:id="693"/>
    <w:p>
      <w:pPr>
        <w:spacing w:after="0"/>
        <w:ind w:left="0"/>
        <w:jc w:val="both"/>
      </w:pPr>
      <w:r>
        <w:rPr>
          <w:rFonts w:ascii="Times New Roman"/>
          <w:b w:val="false"/>
          <w:i w:val="false"/>
          <w:color w:val="000000"/>
          <w:sz w:val="28"/>
        </w:rPr>
        <w:t>
      Решение учредительного собрания жилищно-строительного кооператива оформляется протоколом. Протокол учредительного собрания жилищно-строительного кооператива подписывается председателем и секретарем.</w:t>
      </w:r>
    </w:p>
    <w:bookmarkEnd w:id="693"/>
    <w:bookmarkStart w:name="z727" w:id="694"/>
    <w:p>
      <w:pPr>
        <w:spacing w:after="0"/>
        <w:ind w:left="0"/>
        <w:jc w:val="both"/>
      </w:pPr>
      <w:r>
        <w:rPr>
          <w:rFonts w:ascii="Times New Roman"/>
          <w:b w:val="false"/>
          <w:i w:val="false"/>
          <w:color w:val="000000"/>
          <w:sz w:val="28"/>
        </w:rPr>
        <w:t>
      Председатель учредительного собрания жилищно-строительного кооператива избирается большинством голосов его участников.</w:t>
      </w:r>
    </w:p>
    <w:bookmarkEnd w:id="694"/>
    <w:bookmarkStart w:name="z728" w:id="695"/>
    <w:p>
      <w:pPr>
        <w:spacing w:after="0"/>
        <w:ind w:left="0"/>
        <w:jc w:val="both"/>
      </w:pPr>
      <w:r>
        <w:rPr>
          <w:rFonts w:ascii="Times New Roman"/>
          <w:b w:val="false"/>
          <w:i w:val="false"/>
          <w:color w:val="000000"/>
          <w:sz w:val="28"/>
        </w:rPr>
        <w:t>
      6. Проект строительства многоквартирного жилого дома посредством образования жилищно-строительного кооператива может предусматривать несколько объектов строительства на одном земельном участке.</w:t>
      </w:r>
    </w:p>
    <w:bookmarkEnd w:id="695"/>
    <w:bookmarkStart w:name="z729" w:id="696"/>
    <w:p>
      <w:pPr>
        <w:spacing w:after="0"/>
        <w:ind w:left="0"/>
        <w:jc w:val="both"/>
      </w:pPr>
      <w:r>
        <w:rPr>
          <w:rFonts w:ascii="Times New Roman"/>
          <w:b w:val="false"/>
          <w:i w:val="false"/>
          <w:color w:val="000000"/>
          <w:sz w:val="28"/>
        </w:rPr>
        <w:t>
      7. Действие пункта 1 настоящей статьи не распространяется на правоотношения, связанные с малоэтажным строительством.";</w:t>
      </w:r>
    </w:p>
    <w:bookmarkEnd w:id="696"/>
    <w:bookmarkStart w:name="z730" w:id="697"/>
    <w:p>
      <w:pPr>
        <w:spacing w:after="0"/>
        <w:ind w:left="0"/>
        <w:jc w:val="both"/>
      </w:pPr>
      <w:r>
        <w:rPr>
          <w:rFonts w:ascii="Times New Roman"/>
          <w:b w:val="false"/>
          <w:i w:val="false"/>
          <w:color w:val="000000"/>
          <w:sz w:val="28"/>
        </w:rPr>
        <w:t>
      41) дополнить статьей 52-1 следующего содержания:</w:t>
      </w:r>
    </w:p>
    <w:bookmarkEnd w:id="697"/>
    <w:bookmarkStart w:name="z731" w:id="698"/>
    <w:p>
      <w:pPr>
        <w:spacing w:after="0"/>
        <w:ind w:left="0"/>
        <w:jc w:val="both"/>
      </w:pPr>
      <w:r>
        <w:rPr>
          <w:rFonts w:ascii="Times New Roman"/>
          <w:b w:val="false"/>
          <w:i w:val="false"/>
          <w:color w:val="000000"/>
          <w:sz w:val="28"/>
        </w:rPr>
        <w:t>
      "Статья 52-1. Органы управления жилищно-строительным кооперативом</w:t>
      </w:r>
    </w:p>
    <w:bookmarkEnd w:id="698"/>
    <w:bookmarkStart w:name="z732" w:id="699"/>
    <w:p>
      <w:pPr>
        <w:spacing w:after="0"/>
        <w:ind w:left="0"/>
        <w:jc w:val="both"/>
      </w:pPr>
      <w:r>
        <w:rPr>
          <w:rFonts w:ascii="Times New Roman"/>
          <w:b w:val="false"/>
          <w:i w:val="false"/>
          <w:color w:val="000000"/>
          <w:sz w:val="28"/>
        </w:rPr>
        <w:t>
      1. Органами управления жилищно-строительным кооперативом являются:</w:t>
      </w:r>
    </w:p>
    <w:bookmarkEnd w:id="699"/>
    <w:bookmarkStart w:name="z733" w:id="700"/>
    <w:p>
      <w:pPr>
        <w:spacing w:after="0"/>
        <w:ind w:left="0"/>
        <w:jc w:val="both"/>
      </w:pPr>
      <w:r>
        <w:rPr>
          <w:rFonts w:ascii="Times New Roman"/>
          <w:b w:val="false"/>
          <w:i w:val="false"/>
          <w:color w:val="000000"/>
          <w:sz w:val="28"/>
        </w:rPr>
        <w:t>
      1) высший орган – общее собрание;</w:t>
      </w:r>
    </w:p>
    <w:bookmarkEnd w:id="700"/>
    <w:bookmarkStart w:name="z734" w:id="701"/>
    <w:p>
      <w:pPr>
        <w:spacing w:after="0"/>
        <w:ind w:left="0"/>
        <w:jc w:val="both"/>
      </w:pPr>
      <w:r>
        <w:rPr>
          <w:rFonts w:ascii="Times New Roman"/>
          <w:b w:val="false"/>
          <w:i w:val="false"/>
          <w:color w:val="000000"/>
          <w:sz w:val="28"/>
        </w:rPr>
        <w:t>
      2) исполнительный орган – правление (председатель);</w:t>
      </w:r>
    </w:p>
    <w:bookmarkEnd w:id="701"/>
    <w:bookmarkStart w:name="z735" w:id="702"/>
    <w:p>
      <w:pPr>
        <w:spacing w:after="0"/>
        <w:ind w:left="0"/>
        <w:jc w:val="both"/>
      </w:pPr>
      <w:r>
        <w:rPr>
          <w:rFonts w:ascii="Times New Roman"/>
          <w:b w:val="false"/>
          <w:i w:val="false"/>
          <w:color w:val="000000"/>
          <w:sz w:val="28"/>
        </w:rPr>
        <w:t>
      3) контрольный орган – ревизионная комиссия (ревизор).</w:t>
      </w:r>
    </w:p>
    <w:bookmarkEnd w:id="702"/>
    <w:bookmarkStart w:name="z736" w:id="703"/>
    <w:p>
      <w:pPr>
        <w:spacing w:after="0"/>
        <w:ind w:left="0"/>
        <w:jc w:val="both"/>
      </w:pPr>
      <w:r>
        <w:rPr>
          <w:rFonts w:ascii="Times New Roman"/>
          <w:b w:val="false"/>
          <w:i w:val="false"/>
          <w:color w:val="000000"/>
          <w:sz w:val="28"/>
        </w:rPr>
        <w:t>
      2. Уставом жилищно-строительного кооператива может быть предусмотрено создание иных органов жилищно-строительного кооператива.";</w:t>
      </w:r>
    </w:p>
    <w:bookmarkEnd w:id="703"/>
    <w:bookmarkStart w:name="z737" w:id="704"/>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статьи 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и </w:t>
      </w:r>
      <w:r>
        <w:rPr>
          <w:rFonts w:ascii="Times New Roman"/>
          <w:b w:val="false"/>
          <w:i w:val="false"/>
          <w:color w:val="000000"/>
          <w:sz w:val="28"/>
        </w:rPr>
        <w:t>57</w:t>
      </w:r>
      <w:r>
        <w:rPr>
          <w:rFonts w:ascii="Times New Roman"/>
          <w:b w:val="false"/>
          <w:i w:val="false"/>
          <w:color w:val="000000"/>
          <w:sz w:val="28"/>
        </w:rPr>
        <w:t xml:space="preserve"> изложить в следующей редакции: </w:t>
      </w:r>
    </w:p>
    <w:bookmarkEnd w:id="704"/>
    <w:bookmarkStart w:name="z738" w:id="705"/>
    <w:p>
      <w:pPr>
        <w:spacing w:after="0"/>
        <w:ind w:left="0"/>
        <w:jc w:val="both"/>
      </w:pPr>
      <w:r>
        <w:rPr>
          <w:rFonts w:ascii="Times New Roman"/>
          <w:b w:val="false"/>
          <w:i w:val="false"/>
          <w:color w:val="000000"/>
          <w:sz w:val="28"/>
        </w:rPr>
        <w:t>
      "Статья 53. Условия членства в жилищно-строительных кооперативах</w:t>
      </w:r>
    </w:p>
    <w:bookmarkEnd w:id="705"/>
    <w:bookmarkStart w:name="z739" w:id="706"/>
    <w:p>
      <w:pPr>
        <w:spacing w:after="0"/>
        <w:ind w:left="0"/>
        <w:jc w:val="both"/>
      </w:pPr>
      <w:r>
        <w:rPr>
          <w:rFonts w:ascii="Times New Roman"/>
          <w:b w:val="false"/>
          <w:i w:val="false"/>
          <w:color w:val="000000"/>
          <w:sz w:val="28"/>
        </w:rPr>
        <w:t>
      1. Численность членов жилищно-строительного кооператива при государственной регистрации не может быть менее десяти граждан, достигших совершеннолетия. Жилищно-строительный кооператив не вправе принимать новых членов до согласования эскизного проекта.</w:t>
      </w:r>
    </w:p>
    <w:bookmarkEnd w:id="706"/>
    <w:bookmarkStart w:name="z740" w:id="707"/>
    <w:p>
      <w:pPr>
        <w:spacing w:after="0"/>
        <w:ind w:left="0"/>
        <w:jc w:val="both"/>
      </w:pPr>
      <w:r>
        <w:rPr>
          <w:rFonts w:ascii="Times New Roman"/>
          <w:b w:val="false"/>
          <w:i w:val="false"/>
          <w:color w:val="000000"/>
          <w:sz w:val="28"/>
        </w:rPr>
        <w:t xml:space="preserve">
      2. Прием в жилищно-строительный кооператив новых членов, произведенный с соблюдением требований настоящего Закона и устава жилищно-строительного кооператива, оформляется протоколом исполнительного органа и заключением договора участия в жилищно-строительном кооперативе. </w:t>
      </w:r>
    </w:p>
    <w:bookmarkEnd w:id="707"/>
    <w:bookmarkStart w:name="z741" w:id="708"/>
    <w:p>
      <w:pPr>
        <w:spacing w:after="0"/>
        <w:ind w:left="0"/>
        <w:jc w:val="both"/>
      </w:pPr>
      <w:r>
        <w:rPr>
          <w:rFonts w:ascii="Times New Roman"/>
          <w:b w:val="false"/>
          <w:i w:val="false"/>
          <w:color w:val="000000"/>
          <w:sz w:val="28"/>
        </w:rPr>
        <w:t xml:space="preserve">
      Количество членов жилищно-строительного кооператива не должно превышать количество паев в жилищно-строительном кооперативе. </w:t>
      </w:r>
    </w:p>
    <w:bookmarkEnd w:id="708"/>
    <w:bookmarkStart w:name="z742" w:id="709"/>
    <w:p>
      <w:pPr>
        <w:spacing w:after="0"/>
        <w:ind w:left="0"/>
        <w:jc w:val="both"/>
      </w:pPr>
      <w:r>
        <w:rPr>
          <w:rFonts w:ascii="Times New Roman"/>
          <w:b w:val="false"/>
          <w:i w:val="false"/>
          <w:color w:val="000000"/>
          <w:sz w:val="28"/>
        </w:rPr>
        <w:t>
      3. Гражданин, желающий стать членом жилищно-строительного кооператива, подает в исполнительный орган жилищно-строительного кооператива заявление в письменной форме о приеме в жилищно-строительный кооператив. В заявлении должны быть указаны фамилия, имя, отчество (если оно указано в документе, удостоверяющем личность), место жительства и данные документа, удостоверяющего личность. </w:t>
      </w:r>
    </w:p>
    <w:bookmarkEnd w:id="709"/>
    <w:bookmarkStart w:name="z743" w:id="710"/>
    <w:p>
      <w:pPr>
        <w:spacing w:after="0"/>
        <w:ind w:left="0"/>
        <w:jc w:val="both"/>
      </w:pPr>
      <w:r>
        <w:rPr>
          <w:rFonts w:ascii="Times New Roman"/>
          <w:b w:val="false"/>
          <w:i w:val="false"/>
          <w:color w:val="000000"/>
          <w:sz w:val="28"/>
        </w:rPr>
        <w:t>
      4. Исполнительный орган жилищно-строительного кооператива в течение десяти дней рассматривает заявление, при принятии положительного решения оформляет протокол и заключает с гражданином от имени жилищно-строительного кооператива договор участия в жилищно-строительном кооперативе, регистрируемый местным исполнительным органом.</w:t>
      </w:r>
    </w:p>
    <w:bookmarkEnd w:id="710"/>
    <w:bookmarkStart w:name="z744" w:id="711"/>
    <w:p>
      <w:pPr>
        <w:spacing w:after="0"/>
        <w:ind w:left="0"/>
        <w:jc w:val="both"/>
      </w:pPr>
      <w:r>
        <w:rPr>
          <w:rFonts w:ascii="Times New Roman"/>
          <w:b w:val="false"/>
          <w:i w:val="false"/>
          <w:color w:val="000000"/>
          <w:sz w:val="28"/>
        </w:rPr>
        <w:t>
      5. Зарегистрированное право собственности на недвижимое имущество не является основанием для отказа в приеме в жилищно-строительный кооператив, если иное не предусмотрено уставом жилищно-строительного кооператива.</w:t>
      </w:r>
    </w:p>
    <w:bookmarkEnd w:id="711"/>
    <w:bookmarkStart w:name="z745" w:id="712"/>
    <w:p>
      <w:pPr>
        <w:spacing w:after="0"/>
        <w:ind w:left="0"/>
        <w:jc w:val="both"/>
      </w:pPr>
      <w:r>
        <w:rPr>
          <w:rFonts w:ascii="Times New Roman"/>
          <w:b w:val="false"/>
          <w:i w:val="false"/>
          <w:color w:val="000000"/>
          <w:sz w:val="28"/>
        </w:rPr>
        <w:t>
      6. Количество голосов у каждого члена жилищно-строительного кооператива при принятии решений пропорционально количеству его паев в жилищно-строительном кооперативе. Количество паев, которыми владеет член жилищно-строительного кооператива, а также их размеры не ограничиваются, если иное не предусмотрено уставом жилищно-строительного кооператива.</w:t>
      </w:r>
    </w:p>
    <w:bookmarkEnd w:id="712"/>
    <w:bookmarkStart w:name="z746" w:id="713"/>
    <w:p>
      <w:pPr>
        <w:spacing w:after="0"/>
        <w:ind w:left="0"/>
        <w:jc w:val="both"/>
      </w:pPr>
      <w:r>
        <w:rPr>
          <w:rFonts w:ascii="Times New Roman"/>
          <w:b w:val="false"/>
          <w:i w:val="false"/>
          <w:color w:val="000000"/>
          <w:sz w:val="28"/>
        </w:rPr>
        <w:t>
      7. Паем в жилищно-строительном кооперативе признается квартира либо нежилое помещение или парковочное место, передаваемые члену жилищно-строительного кооператива в соответствии с договором участия в жилищно-строительном кооперативе.</w:t>
      </w:r>
    </w:p>
    <w:bookmarkEnd w:id="713"/>
    <w:bookmarkStart w:name="z747" w:id="714"/>
    <w:p>
      <w:pPr>
        <w:spacing w:after="0"/>
        <w:ind w:left="0"/>
        <w:jc w:val="both"/>
      </w:pPr>
      <w:r>
        <w:rPr>
          <w:rFonts w:ascii="Times New Roman"/>
          <w:b w:val="false"/>
          <w:i w:val="false"/>
          <w:color w:val="000000"/>
          <w:sz w:val="28"/>
        </w:rPr>
        <w:t>
      8. В случае смерти члена жилищно-строительного кооператива его наследники имеют первоочередное право на принятие в члены жилищно-строительного кооператива, если иное не предусмотрено уставом жилищно-строительного кооператива. В последнем случае кооператив выплачивает наследникам долю в имуществе жилищно-строительного кооператива, пропорциональную его паю.</w:t>
      </w:r>
    </w:p>
    <w:bookmarkEnd w:id="714"/>
    <w:bookmarkStart w:name="z748" w:id="715"/>
    <w:p>
      <w:pPr>
        <w:spacing w:after="0"/>
        <w:ind w:left="0"/>
        <w:jc w:val="both"/>
      </w:pPr>
      <w:r>
        <w:rPr>
          <w:rFonts w:ascii="Times New Roman"/>
          <w:b w:val="false"/>
          <w:i w:val="false"/>
          <w:color w:val="000000"/>
          <w:sz w:val="28"/>
        </w:rPr>
        <w:t>
      9. Внесение паевых взносов осуществляется деньгами в соответствии с договором участия в жилищно-строительном кооперативе.</w:t>
      </w:r>
    </w:p>
    <w:bookmarkEnd w:id="715"/>
    <w:bookmarkStart w:name="z749" w:id="716"/>
    <w:p>
      <w:pPr>
        <w:spacing w:after="0"/>
        <w:ind w:left="0"/>
        <w:jc w:val="both"/>
      </w:pPr>
      <w:r>
        <w:rPr>
          <w:rFonts w:ascii="Times New Roman"/>
          <w:b w:val="false"/>
          <w:i w:val="false"/>
          <w:color w:val="000000"/>
          <w:sz w:val="28"/>
        </w:rPr>
        <w:t>
      10. Затраты на разработку проектно-сметной документации, а также оформление земельного участка для строительства многоквартирного жилого дома включаются в общую стоимость строительства многоквартирного жилого дома и распределяются на всех членов жилищно-строительного кооператива.</w:t>
      </w:r>
    </w:p>
    <w:bookmarkEnd w:id="716"/>
    <w:bookmarkStart w:name="z750" w:id="717"/>
    <w:p>
      <w:pPr>
        <w:spacing w:after="0"/>
        <w:ind w:left="0"/>
        <w:jc w:val="both"/>
      </w:pPr>
      <w:r>
        <w:rPr>
          <w:rFonts w:ascii="Times New Roman"/>
          <w:b w:val="false"/>
          <w:i w:val="false"/>
          <w:color w:val="000000"/>
          <w:sz w:val="28"/>
        </w:rPr>
        <w:t>
      11. Внесение членами жилищно-строительного кооператива паевых взносов осуществляется в соответствии с правилами организации деятельности жилищно-строительного кооператива и оплаты паевых взносов членами жилищно-строительного кооператива, утвержденными уполномоченным органом, и договором участия в жилищно-строительном кооперативе.</w:t>
      </w:r>
    </w:p>
    <w:bookmarkEnd w:id="717"/>
    <w:bookmarkStart w:name="z751" w:id="718"/>
    <w:p>
      <w:pPr>
        <w:spacing w:after="0"/>
        <w:ind w:left="0"/>
        <w:jc w:val="both"/>
      </w:pPr>
      <w:r>
        <w:rPr>
          <w:rFonts w:ascii="Times New Roman"/>
          <w:b w:val="false"/>
          <w:i w:val="false"/>
          <w:color w:val="000000"/>
          <w:sz w:val="28"/>
        </w:rPr>
        <w:t xml:space="preserve">
      12. Члены жилищно-строительного кооператива вправе: </w:t>
      </w:r>
    </w:p>
    <w:bookmarkEnd w:id="718"/>
    <w:bookmarkStart w:name="z752" w:id="719"/>
    <w:p>
      <w:pPr>
        <w:spacing w:after="0"/>
        <w:ind w:left="0"/>
        <w:jc w:val="both"/>
      </w:pPr>
      <w:r>
        <w:rPr>
          <w:rFonts w:ascii="Times New Roman"/>
          <w:b w:val="false"/>
          <w:i w:val="false"/>
          <w:color w:val="000000"/>
          <w:sz w:val="28"/>
        </w:rPr>
        <w:t>
      1) добровольно выйти в установленном порядке из жилищно-строительного кооператива;</w:t>
      </w:r>
    </w:p>
    <w:bookmarkEnd w:id="719"/>
    <w:bookmarkStart w:name="z753" w:id="720"/>
    <w:p>
      <w:pPr>
        <w:spacing w:after="0"/>
        <w:ind w:left="0"/>
        <w:jc w:val="both"/>
      </w:pPr>
      <w:r>
        <w:rPr>
          <w:rFonts w:ascii="Times New Roman"/>
          <w:b w:val="false"/>
          <w:i w:val="false"/>
          <w:color w:val="000000"/>
          <w:sz w:val="28"/>
        </w:rPr>
        <w:t>
      2) участвовать в деятельности жилищно-строительного кооператива, избирать и быть избранными в органы управления жилищно-строительного кооператива, вносить предложения об улучшении деятельности жилищно-строительного кооператива, устранении недостатков в работе его органов управления;</w:t>
      </w:r>
    </w:p>
    <w:bookmarkEnd w:id="720"/>
    <w:bookmarkStart w:name="z754" w:id="721"/>
    <w:p>
      <w:pPr>
        <w:spacing w:after="0"/>
        <w:ind w:left="0"/>
        <w:jc w:val="both"/>
      </w:pPr>
      <w:r>
        <w:rPr>
          <w:rFonts w:ascii="Times New Roman"/>
          <w:b w:val="false"/>
          <w:i w:val="false"/>
          <w:color w:val="000000"/>
          <w:sz w:val="28"/>
        </w:rPr>
        <w:t>
      3) получать от органов управления жилищно-строительного кооператива информацию об их деятельности, в том числе знакомиться с данными финансовой отчетности и другой документацией, в порядке, определяемом уставом жилищно-строительного кооператива;</w:t>
      </w:r>
    </w:p>
    <w:bookmarkEnd w:id="721"/>
    <w:bookmarkStart w:name="z755" w:id="722"/>
    <w:p>
      <w:pPr>
        <w:spacing w:after="0"/>
        <w:ind w:left="0"/>
        <w:jc w:val="both"/>
      </w:pPr>
      <w:r>
        <w:rPr>
          <w:rFonts w:ascii="Times New Roman"/>
          <w:b w:val="false"/>
          <w:i w:val="false"/>
          <w:color w:val="000000"/>
          <w:sz w:val="28"/>
        </w:rPr>
        <w:t>
      4) обжаловать в суд решения органов управления жилищно-строительного кооператива, затрагивающие их интересы.</w:t>
      </w:r>
    </w:p>
    <w:bookmarkEnd w:id="722"/>
    <w:bookmarkStart w:name="z756" w:id="723"/>
    <w:p>
      <w:pPr>
        <w:spacing w:after="0"/>
        <w:ind w:left="0"/>
        <w:jc w:val="both"/>
      </w:pPr>
      <w:r>
        <w:rPr>
          <w:rFonts w:ascii="Times New Roman"/>
          <w:b w:val="false"/>
          <w:i w:val="false"/>
          <w:color w:val="000000"/>
          <w:sz w:val="28"/>
        </w:rPr>
        <w:t>
      13. Уставом жилищно-строительного кооператива могут быть установлены и иные права членов жилищно-строительного кооператива, не противоречащие законам Республики Казахстан.</w:t>
      </w:r>
    </w:p>
    <w:bookmarkEnd w:id="723"/>
    <w:bookmarkStart w:name="z757" w:id="724"/>
    <w:p>
      <w:pPr>
        <w:spacing w:after="0"/>
        <w:ind w:left="0"/>
        <w:jc w:val="both"/>
      </w:pPr>
      <w:r>
        <w:rPr>
          <w:rFonts w:ascii="Times New Roman"/>
          <w:b w:val="false"/>
          <w:i w:val="false"/>
          <w:color w:val="000000"/>
          <w:sz w:val="28"/>
        </w:rPr>
        <w:t xml:space="preserve">
      14. Члены жилищно-строительного кооператива обязаны: </w:t>
      </w:r>
    </w:p>
    <w:bookmarkEnd w:id="724"/>
    <w:bookmarkStart w:name="z758" w:id="725"/>
    <w:p>
      <w:pPr>
        <w:spacing w:after="0"/>
        <w:ind w:left="0"/>
        <w:jc w:val="both"/>
      </w:pPr>
      <w:r>
        <w:rPr>
          <w:rFonts w:ascii="Times New Roman"/>
          <w:b w:val="false"/>
          <w:i w:val="false"/>
          <w:color w:val="000000"/>
          <w:sz w:val="28"/>
        </w:rPr>
        <w:t>
      1) соблюдать устав жилищно-строительного кооператива;</w:t>
      </w:r>
    </w:p>
    <w:bookmarkEnd w:id="725"/>
    <w:bookmarkStart w:name="z759" w:id="726"/>
    <w:p>
      <w:pPr>
        <w:spacing w:after="0"/>
        <w:ind w:left="0"/>
        <w:jc w:val="both"/>
      </w:pPr>
      <w:r>
        <w:rPr>
          <w:rFonts w:ascii="Times New Roman"/>
          <w:b w:val="false"/>
          <w:i w:val="false"/>
          <w:color w:val="000000"/>
          <w:sz w:val="28"/>
        </w:rPr>
        <w:t>
      2) выполнять решения общего собрания жилищно-строительного кооператива;</w:t>
      </w:r>
    </w:p>
    <w:bookmarkEnd w:id="726"/>
    <w:bookmarkStart w:name="z760" w:id="727"/>
    <w:p>
      <w:pPr>
        <w:spacing w:after="0"/>
        <w:ind w:left="0"/>
        <w:jc w:val="both"/>
      </w:pPr>
      <w:r>
        <w:rPr>
          <w:rFonts w:ascii="Times New Roman"/>
          <w:b w:val="false"/>
          <w:i w:val="false"/>
          <w:color w:val="000000"/>
          <w:sz w:val="28"/>
        </w:rPr>
        <w:t>
      3) выполнять обязательства перед жилищно-строительным кооперативом по участию в его деятельности, определенные уставом жилищно-строительного кооператива;</w:t>
      </w:r>
    </w:p>
    <w:bookmarkEnd w:id="727"/>
    <w:bookmarkStart w:name="z761" w:id="728"/>
    <w:p>
      <w:pPr>
        <w:spacing w:after="0"/>
        <w:ind w:left="0"/>
        <w:jc w:val="both"/>
      </w:pPr>
      <w:r>
        <w:rPr>
          <w:rFonts w:ascii="Times New Roman"/>
          <w:b w:val="false"/>
          <w:i w:val="false"/>
          <w:color w:val="000000"/>
          <w:sz w:val="28"/>
        </w:rPr>
        <w:t>
      4) вносить паевые взносы в соответствии с договором участия в жилищно-строительном кооперативе.</w:t>
      </w:r>
    </w:p>
    <w:bookmarkEnd w:id="728"/>
    <w:bookmarkStart w:name="z762" w:id="729"/>
    <w:p>
      <w:pPr>
        <w:spacing w:after="0"/>
        <w:ind w:left="0"/>
        <w:jc w:val="both"/>
      </w:pPr>
      <w:r>
        <w:rPr>
          <w:rFonts w:ascii="Times New Roman"/>
          <w:b w:val="false"/>
          <w:i w:val="false"/>
          <w:color w:val="000000"/>
          <w:sz w:val="28"/>
        </w:rPr>
        <w:t>
      15. Члены жилищно-строительного кооператива могут нести и другие обязанности, предусмотренные уставом жилищно-строительного кооператива, не противоречащие законам Республики Казахстан.</w:t>
      </w:r>
    </w:p>
    <w:bookmarkEnd w:id="729"/>
    <w:bookmarkStart w:name="z763" w:id="730"/>
    <w:p>
      <w:pPr>
        <w:spacing w:after="0"/>
        <w:ind w:left="0"/>
        <w:jc w:val="both"/>
      </w:pPr>
      <w:r>
        <w:rPr>
          <w:rFonts w:ascii="Times New Roman"/>
          <w:b w:val="false"/>
          <w:i w:val="false"/>
          <w:color w:val="000000"/>
          <w:sz w:val="28"/>
        </w:rPr>
        <w:t>
      Статья 54. Предоставление члену жилищно-строительного кооператива пая</w:t>
      </w:r>
    </w:p>
    <w:bookmarkEnd w:id="730"/>
    <w:bookmarkStart w:name="z764" w:id="731"/>
    <w:p>
      <w:pPr>
        <w:spacing w:after="0"/>
        <w:ind w:left="0"/>
        <w:jc w:val="both"/>
      </w:pPr>
      <w:r>
        <w:rPr>
          <w:rFonts w:ascii="Times New Roman"/>
          <w:b w:val="false"/>
          <w:i w:val="false"/>
          <w:color w:val="000000"/>
          <w:sz w:val="28"/>
        </w:rPr>
        <w:t>
      1. Жилищно-строительный кооператив обязан передать члену жилищно-строительного кооператива его пай не позднее срока, который предусмотрен договором участия в жилищно-строительном кооперативе.</w:t>
      </w:r>
    </w:p>
    <w:bookmarkEnd w:id="731"/>
    <w:bookmarkStart w:name="z765" w:id="732"/>
    <w:p>
      <w:pPr>
        <w:spacing w:after="0"/>
        <w:ind w:left="0"/>
        <w:jc w:val="both"/>
      </w:pPr>
      <w:r>
        <w:rPr>
          <w:rFonts w:ascii="Times New Roman"/>
          <w:b w:val="false"/>
          <w:i w:val="false"/>
          <w:color w:val="000000"/>
          <w:sz w:val="28"/>
        </w:rPr>
        <w:t>
      2. Передача члену жилищно-строительного кооператива его пая в многоквартирном жилом доме осуществляется органом управления жилищно-строительного кооператива на основании передаточного акта после ввода в эксплуатацию построенного многоквартирного жилого дома.</w:t>
      </w:r>
    </w:p>
    <w:bookmarkEnd w:id="732"/>
    <w:bookmarkStart w:name="z766" w:id="733"/>
    <w:p>
      <w:pPr>
        <w:spacing w:after="0"/>
        <w:ind w:left="0"/>
        <w:jc w:val="both"/>
      </w:pPr>
      <w:r>
        <w:rPr>
          <w:rFonts w:ascii="Times New Roman"/>
          <w:b w:val="false"/>
          <w:i w:val="false"/>
          <w:color w:val="000000"/>
          <w:sz w:val="28"/>
        </w:rPr>
        <w:t>
      Статья 55. Финансовая (кредитная) поддержка жилищно-строительных кооперативов</w:t>
      </w:r>
    </w:p>
    <w:bookmarkEnd w:id="733"/>
    <w:bookmarkStart w:name="z767" w:id="734"/>
    <w:p>
      <w:pPr>
        <w:spacing w:after="0"/>
        <w:ind w:left="0"/>
        <w:jc w:val="both"/>
      </w:pPr>
      <w:r>
        <w:rPr>
          <w:rFonts w:ascii="Times New Roman"/>
          <w:b w:val="false"/>
          <w:i w:val="false"/>
          <w:color w:val="000000"/>
          <w:sz w:val="28"/>
        </w:rPr>
        <w:t>
      1. Жилищно-строительные кооперативы могут получать в определенном законодательством Республики Казахстан порядке денежные ссуды и иную финансовую помощь от государства, юридических лиц, основанных на негосударственной форме собственности, граждан.</w:t>
      </w:r>
    </w:p>
    <w:bookmarkEnd w:id="734"/>
    <w:bookmarkStart w:name="z768" w:id="735"/>
    <w:p>
      <w:pPr>
        <w:spacing w:after="0"/>
        <w:ind w:left="0"/>
        <w:jc w:val="both"/>
      </w:pPr>
      <w:r>
        <w:rPr>
          <w:rFonts w:ascii="Times New Roman"/>
          <w:b w:val="false"/>
          <w:i w:val="false"/>
          <w:color w:val="000000"/>
          <w:sz w:val="28"/>
        </w:rPr>
        <w:t>
      2. Жилищно-строительные кооперативы могут также получать кредиты на общих основаниях.</w:t>
      </w:r>
    </w:p>
    <w:bookmarkEnd w:id="735"/>
    <w:bookmarkStart w:name="z769" w:id="736"/>
    <w:p>
      <w:pPr>
        <w:spacing w:after="0"/>
        <w:ind w:left="0"/>
        <w:jc w:val="both"/>
      </w:pPr>
      <w:r>
        <w:rPr>
          <w:rFonts w:ascii="Times New Roman"/>
          <w:b w:val="false"/>
          <w:i w:val="false"/>
          <w:color w:val="000000"/>
          <w:sz w:val="28"/>
        </w:rPr>
        <w:t>
      Статья 56. Устав жилищно-строительного кооператива</w:t>
      </w:r>
    </w:p>
    <w:bookmarkEnd w:id="736"/>
    <w:bookmarkStart w:name="z770" w:id="737"/>
    <w:p>
      <w:pPr>
        <w:spacing w:after="0"/>
        <w:ind w:left="0"/>
        <w:jc w:val="both"/>
      </w:pPr>
      <w:r>
        <w:rPr>
          <w:rFonts w:ascii="Times New Roman"/>
          <w:b w:val="false"/>
          <w:i w:val="false"/>
          <w:color w:val="000000"/>
          <w:sz w:val="28"/>
        </w:rPr>
        <w:t>
      1. Жилищно-строительные кооперативы действуют на основании устава, разработанного в соответствии с типовым уставом жилищно-строительного кооператива и принятого на учредительном собрании жилищно-строительного кооператива.</w:t>
      </w:r>
    </w:p>
    <w:bookmarkEnd w:id="737"/>
    <w:bookmarkStart w:name="z771" w:id="738"/>
    <w:p>
      <w:pPr>
        <w:spacing w:after="0"/>
        <w:ind w:left="0"/>
        <w:jc w:val="both"/>
      </w:pPr>
      <w:r>
        <w:rPr>
          <w:rFonts w:ascii="Times New Roman"/>
          <w:b w:val="false"/>
          <w:i w:val="false"/>
          <w:color w:val="000000"/>
          <w:sz w:val="28"/>
        </w:rPr>
        <w:t>
      2. Устав жилищно-строительного кооператива должен содержать:</w:t>
      </w:r>
    </w:p>
    <w:bookmarkEnd w:id="738"/>
    <w:bookmarkStart w:name="z772" w:id="739"/>
    <w:p>
      <w:pPr>
        <w:spacing w:after="0"/>
        <w:ind w:left="0"/>
        <w:jc w:val="both"/>
      </w:pPr>
      <w:r>
        <w:rPr>
          <w:rFonts w:ascii="Times New Roman"/>
          <w:b w:val="false"/>
          <w:i w:val="false"/>
          <w:color w:val="000000"/>
          <w:sz w:val="28"/>
        </w:rPr>
        <w:t>
      1) наименование, цели и задачи жилищно-строительного кооператива;</w:t>
      </w:r>
    </w:p>
    <w:bookmarkEnd w:id="739"/>
    <w:bookmarkStart w:name="z773" w:id="740"/>
    <w:p>
      <w:pPr>
        <w:spacing w:after="0"/>
        <w:ind w:left="0"/>
        <w:jc w:val="both"/>
      </w:pPr>
      <w:r>
        <w:rPr>
          <w:rFonts w:ascii="Times New Roman"/>
          <w:b w:val="false"/>
          <w:i w:val="false"/>
          <w:color w:val="000000"/>
          <w:sz w:val="28"/>
        </w:rPr>
        <w:t>
      2) место нахождения жилищно-строительного кооператива;</w:t>
      </w:r>
    </w:p>
    <w:bookmarkEnd w:id="740"/>
    <w:bookmarkStart w:name="z774" w:id="741"/>
    <w:p>
      <w:pPr>
        <w:spacing w:after="0"/>
        <w:ind w:left="0"/>
        <w:jc w:val="both"/>
      </w:pPr>
      <w:r>
        <w:rPr>
          <w:rFonts w:ascii="Times New Roman"/>
          <w:b w:val="false"/>
          <w:i w:val="false"/>
          <w:color w:val="000000"/>
          <w:sz w:val="28"/>
        </w:rPr>
        <w:t>
      3) условия, порядок приобретения и прекращения членства жилищно-строительного кооператива, права и обязанности его членов;</w:t>
      </w:r>
    </w:p>
    <w:bookmarkEnd w:id="741"/>
    <w:bookmarkStart w:name="z775" w:id="742"/>
    <w:p>
      <w:pPr>
        <w:spacing w:after="0"/>
        <w:ind w:left="0"/>
        <w:jc w:val="both"/>
      </w:pPr>
      <w:r>
        <w:rPr>
          <w:rFonts w:ascii="Times New Roman"/>
          <w:b w:val="false"/>
          <w:i w:val="false"/>
          <w:color w:val="000000"/>
          <w:sz w:val="28"/>
        </w:rPr>
        <w:t>
      4) порядок внесения паевых взносов членами жилищно-строительного кооператива;</w:t>
      </w:r>
    </w:p>
    <w:bookmarkEnd w:id="742"/>
    <w:bookmarkStart w:name="z776" w:id="743"/>
    <w:p>
      <w:pPr>
        <w:spacing w:after="0"/>
        <w:ind w:left="0"/>
        <w:jc w:val="both"/>
      </w:pPr>
      <w:r>
        <w:rPr>
          <w:rFonts w:ascii="Times New Roman"/>
          <w:b w:val="false"/>
          <w:i w:val="false"/>
          <w:color w:val="000000"/>
          <w:sz w:val="28"/>
        </w:rPr>
        <w:t>
      5) порядок учета членов жилищно-строительного кооператива;</w:t>
      </w:r>
    </w:p>
    <w:bookmarkEnd w:id="743"/>
    <w:bookmarkStart w:name="z777" w:id="744"/>
    <w:p>
      <w:pPr>
        <w:spacing w:after="0"/>
        <w:ind w:left="0"/>
        <w:jc w:val="both"/>
      </w:pPr>
      <w:r>
        <w:rPr>
          <w:rFonts w:ascii="Times New Roman"/>
          <w:b w:val="false"/>
          <w:i w:val="false"/>
          <w:color w:val="000000"/>
          <w:sz w:val="28"/>
        </w:rPr>
        <w:t>
      6) порядок создания, реорганизации и ликвидации жилищно-строительного кооператива;</w:t>
      </w:r>
    </w:p>
    <w:bookmarkEnd w:id="744"/>
    <w:bookmarkStart w:name="z778" w:id="745"/>
    <w:p>
      <w:pPr>
        <w:spacing w:after="0"/>
        <w:ind w:left="0"/>
        <w:jc w:val="both"/>
      </w:pPr>
      <w:r>
        <w:rPr>
          <w:rFonts w:ascii="Times New Roman"/>
          <w:b w:val="false"/>
          <w:i w:val="false"/>
          <w:color w:val="000000"/>
          <w:sz w:val="28"/>
        </w:rPr>
        <w:t xml:space="preserve">
      7) порядок избрания органов управления жилищно-строительного кооператива, срок полномочий и их компетенцию; </w:t>
      </w:r>
    </w:p>
    <w:bookmarkEnd w:id="745"/>
    <w:bookmarkStart w:name="z779" w:id="746"/>
    <w:p>
      <w:pPr>
        <w:spacing w:after="0"/>
        <w:ind w:left="0"/>
        <w:jc w:val="both"/>
      </w:pPr>
      <w:r>
        <w:rPr>
          <w:rFonts w:ascii="Times New Roman"/>
          <w:b w:val="false"/>
          <w:i w:val="false"/>
          <w:color w:val="000000"/>
          <w:sz w:val="28"/>
        </w:rPr>
        <w:t>
      8) порядок внесения изменений и дополнений в устав жилищно-строительного кооператива;</w:t>
      </w:r>
    </w:p>
    <w:bookmarkEnd w:id="746"/>
    <w:bookmarkStart w:name="z780" w:id="747"/>
    <w:p>
      <w:pPr>
        <w:spacing w:after="0"/>
        <w:ind w:left="0"/>
        <w:jc w:val="both"/>
      </w:pPr>
      <w:r>
        <w:rPr>
          <w:rFonts w:ascii="Times New Roman"/>
          <w:b w:val="false"/>
          <w:i w:val="false"/>
          <w:color w:val="000000"/>
          <w:sz w:val="28"/>
        </w:rPr>
        <w:t xml:space="preserve">
      9) иные сведения, предусмотренные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747"/>
    <w:bookmarkStart w:name="z781" w:id="748"/>
    <w:p>
      <w:pPr>
        <w:spacing w:after="0"/>
        <w:ind w:left="0"/>
        <w:jc w:val="both"/>
      </w:pPr>
      <w:r>
        <w:rPr>
          <w:rFonts w:ascii="Times New Roman"/>
          <w:b w:val="false"/>
          <w:i w:val="false"/>
          <w:color w:val="000000"/>
          <w:sz w:val="28"/>
        </w:rPr>
        <w:t>
      3. В уставе жилищно-строительного кооператива могут содержаться и иные положения, не противоречащие законодательству Республики Казахстан.</w:t>
      </w:r>
    </w:p>
    <w:bookmarkEnd w:id="748"/>
    <w:bookmarkStart w:name="z782" w:id="749"/>
    <w:p>
      <w:pPr>
        <w:spacing w:after="0"/>
        <w:ind w:left="0"/>
        <w:jc w:val="both"/>
      </w:pPr>
      <w:r>
        <w:rPr>
          <w:rFonts w:ascii="Times New Roman"/>
          <w:b w:val="false"/>
          <w:i w:val="false"/>
          <w:color w:val="000000"/>
          <w:sz w:val="28"/>
        </w:rPr>
        <w:t>
      4. Устав жилищно-строительного кооператива должен быть утвержден всеми участниками учредительного собрания жилищно-строительного кооператива.</w:t>
      </w:r>
    </w:p>
    <w:bookmarkEnd w:id="749"/>
    <w:bookmarkStart w:name="z783" w:id="750"/>
    <w:p>
      <w:pPr>
        <w:spacing w:after="0"/>
        <w:ind w:left="0"/>
        <w:jc w:val="both"/>
      </w:pPr>
      <w:r>
        <w:rPr>
          <w:rFonts w:ascii="Times New Roman"/>
          <w:b w:val="false"/>
          <w:i w:val="false"/>
          <w:color w:val="000000"/>
          <w:sz w:val="28"/>
        </w:rPr>
        <w:t>
      5. Изменения и дополнения, вносимые в устав жилищно-строительного кооператива, подлежат государственной регистрации.</w:t>
      </w:r>
    </w:p>
    <w:bookmarkEnd w:id="750"/>
    <w:bookmarkStart w:name="z784" w:id="751"/>
    <w:p>
      <w:pPr>
        <w:spacing w:after="0"/>
        <w:ind w:left="0"/>
        <w:jc w:val="both"/>
      </w:pPr>
      <w:r>
        <w:rPr>
          <w:rFonts w:ascii="Times New Roman"/>
          <w:b w:val="false"/>
          <w:i w:val="false"/>
          <w:color w:val="000000"/>
          <w:sz w:val="28"/>
        </w:rPr>
        <w:t>
      Статья 57. Государственная регистрация и осуществление деятельности жилищно-строительного кооператива</w:t>
      </w:r>
    </w:p>
    <w:bookmarkEnd w:id="751"/>
    <w:bookmarkStart w:name="z785" w:id="752"/>
    <w:p>
      <w:pPr>
        <w:spacing w:after="0"/>
        <w:ind w:left="0"/>
        <w:jc w:val="both"/>
      </w:pPr>
      <w:r>
        <w:rPr>
          <w:rFonts w:ascii="Times New Roman"/>
          <w:b w:val="false"/>
          <w:i w:val="false"/>
          <w:color w:val="000000"/>
          <w:sz w:val="28"/>
        </w:rPr>
        <w:t>
      1. Государственная регистрация жилищно-строительного кооператива осуществляется органами юстиции в порядке, определяемом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752"/>
    <w:bookmarkStart w:name="z786" w:id="753"/>
    <w:p>
      <w:pPr>
        <w:spacing w:after="0"/>
        <w:ind w:left="0"/>
        <w:jc w:val="both"/>
      </w:pPr>
      <w:r>
        <w:rPr>
          <w:rFonts w:ascii="Times New Roman"/>
          <w:b w:val="false"/>
          <w:i w:val="false"/>
          <w:color w:val="000000"/>
          <w:sz w:val="28"/>
        </w:rPr>
        <w:t>
      Жилищно-строительный кооператив осуществляет строительство многоквартирного жилого дома в соответствии с требованиями законодательства Республики Казахстан об архитектурной, градостроительной и строительной деятельности.</w:t>
      </w:r>
    </w:p>
    <w:bookmarkEnd w:id="753"/>
    <w:bookmarkStart w:name="z787" w:id="754"/>
    <w:p>
      <w:pPr>
        <w:spacing w:after="0"/>
        <w:ind w:left="0"/>
        <w:jc w:val="both"/>
      </w:pPr>
      <w:r>
        <w:rPr>
          <w:rFonts w:ascii="Times New Roman"/>
          <w:b w:val="false"/>
          <w:i w:val="false"/>
          <w:color w:val="000000"/>
          <w:sz w:val="28"/>
        </w:rPr>
        <w:t>
      2. Местом нахождения жилищно-строительного кооператива признается место нахождения постоянно действующего исполнительного органа жилищно-строительного кооператива.</w:t>
      </w:r>
    </w:p>
    <w:bookmarkEnd w:id="754"/>
    <w:bookmarkStart w:name="z788" w:id="755"/>
    <w:p>
      <w:pPr>
        <w:spacing w:after="0"/>
        <w:ind w:left="0"/>
        <w:jc w:val="both"/>
      </w:pPr>
      <w:r>
        <w:rPr>
          <w:rFonts w:ascii="Times New Roman"/>
          <w:b w:val="false"/>
          <w:i w:val="false"/>
          <w:color w:val="000000"/>
          <w:sz w:val="28"/>
        </w:rPr>
        <w:t xml:space="preserve">
      3. При изменении места нахождения исполнительный орган жилищно-строительного кооператива обязан известить органы юстиции. </w:t>
      </w:r>
    </w:p>
    <w:bookmarkEnd w:id="755"/>
    <w:bookmarkStart w:name="z789" w:id="756"/>
    <w:p>
      <w:pPr>
        <w:spacing w:after="0"/>
        <w:ind w:left="0"/>
        <w:jc w:val="both"/>
      </w:pPr>
      <w:r>
        <w:rPr>
          <w:rFonts w:ascii="Times New Roman"/>
          <w:b w:val="false"/>
          <w:i w:val="false"/>
          <w:color w:val="000000"/>
          <w:sz w:val="28"/>
        </w:rPr>
        <w:t>
      4. Жилищно-строительный кооператив обладает следующими полномочиями:</w:t>
      </w:r>
    </w:p>
    <w:bookmarkEnd w:id="756"/>
    <w:bookmarkStart w:name="z790" w:id="757"/>
    <w:p>
      <w:pPr>
        <w:spacing w:after="0"/>
        <w:ind w:left="0"/>
        <w:jc w:val="both"/>
      </w:pPr>
      <w:r>
        <w:rPr>
          <w:rFonts w:ascii="Times New Roman"/>
          <w:b w:val="false"/>
          <w:i w:val="false"/>
          <w:color w:val="000000"/>
          <w:sz w:val="28"/>
        </w:rPr>
        <w:t>
      1) заниматься деятельностью, направленной исключительно на строительство многоквартирного жилого дома;</w:t>
      </w:r>
    </w:p>
    <w:bookmarkEnd w:id="757"/>
    <w:bookmarkStart w:name="z791" w:id="758"/>
    <w:p>
      <w:pPr>
        <w:spacing w:after="0"/>
        <w:ind w:left="0"/>
        <w:jc w:val="both"/>
      </w:pPr>
      <w:r>
        <w:rPr>
          <w:rFonts w:ascii="Times New Roman"/>
          <w:b w:val="false"/>
          <w:i w:val="false"/>
          <w:color w:val="000000"/>
          <w:sz w:val="28"/>
        </w:rPr>
        <w:t>
      2) обжаловать в суд акты государственных органов либо действия (бездействие) их должностных лиц, акты органов местного самоуправления, нарушающие права жилищно-строительного кооператива;</w:t>
      </w:r>
    </w:p>
    <w:bookmarkEnd w:id="758"/>
    <w:bookmarkStart w:name="z792" w:id="759"/>
    <w:p>
      <w:pPr>
        <w:spacing w:after="0"/>
        <w:ind w:left="0"/>
        <w:jc w:val="both"/>
      </w:pPr>
      <w:r>
        <w:rPr>
          <w:rFonts w:ascii="Times New Roman"/>
          <w:b w:val="false"/>
          <w:i w:val="false"/>
          <w:color w:val="000000"/>
          <w:sz w:val="28"/>
        </w:rPr>
        <w:t>
      3) осуществлять иные права юридического лица, необходимые для достижения целей, предусмотренных уставом жилищно-строительного кооператива.";</w:t>
      </w:r>
    </w:p>
    <w:bookmarkEnd w:id="759"/>
    <w:bookmarkStart w:name="z793" w:id="760"/>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пункте 1</w:t>
      </w:r>
      <w:r>
        <w:rPr>
          <w:rFonts w:ascii="Times New Roman"/>
          <w:b w:val="false"/>
          <w:i w:val="false"/>
          <w:color w:val="000000"/>
          <w:sz w:val="28"/>
        </w:rPr>
        <w:t xml:space="preserve"> статьи 58 слова "жилищного или" исключить;</w:t>
      </w:r>
    </w:p>
    <w:bookmarkEnd w:id="760"/>
    <w:bookmarkStart w:name="z794" w:id="761"/>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статью 59</w:t>
      </w:r>
      <w:r>
        <w:rPr>
          <w:rFonts w:ascii="Times New Roman"/>
          <w:b w:val="false"/>
          <w:i w:val="false"/>
          <w:color w:val="000000"/>
          <w:sz w:val="28"/>
        </w:rPr>
        <w:t xml:space="preserve"> изложить в следующей редакции: </w:t>
      </w:r>
    </w:p>
    <w:bookmarkEnd w:id="761"/>
    <w:bookmarkStart w:name="z795" w:id="762"/>
    <w:p>
      <w:pPr>
        <w:spacing w:after="0"/>
        <w:ind w:left="0"/>
        <w:jc w:val="both"/>
      </w:pPr>
      <w:r>
        <w:rPr>
          <w:rFonts w:ascii="Times New Roman"/>
          <w:b w:val="false"/>
          <w:i w:val="false"/>
          <w:color w:val="000000"/>
          <w:sz w:val="28"/>
        </w:rPr>
        <w:t>
      "Статья 59. Прекращение членства в жилищно-строительном кооперативе</w:t>
      </w:r>
    </w:p>
    <w:bookmarkEnd w:id="762"/>
    <w:bookmarkStart w:name="z796" w:id="763"/>
    <w:p>
      <w:pPr>
        <w:spacing w:after="0"/>
        <w:ind w:left="0"/>
        <w:jc w:val="both"/>
      </w:pPr>
      <w:r>
        <w:rPr>
          <w:rFonts w:ascii="Times New Roman"/>
          <w:b w:val="false"/>
          <w:i w:val="false"/>
          <w:color w:val="000000"/>
          <w:sz w:val="28"/>
        </w:rPr>
        <w:t>
      1. Членство в жилищно-строительном кооперативе прекращается в случаях:</w:t>
      </w:r>
    </w:p>
    <w:bookmarkEnd w:id="763"/>
    <w:bookmarkStart w:name="z797" w:id="764"/>
    <w:p>
      <w:pPr>
        <w:spacing w:after="0"/>
        <w:ind w:left="0"/>
        <w:jc w:val="both"/>
      </w:pPr>
      <w:r>
        <w:rPr>
          <w:rFonts w:ascii="Times New Roman"/>
          <w:b w:val="false"/>
          <w:i w:val="false"/>
          <w:color w:val="000000"/>
          <w:sz w:val="28"/>
        </w:rPr>
        <w:t>
      1) добровольного выхода;</w:t>
      </w:r>
    </w:p>
    <w:bookmarkEnd w:id="764"/>
    <w:bookmarkStart w:name="z798" w:id="765"/>
    <w:p>
      <w:pPr>
        <w:spacing w:after="0"/>
        <w:ind w:left="0"/>
        <w:jc w:val="both"/>
      </w:pPr>
      <w:r>
        <w:rPr>
          <w:rFonts w:ascii="Times New Roman"/>
          <w:b w:val="false"/>
          <w:i w:val="false"/>
          <w:color w:val="000000"/>
          <w:sz w:val="28"/>
        </w:rPr>
        <w:t>
      2) утраты или отчуждения права на пай путем продажи, дарения, распоряжения иным образом;</w:t>
      </w:r>
    </w:p>
    <w:bookmarkEnd w:id="765"/>
    <w:bookmarkStart w:name="z799" w:id="766"/>
    <w:p>
      <w:pPr>
        <w:spacing w:after="0"/>
        <w:ind w:left="0"/>
        <w:jc w:val="both"/>
      </w:pPr>
      <w:r>
        <w:rPr>
          <w:rFonts w:ascii="Times New Roman"/>
          <w:b w:val="false"/>
          <w:i w:val="false"/>
          <w:color w:val="000000"/>
          <w:sz w:val="28"/>
        </w:rPr>
        <w:t>
      3) исключения по решению общего собрания жилищно-строительного кооператива или суда;</w:t>
      </w:r>
    </w:p>
    <w:bookmarkEnd w:id="766"/>
    <w:bookmarkStart w:name="z800" w:id="767"/>
    <w:p>
      <w:pPr>
        <w:spacing w:after="0"/>
        <w:ind w:left="0"/>
        <w:jc w:val="both"/>
      </w:pPr>
      <w:r>
        <w:rPr>
          <w:rFonts w:ascii="Times New Roman"/>
          <w:b w:val="false"/>
          <w:i w:val="false"/>
          <w:color w:val="000000"/>
          <w:sz w:val="28"/>
        </w:rPr>
        <w:t xml:space="preserve">
      4) смерти члена жилищно-строительного кооператива, признания его безвестно отсутствующим или объявления умершим в порядке, определенном законодательством Республики Казахстан; </w:t>
      </w:r>
    </w:p>
    <w:bookmarkEnd w:id="767"/>
    <w:bookmarkStart w:name="z801" w:id="768"/>
    <w:p>
      <w:pPr>
        <w:spacing w:after="0"/>
        <w:ind w:left="0"/>
        <w:jc w:val="both"/>
      </w:pPr>
      <w:r>
        <w:rPr>
          <w:rFonts w:ascii="Times New Roman"/>
          <w:b w:val="false"/>
          <w:i w:val="false"/>
          <w:color w:val="000000"/>
          <w:sz w:val="28"/>
        </w:rPr>
        <w:t>
      5) ликвидации жилищно-строительного кооператива.</w:t>
      </w:r>
    </w:p>
    <w:bookmarkEnd w:id="768"/>
    <w:bookmarkStart w:name="z802" w:id="769"/>
    <w:p>
      <w:pPr>
        <w:spacing w:after="0"/>
        <w:ind w:left="0"/>
        <w:jc w:val="both"/>
      </w:pPr>
      <w:r>
        <w:rPr>
          <w:rFonts w:ascii="Times New Roman"/>
          <w:b w:val="false"/>
          <w:i w:val="false"/>
          <w:color w:val="000000"/>
          <w:sz w:val="28"/>
        </w:rPr>
        <w:t>
      2. Прекращение членства в жилищно-строительном кооперативе в случае отчуждения или утраты членом жилищно-строительного кооператива права на пай в жилищно-строительном кооперативе оформляется решением исполнительного органа жилищно-строительного кооператива.</w:t>
      </w:r>
    </w:p>
    <w:bookmarkEnd w:id="769"/>
    <w:bookmarkStart w:name="z803" w:id="770"/>
    <w:p>
      <w:pPr>
        <w:spacing w:after="0"/>
        <w:ind w:left="0"/>
        <w:jc w:val="both"/>
      </w:pPr>
      <w:r>
        <w:rPr>
          <w:rFonts w:ascii="Times New Roman"/>
          <w:b w:val="false"/>
          <w:i w:val="false"/>
          <w:color w:val="000000"/>
          <w:sz w:val="28"/>
        </w:rPr>
        <w:t>
      Член жилищно-строительного кооператива, право на пай в жилищно-строительном кооперативе которого отчуждено или утрачено в соответствии с подпунктом 2) пункта 1 настоящей статьи, информирует об этом орган управления жилищно-строительного кооператива. Данную информацию органу управления жилищно-строительного кооператива могут предоставить лица, получившие право на пай в жилищно-строительном кооперативе.";</w:t>
      </w:r>
    </w:p>
    <w:bookmarkEnd w:id="770"/>
    <w:bookmarkStart w:name="z804" w:id="771"/>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пункт 3</w:t>
      </w:r>
      <w:r>
        <w:rPr>
          <w:rFonts w:ascii="Times New Roman"/>
          <w:b w:val="false"/>
          <w:i w:val="false"/>
          <w:color w:val="000000"/>
          <w:sz w:val="28"/>
        </w:rPr>
        <w:t xml:space="preserve"> статьи 60 исключить;  </w:t>
      </w:r>
    </w:p>
    <w:bookmarkEnd w:id="771"/>
    <w:bookmarkStart w:name="z805" w:id="772"/>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статьи 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следующей редакции:   </w:t>
      </w:r>
    </w:p>
    <w:bookmarkEnd w:id="772"/>
    <w:bookmarkStart w:name="z806" w:id="773"/>
    <w:p>
      <w:pPr>
        <w:spacing w:after="0"/>
        <w:ind w:left="0"/>
        <w:jc w:val="both"/>
      </w:pPr>
      <w:r>
        <w:rPr>
          <w:rFonts w:ascii="Times New Roman"/>
          <w:b w:val="false"/>
          <w:i w:val="false"/>
          <w:color w:val="000000"/>
          <w:sz w:val="28"/>
        </w:rPr>
        <w:t xml:space="preserve">
      "Статья 61. Исключение из жилищно-строительного кооператива  </w:t>
      </w:r>
    </w:p>
    <w:bookmarkEnd w:id="773"/>
    <w:bookmarkStart w:name="z807" w:id="774"/>
    <w:p>
      <w:pPr>
        <w:spacing w:after="0"/>
        <w:ind w:left="0"/>
        <w:jc w:val="both"/>
      </w:pPr>
      <w:r>
        <w:rPr>
          <w:rFonts w:ascii="Times New Roman"/>
          <w:b w:val="false"/>
          <w:i w:val="false"/>
          <w:color w:val="000000"/>
          <w:sz w:val="28"/>
        </w:rPr>
        <w:t>
      Член жилищно-строительного кооператива, допустивший просрочку оплаты паевых взносов более чем на три месяца от предусмотренного договором участия в жилищно-строительном кооперативе срока, может быть исключен из жилищно-строительного кооператива решением общего собрания жилищно-строительного кооператива.</w:t>
      </w:r>
    </w:p>
    <w:bookmarkEnd w:id="774"/>
    <w:bookmarkStart w:name="z808" w:id="775"/>
    <w:p>
      <w:pPr>
        <w:spacing w:after="0"/>
        <w:ind w:left="0"/>
        <w:jc w:val="both"/>
      </w:pPr>
      <w:r>
        <w:rPr>
          <w:rFonts w:ascii="Times New Roman"/>
          <w:b w:val="false"/>
          <w:i w:val="false"/>
          <w:color w:val="000000"/>
          <w:sz w:val="28"/>
        </w:rPr>
        <w:t>
      Член жилищно-строительного кооператива должен быть извещен в письменной форме путем направления извещения нарочно, заказным письмом с уведомлением о вручении, посредством сотовой связи или электронной почты, а также с использованием иных средств связи, обеспечивающих фиксирование извещения, не позднее чем за десять календарных дней исполнительным органом жилищно-строительного кооператива о причинах вынесения на общее собрание жилищно-строительного кооператива вопроса о его исключении из жилищно-строительного кооператива. На общем собрании жилищно-строительного кооператива члену жилищно-строительного кооператива должно быть предоставлено право высказать мнение по вопросу исключения его из жилищно-строительного кооператива.</w:t>
      </w:r>
    </w:p>
    <w:bookmarkEnd w:id="775"/>
    <w:bookmarkStart w:name="z809" w:id="776"/>
    <w:p>
      <w:pPr>
        <w:spacing w:after="0"/>
        <w:ind w:left="0"/>
        <w:jc w:val="both"/>
      </w:pPr>
      <w:r>
        <w:rPr>
          <w:rFonts w:ascii="Times New Roman"/>
          <w:b w:val="false"/>
          <w:i w:val="false"/>
          <w:color w:val="000000"/>
          <w:sz w:val="28"/>
        </w:rPr>
        <w:t>
      В случаях неявки исключаемого члена жилищно-строительного кооператива и отсутствия заявления от него о переносе общего собрания жилищно-строительного кооператива участники общего собрания жилищно-строительного кооператива вправе принять решение об исключении члена жилищно-строительного кооператива без его участия. На общем собрании жилищно-строительного кооператива должно присутствовать более половины членов жилищно-строительного кооператива. Решение общего собрания жилищно-строительного кооператива принимается большинством голосов участников общего собрания жилищно-строительного кооператива. При этом количество голосов у каждого члена жилищно-строительного кооператива при принятии решений пропорционально количеству его паев в жилищно-строительном кооперативе.</w:t>
      </w:r>
    </w:p>
    <w:bookmarkEnd w:id="776"/>
    <w:bookmarkStart w:name="z810" w:id="777"/>
    <w:p>
      <w:pPr>
        <w:spacing w:after="0"/>
        <w:ind w:left="0"/>
        <w:jc w:val="both"/>
      </w:pPr>
      <w:r>
        <w:rPr>
          <w:rFonts w:ascii="Times New Roman"/>
          <w:b w:val="false"/>
          <w:i w:val="false"/>
          <w:color w:val="000000"/>
          <w:sz w:val="28"/>
        </w:rPr>
        <w:t>
      Решение общего собрания об исключении из жилищно-строительного кооператива члена жилищно-строительного кооператива может быть обжаловано в суд.</w:t>
      </w:r>
    </w:p>
    <w:bookmarkEnd w:id="777"/>
    <w:bookmarkStart w:name="z811" w:id="778"/>
    <w:p>
      <w:pPr>
        <w:spacing w:after="0"/>
        <w:ind w:left="0"/>
        <w:jc w:val="both"/>
      </w:pPr>
      <w:r>
        <w:rPr>
          <w:rFonts w:ascii="Times New Roman"/>
          <w:b w:val="false"/>
          <w:i w:val="false"/>
          <w:color w:val="000000"/>
          <w:sz w:val="28"/>
        </w:rPr>
        <w:t>
      Статья 62. Последствия исключения или добровольного выхода из жилищно-строительного кооператива</w:t>
      </w:r>
    </w:p>
    <w:bookmarkEnd w:id="778"/>
    <w:bookmarkStart w:name="z812" w:id="779"/>
    <w:p>
      <w:pPr>
        <w:spacing w:after="0"/>
        <w:ind w:left="0"/>
        <w:jc w:val="both"/>
      </w:pPr>
      <w:r>
        <w:rPr>
          <w:rFonts w:ascii="Times New Roman"/>
          <w:b w:val="false"/>
          <w:i w:val="false"/>
          <w:color w:val="000000"/>
          <w:sz w:val="28"/>
        </w:rPr>
        <w:t>
      1. При исключении из жилищно-строительного кооператива по решению общего собрания жилищно-строительного кооператива или суда исключенный член жилищно-строительного кооператива самостоятельно реализует или уступает принадлежащий ему пай в жилищно-строительном кооперативе по рыночной стоимости.</w:t>
      </w:r>
    </w:p>
    <w:bookmarkEnd w:id="779"/>
    <w:bookmarkStart w:name="z813" w:id="780"/>
    <w:p>
      <w:pPr>
        <w:spacing w:after="0"/>
        <w:ind w:left="0"/>
        <w:jc w:val="both"/>
      </w:pPr>
      <w:r>
        <w:rPr>
          <w:rFonts w:ascii="Times New Roman"/>
          <w:b w:val="false"/>
          <w:i w:val="false"/>
          <w:color w:val="000000"/>
          <w:sz w:val="28"/>
        </w:rPr>
        <w:t>
      В случае если исключенным членом жилищно-строительного кооператива в течение одного месяца не был реализован принадлежащий ему пай, то в дальнейшем реализация пая, принадлежащего исключенному члену жилищно-строительного кооператива, производится исполнительным органом жилищно-строительного кооператива.</w:t>
      </w:r>
    </w:p>
    <w:bookmarkEnd w:id="780"/>
    <w:bookmarkStart w:name="z814" w:id="781"/>
    <w:p>
      <w:pPr>
        <w:spacing w:after="0"/>
        <w:ind w:left="0"/>
        <w:jc w:val="both"/>
      </w:pPr>
      <w:r>
        <w:rPr>
          <w:rFonts w:ascii="Times New Roman"/>
          <w:b w:val="false"/>
          <w:i w:val="false"/>
          <w:color w:val="000000"/>
          <w:sz w:val="28"/>
        </w:rPr>
        <w:t>
      2. Член жилищно-строительного кооператива добровольно выходит из жилищно-строительного кооператива при самостоятельной реализации или уступке принадлежащего ему пая в жилищно-строительном кооперативе.</w:t>
      </w:r>
    </w:p>
    <w:bookmarkEnd w:id="781"/>
    <w:bookmarkStart w:name="z815" w:id="782"/>
    <w:p>
      <w:pPr>
        <w:spacing w:after="0"/>
        <w:ind w:left="0"/>
        <w:jc w:val="both"/>
      </w:pPr>
      <w:r>
        <w:rPr>
          <w:rFonts w:ascii="Times New Roman"/>
          <w:b w:val="false"/>
          <w:i w:val="false"/>
          <w:color w:val="000000"/>
          <w:sz w:val="28"/>
        </w:rPr>
        <w:t xml:space="preserve">
      Членство в жилищно-строительном кооперативе прекращается в порядке, определенном </w:t>
      </w:r>
      <w:r>
        <w:rPr>
          <w:rFonts w:ascii="Times New Roman"/>
          <w:b w:val="false"/>
          <w:i w:val="false"/>
          <w:color w:val="000000"/>
          <w:sz w:val="28"/>
        </w:rPr>
        <w:t>статьями 59</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настоящего Закона.</w:t>
      </w:r>
    </w:p>
    <w:bookmarkEnd w:id="782"/>
    <w:bookmarkStart w:name="z816" w:id="783"/>
    <w:p>
      <w:pPr>
        <w:spacing w:after="0"/>
        <w:ind w:left="0"/>
        <w:jc w:val="both"/>
      </w:pPr>
      <w:r>
        <w:rPr>
          <w:rFonts w:ascii="Times New Roman"/>
          <w:b w:val="false"/>
          <w:i w:val="false"/>
          <w:color w:val="000000"/>
          <w:sz w:val="28"/>
        </w:rPr>
        <w:t>
      3. Стоимость пая при реализации не может быть менее суммы денег, предусмотренной договором участия в жилищно-строительном кооперативе, заключенным с исключенным членом жилищно-строительного кооператива.</w:t>
      </w:r>
    </w:p>
    <w:bookmarkEnd w:id="783"/>
    <w:bookmarkStart w:name="z817" w:id="784"/>
    <w:p>
      <w:pPr>
        <w:spacing w:after="0"/>
        <w:ind w:left="0"/>
        <w:jc w:val="both"/>
      </w:pPr>
      <w:r>
        <w:rPr>
          <w:rFonts w:ascii="Times New Roman"/>
          <w:b w:val="false"/>
          <w:i w:val="false"/>
          <w:color w:val="000000"/>
          <w:sz w:val="28"/>
        </w:rPr>
        <w:t>
      Деньги, полученные от реализации пая, распределяются в следующем порядке:</w:t>
      </w:r>
    </w:p>
    <w:bookmarkEnd w:id="784"/>
    <w:bookmarkStart w:name="z818" w:id="785"/>
    <w:p>
      <w:pPr>
        <w:spacing w:after="0"/>
        <w:ind w:left="0"/>
        <w:jc w:val="both"/>
      </w:pPr>
      <w:r>
        <w:rPr>
          <w:rFonts w:ascii="Times New Roman"/>
          <w:b w:val="false"/>
          <w:i w:val="false"/>
          <w:color w:val="000000"/>
          <w:sz w:val="28"/>
        </w:rPr>
        <w:t>
      возвращаются деньги, внесенные исключенным членом жилищно-строительного кооператива;</w:t>
      </w:r>
    </w:p>
    <w:bookmarkEnd w:id="785"/>
    <w:bookmarkStart w:name="z819" w:id="786"/>
    <w:p>
      <w:pPr>
        <w:spacing w:after="0"/>
        <w:ind w:left="0"/>
        <w:jc w:val="both"/>
      </w:pPr>
      <w:r>
        <w:rPr>
          <w:rFonts w:ascii="Times New Roman"/>
          <w:b w:val="false"/>
          <w:i w:val="false"/>
          <w:color w:val="000000"/>
          <w:sz w:val="28"/>
        </w:rPr>
        <w:t>
      жилищно-строительному кооперативу перечисляется сумма задолженности исключенного члена жилищно-строительного кооператива.</w:t>
      </w:r>
    </w:p>
    <w:bookmarkEnd w:id="786"/>
    <w:bookmarkStart w:name="z820" w:id="787"/>
    <w:p>
      <w:pPr>
        <w:spacing w:after="0"/>
        <w:ind w:left="0"/>
        <w:jc w:val="both"/>
      </w:pPr>
      <w:r>
        <w:rPr>
          <w:rFonts w:ascii="Times New Roman"/>
          <w:b w:val="false"/>
          <w:i w:val="false"/>
          <w:color w:val="000000"/>
          <w:sz w:val="28"/>
        </w:rPr>
        <w:t>
      4. Сумма, оставшаяся после выплат, указанных в пункте 3 настоящей статьи, распределяется между жилищно-строительным кооперативом и исключенным членом жилищно-строительного кооператива в равных долях.</w:t>
      </w:r>
    </w:p>
    <w:bookmarkEnd w:id="787"/>
    <w:bookmarkStart w:name="z821" w:id="788"/>
    <w:p>
      <w:pPr>
        <w:spacing w:after="0"/>
        <w:ind w:left="0"/>
        <w:jc w:val="both"/>
      </w:pPr>
      <w:r>
        <w:rPr>
          <w:rFonts w:ascii="Times New Roman"/>
          <w:b w:val="false"/>
          <w:i w:val="false"/>
          <w:color w:val="000000"/>
          <w:sz w:val="28"/>
        </w:rPr>
        <w:t>
      Статья 63. Внесение членом жилищно-строительного кооператива полной суммы паевого взноса</w:t>
      </w:r>
    </w:p>
    <w:bookmarkEnd w:id="788"/>
    <w:bookmarkStart w:name="z822" w:id="789"/>
    <w:p>
      <w:pPr>
        <w:spacing w:after="0"/>
        <w:ind w:left="0"/>
        <w:jc w:val="both"/>
      </w:pPr>
      <w:r>
        <w:rPr>
          <w:rFonts w:ascii="Times New Roman"/>
          <w:b w:val="false"/>
          <w:i w:val="false"/>
          <w:color w:val="000000"/>
          <w:sz w:val="28"/>
        </w:rPr>
        <w:t>
      Член жилищно-строительного кооператива обязан внести полную сумму паевого взноса до приемки многоквартирного жилого дома в эксплуатацию.";</w:t>
      </w:r>
    </w:p>
    <w:bookmarkEnd w:id="789"/>
    <w:bookmarkStart w:name="z823" w:id="790"/>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статьи 64</w:t>
      </w:r>
      <w:r>
        <w:rPr>
          <w:rFonts w:ascii="Times New Roman"/>
          <w:b w:val="false"/>
          <w:i w:val="false"/>
          <w:color w:val="000000"/>
          <w:sz w:val="28"/>
        </w:rPr>
        <w:t xml:space="preserve"> и </w:t>
      </w:r>
      <w:r>
        <w:rPr>
          <w:rFonts w:ascii="Times New Roman"/>
          <w:b w:val="false"/>
          <w:i w:val="false"/>
          <w:color w:val="000000"/>
          <w:sz w:val="28"/>
        </w:rPr>
        <w:t>65</w:t>
      </w:r>
      <w:r>
        <w:rPr>
          <w:rFonts w:ascii="Times New Roman"/>
          <w:b w:val="false"/>
          <w:i w:val="false"/>
          <w:color w:val="000000"/>
          <w:sz w:val="28"/>
        </w:rPr>
        <w:t xml:space="preserve"> исключить;</w:t>
      </w:r>
    </w:p>
    <w:bookmarkEnd w:id="790"/>
    <w:bookmarkStart w:name="z824" w:id="791"/>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статью 66</w:t>
      </w:r>
      <w:r>
        <w:rPr>
          <w:rFonts w:ascii="Times New Roman"/>
          <w:b w:val="false"/>
          <w:i w:val="false"/>
          <w:color w:val="000000"/>
          <w:sz w:val="28"/>
        </w:rPr>
        <w:t xml:space="preserve"> изложить в следующей редакции:</w:t>
      </w:r>
    </w:p>
    <w:bookmarkEnd w:id="791"/>
    <w:bookmarkStart w:name="z825" w:id="792"/>
    <w:p>
      <w:pPr>
        <w:spacing w:after="0"/>
        <w:ind w:left="0"/>
        <w:jc w:val="both"/>
      </w:pPr>
      <w:r>
        <w:rPr>
          <w:rFonts w:ascii="Times New Roman"/>
          <w:b w:val="false"/>
          <w:i w:val="false"/>
          <w:color w:val="000000"/>
          <w:sz w:val="28"/>
        </w:rPr>
        <w:t>
      "Статья 66. Прекращение деятельности жилищно-строительного кооператива</w:t>
      </w:r>
    </w:p>
    <w:bookmarkEnd w:id="792"/>
    <w:bookmarkStart w:name="z826" w:id="793"/>
    <w:p>
      <w:pPr>
        <w:spacing w:after="0"/>
        <w:ind w:left="0"/>
        <w:jc w:val="both"/>
      </w:pPr>
      <w:r>
        <w:rPr>
          <w:rFonts w:ascii="Times New Roman"/>
          <w:b w:val="false"/>
          <w:i w:val="false"/>
          <w:color w:val="000000"/>
          <w:sz w:val="28"/>
        </w:rPr>
        <w:t>
      1. Завершение строительства многоквартирного жилого дома оформляется актом приемки объекта в эксплуатацию в соответствии с законодательством Республики Казахстан об архитектурной, градостроительной и строительной деятельности.</w:t>
      </w:r>
    </w:p>
    <w:bookmarkEnd w:id="793"/>
    <w:bookmarkStart w:name="z827" w:id="794"/>
    <w:p>
      <w:pPr>
        <w:spacing w:after="0"/>
        <w:ind w:left="0"/>
        <w:jc w:val="both"/>
      </w:pPr>
      <w:r>
        <w:rPr>
          <w:rFonts w:ascii="Times New Roman"/>
          <w:b w:val="false"/>
          <w:i w:val="false"/>
          <w:color w:val="000000"/>
          <w:sz w:val="28"/>
        </w:rPr>
        <w:t>
      Акт приемки объекта в эксплуатацию является основанием для внесения в информационную систему правового кадастра идентификационных и технических сведений об объекте и (или) его составляющих на вновь созданное недвижимое имущество, регистрации прав на недвижимое имущество.</w:t>
      </w:r>
    </w:p>
    <w:bookmarkEnd w:id="794"/>
    <w:bookmarkStart w:name="z828" w:id="795"/>
    <w:p>
      <w:pPr>
        <w:spacing w:after="0"/>
        <w:ind w:left="0"/>
        <w:jc w:val="both"/>
      </w:pPr>
      <w:r>
        <w:rPr>
          <w:rFonts w:ascii="Times New Roman"/>
          <w:b w:val="false"/>
          <w:i w:val="false"/>
          <w:color w:val="000000"/>
          <w:sz w:val="28"/>
        </w:rPr>
        <w:t>
      2. После регистрации акта приемки объекта в эксплуатацию и оформления права собственности первого собственника квартиры, нежилого помещения исполнительный орган жилищно-строительного кооператива обеспечивает в месячный срок регистрацию объекта кондоминиума.</w:t>
      </w:r>
    </w:p>
    <w:bookmarkEnd w:id="795"/>
    <w:bookmarkStart w:name="z829" w:id="796"/>
    <w:p>
      <w:pPr>
        <w:spacing w:after="0"/>
        <w:ind w:left="0"/>
        <w:jc w:val="both"/>
      </w:pPr>
      <w:r>
        <w:rPr>
          <w:rFonts w:ascii="Times New Roman"/>
          <w:b w:val="false"/>
          <w:i w:val="false"/>
          <w:color w:val="000000"/>
          <w:sz w:val="28"/>
        </w:rPr>
        <w:t>
      3. Члены жилищно-строительного кооператива обязаны зарегистрировать право собственности на квартиры, нежилые помещения в порядке, определенном для регистрации недвижимости.</w:t>
      </w:r>
    </w:p>
    <w:bookmarkEnd w:id="796"/>
    <w:bookmarkStart w:name="z830" w:id="797"/>
    <w:p>
      <w:pPr>
        <w:spacing w:after="0"/>
        <w:ind w:left="0"/>
        <w:jc w:val="both"/>
      </w:pPr>
      <w:r>
        <w:rPr>
          <w:rFonts w:ascii="Times New Roman"/>
          <w:b w:val="false"/>
          <w:i w:val="false"/>
          <w:color w:val="000000"/>
          <w:sz w:val="28"/>
        </w:rPr>
        <w:t xml:space="preserve">
      4. Право требования по устранению недостатков строительства многоквартирного жилого дома, выявленных в пределах гарантийного срока, возникает у жилищно-строительного кооператива, собственника квартиры, нежилого помещения, объединения собственников имущества, простого товарищества. </w:t>
      </w:r>
    </w:p>
    <w:bookmarkEnd w:id="797"/>
    <w:bookmarkStart w:name="z831" w:id="798"/>
    <w:p>
      <w:pPr>
        <w:spacing w:after="0"/>
        <w:ind w:left="0"/>
        <w:jc w:val="both"/>
      </w:pPr>
      <w:r>
        <w:rPr>
          <w:rFonts w:ascii="Times New Roman"/>
          <w:b w:val="false"/>
          <w:i w:val="false"/>
          <w:color w:val="000000"/>
          <w:sz w:val="28"/>
        </w:rPr>
        <w:t>
      Данное положение должно быть предусмотрено в договоре строительного подряда между жилищно-строительным кооперативом и подрядчиком.</w:t>
      </w:r>
    </w:p>
    <w:bookmarkEnd w:id="798"/>
    <w:bookmarkStart w:name="z832" w:id="799"/>
    <w:p>
      <w:pPr>
        <w:spacing w:after="0"/>
        <w:ind w:left="0"/>
        <w:jc w:val="both"/>
      </w:pPr>
      <w:r>
        <w:rPr>
          <w:rFonts w:ascii="Times New Roman"/>
          <w:b w:val="false"/>
          <w:i w:val="false"/>
          <w:color w:val="000000"/>
          <w:sz w:val="28"/>
        </w:rPr>
        <w:t>
      5. Жилищно-строительный кооператив прекращает свою деятельность после исполнения всех своих обязательств в соответствии с законодательством Республики Казахстан.";</w:t>
      </w:r>
    </w:p>
    <w:bookmarkEnd w:id="799"/>
    <w:bookmarkStart w:name="z833" w:id="800"/>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пункт 5</w:t>
      </w:r>
      <w:r>
        <w:rPr>
          <w:rFonts w:ascii="Times New Roman"/>
          <w:b w:val="false"/>
          <w:i w:val="false"/>
          <w:color w:val="000000"/>
          <w:sz w:val="28"/>
        </w:rPr>
        <w:t xml:space="preserve"> статьи 71 изложить в следующей редакции:</w:t>
      </w:r>
    </w:p>
    <w:bookmarkEnd w:id="800"/>
    <w:bookmarkStart w:name="z834" w:id="801"/>
    <w:p>
      <w:pPr>
        <w:spacing w:after="0"/>
        <w:ind w:left="0"/>
        <w:jc w:val="both"/>
      </w:pPr>
      <w:r>
        <w:rPr>
          <w:rFonts w:ascii="Times New Roman"/>
          <w:b w:val="false"/>
          <w:i w:val="false"/>
          <w:color w:val="000000"/>
          <w:sz w:val="28"/>
        </w:rPr>
        <w:t>
      "5. Местные исполнительные органы районов, городов областного значения, городов республиканского значения, столицы ежегодно проводят инвентаризацию списков очередности граждан Республики Казахстан, состоящих на учете нуждающихся в жилище из коммунального жилищного фонда, в том числе с использованием электронной базы постановки на учет и очередности граждан, нуждающихся в жилище из государственного жилищного фонда или жилище, арендованном местным исполнительным органом в частном жилищном фонде.";</w:t>
      </w:r>
    </w:p>
    <w:bookmarkEnd w:id="801"/>
    <w:bookmarkStart w:name="z835" w:id="802"/>
    <w:p>
      <w:pPr>
        <w:spacing w:after="0"/>
        <w:ind w:left="0"/>
        <w:jc w:val="both"/>
      </w:pPr>
      <w:r>
        <w:rPr>
          <w:rFonts w:ascii="Times New Roman"/>
          <w:b w:val="false"/>
          <w:i w:val="false"/>
          <w:color w:val="000000"/>
          <w:sz w:val="28"/>
        </w:rPr>
        <w:t xml:space="preserve">
      50)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74 после слова "столицы" дополнить словами ", в том числе с использованием программы централизованного учета распределения жилищ,";</w:t>
      </w:r>
    </w:p>
    <w:bookmarkEnd w:id="802"/>
    <w:bookmarkStart w:name="z836" w:id="803"/>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статье 91</w:t>
      </w:r>
      <w:r>
        <w:rPr>
          <w:rFonts w:ascii="Times New Roman"/>
          <w:b w:val="false"/>
          <w:i w:val="false"/>
          <w:color w:val="000000"/>
          <w:sz w:val="28"/>
        </w:rPr>
        <w:t>:</w:t>
      </w:r>
    </w:p>
    <w:bookmarkEnd w:id="803"/>
    <w:bookmarkStart w:name="z837" w:id="804"/>
    <w:p>
      <w:pPr>
        <w:spacing w:after="0"/>
        <w:ind w:left="0"/>
        <w:jc w:val="both"/>
      </w:pPr>
      <w:r>
        <w:rPr>
          <w:rFonts w:ascii="Times New Roman"/>
          <w:b w:val="false"/>
          <w:i w:val="false"/>
          <w:color w:val="000000"/>
          <w:sz w:val="28"/>
        </w:rPr>
        <w:t>
      в пункте 1 слова "жилого дома" заменить словами "многоквартирного жилого дома";</w:t>
      </w:r>
    </w:p>
    <w:bookmarkEnd w:id="804"/>
    <w:bookmarkStart w:name="z838" w:id="8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слово "помещение" заменить словом "жилище";</w:t>
      </w:r>
    </w:p>
    <w:bookmarkEnd w:id="805"/>
    <w:bookmarkStart w:name="z839" w:id="806"/>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статье 93</w:t>
      </w:r>
      <w:r>
        <w:rPr>
          <w:rFonts w:ascii="Times New Roman"/>
          <w:b w:val="false"/>
          <w:i w:val="false"/>
          <w:color w:val="000000"/>
          <w:sz w:val="28"/>
        </w:rPr>
        <w:t xml:space="preserve"> слова "в нем жилыми помещениями" заменить словом "жилищем";</w:t>
      </w:r>
    </w:p>
    <w:bookmarkEnd w:id="806"/>
    <w:bookmarkStart w:name="z840" w:id="807"/>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статью 97</w:t>
      </w:r>
      <w:r>
        <w:rPr>
          <w:rFonts w:ascii="Times New Roman"/>
          <w:b w:val="false"/>
          <w:i w:val="false"/>
          <w:color w:val="000000"/>
          <w:sz w:val="28"/>
        </w:rPr>
        <w:t xml:space="preserve"> изложить в следующей редакции: </w:t>
      </w:r>
    </w:p>
    <w:bookmarkEnd w:id="807"/>
    <w:bookmarkStart w:name="z841" w:id="808"/>
    <w:p>
      <w:pPr>
        <w:spacing w:after="0"/>
        <w:ind w:left="0"/>
        <w:jc w:val="both"/>
      </w:pPr>
      <w:r>
        <w:rPr>
          <w:rFonts w:ascii="Times New Roman"/>
          <w:b w:val="false"/>
          <w:i w:val="false"/>
          <w:color w:val="000000"/>
          <w:sz w:val="28"/>
        </w:rPr>
        <w:t>
      "Статья 97. Плата за пользование жилищем из государственного жилищного фонда и жилищем, арендованным местным исполнительным органом в частном жилищном фонде, и оказание жилищной помощи малообеспеченным семьям (гражданам)</w:t>
      </w:r>
    </w:p>
    <w:bookmarkEnd w:id="808"/>
    <w:bookmarkStart w:name="z842" w:id="809"/>
    <w:p>
      <w:pPr>
        <w:spacing w:after="0"/>
        <w:ind w:left="0"/>
        <w:jc w:val="both"/>
      </w:pPr>
      <w:r>
        <w:rPr>
          <w:rFonts w:ascii="Times New Roman"/>
          <w:b w:val="false"/>
          <w:i w:val="false"/>
          <w:color w:val="000000"/>
          <w:sz w:val="28"/>
        </w:rPr>
        <w:t>
      1. Размер платы за пользование жилищем из государственного жилищного фонда устанавливается местным исполнительным органом района, города областного значения, города республиканского значения, столицы (из коммунального жилищного фонда), администрацией государственного учреждения (из жилищного фонда государственного учреждения) или администрацией государственного предприятия (из жилищного фонда государственного предприятия) в соответствии с методикой расчета размера платы за пользование жилищем из государственного жилищного фонда и жилищем, арендованным в частном жилищном фонде, утвержденной уполномоченным органом.</w:t>
      </w:r>
    </w:p>
    <w:bookmarkEnd w:id="809"/>
    <w:bookmarkStart w:name="z843" w:id="810"/>
    <w:p>
      <w:pPr>
        <w:spacing w:after="0"/>
        <w:ind w:left="0"/>
        <w:jc w:val="both"/>
      </w:pPr>
      <w:r>
        <w:rPr>
          <w:rFonts w:ascii="Times New Roman"/>
          <w:b w:val="false"/>
          <w:i w:val="false"/>
          <w:color w:val="000000"/>
          <w:sz w:val="28"/>
        </w:rPr>
        <w:t>
      2. Размер платы за пользование жилищем, арендованным местным исполнительным органом в частном жилищном фонде, устанавливается местным исполнительным органом в соответствии с методикой расчета размера платы за пользование жилищем из государственного жилищного фонда и жилищем, арендованным в частном жилищном фонде, утвержденной уполномоченным органом.</w:t>
      </w:r>
    </w:p>
    <w:bookmarkEnd w:id="810"/>
    <w:bookmarkStart w:name="z844" w:id="811"/>
    <w:p>
      <w:pPr>
        <w:spacing w:after="0"/>
        <w:ind w:left="0"/>
        <w:jc w:val="both"/>
      </w:pPr>
      <w:r>
        <w:rPr>
          <w:rFonts w:ascii="Times New Roman"/>
          <w:b w:val="false"/>
          <w:i w:val="false"/>
          <w:color w:val="000000"/>
          <w:sz w:val="28"/>
        </w:rPr>
        <w:t>
      3. Местный исполнительный орган вправе за счет средств бюджета производить плату за пользование жилищем в частном жилищном фонде или арендных домах определенным категориям граждан.</w:t>
      </w:r>
    </w:p>
    <w:bookmarkEnd w:id="811"/>
    <w:bookmarkStart w:name="z845" w:id="812"/>
    <w:p>
      <w:pPr>
        <w:spacing w:after="0"/>
        <w:ind w:left="0"/>
        <w:jc w:val="both"/>
      </w:pPr>
      <w:r>
        <w:rPr>
          <w:rFonts w:ascii="Times New Roman"/>
          <w:b w:val="false"/>
          <w:i w:val="false"/>
          <w:color w:val="000000"/>
          <w:sz w:val="28"/>
        </w:rPr>
        <w:t xml:space="preserve">
      Расходы по плате за пользование жилищем в частном жилищном фонде и арендных домах категориям граждан, определяемым местным представительным органом, возлагаются на местный бюджет. </w:t>
      </w:r>
    </w:p>
    <w:bookmarkEnd w:id="812"/>
    <w:bookmarkStart w:name="z846" w:id="813"/>
    <w:p>
      <w:pPr>
        <w:spacing w:after="0"/>
        <w:ind w:left="0"/>
        <w:jc w:val="both"/>
      </w:pPr>
      <w:r>
        <w:rPr>
          <w:rFonts w:ascii="Times New Roman"/>
          <w:b w:val="false"/>
          <w:i w:val="false"/>
          <w:color w:val="000000"/>
          <w:sz w:val="28"/>
        </w:rPr>
        <w:t>
      4. Государство принимает меры по оказанию жилищной помощи малообеспеченным семьям (гражданам),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bookmarkEnd w:id="813"/>
    <w:bookmarkStart w:name="z847" w:id="814"/>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w:t>
      </w:r>
    </w:p>
    <w:bookmarkEnd w:id="814"/>
    <w:bookmarkStart w:name="z848" w:id="815"/>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bookmarkEnd w:id="815"/>
    <w:bookmarkStart w:name="z849" w:id="816"/>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bookmarkEnd w:id="816"/>
    <w:bookmarkStart w:name="z850" w:id="817"/>
    <w:p>
      <w:pPr>
        <w:spacing w:after="0"/>
        <w:ind w:left="0"/>
        <w:jc w:val="both"/>
      </w:pPr>
      <w:r>
        <w:rPr>
          <w:rFonts w:ascii="Times New Roman"/>
          <w:b w:val="false"/>
          <w:i w:val="false"/>
          <w:color w:val="000000"/>
          <w:sz w:val="28"/>
        </w:rPr>
        <w:t>
      5. Размер и порядок оказания жилищной помощи определяются местными представительными органами городов республиканского значения, столицы, районов, городов областного значения на основании правил предоставления жилищной помощи.</w:t>
      </w:r>
    </w:p>
    <w:bookmarkEnd w:id="817"/>
    <w:bookmarkStart w:name="z851" w:id="818"/>
    <w:p>
      <w:pPr>
        <w:spacing w:after="0"/>
        <w:ind w:left="0"/>
        <w:jc w:val="both"/>
      </w:pPr>
      <w:r>
        <w:rPr>
          <w:rFonts w:ascii="Times New Roman"/>
          <w:b w:val="false"/>
          <w:i w:val="false"/>
          <w:color w:val="000000"/>
          <w:sz w:val="28"/>
        </w:rPr>
        <w:t>
      6. Плата за коммунальные услуги в жилищах всех форм собственности взимается по тарифам, утвержденным в порядке, определенном Правительством Республики Казахстан.</w:t>
      </w:r>
    </w:p>
    <w:bookmarkEnd w:id="818"/>
    <w:bookmarkStart w:name="z852" w:id="819"/>
    <w:p>
      <w:pPr>
        <w:spacing w:after="0"/>
        <w:ind w:left="0"/>
        <w:jc w:val="both"/>
      </w:pPr>
      <w:r>
        <w:rPr>
          <w:rFonts w:ascii="Times New Roman"/>
          <w:b w:val="false"/>
          <w:i w:val="false"/>
          <w:color w:val="000000"/>
          <w:sz w:val="28"/>
        </w:rPr>
        <w:t xml:space="preserve">
      7. Порядок распределения расходов по оплате жилища и плате за коммунальные услуги между несколькими нанимателями (поднанимателями) или собственниками, проживающими в жилище, определяется соглашением сторон, а при недостижении соглашения – в судебном порядке. </w:t>
      </w:r>
    </w:p>
    <w:bookmarkEnd w:id="819"/>
    <w:bookmarkStart w:name="z853" w:id="820"/>
    <w:p>
      <w:pPr>
        <w:spacing w:after="0"/>
        <w:ind w:left="0"/>
        <w:jc w:val="both"/>
      </w:pPr>
      <w:r>
        <w:rPr>
          <w:rFonts w:ascii="Times New Roman"/>
          <w:b w:val="false"/>
          <w:i w:val="false"/>
          <w:color w:val="000000"/>
          <w:sz w:val="28"/>
        </w:rPr>
        <w:t>
      8. Льготы по оплате расходов, предусмотренных пунктом 4 настоящей статьи, устанавливаются законодательными актами Республики Казахстан.";</w:t>
      </w:r>
    </w:p>
    <w:bookmarkEnd w:id="820"/>
    <w:bookmarkStart w:name="z854" w:id="821"/>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статью 98</w:t>
      </w:r>
      <w:r>
        <w:rPr>
          <w:rFonts w:ascii="Times New Roman"/>
          <w:b w:val="false"/>
          <w:i w:val="false"/>
          <w:color w:val="000000"/>
          <w:sz w:val="28"/>
        </w:rPr>
        <w:t xml:space="preserve"> дополнить пунктом 4 следующего содержания: </w:t>
      </w:r>
    </w:p>
    <w:bookmarkEnd w:id="821"/>
    <w:bookmarkStart w:name="z855" w:id="822"/>
    <w:p>
      <w:pPr>
        <w:spacing w:after="0"/>
        <w:ind w:left="0"/>
        <w:jc w:val="both"/>
      </w:pPr>
      <w:r>
        <w:rPr>
          <w:rFonts w:ascii="Times New Roman"/>
          <w:b w:val="false"/>
          <w:i w:val="false"/>
          <w:color w:val="000000"/>
          <w:sz w:val="28"/>
        </w:rPr>
        <w:t>
      "4. При наращивании коммунального жилищного фонда путем строительства новых многоэтажных жилых домов для граждан, имеющих право на получение квартиры из коммунального жилищного фонда, местные исполнительные органы за счет средств местного бюджета строят только энергоэффективные многоквартирные жилые дома, квартиры в которых не могут быть приватизированы (арендное жилье без права выкупа).";</w:t>
      </w:r>
    </w:p>
    <w:bookmarkEnd w:id="822"/>
    <w:bookmarkStart w:name="z856" w:id="823"/>
    <w:p>
      <w:pPr>
        <w:spacing w:after="0"/>
        <w:ind w:left="0"/>
        <w:jc w:val="both"/>
      </w:pPr>
      <w:r>
        <w:rPr>
          <w:rFonts w:ascii="Times New Roman"/>
          <w:b w:val="false"/>
          <w:i w:val="false"/>
          <w:color w:val="000000"/>
          <w:sz w:val="28"/>
        </w:rPr>
        <w:t xml:space="preserve">
      55) в пункте 1 </w:t>
      </w:r>
      <w:r>
        <w:rPr>
          <w:rFonts w:ascii="Times New Roman"/>
          <w:b w:val="false"/>
          <w:i w:val="false"/>
          <w:color w:val="000000"/>
          <w:sz w:val="28"/>
        </w:rPr>
        <w:t>статьи 105</w:t>
      </w:r>
      <w:r>
        <w:rPr>
          <w:rFonts w:ascii="Times New Roman"/>
          <w:b w:val="false"/>
          <w:i w:val="false"/>
          <w:color w:val="000000"/>
          <w:sz w:val="28"/>
        </w:rPr>
        <w:t>:</w:t>
      </w:r>
    </w:p>
    <w:bookmarkEnd w:id="823"/>
    <w:bookmarkStart w:name="z857" w:id="8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"жилой дом (жилое здание), в котором находится жилище," заменить словами "многоквартирный жилой дом";</w:t>
      </w:r>
    </w:p>
    <w:bookmarkEnd w:id="8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859" w:id="825"/>
    <w:p>
      <w:pPr>
        <w:spacing w:after="0"/>
        <w:ind w:left="0"/>
        <w:jc w:val="both"/>
      </w:pPr>
      <w:r>
        <w:rPr>
          <w:rFonts w:ascii="Times New Roman"/>
          <w:b w:val="false"/>
          <w:i w:val="false"/>
          <w:color w:val="000000"/>
          <w:sz w:val="28"/>
        </w:rPr>
        <w:t>
      "2) если многоквартирный жилой дом подлежит переоборудованию в силу непригодности для дальнейшего проживания (пребывания);</w:t>
      </w:r>
    </w:p>
    <w:bookmarkEnd w:id="825"/>
    <w:bookmarkStart w:name="z860" w:id="826"/>
    <w:p>
      <w:pPr>
        <w:spacing w:after="0"/>
        <w:ind w:left="0"/>
        <w:jc w:val="both"/>
      </w:pPr>
      <w:r>
        <w:rPr>
          <w:rFonts w:ascii="Times New Roman"/>
          <w:b w:val="false"/>
          <w:i w:val="false"/>
          <w:color w:val="000000"/>
          <w:sz w:val="28"/>
        </w:rPr>
        <w:t>
      3) если многоквартирный жилой дом признан аварийным;";</w:t>
      </w:r>
    </w:p>
    <w:bookmarkEnd w:id="826"/>
    <w:bookmarkStart w:name="z861" w:id="827"/>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статью 107</w:t>
      </w:r>
      <w:r>
        <w:rPr>
          <w:rFonts w:ascii="Times New Roman"/>
          <w:b w:val="false"/>
          <w:i w:val="false"/>
          <w:color w:val="000000"/>
          <w:sz w:val="28"/>
        </w:rPr>
        <w:t xml:space="preserve"> дополнить подпунктом 8-1) следующего содержания:</w:t>
      </w:r>
    </w:p>
    <w:bookmarkEnd w:id="827"/>
    <w:bookmarkStart w:name="z862" w:id="828"/>
    <w:p>
      <w:pPr>
        <w:spacing w:after="0"/>
        <w:ind w:left="0"/>
        <w:jc w:val="both"/>
      </w:pPr>
      <w:r>
        <w:rPr>
          <w:rFonts w:ascii="Times New Roman"/>
          <w:b w:val="false"/>
          <w:i w:val="false"/>
          <w:color w:val="000000"/>
          <w:sz w:val="28"/>
        </w:rPr>
        <w:t>
      "8-1) они приобрели в собственность квартиру в многоквартирном жилом доме, расположенном в том же населенном пункте, путем участия в жилищно-строительном кооперативе;";</w:t>
      </w:r>
    </w:p>
    <w:bookmarkEnd w:id="828"/>
    <w:bookmarkStart w:name="z863" w:id="829"/>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статье 116</w:t>
      </w:r>
      <w:r>
        <w:rPr>
          <w:rFonts w:ascii="Times New Roman"/>
          <w:b w:val="false"/>
          <w:i w:val="false"/>
          <w:color w:val="000000"/>
          <w:sz w:val="28"/>
        </w:rPr>
        <w:t>:</w:t>
      </w:r>
    </w:p>
    <w:bookmarkEnd w:id="829"/>
    <w:bookmarkStart w:name="z864" w:id="830"/>
    <w:p>
      <w:pPr>
        <w:spacing w:after="0"/>
        <w:ind w:left="0"/>
        <w:jc w:val="both"/>
      </w:pPr>
      <w:r>
        <w:rPr>
          <w:rFonts w:ascii="Times New Roman"/>
          <w:b w:val="false"/>
          <w:i w:val="false"/>
          <w:color w:val="000000"/>
          <w:sz w:val="28"/>
        </w:rPr>
        <w:t>
      в пункте 1:</w:t>
      </w:r>
    </w:p>
    <w:bookmarkEnd w:id="830"/>
    <w:bookmarkStart w:name="z865" w:id="831"/>
    <w:p>
      <w:pPr>
        <w:spacing w:after="0"/>
        <w:ind w:left="0"/>
        <w:jc w:val="both"/>
      </w:pPr>
      <w:r>
        <w:rPr>
          <w:rFonts w:ascii="Times New Roman"/>
          <w:b w:val="false"/>
          <w:i w:val="false"/>
          <w:color w:val="000000"/>
          <w:sz w:val="28"/>
        </w:rPr>
        <w:t>
      в части первой:</w:t>
      </w:r>
    </w:p>
    <w:bookmarkEnd w:id="831"/>
    <w:bookmarkStart w:name="z866" w:id="832"/>
    <w:p>
      <w:pPr>
        <w:spacing w:after="0"/>
        <w:ind w:left="0"/>
        <w:jc w:val="both"/>
      </w:pPr>
      <w:r>
        <w:rPr>
          <w:rFonts w:ascii="Times New Roman"/>
          <w:b w:val="false"/>
          <w:i w:val="false"/>
          <w:color w:val="000000"/>
          <w:sz w:val="28"/>
        </w:rPr>
        <w:t>
      слова "застройщиком, производящим снос," заменить словами "местным исполнительным органом";</w:t>
      </w:r>
    </w:p>
    <w:bookmarkEnd w:id="832"/>
    <w:bookmarkStart w:name="z867" w:id="833"/>
    <w:p>
      <w:pPr>
        <w:spacing w:after="0"/>
        <w:ind w:left="0"/>
        <w:jc w:val="both"/>
      </w:pPr>
      <w:r>
        <w:rPr>
          <w:rFonts w:ascii="Times New Roman"/>
          <w:b w:val="false"/>
          <w:i w:val="false"/>
          <w:color w:val="000000"/>
          <w:sz w:val="28"/>
        </w:rPr>
        <w:t>
      слова "жилых домах" исключить;</w:t>
      </w:r>
    </w:p>
    <w:bookmarkEnd w:id="833"/>
    <w:bookmarkStart w:name="z868" w:id="834"/>
    <w:p>
      <w:pPr>
        <w:spacing w:after="0"/>
        <w:ind w:left="0"/>
        <w:jc w:val="both"/>
      </w:pPr>
      <w:r>
        <w:rPr>
          <w:rFonts w:ascii="Times New Roman"/>
          <w:b w:val="false"/>
          <w:i w:val="false"/>
          <w:color w:val="000000"/>
          <w:sz w:val="28"/>
        </w:rPr>
        <w:t>
      слова "жилых помещений" заменить словом "жилищ";</w:t>
      </w:r>
    </w:p>
    <w:bookmarkEnd w:id="834"/>
    <w:bookmarkStart w:name="z869" w:id="835"/>
    <w:p>
      <w:pPr>
        <w:spacing w:after="0"/>
        <w:ind w:left="0"/>
        <w:jc w:val="both"/>
      </w:pPr>
      <w:r>
        <w:rPr>
          <w:rFonts w:ascii="Times New Roman"/>
          <w:b w:val="false"/>
          <w:i w:val="false"/>
          <w:color w:val="000000"/>
          <w:sz w:val="28"/>
        </w:rPr>
        <w:t>
      в части второй слова "застройщик", "помещения" заменить соответственно словами "местный исполнительный орган", "жилища";</w:t>
      </w:r>
    </w:p>
    <w:bookmarkEnd w:id="835"/>
    <w:bookmarkStart w:name="z870" w:id="836"/>
    <w:p>
      <w:pPr>
        <w:spacing w:after="0"/>
        <w:ind w:left="0"/>
        <w:jc w:val="both"/>
      </w:pPr>
      <w:r>
        <w:rPr>
          <w:rFonts w:ascii="Times New Roman"/>
          <w:b w:val="false"/>
          <w:i w:val="false"/>
          <w:color w:val="000000"/>
          <w:sz w:val="28"/>
        </w:rPr>
        <w:t>
      в части четвертой слова "жилого помещения", "застройщика" заменить соответственно словами "жилища", "местный исполнительный орган";</w:t>
      </w:r>
    </w:p>
    <w:bookmarkEnd w:id="836"/>
    <w:bookmarkStart w:name="z871" w:id="8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слово "застройщик" заменить словами "местный исполнительный орган";</w:t>
      </w:r>
    </w:p>
    <w:bookmarkEnd w:id="837"/>
    <w:bookmarkStart w:name="z872" w:id="838"/>
    <w:p>
      <w:pPr>
        <w:spacing w:after="0"/>
        <w:ind w:left="0"/>
        <w:jc w:val="both"/>
      </w:pPr>
      <w:r>
        <w:rPr>
          <w:rFonts w:ascii="Times New Roman"/>
          <w:b w:val="false"/>
          <w:i w:val="false"/>
          <w:color w:val="000000"/>
          <w:sz w:val="28"/>
        </w:rPr>
        <w:t xml:space="preserve">
      58) в </w:t>
      </w:r>
      <w:r>
        <w:rPr>
          <w:rFonts w:ascii="Times New Roman"/>
          <w:b w:val="false"/>
          <w:i w:val="false"/>
          <w:color w:val="000000"/>
          <w:sz w:val="28"/>
        </w:rPr>
        <w:t>статье 119-1</w:t>
      </w:r>
      <w:r>
        <w:rPr>
          <w:rFonts w:ascii="Times New Roman"/>
          <w:b w:val="false"/>
          <w:i w:val="false"/>
          <w:color w:val="000000"/>
          <w:sz w:val="28"/>
        </w:rPr>
        <w:t xml:space="preserve">: </w:t>
      </w:r>
    </w:p>
    <w:bookmarkEnd w:id="838"/>
    <w:bookmarkStart w:name="z873" w:id="839"/>
    <w:p>
      <w:pPr>
        <w:spacing w:after="0"/>
        <w:ind w:left="0"/>
        <w:jc w:val="both"/>
      </w:pPr>
      <w:r>
        <w:rPr>
          <w:rFonts w:ascii="Times New Roman"/>
          <w:b w:val="false"/>
          <w:i w:val="false"/>
          <w:color w:val="000000"/>
          <w:sz w:val="28"/>
        </w:rPr>
        <w:t>
      в заголовке слова "жилого дома" исключить:</w:t>
      </w:r>
    </w:p>
    <w:bookmarkEnd w:id="839"/>
    <w:bookmarkStart w:name="z874" w:id="840"/>
    <w:p>
      <w:pPr>
        <w:spacing w:after="0"/>
        <w:ind w:left="0"/>
        <w:jc w:val="both"/>
      </w:pPr>
      <w:r>
        <w:rPr>
          <w:rFonts w:ascii="Times New Roman"/>
          <w:b w:val="false"/>
          <w:i w:val="false"/>
          <w:color w:val="000000"/>
          <w:sz w:val="28"/>
        </w:rPr>
        <w:t>
      в части первой слова "(квартира или жилой дом)", "(квартиры или дома)" исключить;</w:t>
      </w:r>
    </w:p>
    <w:bookmarkEnd w:id="840"/>
    <w:bookmarkStart w:name="z875" w:id="841"/>
    <w:p>
      <w:pPr>
        <w:spacing w:after="0"/>
        <w:ind w:left="0"/>
        <w:jc w:val="both"/>
      </w:pPr>
      <w:r>
        <w:rPr>
          <w:rFonts w:ascii="Times New Roman"/>
          <w:b w:val="false"/>
          <w:i w:val="false"/>
          <w:color w:val="000000"/>
          <w:sz w:val="28"/>
        </w:rPr>
        <w:t>
      в части второй:</w:t>
      </w:r>
    </w:p>
    <w:bookmarkEnd w:id="841"/>
    <w:bookmarkStart w:name="z876" w:id="842"/>
    <w:p>
      <w:pPr>
        <w:spacing w:after="0"/>
        <w:ind w:left="0"/>
        <w:jc w:val="both"/>
      </w:pPr>
      <w:r>
        <w:rPr>
          <w:rFonts w:ascii="Times New Roman"/>
          <w:b w:val="false"/>
          <w:i w:val="false"/>
          <w:color w:val="000000"/>
          <w:sz w:val="28"/>
        </w:rPr>
        <w:t>
      слова "жилых домах" заменить словом "жилищах";</w:t>
      </w:r>
    </w:p>
    <w:bookmarkEnd w:id="842"/>
    <w:bookmarkStart w:name="z877" w:id="843"/>
    <w:p>
      <w:pPr>
        <w:spacing w:after="0"/>
        <w:ind w:left="0"/>
        <w:jc w:val="both"/>
      </w:pPr>
      <w:r>
        <w:rPr>
          <w:rFonts w:ascii="Times New Roman"/>
          <w:b w:val="false"/>
          <w:i w:val="false"/>
          <w:color w:val="000000"/>
          <w:sz w:val="28"/>
        </w:rPr>
        <w:t>
      слова "жилых помещений" исключить;</w:t>
      </w:r>
    </w:p>
    <w:bookmarkEnd w:id="843"/>
    <w:bookmarkStart w:name="z878" w:id="844"/>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статье 121</w:t>
      </w:r>
      <w:r>
        <w:rPr>
          <w:rFonts w:ascii="Times New Roman"/>
          <w:b w:val="false"/>
          <w:i w:val="false"/>
          <w:color w:val="000000"/>
          <w:sz w:val="28"/>
        </w:rPr>
        <w:t xml:space="preserve"> слово "(аренды)" исключить.</w:t>
      </w:r>
    </w:p>
    <w:bookmarkEnd w:id="844"/>
    <w:bookmarkStart w:name="z879" w:id="84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1998 года "Об особом статусе города Алматы" (Ведомости Парламента Республики Казахстан, 1998 г., № 14, ст.200; № 22, ст.308; № 24, ст.443; 2001 г., № 13-14, ст.173, 176; № 24, ст.338; 2003 г., № 24, ст.178; 2004 г., № 14, ст.84; № 23, ст.142; 2011 г., № 5, ст.43; № 13, ст.114; 2016 г., № 8-I, ст.62; № 23, cт.118; 2017 г., № 14, ст.51; 2019 г., № 2, ст.6):  </w:t>
      </w:r>
    </w:p>
    <w:bookmarkEnd w:id="8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4</w:t>
      </w:r>
      <w:r>
        <w:rPr>
          <w:rFonts w:ascii="Times New Roman"/>
          <w:b w:val="false"/>
          <w:i w:val="false"/>
          <w:color w:val="000000"/>
          <w:sz w:val="28"/>
        </w:rPr>
        <w:t xml:space="preserve"> дополнить подпунктами 4-6), 6-1), 6-2), 6-3), 6-4), 6-5), 6-6), 6-7) и 10) следующего содержания:  </w:t>
      </w:r>
    </w:p>
    <w:bookmarkStart w:name="z881" w:id="846"/>
    <w:p>
      <w:pPr>
        <w:spacing w:after="0"/>
        <w:ind w:left="0"/>
        <w:jc w:val="both"/>
      </w:pPr>
      <w:r>
        <w:rPr>
          <w:rFonts w:ascii="Times New Roman"/>
          <w:b w:val="false"/>
          <w:i w:val="false"/>
          <w:color w:val="000000"/>
          <w:sz w:val="28"/>
        </w:rPr>
        <w:t>
      "4-6) организует снос аварийных многоквартирных жилых домов;";</w:t>
      </w:r>
    </w:p>
    <w:bookmarkEnd w:id="846"/>
    <w:bookmarkStart w:name="z882" w:id="847"/>
    <w:p>
      <w:pPr>
        <w:spacing w:after="0"/>
        <w:ind w:left="0"/>
        <w:jc w:val="both"/>
      </w:pPr>
      <w:r>
        <w:rPr>
          <w:rFonts w:ascii="Times New Roman"/>
          <w:b w:val="false"/>
          <w:i w:val="false"/>
          <w:color w:val="000000"/>
          <w:sz w:val="28"/>
        </w:rPr>
        <w:t>
      "6-1) обеспечивает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технических паспортов на объект кондоминиума и документов на земельный участок, расположенный под многоквартирным жилым домом, а также на придомовой земельный участок в случае поступления соответствующего обращения от собственников квартир, нежилых помещений многоквартирного жилого дома на основании решения собрания собственников квартир, нежилых помещений многоквартирного жилого дома в соответствии с требованиями законов Республики Казахстан "</w:t>
      </w:r>
      <w:r>
        <w:rPr>
          <w:rFonts w:ascii="Times New Roman"/>
          <w:b w:val="false"/>
          <w:i w:val="false"/>
          <w:color w:val="000000"/>
          <w:sz w:val="28"/>
        </w:rPr>
        <w:t>О жилищных отношениях</w:t>
      </w:r>
      <w:r>
        <w:rPr>
          <w:rFonts w:ascii="Times New Roman"/>
          <w:b w:val="false"/>
          <w:i w:val="false"/>
          <w:color w:val="000000"/>
          <w:sz w:val="28"/>
        </w:rPr>
        <w:t>" и "</w:t>
      </w:r>
      <w:r>
        <w:rPr>
          <w:rFonts w:ascii="Times New Roman"/>
          <w:b w:val="false"/>
          <w:i w:val="false"/>
          <w:color w:val="000000"/>
          <w:sz w:val="28"/>
        </w:rPr>
        <w:t>О государственной регистрации прав на недвижимое имущество</w:t>
      </w:r>
      <w:r>
        <w:rPr>
          <w:rFonts w:ascii="Times New Roman"/>
          <w:b w:val="false"/>
          <w:i w:val="false"/>
          <w:color w:val="000000"/>
          <w:sz w:val="28"/>
        </w:rPr>
        <w:t xml:space="preserve">";   </w:t>
      </w:r>
    </w:p>
    <w:bookmarkEnd w:id="847"/>
    <w:bookmarkStart w:name="z883" w:id="848"/>
    <w:p>
      <w:pPr>
        <w:spacing w:after="0"/>
        <w:ind w:left="0"/>
        <w:jc w:val="both"/>
      </w:pPr>
      <w:r>
        <w:rPr>
          <w:rFonts w:ascii="Times New Roman"/>
          <w:b w:val="false"/>
          <w:i w:val="false"/>
          <w:color w:val="000000"/>
          <w:sz w:val="28"/>
        </w:rPr>
        <w:t>
      6-2)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Алматы;</w:t>
      </w:r>
    </w:p>
    <w:bookmarkEnd w:id="848"/>
    <w:bookmarkStart w:name="z884" w:id="849"/>
    <w:p>
      <w:pPr>
        <w:spacing w:after="0"/>
        <w:ind w:left="0"/>
        <w:jc w:val="both"/>
      </w:pPr>
      <w:r>
        <w:rPr>
          <w:rFonts w:ascii="Times New Roman"/>
          <w:b w:val="false"/>
          <w:i w:val="false"/>
          <w:color w:val="000000"/>
          <w:sz w:val="28"/>
        </w:rPr>
        <w:t>
      6-3)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 многоквартирных жилых домов;</w:t>
      </w:r>
    </w:p>
    <w:bookmarkEnd w:id="849"/>
    <w:bookmarkStart w:name="z885" w:id="850"/>
    <w:p>
      <w:pPr>
        <w:spacing w:after="0"/>
        <w:ind w:left="0"/>
        <w:jc w:val="both"/>
      </w:pPr>
      <w:r>
        <w:rPr>
          <w:rFonts w:ascii="Times New Roman"/>
          <w:b w:val="false"/>
          <w:i w:val="false"/>
          <w:color w:val="000000"/>
          <w:sz w:val="28"/>
        </w:rPr>
        <w:t>
      6-4)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 многоквартирных жилых домов;</w:t>
      </w:r>
    </w:p>
    <w:bookmarkEnd w:id="850"/>
    <w:bookmarkStart w:name="z886" w:id="851"/>
    <w:p>
      <w:pPr>
        <w:spacing w:after="0"/>
        <w:ind w:left="0"/>
        <w:jc w:val="both"/>
      </w:pPr>
      <w:r>
        <w:rPr>
          <w:rFonts w:ascii="Times New Roman"/>
          <w:b w:val="false"/>
          <w:i w:val="false"/>
          <w:color w:val="000000"/>
          <w:sz w:val="28"/>
        </w:rPr>
        <w:t>
      6-5) разрабатывает и утверждает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Алматы, а также правила компенсации собственниками квартир, нежилых помещений многоквартирного жилого дома затрат, связанных с ремонтом и заменой лифтов, капитальным ремонтом многоквартирного жилого дома;</w:t>
      </w:r>
    </w:p>
    <w:bookmarkEnd w:id="851"/>
    <w:bookmarkStart w:name="z887" w:id="852"/>
    <w:p>
      <w:pPr>
        <w:spacing w:after="0"/>
        <w:ind w:left="0"/>
        <w:jc w:val="both"/>
      </w:pPr>
      <w:r>
        <w:rPr>
          <w:rFonts w:ascii="Times New Roman"/>
          <w:b w:val="false"/>
          <w:i w:val="false"/>
          <w:color w:val="000000"/>
          <w:sz w:val="28"/>
        </w:rPr>
        <w:t>
      6-6) организует работу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w:t>
      </w:r>
    </w:p>
    <w:bookmarkEnd w:id="852"/>
    <w:bookmarkStart w:name="z888" w:id="853"/>
    <w:p>
      <w:pPr>
        <w:spacing w:after="0"/>
        <w:ind w:left="0"/>
        <w:jc w:val="both"/>
      </w:pPr>
      <w:r>
        <w:rPr>
          <w:rFonts w:ascii="Times New Roman"/>
          <w:b w:val="false"/>
          <w:i w:val="false"/>
          <w:color w:val="000000"/>
          <w:sz w:val="28"/>
        </w:rPr>
        <w:t>
      6-7) организует работу жилищной инспекции по осуществлению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End w:id="853"/>
    <w:bookmarkStart w:name="z889" w:id="854"/>
    <w:p>
      <w:pPr>
        <w:spacing w:after="0"/>
        <w:ind w:left="0"/>
        <w:jc w:val="both"/>
      </w:pPr>
      <w:r>
        <w:rPr>
          <w:rFonts w:ascii="Times New Roman"/>
          <w:b w:val="false"/>
          <w:i w:val="false"/>
          <w:color w:val="000000"/>
          <w:sz w:val="28"/>
        </w:rPr>
        <w:t>
      "10)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854"/>
    <w:bookmarkStart w:name="z890" w:id="855"/>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декабря 2000 года "О жилищных строительных сбережениях в Республике Казахстан" (Ведомости Парламента Республики Казахстан, 2000 г., № 21, ст.382; 2003 г., № 15, ст.139; 2005 г., № 7-8, ст.22; 2007 г., № 14, ст.102; 2011 г., № 4, ст.37; № 16, ст.128; 2012 г., № 12, ст.87; № 13, ст.91; 2013 г., № 14, ст.75; 2017 г., № 21, ст.98; 2018 г., № 14, ст.44; 2019 г., № 15-16, ст.67):</w:t>
      </w:r>
    </w:p>
    <w:bookmarkEnd w:id="855"/>
    <w:bookmarkStart w:name="z891" w:id="85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w:t>
      </w:r>
      <w:r>
        <w:rPr>
          <w:rFonts w:ascii="Times New Roman"/>
          <w:b w:val="false"/>
          <w:i w:val="false"/>
          <w:color w:val="000000"/>
          <w:sz w:val="28"/>
        </w:rPr>
        <w:t>:</w:t>
      </w:r>
    </w:p>
    <w:bookmarkEnd w:id="856"/>
    <w:bookmarkStart w:name="z892" w:id="857"/>
    <w:p>
      <w:pPr>
        <w:spacing w:after="0"/>
        <w:ind w:left="0"/>
        <w:jc w:val="both"/>
      </w:pPr>
      <w:r>
        <w:rPr>
          <w:rFonts w:ascii="Times New Roman"/>
          <w:b w:val="false"/>
          <w:i w:val="false"/>
          <w:color w:val="000000"/>
          <w:sz w:val="28"/>
        </w:rPr>
        <w:t>
      дополнить подпунктом 8-1) следующего содержания:</w:t>
      </w:r>
    </w:p>
    <w:bookmarkEnd w:id="857"/>
    <w:bookmarkStart w:name="z893" w:id="858"/>
    <w:p>
      <w:pPr>
        <w:spacing w:after="0"/>
        <w:ind w:left="0"/>
        <w:jc w:val="both"/>
      </w:pPr>
      <w:r>
        <w:rPr>
          <w:rFonts w:ascii="Times New Roman"/>
          <w:b w:val="false"/>
          <w:i w:val="false"/>
          <w:color w:val="000000"/>
          <w:sz w:val="28"/>
        </w:rPr>
        <w:t>
      "8-1) вкладчик накоплений средств на капитальный ремонт общего имущества объекта кондоминиума – объединение собственников имущества многоквартирного жилого дома или простое товарищество многоквартирного жилого дома, заключившее с жилищным строительным сберегательным банком договор о накоплении средств на капитальный ремонт общего имущества объекта кондоминиума, которое действует от имени собственников квартир, нежилых помещений многоквартирного жилого дома;";</w:t>
      </w:r>
    </w:p>
    <w:bookmarkEnd w:id="8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895" w:id="859"/>
    <w:p>
      <w:pPr>
        <w:spacing w:after="0"/>
        <w:ind w:left="0"/>
        <w:jc w:val="both"/>
      </w:pPr>
      <w:r>
        <w:rPr>
          <w:rFonts w:ascii="Times New Roman"/>
          <w:b w:val="false"/>
          <w:i w:val="false"/>
          <w:color w:val="000000"/>
          <w:sz w:val="28"/>
        </w:rPr>
        <w:t xml:space="preserve">
      "12) жилищный заем – целевой заем, предоставляемый вкладчику и вкладчику накоплений средств на капитальный ремонт общего имущества объекта кондоминиума в целях, предусмотренных </w:t>
      </w:r>
      <w:r>
        <w:rPr>
          <w:rFonts w:ascii="Times New Roman"/>
          <w:b w:val="false"/>
          <w:i w:val="false"/>
          <w:color w:val="000000"/>
          <w:sz w:val="28"/>
        </w:rPr>
        <w:t>пунктом 8</w:t>
      </w:r>
      <w:r>
        <w:rPr>
          <w:rFonts w:ascii="Times New Roman"/>
          <w:b w:val="false"/>
          <w:i w:val="false"/>
          <w:color w:val="000000"/>
          <w:sz w:val="28"/>
        </w:rPr>
        <w:t xml:space="preserve"> статьи 3 настоящего Закона, в соответствии с условиями договора банковского займа, договоров о жилищных строительных сбережениях или о накоплении средств на капитальный ремонт общего имущества объекта кондоминиума;";</w:t>
      </w:r>
    </w:p>
    <w:bookmarkEnd w:id="859"/>
    <w:bookmarkStart w:name="z896" w:id="86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w:t>
      </w:r>
      <w:r>
        <w:rPr>
          <w:rFonts w:ascii="Times New Roman"/>
          <w:b w:val="false"/>
          <w:i w:val="false"/>
          <w:color w:val="000000"/>
          <w:sz w:val="28"/>
        </w:rPr>
        <w:t>:</w:t>
      </w:r>
    </w:p>
    <w:bookmarkEnd w:id="8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98" w:id="861"/>
    <w:p>
      <w:pPr>
        <w:spacing w:after="0"/>
        <w:ind w:left="0"/>
        <w:jc w:val="both"/>
      </w:pPr>
      <w:r>
        <w:rPr>
          <w:rFonts w:ascii="Times New Roman"/>
          <w:b w:val="false"/>
          <w:i w:val="false"/>
          <w:color w:val="000000"/>
          <w:sz w:val="28"/>
        </w:rPr>
        <w:t>
      "3. Вкладчик вправе иметь несколько счетов по вкладу в жилищные строительные сбережения в каждом жилищном строительном сберегательном банке, за исключением вкладчиков накоплений средств на капитальный ремонт общего имущества объекта кондоминиума, которые открывают только один сберегательный счет в любом из банков второго уровня. При этом премия государства по выбору вкладчика начисляется только на один счет в одном жилищном строительном сберегательном банке.";</w:t>
      </w:r>
    </w:p>
    <w:bookmarkEnd w:id="8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900" w:id="862"/>
    <w:p>
      <w:pPr>
        <w:spacing w:after="0"/>
        <w:ind w:left="0"/>
        <w:jc w:val="both"/>
      </w:pPr>
      <w:r>
        <w:rPr>
          <w:rFonts w:ascii="Times New Roman"/>
          <w:b w:val="false"/>
          <w:i w:val="false"/>
          <w:color w:val="000000"/>
          <w:sz w:val="28"/>
        </w:rPr>
        <w:t xml:space="preserve">
      "8. Жилищный, промежуточный жилищный и предварительный жилищный займы могут быть использованы только в целях проведения мероприятий по улучшению жилищных условий на территории Республики Казахстан, под которыми понимаются: </w:t>
      </w:r>
    </w:p>
    <w:bookmarkEnd w:id="862"/>
    <w:bookmarkStart w:name="z901" w:id="863"/>
    <w:p>
      <w:pPr>
        <w:spacing w:after="0"/>
        <w:ind w:left="0"/>
        <w:jc w:val="both"/>
      </w:pPr>
      <w:r>
        <w:rPr>
          <w:rFonts w:ascii="Times New Roman"/>
          <w:b w:val="false"/>
          <w:i w:val="false"/>
          <w:color w:val="000000"/>
          <w:sz w:val="28"/>
        </w:rPr>
        <w:t xml:space="preserve">
      1) строительство (включая приобретение земельного участка), приобретение жилища, в том числе путем его обмена с целью улучшения; </w:t>
      </w:r>
    </w:p>
    <w:bookmarkEnd w:id="863"/>
    <w:bookmarkStart w:name="z902" w:id="864"/>
    <w:p>
      <w:pPr>
        <w:spacing w:after="0"/>
        <w:ind w:left="0"/>
        <w:jc w:val="both"/>
      </w:pPr>
      <w:r>
        <w:rPr>
          <w:rFonts w:ascii="Times New Roman"/>
          <w:b w:val="false"/>
          <w:i w:val="false"/>
          <w:color w:val="000000"/>
          <w:sz w:val="28"/>
        </w:rPr>
        <w:t xml:space="preserve">
      2) ремонт и модернизация жилища (включая приобретение строительных материалов, оплату подрядных работ); </w:t>
      </w:r>
    </w:p>
    <w:bookmarkEnd w:id="864"/>
    <w:bookmarkStart w:name="z903" w:id="865"/>
    <w:p>
      <w:pPr>
        <w:spacing w:after="0"/>
        <w:ind w:left="0"/>
        <w:jc w:val="both"/>
      </w:pPr>
      <w:r>
        <w:rPr>
          <w:rFonts w:ascii="Times New Roman"/>
          <w:b w:val="false"/>
          <w:i w:val="false"/>
          <w:color w:val="000000"/>
          <w:sz w:val="28"/>
        </w:rPr>
        <w:t>
      3) погашение обязательств, которые появились в связи с мероприятиями по улучшению жилищных условий;</w:t>
      </w:r>
    </w:p>
    <w:bookmarkEnd w:id="865"/>
    <w:bookmarkStart w:name="z904" w:id="866"/>
    <w:p>
      <w:pPr>
        <w:spacing w:after="0"/>
        <w:ind w:left="0"/>
        <w:jc w:val="both"/>
      </w:pPr>
      <w:r>
        <w:rPr>
          <w:rFonts w:ascii="Times New Roman"/>
          <w:b w:val="false"/>
          <w:i w:val="false"/>
          <w:color w:val="000000"/>
          <w:sz w:val="28"/>
        </w:rPr>
        <w:t>
      4) внесение первоначального взноса для получения ипотечного жилищного займа в банках и организациях, осуществляющих отдельные виды банковских операций;</w:t>
      </w:r>
    </w:p>
    <w:bookmarkEnd w:id="866"/>
    <w:bookmarkStart w:name="z905" w:id="867"/>
    <w:p>
      <w:pPr>
        <w:spacing w:after="0"/>
        <w:ind w:left="0"/>
        <w:jc w:val="both"/>
      </w:pPr>
      <w:r>
        <w:rPr>
          <w:rFonts w:ascii="Times New Roman"/>
          <w:b w:val="false"/>
          <w:i w:val="false"/>
          <w:color w:val="000000"/>
          <w:sz w:val="28"/>
        </w:rPr>
        <w:t>
      5) капитальный ремонт общего имущества объекта кондоминиума.</w:t>
      </w:r>
    </w:p>
    <w:bookmarkEnd w:id="867"/>
    <w:bookmarkStart w:name="z906" w:id="868"/>
    <w:p>
      <w:pPr>
        <w:spacing w:after="0"/>
        <w:ind w:left="0"/>
        <w:jc w:val="both"/>
      </w:pPr>
      <w:r>
        <w:rPr>
          <w:rFonts w:ascii="Times New Roman"/>
          <w:b w:val="false"/>
          <w:i w:val="false"/>
          <w:color w:val="000000"/>
          <w:sz w:val="28"/>
        </w:rPr>
        <w:t>
      Жилищные, промежуточные жилищные и предварительные жилищные займы выдаются вкладчикам на цели, указанные в подпунктах 1), 2), 3) и 4) части первой настоящего пункта.</w:t>
      </w:r>
    </w:p>
    <w:bookmarkEnd w:id="868"/>
    <w:bookmarkStart w:name="z907" w:id="869"/>
    <w:p>
      <w:pPr>
        <w:spacing w:after="0"/>
        <w:ind w:left="0"/>
        <w:jc w:val="both"/>
      </w:pPr>
      <w:r>
        <w:rPr>
          <w:rFonts w:ascii="Times New Roman"/>
          <w:b w:val="false"/>
          <w:i w:val="false"/>
          <w:color w:val="000000"/>
          <w:sz w:val="28"/>
        </w:rPr>
        <w:t>
      Вкладчикам накоплений средств на капитальный ремонт общего имущества объекта кондоминиума выдаются только жилищные займы на цель, указанную в подпункте 5) части первой настоящего пункта.";</w:t>
      </w:r>
    </w:p>
    <w:bookmarkEnd w:id="869"/>
    <w:bookmarkStart w:name="z908" w:id="87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4 дополнить частью третьей следующего содержания:</w:t>
      </w:r>
    </w:p>
    <w:bookmarkEnd w:id="870"/>
    <w:bookmarkStart w:name="z909" w:id="871"/>
    <w:p>
      <w:pPr>
        <w:spacing w:after="0"/>
        <w:ind w:left="0"/>
        <w:jc w:val="both"/>
      </w:pPr>
      <w:r>
        <w:rPr>
          <w:rFonts w:ascii="Times New Roman"/>
          <w:b w:val="false"/>
          <w:i w:val="false"/>
          <w:color w:val="000000"/>
          <w:sz w:val="28"/>
        </w:rPr>
        <w:t>
      "Специализированный фонд гарантирования капитального ремонта, определенный Правительством Республики Казахстан, гарантирует сохранность накоплений вкладчиков накоплений средств на 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 и обеспечивает исполнение обязательств по возврату жилищных займов, выданных на капитальный ремонт общего имущества объекта кондоминиума.";</w:t>
      </w:r>
    </w:p>
    <w:bookmarkEnd w:id="871"/>
    <w:bookmarkStart w:name="z910" w:id="87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5</w:t>
      </w:r>
      <w:r>
        <w:rPr>
          <w:rFonts w:ascii="Times New Roman"/>
          <w:b w:val="false"/>
          <w:i w:val="false"/>
          <w:color w:val="000000"/>
          <w:sz w:val="28"/>
        </w:rPr>
        <w:t>:</w:t>
      </w:r>
    </w:p>
    <w:bookmarkEnd w:id="8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3) следующего содержания:</w:t>
      </w:r>
    </w:p>
    <w:bookmarkStart w:name="z912" w:id="873"/>
    <w:p>
      <w:pPr>
        <w:spacing w:after="0"/>
        <w:ind w:left="0"/>
        <w:jc w:val="both"/>
      </w:pPr>
      <w:r>
        <w:rPr>
          <w:rFonts w:ascii="Times New Roman"/>
          <w:b w:val="false"/>
          <w:i w:val="false"/>
          <w:color w:val="000000"/>
          <w:sz w:val="28"/>
        </w:rPr>
        <w:t>
      "3)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bookmarkEnd w:id="873"/>
    <w:bookmarkStart w:name="z913" w:id="874"/>
    <w:p>
      <w:pPr>
        <w:spacing w:after="0"/>
        <w:ind w:left="0"/>
        <w:jc w:val="both"/>
      </w:pPr>
      <w:r>
        <w:rPr>
          <w:rFonts w:ascii="Times New Roman"/>
          <w:b w:val="false"/>
          <w:i w:val="false"/>
          <w:color w:val="000000"/>
          <w:sz w:val="28"/>
        </w:rPr>
        <w:t xml:space="preserve">
      подпункт 7) части первой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874"/>
    <w:bookmarkStart w:name="z914" w:id="875"/>
    <w:p>
      <w:pPr>
        <w:spacing w:after="0"/>
        <w:ind w:left="0"/>
        <w:jc w:val="both"/>
      </w:pPr>
      <w:r>
        <w:rPr>
          <w:rFonts w:ascii="Times New Roman"/>
          <w:b w:val="false"/>
          <w:i w:val="false"/>
          <w:color w:val="000000"/>
          <w:sz w:val="28"/>
        </w:rPr>
        <w:t>
      "7) прием депозитов, открытие и ведение банковских счетов юридических лиц;";</w:t>
      </w:r>
    </w:p>
    <w:bookmarkEnd w:id="875"/>
    <w:bookmarkStart w:name="z915" w:id="876"/>
    <w:p>
      <w:pPr>
        <w:spacing w:after="0"/>
        <w:ind w:left="0"/>
        <w:jc w:val="both"/>
      </w:pPr>
      <w:r>
        <w:rPr>
          <w:rFonts w:ascii="Times New Roman"/>
          <w:b w:val="false"/>
          <w:i w:val="false"/>
          <w:color w:val="000000"/>
          <w:sz w:val="28"/>
        </w:rPr>
        <w:t xml:space="preserve">
      5) пункт 1 </w:t>
      </w:r>
      <w:r>
        <w:rPr>
          <w:rFonts w:ascii="Times New Roman"/>
          <w:b w:val="false"/>
          <w:i w:val="false"/>
          <w:color w:val="000000"/>
          <w:sz w:val="28"/>
        </w:rPr>
        <w:t>статьи 9</w:t>
      </w:r>
      <w:r>
        <w:rPr>
          <w:rFonts w:ascii="Times New Roman"/>
          <w:b w:val="false"/>
          <w:i w:val="false"/>
          <w:color w:val="000000"/>
          <w:sz w:val="28"/>
        </w:rPr>
        <w:t xml:space="preserve"> дополнить частью второй следующего содержания:</w:t>
      </w:r>
    </w:p>
    <w:bookmarkEnd w:id="876"/>
    <w:bookmarkStart w:name="z916" w:id="877"/>
    <w:p>
      <w:pPr>
        <w:spacing w:after="0"/>
        <w:ind w:left="0"/>
        <w:jc w:val="both"/>
      </w:pPr>
      <w:r>
        <w:rPr>
          <w:rFonts w:ascii="Times New Roman"/>
          <w:b w:val="false"/>
          <w:i w:val="false"/>
          <w:color w:val="000000"/>
          <w:sz w:val="28"/>
        </w:rPr>
        <w:t xml:space="preserve">
      "Выплаты жилищному строительному сберегательному банку по не исполненным заемщиком обязательствам в рамках жилищного займа, полученного на цели проведения капитального ремонта общего имущества объекта кондоминиума,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877"/>
    <w:bookmarkStart w:name="z917" w:id="87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10</w:t>
      </w:r>
      <w:r>
        <w:rPr>
          <w:rFonts w:ascii="Times New Roman"/>
          <w:b w:val="false"/>
          <w:i w:val="false"/>
          <w:color w:val="000000"/>
          <w:sz w:val="28"/>
        </w:rPr>
        <w:t>:</w:t>
      </w:r>
    </w:p>
    <w:bookmarkEnd w:id="8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w:t>
      </w:r>
    </w:p>
    <w:bookmarkStart w:name="z919" w:id="879"/>
    <w:p>
      <w:pPr>
        <w:spacing w:after="0"/>
        <w:ind w:left="0"/>
        <w:jc w:val="both"/>
      </w:pPr>
      <w:r>
        <w:rPr>
          <w:rFonts w:ascii="Times New Roman"/>
          <w:b w:val="false"/>
          <w:i w:val="false"/>
          <w:color w:val="000000"/>
          <w:sz w:val="28"/>
        </w:rPr>
        <w:t>
      "Выплата премии государства вкладчикам накоплений средств на капитальный ремонт общего имущества объекта кондоминиума не осуществляется.";</w:t>
      </w:r>
    </w:p>
    <w:bookmarkEnd w:id="879"/>
    <w:bookmarkStart w:name="z920" w:id="880"/>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880"/>
    <w:bookmarkStart w:name="z921" w:id="881"/>
    <w:p>
      <w:pPr>
        <w:spacing w:after="0"/>
        <w:ind w:left="0"/>
        <w:jc w:val="both"/>
      </w:pPr>
      <w:r>
        <w:rPr>
          <w:rFonts w:ascii="Times New Roman"/>
          <w:b w:val="false"/>
          <w:i w:val="false"/>
          <w:color w:val="000000"/>
          <w:sz w:val="28"/>
        </w:rPr>
        <w:t>
      "Поощряемая премией государства сумма накопленных вкладчиком денег не может превышать двести месячных расчетных показателей.";</w:t>
      </w:r>
    </w:p>
    <w:bookmarkEnd w:id="881"/>
    <w:bookmarkStart w:name="z922" w:id="882"/>
    <w:p>
      <w:pPr>
        <w:spacing w:after="0"/>
        <w:ind w:left="0"/>
        <w:jc w:val="both"/>
      </w:pPr>
      <w:r>
        <w:rPr>
          <w:rFonts w:ascii="Times New Roman"/>
          <w:b w:val="false"/>
          <w:i w:val="false"/>
          <w:color w:val="000000"/>
          <w:sz w:val="28"/>
        </w:rPr>
        <w:t>
      7) дополнить статьей 12-1 следующего содержания:</w:t>
      </w:r>
    </w:p>
    <w:bookmarkEnd w:id="882"/>
    <w:bookmarkStart w:name="z923" w:id="883"/>
    <w:p>
      <w:pPr>
        <w:spacing w:after="0"/>
        <w:ind w:left="0"/>
        <w:jc w:val="both"/>
      </w:pPr>
      <w:r>
        <w:rPr>
          <w:rFonts w:ascii="Times New Roman"/>
          <w:b w:val="false"/>
          <w:i w:val="false"/>
          <w:color w:val="000000"/>
          <w:sz w:val="28"/>
        </w:rPr>
        <w:t>
      "Статья 12-1. Порядок обслуживания вкладчиков накоплений средств на капитальный ремонт общего имущества объекта кондоминиума</w:t>
      </w:r>
    </w:p>
    <w:bookmarkEnd w:id="883"/>
    <w:bookmarkStart w:name="z924" w:id="884"/>
    <w:p>
      <w:pPr>
        <w:spacing w:after="0"/>
        <w:ind w:left="0"/>
        <w:jc w:val="both"/>
      </w:pPr>
      <w:r>
        <w:rPr>
          <w:rFonts w:ascii="Times New Roman"/>
          <w:b w:val="false"/>
          <w:i w:val="false"/>
          <w:color w:val="000000"/>
          <w:sz w:val="28"/>
        </w:rPr>
        <w:t>
      1. Для предоставления вкладчикам накоплений средств на капитальный ремонт общего имущества объекта кондоминиума жилищных займов минимально необходимый размер накопленных денег с начисленным на них вознаграждением должен быть не менее пятидесяти процентов от договорной суммы, необходимой для капитального ремонта общего имущества объекта кондоминиума.</w:t>
      </w:r>
    </w:p>
    <w:bookmarkEnd w:id="884"/>
    <w:bookmarkStart w:name="z925" w:id="885"/>
    <w:p>
      <w:pPr>
        <w:spacing w:after="0"/>
        <w:ind w:left="0"/>
        <w:jc w:val="both"/>
      </w:pPr>
      <w:r>
        <w:rPr>
          <w:rFonts w:ascii="Times New Roman"/>
          <w:b w:val="false"/>
          <w:i w:val="false"/>
          <w:color w:val="000000"/>
          <w:sz w:val="28"/>
        </w:rPr>
        <w:t>
      Размер ставки вознаграждения по жилищному займу не может быть выше размера ставки вознаграждения по вкладу более чем на три процента годовых.</w:t>
      </w:r>
    </w:p>
    <w:bookmarkEnd w:id="885"/>
    <w:bookmarkStart w:name="z926" w:id="886"/>
    <w:p>
      <w:pPr>
        <w:spacing w:after="0"/>
        <w:ind w:left="0"/>
        <w:jc w:val="both"/>
      </w:pPr>
      <w:r>
        <w:rPr>
          <w:rFonts w:ascii="Times New Roman"/>
          <w:b w:val="false"/>
          <w:i w:val="false"/>
          <w:color w:val="000000"/>
          <w:sz w:val="28"/>
        </w:rPr>
        <w:t>
      2. Вкладчику накоплений средств на капитальный ремонт общего имущества объекта кондоминиума договорная сумма предоставляется не ранее чем через три года после вступления в силу договора о накоплении средств на капитальный ремонт общего имущества объекта кондоминиума при условиях:</w:t>
      </w:r>
    </w:p>
    <w:bookmarkEnd w:id="886"/>
    <w:bookmarkStart w:name="z927" w:id="887"/>
    <w:p>
      <w:pPr>
        <w:spacing w:after="0"/>
        <w:ind w:left="0"/>
        <w:jc w:val="both"/>
      </w:pPr>
      <w:r>
        <w:rPr>
          <w:rFonts w:ascii="Times New Roman"/>
          <w:b w:val="false"/>
          <w:i w:val="false"/>
          <w:color w:val="000000"/>
          <w:sz w:val="28"/>
        </w:rPr>
        <w:t xml:space="preserve">
      1) соответствия суммы накопленных денег принятым обязательствам по договору о накоплении средств на капитальный ремонт общего имущества объекта кондоминиума; </w:t>
      </w:r>
    </w:p>
    <w:bookmarkEnd w:id="887"/>
    <w:bookmarkStart w:name="z928" w:id="888"/>
    <w:p>
      <w:pPr>
        <w:spacing w:after="0"/>
        <w:ind w:left="0"/>
        <w:jc w:val="both"/>
      </w:pPr>
      <w:r>
        <w:rPr>
          <w:rFonts w:ascii="Times New Roman"/>
          <w:b w:val="false"/>
          <w:i w:val="false"/>
          <w:color w:val="000000"/>
          <w:sz w:val="28"/>
        </w:rPr>
        <w:t>
      2) достижения минимального значения оценочного показателя.</w:t>
      </w:r>
    </w:p>
    <w:bookmarkEnd w:id="888"/>
    <w:bookmarkStart w:name="z929" w:id="889"/>
    <w:p>
      <w:pPr>
        <w:spacing w:after="0"/>
        <w:ind w:left="0"/>
        <w:jc w:val="both"/>
      </w:pPr>
      <w:r>
        <w:rPr>
          <w:rFonts w:ascii="Times New Roman"/>
          <w:b w:val="false"/>
          <w:i w:val="false"/>
          <w:color w:val="000000"/>
          <w:sz w:val="28"/>
        </w:rPr>
        <w:t>
      При расчете оценочного показателя учитываются продолжительность накопления, соблюдение условий накопления, определяемых жилищным строительным сберегательным банком.".</w:t>
      </w:r>
    </w:p>
    <w:bookmarkEnd w:id="889"/>
    <w:bookmarkStart w:name="z930" w:id="890"/>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"О некоммерческих организациях" (Ведомости Парламента Республики Казахстан, 2001 г., № 1, ст.8; № 24, ст.338; 2003 г., № 11, ст.56; 2004 г., № 5, ст.30; № 10, ст.56; 2005 г., № 13, ст.53; 2006 г., № 8, ст.45; № 15, ст.95; 2007 г., № 2, ст.18; № 9, ст.67; № 17, ст.141; 2010 г., № 5, ст.23; № 7, ст.28; 2011 г., № 2, ст.21; № 5, ст.43; № 17, ст.136; № 23, ст.179; № 24, ст.196; 2012 г., № 2, ст.13; № 8, ст.64; № 21-22, ст.124; 2013 г., № 10-11, ст.56; № 15, ст.81; 2014 г., № 11, ст.63, 67; № 21, ст.122; № 23, ст.143; 2015 г., № 16, ст.79; № 20-І, ст.110; № 21-І, ст.128; № 22-І, ст.140; № 23-І, ст.166; № 23-ІІ, ст.170; 2016 г., № 7-II, ст.55; 2017 г., № 1-2, ст.3; № 4, ст.7; 2018 г., № 10, ст.32; № 11, ст.36; № 13, ст.41; № 15, ст.47; № 16, ст.53):</w:t>
      </w:r>
    </w:p>
    <w:bookmarkEnd w:id="890"/>
    <w:bookmarkStart w:name="z931" w:id="8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17 слова "кооперативы собственников квартир" заменить словами "объединения собственников имущества многоквартирных жилых домов".</w:t>
      </w:r>
    </w:p>
    <w:bookmarkEnd w:id="891"/>
    <w:bookmarkStart w:name="z932" w:id="892"/>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ст.17; № 9, ст.86; № 24, ст.338; 2002 г., № 10, ст.103; 2004 г., № 10, ст.56; № 17, ст.97; № 23, ст.142; № 24, ст.144; 2005 г., № 7-8, ст.23; 2006 г., № 1, ст.5; № 13, ст.86, 87; № 15, ст.92, 95; № 16, ст.99; № 18, ст.113; № 23, ст.141; 2007 г., № 1, ст.4; № 2, ст.14; № 10, ст.69; № 12, ст.88; № 17, ст.139; № 20, ст.152; 2008 г., № 21, ст.97; № 23, ст.114, 124; 2009 г., № 2-3, ст.9; № 24, ст.133; 2010 г., № 1-2, ст.2; № 5, ст.23; № 7, ст.29, 32; № 24, ст.146; 2011 г., № 1, ст.3, 7; № 2, ст.28; № 6, ст.49; № 11, ст.102; № 13, ст.115; № 15, ст.118; № 16, ст.129; 2012 г., № 2, ст.11; № 3, ст.21; № 5, ст.35; № 8, ст.64; № 14, ст.92; № 23-24, ст.125; 2013 г., № 1, ст.2, 3; № 8, ст.50; № 9, ст.51; № 14, ст.72, 75; № 15, ст.81; № 20, ст.113; № 21-22, ст.115; 2014 г., № 2, ст.10; № 3, ст.21; № 7, ст.37; № 8, ст.49; № 10, ст.52; № 11, ст.67; № 12, ст.82; № 14, ст.84, 86; № 19-I, 19-II, ст.94, 96; № 21, ст.118, 122; № 22, ст.131; 2015 г., № 9, ст.46; № 19-I, ст.101; № 19-II, ст.103; № 21-I, ст.121, 124, 125; № 21-II, ст.130, 132; № 22-I, ст.140; № 22-V, ст.154, 156, 158; 2016 г., № 6, ст.45; № 7-I, ст.47, 49; № 8-II, ст.72; № 23, ст.118; 2017 г., № 3, ст.6; № 8, ст.16; № 13, ст.45; № 15, ст.55; № 16, ст.56; 2018 г., № 12, ст.39; № 16, ст.56; № 21, ст.72; № 22, ст.83; № 24, ст.93; 2019 г., № 1, ст.4; № 7, ст.37, 39;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"Егемен Қазақстан" и "Казахстанская правда" 29 ноября 2019 г.):</w:t>
      </w:r>
    </w:p>
    <w:bookmarkEnd w:id="892"/>
    <w:bookmarkStart w:name="z933" w:id="89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8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изложить в следующей редакции:</w:t>
      </w:r>
    </w:p>
    <w:bookmarkStart w:name="z935" w:id="894"/>
    <w:p>
      <w:pPr>
        <w:spacing w:after="0"/>
        <w:ind w:left="0"/>
        <w:jc w:val="both"/>
      </w:pPr>
      <w:r>
        <w:rPr>
          <w:rFonts w:ascii="Times New Roman"/>
          <w:b w:val="false"/>
          <w:i w:val="false"/>
          <w:color w:val="000000"/>
          <w:sz w:val="28"/>
        </w:rPr>
        <w:t>
      "3-1) социальная инфраструктура – совокупность юридических лиц, функционально обеспечивающих нормальную жизнедеятельность населенного пункта, к которым относятся: объекты социально-культурного назначения, жилищно-коммунальное хозяйство, организации систем здравоохранения, образования, дошкольного воспитания; организации, связанные с отдыхом и досугом; розничная торговля, общественное питание, сфера услуг, спортивно-оздоровительные учреждения; организации, производящие и предоставляющие населению коммунальные услуги;";</w:t>
      </w:r>
    </w:p>
    <w:bookmarkEnd w:id="894"/>
    <w:bookmarkStart w:name="z936" w:id="895"/>
    <w:p>
      <w:pPr>
        <w:spacing w:after="0"/>
        <w:ind w:left="0"/>
        <w:jc w:val="both"/>
      </w:pPr>
      <w:r>
        <w:rPr>
          <w:rFonts w:ascii="Times New Roman"/>
          <w:b w:val="false"/>
          <w:i w:val="false"/>
          <w:color w:val="000000"/>
          <w:sz w:val="28"/>
        </w:rPr>
        <w:t>
      дополнить подпунктом 3-2) следующего содержания:</w:t>
      </w:r>
    </w:p>
    <w:bookmarkEnd w:id="895"/>
    <w:bookmarkStart w:name="z937" w:id="896"/>
    <w:p>
      <w:pPr>
        <w:spacing w:after="0"/>
        <w:ind w:left="0"/>
        <w:jc w:val="both"/>
      </w:pPr>
      <w:r>
        <w:rPr>
          <w:rFonts w:ascii="Times New Roman"/>
          <w:b w:val="false"/>
          <w:i w:val="false"/>
          <w:color w:val="000000"/>
          <w:sz w:val="28"/>
        </w:rPr>
        <w:t>
      "3-2) профилактика чрезвычайных ситуаций социального характера – комплекс правовых, экономических, социальных, организационных, воспитательных, пропагандистских и иных мер, осуществляемых в пределах компетенции государственными и местными исполнительными органами по выявлению, изучению, устранению причин и условий, способствующих возникновению чрезвычайных ситуаций социального характера;";</w:t>
      </w:r>
    </w:p>
    <w:bookmarkEnd w:id="896"/>
    <w:bookmarkStart w:name="z938" w:id="8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27 дополнить подпунктами 27-1), 27-2), 27-3), 27-4), 27-5) и 27-6) следующего содержания:    </w:t>
      </w:r>
    </w:p>
    <w:bookmarkEnd w:id="897"/>
    <w:bookmarkStart w:name="z939" w:id="898"/>
    <w:p>
      <w:pPr>
        <w:spacing w:after="0"/>
        <w:ind w:left="0"/>
        <w:jc w:val="both"/>
      </w:pPr>
      <w:r>
        <w:rPr>
          <w:rFonts w:ascii="Times New Roman"/>
          <w:b w:val="false"/>
          <w:i w:val="false"/>
          <w:color w:val="000000"/>
          <w:sz w:val="28"/>
        </w:rPr>
        <w:t xml:space="preserve">
      "27-1) финансирует и реализует мероприятия по повышению устойчивости и безопасности функционирования жилья в зонах подтоплений, жизнеобеспечению населения при возможных чрезвычайных ситуациях, строительству жилья для временного переселения населения из зон подтоплений;   </w:t>
      </w:r>
    </w:p>
    <w:bookmarkEnd w:id="898"/>
    <w:bookmarkStart w:name="z940" w:id="899"/>
    <w:p>
      <w:pPr>
        <w:spacing w:after="0"/>
        <w:ind w:left="0"/>
        <w:jc w:val="both"/>
      </w:pPr>
      <w:r>
        <w:rPr>
          <w:rFonts w:ascii="Times New Roman"/>
          <w:b w:val="false"/>
          <w:i w:val="false"/>
          <w:color w:val="000000"/>
          <w:sz w:val="28"/>
        </w:rPr>
        <w:t>
      27-2) обеспечивает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технических паспортов на объект кондоминиума и документов на земельный участок, расположенный под многоквартирным жилым домом, а также на придомовой земельный участок в случае поступления соответствующего обращения от собственников квартир, нежилых помещений многоквартирного жилого дома на основании решения собрания собственников квартир, нежилых помещений многоквартирного жилого дома в соответствии с требованиями законов Республики Казахстан "</w:t>
      </w:r>
      <w:r>
        <w:rPr>
          <w:rFonts w:ascii="Times New Roman"/>
          <w:b w:val="false"/>
          <w:i w:val="false"/>
          <w:color w:val="000000"/>
          <w:sz w:val="28"/>
        </w:rPr>
        <w:t>О жилищных отношениях</w:t>
      </w:r>
      <w:r>
        <w:rPr>
          <w:rFonts w:ascii="Times New Roman"/>
          <w:b w:val="false"/>
          <w:i w:val="false"/>
          <w:color w:val="000000"/>
          <w:sz w:val="28"/>
        </w:rPr>
        <w:t>" и "</w:t>
      </w:r>
      <w:r>
        <w:rPr>
          <w:rFonts w:ascii="Times New Roman"/>
          <w:b w:val="false"/>
          <w:i w:val="false"/>
          <w:color w:val="000000"/>
          <w:sz w:val="28"/>
        </w:rPr>
        <w:t>О государственной регистрации прав на недвижимое имущество</w:t>
      </w:r>
      <w:r>
        <w:rPr>
          <w:rFonts w:ascii="Times New Roman"/>
          <w:b w:val="false"/>
          <w:i w:val="false"/>
          <w:color w:val="000000"/>
          <w:sz w:val="28"/>
        </w:rPr>
        <w:t>";</w:t>
      </w:r>
    </w:p>
    <w:bookmarkEnd w:id="899"/>
    <w:bookmarkStart w:name="z941" w:id="900"/>
    <w:p>
      <w:pPr>
        <w:spacing w:after="0"/>
        <w:ind w:left="0"/>
        <w:jc w:val="both"/>
      </w:pPr>
      <w:r>
        <w:rPr>
          <w:rFonts w:ascii="Times New Roman"/>
          <w:b w:val="false"/>
          <w:i w:val="false"/>
          <w:color w:val="000000"/>
          <w:sz w:val="28"/>
        </w:rPr>
        <w:t>
      27-3)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w:t>
      </w:r>
    </w:p>
    <w:bookmarkEnd w:id="900"/>
    <w:bookmarkStart w:name="z942" w:id="901"/>
    <w:p>
      <w:pPr>
        <w:spacing w:after="0"/>
        <w:ind w:left="0"/>
        <w:jc w:val="both"/>
      </w:pPr>
      <w:r>
        <w:rPr>
          <w:rFonts w:ascii="Times New Roman"/>
          <w:b w:val="false"/>
          <w:i w:val="false"/>
          <w:color w:val="000000"/>
          <w:sz w:val="28"/>
        </w:rPr>
        <w:t>
      27-4)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 многоквартирных жилых домов;</w:t>
      </w:r>
    </w:p>
    <w:bookmarkEnd w:id="901"/>
    <w:bookmarkStart w:name="z943" w:id="902"/>
    <w:p>
      <w:pPr>
        <w:spacing w:after="0"/>
        <w:ind w:left="0"/>
        <w:jc w:val="both"/>
      </w:pPr>
      <w:r>
        <w:rPr>
          <w:rFonts w:ascii="Times New Roman"/>
          <w:b w:val="false"/>
          <w:i w:val="false"/>
          <w:color w:val="000000"/>
          <w:sz w:val="28"/>
        </w:rPr>
        <w:t>
      27-5)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 многоквартирных жилых домов;</w:t>
      </w:r>
    </w:p>
    <w:bookmarkEnd w:id="902"/>
    <w:bookmarkStart w:name="z944" w:id="903"/>
    <w:p>
      <w:pPr>
        <w:spacing w:after="0"/>
        <w:ind w:left="0"/>
        <w:jc w:val="both"/>
      </w:pPr>
      <w:r>
        <w:rPr>
          <w:rFonts w:ascii="Times New Roman"/>
          <w:b w:val="false"/>
          <w:i w:val="false"/>
          <w:color w:val="000000"/>
          <w:sz w:val="28"/>
        </w:rPr>
        <w:t>
      27-6) разрабатывает и утверждает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 а также правила компенсации собственниками квартир, нежилых помещений многоквартирного жилого дома затрат, связанных с ремонтом и заменой лифтов, капитальным ремонтом многоквартирного жилого дома;";</w:t>
      </w:r>
    </w:p>
    <w:bookmarkEnd w:id="903"/>
    <w:bookmarkStart w:name="z945" w:id="9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31 дополнить подпунктами 12-9), 16-1), 16-2), 16-3), 16-4), 16-5), 30) и 30-1) следующего содержания:</w:t>
      </w:r>
    </w:p>
    <w:bookmarkEnd w:id="904"/>
    <w:bookmarkStart w:name="z946" w:id="905"/>
    <w:p>
      <w:pPr>
        <w:spacing w:after="0"/>
        <w:ind w:left="0"/>
        <w:jc w:val="both"/>
      </w:pPr>
      <w:r>
        <w:rPr>
          <w:rFonts w:ascii="Times New Roman"/>
          <w:b w:val="false"/>
          <w:i w:val="false"/>
          <w:color w:val="000000"/>
          <w:sz w:val="28"/>
        </w:rPr>
        <w:t>
      "12-9) финансирует и реализует мероприятия по повышению устойчивости и безопасности функционирования жилья в зонах подтоплений, жизнеобеспечению населения при возможных чрезвычайных ситуациях, строительству жилья для временного переселения населения из зон подтоплений;";</w:t>
      </w:r>
    </w:p>
    <w:bookmarkEnd w:id="905"/>
    <w:bookmarkStart w:name="z947" w:id="906"/>
    <w:p>
      <w:pPr>
        <w:spacing w:after="0"/>
        <w:ind w:left="0"/>
        <w:jc w:val="both"/>
      </w:pPr>
      <w:r>
        <w:rPr>
          <w:rFonts w:ascii="Times New Roman"/>
          <w:b w:val="false"/>
          <w:i w:val="false"/>
          <w:color w:val="000000"/>
          <w:sz w:val="28"/>
        </w:rPr>
        <w:t>
      "16-1) обеспечивает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технических паспортов на объект кондоминиума и документов на земельный участок, расположенный под многоквартирным жилым домом, а также на придомовой земельный участок в случае поступления соответствующего обращения от собственников квартир, нежилых помещений многоквартирного жилого дома на основании решения собрания собственников квартир, нежилых помещений многоквартирного жилого дома в соответствии с требованиями законов Республики Казахстан "</w:t>
      </w:r>
      <w:r>
        <w:rPr>
          <w:rFonts w:ascii="Times New Roman"/>
          <w:b w:val="false"/>
          <w:i w:val="false"/>
          <w:color w:val="000000"/>
          <w:sz w:val="28"/>
        </w:rPr>
        <w:t>О жилищных отношениях</w:t>
      </w:r>
      <w:r>
        <w:rPr>
          <w:rFonts w:ascii="Times New Roman"/>
          <w:b w:val="false"/>
          <w:i w:val="false"/>
          <w:color w:val="000000"/>
          <w:sz w:val="28"/>
        </w:rPr>
        <w:t>" и "</w:t>
      </w:r>
      <w:r>
        <w:rPr>
          <w:rFonts w:ascii="Times New Roman"/>
          <w:b w:val="false"/>
          <w:i w:val="false"/>
          <w:color w:val="000000"/>
          <w:sz w:val="28"/>
        </w:rPr>
        <w:t>О государственной регистрации прав на недвижимое имущество</w:t>
      </w:r>
      <w:r>
        <w:rPr>
          <w:rFonts w:ascii="Times New Roman"/>
          <w:b w:val="false"/>
          <w:i w:val="false"/>
          <w:color w:val="000000"/>
          <w:sz w:val="28"/>
        </w:rPr>
        <w:t>";</w:t>
      </w:r>
    </w:p>
    <w:bookmarkEnd w:id="906"/>
    <w:bookmarkStart w:name="z948" w:id="907"/>
    <w:p>
      <w:pPr>
        <w:spacing w:after="0"/>
        <w:ind w:left="0"/>
        <w:jc w:val="both"/>
      </w:pPr>
      <w:r>
        <w:rPr>
          <w:rFonts w:ascii="Times New Roman"/>
          <w:b w:val="false"/>
          <w:i w:val="false"/>
          <w:color w:val="000000"/>
          <w:sz w:val="28"/>
        </w:rPr>
        <w:t>
      16-2)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w:t>
      </w:r>
    </w:p>
    <w:bookmarkEnd w:id="907"/>
    <w:bookmarkStart w:name="z949" w:id="908"/>
    <w:p>
      <w:pPr>
        <w:spacing w:after="0"/>
        <w:ind w:left="0"/>
        <w:jc w:val="both"/>
      </w:pPr>
      <w:r>
        <w:rPr>
          <w:rFonts w:ascii="Times New Roman"/>
          <w:b w:val="false"/>
          <w:i w:val="false"/>
          <w:color w:val="000000"/>
          <w:sz w:val="28"/>
        </w:rPr>
        <w:t>
      16-3)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 многоквартирных жилых домов;</w:t>
      </w:r>
    </w:p>
    <w:bookmarkEnd w:id="908"/>
    <w:bookmarkStart w:name="z950" w:id="909"/>
    <w:p>
      <w:pPr>
        <w:spacing w:after="0"/>
        <w:ind w:left="0"/>
        <w:jc w:val="both"/>
      </w:pPr>
      <w:r>
        <w:rPr>
          <w:rFonts w:ascii="Times New Roman"/>
          <w:b w:val="false"/>
          <w:i w:val="false"/>
          <w:color w:val="000000"/>
          <w:sz w:val="28"/>
        </w:rPr>
        <w:t>
      16-4)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 многоквартирных жилых домов;</w:t>
      </w:r>
    </w:p>
    <w:bookmarkEnd w:id="909"/>
    <w:bookmarkStart w:name="z951" w:id="910"/>
    <w:p>
      <w:pPr>
        <w:spacing w:after="0"/>
        <w:ind w:left="0"/>
        <w:jc w:val="both"/>
      </w:pPr>
      <w:r>
        <w:rPr>
          <w:rFonts w:ascii="Times New Roman"/>
          <w:b w:val="false"/>
          <w:i w:val="false"/>
          <w:color w:val="000000"/>
          <w:sz w:val="28"/>
        </w:rPr>
        <w:t>
      16-5) разрабатывает и утверждает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 а также правила компенсации собственниками квартир, нежилых помещений многоквартирного жилого дома затрат, связанных с ремонтом и заменой лифтов, капитальным ремонтом многоквартирного жилого дома;";</w:t>
      </w:r>
    </w:p>
    <w:bookmarkEnd w:id="910"/>
    <w:bookmarkStart w:name="z952" w:id="911"/>
    <w:p>
      <w:pPr>
        <w:spacing w:after="0"/>
        <w:ind w:left="0"/>
        <w:jc w:val="both"/>
      </w:pPr>
      <w:r>
        <w:rPr>
          <w:rFonts w:ascii="Times New Roman"/>
          <w:b w:val="false"/>
          <w:i w:val="false"/>
          <w:color w:val="000000"/>
          <w:sz w:val="28"/>
        </w:rPr>
        <w:t>
      "30) организует работу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w:t>
      </w:r>
    </w:p>
    <w:bookmarkEnd w:id="911"/>
    <w:bookmarkStart w:name="z953" w:id="912"/>
    <w:p>
      <w:pPr>
        <w:spacing w:after="0"/>
        <w:ind w:left="0"/>
        <w:jc w:val="both"/>
      </w:pPr>
      <w:r>
        <w:rPr>
          <w:rFonts w:ascii="Times New Roman"/>
          <w:b w:val="false"/>
          <w:i w:val="false"/>
          <w:color w:val="000000"/>
          <w:sz w:val="28"/>
        </w:rPr>
        <w:t>
      30-1) организует работу жилищной инспекции по осуществлению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End w:id="912"/>
    <w:bookmarkStart w:name="z954" w:id="913"/>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мая 2001 года "О потребительском кооперативе" (Ведомости Парламента Республики Казахстан, 2001 г., № 10, ст.138; 2006 г., № 8, ст.45; № 13, ст.85; 2007 г., № 9, ст.67; 2012 г., № 8, ст.64; № 21-22, ст.124; 2014 г., № 4-5, ст.24; № 10, ст.52; 2015 г., № 20-I, ст.110):</w:t>
      </w:r>
    </w:p>
    <w:bookmarkEnd w:id="9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w:t>
      </w:r>
      <w:r>
        <w:rPr>
          <w:rFonts w:ascii="Times New Roman"/>
          <w:b w:val="false"/>
          <w:i w:val="false"/>
          <w:color w:val="000000"/>
          <w:sz w:val="28"/>
        </w:rPr>
        <w:t xml:space="preserve"> дополнить пунктом 4 следующего содержания:</w:t>
      </w:r>
    </w:p>
    <w:bookmarkStart w:name="z956" w:id="914"/>
    <w:p>
      <w:pPr>
        <w:spacing w:after="0"/>
        <w:ind w:left="0"/>
        <w:jc w:val="both"/>
      </w:pPr>
      <w:r>
        <w:rPr>
          <w:rFonts w:ascii="Times New Roman"/>
          <w:b w:val="false"/>
          <w:i w:val="false"/>
          <w:color w:val="000000"/>
          <w:sz w:val="28"/>
        </w:rPr>
        <w:t>
      "4. Отношения, связанные с созданием и деятельностью жилищно-строительного кооператива с целью строительства многоквартирного жилого дома, регулируются жилищным законодательством Республики Казахстан.".</w:t>
      </w:r>
    </w:p>
    <w:bookmarkEnd w:id="914"/>
    <w:bookmarkStart w:name="z957" w:id="915"/>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ст.243; 2004 г., № 23, ст.142; 2005 г., № 6, ст.10; № 7-8, ст.19; 2006 г., № 1, ст.5; № 3, ст.22; № 15, ст.95; № 23, ст.144; № 24, ст.148; 2007 г., № 1, ст.4; № 2, ст.18; № 16, ст.129; 2008 г., № 21, ст.97; № 24, ст.129; 2009 г., № 15-16, ст.76; № 18, ст.84; 2010 г., № 5, ст.23; 2011 г., № 1, ст.2; № 6, ст.50; № 11, ст.102; № 12, ст.111; 2012 г., № 3, ст.21, 27; № 4, ст.32; № 8, ст.64; № 14, ст.92, 95; № 15, ст.97; 2013 г., № 9, ст.51; № 13, ст.63; № 14, ст.72, 75; № 21-22, ст.114; 2014 г., № 1, ст.4, 6; № 2, ст.10, 12; № 7, ст.37; № 8, ст.44; № 10, ст.52; № 14, ст.86; № 19-I, 19-II, ст.96; № 23, ст.143; 2015 г., № 19-I, ст.99, 101; № 19-II, ст.103; № 20-IV, ст.113; № 21-I, ст.128; № 22-V, ст.156; № 23-II, ст.170; 2016 г., № 6, ст.45; № 7-II, ст.53; 2017 г., № 4, ст.7; № 14, ст.51; № 22-III, ст.109; 2018 г., № 10, ст.32; № 19, ст.62; № 22, ст.82; № 24, ст.93; 2019 г., № 7, ст.37, 39; № 8, ст.45;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  </w:t>
      </w:r>
    </w:p>
    <w:bookmarkEnd w:id="915"/>
    <w:bookmarkStart w:name="z958" w:id="916"/>
    <w:p>
      <w:pPr>
        <w:spacing w:after="0"/>
        <w:ind w:left="0"/>
        <w:jc w:val="both"/>
      </w:pPr>
      <w:r>
        <w:rPr>
          <w:rFonts w:ascii="Times New Roman"/>
          <w:b w:val="false"/>
          <w:i w:val="false"/>
          <w:color w:val="000000"/>
          <w:sz w:val="28"/>
        </w:rPr>
        <w:t xml:space="preserve">
      1) дополнить статьей 49-1 следующего содержания:    </w:t>
      </w:r>
    </w:p>
    <w:bookmarkEnd w:id="916"/>
    <w:bookmarkStart w:name="z959" w:id="917"/>
    <w:p>
      <w:pPr>
        <w:spacing w:after="0"/>
        <w:ind w:left="0"/>
        <w:jc w:val="both"/>
      </w:pPr>
      <w:r>
        <w:rPr>
          <w:rFonts w:ascii="Times New Roman"/>
          <w:b w:val="false"/>
          <w:i w:val="false"/>
          <w:color w:val="000000"/>
          <w:sz w:val="28"/>
        </w:rPr>
        <w:t xml:space="preserve">
      "Статья 49-1. Придомовой земельный участок многоквартирного жилого дома  </w:t>
      </w:r>
    </w:p>
    <w:bookmarkEnd w:id="917"/>
    <w:bookmarkStart w:name="z960" w:id="918"/>
    <w:p>
      <w:pPr>
        <w:spacing w:after="0"/>
        <w:ind w:left="0"/>
        <w:jc w:val="both"/>
      </w:pPr>
      <w:r>
        <w:rPr>
          <w:rFonts w:ascii="Times New Roman"/>
          <w:b w:val="false"/>
          <w:i w:val="false"/>
          <w:color w:val="000000"/>
          <w:sz w:val="28"/>
        </w:rPr>
        <w:t>
      1. Проектной документацией на строительство многоквартирного жилого дома в соответствии с генеральным планом населенного пункта должен быть предусмотрен придомовой земельный участок многоквартирного жилого дома, прилегающий к многоквартирному жилому дому и предназначенный для благоустройства, озеленения, размещения спортивных, игровых площадок, подъездных дорог, парковок, тротуаров, малых архитектурных форм.</w:t>
      </w:r>
    </w:p>
    <w:bookmarkEnd w:id="918"/>
    <w:bookmarkStart w:name="z961" w:id="919"/>
    <w:p>
      <w:pPr>
        <w:spacing w:after="0"/>
        <w:ind w:left="0"/>
        <w:jc w:val="both"/>
      </w:pPr>
      <w:r>
        <w:rPr>
          <w:rFonts w:ascii="Times New Roman"/>
          <w:b w:val="false"/>
          <w:i w:val="false"/>
          <w:color w:val="000000"/>
          <w:sz w:val="28"/>
        </w:rPr>
        <w:t>
      Придомовой земельный участок многоквартирного жилого дома вместе с расположенными на нем элементами благоустройства включается в состав общего имущества объекта кондоминиума.</w:t>
      </w:r>
    </w:p>
    <w:bookmarkEnd w:id="919"/>
    <w:bookmarkStart w:name="z962" w:id="920"/>
    <w:p>
      <w:pPr>
        <w:spacing w:after="0"/>
        <w:ind w:left="0"/>
        <w:jc w:val="both"/>
      </w:pPr>
      <w:r>
        <w:rPr>
          <w:rFonts w:ascii="Times New Roman"/>
          <w:b w:val="false"/>
          <w:i w:val="false"/>
          <w:color w:val="000000"/>
          <w:sz w:val="28"/>
        </w:rPr>
        <w:t>
      2. В случае если придомовой земельный участок, указанный в пункте 1 настоящей статьи, не включен в состав общего имущества объекта кондоминиума, то он находится в исключительной государственной собственности как территория общего пользования в населенных пунктах.</w:t>
      </w:r>
    </w:p>
    <w:bookmarkEnd w:id="920"/>
    <w:bookmarkStart w:name="z963" w:id="921"/>
    <w:p>
      <w:pPr>
        <w:spacing w:after="0"/>
        <w:ind w:left="0"/>
        <w:jc w:val="both"/>
      </w:pPr>
      <w:r>
        <w:rPr>
          <w:rFonts w:ascii="Times New Roman"/>
          <w:b w:val="false"/>
          <w:i w:val="false"/>
          <w:color w:val="000000"/>
          <w:sz w:val="28"/>
        </w:rPr>
        <w:t>
      3. Содержание и благоустройство земель общего пользования, не включенных в состав общего имущества объекта кондоминиума, осуществляются за счет средств местного бюджета. Запрещается возложение на собственников квартир, нежилых помещений многоквартирного жилого дома обязанностей по обслуживанию земель общего пользования.";</w:t>
      </w:r>
    </w:p>
    <w:bookmarkEnd w:id="921"/>
    <w:bookmarkStart w:name="z964" w:id="9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65 изложить в следующей редакции:</w:t>
      </w:r>
    </w:p>
    <w:bookmarkEnd w:id="922"/>
    <w:bookmarkStart w:name="z965" w:id="923"/>
    <w:p>
      <w:pPr>
        <w:spacing w:after="0"/>
        <w:ind w:left="0"/>
        <w:jc w:val="both"/>
      </w:pPr>
      <w:r>
        <w:rPr>
          <w:rFonts w:ascii="Times New Roman"/>
          <w:b w:val="false"/>
          <w:i w:val="false"/>
          <w:color w:val="000000"/>
          <w:sz w:val="28"/>
        </w:rPr>
        <w:t>
      "4. Для строительства технически сложных объектов, в том числе уникальных объектов строительства и крупных инвестиционных проектов, и для "пилотных" проектов, реализуемых в рамках внедрения казначейского сопровождения государственных закупок, заказчиком (инвестором) проекта (программы) могут привлекаться инжиниринговые организации по управлению проектом строительства объектов.</w:t>
      </w:r>
    </w:p>
    <w:bookmarkEnd w:id="923"/>
    <w:bookmarkStart w:name="z966" w:id="924"/>
    <w:p>
      <w:pPr>
        <w:spacing w:after="0"/>
        <w:ind w:left="0"/>
        <w:jc w:val="both"/>
      </w:pPr>
      <w:r>
        <w:rPr>
          <w:rFonts w:ascii="Times New Roman"/>
          <w:b w:val="false"/>
          <w:i w:val="false"/>
          <w:color w:val="000000"/>
          <w:sz w:val="28"/>
        </w:rPr>
        <w:t>
      Порядок оказания инжиниринговых услуг по управлению проектом строительства объектов и квалификационные требования, предъявляемые организациям, оказывающим услуги по управлению проектом строительства объектов, устанавливаются уполномоченным органом по делам архитектуры, градостроительства и строительства.".</w:t>
      </w:r>
    </w:p>
    <w:bookmarkEnd w:id="924"/>
    <w:bookmarkStart w:name="z967" w:id="925"/>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ст.55; № 21-22, ст.160; 2004 г., № 23, ст.140; 2005 г., № 14, ст.58; 2006 г., № 10, ст.52; № 16, ст.99; 2007 г., № 4, ст.28, 33; № 9, ст.67; № 20, ст.153; 2008 г., № 13-14, ст.56; № 17-18, ст.72; № 21, ст.97; 2009 г., № 2-3, ст.18; № 17, ст.81; № 24, ст.133; 2010 г., № 5, ст.23; 2011 г., № 2, ст.21; № 3, ст.32; № 5, ст.43; № 6, ст.50; № 24, ст.196; 2012 г., № 2, ст.11, 14; № 4, ст.30; № 13, ст.91; № 21-22, ст.124; 2013 г., № 10-11, ст.56; № 15, ст.81; 2014 г., № 4-5, ст.24; № 6, ст.27; № 10, ст.52; № 11, ст.63; № 16, ст.90; № 23, ст.143; 2015 г., № 8, ст.42, 45; № 19-I, ст.101; № 19-II, ст.102; № 20-VII, ст.117; № 22-II, ст.145; № 22-VI, ст.159; 2016 г., № 6, ст.45; 2017 г., № 4, ст.7; 2018 г., № 1, ст.4; № 10, ст.32; № 13, ст.41; № 14, ст.44; № 22, ст.82; 2019 г., № 7, ст.37, 39; № 15-16, ст.67):</w:t>
      </w:r>
    </w:p>
    <w:bookmarkEnd w:id="925"/>
    <w:bookmarkStart w:name="z968" w:id="92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14 изложить в следующей редакции:</w:t>
      </w:r>
    </w:p>
    <w:bookmarkEnd w:id="926"/>
    <w:bookmarkStart w:name="z969" w:id="927"/>
    <w:p>
      <w:pPr>
        <w:spacing w:after="0"/>
        <w:ind w:left="0"/>
        <w:jc w:val="both"/>
      </w:pPr>
      <w:r>
        <w:rPr>
          <w:rFonts w:ascii="Times New Roman"/>
          <w:b w:val="false"/>
          <w:i w:val="false"/>
          <w:color w:val="000000"/>
          <w:sz w:val="28"/>
        </w:rPr>
        <w:t xml:space="preserve">
      "3. Не допускаются ограничения прав акционеров, установленных пунктами 1 и 2 настоящей статьи, за исключением прав, указанных в подпунктах 1), 2) и 11) пункта 1 настоящей статьи,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w:t>
      </w:r>
    </w:p>
    <w:bookmarkEnd w:id="927"/>
    <w:bookmarkStart w:name="z970" w:id="928"/>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ст.102; 2006 г., № 3, ст.22; № 7, ст.38; № 13, ст.87; № 24, ст.148; 2007 г., № 19, ст.148; 2008 г., № 15-16, ст.64; № 24, ст.129; 2009 г., № 13-14, ст.62; № 15-16, ст.74; № 18, ст.84; 2010 г., № 5, ст.23; 2011 г., № 1, ст.2; № 5, ст.43; № 11, ст.102; № 12, ст.111; № 16, ст.129; 2012 г., № 3, ст.21; № 12, ст.85; № 14, ст.92; № 15, ст.97; 2013 г., № 4, ст.21; № 14, ст.75; № 15, ст.79; 2014 г., № 10, ст.52; № 12, ст.82; № 19-I, 19-II, ст.96; № 21, ст.122; № 23, ст.143; 2015 г., № 11, ст.57; № 20-IV, ст.113; № 20-VII, ст.117; № 21-II, ст.131; № 23-I, ст.169; 2016 г., № 6, ст.45; № 8-II, cт.70; № 24, ст.124; 2017 г., № 14, ст.54; 2018 г., № 10, ст.32; № 19, ст.62; № 22, ст.82; 2019 г., № 7, ст.37, 39; № 8, ст.45):</w:t>
      </w:r>
    </w:p>
    <w:bookmarkEnd w:id="928"/>
    <w:bookmarkStart w:name="z971" w:id="92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9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24-4)</w:t>
      </w:r>
      <w:r>
        <w:rPr>
          <w:rFonts w:ascii="Times New Roman"/>
          <w:b w:val="false"/>
          <w:i w:val="false"/>
          <w:color w:val="000000"/>
          <w:sz w:val="28"/>
        </w:rPr>
        <w:t xml:space="preserve"> изложить в следующей редакции:</w:t>
      </w:r>
    </w:p>
    <w:bookmarkStart w:name="z974" w:id="930"/>
    <w:p>
      <w:pPr>
        <w:spacing w:after="0"/>
        <w:ind w:left="0"/>
        <w:jc w:val="both"/>
      </w:pPr>
      <w:r>
        <w:rPr>
          <w:rFonts w:ascii="Times New Roman"/>
          <w:b w:val="false"/>
          <w:i w:val="false"/>
          <w:color w:val="000000"/>
          <w:sz w:val="28"/>
        </w:rPr>
        <w:t>
      "24-4) уполномоченный орган в сфере жилищных отношений и жилищно-коммунального хозяйства – центральный исполнительный орган, осуществляющий руководство и межотраслевую координацию в области теплоснабжения (кроме теплоэлектроцентралей и котельных, осуществляющих производство тепловой энергии в зоне централизованного теплоснабжения) в пределах населенных пунктов;";</w:t>
      </w:r>
    </w:p>
    <w:bookmarkEnd w:id="930"/>
    <w:bookmarkStart w:name="z975" w:id="931"/>
    <w:p>
      <w:pPr>
        <w:spacing w:after="0"/>
        <w:ind w:left="0"/>
        <w:jc w:val="both"/>
      </w:pPr>
      <w:r>
        <w:rPr>
          <w:rFonts w:ascii="Times New Roman"/>
          <w:b w:val="false"/>
          <w:i w:val="false"/>
          <w:color w:val="000000"/>
          <w:sz w:val="28"/>
        </w:rPr>
        <w:t>
      дополнить подпунктом 24-5) следующего содержания:</w:t>
      </w:r>
    </w:p>
    <w:bookmarkEnd w:id="931"/>
    <w:bookmarkStart w:name="z976" w:id="932"/>
    <w:p>
      <w:pPr>
        <w:spacing w:after="0"/>
        <w:ind w:left="0"/>
        <w:jc w:val="both"/>
      </w:pPr>
      <w:r>
        <w:rPr>
          <w:rFonts w:ascii="Times New Roman"/>
          <w:b w:val="false"/>
          <w:i w:val="false"/>
          <w:color w:val="000000"/>
          <w:sz w:val="28"/>
        </w:rPr>
        <w:t>
      "24-5)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bookmarkEnd w:id="932"/>
    <w:bookmarkStart w:name="z977" w:id="93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5-1</w:t>
      </w:r>
      <w:r>
        <w:rPr>
          <w:rFonts w:ascii="Times New Roman"/>
          <w:b w:val="false"/>
          <w:i w:val="false"/>
          <w:color w:val="000000"/>
          <w:sz w:val="28"/>
        </w:rPr>
        <w:t>:</w:t>
      </w:r>
    </w:p>
    <w:bookmarkEnd w:id="933"/>
    <w:bookmarkStart w:name="z978" w:id="934"/>
    <w:p>
      <w:pPr>
        <w:spacing w:after="0"/>
        <w:ind w:left="0"/>
        <w:jc w:val="both"/>
      </w:pPr>
      <w:r>
        <w:rPr>
          <w:rFonts w:ascii="Times New Roman"/>
          <w:b w:val="false"/>
          <w:i w:val="false"/>
          <w:color w:val="000000"/>
          <w:sz w:val="28"/>
        </w:rPr>
        <w:t>
      в заголовке слова "уполномоченного органа в области коммунального хозяйства" заменить словами "уполномоченного органа в сфере жилищных отношений и жилищно-коммунального хозяйства";</w:t>
      </w:r>
    </w:p>
    <w:bookmarkEnd w:id="934"/>
    <w:bookmarkStart w:name="z979" w:id="935"/>
    <w:p>
      <w:pPr>
        <w:spacing w:after="0"/>
        <w:ind w:left="0"/>
        <w:jc w:val="both"/>
      </w:pPr>
      <w:r>
        <w:rPr>
          <w:rFonts w:ascii="Times New Roman"/>
          <w:b w:val="false"/>
          <w:i w:val="false"/>
          <w:color w:val="000000"/>
          <w:sz w:val="28"/>
        </w:rPr>
        <w:t>
      в абзаце первом слова "Уполномоченный орган в области коммунального хозяйства" заменить словами "Уполномоченный орган в сфере жилищных отношений и жилищно-коммунального хозяйства".</w:t>
      </w:r>
    </w:p>
    <w:bookmarkEnd w:id="935"/>
    <w:bookmarkStart w:name="z980" w:id="936"/>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статусе столицы Республики Казахстан" (Ведомости Парламента Республики Казахстан, 2007 г., № 16, ст.128; 2010 г., № 24, ст.146; 2011 г., № 1, ст.2; № 5, ст.43; № 11, ст.102; 2013 г., № 14, ст.75; 2014 г., № 21, ст.122; 2015 г., № 9, ст.46; № 19-I, ст.99; № 19-II, ст.103; 2016 г., № 23, cт.118; 2017 г., № 9, ст.17; № 14, ст.51; 2019 г., № 1, ст.4; № 2, ст.6; № 7, ст.39):</w:t>
      </w:r>
    </w:p>
    <w:bookmarkEnd w:id="9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9</w:t>
      </w:r>
      <w:r>
        <w:rPr>
          <w:rFonts w:ascii="Times New Roman"/>
          <w:b w:val="false"/>
          <w:i w:val="false"/>
          <w:color w:val="000000"/>
          <w:sz w:val="28"/>
        </w:rPr>
        <w:t xml:space="preserve"> дополнить подпунктами 19-6), 19-7), 19-8), 19-9), 19-10), 19-11) и 19-12) следующего содержания:    </w:t>
      </w:r>
    </w:p>
    <w:bookmarkStart w:name="z982" w:id="937"/>
    <w:p>
      <w:pPr>
        <w:spacing w:after="0"/>
        <w:ind w:left="0"/>
        <w:jc w:val="both"/>
      </w:pPr>
      <w:r>
        <w:rPr>
          <w:rFonts w:ascii="Times New Roman"/>
          <w:b w:val="false"/>
          <w:i w:val="false"/>
          <w:color w:val="000000"/>
          <w:sz w:val="28"/>
        </w:rPr>
        <w:t xml:space="preserve">
      "19-6) организует снос аварийных многоквартирных жилых домов; </w:t>
      </w:r>
    </w:p>
    <w:bookmarkEnd w:id="937"/>
    <w:bookmarkStart w:name="z983" w:id="938"/>
    <w:p>
      <w:pPr>
        <w:spacing w:after="0"/>
        <w:ind w:left="0"/>
        <w:jc w:val="both"/>
      </w:pPr>
      <w:r>
        <w:rPr>
          <w:rFonts w:ascii="Times New Roman"/>
          <w:b w:val="false"/>
          <w:i w:val="false"/>
          <w:color w:val="000000"/>
          <w:sz w:val="28"/>
        </w:rPr>
        <w:t>
      19-7) обеспечивает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технических паспортов на объект кондоминиума и документов на земельный участок, расположенный под многоквартирным жилым домом, а также на придомовой земельный участок в случае поступления соответствующего обращения от собственников квартир, нежилых помещений многоквартирного жилого дома на основании решения собрания собственников квартир, нежилых помещений многоквартирного жилого дома в соответствии с требованиями законов Республики Казахстан "</w:t>
      </w:r>
      <w:r>
        <w:rPr>
          <w:rFonts w:ascii="Times New Roman"/>
          <w:b w:val="false"/>
          <w:i w:val="false"/>
          <w:color w:val="000000"/>
          <w:sz w:val="28"/>
        </w:rPr>
        <w:t>О жилищных отношениях</w:t>
      </w:r>
      <w:r>
        <w:rPr>
          <w:rFonts w:ascii="Times New Roman"/>
          <w:b w:val="false"/>
          <w:i w:val="false"/>
          <w:color w:val="000000"/>
          <w:sz w:val="28"/>
        </w:rPr>
        <w:t>" и "</w:t>
      </w:r>
      <w:r>
        <w:rPr>
          <w:rFonts w:ascii="Times New Roman"/>
          <w:b w:val="false"/>
          <w:i w:val="false"/>
          <w:color w:val="000000"/>
          <w:sz w:val="28"/>
        </w:rPr>
        <w:t>О государственной регистрации прав на недвижимое имущество</w:t>
      </w:r>
      <w:r>
        <w:rPr>
          <w:rFonts w:ascii="Times New Roman"/>
          <w:b w:val="false"/>
          <w:i w:val="false"/>
          <w:color w:val="000000"/>
          <w:sz w:val="28"/>
        </w:rPr>
        <w:t>";</w:t>
      </w:r>
    </w:p>
    <w:bookmarkEnd w:id="938"/>
    <w:bookmarkStart w:name="z984" w:id="939"/>
    <w:p>
      <w:pPr>
        <w:spacing w:after="0"/>
        <w:ind w:left="0"/>
        <w:jc w:val="both"/>
      </w:pPr>
      <w:r>
        <w:rPr>
          <w:rFonts w:ascii="Times New Roman"/>
          <w:b w:val="false"/>
          <w:i w:val="false"/>
          <w:color w:val="000000"/>
          <w:sz w:val="28"/>
        </w:rPr>
        <w:t>
      19-8)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 многоквартирных жилых домов;</w:t>
      </w:r>
    </w:p>
    <w:bookmarkEnd w:id="939"/>
    <w:bookmarkStart w:name="z985" w:id="940"/>
    <w:p>
      <w:pPr>
        <w:spacing w:after="0"/>
        <w:ind w:left="0"/>
        <w:jc w:val="both"/>
      </w:pPr>
      <w:r>
        <w:rPr>
          <w:rFonts w:ascii="Times New Roman"/>
          <w:b w:val="false"/>
          <w:i w:val="false"/>
          <w:color w:val="000000"/>
          <w:sz w:val="28"/>
        </w:rPr>
        <w:t>
      19-9)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 многоквартирных жилых домов;</w:t>
      </w:r>
    </w:p>
    <w:bookmarkEnd w:id="940"/>
    <w:bookmarkStart w:name="z986" w:id="941"/>
    <w:p>
      <w:pPr>
        <w:spacing w:after="0"/>
        <w:ind w:left="0"/>
        <w:jc w:val="both"/>
      </w:pPr>
      <w:r>
        <w:rPr>
          <w:rFonts w:ascii="Times New Roman"/>
          <w:b w:val="false"/>
          <w:i w:val="false"/>
          <w:color w:val="000000"/>
          <w:sz w:val="28"/>
        </w:rPr>
        <w:t>
      19-10) разрабатывает и утверждает правила компенсации собственниками квартир, нежилых помещений многоквартирного жилого дома затрат, связанных с ремонтом и заменой лифтов, капитальным ремонтом многоквартирного жилого дома;</w:t>
      </w:r>
    </w:p>
    <w:bookmarkEnd w:id="941"/>
    <w:bookmarkStart w:name="z987" w:id="942"/>
    <w:p>
      <w:pPr>
        <w:spacing w:after="0"/>
        <w:ind w:left="0"/>
        <w:jc w:val="both"/>
      </w:pPr>
      <w:r>
        <w:rPr>
          <w:rFonts w:ascii="Times New Roman"/>
          <w:b w:val="false"/>
          <w:i w:val="false"/>
          <w:color w:val="000000"/>
          <w:sz w:val="28"/>
        </w:rPr>
        <w:t>
      19-11) организует работу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w:t>
      </w:r>
    </w:p>
    <w:bookmarkEnd w:id="942"/>
    <w:bookmarkStart w:name="z988" w:id="943"/>
    <w:p>
      <w:pPr>
        <w:spacing w:after="0"/>
        <w:ind w:left="0"/>
        <w:jc w:val="both"/>
      </w:pPr>
      <w:r>
        <w:rPr>
          <w:rFonts w:ascii="Times New Roman"/>
          <w:b w:val="false"/>
          <w:i w:val="false"/>
          <w:color w:val="000000"/>
          <w:sz w:val="28"/>
        </w:rPr>
        <w:t>
      19-12) организует работу жилищной инспекции по осуществлению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End w:id="943"/>
    <w:bookmarkStart w:name="z989" w:id="944"/>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ст.142; 2008 г., № 23, ст.114; № 24, ст.126; 2009 г., № 2-3, ст.16; № 8, ст.41; № 19, ст.88; 2010 г., № 7, ст.28; 2011 г., № 3, ст.32; № 5, ст.43; № 6, ст.50; № 15, ст.118; № 16, ст.129; 2012 г., № 8, ст.64; № 10, ст.77; № 14, ст.95; № 20, ст.121; 2013 г., № 1, ст.3; № 5-6, ст.30; 2014 г., № 4-5, ст.24; № 11, ст.61; № 19-I, 19-II, ст.96; № 21, ст.122; № 23, ст.143; 2015 г., № 8, ст.45; № 16, ст.79; № 20-IV, ст.113; № 22-II, ст.145; № 22-V, ст.156; № 22-VI, ст.159; 2016 г., № 6, ст.45; 2017 г., № 4, ст.7; 2018 г., № 10, ст.32; № 15, ст.50; 2019 г., № 2, ст.6; № 7, ст.37;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w:t>
      </w:r>
    </w:p>
    <w:bookmarkEnd w:id="944"/>
    <w:bookmarkStart w:name="z990" w:id="94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2</w:t>
      </w:r>
      <w:r>
        <w:rPr>
          <w:rFonts w:ascii="Times New Roman"/>
          <w:b w:val="false"/>
          <w:i w:val="false"/>
          <w:color w:val="000000"/>
          <w:sz w:val="28"/>
        </w:rPr>
        <w:t xml:space="preserve"> статьи 34 слово "жилищных," исключить;</w:t>
      </w:r>
    </w:p>
    <w:bookmarkEnd w:id="945"/>
    <w:bookmarkStart w:name="z991" w:id="9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39</w:t>
      </w:r>
      <w:r>
        <w:rPr>
          <w:rFonts w:ascii="Times New Roman"/>
          <w:b w:val="false"/>
          <w:i w:val="false"/>
          <w:color w:val="000000"/>
          <w:sz w:val="28"/>
        </w:rPr>
        <w:t xml:space="preserve"> изложить в следующей редакции:</w:t>
      </w:r>
    </w:p>
    <w:bookmarkEnd w:id="946"/>
    <w:bookmarkStart w:name="z992" w:id="947"/>
    <w:p>
      <w:pPr>
        <w:spacing w:after="0"/>
        <w:ind w:left="0"/>
        <w:jc w:val="both"/>
      </w:pPr>
      <w:r>
        <w:rPr>
          <w:rFonts w:ascii="Times New Roman"/>
          <w:b w:val="false"/>
          <w:i w:val="false"/>
          <w:color w:val="000000"/>
          <w:sz w:val="28"/>
        </w:rPr>
        <w:t>
      "Статья 39. Государственная регистрация объекта кондоминиума</w:t>
      </w:r>
    </w:p>
    <w:bookmarkEnd w:id="947"/>
    <w:bookmarkStart w:name="z993" w:id="948"/>
    <w:p>
      <w:pPr>
        <w:spacing w:after="0"/>
        <w:ind w:left="0"/>
        <w:jc w:val="both"/>
      </w:pPr>
      <w:r>
        <w:rPr>
          <w:rFonts w:ascii="Times New Roman"/>
          <w:b w:val="false"/>
          <w:i w:val="false"/>
          <w:color w:val="000000"/>
          <w:sz w:val="28"/>
        </w:rPr>
        <w:t>
      1. Для государственной регистрации объекта кондоминиума в регистрирующий орган представляется письменное заявление не менее чем от двух собственников квартир, нежилых помещений многоквартирного жилого дома.</w:t>
      </w:r>
    </w:p>
    <w:bookmarkEnd w:id="948"/>
    <w:bookmarkStart w:name="z994" w:id="949"/>
    <w:p>
      <w:pPr>
        <w:spacing w:after="0"/>
        <w:ind w:left="0"/>
        <w:jc w:val="both"/>
      </w:pPr>
      <w:r>
        <w:rPr>
          <w:rFonts w:ascii="Times New Roman"/>
          <w:b w:val="false"/>
          <w:i w:val="false"/>
          <w:color w:val="000000"/>
          <w:sz w:val="28"/>
        </w:rPr>
        <w:t xml:space="preserve">
      При государственной регистрации объекта кондоминиума регистрирующий орган вносит сведения в правовой кадастр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949"/>
    <w:bookmarkStart w:name="z995" w:id="950"/>
    <w:p>
      <w:pPr>
        <w:spacing w:after="0"/>
        <w:ind w:left="0"/>
        <w:jc w:val="both"/>
      </w:pPr>
      <w:r>
        <w:rPr>
          <w:rFonts w:ascii="Times New Roman"/>
          <w:b w:val="false"/>
          <w:i w:val="false"/>
          <w:color w:val="000000"/>
          <w:sz w:val="28"/>
        </w:rPr>
        <w:t>
      2. Государственная регистрация объекта кондоминиума может быть произведена на основании электронного заявления, поданного посредством сети Интернет, в порядке, определяемом уполномоченным органом.</w:t>
      </w:r>
    </w:p>
    <w:bookmarkEnd w:id="950"/>
    <w:bookmarkStart w:name="z996" w:id="951"/>
    <w:p>
      <w:pPr>
        <w:spacing w:after="0"/>
        <w:ind w:left="0"/>
        <w:jc w:val="both"/>
      </w:pPr>
      <w:r>
        <w:rPr>
          <w:rFonts w:ascii="Times New Roman"/>
          <w:b w:val="false"/>
          <w:i w:val="false"/>
          <w:color w:val="000000"/>
          <w:sz w:val="28"/>
        </w:rPr>
        <w:t>
      3. Если на момент государственной регистрации объекта кондоминиума в правовом кадастре отсутствуют сведения о регистрации права на земельный участок, регистрирующий орган вносит сведения о земельном участке из автоматизированной информационной системы государственного земельного кадастра.</w:t>
      </w:r>
    </w:p>
    <w:bookmarkEnd w:id="951"/>
    <w:bookmarkStart w:name="z997" w:id="952"/>
    <w:p>
      <w:pPr>
        <w:spacing w:after="0"/>
        <w:ind w:left="0"/>
        <w:jc w:val="both"/>
      </w:pPr>
      <w:r>
        <w:rPr>
          <w:rFonts w:ascii="Times New Roman"/>
          <w:b w:val="false"/>
          <w:i w:val="false"/>
          <w:color w:val="000000"/>
          <w:sz w:val="28"/>
        </w:rPr>
        <w:t>
      При отсутствии в автоматизированной информационной системе государственного земельного кадастра сведений о земельном участке регистрирующий орган направляет в местный исполнительный орган уведомление об оформлении прав на земельный участок в соответствии с законодательством Республики Казахстан.</w:t>
      </w:r>
    </w:p>
    <w:bookmarkEnd w:id="952"/>
    <w:bookmarkStart w:name="z998" w:id="953"/>
    <w:p>
      <w:pPr>
        <w:spacing w:after="0"/>
        <w:ind w:left="0"/>
        <w:jc w:val="both"/>
      </w:pPr>
      <w:r>
        <w:rPr>
          <w:rFonts w:ascii="Times New Roman"/>
          <w:b w:val="false"/>
          <w:i w:val="false"/>
          <w:color w:val="000000"/>
          <w:sz w:val="28"/>
        </w:rPr>
        <w:t>
      4. Государственной регистрации подлежит изменение состава общего имущества объекта кондоминиума и (или) размера долей собственников квартир, нежилых помещений в общем имуществе объекта кондоминиума в результате изменения общей площади квартир и площадей нежилых помещений многоквартирного жилого дома.</w:t>
      </w:r>
    </w:p>
    <w:bookmarkEnd w:id="953"/>
    <w:bookmarkStart w:name="z999" w:id="954"/>
    <w:p>
      <w:pPr>
        <w:spacing w:after="0"/>
        <w:ind w:left="0"/>
        <w:jc w:val="both"/>
      </w:pPr>
      <w:r>
        <w:rPr>
          <w:rFonts w:ascii="Times New Roman"/>
          <w:b w:val="false"/>
          <w:i w:val="false"/>
          <w:color w:val="000000"/>
          <w:sz w:val="28"/>
        </w:rPr>
        <w:t>
      5. Порядок государственной регистрации объекта кондоминиума определяется уполномоченным органом.".</w:t>
      </w:r>
    </w:p>
    <w:bookmarkEnd w:id="954"/>
    <w:bookmarkStart w:name="z1000" w:id="955"/>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ст.27; № 24, ст.145; 2011 г., № 1, ст.3; № 5, ст.43; № 24, ст.196; 2012 г., № 6, ст.43; № 8, ст.64; № 13, ст.91; № 21-22, ст.124; 2013 г., № 2, ст.10; № 9, ст.51; № 10-11, ст.56; № 15, ст.76; 2014 г., № 1, ст.9; № 4-5, ст.24; № 6, ст.27; № 10, ст.52; № 14, ст.84; № 16, ст.90; № 19-I, 19-II, ст.94, 96; № 21, ст.122; № 22, ст.131; № 23, ст.143; № 24, ст.144; 2015 г., № 8, ст.42; № 19-II, ст.106; № 20-IV, ст.113; № 20-VII, ст.115; № 21-I, ст.128; № 21-III, ст.136; № 22-I, ст.143; № 22-VI, ст.159; № 23-II, ст.170; 2016 г., № 7-II, ст.55; № 12, ст.87; 2017 г., № 4, ст.7; № 16, ст.56; № 21, ст.98; № 22-III, ст.109; 2018 г., № 10, ст.32; № 13, ст.41; № 14, ст.44; № 15, ст.47; № 16, ст.56; № 22, ст.83; 2019 г., № 2, ст.6; № 15-16, ст.67;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"Егемен Қазақстан" и "Казахстанская правда" 29 ноября 2019 г.):</w:t>
      </w:r>
    </w:p>
    <w:bookmarkEnd w:id="955"/>
    <w:bookmarkStart w:name="z1001" w:id="956"/>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58 дополнить подпунктом 9) следующего содержания:</w:t>
      </w:r>
    </w:p>
    <w:bookmarkEnd w:id="956"/>
    <w:bookmarkStart w:name="z1002" w:id="957"/>
    <w:p>
      <w:pPr>
        <w:spacing w:after="0"/>
        <w:ind w:left="0"/>
        <w:jc w:val="both"/>
      </w:pPr>
      <w:r>
        <w:rPr>
          <w:rFonts w:ascii="Times New Roman"/>
          <w:b w:val="false"/>
          <w:i w:val="false"/>
          <w:color w:val="000000"/>
          <w:sz w:val="28"/>
        </w:rPr>
        <w:t>
      "9)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End w:id="957"/>
    <w:bookmarkStart w:name="z1003" w:id="958"/>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62 дополнить подпунктом 10) следующего содержания:</w:t>
      </w:r>
    </w:p>
    <w:bookmarkEnd w:id="958"/>
    <w:bookmarkStart w:name="z1004" w:id="959"/>
    <w:p>
      <w:pPr>
        <w:spacing w:after="0"/>
        <w:ind w:left="0"/>
        <w:jc w:val="both"/>
      </w:pPr>
      <w:r>
        <w:rPr>
          <w:rFonts w:ascii="Times New Roman"/>
          <w:b w:val="false"/>
          <w:i w:val="false"/>
          <w:color w:val="000000"/>
          <w:sz w:val="28"/>
        </w:rPr>
        <w:t>
      "10)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End w:id="959"/>
    <w:bookmarkStart w:name="z1005" w:id="960"/>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статьи 98</w:t>
      </w:r>
      <w:r>
        <w:rPr>
          <w:rFonts w:ascii="Times New Roman"/>
          <w:b w:val="false"/>
          <w:i w:val="false"/>
          <w:color w:val="000000"/>
          <w:sz w:val="28"/>
        </w:rPr>
        <w:t xml:space="preserve"> дополнить подпунктом 18-2) следующего содержания:</w:t>
      </w:r>
    </w:p>
    <w:bookmarkEnd w:id="960"/>
    <w:bookmarkStart w:name="z1006" w:id="961"/>
    <w:p>
      <w:pPr>
        <w:spacing w:after="0"/>
        <w:ind w:left="0"/>
        <w:jc w:val="both"/>
      </w:pPr>
      <w:r>
        <w:rPr>
          <w:rFonts w:ascii="Times New Roman"/>
          <w:b w:val="false"/>
          <w:i w:val="false"/>
          <w:color w:val="000000"/>
          <w:sz w:val="28"/>
        </w:rPr>
        <w:t>
      "18-2)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End w:id="961"/>
    <w:bookmarkStart w:name="z1007" w:id="962"/>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ст.113; 2011 г., № 1, ст.2; № 5, ст.43; № 11, ст.102; 2012 г., № 8, ст.64; № 14, ст.95; № 15, ст.97; 2013 г., № 14, ст.72; № 16, ст.83; 2014 г., № 7, ст.37; № 10, ст.52; № 16, ст.90; № 19-I, 19-II, ст.96; № 23, ст.143; 2015 г., № 19-I, ст.100; № 20-IV, ст.113; № 23-II, cт.170, 172; 2016 г., № 8-I, ст.65; № 24, ст.124; 2017 г., № 9, ст.22; № 11, cт.29; № 14, ст.51; № 16, cт.56; № 22-III, ст.109; 2018 г., № 10, ст.32; № 19, ст.62; 2019 г., № 8, ст.45):</w:t>
      </w:r>
    </w:p>
    <w:bookmarkEnd w:id="962"/>
    <w:bookmarkStart w:name="z1008" w:id="9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14 дополнить подпунктом 13-1) следующего содержания:</w:t>
      </w:r>
    </w:p>
    <w:bookmarkEnd w:id="963"/>
    <w:bookmarkStart w:name="z1009" w:id="964"/>
    <w:p>
      <w:pPr>
        <w:spacing w:after="0"/>
        <w:ind w:left="0"/>
        <w:jc w:val="both"/>
      </w:pPr>
      <w:r>
        <w:rPr>
          <w:rFonts w:ascii="Times New Roman"/>
          <w:b w:val="false"/>
          <w:i w:val="false"/>
          <w:color w:val="000000"/>
          <w:sz w:val="28"/>
        </w:rPr>
        <w:t>
      "13-1) утверждает правила по ограничению иностранного участия (контроля) в авиакомпании, созданной в форме акционерного общества;";</w:t>
      </w:r>
    </w:p>
    <w:bookmarkEnd w:id="964"/>
    <w:bookmarkStart w:name="z1010" w:id="9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4-1</w:t>
      </w:r>
      <w:r>
        <w:rPr>
          <w:rFonts w:ascii="Times New Roman"/>
          <w:b w:val="false"/>
          <w:i w:val="false"/>
          <w:color w:val="000000"/>
          <w:sz w:val="28"/>
        </w:rPr>
        <w:t xml:space="preserve"> статьи 74 исключить;</w:t>
      </w:r>
    </w:p>
    <w:bookmarkEnd w:id="965"/>
    <w:bookmarkStart w:name="z1011" w:id="966"/>
    <w:p>
      <w:pPr>
        <w:spacing w:after="0"/>
        <w:ind w:left="0"/>
        <w:jc w:val="both"/>
      </w:pPr>
      <w:r>
        <w:rPr>
          <w:rFonts w:ascii="Times New Roman"/>
          <w:b w:val="false"/>
          <w:i w:val="false"/>
          <w:color w:val="000000"/>
          <w:sz w:val="28"/>
        </w:rPr>
        <w:t>
      3) дополнить статьей 74-1 следующего содержания:</w:t>
      </w:r>
    </w:p>
    <w:bookmarkEnd w:id="966"/>
    <w:bookmarkStart w:name="z1012" w:id="967"/>
    <w:p>
      <w:pPr>
        <w:spacing w:after="0"/>
        <w:ind w:left="0"/>
        <w:jc w:val="both"/>
      </w:pPr>
      <w:r>
        <w:rPr>
          <w:rFonts w:ascii="Times New Roman"/>
          <w:b w:val="false"/>
          <w:i w:val="false"/>
          <w:color w:val="000000"/>
          <w:sz w:val="28"/>
        </w:rPr>
        <w:t>
      "Статья 74-1. Ограничения иностранного участия (контроля) в авиакомпании, созданной в форме акционерного общества</w:t>
      </w:r>
    </w:p>
    <w:bookmarkEnd w:id="967"/>
    <w:bookmarkStart w:name="z1013" w:id="968"/>
    <w:p>
      <w:pPr>
        <w:spacing w:after="0"/>
        <w:ind w:left="0"/>
        <w:jc w:val="both"/>
      </w:pPr>
      <w:r>
        <w:rPr>
          <w:rFonts w:ascii="Times New Roman"/>
          <w:b w:val="false"/>
          <w:i w:val="false"/>
          <w:color w:val="000000"/>
          <w:sz w:val="28"/>
        </w:rPr>
        <w:t>
      1. Иностранному юридическому лицу, иностранной организации, не являющейся юридическим лицом, иностранцу и (или) лицу без гражданства запрещается самостоятельно либо в совокупности с другими иностранными юридическими лицами, иностранными организациями, не являющимися юридическими лицами, иностранцами и (или) лицами без гражданства:</w:t>
      </w:r>
    </w:p>
    <w:bookmarkEnd w:id="968"/>
    <w:bookmarkStart w:name="z1014" w:id="969"/>
    <w:p>
      <w:pPr>
        <w:spacing w:after="0"/>
        <w:ind w:left="0"/>
        <w:jc w:val="both"/>
      </w:pPr>
      <w:r>
        <w:rPr>
          <w:rFonts w:ascii="Times New Roman"/>
          <w:b w:val="false"/>
          <w:i w:val="false"/>
          <w:color w:val="000000"/>
          <w:sz w:val="28"/>
        </w:rPr>
        <w:t>
      1) прямо и (или) косвенно владеть, пользоваться и (или) распоряжаться акциями авиакомпании, созданной в форме акционерного общества, и (или) производными ценными бумагами, выпущенными в соответствии с законодательством Республики Казахстан или иностранного государства, базовым активом которых являются акции авиакомпании, созданной в форме акционерного общества, в количестве, превышающем сорок девять и более процентов от общего количества размещенных (за вычетом выкупленных самой авиакомпанией) акций указанной авиакомпании;</w:t>
      </w:r>
    </w:p>
    <w:bookmarkEnd w:id="969"/>
    <w:bookmarkStart w:name="z1015" w:id="970"/>
    <w:p>
      <w:pPr>
        <w:spacing w:after="0"/>
        <w:ind w:left="0"/>
        <w:jc w:val="both"/>
      </w:pPr>
      <w:r>
        <w:rPr>
          <w:rFonts w:ascii="Times New Roman"/>
          <w:b w:val="false"/>
          <w:i w:val="false"/>
          <w:color w:val="000000"/>
          <w:sz w:val="28"/>
        </w:rPr>
        <w:t>
      2) осуществлять эффективный контроль в отношении авиакомпании, созданной в форме акционерного общества.</w:t>
      </w:r>
    </w:p>
    <w:bookmarkEnd w:id="970"/>
    <w:bookmarkStart w:name="z1016" w:id="971"/>
    <w:p>
      <w:pPr>
        <w:spacing w:after="0"/>
        <w:ind w:left="0"/>
        <w:jc w:val="both"/>
      </w:pPr>
      <w:r>
        <w:rPr>
          <w:rFonts w:ascii="Times New Roman"/>
          <w:b w:val="false"/>
          <w:i w:val="false"/>
          <w:color w:val="000000"/>
          <w:sz w:val="28"/>
        </w:rPr>
        <w:t>
      2. Акционер авиакомпании, созданной в форме акционерного общества, обязан раскрывать такой авиакомпании информацию о себе, а также о лицах, осуществляющих в отношении него эффективный контроль, до конечных собственников, осуществляющих эффективный контроль.</w:t>
      </w:r>
    </w:p>
    <w:bookmarkEnd w:id="971"/>
    <w:bookmarkStart w:name="z1017" w:id="972"/>
    <w:p>
      <w:pPr>
        <w:spacing w:after="0"/>
        <w:ind w:left="0"/>
        <w:jc w:val="both"/>
      </w:pPr>
      <w:r>
        <w:rPr>
          <w:rFonts w:ascii="Times New Roman"/>
          <w:b w:val="false"/>
          <w:i w:val="false"/>
          <w:color w:val="000000"/>
          <w:sz w:val="28"/>
        </w:rPr>
        <w:t xml:space="preserve">
      Если акционер авиакомпании, созданной в форме акционерного общества, является юридическим лицом или иностранной организацией, не являющейся юридическим лицом, которым прямо и (или) косвенно владеют, пользуются и (или) распоряжаются несколько лиц, не аффилированных между собой, каждое из которых не осуществляет эффективный контроль в отношении такого акционера, такой акционер обязан дополнительно раскрывать авиакомпании информацию обо всех случаях, при которых Республика Казахстан или гражданин Республики Казахстан прямо и (или) косвенно владеет, пользуется и (или) распоряжается акциями, долями участия, паями либо другими формами долевого участия в таком акционере. </w:t>
      </w:r>
    </w:p>
    <w:bookmarkEnd w:id="972"/>
    <w:bookmarkStart w:name="z1018" w:id="973"/>
    <w:p>
      <w:pPr>
        <w:spacing w:after="0"/>
        <w:ind w:left="0"/>
        <w:jc w:val="both"/>
      </w:pPr>
      <w:r>
        <w:rPr>
          <w:rFonts w:ascii="Times New Roman"/>
          <w:b w:val="false"/>
          <w:i w:val="false"/>
          <w:color w:val="000000"/>
          <w:sz w:val="28"/>
        </w:rPr>
        <w:t>
      Порядок, сроки и другие условия раскрытия акционерами информации, указанной в настоящем пункте, определяются в уставе авиакомпании, созданной в форме акционерного общества.</w:t>
      </w:r>
    </w:p>
    <w:bookmarkEnd w:id="973"/>
    <w:bookmarkStart w:name="z1019" w:id="974"/>
    <w:p>
      <w:pPr>
        <w:spacing w:after="0"/>
        <w:ind w:left="0"/>
        <w:jc w:val="both"/>
      </w:pPr>
      <w:r>
        <w:rPr>
          <w:rFonts w:ascii="Times New Roman"/>
          <w:b w:val="false"/>
          <w:i w:val="false"/>
          <w:color w:val="000000"/>
          <w:sz w:val="28"/>
        </w:rPr>
        <w:t>
      3. Авиакомпания, созданная в форме акционерного общества, обязана вести ежеквартальный учет лиц, информация о которых подлежит раскрытию акционерами такой авиакомпании в соответствии с пунктом 2 настоящей статьи.</w:t>
      </w:r>
    </w:p>
    <w:bookmarkEnd w:id="974"/>
    <w:bookmarkStart w:name="z1020" w:id="975"/>
    <w:p>
      <w:pPr>
        <w:spacing w:after="0"/>
        <w:ind w:left="0"/>
        <w:jc w:val="both"/>
      </w:pPr>
      <w:r>
        <w:rPr>
          <w:rFonts w:ascii="Times New Roman"/>
          <w:b w:val="false"/>
          <w:i w:val="false"/>
          <w:color w:val="000000"/>
          <w:sz w:val="28"/>
        </w:rPr>
        <w:t>
      4. Акционер авиакомпании, созданной в форме акционерного общества, частично или полностью не предоставивший авиакомпании, созданной в форме акционерного общества, информацию согласно требованиям пункта 2 настоящей статьи:</w:t>
      </w:r>
    </w:p>
    <w:bookmarkEnd w:id="975"/>
    <w:bookmarkStart w:name="z1021" w:id="976"/>
    <w:p>
      <w:pPr>
        <w:spacing w:after="0"/>
        <w:ind w:left="0"/>
        <w:jc w:val="both"/>
      </w:pPr>
      <w:r>
        <w:rPr>
          <w:rFonts w:ascii="Times New Roman"/>
          <w:b w:val="false"/>
          <w:i w:val="false"/>
          <w:color w:val="000000"/>
          <w:sz w:val="28"/>
        </w:rPr>
        <w:t>
      1) не учитывается при определении кворума общего собрания акционеров авиакомпании, созданной в форме акционерного общества;</w:t>
      </w:r>
    </w:p>
    <w:bookmarkEnd w:id="976"/>
    <w:bookmarkStart w:name="z1022" w:id="977"/>
    <w:p>
      <w:pPr>
        <w:spacing w:after="0"/>
        <w:ind w:left="0"/>
        <w:jc w:val="both"/>
      </w:pPr>
      <w:r>
        <w:rPr>
          <w:rFonts w:ascii="Times New Roman"/>
          <w:b w:val="false"/>
          <w:i w:val="false"/>
          <w:color w:val="000000"/>
          <w:sz w:val="28"/>
        </w:rPr>
        <w:t>
      2) не вправе принимать участие в голосовании и (или) обсуждении вопросов, рассматриваемых на общем собрании акционеров авиакомпании, созданной в форме акционерного общества.</w:t>
      </w:r>
    </w:p>
    <w:bookmarkEnd w:id="977"/>
    <w:bookmarkStart w:name="z1023" w:id="978"/>
    <w:p>
      <w:pPr>
        <w:spacing w:after="0"/>
        <w:ind w:left="0"/>
        <w:jc w:val="both"/>
      </w:pPr>
      <w:r>
        <w:rPr>
          <w:rFonts w:ascii="Times New Roman"/>
          <w:b w:val="false"/>
          <w:i w:val="false"/>
          <w:color w:val="000000"/>
          <w:sz w:val="28"/>
        </w:rPr>
        <w:t xml:space="preserve">
      5. При недостоверности информации, предоставленной акционером авиакомпании, созданной в форме акционерного общества, согласно требованиям пункта 2 настоящей статьи, выявленной после принятия решения общим собранием акционеров авиакомпании, созданной в форме акционерного общества: </w:t>
      </w:r>
    </w:p>
    <w:bookmarkEnd w:id="978"/>
    <w:bookmarkStart w:name="z1024" w:id="979"/>
    <w:p>
      <w:pPr>
        <w:spacing w:after="0"/>
        <w:ind w:left="0"/>
        <w:jc w:val="both"/>
      </w:pPr>
      <w:r>
        <w:rPr>
          <w:rFonts w:ascii="Times New Roman"/>
          <w:b w:val="false"/>
          <w:i w:val="false"/>
          <w:color w:val="000000"/>
          <w:sz w:val="28"/>
        </w:rPr>
        <w:t xml:space="preserve">
      1) в случае, если за такое решение проголосовало большинство голосующих акций (без учета голосующих акций акционера, предоставившего недостоверную информацию), решение общего собрания акционеров считается принятым без учета голосов указанного акционера при соблюдении требований по наличию кворума, при котором решение считается принятым общим собранием акционеров авиакомпании, созданной в форме акционерного общества,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w:t>
      </w:r>
    </w:p>
    <w:bookmarkEnd w:id="979"/>
    <w:bookmarkStart w:name="z1025" w:id="980"/>
    <w:p>
      <w:pPr>
        <w:spacing w:after="0"/>
        <w:ind w:left="0"/>
        <w:jc w:val="both"/>
      </w:pPr>
      <w:r>
        <w:rPr>
          <w:rFonts w:ascii="Times New Roman"/>
          <w:b w:val="false"/>
          <w:i w:val="false"/>
          <w:color w:val="000000"/>
          <w:sz w:val="28"/>
        </w:rPr>
        <w:t>
      2) в случае, если голос акционера, предоставившего недостоверную информацию, был решающим, данное обстоятельство является основанием для признания недействительным соответствующего решения общего собрания акционеров по требованию авиакомпании, созданной в форме акционерного общества, либо иных заинтересованных лиц в порядке, определенном законодательством Республики Казахстан.</w:t>
      </w:r>
    </w:p>
    <w:bookmarkEnd w:id="980"/>
    <w:bookmarkStart w:name="z1026" w:id="981"/>
    <w:p>
      <w:pPr>
        <w:spacing w:after="0"/>
        <w:ind w:left="0"/>
        <w:jc w:val="both"/>
      </w:pPr>
      <w:r>
        <w:rPr>
          <w:rFonts w:ascii="Times New Roman"/>
          <w:b w:val="false"/>
          <w:i w:val="false"/>
          <w:color w:val="000000"/>
          <w:sz w:val="28"/>
        </w:rPr>
        <w:t>
      6. В случае нарушения ограничений, установленных пунктом 1 настоящей статьи, нарушивший акционер:</w:t>
      </w:r>
    </w:p>
    <w:bookmarkEnd w:id="981"/>
    <w:bookmarkStart w:name="z1027" w:id="982"/>
    <w:p>
      <w:pPr>
        <w:spacing w:after="0"/>
        <w:ind w:left="0"/>
        <w:jc w:val="both"/>
      </w:pPr>
      <w:r>
        <w:rPr>
          <w:rFonts w:ascii="Times New Roman"/>
          <w:b w:val="false"/>
          <w:i w:val="false"/>
          <w:color w:val="000000"/>
          <w:sz w:val="28"/>
        </w:rPr>
        <w:t>
      1) не вправе голосовать своими акциями в авиакомпании, созданной в форме акционерного общества, до тех пор, пока совершенное нарушение не будет полностью устранено;</w:t>
      </w:r>
    </w:p>
    <w:bookmarkEnd w:id="982"/>
    <w:bookmarkStart w:name="z1028" w:id="983"/>
    <w:p>
      <w:pPr>
        <w:spacing w:after="0"/>
        <w:ind w:left="0"/>
        <w:jc w:val="both"/>
      </w:pPr>
      <w:r>
        <w:rPr>
          <w:rFonts w:ascii="Times New Roman"/>
          <w:b w:val="false"/>
          <w:i w:val="false"/>
          <w:color w:val="000000"/>
          <w:sz w:val="28"/>
        </w:rPr>
        <w:t>
      2) не вправе получать дивиденды по акциям авиакомпании, созданной в форме акционерного общества, до тех пор, пока совершенное нарушение не будет полностью устранено;</w:t>
      </w:r>
    </w:p>
    <w:bookmarkEnd w:id="983"/>
    <w:bookmarkStart w:name="z1029" w:id="984"/>
    <w:p>
      <w:pPr>
        <w:spacing w:after="0"/>
        <w:ind w:left="0"/>
        <w:jc w:val="both"/>
      </w:pPr>
      <w:r>
        <w:rPr>
          <w:rFonts w:ascii="Times New Roman"/>
          <w:b w:val="false"/>
          <w:i w:val="false"/>
          <w:color w:val="000000"/>
          <w:sz w:val="28"/>
        </w:rPr>
        <w:t>
      3) обязан устранить совершенное нарушение в течение десяти рабочих дней с даты получения соответствующего требования от совета директоров авиакомпании, созданной в форме акционерного общества, путем уменьшения количества принадлежащих ему акций в авиакомпании, созданной в форме акционерного общества, до уровня ниже ограничений, установленных пунктом 1 настоящей статьи.</w:t>
      </w:r>
    </w:p>
    <w:bookmarkEnd w:id="984"/>
    <w:bookmarkStart w:name="z1030" w:id="985"/>
    <w:p>
      <w:pPr>
        <w:spacing w:after="0"/>
        <w:ind w:left="0"/>
        <w:jc w:val="both"/>
      </w:pPr>
      <w:r>
        <w:rPr>
          <w:rFonts w:ascii="Times New Roman"/>
          <w:b w:val="false"/>
          <w:i w:val="false"/>
          <w:color w:val="000000"/>
          <w:sz w:val="28"/>
        </w:rPr>
        <w:t>
      7. Совет директоров авиакомпании, созданной в форме акционерного общества, определяет нарушившего акционера и направляет ему требование об устранении нарушения ограничений, установленных пунктом 1 настоящей статьи, в порядке, определенном правилами по ограничению иностранного участия (контроля) в авиакомпании, созданной в форме акционерного общества, и уставом авиакомпании, созданной в форме акционерного общества.</w:t>
      </w:r>
    </w:p>
    <w:bookmarkEnd w:id="985"/>
    <w:bookmarkStart w:name="z1031" w:id="986"/>
    <w:p>
      <w:pPr>
        <w:spacing w:after="0"/>
        <w:ind w:left="0"/>
        <w:jc w:val="both"/>
      </w:pPr>
      <w:r>
        <w:rPr>
          <w:rFonts w:ascii="Times New Roman"/>
          <w:b w:val="false"/>
          <w:i w:val="false"/>
          <w:color w:val="000000"/>
          <w:sz w:val="28"/>
        </w:rPr>
        <w:t>
      8. Если акции авиакомпании, созданной в форме акционерного общества, находятся в номинальном держании, то положения настоящей статьи применяются в отношении собственника таких акций, являющегося клиентом номинального держателя акций.</w:t>
      </w:r>
    </w:p>
    <w:bookmarkEnd w:id="986"/>
    <w:bookmarkStart w:name="z1032" w:id="987"/>
    <w:p>
      <w:pPr>
        <w:spacing w:after="0"/>
        <w:ind w:left="0"/>
        <w:jc w:val="both"/>
      </w:pPr>
      <w:r>
        <w:rPr>
          <w:rFonts w:ascii="Times New Roman"/>
          <w:b w:val="false"/>
          <w:i w:val="false"/>
          <w:color w:val="000000"/>
          <w:sz w:val="28"/>
        </w:rPr>
        <w:t>
      Примечание: для целей настоящей статьи применяются следующие понятия:</w:t>
      </w:r>
    </w:p>
    <w:bookmarkEnd w:id="987"/>
    <w:bookmarkStart w:name="z1033" w:id="988"/>
    <w:p>
      <w:pPr>
        <w:spacing w:after="0"/>
        <w:ind w:left="0"/>
        <w:jc w:val="both"/>
      </w:pPr>
      <w:r>
        <w:rPr>
          <w:rFonts w:ascii="Times New Roman"/>
          <w:b w:val="false"/>
          <w:i w:val="false"/>
          <w:color w:val="000000"/>
          <w:sz w:val="28"/>
        </w:rPr>
        <w:t>
      1) нарушивший акционер – акционер, нарушивший ограничения, установленные пунктом 1 настоящей статьи, либо акционер, который находится под эффективным контролем лица, нарушившего ограничения, установленные пунктом 1 настоящей статьи;</w:t>
      </w:r>
    </w:p>
    <w:bookmarkEnd w:id="988"/>
    <w:bookmarkStart w:name="z1034" w:id="989"/>
    <w:p>
      <w:pPr>
        <w:spacing w:after="0"/>
        <w:ind w:left="0"/>
        <w:jc w:val="both"/>
      </w:pPr>
      <w:r>
        <w:rPr>
          <w:rFonts w:ascii="Times New Roman"/>
          <w:b w:val="false"/>
          <w:i w:val="false"/>
          <w:color w:val="000000"/>
          <w:sz w:val="28"/>
        </w:rPr>
        <w:t>
      2) эффективный контроль – возможность определять решения юридического лица или иностранной организации, не являющейся юридическим лицом, возникающая при наличии одного из следующих условий:</w:t>
      </w:r>
    </w:p>
    <w:bookmarkEnd w:id="989"/>
    <w:bookmarkStart w:name="z1035" w:id="990"/>
    <w:p>
      <w:pPr>
        <w:spacing w:after="0"/>
        <w:ind w:left="0"/>
        <w:jc w:val="both"/>
      </w:pPr>
      <w:r>
        <w:rPr>
          <w:rFonts w:ascii="Times New Roman"/>
          <w:b w:val="false"/>
          <w:i w:val="false"/>
          <w:color w:val="000000"/>
          <w:sz w:val="28"/>
        </w:rPr>
        <w:t>
      прямое и (или) косвенное владение, пользование и (или) распоряжение более пятьюдесятью процентами размещенных (за вычетом привилегированных и выкупленных юридическим лицом) акций, долей участия, паев либо других форм долевого участия в юридическом лице или иностранной организации, не являющейся юридическим лицом;</w:t>
      </w:r>
    </w:p>
    <w:bookmarkEnd w:id="990"/>
    <w:bookmarkStart w:name="z1036" w:id="991"/>
    <w:p>
      <w:pPr>
        <w:spacing w:after="0"/>
        <w:ind w:left="0"/>
        <w:jc w:val="both"/>
      </w:pPr>
      <w:r>
        <w:rPr>
          <w:rFonts w:ascii="Times New Roman"/>
          <w:b w:val="false"/>
          <w:i w:val="false"/>
          <w:color w:val="000000"/>
          <w:sz w:val="28"/>
        </w:rPr>
        <w:t>
      наличие возможности прямо или косвенно избирать не менее половины состава органа управления или исполнительного органа юридического лица или иностранной организации, не являющейся юридическим лицом;</w:t>
      </w:r>
    </w:p>
    <w:bookmarkEnd w:id="991"/>
    <w:bookmarkStart w:name="z1037" w:id="992"/>
    <w:p>
      <w:pPr>
        <w:spacing w:after="0"/>
        <w:ind w:left="0"/>
        <w:jc w:val="both"/>
      </w:pPr>
      <w:r>
        <w:rPr>
          <w:rFonts w:ascii="Times New Roman"/>
          <w:b w:val="false"/>
          <w:i w:val="false"/>
          <w:color w:val="000000"/>
          <w:sz w:val="28"/>
        </w:rPr>
        <w:t>
      наличие возможности одного лица самостоятельно либо совместно с одним или несколькими лицами прямо или косвенно определять решения юридического лица или иностранной организации, не являющейся юридическим лицом, на основании законодательного акта Республики Казахстан, судебного решения, в силу договора (подтверждающих документов) или иным образом в случаях, предусмотренных правилами по ограничению иностранного участия (контроля) в авиакомпании, созданной в форме акционерного общества.".</w:t>
      </w:r>
    </w:p>
    <w:bookmarkEnd w:id="992"/>
    <w:bookmarkStart w:name="z1038" w:id="993"/>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 2015 г., № 8, ст.42; № 11, ст.57; № 14, ст.72; № 19-I, ст.99; № 19-II, ст.103, 105; № 20-IV, ст.113; № 20-VII, ст.117; № 21-I, ст.124; № 21-II, ст.130; № 21-III, ст.135; № 22-II, ст.145, 148; № 22-VI, ст.159; № 23-II, ст.170, 172; 2016 г., № 7-I, ст.47; № 7-II, ст.56; № 8-I, ст.62; № 24, ст.124; 2017 г., № 4, ст.7; № 9, ст.22; № 11, ст.29; № 13, ст.45; № 14, ст.51, 54; № 15, ст.55; № 20, ст.96; № 22-III, ст.109; 2018 г., № 1, ст.4; № 7-8, ст.22; № 10, ст.32; № 11, ст.37; № 15, ст.47; № 19, ст.62; № 22, ст.82; № 23, ст.91; 2019 г., № 2, ст.6; № 5-6, ст.27; № 7, ст.37, 39; № 8, ст.45, 46; № 15-16, ст.67;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"Егемен Қазақстан" и "Казахстанская правда" 29 ноября 2019 г.):</w:t>
      </w:r>
    </w:p>
    <w:bookmarkEnd w:id="993"/>
    <w:bookmarkStart w:name="z1039" w:id="994"/>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статьи 218</w:t>
      </w:r>
      <w:r>
        <w:rPr>
          <w:rFonts w:ascii="Times New Roman"/>
          <w:b w:val="false"/>
          <w:i w:val="false"/>
          <w:color w:val="000000"/>
          <w:sz w:val="28"/>
        </w:rPr>
        <w:t xml:space="preserve"> слова "государственный коммунальный жилищный фонд" заменить словами "государственный жилищный фонд".</w:t>
      </w:r>
    </w:p>
    <w:bookmarkEnd w:id="994"/>
    <w:bookmarkStart w:name="z1040" w:id="995"/>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газе и газоснабжении" (Ведомости Парламента Республики Казахстан, 2012 г., № 2, ст.8; № 11, ст.80; № 14, ст.92; № 15, ст.97; 2013 г., № 15, ст.82; 2014 г., № 1, ст.4; № 7, ст.37; № 10, ст.52; № 19-I, 19-II, ст.96; № 23, ст.143; 2015 г., № 20-IV, cт.113; 2016 г., № 8-II, ст.72; № 24, ст.124; 2017 г., № 22-III, ст.109; 2018 г., № 10, ст.32; № 15, ст.49; № 19, ст.62; 2019 г., № 7, ст.37):</w:t>
      </w:r>
    </w:p>
    <w:bookmarkEnd w:id="995"/>
    <w:bookmarkStart w:name="z1041" w:id="99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7</w:t>
      </w:r>
      <w:r>
        <w:rPr>
          <w:rFonts w:ascii="Times New Roman"/>
          <w:b w:val="false"/>
          <w:i w:val="false"/>
          <w:color w:val="000000"/>
          <w:sz w:val="28"/>
        </w:rPr>
        <w:t>:</w:t>
      </w:r>
    </w:p>
    <w:bookmarkEnd w:id="996"/>
    <w:bookmarkStart w:name="z1042" w:id="9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997"/>
    <w:bookmarkStart w:name="z1043" w:id="998"/>
    <w:p>
      <w:pPr>
        <w:spacing w:after="0"/>
        <w:ind w:left="0"/>
        <w:jc w:val="both"/>
      </w:pPr>
      <w:r>
        <w:rPr>
          <w:rFonts w:ascii="Times New Roman"/>
          <w:b w:val="false"/>
          <w:i w:val="false"/>
          <w:color w:val="000000"/>
          <w:sz w:val="28"/>
        </w:rPr>
        <w:t>
      абзац первый изложить в следующей редакции:</w:t>
      </w:r>
    </w:p>
    <w:bookmarkEnd w:id="998"/>
    <w:bookmarkStart w:name="z1044" w:id="999"/>
    <w:p>
      <w:pPr>
        <w:spacing w:after="0"/>
        <w:ind w:left="0"/>
        <w:jc w:val="both"/>
      </w:pPr>
      <w:r>
        <w:rPr>
          <w:rFonts w:ascii="Times New Roman"/>
          <w:b w:val="false"/>
          <w:i w:val="false"/>
          <w:color w:val="000000"/>
          <w:sz w:val="28"/>
        </w:rPr>
        <w:t>
      "2. Уполномоченный орган в области промышленной безопасности:";</w:t>
      </w:r>
    </w:p>
    <w:bookmarkEnd w:id="999"/>
    <w:bookmarkStart w:name="z1045" w:id="1000"/>
    <w:p>
      <w:pPr>
        <w:spacing w:after="0"/>
        <w:ind w:left="0"/>
        <w:jc w:val="both"/>
      </w:pPr>
      <w:r>
        <w:rPr>
          <w:rFonts w:ascii="Times New Roman"/>
          <w:b w:val="false"/>
          <w:i w:val="false"/>
          <w:color w:val="000000"/>
          <w:sz w:val="28"/>
        </w:rPr>
        <w:t>
      дополнить подпунктом 2-1) следующего содержания:</w:t>
      </w:r>
    </w:p>
    <w:bookmarkEnd w:id="1000"/>
    <w:bookmarkStart w:name="z1046" w:id="1001"/>
    <w:p>
      <w:pPr>
        <w:spacing w:after="0"/>
        <w:ind w:left="0"/>
        <w:jc w:val="both"/>
      </w:pPr>
      <w:r>
        <w:rPr>
          <w:rFonts w:ascii="Times New Roman"/>
          <w:b w:val="false"/>
          <w:i w:val="false"/>
          <w:color w:val="000000"/>
          <w:sz w:val="28"/>
        </w:rPr>
        <w:t>
      "2-1)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 за исключением газопотребляющих систем и газового оборудования бытовых и коммунально-бытовых потребителей;";</w:t>
      </w:r>
    </w:p>
    <w:bookmarkEnd w:id="1001"/>
    <w:bookmarkStart w:name="z1047" w:id="10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1002"/>
    <w:bookmarkStart w:name="z1048" w:id="1003"/>
    <w:p>
      <w:pPr>
        <w:spacing w:after="0"/>
        <w:ind w:left="0"/>
        <w:jc w:val="both"/>
      </w:pPr>
      <w:r>
        <w:rPr>
          <w:rFonts w:ascii="Times New Roman"/>
          <w:b w:val="false"/>
          <w:i w:val="false"/>
          <w:color w:val="000000"/>
          <w:sz w:val="28"/>
        </w:rPr>
        <w:t>
      абзац первый изложить в следующей редакции:</w:t>
      </w:r>
    </w:p>
    <w:bookmarkEnd w:id="1003"/>
    <w:bookmarkStart w:name="z1049" w:id="1004"/>
    <w:p>
      <w:pPr>
        <w:spacing w:after="0"/>
        <w:ind w:left="0"/>
        <w:jc w:val="both"/>
      </w:pPr>
      <w:r>
        <w:rPr>
          <w:rFonts w:ascii="Times New Roman"/>
          <w:b w:val="false"/>
          <w:i w:val="false"/>
          <w:color w:val="000000"/>
          <w:sz w:val="28"/>
        </w:rPr>
        <w:t>
      "5. Местные исполнительные органы областей, городов республиканского значения и столицы, районов (городов областного значения):";</w:t>
      </w:r>
    </w:p>
    <w:bookmarkEnd w:id="10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6-1) изложить в следующей редакции: </w:t>
      </w:r>
    </w:p>
    <w:bookmarkStart w:name="z1051" w:id="1005"/>
    <w:p>
      <w:pPr>
        <w:spacing w:after="0"/>
        <w:ind w:left="0"/>
        <w:jc w:val="both"/>
      </w:pPr>
      <w:r>
        <w:rPr>
          <w:rFonts w:ascii="Times New Roman"/>
          <w:b w:val="false"/>
          <w:i w:val="false"/>
          <w:color w:val="000000"/>
          <w:sz w:val="28"/>
        </w:rPr>
        <w:t xml:space="preserve">
      "1) осуществляют государственный контроль за соблюдением требований безопасной эксплуатации газопотребляющих систем и газового оборудования бытовых и коммунально-бытовых потребителей;"; </w:t>
      </w:r>
    </w:p>
    <w:bookmarkEnd w:id="1005"/>
    <w:bookmarkStart w:name="z1052" w:id="1006"/>
    <w:p>
      <w:pPr>
        <w:spacing w:after="0"/>
        <w:ind w:left="0"/>
        <w:jc w:val="both"/>
      </w:pPr>
      <w:r>
        <w:rPr>
          <w:rFonts w:ascii="Times New Roman"/>
          <w:b w:val="false"/>
          <w:i w:val="false"/>
          <w:color w:val="000000"/>
          <w:sz w:val="28"/>
        </w:rPr>
        <w:t xml:space="preserve">
      "6-1) осуществляют государственный контроль за соблюдением требований безопасной эксплуатации бытовых баллонов и объектов систем газоснабжения бытовых и коммунально-бытовых потребителей в пределах границ населенного пункта;"; </w:t>
      </w:r>
    </w:p>
    <w:bookmarkEnd w:id="1006"/>
    <w:bookmarkStart w:name="z1053" w:id="100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12 исключить. </w:t>
      </w:r>
    </w:p>
    <w:bookmarkEnd w:id="1007"/>
    <w:bookmarkStart w:name="z1054" w:id="1008"/>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 (Ведомости Парламента Республики Казахстан, 2014 г., № 7, ст.36; № 19-I, 19-II, ст.96; № 21, ст.122; № 23, ст.143; 2015 г., № 1, ст.2; № 15, ст.78; № 19-II, ст.103, 104; № 20-I, ст.111; № 20-IV, ст.113; № 23-I, ст.169; 2016 г., № 6, ст.45; № 7-II, ст.53, 56; 2017 г., № 11, ст.29; № 23-V, ст.113; 2018 г., № 10, ст.32; № 19, ст.62; № 23, ст.91; № 24, ст.93, 94; 2019 г., № 5-6, ст.27;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w:t>
      </w:r>
    </w:p>
    <w:bookmarkEnd w:id="1008"/>
    <w:bookmarkStart w:name="z1055" w:id="10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32)</w:t>
      </w:r>
      <w:r>
        <w:rPr>
          <w:rFonts w:ascii="Times New Roman"/>
          <w:b w:val="false"/>
          <w:i w:val="false"/>
          <w:color w:val="000000"/>
          <w:sz w:val="28"/>
        </w:rPr>
        <w:t xml:space="preserve"> и </w:t>
      </w:r>
      <w:r>
        <w:rPr>
          <w:rFonts w:ascii="Times New Roman"/>
          <w:b w:val="false"/>
          <w:i w:val="false"/>
          <w:color w:val="000000"/>
          <w:sz w:val="28"/>
        </w:rPr>
        <w:t>32-1)</w:t>
      </w:r>
      <w:r>
        <w:rPr>
          <w:rFonts w:ascii="Times New Roman"/>
          <w:b w:val="false"/>
          <w:i w:val="false"/>
          <w:color w:val="000000"/>
          <w:sz w:val="28"/>
        </w:rPr>
        <w:t xml:space="preserve"> статьи 1 изложить в следующей редакции:</w:t>
      </w:r>
    </w:p>
    <w:bookmarkEnd w:id="1009"/>
    <w:bookmarkStart w:name="z1056" w:id="1010"/>
    <w:p>
      <w:pPr>
        <w:spacing w:after="0"/>
        <w:ind w:left="0"/>
        <w:jc w:val="both"/>
      </w:pPr>
      <w:r>
        <w:rPr>
          <w:rFonts w:ascii="Times New Roman"/>
          <w:b w:val="false"/>
          <w:i w:val="false"/>
          <w:color w:val="000000"/>
          <w:sz w:val="28"/>
        </w:rPr>
        <w:t>
      "32) опасный производственный фактор – физическое явление, возникающее при авариях, инцидентах на опасных производственных объектах и объектах социальной инфраструктуры, причиняющее вред (ущерб) физическим и юридическим лицам, окружающей среде;</w:t>
      </w:r>
    </w:p>
    <w:bookmarkEnd w:id="1010"/>
    <w:bookmarkStart w:name="z1057" w:id="1011"/>
    <w:p>
      <w:pPr>
        <w:spacing w:after="0"/>
        <w:ind w:left="0"/>
        <w:jc w:val="both"/>
      </w:pPr>
      <w:r>
        <w:rPr>
          <w:rFonts w:ascii="Times New Roman"/>
          <w:b w:val="false"/>
          <w:i w:val="false"/>
          <w:color w:val="000000"/>
          <w:sz w:val="28"/>
        </w:rPr>
        <w:t>
      32-1) опасные технические устройства:</w:t>
      </w:r>
    </w:p>
    <w:bookmarkEnd w:id="1011"/>
    <w:bookmarkStart w:name="z1058" w:id="1012"/>
    <w:p>
      <w:pPr>
        <w:spacing w:after="0"/>
        <w:ind w:left="0"/>
        <w:jc w:val="both"/>
      </w:pPr>
      <w:r>
        <w:rPr>
          <w:rFonts w:ascii="Times New Roman"/>
          <w:b w:val="false"/>
          <w:i w:val="false"/>
          <w:color w:val="000000"/>
          <w:sz w:val="28"/>
        </w:rPr>
        <w:t>
      технические устройства, работающие под давлением более 0,07 мегаПаскаля или при температуре нагрева воды более 115 градусов Цельсия, грузоподъемные механизмы, эскалаторы, фуникулеры, лифты, эксплуатируемые на опасных производственных объектах, государственный надзор за которыми осуществляется уполномоченным органом в области промышленной безопасности;</w:t>
      </w:r>
    </w:p>
    <w:bookmarkEnd w:id="1012"/>
    <w:bookmarkStart w:name="z1059" w:id="1013"/>
    <w:p>
      <w:pPr>
        <w:spacing w:after="0"/>
        <w:ind w:left="0"/>
        <w:jc w:val="both"/>
      </w:pPr>
      <w:r>
        <w:rPr>
          <w:rFonts w:ascii="Times New Roman"/>
          <w:b w:val="false"/>
          <w:i w:val="false"/>
          <w:color w:val="000000"/>
          <w:sz w:val="28"/>
        </w:rPr>
        <w:t>
      паровые и водогрейные котлы, работающие под давлением более 0,07 мегаПаскаля и (или) при температуре нагрева воды более 115 градусов Цельсия (организации теплоснабжения), сосуды, работающие под давлением более 0,07 мегаПаскаля, грузоподъемные механизмы, эскалаторы, канатные дороги, фуникулеры, лифты на объектах социальной инфраструктуры, государственный надзор за которыми осуществляется местными исполнительными органами;";</w:t>
      </w:r>
    </w:p>
    <w:bookmarkEnd w:id="1013"/>
    <w:bookmarkStart w:name="z1060" w:id="101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3</w:t>
      </w:r>
      <w:r>
        <w:rPr>
          <w:rFonts w:ascii="Times New Roman"/>
          <w:b w:val="false"/>
          <w:i w:val="false"/>
          <w:color w:val="000000"/>
          <w:sz w:val="28"/>
        </w:rPr>
        <w:t xml:space="preserve"> статьи 15:</w:t>
      </w:r>
    </w:p>
    <w:bookmarkEnd w:id="1014"/>
    <w:bookmarkStart w:name="z1061" w:id="1015"/>
    <w:p>
      <w:pPr>
        <w:spacing w:after="0"/>
        <w:ind w:left="0"/>
        <w:jc w:val="both"/>
      </w:pPr>
      <w:r>
        <w:rPr>
          <w:rFonts w:ascii="Times New Roman"/>
          <w:b w:val="false"/>
          <w:i w:val="false"/>
          <w:color w:val="000000"/>
          <w:sz w:val="28"/>
        </w:rPr>
        <w:t>
      в подпункте 21):</w:t>
      </w:r>
    </w:p>
    <w:bookmarkEnd w:id="1015"/>
    <w:bookmarkStart w:name="z1062" w:id="1016"/>
    <w:p>
      <w:pPr>
        <w:spacing w:after="0"/>
        <w:ind w:left="0"/>
        <w:jc w:val="both"/>
      </w:pPr>
      <w:r>
        <w:rPr>
          <w:rFonts w:ascii="Times New Roman"/>
          <w:b w:val="false"/>
          <w:i w:val="false"/>
          <w:color w:val="000000"/>
          <w:sz w:val="28"/>
        </w:rPr>
        <w:t>
      слова "контроль за безопасной" заменить словами "государственный надзор в области промышленной безопасности за";</w:t>
      </w:r>
    </w:p>
    <w:bookmarkEnd w:id="1016"/>
    <w:bookmarkStart w:name="z1063" w:id="1017"/>
    <w:p>
      <w:pPr>
        <w:spacing w:after="0"/>
        <w:ind w:left="0"/>
        <w:jc w:val="both"/>
      </w:pPr>
      <w:r>
        <w:rPr>
          <w:rFonts w:ascii="Times New Roman"/>
          <w:b w:val="false"/>
          <w:i w:val="false"/>
          <w:color w:val="000000"/>
          <w:sz w:val="28"/>
        </w:rPr>
        <w:t>
      слова "жилищно-коммунального хозяйства" заменить словами "социальной инфраструктуры";</w:t>
      </w:r>
    </w:p>
    <w:bookmarkEnd w:id="1017"/>
    <w:bookmarkStart w:name="z1064" w:id="1018"/>
    <w:p>
      <w:pPr>
        <w:spacing w:after="0"/>
        <w:ind w:left="0"/>
        <w:jc w:val="both"/>
      </w:pPr>
      <w:r>
        <w:rPr>
          <w:rFonts w:ascii="Times New Roman"/>
          <w:b w:val="false"/>
          <w:i w:val="false"/>
          <w:color w:val="000000"/>
          <w:sz w:val="28"/>
        </w:rPr>
        <w:t>
      дополнить подпунктом 23) следующего содержания:</w:t>
      </w:r>
    </w:p>
    <w:bookmarkEnd w:id="1018"/>
    <w:bookmarkStart w:name="z1065" w:id="1019"/>
    <w:p>
      <w:pPr>
        <w:spacing w:after="0"/>
        <w:ind w:left="0"/>
        <w:jc w:val="both"/>
      </w:pPr>
      <w:r>
        <w:rPr>
          <w:rFonts w:ascii="Times New Roman"/>
          <w:b w:val="false"/>
          <w:i w:val="false"/>
          <w:color w:val="000000"/>
          <w:sz w:val="28"/>
        </w:rPr>
        <w:t>
      "23)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1019"/>
    <w:bookmarkStart w:name="z1066" w:id="102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39</w:t>
      </w:r>
      <w:r>
        <w:rPr>
          <w:rFonts w:ascii="Times New Roman"/>
          <w:b w:val="false"/>
          <w:i w:val="false"/>
          <w:color w:val="000000"/>
          <w:sz w:val="28"/>
        </w:rPr>
        <w:t>:</w:t>
      </w:r>
    </w:p>
    <w:bookmarkEnd w:id="1020"/>
    <w:bookmarkStart w:name="z1067" w:id="1021"/>
    <w:p>
      <w:pPr>
        <w:spacing w:after="0"/>
        <w:ind w:left="0"/>
        <w:jc w:val="both"/>
      </w:pPr>
      <w:r>
        <w:rPr>
          <w:rFonts w:ascii="Times New Roman"/>
          <w:b w:val="false"/>
          <w:i w:val="false"/>
          <w:color w:val="000000"/>
          <w:sz w:val="28"/>
        </w:rPr>
        <w:t>
      заголовок изложить в следующей редакции:</w:t>
      </w:r>
    </w:p>
    <w:bookmarkEnd w:id="1021"/>
    <w:bookmarkStart w:name="z1068" w:id="1022"/>
    <w:p>
      <w:pPr>
        <w:spacing w:after="0"/>
        <w:ind w:left="0"/>
        <w:jc w:val="both"/>
      </w:pPr>
      <w:r>
        <w:rPr>
          <w:rFonts w:ascii="Times New Roman"/>
          <w:b w:val="false"/>
          <w:i w:val="false"/>
          <w:color w:val="000000"/>
          <w:sz w:val="28"/>
        </w:rPr>
        <w:t>
      "Статья 39. Государственный надзор в области промышленной безопасности и государственный контроль в сфере газа и газоснабжения";</w:t>
      </w:r>
    </w:p>
    <w:bookmarkEnd w:id="10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70" w:id="1023"/>
    <w:p>
      <w:pPr>
        <w:spacing w:after="0"/>
        <w:ind w:left="0"/>
        <w:jc w:val="both"/>
      </w:pPr>
      <w:r>
        <w:rPr>
          <w:rFonts w:ascii="Times New Roman"/>
          <w:b w:val="false"/>
          <w:i w:val="false"/>
          <w:color w:val="000000"/>
          <w:sz w:val="28"/>
        </w:rPr>
        <w:t>
      "1. Государственный надзор в области промышленной безопасности направлен на предупреждение вредного воздействия опасных производственных факторов, возникающих при авариях, инцидентах на опасных производственных объектах, объектах социальной инфраструктуры, на персонал и население.";</w:t>
      </w:r>
    </w:p>
    <w:bookmarkEnd w:id="10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4) следующего содержания:</w:t>
      </w:r>
    </w:p>
    <w:bookmarkStart w:name="z1072" w:id="1024"/>
    <w:p>
      <w:pPr>
        <w:spacing w:after="0"/>
        <w:ind w:left="0"/>
        <w:jc w:val="both"/>
      </w:pPr>
      <w:r>
        <w:rPr>
          <w:rFonts w:ascii="Times New Roman"/>
          <w:b w:val="false"/>
          <w:i w:val="false"/>
          <w:color w:val="000000"/>
          <w:sz w:val="28"/>
        </w:rPr>
        <w:t>
      "4) безопасной эксплуатацией опасных технических устройств на объектах социальной инфраструктуры.";</w:t>
      </w:r>
    </w:p>
    <w:bookmarkEnd w:id="10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подпунктом 7) следующего содержания:</w:t>
      </w:r>
    </w:p>
    <w:bookmarkStart w:name="z1074" w:id="1025"/>
    <w:p>
      <w:pPr>
        <w:spacing w:after="0"/>
        <w:ind w:left="0"/>
        <w:jc w:val="both"/>
      </w:pPr>
      <w:r>
        <w:rPr>
          <w:rFonts w:ascii="Times New Roman"/>
          <w:b w:val="false"/>
          <w:i w:val="false"/>
          <w:color w:val="000000"/>
          <w:sz w:val="28"/>
        </w:rPr>
        <w:t>
      "7) государственный инспектор городов республиканского значения, столицы, районов (городов областного значения) по государственному надзору за безопасной эксплуатацией опасных технических устройств на объектах социальной инфраструктуры и по государственному контролю за безопасной эксплуатацией бытовых баллонов и газопотребляющих систем бытовых, коммунально-бытовых потребителей и на объектах социальной инфраструктуры – должностное лицо городов республиканского значения, столицы, районов (городов областного значения) структурных подразделений местных исполнительных органов.";</w:t>
      </w:r>
    </w:p>
    <w:bookmarkEnd w:id="1025"/>
    <w:bookmarkStart w:name="z1075" w:id="10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69 дополнить подпунктом 10) следующего содержания:</w:t>
      </w:r>
    </w:p>
    <w:bookmarkEnd w:id="1026"/>
    <w:bookmarkStart w:name="z1076" w:id="1027"/>
    <w:p>
      <w:pPr>
        <w:spacing w:after="0"/>
        <w:ind w:left="0"/>
        <w:jc w:val="both"/>
      </w:pPr>
      <w:r>
        <w:rPr>
          <w:rFonts w:ascii="Times New Roman"/>
          <w:b w:val="false"/>
          <w:i w:val="false"/>
          <w:color w:val="000000"/>
          <w:sz w:val="28"/>
        </w:rPr>
        <w:t>
      "10) проведения монтажа, технического обслуживания, технического освидетельствования лифтов, эскалаторов, траволаторов, а также подъемников для инвалидов в соответствии с национальными стандартами.";</w:t>
      </w:r>
    </w:p>
    <w:bookmarkEnd w:id="1027"/>
    <w:bookmarkStart w:name="z1077" w:id="10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72 дополнить подпунктом 6) следующего содержания:</w:t>
      </w:r>
    </w:p>
    <w:bookmarkEnd w:id="1028"/>
    <w:bookmarkStart w:name="z1078" w:id="1029"/>
    <w:p>
      <w:pPr>
        <w:spacing w:after="0"/>
        <w:ind w:left="0"/>
        <w:jc w:val="both"/>
      </w:pPr>
      <w:r>
        <w:rPr>
          <w:rFonts w:ascii="Times New Roman"/>
          <w:b w:val="false"/>
          <w:i w:val="false"/>
          <w:color w:val="000000"/>
          <w:sz w:val="28"/>
        </w:rPr>
        <w:t>
      "6) проведения монтажа, технического обслуживания, технического диагностирования, технического освидетельствования и ремонта лифтов, эскалаторов, траволаторов, а также подъемников для инвалидов.";</w:t>
      </w:r>
    </w:p>
    <w:bookmarkEnd w:id="1029"/>
    <w:bookmarkStart w:name="z1079" w:id="103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77 изложить в следующей редакции:</w:t>
      </w:r>
    </w:p>
    <w:bookmarkEnd w:id="1030"/>
    <w:bookmarkStart w:name="z1080" w:id="1031"/>
    <w:p>
      <w:pPr>
        <w:spacing w:after="0"/>
        <w:ind w:left="0"/>
        <w:jc w:val="both"/>
      </w:pPr>
      <w:r>
        <w:rPr>
          <w:rFonts w:ascii="Times New Roman"/>
          <w:b w:val="false"/>
          <w:i w:val="false"/>
          <w:color w:val="000000"/>
          <w:sz w:val="28"/>
        </w:rPr>
        <w:t>
      "1. Для постановки на учет, снятия с учета опасного технического устройства руководитель организации, эксплуатирующей опасное техническое устройство:</w:t>
      </w:r>
    </w:p>
    <w:bookmarkEnd w:id="1031"/>
    <w:bookmarkStart w:name="z1081" w:id="1032"/>
    <w:p>
      <w:pPr>
        <w:spacing w:after="0"/>
        <w:ind w:left="0"/>
        <w:jc w:val="both"/>
      </w:pPr>
      <w:r>
        <w:rPr>
          <w:rFonts w:ascii="Times New Roman"/>
          <w:b w:val="false"/>
          <w:i w:val="false"/>
          <w:color w:val="000000"/>
          <w:sz w:val="28"/>
        </w:rPr>
        <w:t>
      на промышленных объектах, подает заявление в территориальное подразделение уполномоченного органа в области промышленной безопасности;</w:t>
      </w:r>
    </w:p>
    <w:bookmarkEnd w:id="1032"/>
    <w:bookmarkStart w:name="z1082" w:id="1033"/>
    <w:p>
      <w:pPr>
        <w:spacing w:after="0"/>
        <w:ind w:left="0"/>
        <w:jc w:val="both"/>
      </w:pPr>
      <w:r>
        <w:rPr>
          <w:rFonts w:ascii="Times New Roman"/>
          <w:b w:val="false"/>
          <w:i w:val="false"/>
          <w:color w:val="000000"/>
          <w:sz w:val="28"/>
        </w:rPr>
        <w:t>
      на объектах социальной инфраструктуры, подает заявление в местный исполнительный орган, осуществляющий государственный надзор в области промышленной безопасности.";</w:t>
      </w:r>
    </w:p>
    <w:bookmarkEnd w:id="1033"/>
    <w:bookmarkStart w:name="z1083" w:id="1034"/>
    <w:p>
      <w:pPr>
        <w:spacing w:after="0"/>
        <w:ind w:left="0"/>
        <w:jc w:val="both"/>
      </w:pPr>
      <w:r>
        <w:rPr>
          <w:rFonts w:ascii="Times New Roman"/>
          <w:b w:val="false"/>
          <w:i w:val="false"/>
          <w:color w:val="000000"/>
          <w:sz w:val="28"/>
        </w:rPr>
        <w:t>
      "3. Постановка на учет, снятие с учета опасного технического устройства осуществляются в течение десяти рабочих дней со дня подачи заявления с выдачей уведомления о постановке на учет, снятии с учета опасного технического устройства.</w:t>
      </w:r>
    </w:p>
    <w:bookmarkEnd w:id="1034"/>
    <w:bookmarkStart w:name="z1084" w:id="1035"/>
    <w:p>
      <w:pPr>
        <w:spacing w:after="0"/>
        <w:ind w:left="0"/>
        <w:jc w:val="both"/>
      </w:pPr>
      <w:r>
        <w:rPr>
          <w:rFonts w:ascii="Times New Roman"/>
          <w:b w:val="false"/>
          <w:i w:val="false"/>
          <w:color w:val="000000"/>
          <w:sz w:val="28"/>
        </w:rPr>
        <w:t>
      При постановке на учет, снятии с учета опасного технического устройства производится соответствующая запись в журнале учета опасных технических устройств территориального подразделения уполномоченного органа в области промышленной безопасности или структурного подразделения местного исполнительного органа, осуществляющего функцию надзора за безопасной эксплуатацией опасных технических устройств на объектах социальной инфраструктуры, и в паспорте опасного технического устройства.</w:t>
      </w:r>
    </w:p>
    <w:bookmarkEnd w:id="1035"/>
    <w:bookmarkStart w:name="z1085" w:id="1036"/>
    <w:p>
      <w:pPr>
        <w:spacing w:after="0"/>
        <w:ind w:left="0"/>
        <w:jc w:val="both"/>
      </w:pPr>
      <w:r>
        <w:rPr>
          <w:rFonts w:ascii="Times New Roman"/>
          <w:b w:val="false"/>
          <w:i w:val="false"/>
          <w:color w:val="000000"/>
          <w:sz w:val="28"/>
        </w:rPr>
        <w:t xml:space="preserve">
      4. Порядок постановки на учет и снятия с учета опасных технических устройств на объектах социальной инфраструктуры определяется местным исполнительным органом.". </w:t>
      </w:r>
    </w:p>
    <w:bookmarkEnd w:id="1036"/>
    <w:bookmarkStart w:name="z1086" w:id="1037"/>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ст.51; № 19-I, 19-II, ст.96; № 23, ст.143; 2015 г., № 2, ст.3; № 8, ст.45; № 9, ст.46; № 11, ст.57; № 16, ст.79; № 19-II, ст.103; № 20-IV, ст.113; № 21-I, ст.128; № 21-III, ст.135; № 22-II, ст.144, 145; № 22-V, ст.156, 158; № 22-VI, ст.159; № 23-I, ст.169; 2016 г., № 1, ст.2, 4; № 6, cт.45; № 7-I, cт.50; № 7-II, cт.53; № 8-I, cт.62; № 8-II, cт.68; № 12, cт.87; 2017 г., № 1-2, ст.3; № 4, ст.7; № 9, ст.21, 22; № 11, ст.29; № 12, ст.34; № 23-III, ст.111; № 23-V, ст.113; № 24, ст.115; 2018 г., № 10, ст.32; № 13, ст.41; № 14, ст.44; № 15, ст.47, 49; № 23, ст.91; № 24, ст.94; 2019 г., № 1, ст.4; № 2, ст.6; № 5-6, ст.27; № 7, ст.37, 39; № 8, ст.45; № 15-16, ст.67;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w:t>
      </w:r>
    </w:p>
    <w:bookmarkEnd w:id="10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приложения 3 изложить в следующей редакции: </w:t>
      </w:r>
    </w:p>
    <w:bookmarkStart w:name="z1088" w:id="1038"/>
    <w:p>
      <w:pPr>
        <w:spacing w:after="0"/>
        <w:ind w:left="0"/>
        <w:jc w:val="both"/>
      </w:pPr>
      <w:r>
        <w:rPr>
          <w:rFonts w:ascii="Times New Roman"/>
          <w:b w:val="false"/>
          <w:i w:val="false"/>
          <w:color w:val="000000"/>
          <w:sz w:val="28"/>
        </w:rPr>
        <w:t>
      "51. Уведомление субъектом естественной монополии об осуществлении деятельности, не относящейся к регулируемым услугам.".</w:t>
      </w:r>
    </w:p>
    <w:bookmarkEnd w:id="1038"/>
    <w:bookmarkStart w:name="z1089" w:id="1039"/>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2016 года "О долевом участии в жилищном строительстве" (Ведомости Парламента Республики Казахстан, 2016 г., № 7-II, ст.52; 2019 г., № 7, ст.37;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w:t>
      </w:r>
    </w:p>
    <w:bookmarkEnd w:id="1039"/>
    <w:bookmarkStart w:name="z1090" w:id="1040"/>
    <w:p>
      <w:pPr>
        <w:spacing w:after="0"/>
        <w:ind w:left="0"/>
        <w:jc w:val="both"/>
      </w:pPr>
      <w:r>
        <w:rPr>
          <w:rFonts w:ascii="Times New Roman"/>
          <w:b w:val="false"/>
          <w:i w:val="false"/>
          <w:color w:val="000000"/>
          <w:sz w:val="28"/>
        </w:rPr>
        <w:t>
      1) по всему тексту:</w:t>
      </w:r>
    </w:p>
    <w:bookmarkEnd w:id="1040"/>
    <w:bookmarkStart w:name="z1091" w:id="1041"/>
    <w:p>
      <w:pPr>
        <w:spacing w:after="0"/>
        <w:ind w:left="0"/>
        <w:jc w:val="both"/>
      </w:pPr>
      <w:r>
        <w:rPr>
          <w:rFonts w:ascii="Times New Roman"/>
          <w:b w:val="false"/>
          <w:i w:val="false"/>
          <w:color w:val="000000"/>
          <w:sz w:val="28"/>
        </w:rPr>
        <w:t>
      слова "жилых домов (жилых зданий)", "жилого дома (жилого здания)", "жилом доме (жилом здании)", "жилые дома (жилые здания)", "жилых домах (жилых зданиях)" заменить соответственно словами "многоквартирных жилых домов", "многоквартирного жилого дома", "многоквартирном жилом доме", "многоквартирные жилые дома", "многоквартирных жилых домах";</w:t>
      </w:r>
    </w:p>
    <w:bookmarkEnd w:id="1041"/>
    <w:bookmarkStart w:name="z1092" w:id="1042"/>
    <w:p>
      <w:pPr>
        <w:spacing w:after="0"/>
        <w:ind w:left="0"/>
        <w:jc w:val="both"/>
      </w:pPr>
      <w:r>
        <w:rPr>
          <w:rFonts w:ascii="Times New Roman"/>
          <w:b w:val="false"/>
          <w:i w:val="false"/>
          <w:color w:val="000000"/>
          <w:sz w:val="28"/>
        </w:rPr>
        <w:t>
      слова "жилое или нежилое помещение", "жилые или нежилые помещения", "жилых и (или) нежилых помещений" заменить соответственно словами "квартира или нежилое помещение", "квартиры или нежилые помещения", "квартир и (или) нежилых помещений";</w:t>
      </w:r>
    </w:p>
    <w:bookmarkEnd w:id="1042"/>
    <w:bookmarkStart w:name="z1093" w:id="104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4)</w:t>
      </w:r>
      <w:r>
        <w:rPr>
          <w:rFonts w:ascii="Times New Roman"/>
          <w:b w:val="false"/>
          <w:i w:val="false"/>
          <w:color w:val="000000"/>
          <w:sz w:val="28"/>
        </w:rPr>
        <w:t xml:space="preserve"> статьи 1 слова "объекта строительства жилого дома (жилого здания)" заменить словами "построенного и введенного в эксплуатацию многоквартирного жилого дома";</w:t>
      </w:r>
    </w:p>
    <w:bookmarkEnd w:id="1043"/>
    <w:bookmarkStart w:name="z1094" w:id="104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8 изложить в следующей редакции:</w:t>
      </w:r>
    </w:p>
    <w:bookmarkEnd w:id="1044"/>
    <w:bookmarkStart w:name="z1095" w:id="1045"/>
    <w:p>
      <w:pPr>
        <w:spacing w:after="0"/>
        <w:ind w:left="0"/>
        <w:jc w:val="both"/>
      </w:pPr>
      <w:r>
        <w:rPr>
          <w:rFonts w:ascii="Times New Roman"/>
          <w:b w:val="false"/>
          <w:i w:val="false"/>
          <w:color w:val="000000"/>
          <w:sz w:val="28"/>
        </w:rPr>
        <w:t>
      "2. Для осуществления деятельности по организации долевого участия в жилищном строительстве способом получения гарантии Фонда гарантирования застройщик создает уполномоченную компанию или приобретает сто процентов голосующих акций (долей участия в уставном капитале) иного юридического лица для осуществления деятельности не более чем по одному проекту строительства многоквартирного жилого дома.</w:t>
      </w:r>
    </w:p>
    <w:bookmarkEnd w:id="1045"/>
    <w:bookmarkStart w:name="z1096" w:id="1046"/>
    <w:p>
      <w:pPr>
        <w:spacing w:after="0"/>
        <w:ind w:left="0"/>
        <w:jc w:val="both"/>
      </w:pPr>
      <w:r>
        <w:rPr>
          <w:rFonts w:ascii="Times New Roman"/>
          <w:b w:val="false"/>
          <w:i w:val="false"/>
          <w:color w:val="000000"/>
          <w:sz w:val="28"/>
        </w:rPr>
        <w:t>
      Проект строительства многоквартирного жилого дома может предусматривать несколько объектов строительства на одном земельном участке.</w:t>
      </w:r>
    </w:p>
    <w:bookmarkEnd w:id="1046"/>
    <w:bookmarkStart w:name="z1097" w:id="1047"/>
    <w:p>
      <w:pPr>
        <w:spacing w:after="0"/>
        <w:ind w:left="0"/>
        <w:jc w:val="both"/>
      </w:pPr>
      <w:r>
        <w:rPr>
          <w:rFonts w:ascii="Times New Roman"/>
          <w:b w:val="false"/>
          <w:i w:val="false"/>
          <w:color w:val="000000"/>
          <w:sz w:val="28"/>
        </w:rPr>
        <w:t>
      Допускается строительство объектов строительства на нескольких земельных участках, если такое строительство предусмотрено проектом строительства многоквартирного жилого дома.</w:t>
      </w:r>
    </w:p>
    <w:bookmarkEnd w:id="1047"/>
    <w:bookmarkStart w:name="z1098" w:id="1048"/>
    <w:p>
      <w:pPr>
        <w:spacing w:after="0"/>
        <w:ind w:left="0"/>
        <w:jc w:val="both"/>
      </w:pPr>
      <w:r>
        <w:rPr>
          <w:rFonts w:ascii="Times New Roman"/>
          <w:b w:val="false"/>
          <w:i w:val="false"/>
          <w:color w:val="000000"/>
          <w:sz w:val="28"/>
        </w:rPr>
        <w:t>
      Застройщик вправе привлечь уполномоченную компанию, исполнившую свои обязательства по строительству, вводу и приемке в эксплуатацию предыдущего проекта строительства многоквартирного жилого дома, или иное юридическое лицо, единственным учредителем (участником) которого он является.";</w:t>
      </w:r>
    </w:p>
    <w:bookmarkEnd w:id="1048"/>
    <w:bookmarkStart w:name="z1099" w:id="104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9 изложить в следующей редакции:</w:t>
      </w:r>
    </w:p>
    <w:bookmarkEnd w:id="1049"/>
    <w:bookmarkStart w:name="z1100" w:id="1050"/>
    <w:p>
      <w:pPr>
        <w:spacing w:after="0"/>
        <w:ind w:left="0"/>
        <w:jc w:val="both"/>
      </w:pPr>
      <w:r>
        <w:rPr>
          <w:rFonts w:ascii="Times New Roman"/>
          <w:b w:val="false"/>
          <w:i w:val="false"/>
          <w:color w:val="000000"/>
          <w:sz w:val="28"/>
        </w:rPr>
        <w:t>
      "2. Для организации долевого участия в жилищном строительстве способом участия в проекте банка второго уровня застройщик создает уполномоченную компанию или приобретает сто процентов голосующих акций (долей участия в уставном капитале) иного юридического лица для осуществления деятельности не более чем по одному проекту строительства многоквартирного жилого дома.</w:t>
      </w:r>
    </w:p>
    <w:bookmarkEnd w:id="1050"/>
    <w:bookmarkStart w:name="z1101" w:id="1051"/>
    <w:p>
      <w:pPr>
        <w:spacing w:after="0"/>
        <w:ind w:left="0"/>
        <w:jc w:val="both"/>
      </w:pPr>
      <w:r>
        <w:rPr>
          <w:rFonts w:ascii="Times New Roman"/>
          <w:b w:val="false"/>
          <w:i w:val="false"/>
          <w:color w:val="000000"/>
          <w:sz w:val="28"/>
        </w:rPr>
        <w:t>
      Проект строительства многоквартирного жилого дома может предусматривать несколько объектов строительства на одном земельном участке.</w:t>
      </w:r>
    </w:p>
    <w:bookmarkEnd w:id="1051"/>
    <w:bookmarkStart w:name="z1102" w:id="1052"/>
    <w:p>
      <w:pPr>
        <w:spacing w:after="0"/>
        <w:ind w:left="0"/>
        <w:jc w:val="both"/>
      </w:pPr>
      <w:r>
        <w:rPr>
          <w:rFonts w:ascii="Times New Roman"/>
          <w:b w:val="false"/>
          <w:i w:val="false"/>
          <w:color w:val="000000"/>
          <w:sz w:val="28"/>
        </w:rPr>
        <w:t>
      Допускается строительство объектов строительства на нескольких земельных участках, если такое строительство предусмотрено проектом строительства многоквартирного жилого дома.</w:t>
      </w:r>
    </w:p>
    <w:bookmarkEnd w:id="1052"/>
    <w:bookmarkStart w:name="z1103" w:id="1053"/>
    <w:p>
      <w:pPr>
        <w:spacing w:after="0"/>
        <w:ind w:left="0"/>
        <w:jc w:val="both"/>
      </w:pPr>
      <w:r>
        <w:rPr>
          <w:rFonts w:ascii="Times New Roman"/>
          <w:b w:val="false"/>
          <w:i w:val="false"/>
          <w:color w:val="000000"/>
          <w:sz w:val="28"/>
        </w:rPr>
        <w:t>
      Застройщик вправе привлечь уполномоченную компанию, исполнившую свои обязательства по строительству, вводу и приемке в эксплуатацию предыдущего проекта строительства многоквартирного жилого дома, или иное юридическое лицо, единственным учредителем (участником) которого он является.";</w:t>
      </w:r>
    </w:p>
    <w:bookmarkEnd w:id="1053"/>
    <w:bookmarkStart w:name="z1104" w:id="105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10 изложить в следующей редакции:</w:t>
      </w:r>
    </w:p>
    <w:bookmarkEnd w:id="1054"/>
    <w:bookmarkStart w:name="z1105" w:id="1055"/>
    <w:p>
      <w:pPr>
        <w:spacing w:after="0"/>
        <w:ind w:left="0"/>
        <w:jc w:val="both"/>
      </w:pPr>
      <w:r>
        <w:rPr>
          <w:rFonts w:ascii="Times New Roman"/>
          <w:b w:val="false"/>
          <w:i w:val="false"/>
          <w:color w:val="000000"/>
          <w:sz w:val="28"/>
        </w:rPr>
        <w:t>
      "2. Для организации долевого участия в жилищном строительстве способом привлечения денег дольщиков после возведения каркаса многоквартирного жилого дома застройщик создает уполномоченную компанию или приобретает сто процентов голосующих акций (долей участия в уставном капитале) иного юридического лица для осуществления деятельности не более чем по одному проекту строительства многоквартирного жилого дома.</w:t>
      </w:r>
    </w:p>
    <w:bookmarkEnd w:id="1055"/>
    <w:bookmarkStart w:name="z1106" w:id="1056"/>
    <w:p>
      <w:pPr>
        <w:spacing w:after="0"/>
        <w:ind w:left="0"/>
        <w:jc w:val="both"/>
      </w:pPr>
      <w:r>
        <w:rPr>
          <w:rFonts w:ascii="Times New Roman"/>
          <w:b w:val="false"/>
          <w:i w:val="false"/>
          <w:color w:val="000000"/>
          <w:sz w:val="28"/>
        </w:rPr>
        <w:t>
      Проект строительства многоквартирного жилого дома может предусматривать несколько объектов строительства на одном земельном участке.</w:t>
      </w:r>
    </w:p>
    <w:bookmarkEnd w:id="1056"/>
    <w:bookmarkStart w:name="z1107" w:id="1057"/>
    <w:p>
      <w:pPr>
        <w:spacing w:after="0"/>
        <w:ind w:left="0"/>
        <w:jc w:val="both"/>
      </w:pPr>
      <w:r>
        <w:rPr>
          <w:rFonts w:ascii="Times New Roman"/>
          <w:b w:val="false"/>
          <w:i w:val="false"/>
          <w:color w:val="000000"/>
          <w:sz w:val="28"/>
        </w:rPr>
        <w:t>
      Допускается строительство объектов строительства на нескольких земельных участках, если такое строительство предусмотрено проектом строительства многоквартирного жилого дома.</w:t>
      </w:r>
    </w:p>
    <w:bookmarkEnd w:id="1057"/>
    <w:bookmarkStart w:name="z1108" w:id="1058"/>
    <w:p>
      <w:pPr>
        <w:spacing w:after="0"/>
        <w:ind w:left="0"/>
        <w:jc w:val="both"/>
      </w:pPr>
      <w:r>
        <w:rPr>
          <w:rFonts w:ascii="Times New Roman"/>
          <w:b w:val="false"/>
          <w:i w:val="false"/>
          <w:color w:val="000000"/>
          <w:sz w:val="28"/>
        </w:rPr>
        <w:t>
      Застройщик вправе привлечь уполномоченную компанию, исполнившую свои обязательства по строительству, вводу и приемке в эксплуатацию предыдущего проекта строительства многоквартирного жилого дома, или иное юридическое лицо, единственным учредителем (участником) которого он является.";</w:t>
      </w:r>
    </w:p>
    <w:bookmarkEnd w:id="1058"/>
    <w:bookmarkStart w:name="z1109" w:id="105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15 изложить в следующей редакции:</w:t>
      </w:r>
    </w:p>
    <w:bookmarkEnd w:id="1059"/>
    <w:bookmarkStart w:name="z1110" w:id="1060"/>
    <w:p>
      <w:pPr>
        <w:spacing w:after="0"/>
        <w:ind w:left="0"/>
        <w:jc w:val="both"/>
      </w:pPr>
      <w:r>
        <w:rPr>
          <w:rFonts w:ascii="Times New Roman"/>
          <w:b w:val="false"/>
          <w:i w:val="false"/>
          <w:color w:val="000000"/>
          <w:sz w:val="28"/>
        </w:rPr>
        <w:t>
      "3. Обязательства застройщика и (или) уполномоченной компании по передаче доли в многоквартирном жилом доме считаются исполненными с момента приемки в эксплуатацию многоквартирного жилого дома, подписания сторонами договора о передаче доли в многоквартирном жилом доме, а также проведения мероприятий в соответствии с жилищным законодательством Республики Казахстан.";</w:t>
      </w:r>
    </w:p>
    <w:bookmarkEnd w:id="1060"/>
    <w:bookmarkStart w:name="z1111" w:id="106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3</w:t>
      </w:r>
      <w:r>
        <w:rPr>
          <w:rFonts w:ascii="Times New Roman"/>
          <w:b w:val="false"/>
          <w:i w:val="false"/>
          <w:color w:val="000000"/>
          <w:sz w:val="28"/>
        </w:rPr>
        <w:t xml:space="preserve"> статьи 19 изложить в следующей редакции:</w:t>
      </w:r>
    </w:p>
    <w:bookmarkEnd w:id="1061"/>
    <w:bookmarkStart w:name="z1112" w:id="1062"/>
    <w:p>
      <w:pPr>
        <w:spacing w:after="0"/>
        <w:ind w:left="0"/>
        <w:jc w:val="both"/>
      </w:pPr>
      <w:r>
        <w:rPr>
          <w:rFonts w:ascii="Times New Roman"/>
          <w:b w:val="false"/>
          <w:i w:val="false"/>
          <w:color w:val="000000"/>
          <w:sz w:val="28"/>
        </w:rPr>
        <w:t>
      "3. Оплата платежей за выполненные подрядчиком (генеральным подрядчиком) работы по договору подряда в соответствии с проектно-сметной документацией производится с банковского счета уполномоченной компании на основании актов выполненных работ, подтвержденных инжиниринговой компанией.</w:t>
      </w:r>
    </w:p>
    <w:bookmarkEnd w:id="1062"/>
    <w:bookmarkStart w:name="z1113" w:id="1063"/>
    <w:p>
      <w:pPr>
        <w:spacing w:after="0"/>
        <w:ind w:left="0"/>
        <w:jc w:val="both"/>
      </w:pPr>
      <w:r>
        <w:rPr>
          <w:rFonts w:ascii="Times New Roman"/>
          <w:b w:val="false"/>
          <w:i w:val="false"/>
          <w:color w:val="000000"/>
          <w:sz w:val="28"/>
        </w:rPr>
        <w:t>
      Допускается предварительная оплата платежей подрядчику (генеральному подрядчику) по договору подряда в соответствии с проектно-сметной документацией строительства при использовании денег дольщиков с банковского счета уполномоченной компании с учетом одного из следующих условий:</w:t>
      </w:r>
    </w:p>
    <w:bookmarkEnd w:id="1063"/>
    <w:bookmarkStart w:name="z1114" w:id="1064"/>
    <w:p>
      <w:pPr>
        <w:spacing w:after="0"/>
        <w:ind w:left="0"/>
        <w:jc w:val="both"/>
      </w:pPr>
      <w:r>
        <w:rPr>
          <w:rFonts w:ascii="Times New Roman"/>
          <w:b w:val="false"/>
          <w:i w:val="false"/>
          <w:color w:val="000000"/>
          <w:sz w:val="28"/>
        </w:rPr>
        <w:t>
      1) не должна превышать двадцать пять процентов от стоимости договора подряда с уполномоченной компанией при наличии гарантии банка второго уровня по возврату авансового платежа, являющейся обеспечением надлежащего исполнения обязательств подрядчика (генерального подрядчика);</w:t>
      </w:r>
    </w:p>
    <w:bookmarkEnd w:id="1064"/>
    <w:bookmarkStart w:name="z1115" w:id="1065"/>
    <w:p>
      <w:pPr>
        <w:spacing w:after="0"/>
        <w:ind w:left="0"/>
        <w:jc w:val="both"/>
      </w:pPr>
      <w:r>
        <w:rPr>
          <w:rFonts w:ascii="Times New Roman"/>
          <w:b w:val="false"/>
          <w:i w:val="false"/>
          <w:color w:val="000000"/>
          <w:sz w:val="28"/>
        </w:rPr>
        <w:t>
      2) не более десяти процентов от суммы договора подряда с уполномоченной компанией без обеспечения.</w:t>
      </w:r>
    </w:p>
    <w:bookmarkEnd w:id="1065"/>
    <w:bookmarkStart w:name="z1116" w:id="1066"/>
    <w:p>
      <w:pPr>
        <w:spacing w:after="0"/>
        <w:ind w:left="0"/>
        <w:jc w:val="both"/>
      </w:pPr>
      <w:r>
        <w:rPr>
          <w:rFonts w:ascii="Times New Roman"/>
          <w:b w:val="false"/>
          <w:i w:val="false"/>
          <w:color w:val="000000"/>
          <w:sz w:val="28"/>
        </w:rPr>
        <w:t xml:space="preserve">
      Последующая оплата платежей за выполненные подрядчиком (генеральным подрядчиком) работы производится в порядке, определенном </w:t>
      </w:r>
      <w:r>
        <w:rPr>
          <w:rFonts w:ascii="Times New Roman"/>
          <w:b w:val="false"/>
          <w:i w:val="false"/>
          <w:color w:val="000000"/>
          <w:sz w:val="28"/>
        </w:rPr>
        <w:t>статьей 20</w:t>
      </w:r>
      <w:r>
        <w:rPr>
          <w:rFonts w:ascii="Times New Roman"/>
          <w:b w:val="false"/>
          <w:i w:val="false"/>
          <w:color w:val="000000"/>
          <w:sz w:val="28"/>
        </w:rPr>
        <w:t xml:space="preserve"> настоящего Закона.";</w:t>
      </w:r>
    </w:p>
    <w:bookmarkEnd w:id="1066"/>
    <w:bookmarkStart w:name="z1117" w:id="106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8</w:t>
      </w:r>
      <w:r>
        <w:rPr>
          <w:rFonts w:ascii="Times New Roman"/>
          <w:b w:val="false"/>
          <w:i w:val="false"/>
          <w:color w:val="000000"/>
          <w:sz w:val="28"/>
        </w:rPr>
        <w:t xml:space="preserve"> статьи 20:</w:t>
      </w:r>
    </w:p>
    <w:bookmarkEnd w:id="1067"/>
    <w:bookmarkStart w:name="z1118" w:id="1068"/>
    <w:p>
      <w:pPr>
        <w:spacing w:after="0"/>
        <w:ind w:left="0"/>
        <w:jc w:val="both"/>
      </w:pPr>
      <w:r>
        <w:rPr>
          <w:rFonts w:ascii="Times New Roman"/>
          <w:b w:val="false"/>
          <w:i w:val="false"/>
          <w:color w:val="000000"/>
          <w:sz w:val="28"/>
        </w:rPr>
        <w:t>
      подпункт 2) изложить в следующей редакции:</w:t>
      </w:r>
    </w:p>
    <w:bookmarkEnd w:id="1068"/>
    <w:bookmarkStart w:name="z1119" w:id="1069"/>
    <w:p>
      <w:pPr>
        <w:spacing w:after="0"/>
        <w:ind w:left="0"/>
        <w:jc w:val="both"/>
      </w:pPr>
      <w:r>
        <w:rPr>
          <w:rFonts w:ascii="Times New Roman"/>
          <w:b w:val="false"/>
          <w:i w:val="false"/>
          <w:color w:val="000000"/>
          <w:sz w:val="28"/>
        </w:rPr>
        <w:t>
      "2) оплату комиссии по банковским счетам и вознаграждения по обслуживанию банковского займа, а также погашение части основного долга по банковскому займу путем перечисления суммы, не превышающей совокупную сумму оплаченных строительно-монтажных работ по строительству многоквартирного жилого дома, и фактического остатка денег на банковском счете уполномоченной компании за вычетом проектной стоимости;";</w:t>
      </w:r>
    </w:p>
    <w:bookmarkEnd w:id="1069"/>
    <w:bookmarkStart w:name="z1120" w:id="1070"/>
    <w:p>
      <w:pPr>
        <w:spacing w:after="0"/>
        <w:ind w:left="0"/>
        <w:jc w:val="both"/>
      </w:pPr>
      <w:r>
        <w:rPr>
          <w:rFonts w:ascii="Times New Roman"/>
          <w:b w:val="false"/>
          <w:i w:val="false"/>
          <w:color w:val="000000"/>
          <w:sz w:val="28"/>
        </w:rPr>
        <w:t>
      дополнить подпунктом 2-1) следующего содержания:</w:t>
      </w:r>
    </w:p>
    <w:bookmarkEnd w:id="1070"/>
    <w:bookmarkStart w:name="z1121" w:id="1071"/>
    <w:p>
      <w:pPr>
        <w:spacing w:after="0"/>
        <w:ind w:left="0"/>
        <w:jc w:val="both"/>
      </w:pPr>
      <w:r>
        <w:rPr>
          <w:rFonts w:ascii="Times New Roman"/>
          <w:b w:val="false"/>
          <w:i w:val="false"/>
          <w:color w:val="000000"/>
          <w:sz w:val="28"/>
        </w:rPr>
        <w:t xml:space="preserve">
      "2-1) выплаты авансов согласно </w:t>
      </w:r>
      <w:r>
        <w:rPr>
          <w:rFonts w:ascii="Times New Roman"/>
          <w:b w:val="false"/>
          <w:i w:val="false"/>
          <w:color w:val="000000"/>
          <w:sz w:val="28"/>
        </w:rPr>
        <w:t>пункту 3</w:t>
      </w:r>
      <w:r>
        <w:rPr>
          <w:rFonts w:ascii="Times New Roman"/>
          <w:b w:val="false"/>
          <w:i w:val="false"/>
          <w:color w:val="000000"/>
          <w:sz w:val="28"/>
        </w:rPr>
        <w:t xml:space="preserve"> статьи 19 настоящего Закона;";</w:t>
      </w:r>
    </w:p>
    <w:bookmarkEnd w:id="1071"/>
    <w:bookmarkStart w:name="z1122" w:id="107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36 исключить;</w:t>
      </w:r>
    </w:p>
    <w:bookmarkEnd w:id="1072"/>
    <w:bookmarkStart w:name="z1123" w:id="107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w:t>
      </w:r>
      <w:r>
        <w:rPr>
          <w:rFonts w:ascii="Times New Roman"/>
          <w:b w:val="false"/>
          <w:i w:val="false"/>
          <w:color w:val="000000"/>
          <w:sz w:val="28"/>
        </w:rPr>
        <w:t xml:space="preserve"> статьи 40 дополнить частью второй следующего содержания:</w:t>
      </w:r>
    </w:p>
    <w:bookmarkEnd w:id="1073"/>
    <w:bookmarkStart w:name="z1124" w:id="1074"/>
    <w:p>
      <w:pPr>
        <w:spacing w:after="0"/>
        <w:ind w:left="0"/>
        <w:jc w:val="both"/>
      </w:pPr>
      <w:r>
        <w:rPr>
          <w:rFonts w:ascii="Times New Roman"/>
          <w:b w:val="false"/>
          <w:i w:val="false"/>
          <w:color w:val="000000"/>
          <w:sz w:val="28"/>
        </w:rPr>
        <w:t>
      "Отношения, связанные с осуществлением строительства многоквартирного жилого дома посредством стопроцентного финансирования банками второго уровня на основании открытой кредитной линии и возникшие до введения в действие настоящего Закона, регулируются законодательством Республики Казахстан о долевом участии в жилищном строительстве, действовавшим до введения в действие настоящего Закона.".</w:t>
      </w:r>
    </w:p>
    <w:bookmarkEnd w:id="1074"/>
    <w:bookmarkStart w:name="z1125" w:id="1075"/>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2016 года "О платежах и платежных системах" (Ведомости Парламента Республики Казахстан, 2016 г., № 12, ст.86; № 23, ст.119; 2017 г., № 12, ст.36; № 13, ст.45; № 14, ст.53; № 21, ст.98; № 22-III, ст.109; 2018 г., № 10, ст.32; № 13, ст.41; № 14, ст.44; № 15, ст.47; 2019 г., № 2, ст.6; № 7, ст.37; № 15-16, ст.67;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 </w:t>
      </w:r>
    </w:p>
    <w:bookmarkEnd w:id="1075"/>
    <w:bookmarkStart w:name="z1126" w:id="107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27</w:t>
      </w:r>
      <w:r>
        <w:rPr>
          <w:rFonts w:ascii="Times New Roman"/>
          <w:b w:val="false"/>
          <w:i w:val="false"/>
          <w:color w:val="000000"/>
          <w:sz w:val="28"/>
        </w:rPr>
        <w:t>:</w:t>
      </w:r>
    </w:p>
    <w:bookmarkEnd w:id="1076"/>
    <w:bookmarkStart w:name="z1127" w:id="1077"/>
    <w:p>
      <w:pPr>
        <w:spacing w:after="0"/>
        <w:ind w:left="0"/>
        <w:jc w:val="both"/>
      </w:pPr>
      <w:r>
        <w:rPr>
          <w:rFonts w:ascii="Times New Roman"/>
          <w:b w:val="false"/>
          <w:i w:val="false"/>
          <w:color w:val="000000"/>
          <w:sz w:val="28"/>
        </w:rPr>
        <w:t xml:space="preserve">
      подпункт 2-1) части третьей </w:t>
      </w:r>
      <w:r>
        <w:rPr>
          <w:rFonts w:ascii="Times New Roman"/>
          <w:b w:val="false"/>
          <w:i w:val="false"/>
          <w:color w:val="000000"/>
          <w:sz w:val="28"/>
        </w:rPr>
        <w:t>пункта 10</w:t>
      </w:r>
      <w:r>
        <w:rPr>
          <w:rFonts w:ascii="Times New Roman"/>
          <w:b w:val="false"/>
          <w:i w:val="false"/>
          <w:color w:val="000000"/>
          <w:sz w:val="28"/>
        </w:rPr>
        <w:t xml:space="preserve"> дополнить словами ",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w:t>
      </w:r>
    </w:p>
    <w:bookmarkEnd w:id="1077"/>
    <w:bookmarkStart w:name="z1128" w:id="107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11</w:t>
      </w:r>
      <w:r>
        <w:rPr>
          <w:rFonts w:ascii="Times New Roman"/>
          <w:b w:val="false"/>
          <w:i w:val="false"/>
          <w:color w:val="000000"/>
          <w:sz w:val="28"/>
        </w:rPr>
        <w:t xml:space="preserve"> после слов "использования жилищных выплат," дополнить словами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w:t>
      </w:r>
    </w:p>
    <w:bookmarkEnd w:id="1078"/>
    <w:bookmarkStart w:name="z1129" w:id="1079"/>
    <w:p>
      <w:pPr>
        <w:spacing w:after="0"/>
        <w:ind w:left="0"/>
        <w:jc w:val="both"/>
      </w:pPr>
      <w:r>
        <w:rPr>
          <w:rFonts w:ascii="Times New Roman"/>
          <w:b w:val="false"/>
          <w:i w:val="false"/>
          <w:color w:val="000000"/>
          <w:sz w:val="28"/>
        </w:rPr>
        <w:t xml:space="preserve">
      2) подпункт 5) </w:t>
      </w:r>
      <w:r>
        <w:rPr>
          <w:rFonts w:ascii="Times New Roman"/>
          <w:b w:val="false"/>
          <w:i w:val="false"/>
          <w:color w:val="000000"/>
          <w:sz w:val="28"/>
        </w:rPr>
        <w:t>пункта 7</w:t>
      </w:r>
      <w:r>
        <w:rPr>
          <w:rFonts w:ascii="Times New Roman"/>
          <w:b w:val="false"/>
          <w:i w:val="false"/>
          <w:color w:val="000000"/>
          <w:sz w:val="28"/>
        </w:rPr>
        <w:t xml:space="preserve"> статьи 46 после слов "использования жилищных выплат," дополнить словами "денег,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w:t>
      </w:r>
    </w:p>
    <w:bookmarkEnd w:id="1079"/>
    <w:bookmarkStart w:name="z1130" w:id="1080"/>
    <w:p>
      <w:pPr>
        <w:spacing w:after="0"/>
        <w:ind w:left="0"/>
        <w:jc w:val="both"/>
      </w:pPr>
      <w:r>
        <w:rPr>
          <w:rFonts w:ascii="Times New Roman"/>
          <w:b w:val="false"/>
          <w:i w:val="false"/>
          <w:color w:val="000000"/>
          <w:sz w:val="28"/>
        </w:rPr>
        <w:t xml:space="preserve">
      Статья 2.    </w:t>
      </w:r>
    </w:p>
    <w:bookmarkEnd w:id="1080"/>
    <w:bookmarkStart w:name="z1131" w:id="1081"/>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 за исключением:</w:t>
      </w:r>
    </w:p>
    <w:bookmarkEnd w:id="1081"/>
    <w:bookmarkStart w:name="z1132" w:id="1082"/>
    <w:p>
      <w:pPr>
        <w:spacing w:after="0"/>
        <w:ind w:left="0"/>
        <w:jc w:val="both"/>
      </w:pPr>
      <w:r>
        <w:rPr>
          <w:rFonts w:ascii="Times New Roman"/>
          <w:b w:val="false"/>
          <w:i w:val="false"/>
          <w:color w:val="000000"/>
          <w:sz w:val="28"/>
        </w:rPr>
        <w:t xml:space="preserve">
      1) абзацев первого, второго и третьего </w:t>
      </w:r>
      <w:r>
        <w:rPr>
          <w:rFonts w:ascii="Times New Roman"/>
          <w:b w:val="false"/>
          <w:i w:val="false"/>
          <w:color w:val="000000"/>
          <w:sz w:val="28"/>
        </w:rPr>
        <w:t>подпункта 7)</w:t>
      </w:r>
      <w:r>
        <w:rPr>
          <w:rFonts w:ascii="Times New Roman"/>
          <w:b w:val="false"/>
          <w:i w:val="false"/>
          <w:color w:val="000000"/>
          <w:sz w:val="28"/>
        </w:rPr>
        <w:t xml:space="preserve"> и абзацев первого, второго, третьего, четвертого, пятого, шестого, седьмого, восьмого и девятого </w:t>
      </w:r>
      <w:r>
        <w:rPr>
          <w:rFonts w:ascii="Times New Roman"/>
          <w:b w:val="false"/>
          <w:i w:val="false"/>
          <w:color w:val="000000"/>
          <w:sz w:val="28"/>
        </w:rPr>
        <w:t>подпункта 8)</w:t>
      </w:r>
      <w:r>
        <w:rPr>
          <w:rFonts w:ascii="Times New Roman"/>
          <w:b w:val="false"/>
          <w:i w:val="false"/>
          <w:color w:val="000000"/>
          <w:sz w:val="28"/>
        </w:rPr>
        <w:t xml:space="preserve"> пункта 9 статьи 1 настоящего Закона, которые вводятся в действие с 29 июня 2018 года;</w:t>
      </w:r>
    </w:p>
    <w:bookmarkEnd w:id="1082"/>
    <w:bookmarkStart w:name="z1133" w:id="1083"/>
    <w:p>
      <w:pPr>
        <w:spacing w:after="0"/>
        <w:ind w:left="0"/>
        <w:jc w:val="both"/>
      </w:pPr>
      <w:r>
        <w:rPr>
          <w:rFonts w:ascii="Times New Roman"/>
          <w:b w:val="false"/>
          <w:i w:val="false"/>
          <w:color w:val="000000"/>
          <w:sz w:val="28"/>
        </w:rPr>
        <w:t xml:space="preserve">
      2) абзацев шестого, седьмого, восьмого, девятого, десятого и одиннадцатого </w:t>
      </w:r>
      <w:r>
        <w:rPr>
          <w:rFonts w:ascii="Times New Roman"/>
          <w:b w:val="false"/>
          <w:i w:val="false"/>
          <w:color w:val="000000"/>
          <w:sz w:val="28"/>
        </w:rPr>
        <w:t>подпункта 2)</w:t>
      </w:r>
      <w:r>
        <w:rPr>
          <w:rFonts w:ascii="Times New Roman"/>
          <w:b w:val="false"/>
          <w:i w:val="false"/>
          <w:color w:val="000000"/>
          <w:sz w:val="28"/>
        </w:rPr>
        <w:t xml:space="preserve"> пункта 8, абзаца шестьдесят восьмого </w:t>
      </w:r>
      <w:r>
        <w:rPr>
          <w:rFonts w:ascii="Times New Roman"/>
          <w:b w:val="false"/>
          <w:i w:val="false"/>
          <w:color w:val="000000"/>
          <w:sz w:val="28"/>
        </w:rPr>
        <w:t>подпункта 2)</w:t>
      </w:r>
      <w:r>
        <w:rPr>
          <w:rFonts w:ascii="Times New Roman"/>
          <w:b w:val="false"/>
          <w:i w:val="false"/>
          <w:color w:val="000000"/>
          <w:sz w:val="28"/>
        </w:rPr>
        <w:t xml:space="preserve"> пункта 12 статьи 1 настоящего Закона, которые вводятся в действие с 1 января 2020 года.</w:t>
      </w:r>
    </w:p>
    <w:bookmarkEnd w:id="1083"/>
    <w:bookmarkStart w:name="z1134" w:id="1084"/>
    <w:p>
      <w:pPr>
        <w:spacing w:after="0"/>
        <w:ind w:left="0"/>
        <w:jc w:val="both"/>
      </w:pPr>
      <w:r>
        <w:rPr>
          <w:rFonts w:ascii="Times New Roman"/>
          <w:b w:val="false"/>
          <w:i w:val="false"/>
          <w:color w:val="000000"/>
          <w:sz w:val="28"/>
        </w:rPr>
        <w:t>
      2. Приостановить до 1 января 2022 года действие:</w:t>
      </w:r>
    </w:p>
    <w:bookmarkEnd w:id="1084"/>
    <w:bookmarkStart w:name="z1135" w:id="1085"/>
    <w:p>
      <w:pPr>
        <w:spacing w:after="0"/>
        <w:ind w:left="0"/>
        <w:jc w:val="both"/>
      </w:pPr>
      <w:r>
        <w:rPr>
          <w:rFonts w:ascii="Times New Roman"/>
          <w:b w:val="false"/>
          <w:i w:val="false"/>
          <w:color w:val="000000"/>
          <w:sz w:val="28"/>
        </w:rPr>
        <w:t xml:space="preserve">
      1) абзацев первого, второго и третьего </w:t>
      </w:r>
      <w:r>
        <w:rPr>
          <w:rFonts w:ascii="Times New Roman"/>
          <w:b w:val="false"/>
          <w:i w:val="false"/>
          <w:color w:val="000000"/>
          <w:sz w:val="28"/>
        </w:rPr>
        <w:t>подпункта 2)</w:t>
      </w:r>
      <w:r>
        <w:rPr>
          <w:rFonts w:ascii="Times New Roman"/>
          <w:b w:val="false"/>
          <w:i w:val="false"/>
          <w:color w:val="000000"/>
          <w:sz w:val="28"/>
        </w:rPr>
        <w:t xml:space="preserve"> пункта 8 статьи 1 настоящего Закона, установив, что в период приостановления данные абзацы действуют в следующей редакции:</w:t>
      </w:r>
    </w:p>
    <w:bookmarkEnd w:id="1085"/>
    <w:bookmarkStart w:name="z1136" w:id="108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289</w:t>
      </w:r>
      <w:r>
        <w:rPr>
          <w:rFonts w:ascii="Times New Roman"/>
          <w:b w:val="false"/>
          <w:i w:val="false"/>
          <w:color w:val="000000"/>
          <w:sz w:val="28"/>
        </w:rPr>
        <w:t xml:space="preserve">:  </w:t>
      </w:r>
    </w:p>
    <w:bookmarkEnd w:id="1086"/>
    <w:bookmarkStart w:name="z1137" w:id="108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 </w:t>
      </w:r>
    </w:p>
    <w:bookmarkEnd w:id="1087"/>
    <w:bookmarkStart w:name="z1138" w:id="1088"/>
    <w:p>
      <w:pPr>
        <w:spacing w:after="0"/>
        <w:ind w:left="0"/>
        <w:jc w:val="both"/>
      </w:pPr>
      <w:r>
        <w:rPr>
          <w:rFonts w:ascii="Times New Roman"/>
          <w:b w:val="false"/>
          <w:i w:val="false"/>
          <w:color w:val="000000"/>
          <w:sz w:val="28"/>
        </w:rPr>
        <w:t xml:space="preserve">
      "1. Для целей настоящего Кодекса некоммерческой организацией признается организация, зарегистрированная в форме, установленной гражданским законодательством Республики Казахстан для некоммерческой организации, за исключением акционерных обществ, учреждений и потребительских кооперативов, кроме кооперативов собственников помещений (квартир), объединений собственников имущества многоквартирного жилого дома, которая осуществляет деятельность в общественных интересах и соответствует следующим условиям:";";  </w:t>
      </w:r>
    </w:p>
    <w:bookmarkEnd w:id="1088"/>
    <w:bookmarkStart w:name="z1139" w:id="10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подпункта 3)</w:t>
      </w:r>
      <w:r>
        <w:rPr>
          <w:rFonts w:ascii="Times New Roman"/>
          <w:b w:val="false"/>
          <w:i w:val="false"/>
          <w:color w:val="000000"/>
          <w:sz w:val="28"/>
        </w:rPr>
        <w:t xml:space="preserve"> пункта 8 статьи 1 настоящего Закона, установив, что в период приостановления данный подпункт действует в следующей редакции:  </w:t>
      </w:r>
    </w:p>
    <w:bookmarkEnd w:id="1089"/>
    <w:bookmarkStart w:name="z1140" w:id="1090"/>
    <w:p>
      <w:pPr>
        <w:spacing w:after="0"/>
        <w:ind w:left="0"/>
        <w:jc w:val="both"/>
      </w:pPr>
      <w:r>
        <w:rPr>
          <w:rFonts w:ascii="Times New Roman"/>
          <w:b w:val="false"/>
          <w:i w:val="false"/>
          <w:color w:val="000000"/>
          <w:sz w:val="28"/>
        </w:rPr>
        <w:t xml:space="preserve">
      "3) абзац второй </w:t>
      </w:r>
      <w:r>
        <w:rPr>
          <w:rFonts w:ascii="Times New Roman"/>
          <w:b w:val="false"/>
          <w:i w:val="false"/>
          <w:color w:val="000000"/>
          <w:sz w:val="28"/>
        </w:rPr>
        <w:t>подпункта 13)</w:t>
      </w:r>
      <w:r>
        <w:rPr>
          <w:rFonts w:ascii="Times New Roman"/>
          <w:b w:val="false"/>
          <w:i w:val="false"/>
          <w:color w:val="000000"/>
          <w:sz w:val="28"/>
        </w:rPr>
        <w:t xml:space="preserve"> пункта 2 статьи 307 изложить в следующей редакции:</w:t>
      </w:r>
    </w:p>
    <w:bookmarkEnd w:id="1090"/>
    <w:bookmarkStart w:name="z1141" w:id="1091"/>
    <w:p>
      <w:pPr>
        <w:spacing w:after="0"/>
        <w:ind w:left="0"/>
        <w:jc w:val="both"/>
      </w:pPr>
      <w:r>
        <w:rPr>
          <w:rFonts w:ascii="Times New Roman"/>
          <w:b w:val="false"/>
          <w:i w:val="false"/>
          <w:color w:val="000000"/>
          <w:sz w:val="28"/>
        </w:rPr>
        <w:t xml:space="preserve">
      "некоммерческим организациям, за исключением зарегистрированных в форме акционерных обществ, учреждений и потребительских кооперативов, кроме кооперативов собственников помещений (квартир), объединений собственников имущества многоквартирного жилого дома;";"; </w:t>
      </w:r>
    </w:p>
    <w:bookmarkEnd w:id="1091"/>
    <w:bookmarkStart w:name="z1142" w:id="109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подпункта 4)</w:t>
      </w:r>
      <w:r>
        <w:rPr>
          <w:rFonts w:ascii="Times New Roman"/>
          <w:b w:val="false"/>
          <w:i w:val="false"/>
          <w:color w:val="000000"/>
          <w:sz w:val="28"/>
        </w:rPr>
        <w:t xml:space="preserve"> пункта 8 статьи 1 настоящего Закона, установив, что в период приостановления данный подпункт действует в следующей редакции:</w:t>
      </w:r>
    </w:p>
    <w:bookmarkEnd w:id="1092"/>
    <w:bookmarkStart w:name="z1143" w:id="109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9)</w:t>
      </w:r>
      <w:r>
        <w:rPr>
          <w:rFonts w:ascii="Times New Roman"/>
          <w:b w:val="false"/>
          <w:i w:val="false"/>
          <w:color w:val="000000"/>
          <w:sz w:val="28"/>
        </w:rPr>
        <w:t xml:space="preserve"> части первой статьи 394 изложить в следующей редакции:</w:t>
      </w:r>
    </w:p>
    <w:bookmarkEnd w:id="1093"/>
    <w:bookmarkStart w:name="z1144" w:id="1094"/>
    <w:p>
      <w:pPr>
        <w:spacing w:after="0"/>
        <w:ind w:left="0"/>
        <w:jc w:val="both"/>
      </w:pPr>
      <w:r>
        <w:rPr>
          <w:rFonts w:ascii="Times New Roman"/>
          <w:b w:val="false"/>
          <w:i w:val="false"/>
          <w:color w:val="000000"/>
          <w:sz w:val="28"/>
        </w:rPr>
        <w:t xml:space="preserve">
      "9) услуг в рамках деятельности кооператива собственников помещений (квартир), объединения собственников имущества многоквартирного жилого дома по управлению объектом кондоминиума, осуществляемых в соответствии с жилищным законодательством Республики Казахстан;";"; </w:t>
      </w:r>
    </w:p>
    <w:bookmarkEnd w:id="1094"/>
    <w:bookmarkStart w:name="z1145" w:id="109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подпункта 5)</w:t>
      </w:r>
      <w:r>
        <w:rPr>
          <w:rFonts w:ascii="Times New Roman"/>
          <w:b w:val="false"/>
          <w:i w:val="false"/>
          <w:color w:val="000000"/>
          <w:sz w:val="28"/>
        </w:rPr>
        <w:t xml:space="preserve"> пункта 8 статьи 1 настоящего Закона, установив, что в период приостановления данный подпункт действует в следующей редакции:  </w:t>
      </w:r>
    </w:p>
    <w:bookmarkEnd w:id="1095"/>
    <w:bookmarkStart w:name="z1146" w:id="1096"/>
    <w:p>
      <w:pPr>
        <w:spacing w:after="0"/>
        <w:ind w:left="0"/>
        <w:jc w:val="both"/>
      </w:pPr>
      <w:r>
        <w:rPr>
          <w:rFonts w:ascii="Times New Roman"/>
          <w:b w:val="false"/>
          <w:i w:val="false"/>
          <w:color w:val="000000"/>
          <w:sz w:val="28"/>
        </w:rPr>
        <w:t xml:space="preserve">
      "5) графу 2 строки 2 таблицы </w:t>
      </w:r>
      <w:r>
        <w:rPr>
          <w:rFonts w:ascii="Times New Roman"/>
          <w:b w:val="false"/>
          <w:i w:val="false"/>
          <w:color w:val="000000"/>
          <w:sz w:val="28"/>
        </w:rPr>
        <w:t>пункта 2</w:t>
      </w:r>
      <w:r>
        <w:rPr>
          <w:rFonts w:ascii="Times New Roman"/>
          <w:b w:val="false"/>
          <w:i w:val="false"/>
          <w:color w:val="000000"/>
          <w:sz w:val="28"/>
        </w:rPr>
        <w:t xml:space="preserve"> статьи 553 изложить в следующей редакции:   </w:t>
      </w:r>
    </w:p>
    <w:bookmarkEnd w:id="1096"/>
    <w:bookmarkStart w:name="z1147" w:id="1097"/>
    <w:p>
      <w:pPr>
        <w:spacing w:after="0"/>
        <w:ind w:left="0"/>
        <w:jc w:val="both"/>
      </w:pPr>
      <w:r>
        <w:rPr>
          <w:rFonts w:ascii="Times New Roman"/>
          <w:b w:val="false"/>
          <w:i w:val="false"/>
          <w:color w:val="000000"/>
          <w:sz w:val="28"/>
        </w:rPr>
        <w:t>
      "За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учреждений, финансируемых из средств бюджета, казенных предприятий, кооперативов собственников помещений (квартир) и объединений собственников имущества многоквартирного жилого дома, учетную регистрацию (перерегистрацию), снятие с учетной регистрации их филиалов и представительств:".".</w:t>
      </w:r>
    </w:p>
    <w:bookmarkEnd w:id="1097"/>
    <w:bookmarkStart w:name="z1148" w:id="1098"/>
    <w:p>
      <w:pPr>
        <w:spacing w:after="0"/>
        <w:ind w:left="0"/>
        <w:jc w:val="both"/>
      </w:pPr>
      <w:r>
        <w:rPr>
          <w:rFonts w:ascii="Times New Roman"/>
          <w:b w:val="false"/>
          <w:i w:val="false"/>
          <w:color w:val="000000"/>
          <w:sz w:val="28"/>
        </w:rPr>
        <w:t>
      3. Приостановить до 1 июля 2023 года действие:</w:t>
      </w:r>
    </w:p>
    <w:bookmarkEnd w:id="1098"/>
    <w:bookmarkStart w:name="z1149" w:id="1099"/>
    <w:p>
      <w:pPr>
        <w:spacing w:after="0"/>
        <w:ind w:left="0"/>
        <w:jc w:val="both"/>
      </w:pPr>
      <w:r>
        <w:rPr>
          <w:rFonts w:ascii="Times New Roman"/>
          <w:b w:val="false"/>
          <w:i w:val="false"/>
          <w:color w:val="000000"/>
          <w:sz w:val="28"/>
        </w:rPr>
        <w:t xml:space="preserve">
      1) абзацев четвертого и пятого </w:t>
      </w:r>
      <w:r>
        <w:rPr>
          <w:rFonts w:ascii="Times New Roman"/>
          <w:b w:val="false"/>
          <w:i w:val="false"/>
          <w:color w:val="000000"/>
          <w:sz w:val="28"/>
        </w:rPr>
        <w:t>подпункта 1)</w:t>
      </w:r>
      <w:r>
        <w:rPr>
          <w:rFonts w:ascii="Times New Roman"/>
          <w:b w:val="false"/>
          <w:i w:val="false"/>
          <w:color w:val="000000"/>
          <w:sz w:val="28"/>
        </w:rPr>
        <w:t xml:space="preserve"> пункта 14 статьи 1 настоящего Закона, установив, что в период приостановления данные абзацы действуют в следующей редакции:</w:t>
      </w:r>
    </w:p>
    <w:bookmarkEnd w:id="1099"/>
    <w:bookmarkStart w:name="z1150" w:id="1100"/>
    <w:p>
      <w:pPr>
        <w:spacing w:after="0"/>
        <w:ind w:left="0"/>
        <w:jc w:val="both"/>
      </w:pPr>
      <w:r>
        <w:rPr>
          <w:rFonts w:ascii="Times New Roman"/>
          <w:b w:val="false"/>
          <w:i w:val="false"/>
          <w:color w:val="000000"/>
          <w:sz w:val="28"/>
        </w:rPr>
        <w:t>
      "дополнить подпунктом 8-1) следующего содержания:</w:t>
      </w:r>
    </w:p>
    <w:bookmarkEnd w:id="1100"/>
    <w:bookmarkStart w:name="z1151" w:id="1101"/>
    <w:p>
      <w:pPr>
        <w:spacing w:after="0"/>
        <w:ind w:left="0"/>
        <w:jc w:val="both"/>
      </w:pPr>
      <w:r>
        <w:rPr>
          <w:rFonts w:ascii="Times New Roman"/>
          <w:b w:val="false"/>
          <w:i w:val="false"/>
          <w:color w:val="000000"/>
          <w:sz w:val="28"/>
        </w:rPr>
        <w:t xml:space="preserve">
      "8-1) вкладчик накоплений средств на капитальный ремонт общего имущества объекта кондоминиума – кооператив собственников помещений (квартир), объединение собственников имущества многоквартирного жилого дома или простое товарищество многоквартирного жилого дома, заключившие с жилищным строительным сберегательным банком договор о накоплении средств на капитальный ремонт общего имущества объекта кондоминиума, которые действуют от имени собственников квартир, нежилых помещений многоквартирного жилого дома;";";   </w:t>
      </w:r>
    </w:p>
    <w:bookmarkEnd w:id="1101"/>
    <w:bookmarkStart w:name="z1152" w:id="1102"/>
    <w:p>
      <w:pPr>
        <w:spacing w:after="0"/>
        <w:ind w:left="0"/>
        <w:jc w:val="both"/>
      </w:pPr>
      <w:r>
        <w:rPr>
          <w:rFonts w:ascii="Times New Roman"/>
          <w:b w:val="false"/>
          <w:i w:val="false"/>
          <w:color w:val="000000"/>
          <w:sz w:val="28"/>
        </w:rPr>
        <w:t xml:space="preserve">
      2) абзаца второго </w:t>
      </w:r>
      <w:r>
        <w:rPr>
          <w:rFonts w:ascii="Times New Roman"/>
          <w:b w:val="false"/>
          <w:i w:val="false"/>
          <w:color w:val="000000"/>
          <w:sz w:val="28"/>
        </w:rPr>
        <w:t>пункта 15</w:t>
      </w:r>
      <w:r>
        <w:rPr>
          <w:rFonts w:ascii="Times New Roman"/>
          <w:b w:val="false"/>
          <w:i w:val="false"/>
          <w:color w:val="000000"/>
          <w:sz w:val="28"/>
        </w:rPr>
        <w:t xml:space="preserve"> статьи 1 настоящего Закона, установив, что в период приостановления данный абзац действует в следующей редакции:    </w:t>
      </w:r>
    </w:p>
    <w:bookmarkEnd w:id="1102"/>
    <w:bookmarkStart w:name="z1153" w:id="1103"/>
    <w:p>
      <w:pPr>
        <w:spacing w:after="0"/>
        <w:ind w:left="0"/>
        <w:jc w:val="both"/>
      </w:pP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17 после слов "кооперативы собственников квартир" дополнить словами ", объединения собственников имущества многоквартирных жилых домов".".  </w:t>
      </w:r>
    </w:p>
    <w:bookmarkEnd w:id="1103"/>
    <w:bookmarkStart w:name="z1154" w:id="1104"/>
    <w:p>
      <w:pPr>
        <w:spacing w:after="0"/>
        <w:ind w:left="0"/>
        <w:jc w:val="both"/>
      </w:pPr>
      <w:r>
        <w:rPr>
          <w:rFonts w:ascii="Times New Roman"/>
          <w:b w:val="false"/>
          <w:i w:val="false"/>
          <w:color w:val="000000"/>
          <w:sz w:val="28"/>
        </w:rPr>
        <w:t xml:space="preserve">
      4. Собственники квартир, нежилых помещений многоквартирных жилых домов в течение одного года со дня введения в действие настоящего Закона обязаны провести собрание собственников квартир, нежилых помещений многоквартирного жилого дома для принятия решения об избрании совета многоквартирного жилого дома и выбора формы управления объектом кондоминиума, предусмотренной </w:t>
      </w:r>
      <w:r>
        <w:rPr>
          <w:rFonts w:ascii="Times New Roman"/>
          <w:b w:val="false"/>
          <w:i w:val="false"/>
          <w:color w:val="000000"/>
          <w:sz w:val="28"/>
        </w:rPr>
        <w:t>пунктом 1</w:t>
      </w:r>
      <w:r>
        <w:rPr>
          <w:rFonts w:ascii="Times New Roman"/>
          <w:b w:val="false"/>
          <w:i w:val="false"/>
          <w:color w:val="000000"/>
          <w:sz w:val="28"/>
        </w:rPr>
        <w:t xml:space="preserve"> статьи 42 Закона Республики Казахстан "О жилищных отношениях".  </w:t>
      </w:r>
    </w:p>
    <w:bookmarkEnd w:id="1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29.06.2023 </w:t>
      </w:r>
      <w:r>
        <w:rPr>
          <w:rFonts w:ascii="Times New Roman"/>
          <w:b w:val="false"/>
          <w:i w:val="false"/>
          <w:color w:val="000000"/>
          <w:sz w:val="28"/>
        </w:rPr>
        <w:t>№ 13-VIII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29.06.2023 </w:t>
      </w:r>
      <w:r>
        <w:rPr>
          <w:rFonts w:ascii="Times New Roman"/>
          <w:b w:val="false"/>
          <w:i w:val="false"/>
          <w:color w:val="000000"/>
          <w:sz w:val="28"/>
        </w:rPr>
        <w:t>№ 13-VIII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160" w:id="1105"/>
    <w:p>
      <w:pPr>
        <w:spacing w:after="0"/>
        <w:ind w:left="0"/>
        <w:jc w:val="both"/>
      </w:pPr>
      <w:r>
        <w:rPr>
          <w:rFonts w:ascii="Times New Roman"/>
          <w:b w:val="false"/>
          <w:i w:val="false"/>
          <w:color w:val="000000"/>
          <w:sz w:val="28"/>
        </w:rPr>
        <w:t xml:space="preserve">
      7. Жилищно-строительные кооперативы, завершившие строительство многоквартирного жилого дома, на основании акта приемки объекта в эксплуатацию в течение шести месяцев со дня введения в действие настоящего Закона обязаны обеспечить государственную регистрацию многоквартирных жилых домов как объектов кондоминиумов и прекратить свою деятельность в порядке, предусмотренном </w:t>
      </w:r>
      <w:r>
        <w:rPr>
          <w:rFonts w:ascii="Times New Roman"/>
          <w:b w:val="false"/>
          <w:i w:val="false"/>
          <w:color w:val="000000"/>
          <w:sz w:val="28"/>
        </w:rPr>
        <w:t>статьей 66</w:t>
      </w:r>
      <w:r>
        <w:rPr>
          <w:rFonts w:ascii="Times New Roman"/>
          <w:b w:val="false"/>
          <w:i w:val="false"/>
          <w:color w:val="000000"/>
          <w:sz w:val="28"/>
        </w:rPr>
        <w:t xml:space="preserve"> Закона Республики Казахстан "О жилищных отношениях".</w:t>
      </w:r>
    </w:p>
    <w:bookmarkEnd w:id="1105"/>
    <w:bookmarkStart w:name="z1161" w:id="1106"/>
    <w:p>
      <w:pPr>
        <w:spacing w:after="0"/>
        <w:ind w:left="0"/>
        <w:jc w:val="both"/>
      </w:pPr>
      <w:r>
        <w:rPr>
          <w:rFonts w:ascii="Times New Roman"/>
          <w:b w:val="false"/>
          <w:i w:val="false"/>
          <w:color w:val="000000"/>
          <w:sz w:val="28"/>
        </w:rPr>
        <w:t>
      8. Жилищные кооперативы в течение трех месяцев со дня введения в действие настоящего Закона обязаны прекратить свою деятельность.</w:t>
      </w:r>
    </w:p>
    <w:bookmarkEnd w:id="1106"/>
    <w:bookmarkStart w:name="z1162" w:id="1107"/>
    <w:p>
      <w:pPr>
        <w:spacing w:after="0"/>
        <w:ind w:left="0"/>
        <w:jc w:val="both"/>
      </w:pPr>
      <w:r>
        <w:rPr>
          <w:rFonts w:ascii="Times New Roman"/>
          <w:b w:val="false"/>
          <w:i w:val="false"/>
          <w:color w:val="000000"/>
          <w:sz w:val="28"/>
        </w:rPr>
        <w:t xml:space="preserve">
      9. Жилищно-строительным кооперативам, осуществляющим строительство многоквартирного жилого дома, в течение шести месяцев со дня введения в действие настоящего Закона привести состав членов жилищно-строительного кооператива в соответствие с требованиями,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и произвести регистрацию договоров участия в жилищно-строительном кооперативе в местных исполнительных органах. </w:t>
      </w:r>
    </w:p>
    <w:bookmarkEnd w:id="1107"/>
    <w:bookmarkStart w:name="z1163" w:id="1108"/>
    <w:p>
      <w:pPr>
        <w:spacing w:after="0"/>
        <w:ind w:left="0"/>
        <w:jc w:val="both"/>
      </w:pPr>
      <w:r>
        <w:rPr>
          <w:rFonts w:ascii="Times New Roman"/>
          <w:b w:val="false"/>
          <w:i w:val="false"/>
          <w:color w:val="000000"/>
          <w:sz w:val="28"/>
        </w:rPr>
        <w:t xml:space="preserve">
      10. Местные исполнительные органы обязаны в течение одного года со дня введения в действие настоящего Закона обеспечить: </w:t>
      </w:r>
    </w:p>
    <w:bookmarkEnd w:id="1108"/>
    <w:bookmarkStart w:name="z1164" w:id="1109"/>
    <w:p>
      <w:pPr>
        <w:spacing w:after="0"/>
        <w:ind w:left="0"/>
        <w:jc w:val="both"/>
      </w:pPr>
      <w:r>
        <w:rPr>
          <w:rFonts w:ascii="Times New Roman"/>
          <w:b w:val="false"/>
          <w:i w:val="false"/>
          <w:color w:val="000000"/>
          <w:sz w:val="28"/>
        </w:rPr>
        <w:t xml:space="preserve">
      государственную регистрацию многоквартирных жилых домов как первичных объектов недвижимости в соответствии с законодательством Республики Казахстан о государственной регистрации прав на недвижимое имущество; </w:t>
      </w:r>
    </w:p>
    <w:bookmarkEnd w:id="1109"/>
    <w:bookmarkStart w:name="z1165" w:id="1110"/>
    <w:p>
      <w:pPr>
        <w:spacing w:after="0"/>
        <w:ind w:left="0"/>
        <w:jc w:val="both"/>
      </w:pPr>
      <w:r>
        <w:rPr>
          <w:rFonts w:ascii="Times New Roman"/>
          <w:b w:val="false"/>
          <w:i w:val="false"/>
          <w:color w:val="000000"/>
          <w:sz w:val="28"/>
        </w:rPr>
        <w:t xml:space="preserve">
      включение в состав объекта кондоминиума земельного участка, необходимого для размещения, эксплуатации и содержания объекта кондоминиума, а также по решению собрания собственников квартир, нежилых помещений многоквартирного жилого дома придомового земельного участка многоквартирного жилого дома для ранее зарегистрированного объекта кондоминиума; </w:t>
      </w:r>
    </w:p>
    <w:bookmarkEnd w:id="1110"/>
    <w:bookmarkStart w:name="z1166" w:id="1111"/>
    <w:p>
      <w:pPr>
        <w:spacing w:after="0"/>
        <w:ind w:left="0"/>
        <w:jc w:val="both"/>
      </w:pPr>
      <w:r>
        <w:rPr>
          <w:rFonts w:ascii="Times New Roman"/>
          <w:b w:val="false"/>
          <w:i w:val="false"/>
          <w:color w:val="000000"/>
          <w:sz w:val="28"/>
        </w:rPr>
        <w:t xml:space="preserve">
      проведение собрания собственников квартир, нежилых помещений многоквартирного жилого дома для избрания совета многоквартирного жилого дома и выбора формы управления объектом кондоминиума. </w:t>
      </w:r>
    </w:p>
    <w:bookmarkEnd w:id="1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01.07.2022);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29.06.2023 </w:t>
      </w:r>
      <w:r>
        <w:rPr>
          <w:rFonts w:ascii="Times New Roman"/>
          <w:b w:val="false"/>
          <w:i w:val="false"/>
          <w:color w:val="000000"/>
          <w:sz w:val="28"/>
        </w:rPr>
        <w:t>№ 13-VIII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