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3178" w14:textId="5f33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социальном страховании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26 декабря 2019 года № 286-VІ ЗРК. Утратил силу кодексом Республики Казахстан от 20 апреля 2023 года № 224-VII.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Кодексом РК от 20.04.2023 </w:t>
      </w:r>
      <w:r>
        <w:rPr>
          <w:rFonts w:ascii="Times New Roman"/>
          <w:b w:val="false"/>
          <w:i w:val="false"/>
          <w:color w:val="000000"/>
          <w:sz w:val="28"/>
        </w:rPr>
        <w:t>№ 224-VII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"оралманы", "оралманов" и "оралмана" заменены соответственно словами "кандасы", "кандасов" и "кандаса" в соответствии с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40</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Вниманию пользователей!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8" w:id="0"/>
    <w:p>
      <w:pPr>
        <w:spacing w:after="0"/>
        <w:ind w:left="0"/>
        <w:jc w:val="both"/>
      </w:pPr>
      <w:r>
        <w:rPr>
          <w:rFonts w:ascii="Times New Roman"/>
          <w:b w:val="false"/>
          <w:i w:val="false"/>
          <w:color w:val="000000"/>
          <w:sz w:val="28"/>
        </w:rPr>
        <w:t>
      Настоящий Закон устанавливает правовые, экономические и организационные основы обязательного социального страхования граждан и регулирует отношения, связанные с созданием дополнительной формы социального обеспечения участников системы обязательного социального страхования при наступлении случая социального риска.</w:t>
      </w:r>
    </w:p>
    <w:bookmarkEnd w:id="0"/>
    <w:bookmarkStart w:name="z9"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11"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12"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bookmarkStart w:name="z13" w:id="4"/>
    <w:p>
      <w:pPr>
        <w:spacing w:after="0"/>
        <w:ind w:left="0"/>
        <w:jc w:val="both"/>
      </w:pPr>
      <w:r>
        <w:rPr>
          <w:rFonts w:ascii="Times New Roman"/>
          <w:b w:val="false"/>
          <w:i w:val="false"/>
          <w:color w:val="000000"/>
          <w:sz w:val="28"/>
        </w:rPr>
        <w:t xml:space="preserve">
      2)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 </w:t>
      </w:r>
    </w:p>
    <w:bookmarkEnd w:id="4"/>
    <w:bookmarkStart w:name="z14" w:id="5"/>
    <w:p>
      <w:pPr>
        <w:spacing w:after="0"/>
        <w:ind w:left="0"/>
        <w:jc w:val="both"/>
      </w:pPr>
      <w:r>
        <w:rPr>
          <w:rFonts w:ascii="Times New Roman"/>
          <w:b w:val="false"/>
          <w:i w:val="false"/>
          <w:color w:val="000000"/>
          <w:sz w:val="28"/>
        </w:rPr>
        <w:t>
      3) кормилец – лицо, содержащее нетрудоспособных членов семьи, состоящих на его иждивении, за счет своего дохода;</w:t>
      </w:r>
    </w:p>
    <w:bookmarkEnd w:id="5"/>
    <w:bookmarkStart w:name="z15" w:id="6"/>
    <w:p>
      <w:pPr>
        <w:spacing w:after="0"/>
        <w:ind w:left="0"/>
        <w:jc w:val="both"/>
      </w:pPr>
      <w:r>
        <w:rPr>
          <w:rFonts w:ascii="Times New Roman"/>
          <w:b w:val="false"/>
          <w:i w:val="false"/>
          <w:color w:val="000000"/>
          <w:sz w:val="28"/>
        </w:rPr>
        <w:t>
      4)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bookmarkEnd w:id="6"/>
    <w:bookmarkStart w:name="z16" w:id="7"/>
    <w:p>
      <w:pPr>
        <w:spacing w:after="0"/>
        <w:ind w:left="0"/>
        <w:jc w:val="both"/>
      </w:pPr>
      <w:r>
        <w:rPr>
          <w:rFonts w:ascii="Times New Roman"/>
          <w:b w:val="false"/>
          <w:i w:val="false"/>
          <w:color w:val="000000"/>
          <w:sz w:val="28"/>
        </w:rPr>
        <w:t>
      5) задолженность по социальным отчислениям – исчисленные и не уплаченные в сроки, установленные законодательством Республики Казахстан, суммы социальных отчислений, а также неуплаченные суммы пени;</w:t>
      </w:r>
    </w:p>
    <w:bookmarkEnd w:id="7"/>
    <w:bookmarkStart w:name="z17" w:id="8"/>
    <w:p>
      <w:pPr>
        <w:spacing w:after="0"/>
        <w:ind w:left="0"/>
        <w:jc w:val="both"/>
      </w:pPr>
      <w:r>
        <w:rPr>
          <w:rFonts w:ascii="Times New Roman"/>
          <w:b w:val="false"/>
          <w:i w:val="false"/>
          <w:color w:val="000000"/>
          <w:sz w:val="28"/>
        </w:rPr>
        <w:t>
      6)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bookmarkEnd w:id="8"/>
    <w:bookmarkStart w:name="z99"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подпункта 7) статьи 1 приостановлена до 01.01.2024 Законом РК от 26.12.2019 № 286-VI (действующую редакцию см. </w:t>
      </w:r>
      <w:r>
        <w:rPr>
          <w:rFonts w:ascii="Times New Roman"/>
          <w:b w:val="false"/>
          <w:i w:val="false"/>
          <w:color w:val="ff0000"/>
          <w:sz w:val="28"/>
        </w:rPr>
        <w:t>пп 1)</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bookmarkStart w:name="z19" w:id="10"/>
    <w:p>
      <w:pPr>
        <w:spacing w:after="0"/>
        <w:ind w:left="0"/>
        <w:jc w:val="both"/>
      </w:pPr>
      <w:r>
        <w:rPr>
          <w:rFonts w:ascii="Times New Roman"/>
          <w:b w:val="false"/>
          <w:i w:val="false"/>
          <w:color w:val="000000"/>
          <w:sz w:val="28"/>
        </w:rPr>
        <w:t>
      8)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Законом;</w:t>
      </w:r>
    </w:p>
    <w:bookmarkEnd w:id="10"/>
    <w:bookmarkStart w:name="z20" w:id="11"/>
    <w:p>
      <w:pPr>
        <w:spacing w:after="0"/>
        <w:ind w:left="0"/>
        <w:jc w:val="both"/>
      </w:pPr>
      <w:r>
        <w:rPr>
          <w:rFonts w:ascii="Times New Roman"/>
          <w:b w:val="false"/>
          <w:i w:val="false"/>
          <w:color w:val="000000"/>
          <w:sz w:val="28"/>
        </w:rPr>
        <w:t>
      9) социальные выплаты – выплаты, осуществляемые Государственным фондом социального страхования в пользу получателя социальной выплаты;</w:t>
      </w:r>
    </w:p>
    <w:bookmarkEnd w:id="11"/>
    <w:p>
      <w:pPr>
        <w:spacing w:after="0"/>
        <w:ind w:left="0"/>
        <w:jc w:val="both"/>
      </w:pPr>
      <w:r>
        <w:rPr>
          <w:rFonts w:ascii="Times New Roman"/>
          <w:b w:val="false"/>
          <w:i w:val="false"/>
          <w:color w:val="000000"/>
          <w:sz w:val="28"/>
        </w:rPr>
        <w:t>
      10) получатель социальной выплаты (далее – получатель)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bookmarkStart w:name="z483" w:id="12"/>
    <w:p>
      <w:pPr>
        <w:spacing w:after="0"/>
        <w:ind w:left="0"/>
        <w:jc w:val="both"/>
      </w:pPr>
      <w:r>
        <w:rPr>
          <w:rFonts w:ascii="Times New Roman"/>
          <w:b w:val="false"/>
          <w:i w:val="false"/>
          <w:color w:val="000000"/>
          <w:sz w:val="28"/>
        </w:rPr>
        <w:t>
      10-1) плательщик единого платежа – налоговый агент, определенный статьей 776-1 Кодекса Республики Казахстан "О налогах и других обязательных платежах в бюджет" (Налоговый кодекс);</w:t>
      </w:r>
    </w:p>
    <w:bookmarkEnd w:id="12"/>
    <w:bookmarkStart w:name="z22" w:id="13"/>
    <w:p>
      <w:pPr>
        <w:spacing w:after="0"/>
        <w:ind w:left="0"/>
        <w:jc w:val="both"/>
      </w:pPr>
      <w:r>
        <w:rPr>
          <w:rFonts w:ascii="Times New Roman"/>
          <w:b w:val="false"/>
          <w:i w:val="false"/>
          <w:color w:val="000000"/>
          <w:sz w:val="28"/>
        </w:rPr>
        <w:t>
      11)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bookmarkEnd w:id="13"/>
    <w:bookmarkStart w:name="z23" w:id="14"/>
    <w:p>
      <w:pPr>
        <w:spacing w:after="0"/>
        <w:ind w:left="0"/>
        <w:jc w:val="both"/>
      </w:pPr>
      <w:r>
        <w:rPr>
          <w:rFonts w:ascii="Times New Roman"/>
          <w:b w:val="false"/>
          <w:i w:val="false"/>
          <w:color w:val="000000"/>
          <w:sz w:val="28"/>
        </w:rPr>
        <w:t>
      12)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bookmarkEnd w:id="14"/>
    <w:bookmarkStart w:name="z24" w:id="15"/>
    <w:p>
      <w:pPr>
        <w:spacing w:after="0"/>
        <w:ind w:left="0"/>
        <w:jc w:val="both"/>
      </w:pPr>
      <w:r>
        <w:rPr>
          <w:rFonts w:ascii="Times New Roman"/>
          <w:b w:val="false"/>
          <w:i w:val="false"/>
          <w:color w:val="000000"/>
          <w:sz w:val="28"/>
        </w:rPr>
        <w:t>
      13) лицо, занимающееся частной практикой, – частный нотариус, частный судебный исполнитель, адвокат, профессиональный медиатор;</w:t>
      </w:r>
    </w:p>
    <w:bookmarkEnd w:id="15"/>
    <w:bookmarkStart w:name="z25" w:id="16"/>
    <w:p>
      <w:pPr>
        <w:spacing w:after="0"/>
        <w:ind w:left="0"/>
        <w:jc w:val="both"/>
      </w:pPr>
      <w:r>
        <w:rPr>
          <w:rFonts w:ascii="Times New Roman"/>
          <w:b w:val="false"/>
          <w:i w:val="false"/>
          <w:color w:val="000000"/>
          <w:sz w:val="28"/>
        </w:rPr>
        <w:t>
      14) инвестиционная декларация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Государственного фонда социального страхования, условия хеджирования и диверсификации активов Государственного фонда социального страхования;</w:t>
      </w:r>
    </w:p>
    <w:bookmarkEnd w:id="16"/>
    <w:bookmarkStart w:name="z26" w:id="17"/>
    <w:p>
      <w:pPr>
        <w:spacing w:after="0"/>
        <w:ind w:left="0"/>
        <w:jc w:val="both"/>
      </w:pPr>
      <w:r>
        <w:rPr>
          <w:rFonts w:ascii="Times New Roman"/>
          <w:b w:val="false"/>
          <w:i w:val="false"/>
          <w:color w:val="000000"/>
          <w:sz w:val="28"/>
        </w:rPr>
        <w:t>
      15) инвестиционный доход – деньги, полученные (подлежащие получению) в результате инвестирования активов Государственного фонда социального страхования;</w:t>
      </w:r>
    </w:p>
    <w:bookmarkEnd w:id="17"/>
    <w:bookmarkStart w:name="z27" w:id="18"/>
    <w:p>
      <w:pPr>
        <w:spacing w:after="0"/>
        <w:ind w:left="0"/>
        <w:jc w:val="both"/>
      </w:pPr>
      <w:r>
        <w:rPr>
          <w:rFonts w:ascii="Times New Roman"/>
          <w:b w:val="false"/>
          <w:i w:val="false"/>
          <w:color w:val="000000"/>
          <w:sz w:val="28"/>
        </w:rPr>
        <w:t xml:space="preserve">
      16) коэффициент замещения дохода – коэффициент, который определяется в зависимости от случая социального риска; </w:t>
      </w:r>
    </w:p>
    <w:bookmarkEnd w:id="18"/>
    <w:bookmarkStart w:name="z28" w:id="19"/>
    <w:p>
      <w:pPr>
        <w:spacing w:after="0"/>
        <w:ind w:left="0"/>
        <w:jc w:val="both"/>
      </w:pPr>
      <w:r>
        <w:rPr>
          <w:rFonts w:ascii="Times New Roman"/>
          <w:b w:val="false"/>
          <w:i w:val="false"/>
          <w:color w:val="000000"/>
          <w:sz w:val="28"/>
        </w:rPr>
        <w:t>
      17)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bookmarkEnd w:id="19"/>
    <w:bookmarkStart w:name="z29" w:id="20"/>
    <w:p>
      <w:pPr>
        <w:spacing w:after="0"/>
        <w:ind w:left="0"/>
        <w:jc w:val="both"/>
      </w:pPr>
      <w:r>
        <w:rPr>
          <w:rFonts w:ascii="Times New Roman"/>
          <w:b w:val="false"/>
          <w:i w:val="false"/>
          <w:color w:val="000000"/>
          <w:sz w:val="28"/>
        </w:rPr>
        <w:t>
      18) активы фонда – деньги, ценные бумаги, иные финансовые инструменты, предназначенные для целей, предусмотренных настоящим Законом;</w:t>
      </w:r>
    </w:p>
    <w:bookmarkEnd w:id="20"/>
    <w:bookmarkStart w:name="z30" w:id="21"/>
    <w:p>
      <w:pPr>
        <w:spacing w:after="0"/>
        <w:ind w:left="0"/>
        <w:jc w:val="both"/>
      </w:pPr>
      <w:r>
        <w:rPr>
          <w:rFonts w:ascii="Times New Roman"/>
          <w:b w:val="false"/>
          <w:i w:val="false"/>
          <w:color w:val="000000"/>
          <w:sz w:val="28"/>
        </w:rPr>
        <w:t>
      19) подразделение медико-социальной экспертизы (далее – подразделение МСЭ) – структурное подразделение уполномоченного органа по контролю в сфере обязательного социального страхования, проводящее медико-социальную экспертизу;</w:t>
      </w:r>
    </w:p>
    <w:bookmarkEnd w:id="21"/>
    <w:bookmarkStart w:name="z31" w:id="22"/>
    <w:p>
      <w:pPr>
        <w:spacing w:after="0"/>
        <w:ind w:left="0"/>
        <w:jc w:val="both"/>
      </w:pPr>
      <w:r>
        <w:rPr>
          <w:rFonts w:ascii="Times New Roman"/>
          <w:b w:val="false"/>
          <w:i w:val="false"/>
          <w:color w:val="000000"/>
          <w:sz w:val="28"/>
        </w:rPr>
        <w:t>
      20)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bookmarkEnd w:id="22"/>
    <w:bookmarkStart w:name="z32" w:id="23"/>
    <w:p>
      <w:pPr>
        <w:spacing w:after="0"/>
        <w:ind w:left="0"/>
        <w:jc w:val="both"/>
      </w:pPr>
      <w:r>
        <w:rPr>
          <w:rFonts w:ascii="Times New Roman"/>
          <w:b w:val="false"/>
          <w:i w:val="false"/>
          <w:color w:val="000000"/>
          <w:sz w:val="28"/>
        </w:rPr>
        <w:t>
      21)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Законом;</w:t>
      </w:r>
    </w:p>
    <w:bookmarkEnd w:id="23"/>
    <w:bookmarkStart w:name="z33" w:id="24"/>
    <w:p>
      <w:pPr>
        <w:spacing w:after="0"/>
        <w:ind w:left="0"/>
        <w:jc w:val="both"/>
      </w:pPr>
      <w:r>
        <w:rPr>
          <w:rFonts w:ascii="Times New Roman"/>
          <w:b w:val="false"/>
          <w:i w:val="false"/>
          <w:color w:val="000000"/>
          <w:sz w:val="28"/>
        </w:rPr>
        <w:t>
      22)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bookmarkEnd w:id="24"/>
    <w:bookmarkStart w:name="z34" w:id="25"/>
    <w:p>
      <w:pPr>
        <w:spacing w:after="0"/>
        <w:ind w:left="0"/>
        <w:jc w:val="both"/>
      </w:pPr>
      <w:r>
        <w:rPr>
          <w:rFonts w:ascii="Times New Roman"/>
          <w:b w:val="false"/>
          <w:i w:val="false"/>
          <w:color w:val="000000"/>
          <w:sz w:val="28"/>
        </w:rPr>
        <w:t>
      23) общий стаж участия в системе обязательного социального страхования – общее количество месяцев, за которые поступили социальные отчисления;</w:t>
      </w:r>
    </w:p>
    <w:bookmarkEnd w:id="25"/>
    <w:bookmarkStart w:name="z35" w:id="26"/>
    <w:p>
      <w:pPr>
        <w:spacing w:after="0"/>
        <w:ind w:left="0"/>
        <w:jc w:val="both"/>
      </w:pPr>
      <w:r>
        <w:rPr>
          <w:rFonts w:ascii="Times New Roman"/>
          <w:b w:val="false"/>
          <w:i w:val="false"/>
          <w:color w:val="000000"/>
          <w:sz w:val="28"/>
        </w:rPr>
        <w:t>
      24)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Законом;</w:t>
      </w:r>
    </w:p>
    <w:bookmarkEnd w:id="26"/>
    <w:bookmarkStart w:name="z36" w:id="27"/>
    <w:p>
      <w:pPr>
        <w:spacing w:after="0"/>
        <w:ind w:left="0"/>
        <w:jc w:val="both"/>
      </w:pPr>
      <w:r>
        <w:rPr>
          <w:rFonts w:ascii="Times New Roman"/>
          <w:b w:val="false"/>
          <w:i w:val="false"/>
          <w:color w:val="000000"/>
          <w:sz w:val="28"/>
        </w:rPr>
        <w:t>
      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центральный исполнительный орган; уполномоченный орган по контролю в сфере обязательного социального страхования; органы государственных доходов; центр занятости населения;</w:t>
      </w:r>
    </w:p>
    <w:bookmarkEnd w:id="27"/>
    <w:bookmarkStart w:name="z37" w:id="28"/>
    <w:p>
      <w:pPr>
        <w:spacing w:after="0"/>
        <w:ind w:left="0"/>
        <w:jc w:val="both"/>
      </w:pPr>
      <w:r>
        <w:rPr>
          <w:rFonts w:ascii="Times New Roman"/>
          <w:b w:val="false"/>
          <w:i w:val="false"/>
          <w:color w:val="000000"/>
          <w:sz w:val="28"/>
        </w:rPr>
        <w:t>
      26) уполномоченный орган по контролю в сфере обязательного социального страхования – территориальное подразделение государственного органа, осуществляющее реализацию государственной политики в сфере социальной защиты населения;</w:t>
      </w:r>
    </w:p>
    <w:bookmarkEnd w:id="28"/>
    <w:bookmarkStart w:name="z38" w:id="29"/>
    <w:p>
      <w:pPr>
        <w:spacing w:after="0"/>
        <w:ind w:left="0"/>
        <w:jc w:val="both"/>
      </w:pPr>
      <w:r>
        <w:rPr>
          <w:rFonts w:ascii="Times New Roman"/>
          <w:b w:val="false"/>
          <w:i w:val="false"/>
          <w:color w:val="000000"/>
          <w:sz w:val="28"/>
        </w:rPr>
        <w:t>
      27) центральный исполнительный орган – государственный орган, осуществляющий руководство в сфере социальной защиты населения, регулирование, контрольные функции за деятельностью фонда;</w:t>
      </w:r>
    </w:p>
    <w:bookmarkEnd w:id="29"/>
    <w:bookmarkStart w:name="z39" w:id="30"/>
    <w:p>
      <w:pPr>
        <w:spacing w:after="0"/>
        <w:ind w:left="0"/>
        <w:jc w:val="both"/>
      </w:pPr>
      <w:r>
        <w:rPr>
          <w:rFonts w:ascii="Times New Roman"/>
          <w:b w:val="false"/>
          <w:i w:val="false"/>
          <w:color w:val="000000"/>
          <w:sz w:val="28"/>
        </w:rPr>
        <w:t>
      28) центр занятости населения – юридическое лицо, создаваемое местным исполнительным органом районов,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Законом Республики Казахстан "О занятости населения".</w:t>
      </w:r>
    </w:p>
    <w:bookmarkEnd w:id="30"/>
    <w:bookmarkStart w:name="z475" w:id="31"/>
    <w:p>
      <w:pPr>
        <w:spacing w:after="0"/>
        <w:ind w:left="0"/>
        <w:jc w:val="both"/>
      </w:pPr>
      <w:r>
        <w:rPr>
          <w:rFonts w:ascii="Times New Roman"/>
          <w:b w:val="false"/>
          <w:i w:val="false"/>
          <w:color w:val="000000"/>
          <w:sz w:val="28"/>
        </w:rPr>
        <w:t>
      29) государственный информационный портал "Электронная биржа труда" – информационная система, содержащая единую информационную базу рынка труда.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об обязательном социальном страховании </w:t>
      </w:r>
    </w:p>
    <w:bookmarkStart w:name="z41" w:id="32"/>
    <w:p>
      <w:pPr>
        <w:spacing w:after="0"/>
        <w:ind w:left="0"/>
        <w:jc w:val="both"/>
      </w:pPr>
      <w:r>
        <w:rPr>
          <w:rFonts w:ascii="Times New Roman"/>
          <w:b w:val="false"/>
          <w:i w:val="false"/>
          <w:color w:val="000000"/>
          <w:sz w:val="28"/>
        </w:rPr>
        <w:t>
      1. Законодательство Республики Казахстан об обязательном социальном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32"/>
    <w:bookmarkStart w:name="z42" w:id="3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3"/>
    <w:bookmarkStart w:name="z43" w:id="34"/>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об обязательном социальном страховании, не распространяется действие законодательства Республики Казахстан о страховании и страховой деятельности.</w:t>
      </w:r>
    </w:p>
    <w:bookmarkEnd w:id="34"/>
    <w:p>
      <w:pPr>
        <w:spacing w:after="0"/>
        <w:ind w:left="0"/>
        <w:jc w:val="both"/>
      </w:pPr>
      <w:r>
        <w:rPr>
          <w:rFonts w:ascii="Times New Roman"/>
          <w:b/>
          <w:i w:val="false"/>
          <w:color w:val="000000"/>
          <w:sz w:val="28"/>
        </w:rPr>
        <w:t xml:space="preserve">Статья 3. Виды обязательного социального страхования </w:t>
      </w:r>
    </w:p>
    <w:bookmarkStart w:name="z45" w:id="35"/>
    <w:p>
      <w:pPr>
        <w:spacing w:after="0"/>
        <w:ind w:left="0"/>
        <w:jc w:val="both"/>
      </w:pPr>
      <w:r>
        <w:rPr>
          <w:rFonts w:ascii="Times New Roman"/>
          <w:b w:val="false"/>
          <w:i w:val="false"/>
          <w:color w:val="000000"/>
          <w:sz w:val="28"/>
        </w:rPr>
        <w:t>
      Обязательное социальное страхование подразделяется на следующие виды:</w:t>
      </w:r>
    </w:p>
    <w:bookmarkEnd w:id="35"/>
    <w:bookmarkStart w:name="z46" w:id="36"/>
    <w:p>
      <w:pPr>
        <w:spacing w:after="0"/>
        <w:ind w:left="0"/>
        <w:jc w:val="both"/>
      </w:pPr>
      <w:r>
        <w:rPr>
          <w:rFonts w:ascii="Times New Roman"/>
          <w:b w:val="false"/>
          <w:i w:val="false"/>
          <w:color w:val="000000"/>
          <w:sz w:val="28"/>
        </w:rPr>
        <w:t>
      1) на случай утраты трудоспособности;</w:t>
      </w:r>
    </w:p>
    <w:bookmarkEnd w:id="36"/>
    <w:bookmarkStart w:name="z47" w:id="37"/>
    <w:p>
      <w:pPr>
        <w:spacing w:after="0"/>
        <w:ind w:left="0"/>
        <w:jc w:val="both"/>
      </w:pPr>
      <w:r>
        <w:rPr>
          <w:rFonts w:ascii="Times New Roman"/>
          <w:b w:val="false"/>
          <w:i w:val="false"/>
          <w:color w:val="000000"/>
          <w:sz w:val="28"/>
        </w:rPr>
        <w:t>
      2) на случай потери кормильца;</w:t>
      </w:r>
    </w:p>
    <w:bookmarkEnd w:id="37"/>
    <w:bookmarkStart w:name="z48" w:id="38"/>
    <w:p>
      <w:pPr>
        <w:spacing w:after="0"/>
        <w:ind w:left="0"/>
        <w:jc w:val="both"/>
      </w:pPr>
      <w:r>
        <w:rPr>
          <w:rFonts w:ascii="Times New Roman"/>
          <w:b w:val="false"/>
          <w:i w:val="false"/>
          <w:color w:val="000000"/>
          <w:sz w:val="28"/>
        </w:rPr>
        <w:t xml:space="preserve">
      3) на случай потери работы; </w:t>
      </w:r>
    </w:p>
    <w:bookmarkEnd w:id="38"/>
    <w:bookmarkStart w:name="z49" w:id="39"/>
    <w:p>
      <w:pPr>
        <w:spacing w:after="0"/>
        <w:ind w:left="0"/>
        <w:jc w:val="both"/>
      </w:pPr>
      <w:r>
        <w:rPr>
          <w:rFonts w:ascii="Times New Roman"/>
          <w:b w:val="false"/>
          <w:i w:val="false"/>
          <w:color w:val="000000"/>
          <w:sz w:val="28"/>
        </w:rPr>
        <w:t>
      4) на случай потери дохода в связи с беременностью и родами;</w:t>
      </w:r>
    </w:p>
    <w:bookmarkEnd w:id="39"/>
    <w:bookmarkStart w:name="z50" w:id="40"/>
    <w:p>
      <w:pPr>
        <w:spacing w:after="0"/>
        <w:ind w:left="0"/>
        <w:jc w:val="both"/>
      </w:pPr>
      <w:r>
        <w:rPr>
          <w:rFonts w:ascii="Times New Roman"/>
          <w:b w:val="false"/>
          <w:i w:val="false"/>
          <w:color w:val="000000"/>
          <w:sz w:val="28"/>
        </w:rPr>
        <w:t xml:space="preserve">
      5) на случай потери дохода в связи с усыновлением (удочерением) новорожденного ребенка (детей); </w:t>
      </w:r>
    </w:p>
    <w:bookmarkEnd w:id="40"/>
    <w:bookmarkStart w:name="z51" w:id="41"/>
    <w:p>
      <w:pPr>
        <w:spacing w:after="0"/>
        <w:ind w:left="0"/>
        <w:jc w:val="both"/>
      </w:pPr>
      <w:r>
        <w:rPr>
          <w:rFonts w:ascii="Times New Roman"/>
          <w:b w:val="false"/>
          <w:i w:val="false"/>
          <w:color w:val="000000"/>
          <w:sz w:val="28"/>
        </w:rPr>
        <w:t>
      6) на случай потери дохода в связи с уходом за ребенком по достижении им возраста полутора лет.</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Основные принципы обязательного социального страхования </w:t>
      </w:r>
    </w:p>
    <w:bookmarkStart w:name="z53" w:id="42"/>
    <w:p>
      <w:pPr>
        <w:spacing w:after="0"/>
        <w:ind w:left="0"/>
        <w:jc w:val="both"/>
      </w:pPr>
      <w:r>
        <w:rPr>
          <w:rFonts w:ascii="Times New Roman"/>
          <w:b w:val="false"/>
          <w:i w:val="false"/>
          <w:color w:val="000000"/>
          <w:sz w:val="28"/>
        </w:rPr>
        <w:t>
      Основными принципами обязательного социального страхования являются:</w:t>
      </w:r>
    </w:p>
    <w:bookmarkEnd w:id="42"/>
    <w:bookmarkStart w:name="z54" w:id="43"/>
    <w:p>
      <w:pPr>
        <w:spacing w:after="0"/>
        <w:ind w:left="0"/>
        <w:jc w:val="both"/>
      </w:pPr>
      <w:r>
        <w:rPr>
          <w:rFonts w:ascii="Times New Roman"/>
          <w:b w:val="false"/>
          <w:i w:val="false"/>
          <w:color w:val="000000"/>
          <w:sz w:val="28"/>
        </w:rPr>
        <w:t>
      1) гарантирование государством мер, применяемых для обеспечения социальных выплат;</w:t>
      </w:r>
    </w:p>
    <w:bookmarkEnd w:id="43"/>
    <w:bookmarkStart w:name="z55" w:id="44"/>
    <w:p>
      <w:pPr>
        <w:spacing w:after="0"/>
        <w:ind w:left="0"/>
        <w:jc w:val="both"/>
      </w:pPr>
      <w:r>
        <w:rPr>
          <w:rFonts w:ascii="Times New Roman"/>
          <w:b w:val="false"/>
          <w:i w:val="false"/>
          <w:color w:val="000000"/>
          <w:sz w:val="28"/>
        </w:rPr>
        <w:t>
      2) обязательность уплаты социальных отчислений на условиях, предусмотренных настоящим Законом;</w:t>
      </w:r>
    </w:p>
    <w:bookmarkEnd w:id="44"/>
    <w:bookmarkStart w:name="z56" w:id="45"/>
    <w:p>
      <w:pPr>
        <w:spacing w:after="0"/>
        <w:ind w:left="0"/>
        <w:jc w:val="both"/>
      </w:pPr>
      <w:r>
        <w:rPr>
          <w:rFonts w:ascii="Times New Roman"/>
          <w:b w:val="false"/>
          <w:i w:val="false"/>
          <w:color w:val="000000"/>
          <w:sz w:val="28"/>
        </w:rPr>
        <w:t>
      3) использование активов фонда на цели, установленные настоящим Законом;</w:t>
      </w:r>
    </w:p>
    <w:bookmarkEnd w:id="45"/>
    <w:bookmarkStart w:name="z57" w:id="46"/>
    <w:p>
      <w:pPr>
        <w:spacing w:after="0"/>
        <w:ind w:left="0"/>
        <w:jc w:val="both"/>
      </w:pPr>
      <w:r>
        <w:rPr>
          <w:rFonts w:ascii="Times New Roman"/>
          <w:b w:val="false"/>
          <w:i w:val="false"/>
          <w:color w:val="000000"/>
          <w:sz w:val="28"/>
        </w:rPr>
        <w:t>
      4) обязательность социальных выплат на условиях, предусмотренных настоящим Законом;</w:t>
      </w:r>
    </w:p>
    <w:bookmarkEnd w:id="46"/>
    <w:bookmarkStart w:name="z58" w:id="47"/>
    <w:p>
      <w:pPr>
        <w:spacing w:after="0"/>
        <w:ind w:left="0"/>
        <w:jc w:val="both"/>
      </w:pPr>
      <w:r>
        <w:rPr>
          <w:rFonts w:ascii="Times New Roman"/>
          <w:b w:val="false"/>
          <w:i w:val="false"/>
          <w:color w:val="000000"/>
          <w:sz w:val="28"/>
        </w:rPr>
        <w:t>
      5) дифференциация размеров социальных выплат;</w:t>
      </w:r>
    </w:p>
    <w:bookmarkEnd w:id="47"/>
    <w:bookmarkStart w:name="z59" w:id="48"/>
    <w:p>
      <w:pPr>
        <w:spacing w:after="0"/>
        <w:ind w:left="0"/>
        <w:jc w:val="both"/>
      </w:pPr>
      <w:r>
        <w:rPr>
          <w:rFonts w:ascii="Times New Roman"/>
          <w:b w:val="false"/>
          <w:i w:val="false"/>
          <w:color w:val="000000"/>
          <w:sz w:val="28"/>
        </w:rPr>
        <w:t>
      6) гласность в деятельности государственных органов и организаций, обеспечивающих обязательное социальное страхование.</w:t>
      </w:r>
    </w:p>
    <w:bookmarkEnd w:id="48"/>
    <w:p>
      <w:pPr>
        <w:spacing w:after="0"/>
        <w:ind w:left="0"/>
        <w:jc w:val="both"/>
      </w:pPr>
      <w:r>
        <w:rPr>
          <w:rFonts w:ascii="Times New Roman"/>
          <w:b/>
          <w:i w:val="false"/>
          <w:color w:val="000000"/>
          <w:sz w:val="28"/>
        </w:rPr>
        <w:t>Статья 5. Право на получение социальных выплат</w:t>
      </w:r>
    </w:p>
    <w:bookmarkStart w:name="z61" w:id="49"/>
    <w:p>
      <w:pPr>
        <w:spacing w:after="0"/>
        <w:ind w:left="0"/>
        <w:jc w:val="both"/>
      </w:pPr>
      <w:r>
        <w:rPr>
          <w:rFonts w:ascii="Times New Roman"/>
          <w:b w:val="false"/>
          <w:i w:val="false"/>
          <w:color w:val="000000"/>
          <w:sz w:val="28"/>
        </w:rPr>
        <w:t>
      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 предусмотренных настоящим Законом.</w:t>
      </w:r>
    </w:p>
    <w:bookmarkEnd w:id="49"/>
    <w:bookmarkStart w:name="z62" w:id="50"/>
    <w:p>
      <w:pPr>
        <w:spacing w:after="0"/>
        <w:ind w:left="0"/>
        <w:jc w:val="both"/>
      </w:pPr>
      <w:r>
        <w:rPr>
          <w:rFonts w:ascii="Times New Roman"/>
          <w:b w:val="false"/>
          <w:i w:val="false"/>
          <w:color w:val="000000"/>
          <w:sz w:val="28"/>
        </w:rPr>
        <w:t>
      Иностранцы и лица без гражданства, постоянно проживающие на территории Республики Казахстан, кандасы пользуются правом на получение социальных выплат наравне с гражданами Республики Казахстан, если иное не предусмотрено Конституцией, законами и международными договорами, ратифицированными Республикой Казахстан.</w:t>
      </w:r>
    </w:p>
    <w:bookmarkEnd w:id="50"/>
    <w:p>
      <w:pPr>
        <w:spacing w:after="0"/>
        <w:ind w:left="0"/>
        <w:jc w:val="both"/>
      </w:pPr>
      <w:r>
        <w:rPr>
          <w:rFonts w:ascii="Times New Roman"/>
          <w:b/>
          <w:i w:val="false"/>
          <w:color w:val="000000"/>
          <w:sz w:val="28"/>
        </w:rPr>
        <w:t>Статья 6. Обеспечение сохранности активов фонда</w:t>
      </w:r>
    </w:p>
    <w:bookmarkStart w:name="z64" w:id="51"/>
    <w:p>
      <w:pPr>
        <w:spacing w:after="0"/>
        <w:ind w:left="0"/>
        <w:jc w:val="both"/>
      </w:pPr>
      <w:r>
        <w:rPr>
          <w:rFonts w:ascii="Times New Roman"/>
          <w:b w:val="false"/>
          <w:i w:val="false"/>
          <w:color w:val="000000"/>
          <w:sz w:val="28"/>
        </w:rPr>
        <w:t>
      1. Государство гарантирует сохранность и целевое использование активов фонда.</w:t>
      </w:r>
    </w:p>
    <w:bookmarkEnd w:id="51"/>
    <w:bookmarkStart w:name="z65" w:id="52"/>
    <w:p>
      <w:pPr>
        <w:spacing w:after="0"/>
        <w:ind w:left="0"/>
        <w:jc w:val="both"/>
      </w:pPr>
      <w:r>
        <w:rPr>
          <w:rFonts w:ascii="Times New Roman"/>
          <w:b w:val="false"/>
          <w:i w:val="false"/>
          <w:color w:val="000000"/>
          <w:sz w:val="28"/>
        </w:rPr>
        <w:t>
      2. Сохранность активов фонда обеспечивается посредством:</w:t>
      </w:r>
    </w:p>
    <w:bookmarkEnd w:id="52"/>
    <w:bookmarkStart w:name="z66" w:id="53"/>
    <w:p>
      <w:pPr>
        <w:spacing w:after="0"/>
        <w:ind w:left="0"/>
        <w:jc w:val="both"/>
      </w:pPr>
      <w:r>
        <w:rPr>
          <w:rFonts w:ascii="Times New Roman"/>
          <w:b w:val="false"/>
          <w:i w:val="false"/>
          <w:color w:val="000000"/>
          <w:sz w:val="28"/>
        </w:rPr>
        <w:t xml:space="preserve">
      1) регулирования деятельности фонда путем установления соответствующих норм и лимитов, обеспечивающих его финансовую устойчивость; </w:t>
      </w:r>
    </w:p>
    <w:bookmarkEnd w:id="53"/>
    <w:bookmarkStart w:name="z67" w:id="54"/>
    <w:p>
      <w:pPr>
        <w:spacing w:after="0"/>
        <w:ind w:left="0"/>
        <w:jc w:val="both"/>
      </w:pPr>
      <w:r>
        <w:rPr>
          <w:rFonts w:ascii="Times New Roman"/>
          <w:b w:val="false"/>
          <w:i w:val="false"/>
          <w:color w:val="000000"/>
          <w:sz w:val="28"/>
        </w:rPr>
        <w:t xml:space="preserve">
      2) осуществления инвестиционной деятельности через Национальный Банк Республики Казахстан; </w:t>
      </w:r>
    </w:p>
    <w:bookmarkEnd w:id="54"/>
    <w:bookmarkStart w:name="z68" w:id="55"/>
    <w:p>
      <w:pPr>
        <w:spacing w:after="0"/>
        <w:ind w:left="0"/>
        <w:jc w:val="both"/>
      </w:pPr>
      <w:r>
        <w:rPr>
          <w:rFonts w:ascii="Times New Roman"/>
          <w:b w:val="false"/>
          <w:i w:val="false"/>
          <w:color w:val="000000"/>
          <w:sz w:val="28"/>
        </w:rPr>
        <w:t xml:space="preserve">
      3) учета всех операций по инвестиционному управлению активами фонда в Национальном Банке Республики Казахстан; </w:t>
      </w:r>
    </w:p>
    <w:bookmarkEnd w:id="55"/>
    <w:bookmarkStart w:name="z69" w:id="56"/>
    <w:p>
      <w:pPr>
        <w:spacing w:after="0"/>
        <w:ind w:left="0"/>
        <w:jc w:val="both"/>
      </w:pPr>
      <w:r>
        <w:rPr>
          <w:rFonts w:ascii="Times New Roman"/>
          <w:b w:val="false"/>
          <w:i w:val="false"/>
          <w:color w:val="000000"/>
          <w:sz w:val="28"/>
        </w:rPr>
        <w:t xml:space="preserve">
      4) ведения раздельного учета собственных средств и активов фонда; </w:t>
      </w:r>
    </w:p>
    <w:bookmarkEnd w:id="56"/>
    <w:bookmarkStart w:name="z70" w:id="57"/>
    <w:p>
      <w:pPr>
        <w:spacing w:after="0"/>
        <w:ind w:left="0"/>
        <w:jc w:val="both"/>
      </w:pPr>
      <w:r>
        <w:rPr>
          <w:rFonts w:ascii="Times New Roman"/>
          <w:b w:val="false"/>
          <w:i w:val="false"/>
          <w:color w:val="000000"/>
          <w:sz w:val="28"/>
        </w:rPr>
        <w:t xml:space="preserve">
      5) введения ограничений расходов на обеспечение деятельности фонда; </w:t>
      </w:r>
    </w:p>
    <w:bookmarkEnd w:id="57"/>
    <w:bookmarkStart w:name="z71" w:id="58"/>
    <w:p>
      <w:pPr>
        <w:spacing w:after="0"/>
        <w:ind w:left="0"/>
        <w:jc w:val="both"/>
      </w:pPr>
      <w:r>
        <w:rPr>
          <w:rFonts w:ascii="Times New Roman"/>
          <w:b w:val="false"/>
          <w:i w:val="false"/>
          <w:color w:val="000000"/>
          <w:sz w:val="28"/>
        </w:rPr>
        <w:t xml:space="preserve">
      6) обязательности проведения ежегодного аудита; </w:t>
      </w:r>
    </w:p>
    <w:bookmarkEnd w:id="58"/>
    <w:bookmarkStart w:name="z72" w:id="59"/>
    <w:p>
      <w:pPr>
        <w:spacing w:after="0"/>
        <w:ind w:left="0"/>
        <w:jc w:val="both"/>
      </w:pPr>
      <w:r>
        <w:rPr>
          <w:rFonts w:ascii="Times New Roman"/>
          <w:b w:val="false"/>
          <w:i w:val="false"/>
          <w:color w:val="000000"/>
          <w:sz w:val="28"/>
        </w:rPr>
        <w:t xml:space="preserve">
      7) регулярной финансовой отчетности фонда в порядке, установленном законодательством Республики Казахстан; </w:t>
      </w:r>
    </w:p>
    <w:bookmarkEnd w:id="59"/>
    <w:bookmarkStart w:name="z73" w:id="60"/>
    <w:p>
      <w:pPr>
        <w:spacing w:after="0"/>
        <w:ind w:left="0"/>
        <w:jc w:val="both"/>
      </w:pPr>
      <w:r>
        <w:rPr>
          <w:rFonts w:ascii="Times New Roman"/>
          <w:b w:val="false"/>
          <w:i w:val="false"/>
          <w:color w:val="000000"/>
          <w:sz w:val="28"/>
        </w:rPr>
        <w:t>
      8) определения перечня и лимита финансовых инструментов для инвестирования активов фонда;</w:t>
      </w:r>
    </w:p>
    <w:bookmarkEnd w:id="60"/>
    <w:bookmarkStart w:name="z74" w:id="61"/>
    <w:p>
      <w:pPr>
        <w:spacing w:after="0"/>
        <w:ind w:left="0"/>
        <w:jc w:val="both"/>
      </w:pPr>
      <w:r>
        <w:rPr>
          <w:rFonts w:ascii="Times New Roman"/>
          <w:b w:val="false"/>
          <w:i w:val="false"/>
          <w:color w:val="000000"/>
          <w:sz w:val="28"/>
        </w:rPr>
        <w:t>
      9) установления требований по диверсификации и снижению рисков при размещении активов фонда в инвестиционной декларации;</w:t>
      </w:r>
    </w:p>
    <w:bookmarkEnd w:id="61"/>
    <w:bookmarkStart w:name="z75" w:id="62"/>
    <w:p>
      <w:pPr>
        <w:spacing w:after="0"/>
        <w:ind w:left="0"/>
        <w:jc w:val="both"/>
      </w:pPr>
      <w:r>
        <w:rPr>
          <w:rFonts w:ascii="Times New Roman"/>
          <w:b w:val="false"/>
          <w:i w:val="false"/>
          <w:color w:val="000000"/>
          <w:sz w:val="28"/>
        </w:rPr>
        <w:t>
      10) установления требований к руководящим работникам фонда в соответствии с настоящим Законом.</w:t>
      </w:r>
    </w:p>
    <w:bookmarkEnd w:id="62"/>
    <w:p>
      <w:pPr>
        <w:spacing w:after="0"/>
        <w:ind w:left="0"/>
        <w:jc w:val="both"/>
      </w:pPr>
      <w:r>
        <w:rPr>
          <w:rFonts w:ascii="Times New Roman"/>
          <w:b/>
          <w:i w:val="false"/>
          <w:color w:val="000000"/>
          <w:sz w:val="28"/>
        </w:rPr>
        <w:t>Статья 7. Лица, подлежащие обязательному социальному страхованию</w:t>
      </w:r>
    </w:p>
    <w:bookmarkStart w:name="z77" w:id="63"/>
    <w:p>
      <w:pPr>
        <w:spacing w:after="0"/>
        <w:ind w:left="0"/>
        <w:jc w:val="both"/>
      </w:pPr>
      <w:r>
        <w:rPr>
          <w:rFonts w:ascii="Times New Roman"/>
          <w:b w:val="false"/>
          <w:i w:val="false"/>
          <w:color w:val="000000"/>
          <w:sz w:val="28"/>
        </w:rPr>
        <w:t>
      Обязательному социальному страхованию подлежат:</w:t>
      </w:r>
    </w:p>
    <w:bookmarkEnd w:id="63"/>
    <w:bookmarkStart w:name="z78" w:id="64"/>
    <w:p>
      <w:pPr>
        <w:spacing w:after="0"/>
        <w:ind w:left="0"/>
        <w:jc w:val="both"/>
      </w:pPr>
      <w:r>
        <w:rPr>
          <w:rFonts w:ascii="Times New Roman"/>
          <w:b w:val="false"/>
          <w:i w:val="false"/>
          <w:color w:val="000000"/>
          <w:sz w:val="28"/>
        </w:rPr>
        <w:t>
      1) работники, а также лица, имеющие иную оплачиваемую работу (избранные, назначенные или утвержденные);</w:t>
      </w:r>
    </w:p>
    <w:bookmarkEnd w:id="64"/>
    <w:bookmarkStart w:name="z79" w:id="65"/>
    <w:p>
      <w:pPr>
        <w:spacing w:after="0"/>
        <w:ind w:left="0"/>
        <w:jc w:val="both"/>
      </w:pPr>
      <w:r>
        <w:rPr>
          <w:rFonts w:ascii="Times New Roman"/>
          <w:b w:val="false"/>
          <w:i w:val="false"/>
          <w:color w:val="000000"/>
          <w:sz w:val="28"/>
        </w:rPr>
        <w:t>
      2) индивидуальные предприниматели, в том числе главы крестьянских или фермерских хозяйств;</w:t>
      </w:r>
    </w:p>
    <w:bookmarkEnd w:id="65"/>
    <w:bookmarkStart w:name="z80" w:id="66"/>
    <w:p>
      <w:pPr>
        <w:spacing w:after="0"/>
        <w:ind w:left="0"/>
        <w:jc w:val="both"/>
      </w:pPr>
      <w:r>
        <w:rPr>
          <w:rFonts w:ascii="Times New Roman"/>
          <w:b w:val="false"/>
          <w:i w:val="false"/>
          <w:color w:val="000000"/>
          <w:sz w:val="28"/>
        </w:rPr>
        <w:t xml:space="preserve">
      3) лица, занимающиеся частной практикой;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Start w:name="z82" w:id="67"/>
    <w:p>
      <w:pPr>
        <w:spacing w:after="0"/>
        <w:ind w:left="0"/>
        <w:jc w:val="both"/>
      </w:pPr>
      <w:r>
        <w:rPr>
          <w:rFonts w:ascii="Times New Roman"/>
          <w:b w:val="false"/>
          <w:i w:val="false"/>
          <w:color w:val="000000"/>
          <w:sz w:val="28"/>
        </w:rPr>
        <w:t xml:space="preserve">
      5) иностранцы и лица без гражданства, а также кандасы, постоянно проживающие на территории Республики Казахстан и осуществляющие деятельность, приносящую доход на территории Республики Казахстан. </w:t>
      </w:r>
    </w:p>
    <w:bookmarkEnd w:id="67"/>
    <w:bookmarkStart w:name="z83" w:id="68"/>
    <w:p>
      <w:pPr>
        <w:spacing w:after="0"/>
        <w:ind w:left="0"/>
        <w:jc w:val="both"/>
      </w:pPr>
      <w:r>
        <w:rPr>
          <w:rFonts w:ascii="Times New Roman"/>
          <w:b w:val="false"/>
          <w:i w:val="false"/>
          <w:color w:val="000000"/>
          <w:sz w:val="28"/>
        </w:rPr>
        <w:t xml:space="preserve">
      Лица, достигшие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не подлежат обязательному социальному страхованию.</w:t>
      </w:r>
    </w:p>
    <w:bookmarkEnd w:id="68"/>
    <w:p>
      <w:pPr>
        <w:spacing w:after="0"/>
        <w:ind w:left="0"/>
        <w:jc w:val="both"/>
      </w:pPr>
      <w:r>
        <w:rPr>
          <w:rFonts w:ascii="Times New Roman"/>
          <w:b/>
          <w:i w:val="false"/>
          <w:color w:val="000000"/>
          <w:sz w:val="28"/>
        </w:rPr>
        <w:t>Статья 8. Компетенция Правительства Республики Казахстан в сфере обязательного социального страхования</w:t>
      </w:r>
    </w:p>
    <w:bookmarkStart w:name="z85" w:id="69"/>
    <w:p>
      <w:pPr>
        <w:spacing w:after="0"/>
        <w:ind w:left="0"/>
        <w:jc w:val="both"/>
      </w:pPr>
      <w:r>
        <w:rPr>
          <w:rFonts w:ascii="Times New Roman"/>
          <w:b w:val="false"/>
          <w:i w:val="false"/>
          <w:color w:val="000000"/>
          <w:sz w:val="28"/>
        </w:rPr>
        <w:t>
      Правительство Республики Казахстан в сфере обязательного социального страхования:</w:t>
      </w:r>
    </w:p>
    <w:bookmarkEnd w:id="69"/>
    <w:bookmarkStart w:name="z86" w:id="70"/>
    <w:p>
      <w:pPr>
        <w:spacing w:after="0"/>
        <w:ind w:left="0"/>
        <w:jc w:val="both"/>
      </w:pPr>
      <w:r>
        <w:rPr>
          <w:rFonts w:ascii="Times New Roman"/>
          <w:b w:val="false"/>
          <w:i w:val="false"/>
          <w:color w:val="000000"/>
          <w:sz w:val="28"/>
        </w:rPr>
        <w:t xml:space="preserve">
      1) принимает решения о создании, реорганизации или ликвидации фонда в порядке, предусмотренном законами Республики Казахстан; </w:t>
      </w:r>
    </w:p>
    <w:bookmarkEnd w:id="70"/>
    <w:bookmarkStart w:name="z87" w:id="71"/>
    <w:p>
      <w:pPr>
        <w:spacing w:after="0"/>
        <w:ind w:left="0"/>
        <w:jc w:val="both"/>
      </w:pPr>
      <w:r>
        <w:rPr>
          <w:rFonts w:ascii="Times New Roman"/>
          <w:b w:val="false"/>
          <w:i w:val="false"/>
          <w:color w:val="000000"/>
          <w:sz w:val="28"/>
        </w:rPr>
        <w:t>
      2) устанавливает предельную величину процентной ставки комиссионного вознаграждения фонда;</w:t>
      </w:r>
    </w:p>
    <w:bookmarkEnd w:id="71"/>
    <w:bookmarkStart w:name="z88" w:id="72"/>
    <w:p>
      <w:pPr>
        <w:spacing w:after="0"/>
        <w:ind w:left="0"/>
        <w:jc w:val="both"/>
      </w:pPr>
      <w:r>
        <w:rPr>
          <w:rFonts w:ascii="Times New Roman"/>
          <w:b w:val="false"/>
          <w:i w:val="false"/>
          <w:color w:val="000000"/>
          <w:sz w:val="28"/>
        </w:rPr>
        <w:t>
      3) принимает решение о повышении размеров социальных выплат из фонда на случаи утраты трудоспособности и потери кормильца;</w:t>
      </w:r>
    </w:p>
    <w:bookmarkEnd w:id="72"/>
    <w:bookmarkStart w:name="z89" w:id="73"/>
    <w:p>
      <w:pPr>
        <w:spacing w:after="0"/>
        <w:ind w:left="0"/>
        <w:jc w:val="both"/>
      </w:pPr>
      <w:r>
        <w:rPr>
          <w:rFonts w:ascii="Times New Roman"/>
          <w:b w:val="false"/>
          <w:i w:val="false"/>
          <w:color w:val="000000"/>
          <w:sz w:val="28"/>
        </w:rPr>
        <w:t>
      4) определяет перечень и лимиты финансовых инструментов для инвестирования активов фонда;</w:t>
      </w:r>
    </w:p>
    <w:bookmarkEnd w:id="73"/>
    <w:bookmarkStart w:name="z90" w:id="74"/>
    <w:p>
      <w:pPr>
        <w:spacing w:after="0"/>
        <w:ind w:left="0"/>
        <w:jc w:val="both"/>
      </w:pPr>
      <w:r>
        <w:rPr>
          <w:rFonts w:ascii="Times New Roman"/>
          <w:b w:val="false"/>
          <w:i w:val="false"/>
          <w:color w:val="000000"/>
          <w:sz w:val="28"/>
        </w:rPr>
        <w:t xml:space="preserve">
      5) устанавливает нормы и лимиты, обеспечивающие финансовую устойчивость фонда; </w:t>
      </w:r>
    </w:p>
    <w:bookmarkEnd w:id="74"/>
    <w:bookmarkStart w:name="z91" w:id="75"/>
    <w:p>
      <w:pPr>
        <w:spacing w:after="0"/>
        <w:ind w:left="0"/>
        <w:jc w:val="both"/>
      </w:pPr>
      <w:r>
        <w:rPr>
          <w:rFonts w:ascii="Times New Roman"/>
          <w:b w:val="false"/>
          <w:i w:val="false"/>
          <w:color w:val="000000"/>
          <w:sz w:val="28"/>
        </w:rP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bookmarkEnd w:id="75"/>
    <w:p>
      <w:pPr>
        <w:spacing w:after="0"/>
        <w:ind w:left="0"/>
        <w:jc w:val="both"/>
      </w:pPr>
      <w:r>
        <w:rPr>
          <w:rFonts w:ascii="Times New Roman"/>
          <w:b/>
          <w:i w:val="false"/>
          <w:color w:val="000000"/>
          <w:sz w:val="28"/>
        </w:rPr>
        <w:t>Статья 9. Компетенция уполномоченного органа по контролю в сфере обязательного социального страхования</w:t>
      </w:r>
    </w:p>
    <w:p>
      <w:pPr>
        <w:spacing w:after="0"/>
        <w:ind w:left="0"/>
        <w:jc w:val="left"/>
      </w:pPr>
    </w:p>
    <w:p>
      <w:pPr>
        <w:spacing w:after="0"/>
        <w:ind w:left="0"/>
        <w:jc w:val="both"/>
      </w:pPr>
      <w:r>
        <w:rPr>
          <w:rFonts w:ascii="Times New Roman"/>
          <w:b w:val="false"/>
          <w:i w:val="false"/>
          <w:color w:val="000000"/>
          <w:sz w:val="28"/>
        </w:rPr>
        <w:t>
      Уполномоченный орган по контролю в сфере обязательного социального страхования:</w:t>
      </w:r>
    </w:p>
    <w:bookmarkStart w:name="z94" w:id="76"/>
    <w:p>
      <w:pPr>
        <w:spacing w:after="0"/>
        <w:ind w:left="0"/>
        <w:jc w:val="both"/>
      </w:pPr>
      <w:r>
        <w:rPr>
          <w:rFonts w:ascii="Times New Roman"/>
          <w:b w:val="false"/>
          <w:i w:val="false"/>
          <w:color w:val="000000"/>
          <w:sz w:val="28"/>
        </w:rPr>
        <w:t>
      1) устанавливает степень утраты общей трудоспособности;</w:t>
      </w:r>
    </w:p>
    <w:bookmarkEnd w:id="76"/>
    <w:bookmarkStart w:name="z95" w:id="77"/>
    <w:p>
      <w:pPr>
        <w:spacing w:after="0"/>
        <w:ind w:left="0"/>
        <w:jc w:val="both"/>
      </w:pPr>
      <w:r>
        <w:rPr>
          <w:rFonts w:ascii="Times New Roman"/>
          <w:b w:val="false"/>
          <w:i w:val="false"/>
          <w:color w:val="000000"/>
          <w:sz w:val="28"/>
        </w:rPr>
        <w:t>
      2) обеспечивает контроль за своевременным и правильным назначением социальных выплат фондом;</w:t>
      </w:r>
    </w:p>
    <w:bookmarkEnd w:id="77"/>
    <w:bookmarkStart w:name="z96" w:id="78"/>
    <w:p>
      <w:pPr>
        <w:spacing w:after="0"/>
        <w:ind w:left="0"/>
        <w:jc w:val="both"/>
      </w:pPr>
      <w:r>
        <w:rPr>
          <w:rFonts w:ascii="Times New Roman"/>
          <w:b w:val="false"/>
          <w:i w:val="false"/>
          <w:color w:val="000000"/>
          <w:sz w:val="28"/>
        </w:rPr>
        <w:t>
      3) обеспечивает контроль за своевременным и полным перечислением получателю социальных выплат Государственной корпорацией;</w:t>
      </w:r>
    </w:p>
    <w:bookmarkEnd w:id="78"/>
    <w:bookmarkStart w:name="z97" w:id="79"/>
    <w:p>
      <w:pPr>
        <w:spacing w:after="0"/>
        <w:ind w:left="0"/>
        <w:jc w:val="both"/>
      </w:pPr>
      <w:r>
        <w:rPr>
          <w:rFonts w:ascii="Times New Roman"/>
          <w:b w:val="false"/>
          <w:i w:val="false"/>
          <w:color w:val="000000"/>
          <w:sz w:val="28"/>
        </w:rPr>
        <w:t>
      4) рассматривает жалобы участников системы обязательного социального страхования и получателей на действия (бездействие), решения фонда и иных государственных органов или организаций.</w:t>
      </w:r>
    </w:p>
    <w:bookmarkEnd w:id="79"/>
    <w:p>
      <w:pPr>
        <w:spacing w:after="0"/>
        <w:ind w:left="0"/>
        <w:jc w:val="both"/>
      </w:pPr>
      <w:r>
        <w:rPr>
          <w:rFonts w:ascii="Times New Roman"/>
          <w:b/>
          <w:i w:val="false"/>
          <w:color w:val="000000"/>
          <w:sz w:val="28"/>
        </w:rPr>
        <w:t>Статья 10. Компетенция центрального исполнительного органа</w:t>
      </w:r>
    </w:p>
    <w:p>
      <w:pPr>
        <w:spacing w:after="0"/>
        <w:ind w:left="0"/>
        <w:jc w:val="both"/>
      </w:pPr>
      <w:r>
        <w:rPr>
          <w:rFonts w:ascii="Times New Roman"/>
          <w:b w:val="false"/>
          <w:i w:val="false"/>
          <w:color w:val="ff0000"/>
          <w:sz w:val="28"/>
        </w:rPr>
        <w:t xml:space="preserve">
      Сноска. Заголовок статьи 10 - в редакции Закона РК от 12.10.2021 </w:t>
      </w:r>
      <w:r>
        <w:rPr>
          <w:rFonts w:ascii="Times New Roman"/>
          <w:b w:val="false"/>
          <w:i w:val="false"/>
          <w:color w:val="ff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исполнительный орган:</w:t>
      </w:r>
    </w:p>
    <w:bookmarkStart w:name="z100" w:id="80"/>
    <w:p>
      <w:pPr>
        <w:spacing w:after="0"/>
        <w:ind w:left="0"/>
        <w:jc w:val="both"/>
      </w:pPr>
      <w:r>
        <w:rPr>
          <w:rFonts w:ascii="Times New Roman"/>
          <w:b w:val="false"/>
          <w:i w:val="false"/>
          <w:color w:val="000000"/>
          <w:sz w:val="28"/>
        </w:rPr>
        <w:t>
      1) осуществляет анализ, оценку и контроль финансовой устойчивости фонда;</w:t>
      </w:r>
    </w:p>
    <w:bookmarkEnd w:id="80"/>
    <w:bookmarkStart w:name="z101" w:id="81"/>
    <w:p>
      <w:pPr>
        <w:spacing w:after="0"/>
        <w:ind w:left="0"/>
        <w:jc w:val="both"/>
      </w:pPr>
      <w:r>
        <w:rPr>
          <w:rFonts w:ascii="Times New Roman"/>
          <w:b w:val="false"/>
          <w:i w:val="false"/>
          <w:color w:val="000000"/>
          <w:sz w:val="28"/>
        </w:rPr>
        <w:t>
      2) определяет перечень, формы, сроки представления финансовой и иной отчетности фондом;</w:t>
      </w:r>
    </w:p>
    <w:bookmarkEnd w:id="81"/>
    <w:bookmarkStart w:name="z102" w:id="82"/>
    <w:p>
      <w:pPr>
        <w:spacing w:after="0"/>
        <w:ind w:left="0"/>
        <w:jc w:val="both"/>
      </w:pPr>
      <w:r>
        <w:rPr>
          <w:rFonts w:ascii="Times New Roman"/>
          <w:b w:val="false"/>
          <w:i w:val="false"/>
          <w:color w:val="000000"/>
          <w:sz w:val="28"/>
        </w:rPr>
        <w:t>
      3) дает согласие на назначение (отказ в назначении) руководящих работников фонда;</w:t>
      </w:r>
    </w:p>
    <w:bookmarkEnd w:id="82"/>
    <w:bookmarkStart w:name="z103" w:id="83"/>
    <w:p>
      <w:pPr>
        <w:spacing w:after="0"/>
        <w:ind w:left="0"/>
        <w:jc w:val="both"/>
      </w:pPr>
      <w:r>
        <w:rPr>
          <w:rFonts w:ascii="Times New Roman"/>
          <w:b w:val="false"/>
          <w:i w:val="false"/>
          <w:color w:val="000000"/>
          <w:sz w:val="28"/>
        </w:rPr>
        <w:t>
      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функций;</w:t>
      </w:r>
    </w:p>
    <w:bookmarkEnd w:id="83"/>
    <w:bookmarkStart w:name="z104" w:id="84"/>
    <w:p>
      <w:pPr>
        <w:spacing w:after="0"/>
        <w:ind w:left="0"/>
        <w:jc w:val="both"/>
      </w:pPr>
      <w:r>
        <w:rPr>
          <w:rFonts w:ascii="Times New Roman"/>
          <w:b w:val="false"/>
          <w:i w:val="false"/>
          <w:color w:val="000000"/>
          <w:sz w:val="28"/>
        </w:rPr>
        <w:t>
      5) осуществляет внутренний контроль деятельности фонда в порядке, установленном Административным процедурно-процессуальным кодексом Республики Казахстан";</w:t>
      </w:r>
    </w:p>
    <w:bookmarkEnd w:id="84"/>
    <w:bookmarkStart w:name="z105" w:id="85"/>
    <w:p>
      <w:pPr>
        <w:spacing w:after="0"/>
        <w:ind w:left="0"/>
        <w:jc w:val="both"/>
      </w:pPr>
      <w:r>
        <w:rPr>
          <w:rFonts w:ascii="Times New Roman"/>
          <w:b w:val="false"/>
          <w:i w:val="false"/>
          <w:color w:val="000000"/>
          <w:sz w:val="28"/>
        </w:rPr>
        <w:t>
      6) разрабатывает нормы и лимиты, обеспечивающие финансовую устойчивость фонда;</w:t>
      </w:r>
    </w:p>
    <w:bookmarkEnd w:id="85"/>
    <w:bookmarkStart w:name="z106" w:id="86"/>
    <w:p>
      <w:pPr>
        <w:spacing w:after="0"/>
        <w:ind w:left="0"/>
        <w:jc w:val="both"/>
      </w:pPr>
      <w:r>
        <w:rPr>
          <w:rFonts w:ascii="Times New Roman"/>
          <w:b w:val="false"/>
          <w:i w:val="false"/>
          <w:color w:val="000000"/>
          <w:sz w:val="28"/>
        </w:rPr>
        <w:t>
      7) разрабатывает перечень и лимиты финансовых инструментов для инвестирования активов фонда;</w:t>
      </w:r>
    </w:p>
    <w:bookmarkEnd w:id="86"/>
    <w:bookmarkStart w:name="z107" w:id="87"/>
    <w:p>
      <w:pPr>
        <w:spacing w:after="0"/>
        <w:ind w:left="0"/>
        <w:jc w:val="both"/>
      </w:pPr>
      <w:r>
        <w:rPr>
          <w:rFonts w:ascii="Times New Roman"/>
          <w:b w:val="false"/>
          <w:i w:val="false"/>
          <w:color w:val="000000"/>
          <w:sz w:val="28"/>
        </w:rPr>
        <w:t>
      8) разрабатывает предложение об установлении предельной величины процентной ставки комиссионного вознаграждения фонда;</w:t>
      </w:r>
    </w:p>
    <w:bookmarkEnd w:id="87"/>
    <w:bookmarkStart w:name="z108" w:id="88"/>
    <w:p>
      <w:pPr>
        <w:spacing w:after="0"/>
        <w:ind w:left="0"/>
        <w:jc w:val="both"/>
      </w:pPr>
      <w:r>
        <w:rPr>
          <w:rFonts w:ascii="Times New Roman"/>
          <w:b w:val="false"/>
          <w:i w:val="false"/>
          <w:color w:val="000000"/>
          <w:sz w:val="28"/>
        </w:rPr>
        <w:t>
      9) ежегодно устанавливает величину процентной ставки комиссионного вознаграждения фонда, но не более двух раз в год;</w:t>
      </w:r>
    </w:p>
    <w:bookmarkEnd w:id="88"/>
    <w:bookmarkStart w:name="z109" w:id="89"/>
    <w:p>
      <w:pPr>
        <w:spacing w:after="0"/>
        <w:ind w:left="0"/>
        <w:jc w:val="both"/>
      </w:pPr>
      <w:r>
        <w:rPr>
          <w:rFonts w:ascii="Times New Roman"/>
          <w:b w:val="false"/>
          <w:i w:val="false"/>
          <w:color w:val="000000"/>
          <w:sz w:val="28"/>
        </w:rPr>
        <w:t>
      10) разрабатывает и утверждает правила взимания комиссионного вознаграждения фондом;</w:t>
      </w:r>
    </w:p>
    <w:bookmarkEnd w:id="89"/>
    <w:bookmarkStart w:name="z110" w:id="90"/>
    <w:p>
      <w:pPr>
        <w:spacing w:after="0"/>
        <w:ind w:left="0"/>
        <w:jc w:val="both"/>
      </w:pPr>
      <w:r>
        <w:rPr>
          <w:rFonts w:ascii="Times New Roman"/>
          <w:b w:val="false"/>
          <w:i w:val="false"/>
          <w:color w:val="000000"/>
          <w:sz w:val="28"/>
        </w:rPr>
        <w:t>
      11) разрабатывает и утверждает правила исчисления и уплаты социальных отчислений в фонд и взысканий по ним;</w:t>
      </w:r>
    </w:p>
    <w:bookmarkEnd w:id="90"/>
    <w:bookmarkStart w:name="z111" w:id="91"/>
    <w:p>
      <w:pPr>
        <w:spacing w:after="0"/>
        <w:ind w:left="0"/>
        <w:jc w:val="both"/>
      </w:pPr>
      <w:r>
        <w:rPr>
          <w:rFonts w:ascii="Times New Roman"/>
          <w:b w:val="false"/>
          <w:i w:val="false"/>
          <w:color w:val="000000"/>
          <w:sz w:val="28"/>
        </w:rPr>
        <w:t>
      12) разрабатывает и утверждает 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bookmarkEnd w:id="91"/>
    <w:bookmarkStart w:name="z112" w:id="92"/>
    <w:p>
      <w:pPr>
        <w:spacing w:after="0"/>
        <w:ind w:left="0"/>
        <w:jc w:val="both"/>
      </w:pPr>
      <w:r>
        <w:rPr>
          <w:rFonts w:ascii="Times New Roman"/>
          <w:b w:val="false"/>
          <w:i w:val="false"/>
          <w:color w:val="000000"/>
          <w:sz w:val="28"/>
        </w:rPr>
        <w:t>
      13) разрабатывает предложение о повышении размеров социальных выплат из фонда на случаи утраты трудоспособности и потери кормильца;</w:t>
      </w:r>
    </w:p>
    <w:bookmarkEnd w:id="92"/>
    <w:bookmarkStart w:name="z113" w:id="93"/>
    <w:p>
      <w:pPr>
        <w:spacing w:after="0"/>
        <w:ind w:left="0"/>
        <w:jc w:val="both"/>
      </w:pPr>
      <w:r>
        <w:rPr>
          <w:rFonts w:ascii="Times New Roman"/>
          <w:b w:val="false"/>
          <w:i w:val="false"/>
          <w:color w:val="000000"/>
          <w:sz w:val="28"/>
        </w:rPr>
        <w:t>
      14) осуществляет проверку деятельности Государственной корпорации в пределах компетенции;</w:t>
      </w:r>
    </w:p>
    <w:bookmarkEnd w:id="93"/>
    <w:bookmarkStart w:name="z114" w:id="94"/>
    <w:p>
      <w:pPr>
        <w:spacing w:after="0"/>
        <w:ind w:left="0"/>
        <w:jc w:val="both"/>
      </w:pPr>
      <w:r>
        <w:rPr>
          <w:rFonts w:ascii="Times New Roman"/>
          <w:b w:val="false"/>
          <w:i w:val="false"/>
          <w:color w:val="000000"/>
          <w:sz w:val="28"/>
        </w:rPr>
        <w:t>
      15) разрабатывает и утверждает правила сопровождения информационных систем в сфере обязательного социального страхования;</w:t>
      </w:r>
    </w:p>
    <w:bookmarkEnd w:id="94"/>
    <w:bookmarkStart w:name="z115" w:id="95"/>
    <w:p>
      <w:pPr>
        <w:spacing w:after="0"/>
        <w:ind w:left="0"/>
        <w:jc w:val="both"/>
      </w:pPr>
      <w:r>
        <w:rPr>
          <w:rFonts w:ascii="Times New Roman"/>
          <w:b w:val="false"/>
          <w:i w:val="false"/>
          <w:color w:val="000000"/>
          <w:sz w:val="28"/>
        </w:rPr>
        <w:t>
      16) разрабатывает и утверждает правила доступа к информационным системам и базам данных в сфере обязательного социального страхования;</w:t>
      </w:r>
    </w:p>
    <w:bookmarkEnd w:id="95"/>
    <w:bookmarkStart w:name="z116" w:id="96"/>
    <w:p>
      <w:pPr>
        <w:spacing w:after="0"/>
        <w:ind w:left="0"/>
        <w:jc w:val="both"/>
      </w:pPr>
      <w:r>
        <w:rPr>
          <w:rFonts w:ascii="Times New Roman"/>
          <w:b w:val="false"/>
          <w:i w:val="false"/>
          <w:color w:val="000000"/>
          <w:sz w:val="28"/>
        </w:rPr>
        <w:t>
      17) разрабатывает и утверждает правила ведения персонифицированного учета участников системы обязательного социального страхования, их социальных отчислений и социальных выплат;</w:t>
      </w:r>
    </w:p>
    <w:bookmarkEnd w:id="96"/>
    <w:bookmarkStart w:name="z117" w:id="97"/>
    <w:p>
      <w:pPr>
        <w:spacing w:after="0"/>
        <w:ind w:left="0"/>
        <w:jc w:val="both"/>
      </w:pPr>
      <w:r>
        <w:rPr>
          <w:rFonts w:ascii="Times New Roman"/>
          <w:b w:val="false"/>
          <w:i w:val="false"/>
          <w:color w:val="000000"/>
          <w:sz w:val="28"/>
        </w:rPr>
        <w:t>
      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Компетенция Государственной корпорации в сфере обязательного социального страхования</w:t>
      </w:r>
    </w:p>
    <w:bookmarkStart w:name="z119" w:id="98"/>
    <w:p>
      <w:pPr>
        <w:spacing w:after="0"/>
        <w:ind w:left="0"/>
        <w:jc w:val="both"/>
      </w:pPr>
      <w:r>
        <w:rPr>
          <w:rFonts w:ascii="Times New Roman"/>
          <w:b w:val="false"/>
          <w:i w:val="false"/>
          <w:color w:val="000000"/>
          <w:sz w:val="28"/>
        </w:rPr>
        <w:t>
      1. Государственная корпорация в сфере обязательного социального страхования осуществляет следующие виды деятельности, относящиеся к государственной монополии:</w:t>
      </w:r>
    </w:p>
    <w:bookmarkEnd w:id="98"/>
    <w:bookmarkStart w:name="z120" w:id="99"/>
    <w:p>
      <w:pPr>
        <w:spacing w:after="0"/>
        <w:ind w:left="0"/>
        <w:jc w:val="both"/>
      </w:pPr>
      <w:r>
        <w:rPr>
          <w:rFonts w:ascii="Times New Roman"/>
          <w:b w:val="false"/>
          <w:i w:val="false"/>
          <w:color w:val="000000"/>
          <w:sz w:val="28"/>
        </w:rPr>
        <w:t>
      1) персонифицированный учет участников системы обязательного социального страхования, их социальных отчислений и социальных выплат;</w:t>
      </w:r>
    </w:p>
    <w:bookmarkEnd w:id="99"/>
    <w:bookmarkStart w:name="z121" w:id="100"/>
    <w:p>
      <w:pPr>
        <w:spacing w:after="0"/>
        <w:ind w:left="0"/>
        <w:jc w:val="both"/>
      </w:pPr>
      <w:r>
        <w:rPr>
          <w:rFonts w:ascii="Times New Roman"/>
          <w:b w:val="false"/>
          <w:i w:val="false"/>
          <w:color w:val="000000"/>
          <w:sz w:val="28"/>
        </w:rPr>
        <w:t>
      2) организацию социальных выплат из средств фонда;</w:t>
      </w:r>
    </w:p>
    <w:bookmarkEnd w:id="100"/>
    <w:bookmarkStart w:name="z122" w:id="101"/>
    <w:p>
      <w:pPr>
        <w:spacing w:after="0"/>
        <w:ind w:left="0"/>
        <w:jc w:val="both"/>
      </w:pPr>
      <w:r>
        <w:rPr>
          <w:rFonts w:ascii="Times New Roman"/>
          <w:b w:val="false"/>
          <w:i w:val="false"/>
          <w:color w:val="000000"/>
          <w:sz w:val="28"/>
        </w:rPr>
        <w:t>
      3) наполнение и актуализацию информационных систем в сфере обязательного социального страхования;</w:t>
      </w:r>
    </w:p>
    <w:bookmarkEnd w:id="101"/>
    <w:bookmarkStart w:name="z123" w:id="102"/>
    <w:p>
      <w:pPr>
        <w:spacing w:after="0"/>
        <w:ind w:left="0"/>
        <w:jc w:val="both"/>
      </w:pPr>
      <w:r>
        <w:rPr>
          <w:rFonts w:ascii="Times New Roman"/>
          <w:b w:val="false"/>
          <w:i w:val="false"/>
          <w:color w:val="000000"/>
          <w:sz w:val="28"/>
        </w:rPr>
        <w:t>
      4) формирование ежемесячной потребности, графиков осуществления социальных выплат и направление заявок о потребности средств на социальные выплаты в фонд;</w:t>
      </w:r>
    </w:p>
    <w:bookmarkEnd w:id="102"/>
    <w:bookmarkStart w:name="z124" w:id="103"/>
    <w:p>
      <w:pPr>
        <w:spacing w:after="0"/>
        <w:ind w:left="0"/>
        <w:jc w:val="both"/>
      </w:pPr>
      <w:r>
        <w:rPr>
          <w:rFonts w:ascii="Times New Roman"/>
          <w:b w:val="false"/>
          <w:i w:val="false"/>
          <w:color w:val="000000"/>
          <w:sz w:val="28"/>
        </w:rPr>
        <w:t>
      5) предоставление информации участникам системы обязательного социального страхования и плательщикам о состоянии и движении социальных отчислений и социальных выплат, а также порядке назначения и получения социальных выплат в соответствии с видами деятельности Государственной корпорации с учетом требований законодательства Республики Казахстан о персональных данных и их защите;</w:t>
      </w:r>
    </w:p>
    <w:bookmarkEnd w:id="103"/>
    <w:bookmarkStart w:name="z125" w:id="104"/>
    <w:p>
      <w:pPr>
        <w:spacing w:after="0"/>
        <w:ind w:left="0"/>
        <w:jc w:val="both"/>
      </w:pPr>
      <w:r>
        <w:rPr>
          <w:rFonts w:ascii="Times New Roman"/>
          <w:b w:val="false"/>
          <w:i w:val="false"/>
          <w:color w:val="000000"/>
          <w:sz w:val="28"/>
        </w:rPr>
        <w:t>
      6) 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p>
    <w:bookmarkEnd w:id="104"/>
    <w:bookmarkStart w:name="z126" w:id="105"/>
    <w:p>
      <w:pPr>
        <w:spacing w:after="0"/>
        <w:ind w:left="0"/>
        <w:jc w:val="both"/>
      </w:pPr>
      <w:r>
        <w:rPr>
          <w:rFonts w:ascii="Times New Roman"/>
          <w:b w:val="false"/>
          <w:i w:val="false"/>
          <w:color w:val="000000"/>
          <w:sz w:val="28"/>
        </w:rPr>
        <w:t>
      7) 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w:t>
      </w:r>
    </w:p>
    <w:bookmarkEnd w:id="105"/>
    <w:bookmarkStart w:name="z127" w:id="106"/>
    <w:p>
      <w:pPr>
        <w:spacing w:after="0"/>
        <w:ind w:left="0"/>
        <w:jc w:val="both"/>
      </w:pPr>
      <w:r>
        <w:rPr>
          <w:rFonts w:ascii="Times New Roman"/>
          <w:b w:val="false"/>
          <w:i w:val="false"/>
          <w:color w:val="000000"/>
          <w:sz w:val="28"/>
        </w:rPr>
        <w:t>
      8) представление в орган государственных доходов реестров поступивших и возвращенных социальных отчислений плательщиков;</w:t>
      </w:r>
    </w:p>
    <w:bookmarkEnd w:id="106"/>
    <w:bookmarkStart w:name="z128" w:id="107"/>
    <w:p>
      <w:pPr>
        <w:spacing w:after="0"/>
        <w:ind w:left="0"/>
        <w:jc w:val="both"/>
      </w:pPr>
      <w:r>
        <w:rPr>
          <w:rFonts w:ascii="Times New Roman"/>
          <w:b w:val="false"/>
          <w:i w:val="false"/>
          <w:color w:val="000000"/>
          <w:sz w:val="28"/>
        </w:rPr>
        <w:t>
      9) возврат плательщику сумм социальных отчислений, уплаченных за участника системы обязательного социального страхования, не имеющего индивидуального идентификационного номера и (или) в реквизитах которого допущены ошибки.</w:t>
      </w:r>
    </w:p>
    <w:bookmarkEnd w:id="107"/>
    <w:bookmarkStart w:name="z129" w:id="108"/>
    <w:p>
      <w:pPr>
        <w:spacing w:after="0"/>
        <w:ind w:left="0"/>
        <w:jc w:val="both"/>
      </w:pPr>
      <w:r>
        <w:rPr>
          <w:rFonts w:ascii="Times New Roman"/>
          <w:b w:val="false"/>
          <w:i w:val="false"/>
          <w:color w:val="000000"/>
          <w:sz w:val="28"/>
        </w:rPr>
        <w:t>
      2. Государственная корпорация взаимодействует и осуществляет обмен информацией с фондом по вопросам учета и перевода:</w:t>
      </w:r>
    </w:p>
    <w:bookmarkEnd w:id="108"/>
    <w:bookmarkStart w:name="z130" w:id="109"/>
    <w:p>
      <w:pPr>
        <w:spacing w:after="0"/>
        <w:ind w:left="0"/>
        <w:jc w:val="both"/>
      </w:pPr>
      <w:r>
        <w:rPr>
          <w:rFonts w:ascii="Times New Roman"/>
          <w:b w:val="false"/>
          <w:i w:val="false"/>
          <w:color w:val="000000"/>
          <w:sz w:val="28"/>
        </w:rPr>
        <w:t>
      1) социальных отчислений и пени за несвоевременную и (или) неполную уплату социальных отчислений;</w:t>
      </w:r>
    </w:p>
    <w:bookmarkEnd w:id="109"/>
    <w:bookmarkStart w:name="z131" w:id="110"/>
    <w:p>
      <w:pPr>
        <w:spacing w:after="0"/>
        <w:ind w:left="0"/>
        <w:jc w:val="both"/>
      </w:pPr>
      <w:r>
        <w:rPr>
          <w:rFonts w:ascii="Times New Roman"/>
          <w:b w:val="false"/>
          <w:i w:val="false"/>
          <w:color w:val="000000"/>
          <w:sz w:val="28"/>
        </w:rPr>
        <w:t>
      2) возвратов излишне (ошибочно) уплаченных сумм социальных отчислений и пени по ним;</w:t>
      </w:r>
    </w:p>
    <w:bookmarkEnd w:id="110"/>
    <w:bookmarkStart w:name="z132" w:id="111"/>
    <w:p>
      <w:pPr>
        <w:spacing w:after="0"/>
        <w:ind w:left="0"/>
        <w:jc w:val="both"/>
      </w:pPr>
      <w:r>
        <w:rPr>
          <w:rFonts w:ascii="Times New Roman"/>
          <w:b w:val="false"/>
          <w:i w:val="false"/>
          <w:color w:val="000000"/>
          <w:sz w:val="28"/>
        </w:rPr>
        <w:t>
      3) социальных выплат и обязательных пенсионных взносов, удержанных из них;</w:t>
      </w:r>
    </w:p>
    <w:bookmarkEnd w:id="111"/>
    <w:bookmarkStart w:name="z133" w:id="112"/>
    <w:p>
      <w:pPr>
        <w:spacing w:after="0"/>
        <w:ind w:left="0"/>
        <w:jc w:val="both"/>
      </w:pPr>
      <w:r>
        <w:rPr>
          <w:rFonts w:ascii="Times New Roman"/>
          <w:b w:val="false"/>
          <w:i w:val="false"/>
          <w:color w:val="000000"/>
          <w:sz w:val="28"/>
        </w:rPr>
        <w:t>
      4) возвратов излишне зачисленных (выплаченных) сумм социальных выплат и обязательных пенсионных взносов, удержанных из них.</w:t>
      </w:r>
    </w:p>
    <w:bookmarkEnd w:id="112"/>
    <w:bookmarkStart w:name="z134" w:id="113"/>
    <w:p>
      <w:pPr>
        <w:spacing w:after="0"/>
        <w:ind w:left="0"/>
        <w:jc w:val="both"/>
      </w:pPr>
      <w:r>
        <w:rPr>
          <w:rFonts w:ascii="Times New Roman"/>
          <w:b w:val="false"/>
          <w:i w:val="false"/>
          <w:color w:val="000000"/>
          <w:sz w:val="28"/>
        </w:rPr>
        <w:t>
      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Законом.</w:t>
      </w:r>
    </w:p>
    <w:bookmarkEnd w:id="113"/>
    <w:bookmarkStart w:name="z135" w:id="114"/>
    <w:p>
      <w:pPr>
        <w:spacing w:after="0"/>
        <w:ind w:left="0"/>
        <w:jc w:val="both"/>
      </w:pPr>
      <w:r>
        <w:rPr>
          <w:rFonts w:ascii="Times New Roman"/>
          <w:b w:val="false"/>
          <w:i w:val="false"/>
          <w:color w:val="000000"/>
          <w:sz w:val="28"/>
        </w:rPr>
        <w:t>
      При этом цены на услуги, оказываемые Государственной корпорацией, устанавливаются уполномоченным органом, определяемым Правительством Республики Казахстан из числа центральных государственных органов, по согласованию с антимонопольным органом и центральным исполнительным органом.</w:t>
      </w:r>
    </w:p>
    <w:bookmarkEnd w:id="114"/>
    <w:bookmarkStart w:name="z136" w:id="115"/>
    <w:p>
      <w:pPr>
        <w:spacing w:after="0"/>
        <w:ind w:left="0"/>
        <w:jc w:val="both"/>
      </w:pPr>
      <w:r>
        <w:rPr>
          <w:rFonts w:ascii="Times New Roman"/>
          <w:b w:val="false"/>
          <w:i w:val="false"/>
          <w:color w:val="000000"/>
          <w:sz w:val="28"/>
        </w:rPr>
        <w:t xml:space="preserve">
      4. Государственная корпорация обязана: </w:t>
      </w:r>
    </w:p>
    <w:bookmarkEnd w:id="115"/>
    <w:bookmarkStart w:name="z137" w:id="116"/>
    <w:p>
      <w:pPr>
        <w:spacing w:after="0"/>
        <w:ind w:left="0"/>
        <w:jc w:val="both"/>
      </w:pPr>
      <w:r>
        <w:rPr>
          <w:rFonts w:ascii="Times New Roman"/>
          <w:b w:val="false"/>
          <w:i w:val="false"/>
          <w:color w:val="000000"/>
          <w:sz w:val="28"/>
        </w:rPr>
        <w:t>
      1) осуществлять прием и проверку полноты документов, необходимых для назначения социальных выплат, формировать макеты дел на назначение и передавать их в фонд;</w:t>
      </w:r>
    </w:p>
    <w:bookmarkEnd w:id="116"/>
    <w:bookmarkStart w:name="z138" w:id="117"/>
    <w:p>
      <w:pPr>
        <w:spacing w:after="0"/>
        <w:ind w:left="0"/>
        <w:jc w:val="both"/>
      </w:pPr>
      <w:r>
        <w:rPr>
          <w:rFonts w:ascii="Times New Roman"/>
          <w:b w:val="false"/>
          <w:i w:val="false"/>
          <w:color w:val="000000"/>
          <w:sz w:val="28"/>
        </w:rPr>
        <w:t>
      2) в случае отсутствия сведений в информационных системах государственных органов и организаций осуществлять прием и проверку полноты документов, необходимых для перерасчета, приостановления, возобновления и прекращения социальных выплат, и передачу их в фонд;</w:t>
      </w:r>
    </w:p>
    <w:bookmarkEnd w:id="117"/>
    <w:bookmarkStart w:name="z139" w:id="118"/>
    <w:p>
      <w:pPr>
        <w:spacing w:after="0"/>
        <w:ind w:left="0"/>
        <w:jc w:val="both"/>
      </w:pPr>
      <w:r>
        <w:rPr>
          <w:rFonts w:ascii="Times New Roman"/>
          <w:b w:val="false"/>
          <w:i w:val="false"/>
          <w:color w:val="000000"/>
          <w:sz w:val="28"/>
        </w:rPr>
        <w:t>
      3) уведомлять получателя о необходимости возврата излишне зачисленных (выплаченных) сумм социальных выплат;</w:t>
      </w:r>
    </w:p>
    <w:bookmarkEnd w:id="118"/>
    <w:bookmarkStart w:name="z140" w:id="119"/>
    <w:p>
      <w:pPr>
        <w:spacing w:after="0"/>
        <w:ind w:left="0"/>
        <w:jc w:val="both"/>
      </w:pPr>
      <w:r>
        <w:rPr>
          <w:rFonts w:ascii="Times New Roman"/>
          <w:b w:val="false"/>
          <w:i w:val="false"/>
          <w:color w:val="000000"/>
          <w:sz w:val="28"/>
        </w:rPr>
        <w:t>
      4) обеспечивать равные условия обслуживания лицам, подлежащим обязательному социальному страхованию и имеющим право на социальную выплату;</w:t>
      </w:r>
    </w:p>
    <w:bookmarkEnd w:id="119"/>
    <w:bookmarkStart w:name="z141" w:id="120"/>
    <w:p>
      <w:pPr>
        <w:spacing w:after="0"/>
        <w:ind w:left="0"/>
        <w:jc w:val="both"/>
      </w:pPr>
      <w:r>
        <w:rPr>
          <w:rFonts w:ascii="Times New Roman"/>
          <w:b w:val="false"/>
          <w:i w:val="false"/>
          <w:color w:val="000000"/>
          <w:sz w:val="28"/>
        </w:rPr>
        <w:t xml:space="preserve">
      5) обеспечивать своевременное и полное перечисление получателям социальных выплат; </w:t>
      </w:r>
    </w:p>
    <w:bookmarkEnd w:id="120"/>
    <w:bookmarkStart w:name="z142" w:id="121"/>
    <w:p>
      <w:pPr>
        <w:spacing w:after="0"/>
        <w:ind w:left="0"/>
        <w:jc w:val="both"/>
      </w:pPr>
      <w:r>
        <w:rPr>
          <w:rFonts w:ascii="Times New Roman"/>
          <w:b w:val="false"/>
          <w:i w:val="false"/>
          <w:color w:val="000000"/>
          <w:sz w:val="28"/>
        </w:rPr>
        <w:t>
      6) осуществлять, приостанавливать, возобновлять и прекращать социальную выплату на основании решения фонда;</w:t>
      </w:r>
    </w:p>
    <w:bookmarkEnd w:id="121"/>
    <w:bookmarkStart w:name="z143" w:id="122"/>
    <w:p>
      <w:pPr>
        <w:spacing w:after="0"/>
        <w:ind w:left="0"/>
        <w:jc w:val="both"/>
      </w:pPr>
      <w:r>
        <w:rPr>
          <w:rFonts w:ascii="Times New Roman"/>
          <w:b w:val="false"/>
          <w:i w:val="false"/>
          <w:color w:val="000000"/>
          <w:sz w:val="28"/>
        </w:rPr>
        <w:t xml:space="preserve">
      7) обеспечивать конфиденциальность информации о состоянии и движении социальных отчислений и социальных выплат, кроме случаев, предусмотренных законами Республики Казахстан; </w:t>
      </w:r>
    </w:p>
    <w:bookmarkEnd w:id="122"/>
    <w:bookmarkStart w:name="z144" w:id="123"/>
    <w:p>
      <w:pPr>
        <w:spacing w:after="0"/>
        <w:ind w:left="0"/>
        <w:jc w:val="both"/>
      </w:pPr>
      <w:r>
        <w:rPr>
          <w:rFonts w:ascii="Times New Roman"/>
          <w:b w:val="false"/>
          <w:i w:val="false"/>
          <w:color w:val="000000"/>
          <w:sz w:val="28"/>
        </w:rPr>
        <w:t>
      8) давать необходимые разъяснения по вопросам обязательного социального страхования;</w:t>
      </w:r>
    </w:p>
    <w:bookmarkEnd w:id="123"/>
    <w:bookmarkStart w:name="z145" w:id="124"/>
    <w:p>
      <w:pPr>
        <w:spacing w:after="0"/>
        <w:ind w:left="0"/>
        <w:jc w:val="both"/>
      </w:pPr>
      <w:r>
        <w:rPr>
          <w:rFonts w:ascii="Times New Roman"/>
          <w:b w:val="false"/>
          <w:i w:val="false"/>
          <w:color w:val="000000"/>
          <w:sz w:val="28"/>
        </w:rPr>
        <w:t>
      9) при формировании электронного макета дела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Права и обязанности участника системы обязательного социального страхования и получателя </w:t>
      </w:r>
    </w:p>
    <w:bookmarkStart w:name="z147" w:id="125"/>
    <w:p>
      <w:pPr>
        <w:spacing w:after="0"/>
        <w:ind w:left="0"/>
        <w:jc w:val="both"/>
      </w:pPr>
      <w:r>
        <w:rPr>
          <w:rFonts w:ascii="Times New Roman"/>
          <w:b w:val="false"/>
          <w:i w:val="false"/>
          <w:color w:val="000000"/>
          <w:sz w:val="28"/>
        </w:rPr>
        <w:t>
      1.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имеют право:</w:t>
      </w:r>
    </w:p>
    <w:bookmarkEnd w:id="125"/>
    <w:bookmarkStart w:name="z148" w:id="126"/>
    <w:p>
      <w:pPr>
        <w:spacing w:after="0"/>
        <w:ind w:left="0"/>
        <w:jc w:val="both"/>
      </w:pPr>
      <w:r>
        <w:rPr>
          <w:rFonts w:ascii="Times New Roman"/>
          <w:b w:val="false"/>
          <w:i w:val="false"/>
          <w:color w:val="000000"/>
          <w:sz w:val="28"/>
        </w:rPr>
        <w:t>
      1) подавать заявление о назначении социальной выплаты на случай утраты трудоспособности в фонд:</w:t>
      </w:r>
    </w:p>
    <w:bookmarkEnd w:id="126"/>
    <w:p>
      <w:pPr>
        <w:spacing w:after="0"/>
        <w:ind w:left="0"/>
        <w:jc w:val="both"/>
      </w:pPr>
      <w:r>
        <w:rPr>
          <w:rFonts w:ascii="Times New Roman"/>
          <w:b w:val="false"/>
          <w:i w:val="false"/>
          <w:color w:val="000000"/>
          <w:sz w:val="28"/>
        </w:rPr>
        <w:t>
      через подразделение МСЭ при первичном установлении степени утраты общей трудоспособности;</w:t>
      </w:r>
    </w:p>
    <w:p>
      <w:pPr>
        <w:spacing w:after="0"/>
        <w:ind w:left="0"/>
        <w:jc w:val="both"/>
      </w:pPr>
      <w:r>
        <w:rPr>
          <w:rFonts w:ascii="Times New Roman"/>
          <w:b w:val="false"/>
          <w:i w:val="false"/>
          <w:color w:val="000000"/>
          <w:sz w:val="28"/>
        </w:rPr>
        <w:t>
      через Государственную корпорацию при установлении степени утраты общей трудоспособности на момент обращения;</w:t>
      </w:r>
    </w:p>
    <w:bookmarkStart w:name="z149" w:id="127"/>
    <w:p>
      <w:pPr>
        <w:spacing w:after="0"/>
        <w:ind w:left="0"/>
        <w:jc w:val="both"/>
      </w:pPr>
      <w:r>
        <w:rPr>
          <w:rFonts w:ascii="Times New Roman"/>
          <w:b w:val="false"/>
          <w:i w:val="false"/>
          <w:color w:val="000000"/>
          <w:sz w:val="28"/>
        </w:rPr>
        <w:t>
      2) подавать заявление о назначении социальной выплаты на случай потери кормильца в фонд через Государственную корпорацию;</w:t>
      </w:r>
    </w:p>
    <w:bookmarkEnd w:id="127"/>
    <w:bookmarkStart w:name="z150" w:id="128"/>
    <w:p>
      <w:pPr>
        <w:spacing w:after="0"/>
        <w:ind w:left="0"/>
        <w:jc w:val="both"/>
      </w:pPr>
      <w:r>
        <w:rPr>
          <w:rFonts w:ascii="Times New Roman"/>
          <w:b w:val="false"/>
          <w:i w:val="false"/>
          <w:color w:val="000000"/>
          <w:sz w:val="28"/>
        </w:rPr>
        <w:t>
      3) подавать заявление о назначении социальной выплаты на случай потери работы в фонд:</w:t>
      </w:r>
    </w:p>
    <w:bookmarkEnd w:id="128"/>
    <w:p>
      <w:pPr>
        <w:spacing w:after="0"/>
        <w:ind w:left="0"/>
        <w:jc w:val="both"/>
      </w:pPr>
      <w:r>
        <w:rPr>
          <w:rFonts w:ascii="Times New Roman"/>
          <w:b w:val="false"/>
          <w:i w:val="false"/>
          <w:color w:val="000000"/>
          <w:sz w:val="28"/>
        </w:rPr>
        <w:t>
      через Государственную корпорацию, если лицо зарегистрировано в качестве безработного;</w:t>
      </w:r>
    </w:p>
    <w:p>
      <w:pPr>
        <w:spacing w:after="0"/>
        <w:ind w:left="0"/>
        <w:jc w:val="both"/>
      </w:pPr>
      <w:r>
        <w:rPr>
          <w:rFonts w:ascii="Times New Roman"/>
          <w:b w:val="false"/>
          <w:i w:val="false"/>
          <w:color w:val="000000"/>
          <w:sz w:val="28"/>
        </w:rPr>
        <w:t>
      через центр занятости населения при регистрации в качестве безработного;</w:t>
      </w:r>
    </w:p>
    <w:p>
      <w:pPr>
        <w:spacing w:after="0"/>
        <w:ind w:left="0"/>
        <w:jc w:val="both"/>
      </w:pPr>
      <w:r>
        <w:rPr>
          <w:rFonts w:ascii="Times New Roman"/>
          <w:b w:val="false"/>
          <w:i w:val="false"/>
          <w:color w:val="000000"/>
          <w:sz w:val="28"/>
        </w:rPr>
        <w:t>
      через веб-портал "электронного правительства" при наличии сведений о регистрации в качестве безработного;</w:t>
      </w:r>
    </w:p>
    <w:p>
      <w:pPr>
        <w:spacing w:after="0"/>
        <w:ind w:left="0"/>
        <w:jc w:val="both"/>
      </w:pPr>
      <w:r>
        <w:rPr>
          <w:rFonts w:ascii="Times New Roman"/>
          <w:b w:val="false"/>
          <w:i w:val="false"/>
          <w:color w:val="000000"/>
          <w:sz w:val="28"/>
        </w:rPr>
        <w:t>
      через портал "Электронная биржа труда" при регистрации в качестве безработного на указанном портале;</w:t>
      </w:r>
    </w:p>
    <w:bookmarkStart w:name="z151" w:id="129"/>
    <w:p>
      <w:pPr>
        <w:spacing w:after="0"/>
        <w:ind w:left="0"/>
        <w:jc w:val="both"/>
      </w:pPr>
      <w:r>
        <w:rPr>
          <w:rFonts w:ascii="Times New Roman"/>
          <w:b w:val="false"/>
          <w:i w:val="false"/>
          <w:color w:val="000000"/>
          <w:sz w:val="28"/>
        </w:rPr>
        <w:t>
      4) подавать заявление о назначении социальной выплаты на случай потери дохода в связи с беременностью и родами, усыновлением (удочерением) новорожденного ребенка (детей) в фонд через Государственную корпорацию;</w:t>
      </w:r>
    </w:p>
    <w:bookmarkEnd w:id="129"/>
    <w:bookmarkStart w:name="z476" w:id="130"/>
    <w:p>
      <w:pPr>
        <w:spacing w:after="0"/>
        <w:ind w:left="0"/>
        <w:jc w:val="both"/>
      </w:pPr>
      <w:r>
        <w:rPr>
          <w:rFonts w:ascii="Times New Roman"/>
          <w:b w:val="false"/>
          <w:i w:val="false"/>
          <w:color w:val="000000"/>
          <w:sz w:val="28"/>
        </w:rPr>
        <w:t>
      4-1) подавать заявление о назначении социальной выплаты на случай потери дохода в связи с уходом за ребенком по достижении им возраста полутора лет в фонд:</w:t>
      </w:r>
    </w:p>
    <w:bookmarkEnd w:id="130"/>
    <w:bookmarkStart w:name="z477" w:id="131"/>
    <w:p>
      <w:pPr>
        <w:spacing w:after="0"/>
        <w:ind w:left="0"/>
        <w:jc w:val="both"/>
      </w:pPr>
      <w:r>
        <w:rPr>
          <w:rFonts w:ascii="Times New Roman"/>
          <w:b w:val="false"/>
          <w:i w:val="false"/>
          <w:color w:val="000000"/>
          <w:sz w:val="28"/>
        </w:rPr>
        <w:t>
      через Государственную корпорацию;</w:t>
      </w:r>
    </w:p>
    <w:bookmarkEnd w:id="131"/>
    <w:bookmarkStart w:name="z478" w:id="132"/>
    <w:p>
      <w:pPr>
        <w:spacing w:after="0"/>
        <w:ind w:left="0"/>
        <w:jc w:val="both"/>
      </w:pPr>
      <w:r>
        <w:rPr>
          <w:rFonts w:ascii="Times New Roman"/>
          <w:b w:val="false"/>
          <w:i w:val="false"/>
          <w:color w:val="000000"/>
          <w:sz w:val="28"/>
        </w:rPr>
        <w:t>
      через веб-портал "электронного правительства";</w:t>
      </w:r>
    </w:p>
    <w:bookmarkEnd w:id="132"/>
    <w:bookmarkStart w:name="z152" w:id="133"/>
    <w:p>
      <w:pPr>
        <w:spacing w:after="0"/>
        <w:ind w:left="0"/>
        <w:jc w:val="both"/>
      </w:pPr>
      <w:r>
        <w:rPr>
          <w:rFonts w:ascii="Times New Roman"/>
          <w:b w:val="false"/>
          <w:i w:val="false"/>
          <w:color w:val="000000"/>
          <w:sz w:val="28"/>
        </w:rPr>
        <w:t>
      5) получать социальные выплаты, в том числе электронными деньгами на электронные кошельки электронных денег, из фонда в порядке, предусмотренном настоящим Законом, вне зависимости от получения государственных социальных пособий;</w:t>
      </w:r>
    </w:p>
    <w:bookmarkEnd w:id="133"/>
    <w:bookmarkStart w:name="z153" w:id="134"/>
    <w:p>
      <w:pPr>
        <w:spacing w:after="0"/>
        <w:ind w:left="0"/>
        <w:jc w:val="both"/>
      </w:pPr>
      <w:r>
        <w:rPr>
          <w:rFonts w:ascii="Times New Roman"/>
          <w:b w:val="false"/>
          <w:i w:val="false"/>
          <w:color w:val="000000"/>
          <w:sz w:val="28"/>
        </w:rPr>
        <w:t>
      6)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bookmarkEnd w:id="134"/>
    <w:bookmarkStart w:name="z154" w:id="135"/>
    <w:p>
      <w:pPr>
        <w:spacing w:after="0"/>
        <w:ind w:left="0"/>
        <w:jc w:val="both"/>
      </w:pPr>
      <w:r>
        <w:rPr>
          <w:rFonts w:ascii="Times New Roman"/>
          <w:b w:val="false"/>
          <w:i w:val="false"/>
          <w:color w:val="000000"/>
          <w:sz w:val="28"/>
        </w:rPr>
        <w:t>
      7) запрашивать и получать бесплатно информацию от Государственной корпорации и фонда о порядке назначения и получения социальных выплат;</w:t>
      </w:r>
    </w:p>
    <w:bookmarkEnd w:id="135"/>
    <w:bookmarkStart w:name="z155" w:id="136"/>
    <w:p>
      <w:pPr>
        <w:spacing w:after="0"/>
        <w:ind w:left="0"/>
        <w:jc w:val="both"/>
      </w:pPr>
      <w:r>
        <w:rPr>
          <w:rFonts w:ascii="Times New Roman"/>
          <w:b w:val="false"/>
          <w:i w:val="false"/>
          <w:color w:val="000000"/>
          <w:sz w:val="28"/>
        </w:rPr>
        <w:t>
      8)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bookmarkEnd w:id="136"/>
    <w:bookmarkStart w:name="z156" w:id="137"/>
    <w:p>
      <w:pPr>
        <w:spacing w:after="0"/>
        <w:ind w:left="0"/>
        <w:jc w:val="both"/>
      </w:pPr>
      <w:r>
        <w:rPr>
          <w:rFonts w:ascii="Times New Roman"/>
          <w:b w:val="false"/>
          <w:i w:val="false"/>
          <w:color w:val="000000"/>
          <w:sz w:val="28"/>
        </w:rPr>
        <w:t>
      2.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обязаны:</w:t>
      </w:r>
    </w:p>
    <w:bookmarkEnd w:id="137"/>
    <w:bookmarkStart w:name="z157" w:id="138"/>
    <w:p>
      <w:pPr>
        <w:spacing w:after="0"/>
        <w:ind w:left="0"/>
        <w:jc w:val="both"/>
      </w:pPr>
      <w:r>
        <w:rPr>
          <w:rFonts w:ascii="Times New Roman"/>
          <w:b w:val="false"/>
          <w:i w:val="false"/>
          <w:color w:val="000000"/>
          <w:sz w:val="28"/>
        </w:rPr>
        <w:t>
      1) представлять достоверные документы (сведения), необходимые для назначения социальных выплат, в порядке, установленном законодательством Республики Казахстан;</w:t>
      </w:r>
    </w:p>
    <w:bookmarkEnd w:id="138"/>
    <w:bookmarkStart w:name="z158" w:id="139"/>
    <w:p>
      <w:pPr>
        <w:spacing w:after="0"/>
        <w:ind w:left="0"/>
        <w:jc w:val="both"/>
      </w:pPr>
      <w:r>
        <w:rPr>
          <w:rFonts w:ascii="Times New Roman"/>
          <w:b w:val="false"/>
          <w:i w:val="false"/>
          <w:color w:val="000000"/>
          <w:sz w:val="28"/>
        </w:rPr>
        <w:t>
      2) производить возврат излишне зачисленных (выплаченных) сумм социальных выплат;</w:t>
      </w:r>
    </w:p>
    <w:bookmarkEnd w:id="139"/>
    <w:bookmarkStart w:name="z159" w:id="140"/>
    <w:p>
      <w:pPr>
        <w:spacing w:after="0"/>
        <w:ind w:left="0"/>
        <w:jc w:val="both"/>
      </w:pPr>
      <w:r>
        <w:rPr>
          <w:rFonts w:ascii="Times New Roman"/>
          <w:b w:val="false"/>
          <w:i w:val="false"/>
          <w:color w:val="000000"/>
          <w:sz w:val="28"/>
        </w:rPr>
        <w:t>
      3) в период получения социальных выплат уведомлять Государственную корпорацию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30.12.2020 </w:t>
      </w:r>
      <w:r>
        <w:rPr>
          <w:rFonts w:ascii="Times New Roman"/>
          <w:b w:val="false"/>
          <w:i w:val="false"/>
          <w:color w:val="000000"/>
          <w:sz w:val="28"/>
        </w:rPr>
        <w:t>№ 397-V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и обязанности плательщика</w:t>
      </w:r>
    </w:p>
    <w:bookmarkStart w:name="z161" w:id="141"/>
    <w:p>
      <w:pPr>
        <w:spacing w:after="0"/>
        <w:ind w:left="0"/>
        <w:jc w:val="both"/>
      </w:pPr>
      <w:r>
        <w:rPr>
          <w:rFonts w:ascii="Times New Roman"/>
          <w:b w:val="false"/>
          <w:i w:val="false"/>
          <w:color w:val="000000"/>
          <w:sz w:val="28"/>
        </w:rPr>
        <w:t>
      1. Плательщик имеет право:</w:t>
      </w:r>
    </w:p>
    <w:bookmarkEnd w:id="141"/>
    <w:bookmarkStart w:name="z162" w:id="142"/>
    <w:p>
      <w:pPr>
        <w:spacing w:after="0"/>
        <w:ind w:left="0"/>
        <w:jc w:val="both"/>
      </w:pPr>
      <w:r>
        <w:rPr>
          <w:rFonts w:ascii="Times New Roman"/>
          <w:b w:val="false"/>
          <w:i w:val="false"/>
          <w:color w:val="000000"/>
          <w:sz w:val="28"/>
        </w:rPr>
        <w:t>
      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центральным исполнительным органом;</w:t>
      </w:r>
    </w:p>
    <w:bookmarkEnd w:id="142"/>
    <w:bookmarkStart w:name="z163" w:id="143"/>
    <w:p>
      <w:pPr>
        <w:spacing w:after="0"/>
        <w:ind w:left="0"/>
        <w:jc w:val="both"/>
      </w:pPr>
      <w:r>
        <w:rPr>
          <w:rFonts w:ascii="Times New Roman"/>
          <w:b w:val="false"/>
          <w:i w:val="false"/>
          <w:color w:val="000000"/>
          <w:sz w:val="28"/>
        </w:rPr>
        <w:t>
      2) запрашивать и получать бесплатно 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bookmarkEnd w:id="143"/>
    <w:bookmarkStart w:name="z164" w:id="144"/>
    <w:p>
      <w:pPr>
        <w:spacing w:after="0"/>
        <w:ind w:left="0"/>
        <w:jc w:val="both"/>
      </w:pPr>
      <w:r>
        <w:rPr>
          <w:rFonts w:ascii="Times New Roman"/>
          <w:b w:val="false"/>
          <w:i w:val="false"/>
          <w:color w:val="000000"/>
          <w:sz w:val="28"/>
        </w:rPr>
        <w:t>
      3) на реализацию других прав в соответствии с настоящим Законом.</w:t>
      </w:r>
    </w:p>
    <w:bookmarkEnd w:id="144"/>
    <w:bookmarkStart w:name="z165"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абзаца первого пункта 2 приостановлена до 01.01.2024 Законом РК от 26.12.2019 № 286-VI (действующую редакцию см. </w:t>
      </w:r>
      <w:r>
        <w:rPr>
          <w:rFonts w:ascii="Times New Roman"/>
          <w:b w:val="false"/>
          <w:i w:val="false"/>
          <w:color w:val="ff0000"/>
          <w:sz w:val="28"/>
        </w:rPr>
        <w:t>пп 2)</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Плательщик обязан:</w:t>
      </w:r>
    </w:p>
    <w:bookmarkStart w:name="z166" w:id="146"/>
    <w:p>
      <w:pPr>
        <w:spacing w:after="0"/>
        <w:ind w:left="0"/>
        <w:jc w:val="both"/>
      </w:pPr>
      <w:r>
        <w:rPr>
          <w:rFonts w:ascii="Times New Roman"/>
          <w:b w:val="false"/>
          <w:i w:val="false"/>
          <w:color w:val="000000"/>
          <w:sz w:val="28"/>
        </w:rPr>
        <w:t>
      1) своевременно и в полном объеме уплачивать социальные отчисления и пеню за несвоевременную и (или) неполную уплату социальных отчислений;</w:t>
      </w:r>
    </w:p>
    <w:bookmarkEnd w:id="146"/>
    <w:bookmarkStart w:name="z167" w:id="147"/>
    <w:p>
      <w:pPr>
        <w:spacing w:after="0"/>
        <w:ind w:left="0"/>
        <w:jc w:val="both"/>
      </w:pPr>
      <w:r>
        <w:rPr>
          <w:rFonts w:ascii="Times New Roman"/>
          <w:b w:val="false"/>
          <w:i w:val="false"/>
          <w:color w:val="000000"/>
          <w:sz w:val="28"/>
        </w:rPr>
        <w:t>
      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bookmarkEnd w:id="147"/>
    <w:bookmarkStart w:name="z168" w:id="148"/>
    <w:p>
      <w:pPr>
        <w:spacing w:after="0"/>
        <w:ind w:left="0"/>
        <w:jc w:val="both"/>
      </w:pPr>
      <w:r>
        <w:rPr>
          <w:rFonts w:ascii="Times New Roman"/>
          <w:b w:val="false"/>
          <w:i w:val="false"/>
          <w:color w:val="000000"/>
          <w:sz w:val="28"/>
        </w:rPr>
        <w:t>
      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bookmarkEnd w:id="148"/>
    <w:bookmarkStart w:name="z169" w:id="149"/>
    <w:p>
      <w:pPr>
        <w:spacing w:after="0"/>
        <w:ind w:left="0"/>
        <w:jc w:val="both"/>
      </w:pPr>
      <w:r>
        <w:rPr>
          <w:rFonts w:ascii="Times New Roman"/>
          <w:b w:val="false"/>
          <w:i w:val="false"/>
          <w:color w:val="000000"/>
          <w:sz w:val="28"/>
        </w:rPr>
        <w:t>
      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bookmarkEnd w:id="149"/>
    <w:bookmarkStart w:name="z170" w:id="150"/>
    <w:p>
      <w:pPr>
        <w:spacing w:after="0"/>
        <w:ind w:left="0"/>
        <w:jc w:val="both"/>
      </w:pPr>
      <w:r>
        <w:rPr>
          <w:rFonts w:ascii="Times New Roman"/>
          <w:b w:val="false"/>
          <w:i w:val="false"/>
          <w:color w:val="000000"/>
          <w:sz w:val="28"/>
        </w:rPr>
        <w:t>
      5) представлять работнику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bookmarkEnd w:id="150"/>
    <w:bookmarkStart w:name="z171" w:id="151"/>
    <w:p>
      <w:pPr>
        <w:spacing w:after="0"/>
        <w:ind w:left="0"/>
        <w:jc w:val="both"/>
      </w:pPr>
      <w:r>
        <w:rPr>
          <w:rFonts w:ascii="Times New Roman"/>
          <w:b w:val="false"/>
          <w:i w:val="false"/>
          <w:color w:val="000000"/>
          <w:sz w:val="28"/>
        </w:rPr>
        <w:t>
      6) предоставлять информацию по запросам фонда, необходимую для назначения социальной выплаты;</w:t>
      </w:r>
    </w:p>
    <w:bookmarkEnd w:id="151"/>
    <w:bookmarkStart w:name="z172" w:id="152"/>
    <w:p>
      <w:pPr>
        <w:spacing w:after="0"/>
        <w:ind w:left="0"/>
        <w:jc w:val="both"/>
      </w:pPr>
      <w:r>
        <w:rPr>
          <w:rFonts w:ascii="Times New Roman"/>
          <w:b w:val="false"/>
          <w:i w:val="false"/>
          <w:color w:val="000000"/>
          <w:sz w:val="28"/>
        </w:rPr>
        <w:t xml:space="preserve">
      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отчислениям, в порядке, установленном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53"/>
    <w:p>
      <w:pPr>
        <w:spacing w:after="0"/>
        <w:ind w:left="0"/>
        <w:jc w:val="left"/>
      </w:pPr>
      <w:r>
        <w:rPr>
          <w:rFonts w:ascii="Times New Roman"/>
          <w:b/>
          <w:i w:val="false"/>
          <w:color w:val="000000"/>
        </w:rPr>
        <w:t xml:space="preserve"> Глава 2. СОЦИАЛЬНЫЕ ОТЧИСЛЕНИЯ</w:t>
      </w:r>
    </w:p>
    <w:bookmarkEnd w:id="153"/>
    <w:p>
      <w:pPr>
        <w:spacing w:after="0"/>
        <w:ind w:left="0"/>
        <w:jc w:val="both"/>
      </w:pPr>
      <w:r>
        <w:rPr>
          <w:rFonts w:ascii="Times New Roman"/>
          <w:b/>
          <w:i w:val="false"/>
          <w:color w:val="000000"/>
          <w:sz w:val="28"/>
        </w:rPr>
        <w:t>Статья 14. Ставка социальных отчислений</w:t>
      </w:r>
    </w:p>
    <w:bookmarkStart w:name="z175" w:id="154"/>
    <w:p>
      <w:pPr>
        <w:spacing w:after="0"/>
        <w:ind w:left="0"/>
        <w:jc w:val="both"/>
      </w:pPr>
      <w:r>
        <w:rPr>
          <w:rFonts w:ascii="Times New Roman"/>
          <w:b w:val="false"/>
          <w:i w:val="false"/>
          <w:color w:val="000000"/>
          <w:sz w:val="28"/>
        </w:rPr>
        <w:t>
      1. 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bookmarkStart w:name="z484" w:id="155"/>
    <w:p>
      <w:pPr>
        <w:spacing w:after="0"/>
        <w:ind w:left="0"/>
        <w:jc w:val="both"/>
      </w:pPr>
      <w:r>
        <w:rPr>
          <w:rFonts w:ascii="Times New Roman"/>
          <w:b w:val="false"/>
          <w:i w:val="false"/>
          <w:color w:val="000000"/>
          <w:sz w:val="28"/>
        </w:rPr>
        <w:t>
      3. Для плательщиков единого платежа доля социальных отчислений в ставке единого платежа, установленной пунктом 1 статьи 776-3 Кодекса Республики Казахстан "О налогах и других обязательных платежах в бюджет" (Налоговый кодекс), составляет:</w:t>
      </w:r>
    </w:p>
    <w:bookmarkEnd w:id="155"/>
    <w:bookmarkStart w:name="z485" w:id="156"/>
    <w:p>
      <w:pPr>
        <w:spacing w:after="0"/>
        <w:ind w:left="0"/>
        <w:jc w:val="both"/>
      </w:pPr>
      <w:r>
        <w:rPr>
          <w:rFonts w:ascii="Times New Roman"/>
          <w:b w:val="false"/>
          <w:i w:val="false"/>
          <w:color w:val="000000"/>
          <w:sz w:val="28"/>
        </w:rPr>
        <w:t>
      с 1 января 2023 года – 16,0 процента;</w:t>
      </w:r>
    </w:p>
    <w:bookmarkEnd w:id="156"/>
    <w:bookmarkStart w:name="z486" w:id="157"/>
    <w:p>
      <w:pPr>
        <w:spacing w:after="0"/>
        <w:ind w:left="0"/>
        <w:jc w:val="both"/>
      </w:pPr>
      <w:r>
        <w:rPr>
          <w:rFonts w:ascii="Times New Roman"/>
          <w:b w:val="false"/>
          <w:i w:val="false"/>
          <w:color w:val="000000"/>
          <w:sz w:val="28"/>
        </w:rPr>
        <w:t>
      с 1 января 2024 года – 14,9 процента;</w:t>
      </w:r>
    </w:p>
    <w:bookmarkEnd w:id="157"/>
    <w:bookmarkStart w:name="z487" w:id="158"/>
    <w:p>
      <w:pPr>
        <w:spacing w:after="0"/>
        <w:ind w:left="0"/>
        <w:jc w:val="both"/>
      </w:pPr>
      <w:r>
        <w:rPr>
          <w:rFonts w:ascii="Times New Roman"/>
          <w:b w:val="false"/>
          <w:i w:val="false"/>
          <w:color w:val="000000"/>
          <w:sz w:val="28"/>
        </w:rPr>
        <w:t>
      с 1 января 2025 года – 18,9 процента;</w:t>
      </w:r>
    </w:p>
    <w:bookmarkEnd w:id="158"/>
    <w:bookmarkStart w:name="z488" w:id="159"/>
    <w:p>
      <w:pPr>
        <w:spacing w:after="0"/>
        <w:ind w:left="0"/>
        <w:jc w:val="both"/>
      </w:pPr>
      <w:r>
        <w:rPr>
          <w:rFonts w:ascii="Times New Roman"/>
          <w:b w:val="false"/>
          <w:i w:val="false"/>
          <w:color w:val="000000"/>
          <w:sz w:val="28"/>
        </w:rPr>
        <w:t>
      с 1 января 2026 года – 18,1 процента;</w:t>
      </w:r>
    </w:p>
    <w:bookmarkEnd w:id="159"/>
    <w:bookmarkStart w:name="z489" w:id="160"/>
    <w:p>
      <w:pPr>
        <w:spacing w:after="0"/>
        <w:ind w:left="0"/>
        <w:jc w:val="both"/>
      </w:pPr>
      <w:r>
        <w:rPr>
          <w:rFonts w:ascii="Times New Roman"/>
          <w:b w:val="false"/>
          <w:i w:val="false"/>
          <w:color w:val="000000"/>
          <w:sz w:val="28"/>
        </w:rPr>
        <w:t>
      с 1 января 2027 года – 17,4 процента;</w:t>
      </w:r>
    </w:p>
    <w:bookmarkEnd w:id="160"/>
    <w:bookmarkStart w:name="z490" w:id="161"/>
    <w:p>
      <w:pPr>
        <w:spacing w:after="0"/>
        <w:ind w:left="0"/>
        <w:jc w:val="both"/>
      </w:pPr>
      <w:r>
        <w:rPr>
          <w:rFonts w:ascii="Times New Roman"/>
          <w:b w:val="false"/>
          <w:i w:val="false"/>
          <w:color w:val="000000"/>
          <w:sz w:val="28"/>
        </w:rPr>
        <w:t>
      с 1 января 2028 года – 17,1 процента.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Объект исчисления социальных отчислений</w:t>
      </w:r>
    </w:p>
    <w:bookmarkStart w:name="z178" w:id="162"/>
    <w:p>
      <w:pPr>
        <w:spacing w:after="0"/>
        <w:ind w:left="0"/>
        <w:jc w:val="both"/>
      </w:pPr>
      <w:r>
        <w:rPr>
          <w:rFonts w:ascii="Times New Roman"/>
          <w:b w:val="false"/>
          <w:i w:val="false"/>
          <w:color w:val="000000"/>
          <w:sz w:val="28"/>
        </w:rPr>
        <w:t>
      1. Объектом исчисления социальных отчислений для работников, а также лиц, имеющих иную оплачиваемую работу (избранные, назначенные или утвержденные),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bookmarkEnd w:id="162"/>
    <w:bookmarkStart w:name="z179" w:id="163"/>
    <w:p>
      <w:pPr>
        <w:spacing w:after="0"/>
        <w:ind w:left="0"/>
        <w:jc w:val="both"/>
      </w:pPr>
      <w:r>
        <w:rPr>
          <w:rFonts w:ascii="Times New Roman"/>
          <w:b w:val="false"/>
          <w:i w:val="false"/>
          <w:color w:val="000000"/>
          <w:sz w:val="28"/>
        </w:rPr>
        <w:t>
      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bookmarkEnd w:id="163"/>
    <w:bookmarkStart w:name="z180" w:id="164"/>
    <w:p>
      <w:pPr>
        <w:spacing w:after="0"/>
        <w:ind w:left="0"/>
        <w:jc w:val="both"/>
      </w:pPr>
      <w:r>
        <w:rPr>
          <w:rFonts w:ascii="Times New Roman"/>
          <w:b w:val="false"/>
          <w:i w:val="false"/>
          <w:color w:val="000000"/>
          <w:sz w:val="28"/>
        </w:rPr>
        <w:t>
      2. Объектом исчисления социальных отчислений для лиц, занимающихся частной практикой, индивидуальных предпринимателей, в том числе крестьянских или фермерских хозяйств, являются:</w:t>
      </w:r>
    </w:p>
    <w:bookmarkEnd w:id="164"/>
    <w:bookmarkStart w:name="z181" w:id="165"/>
    <w:p>
      <w:pPr>
        <w:spacing w:after="0"/>
        <w:ind w:left="0"/>
        <w:jc w:val="both"/>
      </w:pPr>
      <w:r>
        <w:rPr>
          <w:rFonts w:ascii="Times New Roman"/>
          <w:b w:val="false"/>
          <w:i w:val="false"/>
          <w:color w:val="000000"/>
          <w:sz w:val="28"/>
        </w:rPr>
        <w:t>
      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Кодексом Республики Казахстан "О налогах и других обязательных платежах в бюджет" (Налоговый кодекс);</w:t>
      </w:r>
    </w:p>
    <w:bookmarkEnd w:id="165"/>
    <w:bookmarkStart w:name="z182" w:id="166"/>
    <w:p>
      <w:pPr>
        <w:spacing w:after="0"/>
        <w:ind w:left="0"/>
        <w:jc w:val="both"/>
      </w:pPr>
      <w:r>
        <w:rPr>
          <w:rFonts w:ascii="Times New Roman"/>
          <w:b w:val="false"/>
          <w:i w:val="false"/>
          <w:color w:val="000000"/>
          <w:sz w:val="28"/>
        </w:rPr>
        <w:t>
      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Объектами исчисления социальных отчислений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bookmarkStart w:name="z184" w:id="167"/>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7"/>
    <w:p>
      <w:pPr>
        <w:spacing w:after="0"/>
        <w:ind w:left="0"/>
        <w:jc w:val="both"/>
      </w:pPr>
      <w:r>
        <w:rPr>
          <w:rFonts w:ascii="Times New Roman"/>
          <w:b w:val="false"/>
          <w:i w:val="false"/>
          <w:color w:val="000000"/>
          <w:sz w:val="28"/>
        </w:rPr>
        <w:t>
      4. Объектом исчисления социальных отчислений для иностранцев и лиц без гражданства, а также кандасов, постоянно проживающих на территории Республики Казахстан и осуществляющих деятельность, приносящую доход на территории Республики Казахстан,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bookmarkStart w:name="z491" w:id="168"/>
    <w:p>
      <w:pPr>
        <w:spacing w:after="0"/>
        <w:ind w:left="0"/>
        <w:jc w:val="both"/>
      </w:pPr>
      <w:r>
        <w:rPr>
          <w:rFonts w:ascii="Times New Roman"/>
          <w:b w:val="false"/>
          <w:i w:val="false"/>
          <w:color w:val="000000"/>
          <w:sz w:val="28"/>
        </w:rPr>
        <w:t>
      4-1. Объектом исчисления единого платежа является доход работника, определенный статьей 776-2 Кодекса Республики Казахстан "О налогах и других обязательных платежах в бюджет" (Налоговый кодекс).</w:t>
      </w:r>
    </w:p>
    <w:bookmarkEnd w:id="168"/>
    <w:bookmarkStart w:name="z492" w:id="169"/>
    <w:p>
      <w:pPr>
        <w:spacing w:after="0"/>
        <w:ind w:left="0"/>
        <w:jc w:val="both"/>
      </w:pPr>
      <w:r>
        <w:rPr>
          <w:rFonts w:ascii="Times New Roman"/>
          <w:b w:val="false"/>
          <w:i w:val="false"/>
          <w:color w:val="000000"/>
          <w:sz w:val="28"/>
        </w:rPr>
        <w:t>
      При этом исчисление и уплата социальных отчислений, входящих в состав единого платежа, производятся за счет средств плательщика единого платежа.</w:t>
      </w:r>
    </w:p>
    <w:bookmarkEnd w:id="169"/>
    <w:bookmarkStart w:name="z186" w:id="170"/>
    <w:p>
      <w:pPr>
        <w:spacing w:after="0"/>
        <w:ind w:left="0"/>
        <w:jc w:val="both"/>
      </w:pPr>
      <w:r>
        <w:rPr>
          <w:rFonts w:ascii="Times New Roman"/>
          <w:b w:val="false"/>
          <w:i w:val="false"/>
          <w:color w:val="000000"/>
          <w:sz w:val="28"/>
        </w:rPr>
        <w:t>
      5. Ежемесячный объект исчисления социальных отчислений от одного плательщика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bookmarkEnd w:id="170"/>
    <w:bookmarkStart w:name="z187" w:id="1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5 приостановлена до 01.01.2024 Законом РК от 26.12.2019 № 286-VI (действующую редакцию см. </w:t>
      </w:r>
      <w:r>
        <w:rPr>
          <w:rFonts w:ascii="Times New Roman"/>
          <w:b w:val="false"/>
          <w:i w:val="false"/>
          <w:color w:val="ff0000"/>
          <w:sz w:val="28"/>
        </w:rPr>
        <w:t>пп 3)</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уплачиваются исходя из минимального размера заработной платы.</w:t>
      </w:r>
    </w:p>
    <w:bookmarkStart w:name="z188" w:id="172"/>
    <w:p>
      <w:pPr>
        <w:spacing w:after="0"/>
        <w:ind w:left="0"/>
        <w:jc w:val="both"/>
      </w:pPr>
      <w:r>
        <w:rPr>
          <w:rFonts w:ascii="Times New Roman"/>
          <w:b w:val="false"/>
          <w:i w:val="false"/>
          <w:color w:val="000000"/>
          <w:sz w:val="28"/>
        </w:rPr>
        <w:t>
      6. Социальные отчисления в фонд не уплачиваются с доходов:</w:t>
      </w:r>
    </w:p>
    <w:bookmarkEnd w:id="172"/>
    <w:bookmarkStart w:name="z189" w:id="173"/>
    <w:p>
      <w:pPr>
        <w:spacing w:after="0"/>
        <w:ind w:left="0"/>
        <w:jc w:val="both"/>
      </w:pPr>
      <w:r>
        <w:rPr>
          <w:rFonts w:ascii="Times New Roman"/>
          <w:b w:val="false"/>
          <w:i w:val="false"/>
          <w:color w:val="000000"/>
          <w:sz w:val="28"/>
        </w:rPr>
        <w:t xml:space="preserve">
      1)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319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319 Кодекса Республики Казахстан "О налогах и других обязательных платежах в бюджет" (Налоговый кодекс);</w:t>
      </w:r>
    </w:p>
    <w:bookmarkEnd w:id="173"/>
    <w:bookmarkStart w:name="z190" w:id="174"/>
    <w:p>
      <w:pPr>
        <w:spacing w:after="0"/>
        <w:ind w:left="0"/>
        <w:jc w:val="both"/>
      </w:pPr>
      <w:r>
        <w:rPr>
          <w:rFonts w:ascii="Times New Roman"/>
          <w:b w:val="false"/>
          <w:i w:val="false"/>
          <w:color w:val="000000"/>
          <w:sz w:val="28"/>
        </w:rPr>
        <w:t xml:space="preserve">
      2)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абзаце шестом </w:t>
      </w:r>
      <w:r>
        <w:rPr>
          <w:rFonts w:ascii="Times New Roman"/>
          <w:b w:val="false"/>
          <w:i w:val="false"/>
          <w:color w:val="000000"/>
          <w:sz w:val="28"/>
        </w:rPr>
        <w:t>подпункта 17)</w:t>
      </w:r>
      <w:r>
        <w:rPr>
          <w:rFonts w:ascii="Times New Roman"/>
          <w:b w:val="false"/>
          <w:i w:val="false"/>
          <w:color w:val="000000"/>
          <w:sz w:val="28"/>
        </w:rPr>
        <w:t xml:space="preserve">, </w:t>
      </w:r>
      <w:r>
        <w:rPr>
          <w:rFonts w:ascii="Times New Roman"/>
          <w:b w:val="false"/>
          <w:i w:val="false"/>
          <w:color w:val="000000"/>
          <w:sz w:val="28"/>
        </w:rPr>
        <w:t>подпунктах 21)</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пункта 1 статьи 341 Кодекса Республики Казахстан "О налогах и других обязательных платежах в бюджет" (Налоговый кодекс). </w:t>
      </w:r>
    </w:p>
    <w:bookmarkEnd w:id="174"/>
    <w:p>
      <w:pPr>
        <w:spacing w:after="0"/>
        <w:ind w:left="0"/>
        <w:jc w:val="both"/>
      </w:pPr>
      <w:r>
        <w:rPr>
          <w:rFonts w:ascii="Times New Roman"/>
          <w:b w:val="false"/>
          <w:i w:val="false"/>
          <w:color w:val="000000"/>
          <w:sz w:val="28"/>
        </w:rPr>
        <w:t xml:space="preserve">
      3) установленных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484 Кодекса Республики Казахстан "О налогах и других обязательных платежах в бюджет" (Налоговый кодекс).</w:t>
      </w:r>
    </w:p>
    <w:bookmarkStart w:name="z493" w:id="175"/>
    <w:p>
      <w:pPr>
        <w:spacing w:after="0"/>
        <w:ind w:left="0"/>
        <w:jc w:val="both"/>
      </w:pPr>
      <w:r>
        <w:rPr>
          <w:rFonts w:ascii="Times New Roman"/>
          <w:b w:val="false"/>
          <w:i w:val="false"/>
          <w:color w:val="000000"/>
          <w:sz w:val="28"/>
        </w:rPr>
        <w:t>
      Действие настоящего пункта не распространяется на доходы работников, с которых исчисляется единый платеж в соответствии с главой 89-1 Кодекса Республики Казахстан "О налогах и других обязательных платежах в бюджет" (Налоговый кодекс).</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Уплата социальных отчислений </w:t>
      </w:r>
    </w:p>
    <w:bookmarkStart w:name="z194" w:id="176"/>
    <w:p>
      <w:pPr>
        <w:spacing w:after="0"/>
        <w:ind w:left="0"/>
        <w:jc w:val="both"/>
      </w:pPr>
      <w:r>
        <w:rPr>
          <w:rFonts w:ascii="Times New Roman"/>
          <w:b w:val="false"/>
          <w:i w:val="false"/>
          <w:color w:val="000000"/>
          <w:sz w:val="28"/>
        </w:rPr>
        <w:t>
      1. Социальные отчисления в фонд уплачиваются плательщиком ежемесячно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w:t>
      </w:r>
    </w:p>
    <w:bookmarkEnd w:id="176"/>
    <w:bookmarkStart w:name="z195" w:id="177"/>
    <w:p>
      <w:pPr>
        <w:spacing w:after="0"/>
        <w:ind w:left="0"/>
        <w:jc w:val="both"/>
      </w:pPr>
      <w:r>
        <w:rPr>
          <w:rFonts w:ascii="Times New Roman"/>
          <w:b w:val="false"/>
          <w:i w:val="false"/>
          <w:color w:val="000000"/>
          <w:sz w:val="28"/>
        </w:rPr>
        <w:t xml:space="preserve">
      2. Крестьянские или фермерские хозяйства, применяющие специальный налоговый режим, индивидуальные предприниматели и юридические лица,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или с использованием специального мобильного приложения, уплачивают суммы социальных отчислений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bookmarkStart w:name="z494" w:id="178"/>
    <w:p>
      <w:pPr>
        <w:spacing w:after="0"/>
        <w:ind w:left="0"/>
        <w:jc w:val="both"/>
      </w:pPr>
      <w:r>
        <w:rPr>
          <w:rFonts w:ascii="Times New Roman"/>
          <w:b w:val="false"/>
          <w:i w:val="false"/>
          <w:color w:val="000000"/>
          <w:sz w:val="28"/>
        </w:rPr>
        <w:t xml:space="preserve">
      3-1. Плательщики единого платежа уплачивают социальные отчисления в сроки, установленные пунктом 5 статьи 776-4 Кодекса Республики Казахстан "О налогах и других обязательных платежах в бюджет" (Налоговый кодекс). </w:t>
      </w:r>
    </w:p>
    <w:bookmarkEnd w:id="178"/>
    <w:bookmarkStart w:name="z495" w:id="179"/>
    <w:p>
      <w:pPr>
        <w:spacing w:after="0"/>
        <w:ind w:left="0"/>
        <w:jc w:val="both"/>
      </w:pPr>
      <w:r>
        <w:rPr>
          <w:rFonts w:ascii="Times New Roman"/>
          <w:b w:val="false"/>
          <w:i w:val="false"/>
          <w:color w:val="000000"/>
          <w:sz w:val="28"/>
        </w:rPr>
        <w:t>
      Порядок уплаты, перечисления и распределения, а также возврата единого платежа определяется центральным исполнительным органом по согласованию с Национальным Банком Республики Казахстан, а также уполномоченным государственным органом, осуществляющим руководство в сфере обеспечения поступлений налогов и платежей в бюджет, и уполномоченными государственными органами по государственному планированию, в области здравоохранения и области цифрового развития.</w:t>
      </w:r>
    </w:p>
    <w:bookmarkEnd w:id="179"/>
    <w:bookmarkStart w:name="z197" w:id="180"/>
    <w:p>
      <w:pPr>
        <w:spacing w:after="0"/>
        <w:ind w:left="0"/>
        <w:jc w:val="both"/>
      </w:pPr>
      <w:r>
        <w:rPr>
          <w:rFonts w:ascii="Times New Roman"/>
          <w:b w:val="false"/>
          <w:i w:val="false"/>
          <w:color w:val="000000"/>
          <w:sz w:val="28"/>
        </w:rPr>
        <w:t>
      4.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bookmarkEnd w:id="180"/>
    <w:bookmarkStart w:name="z198" w:id="181"/>
    <w:p>
      <w:pPr>
        <w:spacing w:after="0"/>
        <w:ind w:left="0"/>
        <w:jc w:val="both"/>
      </w:pPr>
      <w:r>
        <w:rPr>
          <w:rFonts w:ascii="Times New Roman"/>
          <w:b w:val="false"/>
          <w:i w:val="false"/>
          <w:color w:val="000000"/>
          <w:sz w:val="28"/>
        </w:rPr>
        <w:t>
      5. Социальные отчисления уплачиваются в национальной валюте Республики Казахстан.</w:t>
      </w:r>
    </w:p>
    <w:bookmarkEnd w:id="181"/>
    <w:bookmarkStart w:name="z199" w:id="182"/>
    <w:p>
      <w:pPr>
        <w:spacing w:after="0"/>
        <w:ind w:left="0"/>
        <w:jc w:val="both"/>
      </w:pPr>
      <w:r>
        <w:rPr>
          <w:rFonts w:ascii="Times New Roman"/>
          <w:b w:val="false"/>
          <w:i w:val="false"/>
          <w:color w:val="000000"/>
          <w:sz w:val="28"/>
        </w:rPr>
        <w:t xml:space="preserve">
      6. Контроль за полнотой и своевременностью уплаты социальных отчислений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настоящего Закона, осуществляется органами государственных доходов в соответствии с законодательством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изменениями,внесенными  законами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Ответственность плательщика за несвоевременную и (или) неполную уплату социальных отчислений </w:t>
      </w:r>
    </w:p>
    <w:bookmarkStart w:name="z201"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пункта 1 приостановлена до 01.01.2024 Законом РК от 26.12.2019 № 286-VI (действующую редакцию см. </w:t>
      </w:r>
      <w:r>
        <w:rPr>
          <w:rFonts w:ascii="Times New Roman"/>
          <w:b w:val="false"/>
          <w:i w:val="false"/>
          <w:color w:val="ff0000"/>
          <w:sz w:val="28"/>
        </w:rPr>
        <w:t>пп 4)</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базовой ставки Национального Банка Республики Казахстан, за каждый день просрочки (включая день оплаты в фонд).</w:t>
      </w:r>
    </w:p>
    <w:bookmarkStart w:name="z202" w:id="184"/>
    <w:p>
      <w:pPr>
        <w:spacing w:after="0"/>
        <w:ind w:left="0"/>
        <w:jc w:val="both"/>
      </w:pPr>
      <w:r>
        <w:rPr>
          <w:rFonts w:ascii="Times New Roman"/>
          <w:b w:val="false"/>
          <w:i w:val="false"/>
          <w:color w:val="000000"/>
          <w:sz w:val="28"/>
        </w:rPr>
        <w:t>
      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по социальным отчислениям.</w:t>
      </w:r>
    </w:p>
    <w:bookmarkEnd w:id="184"/>
    <w:bookmarkStart w:name="z203" w:id="185"/>
    <w:p>
      <w:pPr>
        <w:spacing w:after="0"/>
        <w:ind w:left="0"/>
        <w:jc w:val="both"/>
      </w:pPr>
      <w:r>
        <w:rPr>
          <w:rFonts w:ascii="Times New Roman"/>
          <w:b w:val="false"/>
          <w:i w:val="false"/>
          <w:color w:val="000000"/>
          <w:sz w:val="28"/>
        </w:rPr>
        <w:t>
      Форма уведомления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bookmarkEnd w:id="185"/>
    <w:bookmarkStart w:name="z204" w:id="186"/>
    <w:p>
      <w:pPr>
        <w:spacing w:after="0"/>
        <w:ind w:left="0"/>
        <w:jc w:val="both"/>
      </w:pPr>
      <w:r>
        <w:rPr>
          <w:rFonts w:ascii="Times New Roman"/>
          <w:b w:val="false"/>
          <w:i w:val="false"/>
          <w:color w:val="000000"/>
          <w:sz w:val="28"/>
        </w:rPr>
        <w:t>
      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bookmarkEnd w:id="186"/>
    <w:bookmarkStart w:name="z205" w:id="187"/>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87"/>
    <w:bookmarkStart w:name="z206" w:id="188"/>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188"/>
    <w:bookmarkStart w:name="z207" w:id="189"/>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установленном законодательством Республики Казахстан.</w:t>
      </w:r>
    </w:p>
    <w:bookmarkEnd w:id="189"/>
    <w:bookmarkStart w:name="z208" w:id="190"/>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190"/>
    <w:bookmarkStart w:name="z209" w:id="191"/>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bookmarkEnd w:id="191"/>
    <w:bookmarkStart w:name="z210" w:id="192"/>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bookmarkEnd w:id="192"/>
    <w:bookmarkStart w:name="z211" w:id="193"/>
    <w:p>
      <w:pPr>
        <w:spacing w:after="0"/>
        <w:ind w:left="0"/>
        <w:jc w:val="both"/>
      </w:pPr>
      <w:r>
        <w:rPr>
          <w:rFonts w:ascii="Times New Roman"/>
          <w:b w:val="false"/>
          <w:i w:val="false"/>
          <w:color w:val="000000"/>
          <w:sz w:val="28"/>
        </w:rPr>
        <w:t>
      5. В случае непогашения задолженности по социальным отчислениям список участников системы обязательного социального страхования, в пользу которых взыскивается задолженность по социальным отчислениям, представляется в орган государственных доходов, направивший уведомление:</w:t>
      </w:r>
    </w:p>
    <w:bookmarkEnd w:id="193"/>
    <w:bookmarkStart w:name="z212" w:id="194"/>
    <w:p>
      <w:pPr>
        <w:spacing w:after="0"/>
        <w:ind w:left="0"/>
        <w:jc w:val="both"/>
      </w:pPr>
      <w:r>
        <w:rPr>
          <w:rFonts w:ascii="Times New Roman"/>
          <w:b w:val="false"/>
          <w:i w:val="false"/>
          <w:color w:val="000000"/>
          <w:sz w:val="28"/>
        </w:rPr>
        <w:t>
      1) плательщиком,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194"/>
    <w:bookmarkStart w:name="z213" w:id="195"/>
    <w:p>
      <w:pPr>
        <w:spacing w:after="0"/>
        <w:ind w:left="0"/>
        <w:jc w:val="both"/>
      </w:pPr>
      <w:r>
        <w:rPr>
          <w:rFonts w:ascii="Times New Roman"/>
          <w:b w:val="false"/>
          <w:i w:val="false"/>
          <w:color w:val="000000"/>
          <w:sz w:val="28"/>
        </w:rPr>
        <w:t>
      2) плательщиком,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195"/>
    <w:bookmarkStart w:name="z214" w:id="196"/>
    <w:p>
      <w:pPr>
        <w:spacing w:after="0"/>
        <w:ind w:left="0"/>
        <w:jc w:val="both"/>
      </w:pPr>
      <w:r>
        <w:rPr>
          <w:rFonts w:ascii="Times New Roman"/>
          <w:b w:val="false"/>
          <w:i w:val="false"/>
          <w:color w:val="000000"/>
          <w:sz w:val="28"/>
        </w:rPr>
        <w:t>
      6. На основании списка участников системы обязательного социального страхования, представленного плательщиком в соответствии с пунктом 5 настоящей статьи,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bookmarkEnd w:id="196"/>
    <w:bookmarkStart w:name="z215" w:id="197"/>
    <w:p>
      <w:pPr>
        <w:spacing w:after="0"/>
        <w:ind w:left="0"/>
        <w:jc w:val="both"/>
      </w:pPr>
      <w:r>
        <w:rPr>
          <w:rFonts w:ascii="Times New Roman"/>
          <w:b w:val="false"/>
          <w:i w:val="false"/>
          <w:color w:val="000000"/>
          <w:sz w:val="28"/>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bookmarkEnd w:id="197"/>
    <w:bookmarkStart w:name="z216" w:id="198"/>
    <w:p>
      <w:pPr>
        <w:spacing w:after="0"/>
        <w:ind w:left="0"/>
        <w:jc w:val="both"/>
      </w:pPr>
      <w:r>
        <w:rPr>
          <w:rFonts w:ascii="Times New Roman"/>
          <w:b w:val="false"/>
          <w:i w:val="false"/>
          <w:color w:val="000000"/>
          <w:sz w:val="28"/>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 </w:t>
      </w:r>
    </w:p>
    <w:bookmarkEnd w:id="198"/>
    <w:bookmarkStart w:name="z217" w:id="199"/>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199"/>
    <w:bookmarkStart w:name="z218" w:id="200"/>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bookmarkEnd w:id="200"/>
    <w:bookmarkStart w:name="z219" w:id="201"/>
    <w:p>
      <w:pPr>
        <w:spacing w:after="0"/>
        <w:ind w:left="0"/>
        <w:jc w:val="both"/>
      </w:pPr>
      <w:r>
        <w:rPr>
          <w:rFonts w:ascii="Times New Roman"/>
          <w:b w:val="false"/>
          <w:i w:val="false"/>
          <w:color w:val="000000"/>
          <w:sz w:val="28"/>
        </w:rPr>
        <w:t>
      8.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социальным отчислениям.</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Возврат излишне (ошибочно) уплаченных социальных отчислений и (или) пени за несвоевременную и (или) неполную уплату социальных отчислений</w:t>
      </w:r>
    </w:p>
    <w:bookmarkStart w:name="z221" w:id="202"/>
    <w:p>
      <w:pPr>
        <w:spacing w:after="0"/>
        <w:ind w:left="0"/>
        <w:jc w:val="both"/>
      </w:pPr>
      <w:r>
        <w:rPr>
          <w:rFonts w:ascii="Times New Roman"/>
          <w:b w:val="false"/>
          <w:i w:val="false"/>
          <w:color w:val="000000"/>
          <w:sz w:val="28"/>
        </w:rPr>
        <w:t>
      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порядке, определяемом центральным исполнительным органом.</w:t>
      </w:r>
    </w:p>
    <w:bookmarkEnd w:id="202"/>
    <w:p>
      <w:pPr>
        <w:spacing w:after="0"/>
        <w:ind w:left="0"/>
        <w:jc w:val="both"/>
      </w:pPr>
      <w:r>
        <w:rPr>
          <w:rFonts w:ascii="Times New Roman"/>
          <w:b w:val="false"/>
          <w:i w:val="false"/>
          <w:color w:val="000000"/>
          <w:sz w:val="28"/>
        </w:rPr>
        <w:t>
      2. Возврату не подлежат суммы излишне (ошибочно) уплаченных плательщиком социальных отчислений, исчисленные за период, который был учтен для назначения социальной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03"/>
    <w:p>
      <w:pPr>
        <w:spacing w:after="0"/>
        <w:ind w:left="0"/>
        <w:jc w:val="left"/>
      </w:pPr>
      <w:r>
        <w:rPr>
          <w:rFonts w:ascii="Times New Roman"/>
          <w:b/>
          <w:i w:val="false"/>
          <w:color w:val="000000"/>
        </w:rPr>
        <w:t xml:space="preserve"> Глава 3. СОЦИАЛЬНЫЕ ВЫПЛАТЫ </w:t>
      </w:r>
    </w:p>
    <w:bookmarkEnd w:id="203"/>
    <w:p>
      <w:pPr>
        <w:spacing w:after="0"/>
        <w:ind w:left="0"/>
        <w:jc w:val="both"/>
      </w:pPr>
      <w:r>
        <w:rPr>
          <w:rFonts w:ascii="Times New Roman"/>
          <w:b/>
          <w:i w:val="false"/>
          <w:color w:val="000000"/>
          <w:sz w:val="28"/>
        </w:rPr>
        <w:t xml:space="preserve">Статья 19. Обращение за назначением социальных выплат и сроки рассмотрения документов для назначения социальных выплат </w:t>
      </w:r>
    </w:p>
    <w:bookmarkStart w:name="z225" w:id="204"/>
    <w:p>
      <w:pPr>
        <w:spacing w:after="0"/>
        <w:ind w:left="0"/>
        <w:jc w:val="both"/>
      </w:pPr>
      <w:r>
        <w:rPr>
          <w:rFonts w:ascii="Times New Roman"/>
          <w:b w:val="false"/>
          <w:i w:val="false"/>
          <w:color w:val="000000"/>
          <w:sz w:val="28"/>
        </w:rPr>
        <w:t xml:space="preserve">
      1. Обращение за назначением социальных выплат осуществляется путем подачи заявления по форме, установленной центральным исполнительным органом, в соответствующие государственные органы или организации,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с документом, удостоверяющим личность заявителя. К заявлению прилагаются документы, перечень которых определяется центральным исполнительным органом.</w:t>
      </w:r>
    </w:p>
    <w:bookmarkEnd w:id="204"/>
    <w:bookmarkStart w:name="z226" w:id="205"/>
    <w:p>
      <w:pPr>
        <w:spacing w:after="0"/>
        <w:ind w:left="0"/>
        <w:jc w:val="both"/>
      </w:pPr>
      <w:r>
        <w:rPr>
          <w:rFonts w:ascii="Times New Roman"/>
          <w:b w:val="false"/>
          <w:i w:val="false"/>
          <w:color w:val="000000"/>
          <w:sz w:val="28"/>
        </w:rPr>
        <w:t>
      Представление заявления о назначении социальных выплат не требуется при их назначении через проактивную услугу в соответствии с Законом Республики Казахстан "О государственных услугах".</w:t>
      </w:r>
    </w:p>
    <w:bookmarkEnd w:id="205"/>
    <w:bookmarkStart w:name="z227" w:id="206"/>
    <w:p>
      <w:pPr>
        <w:spacing w:after="0"/>
        <w:ind w:left="0"/>
        <w:jc w:val="both"/>
      </w:pPr>
      <w:r>
        <w:rPr>
          <w:rFonts w:ascii="Times New Roman"/>
          <w:b w:val="false"/>
          <w:i w:val="false"/>
          <w:color w:val="000000"/>
          <w:sz w:val="28"/>
        </w:rPr>
        <w:t>
      2. При представлении государственными органами и (или) организациями электронных документов, подтверждающих отсутствие запрашиваемых сведений в информационных системах, государственный орган или организация, осуществившие запрос, уведомляет заявителя о необходимости представления оригиналов документов на бумажных носителях.</w:t>
      </w:r>
    </w:p>
    <w:bookmarkEnd w:id="206"/>
    <w:bookmarkStart w:name="z228" w:id="207"/>
    <w:p>
      <w:pPr>
        <w:spacing w:after="0"/>
        <w:ind w:left="0"/>
        <w:jc w:val="both"/>
      </w:pPr>
      <w:r>
        <w:rPr>
          <w:rFonts w:ascii="Times New Roman"/>
          <w:b w:val="false"/>
          <w:i w:val="false"/>
          <w:color w:val="000000"/>
          <w:sz w:val="28"/>
        </w:rPr>
        <w:t>
      3.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 за исключением документов, необходимых для назначения социальной выплаты на случай потери работы, срок передачи которых составляет не более двух рабочих дней.</w:t>
      </w:r>
    </w:p>
    <w:bookmarkEnd w:id="207"/>
    <w:bookmarkStart w:name="z229" w:id="208"/>
    <w:p>
      <w:pPr>
        <w:spacing w:after="0"/>
        <w:ind w:left="0"/>
        <w:jc w:val="both"/>
      </w:pPr>
      <w:r>
        <w:rPr>
          <w:rFonts w:ascii="Times New Roman"/>
          <w:b w:val="false"/>
          <w:i w:val="false"/>
          <w:color w:val="000000"/>
          <w:sz w:val="28"/>
        </w:rPr>
        <w:t>
      4. Фонд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w:t>
      </w:r>
    </w:p>
    <w:bookmarkEnd w:id="208"/>
    <w:bookmarkStart w:name="z230" w:id="209"/>
    <w:p>
      <w:pPr>
        <w:spacing w:after="0"/>
        <w:ind w:left="0"/>
        <w:jc w:val="both"/>
      </w:pPr>
      <w:r>
        <w:rPr>
          <w:rFonts w:ascii="Times New Roman"/>
          <w:b w:val="false"/>
          <w:i w:val="false"/>
          <w:color w:val="000000"/>
          <w:sz w:val="28"/>
        </w:rPr>
        <w:t>
      В случае отказа в назначении социальных выплат фонд уведомляет заявителя о причинах отказа и возвращает представленные документы заявителю через Государственную корпорацию.</w:t>
      </w:r>
    </w:p>
    <w:bookmarkEnd w:id="209"/>
    <w:bookmarkStart w:name="z231" w:id="210"/>
    <w:p>
      <w:pPr>
        <w:spacing w:after="0"/>
        <w:ind w:left="0"/>
        <w:jc w:val="both"/>
      </w:pPr>
      <w:r>
        <w:rPr>
          <w:rFonts w:ascii="Times New Roman"/>
          <w:b w:val="false"/>
          <w:i w:val="false"/>
          <w:color w:val="000000"/>
          <w:sz w:val="28"/>
        </w:rPr>
        <w:t>
      5. Фонд имеет право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В этих целях фонд вправе направлять запросы в государственные органы и соответствующие организации, плательщику и заявителю. При этом о произошедшей задержке в принятии решения о назначении, перерасчете, приостановлении, возобновлении и прекращении социальных выплат и сроках продления принятия решения, но не более чем на один месяц, заявитель должен быть извещен в письменной и (или) электронной формах.</w:t>
      </w:r>
    </w:p>
    <w:bookmarkEnd w:id="210"/>
    <w:bookmarkStart w:name="z232" w:id="211"/>
    <w:p>
      <w:pPr>
        <w:spacing w:after="0"/>
        <w:ind w:left="0"/>
        <w:jc w:val="both"/>
      </w:pPr>
      <w:r>
        <w:rPr>
          <w:rFonts w:ascii="Times New Roman"/>
          <w:b w:val="false"/>
          <w:i w:val="false"/>
          <w:color w:val="000000"/>
          <w:sz w:val="28"/>
        </w:rPr>
        <w:t>
      6. При последующих обращениях социальные выплаты назначаются в порядке и сроки, которые установлены пунктами 3, 4 и 5 настоящей статьи.</w:t>
      </w:r>
    </w:p>
    <w:bookmarkEnd w:id="211"/>
    <w:bookmarkStart w:name="z233" w:id="212"/>
    <w:p>
      <w:pPr>
        <w:spacing w:after="0"/>
        <w:ind w:left="0"/>
        <w:jc w:val="both"/>
      </w:pPr>
      <w:r>
        <w:rPr>
          <w:rFonts w:ascii="Times New Roman"/>
          <w:b w:val="false"/>
          <w:i w:val="false"/>
          <w:color w:val="000000"/>
          <w:sz w:val="28"/>
        </w:rPr>
        <w:t>
      Решение фонда может быть обжаловано в порядке, установленном законами Республики Казахстан.</w:t>
      </w:r>
    </w:p>
    <w:bookmarkEnd w:id="212"/>
    <w:bookmarkStart w:name="z234" w:id="213"/>
    <w:p>
      <w:pPr>
        <w:spacing w:after="0"/>
        <w:ind w:left="0"/>
        <w:jc w:val="both"/>
      </w:pPr>
      <w:r>
        <w:rPr>
          <w:rFonts w:ascii="Times New Roman"/>
          <w:b w:val="false"/>
          <w:i w:val="false"/>
          <w:color w:val="000000"/>
          <w:sz w:val="28"/>
        </w:rPr>
        <w:t>
      7. Социальные выплаты из фонда назначаются со дня возникновения права на социальные выплаты из фонда.</w:t>
      </w:r>
    </w:p>
    <w:bookmarkEnd w:id="213"/>
    <w:bookmarkStart w:name="z235" w:id="214"/>
    <w:p>
      <w:pPr>
        <w:spacing w:after="0"/>
        <w:ind w:left="0"/>
        <w:jc w:val="both"/>
      </w:pPr>
      <w:r>
        <w:rPr>
          <w:rFonts w:ascii="Times New Roman"/>
          <w:b w:val="false"/>
          <w:i w:val="false"/>
          <w:color w:val="000000"/>
          <w:sz w:val="28"/>
        </w:rPr>
        <w:t>
      Право на социальные выплаты из фонда возникает:</w:t>
      </w:r>
    </w:p>
    <w:bookmarkEnd w:id="214"/>
    <w:bookmarkStart w:name="z236" w:id="215"/>
    <w:p>
      <w:pPr>
        <w:spacing w:after="0"/>
        <w:ind w:left="0"/>
        <w:jc w:val="both"/>
      </w:pPr>
      <w:r>
        <w:rPr>
          <w:rFonts w:ascii="Times New Roman"/>
          <w:b w:val="false"/>
          <w:i w:val="false"/>
          <w:color w:val="000000"/>
          <w:sz w:val="28"/>
        </w:rPr>
        <w:t xml:space="preserve">
      на случай утраты трудоспособности – со дня установления подразделением МСЭ степени утраты общей трудоспособности участника системы обязательного социального страхования; </w:t>
      </w:r>
    </w:p>
    <w:bookmarkEnd w:id="215"/>
    <w:bookmarkStart w:name="z237" w:id="216"/>
    <w:p>
      <w:pPr>
        <w:spacing w:after="0"/>
        <w:ind w:left="0"/>
        <w:jc w:val="both"/>
      </w:pPr>
      <w:r>
        <w:rPr>
          <w:rFonts w:ascii="Times New Roman"/>
          <w:b w:val="false"/>
          <w:i w:val="false"/>
          <w:color w:val="000000"/>
          <w:sz w:val="28"/>
        </w:rPr>
        <w:t>
      на случай потери кормильца – с даты смерти, указанной в свидетельстве или уведомлении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bookmarkEnd w:id="216"/>
    <w:bookmarkStart w:name="z238" w:id="217"/>
    <w:p>
      <w:pPr>
        <w:spacing w:after="0"/>
        <w:ind w:left="0"/>
        <w:jc w:val="both"/>
      </w:pPr>
      <w:r>
        <w:rPr>
          <w:rFonts w:ascii="Times New Roman"/>
          <w:b w:val="false"/>
          <w:i w:val="false"/>
          <w:color w:val="000000"/>
          <w:sz w:val="28"/>
        </w:rPr>
        <w:t>
      на случай потери работы –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w:t>
      </w:r>
    </w:p>
    <w:bookmarkEnd w:id="217"/>
    <w:bookmarkStart w:name="z239" w:id="218"/>
    <w:p>
      <w:pPr>
        <w:spacing w:after="0"/>
        <w:ind w:left="0"/>
        <w:jc w:val="both"/>
      </w:pPr>
      <w:r>
        <w:rPr>
          <w:rFonts w:ascii="Times New Roman"/>
          <w:b w:val="false"/>
          <w:i w:val="false"/>
          <w:color w:val="000000"/>
          <w:sz w:val="28"/>
        </w:rPr>
        <w:t>
      на случай потери дохода в связи с беременностью и родами – с даты отпуска по беременности и родам, указанной в листе о временной нетрудоспособности;</w:t>
      </w:r>
    </w:p>
    <w:bookmarkEnd w:id="218"/>
    <w:bookmarkStart w:name="z240" w:id="219"/>
    <w:p>
      <w:pPr>
        <w:spacing w:after="0"/>
        <w:ind w:left="0"/>
        <w:jc w:val="both"/>
      </w:pPr>
      <w:r>
        <w:rPr>
          <w:rFonts w:ascii="Times New Roman"/>
          <w:b w:val="false"/>
          <w:i w:val="false"/>
          <w:color w:val="000000"/>
          <w:sz w:val="28"/>
        </w:rPr>
        <w:t>
      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bookmarkEnd w:id="219"/>
    <w:bookmarkStart w:name="z241" w:id="220"/>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полутора лет –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назначения опекуна.</w:t>
      </w:r>
    </w:p>
    <w:bookmarkEnd w:id="220"/>
    <w:bookmarkStart w:name="z242" w:id="221"/>
    <w:p>
      <w:pPr>
        <w:spacing w:after="0"/>
        <w:ind w:left="0"/>
        <w:jc w:val="both"/>
      </w:pPr>
      <w:r>
        <w:rPr>
          <w:rFonts w:ascii="Times New Roman"/>
          <w:b w:val="false"/>
          <w:i w:val="false"/>
          <w:color w:val="000000"/>
          <w:sz w:val="28"/>
        </w:rPr>
        <w:t>
      Сроки обращения за назначением социальных выплат из фонда на случай потери работы, на случаи потери дохода в связи с беременностью и родами, усыновлением (удочерением) новорожденного ребенка (детей), а также за перерасчетом социальной выплаты на случай потери дохода в связи с беременностью и родами при осложненных родах, рождении двух и более детей не могут превышать двенадцать месяцев, на случай потери дохода в связи с уходом за ребенком по достижении им возраста полутора лет – восемнадцать месяцев со дня возникновения права на социальные выплаты из фонда.</w:t>
      </w:r>
    </w:p>
    <w:bookmarkEnd w:id="221"/>
    <w:bookmarkStart w:name="z243" w:id="222"/>
    <w:p>
      <w:pPr>
        <w:spacing w:after="0"/>
        <w:ind w:left="0"/>
        <w:jc w:val="both"/>
      </w:pPr>
      <w:r>
        <w:rPr>
          <w:rFonts w:ascii="Times New Roman"/>
          <w:b w:val="false"/>
          <w:i w:val="false"/>
          <w:color w:val="000000"/>
          <w:sz w:val="28"/>
        </w:rPr>
        <w:t>
      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которым установлена инвалидность до достижения возраста восемнадцати лет.</w:t>
      </w:r>
    </w:p>
    <w:bookmarkEnd w:id="222"/>
    <w:bookmarkStart w:name="z244" w:id="223"/>
    <w:p>
      <w:pPr>
        <w:spacing w:after="0"/>
        <w:ind w:left="0"/>
        <w:jc w:val="both"/>
      </w:pPr>
      <w:r>
        <w:rPr>
          <w:rFonts w:ascii="Times New Roman"/>
          <w:b w:val="false"/>
          <w:i w:val="false"/>
          <w:color w:val="000000"/>
          <w:sz w:val="28"/>
        </w:rPr>
        <w:t xml:space="preserve">
      8. Днем обращения за назначением социальных выплат из фонда считается день регистрации заявления в государственном органе или организации,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или день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bookmarkEnd w:id="223"/>
    <w:bookmarkStart w:name="z474" w:id="224"/>
    <w:p>
      <w:pPr>
        <w:spacing w:after="0"/>
        <w:ind w:left="0"/>
        <w:jc w:val="both"/>
      </w:pPr>
      <w:r>
        <w:rPr>
          <w:rFonts w:ascii="Times New Roman"/>
          <w:b w:val="false"/>
          <w:i w:val="false"/>
          <w:color w:val="000000"/>
          <w:sz w:val="28"/>
        </w:rPr>
        <w:t>
      Срок назначения социальных выплат не превышает восьми рабочих дней, за исключением социальной выплаты на случай потери работы, срок назначения которой не превышает шести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Казахстан "О государственных услугах", если иное не предусмотрено пунктом 5 настоящей статьи.</w:t>
      </w:r>
    </w:p>
    <w:bookmarkEnd w:id="224"/>
    <w:bookmarkStart w:name="z246" w:id="225"/>
    <w:p>
      <w:pPr>
        <w:spacing w:after="0"/>
        <w:ind w:left="0"/>
        <w:jc w:val="both"/>
      </w:pPr>
      <w:r>
        <w:rPr>
          <w:rFonts w:ascii="Times New Roman"/>
          <w:b w:val="false"/>
          <w:i w:val="false"/>
          <w:color w:val="000000"/>
          <w:sz w:val="28"/>
        </w:rPr>
        <w:t>
      9. Суммы социальных выплат,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Социальная выплата на случай утраты трудоспособности</w:t>
      </w:r>
    </w:p>
    <w:bookmarkStart w:name="z248" w:id="226"/>
    <w:p>
      <w:pPr>
        <w:spacing w:after="0"/>
        <w:ind w:left="0"/>
        <w:jc w:val="both"/>
      </w:pPr>
      <w:r>
        <w:rPr>
          <w:rFonts w:ascii="Times New Roman"/>
          <w:b w:val="false"/>
          <w:i w:val="false"/>
          <w:color w:val="000000"/>
          <w:sz w:val="28"/>
        </w:rPr>
        <w:t>
      1. 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w:t>
      </w:r>
    </w:p>
    <w:bookmarkEnd w:id="226"/>
    <w:bookmarkStart w:name="z249" w:id="227"/>
    <w:p>
      <w:pPr>
        <w:spacing w:after="0"/>
        <w:ind w:left="0"/>
        <w:jc w:val="both"/>
      </w:pPr>
      <w:r>
        <w:rPr>
          <w:rFonts w:ascii="Times New Roman"/>
          <w:b w:val="false"/>
          <w:i w:val="false"/>
          <w:color w:val="000000"/>
          <w:sz w:val="28"/>
        </w:rPr>
        <w:t>
      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лиц с инвалидностью.</w:t>
      </w:r>
    </w:p>
    <w:bookmarkEnd w:id="227"/>
    <w:bookmarkStart w:name="z250" w:id="228"/>
    <w:p>
      <w:pPr>
        <w:spacing w:after="0"/>
        <w:ind w:left="0"/>
        <w:jc w:val="both"/>
      </w:pPr>
      <w:r>
        <w:rPr>
          <w:rFonts w:ascii="Times New Roman"/>
          <w:b w:val="false"/>
          <w:i w:val="false"/>
          <w:color w:val="000000"/>
          <w:sz w:val="28"/>
        </w:rPr>
        <w:t>
      3.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p>
    <w:bookmarkEnd w:id="228"/>
    <w:bookmarkStart w:name="z251" w:id="229"/>
    <w:p>
      <w:pPr>
        <w:spacing w:after="0"/>
        <w:ind w:left="0"/>
        <w:jc w:val="both"/>
      </w:pPr>
      <w:r>
        <w:rPr>
          <w:rFonts w:ascii="Times New Roman"/>
          <w:b w:val="false"/>
          <w:i w:val="false"/>
          <w:color w:val="000000"/>
          <w:sz w:val="28"/>
        </w:rPr>
        <w:t>
      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Государственную корпорацию о вынесенном решении об изменении размера социальных выплат.</w:t>
      </w:r>
    </w:p>
    <w:bookmarkEnd w:id="229"/>
    <w:bookmarkStart w:name="z252" w:id="230"/>
    <w:p>
      <w:pPr>
        <w:spacing w:after="0"/>
        <w:ind w:left="0"/>
        <w:jc w:val="both"/>
      </w:pPr>
      <w:r>
        <w:rPr>
          <w:rFonts w:ascii="Times New Roman"/>
          <w:b w:val="false"/>
          <w:i w:val="false"/>
          <w:color w:val="000000"/>
          <w:sz w:val="28"/>
        </w:rPr>
        <w:t>
      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50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bookmarkEnd w:id="230"/>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bookmarkStart w:name="z479" w:id="231"/>
    <w:p>
      <w:pPr>
        <w:spacing w:after="0"/>
        <w:ind w:left="0"/>
        <w:jc w:val="both"/>
      </w:pPr>
      <w:r>
        <w:rPr>
          <w:rFonts w:ascii="Times New Roman"/>
          <w:b w:val="false"/>
          <w:i w:val="false"/>
          <w:color w:val="000000"/>
          <w:sz w:val="28"/>
        </w:rPr>
        <w:t xml:space="preserve">
      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доход, исключенный из доходов физического лица, подлежащих налогообложению, в соответствии с подпунктом 51) </w:t>
      </w:r>
      <w:r>
        <w:rPr>
          <w:rFonts w:ascii="Times New Roman"/>
          <w:b w:val="false"/>
          <w:i w:val="false"/>
          <w:color w:val="000000"/>
          <w:sz w:val="28"/>
        </w:rPr>
        <w:t>пункта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 учитываются при определении среднемесячного размера дохода на основании справки о доходах, выдаваемой плательщиком. </w:t>
      </w:r>
    </w:p>
    <w:bookmarkEnd w:id="231"/>
    <w:p>
      <w:pPr>
        <w:spacing w:after="0"/>
        <w:ind w:left="0"/>
        <w:jc w:val="both"/>
      </w:pPr>
      <w:r>
        <w:rPr>
          <w:rFonts w:ascii="Times New Roman"/>
          <w:b w:val="false"/>
          <w:i w:val="false"/>
          <w:color w:val="000000"/>
          <w:sz w:val="28"/>
        </w:rPr>
        <w:t>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bookmarkStart w:name="z496" w:id="232"/>
    <w:p>
      <w:pPr>
        <w:spacing w:after="0"/>
        <w:ind w:left="0"/>
        <w:jc w:val="both"/>
      </w:pPr>
      <w:r>
        <w:rPr>
          <w:rFonts w:ascii="Times New Roman"/>
          <w:b w:val="false"/>
          <w:i w:val="false"/>
          <w:color w:val="000000"/>
          <w:sz w:val="28"/>
        </w:rPr>
        <w:t>
      Для участников системы обязательного социального страхования, за которых социальные отчисления уплачивались плательщиком единого платежа, максимальный предел среднемесячного размера дохода, учтенного в качестве объекта исчисления социальных отчислений, не должен превышать 7-кратный минимальный размер заработной платы, установленный законом о республиканском бюджете на дату возникновения права на социальную выплату.</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шестой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шестая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256" w:id="233"/>
    <w:p>
      <w:pPr>
        <w:spacing w:after="0"/>
        <w:ind w:left="0"/>
        <w:jc w:val="both"/>
      </w:pPr>
      <w:r>
        <w:rPr>
          <w:rFonts w:ascii="Times New Roman"/>
          <w:b w:val="false"/>
          <w:i w:val="false"/>
          <w:color w:val="000000"/>
          <w:sz w:val="28"/>
        </w:rPr>
        <w:t>
      При этом коэффициент замещения дохода составляет 0,6.</w:t>
      </w:r>
    </w:p>
    <w:bookmarkEnd w:id="233"/>
    <w:bookmarkStart w:name="z257" w:id="234"/>
    <w:p>
      <w:pPr>
        <w:spacing w:after="0"/>
        <w:ind w:left="0"/>
        <w:jc w:val="both"/>
      </w:pPr>
      <w:r>
        <w:rPr>
          <w:rFonts w:ascii="Times New Roman"/>
          <w:b w:val="false"/>
          <w:i w:val="false"/>
          <w:color w:val="000000"/>
          <w:sz w:val="28"/>
        </w:rPr>
        <w:t>
      Коэффициент утраты трудоспособности соответствует установленной степени утраты общей трудоспособности от 30 процентов до 100 процентов.</w:t>
      </w:r>
    </w:p>
    <w:bookmarkEnd w:id="234"/>
    <w:bookmarkStart w:name="z258" w:id="235"/>
    <w:p>
      <w:pPr>
        <w:spacing w:after="0"/>
        <w:ind w:left="0"/>
        <w:jc w:val="both"/>
      </w:pPr>
      <w:r>
        <w:rPr>
          <w:rFonts w:ascii="Times New Roman"/>
          <w:b w:val="false"/>
          <w:i w:val="false"/>
          <w:color w:val="000000"/>
          <w:sz w:val="28"/>
        </w:rPr>
        <w:t>
      Коэффициент стажа участия для участника системы обязательного социального страхования составляет:</w:t>
      </w:r>
    </w:p>
    <w:bookmarkEnd w:id="235"/>
    <w:bookmarkStart w:name="z259" w:id="236"/>
    <w:p>
      <w:pPr>
        <w:spacing w:after="0"/>
        <w:ind w:left="0"/>
        <w:jc w:val="both"/>
      </w:pPr>
      <w:r>
        <w:rPr>
          <w:rFonts w:ascii="Times New Roman"/>
          <w:b w:val="false"/>
          <w:i w:val="false"/>
          <w:color w:val="000000"/>
          <w:sz w:val="28"/>
        </w:rPr>
        <w:t>
      менее шести месяцев – 0,1;</w:t>
      </w:r>
    </w:p>
    <w:bookmarkEnd w:id="236"/>
    <w:bookmarkStart w:name="z260" w:id="237"/>
    <w:p>
      <w:pPr>
        <w:spacing w:after="0"/>
        <w:ind w:left="0"/>
        <w:jc w:val="both"/>
      </w:pPr>
      <w:r>
        <w:rPr>
          <w:rFonts w:ascii="Times New Roman"/>
          <w:b w:val="false"/>
          <w:i w:val="false"/>
          <w:color w:val="000000"/>
          <w:sz w:val="28"/>
        </w:rPr>
        <w:t>
      от шести до двенадцати месяцев – 0,7;</w:t>
      </w:r>
    </w:p>
    <w:bookmarkEnd w:id="237"/>
    <w:bookmarkStart w:name="z261" w:id="238"/>
    <w:p>
      <w:pPr>
        <w:spacing w:after="0"/>
        <w:ind w:left="0"/>
        <w:jc w:val="both"/>
      </w:pPr>
      <w:r>
        <w:rPr>
          <w:rFonts w:ascii="Times New Roman"/>
          <w:b w:val="false"/>
          <w:i w:val="false"/>
          <w:color w:val="000000"/>
          <w:sz w:val="28"/>
        </w:rPr>
        <w:t>
      от двенадцати до двадцати четырех месяцев – 0,75;</w:t>
      </w:r>
    </w:p>
    <w:bookmarkEnd w:id="238"/>
    <w:bookmarkStart w:name="z262" w:id="239"/>
    <w:p>
      <w:pPr>
        <w:spacing w:after="0"/>
        <w:ind w:left="0"/>
        <w:jc w:val="both"/>
      </w:pPr>
      <w:r>
        <w:rPr>
          <w:rFonts w:ascii="Times New Roman"/>
          <w:b w:val="false"/>
          <w:i w:val="false"/>
          <w:color w:val="000000"/>
          <w:sz w:val="28"/>
        </w:rPr>
        <w:t>
      от двадцати четырех до тридцати шести месяцев – 0,85;</w:t>
      </w:r>
    </w:p>
    <w:bookmarkEnd w:id="239"/>
    <w:bookmarkStart w:name="z263" w:id="240"/>
    <w:p>
      <w:pPr>
        <w:spacing w:after="0"/>
        <w:ind w:left="0"/>
        <w:jc w:val="both"/>
      </w:pPr>
      <w:r>
        <w:rPr>
          <w:rFonts w:ascii="Times New Roman"/>
          <w:b w:val="false"/>
          <w:i w:val="false"/>
          <w:color w:val="000000"/>
          <w:sz w:val="28"/>
        </w:rPr>
        <w:t>
      от тридцати шести до сорока восьми месяцев – 0,9;</w:t>
      </w:r>
    </w:p>
    <w:bookmarkEnd w:id="240"/>
    <w:bookmarkStart w:name="z264" w:id="241"/>
    <w:p>
      <w:pPr>
        <w:spacing w:after="0"/>
        <w:ind w:left="0"/>
        <w:jc w:val="both"/>
      </w:pPr>
      <w:r>
        <w:rPr>
          <w:rFonts w:ascii="Times New Roman"/>
          <w:b w:val="false"/>
          <w:i w:val="false"/>
          <w:color w:val="000000"/>
          <w:sz w:val="28"/>
        </w:rPr>
        <w:t>
      от сорока восьми до шестидесяти месяцев – 0,95;</w:t>
      </w:r>
    </w:p>
    <w:bookmarkEnd w:id="241"/>
    <w:bookmarkStart w:name="z265" w:id="242"/>
    <w:p>
      <w:pPr>
        <w:spacing w:after="0"/>
        <w:ind w:left="0"/>
        <w:jc w:val="both"/>
      </w:pPr>
      <w:r>
        <w:rPr>
          <w:rFonts w:ascii="Times New Roman"/>
          <w:b w:val="false"/>
          <w:i w:val="false"/>
          <w:color w:val="000000"/>
          <w:sz w:val="28"/>
        </w:rPr>
        <w:t>
      от шестидесяти до семидесяти двух месяцев – 1,0;</w:t>
      </w:r>
    </w:p>
    <w:bookmarkEnd w:id="242"/>
    <w:p>
      <w:pPr>
        <w:spacing w:after="0"/>
        <w:ind w:left="0"/>
        <w:jc w:val="both"/>
      </w:pPr>
      <w:r>
        <w:rPr>
          <w:rFonts w:ascii="Times New Roman"/>
          <w:b w:val="false"/>
          <w:i w:val="false"/>
          <w:color w:val="000000"/>
          <w:sz w:val="28"/>
        </w:rPr>
        <w:t>
      от шестидесяти и более месяцев – к 1,0 прибавляется 0,02 за каждые двенадцать месяцев стажа участия в системе обязательного социального страхования.</w:t>
      </w:r>
    </w:p>
    <w:bookmarkStart w:name="z481" w:id="243"/>
    <w:p>
      <w:pPr>
        <w:spacing w:after="0"/>
        <w:ind w:left="0"/>
        <w:jc w:val="both"/>
      </w:pPr>
      <w:r>
        <w:rPr>
          <w:rFonts w:ascii="Times New Roman"/>
          <w:b w:val="false"/>
          <w:i w:val="false"/>
          <w:color w:val="000000"/>
          <w:sz w:val="28"/>
        </w:rPr>
        <w:t xml:space="preserve">
      При определении коэффициента стажа участия 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период осуществления деятельности, доходы от которой исключены из доходов физического лица, подлежащих налогообложению, в соответствии с подпунктом 51) </w:t>
      </w:r>
      <w:r>
        <w:rPr>
          <w:rFonts w:ascii="Times New Roman"/>
          <w:b w:val="false"/>
          <w:i w:val="false"/>
          <w:color w:val="000000"/>
          <w:sz w:val="28"/>
        </w:rPr>
        <w:t>пункта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с 01.04.2020);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Социальная выплата на случай потери кормильца </w:t>
      </w:r>
    </w:p>
    <w:bookmarkStart w:name="z268" w:id="244"/>
    <w:p>
      <w:pPr>
        <w:spacing w:after="0"/>
        <w:ind w:left="0"/>
        <w:jc w:val="both"/>
      </w:pPr>
      <w:r>
        <w:rPr>
          <w:rFonts w:ascii="Times New Roman"/>
          <w:b w:val="false"/>
          <w:i w:val="false"/>
          <w:color w:val="000000"/>
          <w:sz w:val="28"/>
        </w:rPr>
        <w:t>
      1. Право на назначение и получение социальных выплат на случай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bookmarkEnd w:id="244"/>
    <w:bookmarkStart w:name="z269" w:id="245"/>
    <w:p>
      <w:pPr>
        <w:spacing w:after="0"/>
        <w:ind w:left="0"/>
        <w:jc w:val="both"/>
      </w:pPr>
      <w:r>
        <w:rPr>
          <w:rFonts w:ascii="Times New Roman"/>
          <w:b w:val="false"/>
          <w:i w:val="false"/>
          <w:color w:val="000000"/>
          <w:sz w:val="28"/>
        </w:rPr>
        <w:t>
      1) дети, в том числе усыновленные (удочеренные), братья, сестры и внуки, не достигшие восемнадцати лет и старше этого возраста, если им установлена инвалидность до достижения восемнадцати лет.</w:t>
      </w:r>
    </w:p>
    <w:bookmarkEnd w:id="245"/>
    <w:bookmarkStart w:name="z270" w:id="246"/>
    <w:p>
      <w:pPr>
        <w:spacing w:after="0"/>
        <w:ind w:left="0"/>
        <w:jc w:val="both"/>
      </w:pPr>
      <w:r>
        <w:rPr>
          <w:rFonts w:ascii="Times New Roman"/>
          <w:b w:val="false"/>
          <w:i w:val="false"/>
          <w:color w:val="000000"/>
          <w:sz w:val="28"/>
        </w:rPr>
        <w:t>
      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 имеют право на назначение и получение социальных выплат до времени окончания учебы, но не более чем до достижения двадцатитрехлетнего возраста;</w:t>
      </w:r>
    </w:p>
    <w:bookmarkEnd w:id="246"/>
    <w:bookmarkStart w:name="z271" w:id="247"/>
    <w:p>
      <w:pPr>
        <w:spacing w:after="0"/>
        <w:ind w:left="0"/>
        <w:jc w:val="both"/>
      </w:pPr>
      <w:r>
        <w:rPr>
          <w:rFonts w:ascii="Times New Roman"/>
          <w:b w:val="false"/>
          <w:i w:val="false"/>
          <w:color w:val="000000"/>
          <w:sz w:val="28"/>
        </w:rPr>
        <w:t>
      2) один из родителей или супруг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bookmarkEnd w:id="247"/>
    <w:bookmarkStart w:name="z272" w:id="248"/>
    <w:p>
      <w:pPr>
        <w:spacing w:after="0"/>
        <w:ind w:left="0"/>
        <w:jc w:val="both"/>
      </w:pPr>
      <w:r>
        <w:rPr>
          <w:rFonts w:ascii="Times New Roman"/>
          <w:b w:val="false"/>
          <w:i w:val="false"/>
          <w:color w:val="000000"/>
          <w:sz w:val="28"/>
        </w:rPr>
        <w:t>
      2. Социальные выплаты, назначенные детям, оставшимся без попечения родителей – участников системы обязательного социального страхования, выплачиваются усыновителю (удочерителю), опекуну за каждого потерянного родителя в соответствии с законами Республики Казахстан.</w:t>
      </w:r>
    </w:p>
    <w:bookmarkEnd w:id="248"/>
    <w:bookmarkStart w:name="z273" w:id="249"/>
    <w:p>
      <w:pPr>
        <w:spacing w:after="0"/>
        <w:ind w:left="0"/>
        <w:jc w:val="both"/>
      </w:pPr>
      <w:r>
        <w:rPr>
          <w:rFonts w:ascii="Times New Roman"/>
          <w:b w:val="false"/>
          <w:i w:val="false"/>
          <w:color w:val="000000"/>
          <w:sz w:val="28"/>
        </w:rPr>
        <w:t>
      3. Лицам с инвалидностью с детства первой или второй группы социальные выплаты назначаются на срок установления инвалидности.</w:t>
      </w:r>
    </w:p>
    <w:bookmarkEnd w:id="249"/>
    <w:bookmarkStart w:name="z274" w:id="250"/>
    <w:p>
      <w:pPr>
        <w:spacing w:after="0"/>
        <w:ind w:left="0"/>
        <w:jc w:val="both"/>
      </w:pPr>
      <w:r>
        <w:rPr>
          <w:rFonts w:ascii="Times New Roman"/>
          <w:b w:val="false"/>
          <w:i w:val="false"/>
          <w:color w:val="000000"/>
          <w:sz w:val="28"/>
        </w:rPr>
        <w:t>
      4.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социальных выплат на случай потери кормильца, назначается одна социальная выплата.</w:t>
      </w:r>
    </w:p>
    <w:bookmarkEnd w:id="250"/>
    <w:bookmarkStart w:name="z275" w:id="251"/>
    <w:p>
      <w:pPr>
        <w:spacing w:after="0"/>
        <w:ind w:left="0"/>
        <w:jc w:val="both"/>
      </w:pPr>
      <w:r>
        <w:rPr>
          <w:rFonts w:ascii="Times New Roman"/>
          <w:b w:val="false"/>
          <w:i w:val="false"/>
          <w:color w:val="000000"/>
          <w:sz w:val="28"/>
        </w:rPr>
        <w:t>
      5.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bookmarkEnd w:id="251"/>
    <w:bookmarkStart w:name="z276" w:id="252"/>
    <w:p>
      <w:pPr>
        <w:spacing w:after="0"/>
        <w:ind w:left="0"/>
        <w:jc w:val="both"/>
      </w:pPr>
      <w:r>
        <w:rPr>
          <w:rFonts w:ascii="Times New Roman"/>
          <w:b w:val="false"/>
          <w:i w:val="false"/>
          <w:color w:val="000000"/>
          <w:sz w:val="28"/>
        </w:rPr>
        <w:t>
      Выделение доли социальной выплаты производится со дня обращения в фонд.</w:t>
      </w:r>
    </w:p>
    <w:bookmarkEnd w:id="252"/>
    <w:bookmarkStart w:name="z277" w:id="253"/>
    <w:p>
      <w:pPr>
        <w:spacing w:after="0"/>
        <w:ind w:left="0"/>
        <w:jc w:val="both"/>
      </w:pPr>
      <w:r>
        <w:rPr>
          <w:rFonts w:ascii="Times New Roman"/>
          <w:b w:val="false"/>
          <w:i w:val="false"/>
          <w:color w:val="000000"/>
          <w:sz w:val="28"/>
        </w:rPr>
        <w:t>
      6.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bookmarkEnd w:id="253"/>
    <w:bookmarkStart w:name="z278" w:id="254"/>
    <w:p>
      <w:pPr>
        <w:spacing w:after="0"/>
        <w:ind w:left="0"/>
        <w:jc w:val="both"/>
      </w:pPr>
      <w:r>
        <w:rPr>
          <w:rFonts w:ascii="Times New Roman"/>
          <w:b w:val="false"/>
          <w:i w:val="false"/>
          <w:color w:val="000000"/>
          <w:sz w:val="28"/>
        </w:rPr>
        <w:t>
      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50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часть пункта 7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часть пункта 7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282" w:id="255"/>
    <w:p>
      <w:pPr>
        <w:spacing w:after="0"/>
        <w:ind w:left="0"/>
        <w:jc w:val="both"/>
      </w:pPr>
      <w:r>
        <w:rPr>
          <w:rFonts w:ascii="Times New Roman"/>
          <w:b w:val="false"/>
          <w:i w:val="false"/>
          <w:color w:val="000000"/>
          <w:sz w:val="28"/>
        </w:rPr>
        <w:t>
      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bookmarkEnd w:id="255"/>
    <w:bookmarkStart w:name="z283" w:id="256"/>
    <w:p>
      <w:pPr>
        <w:spacing w:after="0"/>
        <w:ind w:left="0"/>
        <w:jc w:val="both"/>
      </w:pPr>
      <w:r>
        <w:rPr>
          <w:rFonts w:ascii="Times New Roman"/>
          <w:b w:val="false"/>
          <w:i w:val="false"/>
          <w:color w:val="000000"/>
          <w:sz w:val="28"/>
        </w:rPr>
        <w:t>
      8.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bookmarkEnd w:id="256"/>
    <w:bookmarkStart w:name="z284" w:id="257"/>
    <w:p>
      <w:pPr>
        <w:spacing w:after="0"/>
        <w:ind w:left="0"/>
        <w:jc w:val="both"/>
      </w:pPr>
      <w:r>
        <w:rPr>
          <w:rFonts w:ascii="Times New Roman"/>
          <w:b w:val="false"/>
          <w:i w:val="false"/>
          <w:color w:val="000000"/>
          <w:sz w:val="28"/>
        </w:rPr>
        <w:t xml:space="preserve">
      При этом среднемесячный размер дохода, учтенного в качестве объекта исчисления социальных отчислений, коэффициент замещения дохода и коэффициент стажа участия определяются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20 настоящего Закона.</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Социальная выплата на случай потери работы  </w:t>
      </w:r>
    </w:p>
    <w:bookmarkStart w:name="z286" w:id="258"/>
    <w:p>
      <w:pPr>
        <w:spacing w:after="0"/>
        <w:ind w:left="0"/>
        <w:jc w:val="both"/>
      </w:pPr>
      <w:r>
        <w:rPr>
          <w:rFonts w:ascii="Times New Roman"/>
          <w:b w:val="false"/>
          <w:i w:val="false"/>
          <w:color w:val="000000"/>
          <w:sz w:val="28"/>
        </w:rPr>
        <w:t xml:space="preserve">
      1. Социальная выплата на случай потери работы назначается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Start w:name="z288" w:id="259"/>
    <w:p>
      <w:pPr>
        <w:spacing w:after="0"/>
        <w:ind w:left="0"/>
        <w:jc w:val="both"/>
      </w:pPr>
      <w:r>
        <w:rPr>
          <w:rFonts w:ascii="Times New Roman"/>
          <w:b w:val="false"/>
          <w:i w:val="false"/>
          <w:color w:val="000000"/>
          <w:sz w:val="28"/>
        </w:rPr>
        <w:t xml:space="preserve">
      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 </w:t>
      </w:r>
    </w:p>
    <w:bookmarkEnd w:id="259"/>
    <w:bookmarkStart w:name="z290" w:id="260"/>
    <w:p>
      <w:pPr>
        <w:spacing w:after="0"/>
        <w:ind w:left="0"/>
        <w:jc w:val="both"/>
      </w:pPr>
      <w:r>
        <w:rPr>
          <w:rFonts w:ascii="Times New Roman"/>
          <w:b w:val="false"/>
          <w:i w:val="false"/>
          <w:color w:val="000000"/>
          <w:sz w:val="28"/>
        </w:rPr>
        <w:t xml:space="preserve">
      При этом коэффициент замещения дохода составляет 0,45,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20 настоящего Закона.</w:t>
      </w:r>
    </w:p>
    <w:bookmarkEnd w:id="260"/>
    <w:bookmarkStart w:name="z291" w:id="261"/>
    <w:p>
      <w:pPr>
        <w:spacing w:after="0"/>
        <w:ind w:left="0"/>
        <w:jc w:val="both"/>
      </w:pPr>
      <w:r>
        <w:rPr>
          <w:rFonts w:ascii="Times New Roman"/>
          <w:b w:val="false"/>
          <w:i w:val="false"/>
          <w:color w:val="000000"/>
          <w:sz w:val="28"/>
        </w:rPr>
        <w:t>
      3. Участнику системы обязательного социального страхования социальные выплаты на случай потери работы назначаются:</w:t>
      </w:r>
    </w:p>
    <w:bookmarkEnd w:id="261"/>
    <w:bookmarkStart w:name="z292" w:id="262"/>
    <w:p>
      <w:pPr>
        <w:spacing w:after="0"/>
        <w:ind w:left="0"/>
        <w:jc w:val="both"/>
      </w:pPr>
      <w:r>
        <w:rPr>
          <w:rFonts w:ascii="Times New Roman"/>
          <w:b w:val="false"/>
          <w:i w:val="false"/>
          <w:color w:val="000000"/>
          <w:sz w:val="28"/>
        </w:rPr>
        <w:t>
      на один месяц – в случае, когда за него производились социальные отчисления от шести до двенадцати месяцев;</w:t>
      </w:r>
    </w:p>
    <w:bookmarkEnd w:id="262"/>
    <w:bookmarkStart w:name="z293" w:id="263"/>
    <w:p>
      <w:pPr>
        <w:spacing w:after="0"/>
        <w:ind w:left="0"/>
        <w:jc w:val="both"/>
      </w:pPr>
      <w:r>
        <w:rPr>
          <w:rFonts w:ascii="Times New Roman"/>
          <w:b w:val="false"/>
          <w:i w:val="false"/>
          <w:color w:val="000000"/>
          <w:sz w:val="28"/>
        </w:rPr>
        <w:t>
      на два месяца – в случае, когда за него производились социальные отчисления от двенадцати до двадцати четырех месяцев;</w:t>
      </w:r>
    </w:p>
    <w:bookmarkEnd w:id="263"/>
    <w:bookmarkStart w:name="z294" w:id="264"/>
    <w:p>
      <w:pPr>
        <w:spacing w:after="0"/>
        <w:ind w:left="0"/>
        <w:jc w:val="both"/>
      </w:pPr>
      <w:r>
        <w:rPr>
          <w:rFonts w:ascii="Times New Roman"/>
          <w:b w:val="false"/>
          <w:i w:val="false"/>
          <w:color w:val="000000"/>
          <w:sz w:val="28"/>
        </w:rPr>
        <w:t>
      на три месяца – в случае, когда за него производились социальные отчисления от двадцати четырех до тридцати шести месяцев;</w:t>
      </w:r>
    </w:p>
    <w:bookmarkEnd w:id="264"/>
    <w:bookmarkStart w:name="z295" w:id="265"/>
    <w:p>
      <w:pPr>
        <w:spacing w:after="0"/>
        <w:ind w:left="0"/>
        <w:jc w:val="both"/>
      </w:pPr>
      <w:r>
        <w:rPr>
          <w:rFonts w:ascii="Times New Roman"/>
          <w:b w:val="false"/>
          <w:i w:val="false"/>
          <w:color w:val="000000"/>
          <w:sz w:val="28"/>
        </w:rPr>
        <w:t>
      на четыре месяца – в случае, когда за него производились социальные отчисления от тридцати шести до сорока восьми месяцев;</w:t>
      </w:r>
    </w:p>
    <w:bookmarkEnd w:id="265"/>
    <w:bookmarkStart w:name="z296" w:id="266"/>
    <w:p>
      <w:pPr>
        <w:spacing w:after="0"/>
        <w:ind w:left="0"/>
        <w:jc w:val="both"/>
      </w:pPr>
      <w:r>
        <w:rPr>
          <w:rFonts w:ascii="Times New Roman"/>
          <w:b w:val="false"/>
          <w:i w:val="false"/>
          <w:color w:val="000000"/>
          <w:sz w:val="28"/>
        </w:rPr>
        <w:t>
      на пять месяцев – в случае, когда за него производились социальные отчисления от сорока восьми до шестидесяти месяцев;</w:t>
      </w:r>
    </w:p>
    <w:bookmarkEnd w:id="266"/>
    <w:bookmarkStart w:name="z297" w:id="267"/>
    <w:p>
      <w:pPr>
        <w:spacing w:after="0"/>
        <w:ind w:left="0"/>
        <w:jc w:val="both"/>
      </w:pPr>
      <w:r>
        <w:rPr>
          <w:rFonts w:ascii="Times New Roman"/>
          <w:b w:val="false"/>
          <w:i w:val="false"/>
          <w:color w:val="000000"/>
          <w:sz w:val="28"/>
        </w:rPr>
        <w:t>
      на шесть месяцев – в случае, когда за него производились социальные отчисления от шестидесяти и более месяцев.</w:t>
      </w:r>
    </w:p>
    <w:bookmarkEnd w:id="267"/>
    <w:bookmarkStart w:name="z298" w:id="268"/>
    <w:p>
      <w:pPr>
        <w:spacing w:after="0"/>
        <w:ind w:left="0"/>
        <w:jc w:val="both"/>
      </w:pPr>
      <w:r>
        <w:rPr>
          <w:rFonts w:ascii="Times New Roman"/>
          <w:b w:val="false"/>
          <w:i w:val="false"/>
          <w:color w:val="000000"/>
          <w:sz w:val="28"/>
        </w:rPr>
        <w:t>
      4. Социальная выплата на случай потери работы при последующем обращении назначается исходя из того, что за каждый месяц ранее полученной социальной выплаты на случай потери работы из общего стажа участия в системе обязательного социального страхования вычитается двенадцать месяцев.</w:t>
      </w:r>
    </w:p>
    <w:bookmarkEnd w:id="268"/>
    <w:bookmarkStart w:name="z299" w:id="269"/>
    <w:p>
      <w:pPr>
        <w:spacing w:after="0"/>
        <w:ind w:left="0"/>
        <w:jc w:val="both"/>
      </w:pPr>
      <w:r>
        <w:rPr>
          <w:rFonts w:ascii="Times New Roman"/>
          <w:b w:val="false"/>
          <w:i w:val="false"/>
          <w:color w:val="000000"/>
          <w:sz w:val="28"/>
        </w:rPr>
        <w:t>
      5. В случаях направления безработного центром занятости населения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Социальная выплата на случаи потери дохода в связи с беременностью и родами, усыновлением (удочерением) новорожденного ребенка (детей)</w:t>
      </w:r>
    </w:p>
    <w:bookmarkStart w:name="z301" w:id="270"/>
    <w:p>
      <w:pPr>
        <w:spacing w:after="0"/>
        <w:ind w:left="0"/>
        <w:jc w:val="both"/>
      </w:pPr>
      <w:r>
        <w:rPr>
          <w:rFonts w:ascii="Times New Roman"/>
          <w:b w:val="false"/>
          <w:i w:val="false"/>
          <w:color w:val="000000"/>
          <w:sz w:val="28"/>
        </w:rPr>
        <w:t>
      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w:t>
      </w:r>
    </w:p>
    <w:bookmarkEnd w:id="270"/>
    <w:bookmarkStart w:name="z302" w:id="271"/>
    <w:p>
      <w:pPr>
        <w:spacing w:after="0"/>
        <w:ind w:left="0"/>
        <w:jc w:val="both"/>
      </w:pPr>
      <w:r>
        <w:rPr>
          <w:rFonts w:ascii="Times New Roman"/>
          <w:b w:val="false"/>
          <w:i w:val="false"/>
          <w:color w:val="000000"/>
          <w:sz w:val="28"/>
        </w:rPr>
        <w:t>
      2.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о временной нетрудоспособности, выданном в порядке, определенном уполномоченным государственным органом в области здравоохранения.</w:t>
      </w:r>
    </w:p>
    <w:bookmarkEnd w:id="271"/>
    <w:bookmarkStart w:name="z303" w:id="272"/>
    <w:p>
      <w:pPr>
        <w:spacing w:after="0"/>
        <w:ind w:left="0"/>
        <w:jc w:val="both"/>
      </w:pPr>
      <w:r>
        <w:rPr>
          <w:rFonts w:ascii="Times New Roman"/>
          <w:b w:val="false"/>
          <w:i w:val="false"/>
          <w:color w:val="000000"/>
          <w:sz w:val="28"/>
        </w:rPr>
        <w:t>
      Жителям города Байконыр, являющимся участниками системы обязательного социального страхования, социальная выплата на случаи потери дохода в связи с беременностью и родами, усыновлением (удочерением) новорожденного ребенка (детей) назначается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bookmarkEnd w:id="272"/>
    <w:bookmarkStart w:name="z304" w:id="273"/>
    <w:p>
      <w:pPr>
        <w:spacing w:after="0"/>
        <w:ind w:left="0"/>
        <w:jc w:val="both"/>
      </w:pPr>
      <w:r>
        <w:rPr>
          <w:rFonts w:ascii="Times New Roman"/>
          <w:b w:val="false"/>
          <w:i w:val="false"/>
          <w:color w:val="000000"/>
          <w:sz w:val="28"/>
        </w:rPr>
        <w:t>
      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bookmarkEnd w:id="273"/>
    <w:p>
      <w:pPr>
        <w:spacing w:after="0"/>
        <w:ind w:left="0"/>
        <w:jc w:val="both"/>
      </w:pPr>
      <w:r>
        <w:rPr>
          <w:rFonts w:ascii="Times New Roman"/>
          <w:b w:val="false"/>
          <w:i w:val="false"/>
          <w:color w:val="000000"/>
          <w:sz w:val="28"/>
        </w:rPr>
        <w:t xml:space="preserve">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w:t>
      </w:r>
    </w:p>
    <w:p>
      <w:pPr>
        <w:spacing w:after="0"/>
        <w:ind w:left="0"/>
        <w:jc w:val="both"/>
      </w:pPr>
      <w:r>
        <w:rPr>
          <w:rFonts w:ascii="Times New Roman"/>
          <w:b w:val="false"/>
          <w:i w:val="false"/>
          <w:color w:val="000000"/>
          <w:sz w:val="28"/>
        </w:rPr>
        <w:t xml:space="preserve">
      При определении среднемесячного размера дохода, учтенного в качестве объекта исчисления социальных отчислений, учитываются положения, предусмотренные частями третьей и четвертой </w:t>
      </w:r>
      <w:r>
        <w:rPr>
          <w:rFonts w:ascii="Times New Roman"/>
          <w:b w:val="false"/>
          <w:i w:val="false"/>
          <w:color w:val="000000"/>
          <w:sz w:val="28"/>
        </w:rPr>
        <w:t>пункта 4</w:t>
      </w:r>
      <w:r>
        <w:rPr>
          <w:rFonts w:ascii="Times New Roman"/>
          <w:b w:val="false"/>
          <w:i w:val="false"/>
          <w:color w:val="000000"/>
          <w:sz w:val="28"/>
        </w:rPr>
        <w:t xml:space="preserve"> статьи 20 настоящего Закона.</w:t>
      </w:r>
    </w:p>
    <w:bookmarkStart w:name="z497" w:id="274"/>
    <w:p>
      <w:pPr>
        <w:spacing w:after="0"/>
        <w:ind w:left="0"/>
        <w:jc w:val="both"/>
      </w:pPr>
      <w:r>
        <w:rPr>
          <w:rFonts w:ascii="Times New Roman"/>
          <w:b w:val="false"/>
          <w:i w:val="false"/>
          <w:color w:val="000000"/>
          <w:sz w:val="28"/>
        </w:rPr>
        <w:t>
      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7-кратный минимальный размер заработной платы, установленный законом о республиканском бюджете на дату возникновения права на социальную выплату.</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308" w:id="275"/>
    <w:p>
      <w:pPr>
        <w:spacing w:after="0"/>
        <w:ind w:left="0"/>
        <w:jc w:val="both"/>
      </w:pP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bookmarkEnd w:id="275"/>
    <w:bookmarkStart w:name="z309" w:id="276"/>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социальной выплаты на случаи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Социальная выплата на случай потери дохода в связи с уходом за ребенком по достижении им возраста полутора лет  </w:t>
      </w:r>
    </w:p>
    <w:p>
      <w:pPr>
        <w:spacing w:after="0"/>
        <w:ind w:left="0"/>
        <w:jc w:val="both"/>
      </w:pPr>
      <w:r>
        <w:rPr>
          <w:rFonts w:ascii="Times New Roman"/>
          <w:b w:val="false"/>
          <w:i w:val="false"/>
          <w:color w:val="ff0000"/>
          <w:sz w:val="28"/>
        </w:rPr>
        <w:t xml:space="preserve">
      Сноска. Заголовок статьи 24 с изменениями, внесенными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с 01.01.2023).</w:t>
      </w:r>
    </w:p>
    <w:bookmarkStart w:name="z311" w:id="277"/>
    <w:p>
      <w:pPr>
        <w:spacing w:after="0"/>
        <w:ind w:left="0"/>
        <w:jc w:val="both"/>
      </w:pPr>
      <w:r>
        <w:rPr>
          <w:rFonts w:ascii="Times New Roman"/>
          <w:b w:val="false"/>
          <w:i w:val="false"/>
          <w:color w:val="000000"/>
          <w:sz w:val="28"/>
        </w:rPr>
        <w:t xml:space="preserve">
      1. Социальная выплата на случай потери дохода в связи с уходом за ребенком по достижении им возраста полутора лет назначается участнику системы обязательного социального страхования, осуществляющему уход за ребенком (детьми) и имеющему право на получение социальных выплат из фонда. </w:t>
      </w:r>
    </w:p>
    <w:bookmarkEnd w:id="277"/>
    <w:bookmarkStart w:name="z312" w:id="278"/>
    <w:p>
      <w:pPr>
        <w:spacing w:after="0"/>
        <w:ind w:left="0"/>
        <w:jc w:val="both"/>
      </w:pPr>
      <w:r>
        <w:rPr>
          <w:rFonts w:ascii="Times New Roman"/>
          <w:b w:val="false"/>
          <w:i w:val="false"/>
          <w:color w:val="000000"/>
          <w:sz w:val="28"/>
        </w:rPr>
        <w:t xml:space="preserve">
      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полутора лет назначается только одному из указанных лиц. </w:t>
      </w:r>
    </w:p>
    <w:bookmarkEnd w:id="278"/>
    <w:bookmarkStart w:name="z313" w:id="279"/>
    <w:p>
      <w:pPr>
        <w:spacing w:after="0"/>
        <w:ind w:left="0"/>
        <w:jc w:val="both"/>
      </w:pPr>
      <w:r>
        <w:rPr>
          <w:rFonts w:ascii="Times New Roman"/>
          <w:b w:val="false"/>
          <w:i w:val="false"/>
          <w:color w:val="000000"/>
          <w:sz w:val="28"/>
        </w:rPr>
        <w:t xml:space="preserve">
      2. При рождении двух и более детей социальная выплата на случай потери дохода в связи с уходом за ребенком по достижении им возраста полутора лет назначается на каждого ребенка отдельно. </w:t>
      </w:r>
    </w:p>
    <w:bookmarkEnd w:id="279"/>
    <w:bookmarkStart w:name="z314" w:id="280"/>
    <w:p>
      <w:pPr>
        <w:spacing w:after="0"/>
        <w:ind w:left="0"/>
        <w:jc w:val="both"/>
      </w:pPr>
      <w:r>
        <w:rPr>
          <w:rFonts w:ascii="Times New Roman"/>
          <w:b w:val="false"/>
          <w:i w:val="false"/>
          <w:color w:val="000000"/>
          <w:sz w:val="28"/>
        </w:rPr>
        <w:t>
      3. Социальная выплата на случай потери дохода в связи с уходом за ребенком по достижении им возраста полутора лет назначается с даты рождения, указанной в свидетельстве о рождении ребенка, по день достижения им возраста полутора лет включительно.</w:t>
      </w:r>
    </w:p>
    <w:bookmarkEnd w:id="280"/>
    <w:bookmarkStart w:name="z315" w:id="281"/>
    <w:p>
      <w:pPr>
        <w:spacing w:after="0"/>
        <w:ind w:left="0"/>
        <w:jc w:val="both"/>
      </w:pPr>
      <w:r>
        <w:rPr>
          <w:rFonts w:ascii="Times New Roman"/>
          <w:b w:val="false"/>
          <w:i w:val="false"/>
          <w:color w:val="000000"/>
          <w:sz w:val="28"/>
        </w:rPr>
        <w:t xml:space="preserve">
      В случае смерти ребенка, не достигшего возраста полутора лет, социальные выплаты производятся по месяц смерти включительно.  </w:t>
      </w:r>
    </w:p>
    <w:bookmarkEnd w:id="281"/>
    <w:bookmarkStart w:name="z316" w:id="282"/>
    <w:p>
      <w:pPr>
        <w:spacing w:after="0"/>
        <w:ind w:left="0"/>
        <w:jc w:val="both"/>
      </w:pPr>
      <w:r>
        <w:rPr>
          <w:rFonts w:ascii="Times New Roman"/>
          <w:b w:val="false"/>
          <w:i w:val="false"/>
          <w:color w:val="000000"/>
          <w:sz w:val="28"/>
        </w:rPr>
        <w:t xml:space="preserve">
      В случаях усыновления (удочерения) ребенка (детей) и назначения опеки над ребенком, оставшимся без попечения родителей, в возрасте до полутора лет социальная выплата назначается со дня вступления в законную силу решения суда об усыновлении (удочерении) ребенка (детей) или со дня назначения опекуна по день достижения им возраста полутора лет включительно. </w:t>
      </w:r>
    </w:p>
    <w:bookmarkEnd w:id="282"/>
    <w:bookmarkStart w:name="z317" w:id="283"/>
    <w:p>
      <w:pPr>
        <w:spacing w:after="0"/>
        <w:ind w:left="0"/>
        <w:jc w:val="both"/>
      </w:pPr>
      <w:r>
        <w:rPr>
          <w:rFonts w:ascii="Times New Roman"/>
          <w:b w:val="false"/>
          <w:i w:val="false"/>
          <w:color w:val="000000"/>
          <w:sz w:val="28"/>
        </w:rPr>
        <w:t>
      4. Ежемесячные социальные выплаты на случай потери дохода в связи с уходом за ребенком по достижении им возраста полутора лет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bookmarkEnd w:id="283"/>
    <w:bookmarkStart w:name="z318" w:id="284"/>
    <w:p>
      <w:pPr>
        <w:spacing w:after="0"/>
        <w:ind w:left="0"/>
        <w:jc w:val="both"/>
      </w:pPr>
      <w:r>
        <w:rPr>
          <w:rFonts w:ascii="Times New Roman"/>
          <w:b w:val="false"/>
          <w:i w:val="false"/>
          <w:color w:val="000000"/>
          <w:sz w:val="28"/>
        </w:rPr>
        <w:t xml:space="preserve">
      При этом коэффициент замещения дохода составляет 0,4, а среднемесячный размер дохода, учтенного в качестве объекта исчисления социальных отчислений, определяется в соответствии с частями второй, третьей, четвертой и пятой </w:t>
      </w:r>
      <w:r>
        <w:rPr>
          <w:rFonts w:ascii="Times New Roman"/>
          <w:b w:val="false"/>
          <w:i w:val="false"/>
          <w:color w:val="000000"/>
          <w:sz w:val="28"/>
        </w:rPr>
        <w:t>пункта 4</w:t>
      </w:r>
      <w:r>
        <w:rPr>
          <w:rFonts w:ascii="Times New Roman"/>
          <w:b w:val="false"/>
          <w:i w:val="false"/>
          <w:color w:val="000000"/>
          <w:sz w:val="28"/>
        </w:rPr>
        <w:t xml:space="preserve"> статьи 20 настоящего Закона.</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полутора лет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   </w:t>
      </w:r>
    </w:p>
    <w:bookmarkStart w:name="z322" w:id="285"/>
    <w:p>
      <w:pPr>
        <w:spacing w:after="0"/>
        <w:ind w:left="0"/>
        <w:jc w:val="both"/>
      </w:pPr>
      <w:r>
        <w:rPr>
          <w:rFonts w:ascii="Times New Roman"/>
          <w:b w:val="false"/>
          <w:i w:val="false"/>
          <w:color w:val="000000"/>
          <w:sz w:val="28"/>
        </w:rPr>
        <w:t xml:space="preserve">
      Размер социальной выплаты на случай потери дохода в связи с уходом за ребенком по достижении им возраста полутора лет не может быть менее размера ежемесячного государственного пособия, назначаемого и выплачиваемого по уходу за ребенком по достижении им возраста полутора лет,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End w:id="285"/>
    <w:bookmarkStart w:name="z323" w:id="286"/>
    <w:p>
      <w:pPr>
        <w:spacing w:after="0"/>
        <w:ind w:left="0"/>
        <w:jc w:val="both"/>
      </w:pPr>
      <w:r>
        <w:rPr>
          <w:rFonts w:ascii="Times New Roman"/>
          <w:b w:val="false"/>
          <w:i w:val="false"/>
          <w:color w:val="000000"/>
          <w:sz w:val="28"/>
        </w:rPr>
        <w:t>
      Максимальный размер социальной выплаты на случай потери дохода в связи с уходом за ребенком по достижении им возраста полутора лет не должен превышать 40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bookmarkEnd w:id="286"/>
    <w:bookmarkStart w:name="z324" w:id="287"/>
    <w:p>
      <w:pPr>
        <w:spacing w:after="0"/>
        <w:ind w:left="0"/>
        <w:jc w:val="both"/>
      </w:pPr>
      <w:r>
        <w:rPr>
          <w:rFonts w:ascii="Times New Roman"/>
          <w:b w:val="false"/>
          <w:i w:val="false"/>
          <w:color w:val="000000"/>
          <w:sz w:val="28"/>
        </w:rPr>
        <w:t>
      5.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полутора лет производится лицу, осуществляющему уход за ребенком по достижении им возраста полутора лет, за исключением случаев определения ребенка на полное государственное обеспечение, на основании документов, предусмотренных законодательством Республики Казахстан.</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Порядок осуществления социальных выплат</w:t>
      </w:r>
    </w:p>
    <w:bookmarkStart w:name="z326" w:id="288"/>
    <w:p>
      <w:pPr>
        <w:spacing w:after="0"/>
        <w:ind w:left="0"/>
        <w:jc w:val="both"/>
      </w:pPr>
      <w:r>
        <w:rPr>
          <w:rFonts w:ascii="Times New Roman"/>
          <w:b w:val="false"/>
          <w:i w:val="false"/>
          <w:color w:val="000000"/>
          <w:sz w:val="28"/>
        </w:rPr>
        <w:t>
      Социальные выплаты производятся за текущий месяц через Государственную корпорацию путем перечисления денег на банковские счета получателя либо в виде электронных денег на электронные кошельки электронных денег получателя.</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30.12.2020 </w:t>
      </w:r>
      <w:r>
        <w:rPr>
          <w:rFonts w:ascii="Times New Roman"/>
          <w:b w:val="false"/>
          <w:i w:val="false"/>
          <w:color w:val="000000"/>
          <w:sz w:val="28"/>
        </w:rPr>
        <w:t>№ 397-V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Удержания из социальных выплат</w:t>
      </w:r>
    </w:p>
    <w:bookmarkStart w:name="z328" w:id="289"/>
    <w:p>
      <w:pPr>
        <w:spacing w:after="0"/>
        <w:ind w:left="0"/>
        <w:jc w:val="both"/>
      </w:pPr>
      <w:r>
        <w:rPr>
          <w:rFonts w:ascii="Times New Roman"/>
          <w:b w:val="false"/>
          <w:i w:val="false"/>
          <w:color w:val="000000"/>
          <w:sz w:val="28"/>
        </w:rPr>
        <w:t>
      1. Из социальных выплат на случаи утраты трудоспособности и (или) потери работы,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удерживаются обязательные пенсионные взносы и направляются в единый накопительный пенсионный фонд в соответствии с законодательством Республики Казахстан о пенсионном обеспечении.</w:t>
      </w:r>
    </w:p>
    <w:bookmarkEnd w:id="289"/>
    <w:bookmarkStart w:name="z329" w:id="290"/>
    <w:p>
      <w:pPr>
        <w:spacing w:after="0"/>
        <w:ind w:left="0"/>
        <w:jc w:val="both"/>
      </w:pPr>
      <w:r>
        <w:rPr>
          <w:rFonts w:ascii="Times New Roman"/>
          <w:b w:val="false"/>
          <w:i w:val="false"/>
          <w:color w:val="000000"/>
          <w:sz w:val="28"/>
        </w:rPr>
        <w:t>
      2. 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w:t>
      </w:r>
    </w:p>
    <w:bookmarkEnd w:id="290"/>
    <w:bookmarkStart w:name="z330" w:id="291"/>
    <w:p>
      <w:pPr>
        <w:spacing w:after="0"/>
        <w:ind w:left="0"/>
        <w:jc w:val="both"/>
      </w:pPr>
      <w:r>
        <w:rPr>
          <w:rFonts w:ascii="Times New Roman"/>
          <w:b w:val="false"/>
          <w:i w:val="false"/>
          <w:color w:val="000000"/>
          <w:sz w:val="28"/>
        </w:rPr>
        <w:t>
      Удержания в порядке исполнительного производства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не производятся.</w:t>
      </w:r>
    </w:p>
    <w:bookmarkEnd w:id="291"/>
    <w:bookmarkStart w:name="z331" w:id="292"/>
    <w:p>
      <w:pPr>
        <w:spacing w:after="0"/>
        <w:ind w:left="0"/>
        <w:jc w:val="both"/>
      </w:pPr>
      <w:r>
        <w:rPr>
          <w:rFonts w:ascii="Times New Roman"/>
          <w:b w:val="false"/>
          <w:i w:val="false"/>
          <w:color w:val="000000"/>
          <w:sz w:val="28"/>
        </w:rPr>
        <w:t>
      3. Удержания из социальных выплат производятся из суммы, причитающейся к выплате.</w:t>
      </w:r>
    </w:p>
    <w:bookmarkEnd w:id="292"/>
    <w:bookmarkStart w:name="z332" w:id="293"/>
    <w:p>
      <w:pPr>
        <w:spacing w:after="0"/>
        <w:ind w:left="0"/>
        <w:jc w:val="both"/>
      </w:pPr>
      <w:r>
        <w:rPr>
          <w:rFonts w:ascii="Times New Roman"/>
          <w:b w:val="false"/>
          <w:i w:val="false"/>
          <w:color w:val="000000"/>
          <w:sz w:val="28"/>
        </w:rPr>
        <w:t>
      4. Из социальных выплат на случаи утраты трудоспособности и потери кормильца не может быть удержано более 25 процентов от причитающейся к выплате суммы.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Приостановление и возобновление социальных выплат</w:t>
      </w:r>
    </w:p>
    <w:bookmarkStart w:name="z334" w:id="294"/>
    <w:p>
      <w:pPr>
        <w:spacing w:after="0"/>
        <w:ind w:left="0"/>
        <w:jc w:val="both"/>
      </w:pPr>
      <w:r>
        <w:rPr>
          <w:rFonts w:ascii="Times New Roman"/>
          <w:b w:val="false"/>
          <w:i w:val="false"/>
          <w:color w:val="000000"/>
          <w:sz w:val="28"/>
        </w:rPr>
        <w:t>
      1. Социальная выплата приостанавливается с первого числа месяца, следующего за месяцем поступлений сведений:</w:t>
      </w:r>
    </w:p>
    <w:bookmarkEnd w:id="294"/>
    <w:bookmarkStart w:name="z335" w:id="295"/>
    <w:p>
      <w:pPr>
        <w:spacing w:after="0"/>
        <w:ind w:left="0"/>
        <w:jc w:val="both"/>
      </w:pPr>
      <w:r>
        <w:rPr>
          <w:rFonts w:ascii="Times New Roman"/>
          <w:b w:val="false"/>
          <w:i w:val="false"/>
          <w:color w:val="000000"/>
          <w:sz w:val="28"/>
        </w:rPr>
        <w:t>
      1) о выезде получателя на постоянное место жительства за пределы Республики Казахстан;</w:t>
      </w:r>
    </w:p>
    <w:bookmarkEnd w:id="295"/>
    <w:bookmarkStart w:name="z336" w:id="296"/>
    <w:p>
      <w:pPr>
        <w:spacing w:after="0"/>
        <w:ind w:left="0"/>
        <w:jc w:val="both"/>
      </w:pPr>
      <w:r>
        <w:rPr>
          <w:rFonts w:ascii="Times New Roman"/>
          <w:b w:val="false"/>
          <w:i w:val="false"/>
          <w:color w:val="000000"/>
          <w:sz w:val="28"/>
        </w:rPr>
        <w:t>
      2) об отбывании получателем уголовного наказания, назначенного судом в виде лишения свободы;</w:t>
      </w:r>
    </w:p>
    <w:bookmarkEnd w:id="296"/>
    <w:bookmarkStart w:name="z337" w:id="297"/>
    <w:p>
      <w:pPr>
        <w:spacing w:after="0"/>
        <w:ind w:left="0"/>
        <w:jc w:val="both"/>
      </w:pPr>
      <w:r>
        <w:rPr>
          <w:rFonts w:ascii="Times New Roman"/>
          <w:b w:val="false"/>
          <w:i w:val="false"/>
          <w:color w:val="000000"/>
          <w:sz w:val="28"/>
        </w:rPr>
        <w:t>
      3) об истечении срока действия документа, удостоверяющего личность иностранца или лица без гражданства, удостоверения кандаса, в том числе из информационных систем;</w:t>
      </w:r>
    </w:p>
    <w:bookmarkEnd w:id="297"/>
    <w:bookmarkStart w:name="z338" w:id="298"/>
    <w:p>
      <w:pPr>
        <w:spacing w:after="0"/>
        <w:ind w:left="0"/>
        <w:jc w:val="both"/>
      </w:pPr>
      <w:r>
        <w:rPr>
          <w:rFonts w:ascii="Times New Roman"/>
          <w:b w:val="false"/>
          <w:i w:val="false"/>
          <w:color w:val="000000"/>
          <w:sz w:val="28"/>
        </w:rPr>
        <w:t>
      4) о выявлении факта признания без вести пропавшими лиц, находящихся в розыске, в том числе из информационных систем;</w:t>
      </w:r>
    </w:p>
    <w:bookmarkEnd w:id="298"/>
    <w:bookmarkStart w:name="z339" w:id="299"/>
    <w:p>
      <w:pPr>
        <w:spacing w:after="0"/>
        <w:ind w:left="0"/>
        <w:jc w:val="both"/>
      </w:pPr>
      <w:r>
        <w:rPr>
          <w:rFonts w:ascii="Times New Roman"/>
          <w:b w:val="false"/>
          <w:i w:val="false"/>
          <w:color w:val="000000"/>
          <w:sz w:val="28"/>
        </w:rPr>
        <w:t>
      5) о выявлении фактов, в том числе из информационных систем, прекращения получателем гражданства Республики Казахстан по основаниям, предусмотренным Законом Республики Казахстан "О гражданстве Республики Казахстан", до получения разрешения на постоянное проживание на территории Республики Казахстан.</w:t>
      </w:r>
    </w:p>
    <w:bookmarkEnd w:id="299"/>
    <w:bookmarkStart w:name="z340" w:id="300"/>
    <w:p>
      <w:pPr>
        <w:spacing w:after="0"/>
        <w:ind w:left="0"/>
        <w:jc w:val="both"/>
      </w:pPr>
      <w:r>
        <w:rPr>
          <w:rFonts w:ascii="Times New Roman"/>
          <w:b w:val="false"/>
          <w:i w:val="false"/>
          <w:color w:val="000000"/>
          <w:sz w:val="28"/>
        </w:rPr>
        <w:t>
      2. Социальная выплата на случай утраты трудоспособности приостанавливается по основаниям, указанным в пункте 1 настоящей статьи, а также со дня окончания установленного периода утраты трудоспособности получателя до установления очередного периода утраты трудоспособности.</w:t>
      </w:r>
    </w:p>
    <w:bookmarkEnd w:id="300"/>
    <w:bookmarkStart w:name="z341" w:id="301"/>
    <w:p>
      <w:pPr>
        <w:spacing w:after="0"/>
        <w:ind w:left="0"/>
        <w:jc w:val="both"/>
      </w:pPr>
      <w:r>
        <w:rPr>
          <w:rFonts w:ascii="Times New Roman"/>
          <w:b w:val="false"/>
          <w:i w:val="false"/>
          <w:color w:val="000000"/>
          <w:sz w:val="28"/>
        </w:rPr>
        <w:t>
      3. Социальная выплата на случай потери кормильца приостанавливается по основаниям, указанным в пункте 1 настоящей статьи, а также:</w:t>
      </w:r>
    </w:p>
    <w:bookmarkEnd w:id="301"/>
    <w:bookmarkStart w:name="z342" w:id="302"/>
    <w:p>
      <w:pPr>
        <w:spacing w:after="0"/>
        <w:ind w:left="0"/>
        <w:jc w:val="both"/>
      </w:pPr>
      <w:r>
        <w:rPr>
          <w:rFonts w:ascii="Times New Roman"/>
          <w:b w:val="false"/>
          <w:i w:val="false"/>
          <w:color w:val="000000"/>
          <w:sz w:val="28"/>
        </w:rPr>
        <w:t>
      1) со дня окончания срока установления инвалидности лицам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bookmarkEnd w:id="302"/>
    <w:bookmarkStart w:name="z343" w:id="303"/>
    <w:p>
      <w:pPr>
        <w:spacing w:after="0"/>
        <w:ind w:left="0"/>
        <w:jc w:val="both"/>
      </w:pPr>
      <w:r>
        <w:rPr>
          <w:rFonts w:ascii="Times New Roman"/>
          <w:b w:val="false"/>
          <w:i w:val="false"/>
          <w:color w:val="000000"/>
          <w:sz w:val="28"/>
        </w:rPr>
        <w:t>
      2) со дня истечения срока действия справки, выданной организацией среднего, технического и профессионального, послесреднего, высшего и (или) послевузовского образования, о том, что члены семьи умершего (признанного судом безвестно отсутствующим или объявленного умершим) кормильца являются учащимися или студентами по очной форме обучения.</w:t>
      </w:r>
    </w:p>
    <w:bookmarkEnd w:id="303"/>
    <w:bookmarkStart w:name="z344" w:id="304"/>
    <w:p>
      <w:pPr>
        <w:spacing w:after="0"/>
        <w:ind w:left="0"/>
        <w:jc w:val="both"/>
      </w:pPr>
      <w:r>
        <w:rPr>
          <w:rFonts w:ascii="Times New Roman"/>
          <w:b w:val="false"/>
          <w:i w:val="false"/>
          <w:color w:val="000000"/>
          <w:sz w:val="28"/>
        </w:rPr>
        <w:t>
      4. Социальная выплата возобновляется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Прекращение социальных выплат</w:t>
      </w:r>
    </w:p>
    <w:bookmarkStart w:name="z346" w:id="305"/>
    <w:p>
      <w:pPr>
        <w:spacing w:after="0"/>
        <w:ind w:left="0"/>
        <w:jc w:val="both"/>
      </w:pPr>
      <w:r>
        <w:rPr>
          <w:rFonts w:ascii="Times New Roman"/>
          <w:b w:val="false"/>
          <w:i w:val="false"/>
          <w:color w:val="000000"/>
          <w:sz w:val="28"/>
        </w:rPr>
        <w:t>
      1. Социальная выплата прекращается:</w:t>
      </w:r>
    </w:p>
    <w:bookmarkEnd w:id="305"/>
    <w:bookmarkStart w:name="z347" w:id="306"/>
    <w:p>
      <w:pPr>
        <w:spacing w:after="0"/>
        <w:ind w:left="0"/>
        <w:jc w:val="both"/>
      </w:pPr>
      <w:r>
        <w:rPr>
          <w:rFonts w:ascii="Times New Roman"/>
          <w:b w:val="false"/>
          <w:i w:val="false"/>
          <w:color w:val="000000"/>
          <w:sz w:val="28"/>
        </w:rPr>
        <w:t>
      1) в связи со смертью получателя (признанием судом безвестно отсутствующим или объявлением умершим). При этом социальная выплата осуществляется по месяц смерти получателя (со дня вступления в законную силу решения суда о признании безвестно отсутствующим или объявлении умершим) включительно;</w:t>
      </w:r>
    </w:p>
    <w:bookmarkEnd w:id="306"/>
    <w:bookmarkStart w:name="z348" w:id="307"/>
    <w:p>
      <w:pPr>
        <w:spacing w:after="0"/>
        <w:ind w:left="0"/>
        <w:jc w:val="both"/>
      </w:pPr>
      <w:r>
        <w:rPr>
          <w:rFonts w:ascii="Times New Roman"/>
          <w:b w:val="false"/>
          <w:i w:val="false"/>
          <w:color w:val="000000"/>
          <w:sz w:val="28"/>
        </w:rPr>
        <w:t>
      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bookmarkEnd w:id="307"/>
    <w:bookmarkStart w:name="z349" w:id="308"/>
    <w:p>
      <w:pPr>
        <w:spacing w:after="0"/>
        <w:ind w:left="0"/>
        <w:jc w:val="both"/>
      </w:pPr>
      <w:r>
        <w:rPr>
          <w:rFonts w:ascii="Times New Roman"/>
          <w:b w:val="false"/>
          <w:i w:val="false"/>
          <w:color w:val="000000"/>
          <w:sz w:val="28"/>
        </w:rPr>
        <w:t>
      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bookmarkEnd w:id="308"/>
    <w:bookmarkStart w:name="z350" w:id="309"/>
    <w:p>
      <w:pPr>
        <w:spacing w:after="0"/>
        <w:ind w:left="0"/>
        <w:jc w:val="both"/>
      </w:pPr>
      <w:r>
        <w:rPr>
          <w:rFonts w:ascii="Times New Roman"/>
          <w:b w:val="false"/>
          <w:i w:val="false"/>
          <w:color w:val="000000"/>
          <w:sz w:val="28"/>
        </w:rPr>
        <w:t xml:space="preserve">
      2. Социальная выплата на случай утраты трудоспособности прекращается по основаниям, указанным в пункте 1 настоящей статьи, а также со дня: </w:t>
      </w:r>
    </w:p>
    <w:bookmarkEnd w:id="309"/>
    <w:bookmarkStart w:name="z351" w:id="310"/>
    <w:p>
      <w:pPr>
        <w:spacing w:after="0"/>
        <w:ind w:left="0"/>
        <w:jc w:val="both"/>
      </w:pPr>
      <w:r>
        <w:rPr>
          <w:rFonts w:ascii="Times New Roman"/>
          <w:b w:val="false"/>
          <w:i w:val="false"/>
          <w:color w:val="000000"/>
          <w:sz w:val="28"/>
        </w:rPr>
        <w:t xml:space="preserve">
      1)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310"/>
    <w:bookmarkStart w:name="z352" w:id="311"/>
    <w:p>
      <w:pPr>
        <w:spacing w:after="0"/>
        <w:ind w:left="0"/>
        <w:jc w:val="both"/>
      </w:pPr>
      <w:r>
        <w:rPr>
          <w:rFonts w:ascii="Times New Roman"/>
          <w:b w:val="false"/>
          <w:i w:val="false"/>
          <w:color w:val="000000"/>
          <w:sz w:val="28"/>
        </w:rPr>
        <w:t>
      2) вынесения подразделением МСЭ решения о признании получателя трудоспособным.</w:t>
      </w:r>
    </w:p>
    <w:bookmarkEnd w:id="311"/>
    <w:bookmarkStart w:name="z353" w:id="312"/>
    <w:p>
      <w:pPr>
        <w:spacing w:after="0"/>
        <w:ind w:left="0"/>
        <w:jc w:val="both"/>
      </w:pPr>
      <w:r>
        <w:rPr>
          <w:rFonts w:ascii="Times New Roman"/>
          <w:b w:val="false"/>
          <w:i w:val="false"/>
          <w:color w:val="000000"/>
          <w:sz w:val="28"/>
        </w:rPr>
        <w:t>
      3. Социальная выплата на случай потери кормильца прекращается по основаниям, указанным в пункте 1 настоящей статьи, а также:</w:t>
      </w:r>
    </w:p>
    <w:bookmarkEnd w:id="312"/>
    <w:bookmarkStart w:name="z354" w:id="313"/>
    <w:p>
      <w:pPr>
        <w:spacing w:after="0"/>
        <w:ind w:left="0"/>
        <w:jc w:val="both"/>
      </w:pPr>
      <w:r>
        <w:rPr>
          <w:rFonts w:ascii="Times New Roman"/>
          <w:b w:val="false"/>
          <w:i w:val="false"/>
          <w:color w:val="000000"/>
          <w:sz w:val="28"/>
        </w:rPr>
        <w:t>
      1) в связи со смертью лица, состоявшего на иждивении умершего (признанного судом безвестно отсутствующим или объявленного умершим) кормильца. При этом социальная выплата на случай потери кормильца осуществляется по месяц смерти включительно;</w:t>
      </w:r>
    </w:p>
    <w:bookmarkEnd w:id="313"/>
    <w:bookmarkStart w:name="z355" w:id="314"/>
    <w:p>
      <w:pPr>
        <w:spacing w:after="0"/>
        <w:ind w:left="0"/>
        <w:jc w:val="both"/>
      </w:pPr>
      <w:r>
        <w:rPr>
          <w:rFonts w:ascii="Times New Roman"/>
          <w:b w:val="false"/>
          <w:i w:val="false"/>
          <w:color w:val="000000"/>
          <w:sz w:val="28"/>
        </w:rPr>
        <w:t>
      2)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p>
    <w:bookmarkEnd w:id="314"/>
    <w:bookmarkStart w:name="z356" w:id="315"/>
    <w:p>
      <w:pPr>
        <w:spacing w:after="0"/>
        <w:ind w:left="0"/>
        <w:jc w:val="both"/>
      </w:pPr>
      <w:r>
        <w:rPr>
          <w:rFonts w:ascii="Times New Roman"/>
          <w:b w:val="false"/>
          <w:i w:val="false"/>
          <w:color w:val="000000"/>
          <w:sz w:val="28"/>
        </w:rPr>
        <w:t>
      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которым установлена инвалидность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bookmarkEnd w:id="315"/>
    <w:bookmarkStart w:name="z357" w:id="316"/>
    <w:p>
      <w:pPr>
        <w:spacing w:after="0"/>
        <w:ind w:left="0"/>
        <w:jc w:val="both"/>
      </w:pPr>
      <w:r>
        <w:rPr>
          <w:rFonts w:ascii="Times New Roman"/>
          <w:b w:val="false"/>
          <w:i w:val="false"/>
          <w:color w:val="000000"/>
          <w:sz w:val="28"/>
        </w:rPr>
        <w:t>
      4) в связи с отчислением получателя (иждивенца) старше восемнадцати лет из организации образования или переводом его на заочную форму обучения. При этом социальная выплата на случай потери кормильца прекращается с первого числа месяца, следующего за месяцем получения сведения об отчислении получателя (иждивенца) или о переводе на заочную форму обучения, в том числе из информационных систем.</w:t>
      </w:r>
    </w:p>
    <w:bookmarkEnd w:id="316"/>
    <w:bookmarkStart w:name="z358" w:id="317"/>
    <w:p>
      <w:pPr>
        <w:spacing w:after="0"/>
        <w:ind w:left="0"/>
        <w:jc w:val="both"/>
      </w:pPr>
      <w:r>
        <w:rPr>
          <w:rFonts w:ascii="Times New Roman"/>
          <w:b w:val="false"/>
          <w:i w:val="false"/>
          <w:color w:val="000000"/>
          <w:sz w:val="28"/>
        </w:rPr>
        <w:t>
      4. Социальная выплата на случай потери работы прекращается по основаниям, указанным в пункте 1 настоящей статьи, а также:</w:t>
      </w:r>
    </w:p>
    <w:bookmarkEnd w:id="317"/>
    <w:bookmarkStart w:name="z359" w:id="318"/>
    <w:p>
      <w:pPr>
        <w:spacing w:after="0"/>
        <w:ind w:left="0"/>
        <w:jc w:val="both"/>
      </w:pPr>
      <w:r>
        <w:rPr>
          <w:rFonts w:ascii="Times New Roman"/>
          <w:b w:val="false"/>
          <w:i w:val="false"/>
          <w:color w:val="000000"/>
          <w:sz w:val="28"/>
        </w:rPr>
        <w:t xml:space="preserve">
      1) со дня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318"/>
    <w:bookmarkStart w:name="z360" w:id="319"/>
    <w:p>
      <w:pPr>
        <w:spacing w:after="0"/>
        <w:ind w:left="0"/>
        <w:jc w:val="both"/>
      </w:pPr>
      <w:r>
        <w:rPr>
          <w:rFonts w:ascii="Times New Roman"/>
          <w:b w:val="false"/>
          <w:i w:val="false"/>
          <w:color w:val="000000"/>
          <w:sz w:val="28"/>
        </w:rPr>
        <w:t>
      2) с первого числа месяца, следующего за месяцем снятия получателя с учета в качестве безработного в центре занятости населения.</w:t>
      </w:r>
    </w:p>
    <w:bookmarkEnd w:id="319"/>
    <w:bookmarkStart w:name="z361" w:id="320"/>
    <w:p>
      <w:pPr>
        <w:spacing w:after="0"/>
        <w:ind w:left="0"/>
        <w:jc w:val="both"/>
      </w:pPr>
      <w:r>
        <w:rPr>
          <w:rFonts w:ascii="Times New Roman"/>
          <w:b w:val="false"/>
          <w:i w:val="false"/>
          <w:color w:val="000000"/>
          <w:sz w:val="28"/>
        </w:rPr>
        <w:t>
      5. Социальная выплата на случай потери дохода в связи с уходом за ребенком по достижении им возраста полутора лет прекращается по основаниям, указанным в пункте 1 настоящей статьи, а также:</w:t>
      </w:r>
    </w:p>
    <w:bookmarkEnd w:id="320"/>
    <w:bookmarkStart w:name="z362" w:id="321"/>
    <w:p>
      <w:pPr>
        <w:spacing w:after="0"/>
        <w:ind w:left="0"/>
        <w:jc w:val="both"/>
      </w:pPr>
      <w:r>
        <w:rPr>
          <w:rFonts w:ascii="Times New Roman"/>
          <w:b w:val="false"/>
          <w:i w:val="false"/>
          <w:color w:val="000000"/>
          <w:sz w:val="28"/>
        </w:rPr>
        <w:t>
      1) по истечении месяца, в котором наступила смерть ребенка (детей);</w:t>
      </w:r>
    </w:p>
    <w:bookmarkEnd w:id="321"/>
    <w:bookmarkStart w:name="z363" w:id="322"/>
    <w:p>
      <w:pPr>
        <w:spacing w:after="0"/>
        <w:ind w:left="0"/>
        <w:jc w:val="both"/>
      </w:pPr>
      <w:r>
        <w:rPr>
          <w:rFonts w:ascii="Times New Roman"/>
          <w:b w:val="false"/>
          <w:i w:val="false"/>
          <w:color w:val="000000"/>
          <w:sz w:val="28"/>
        </w:rPr>
        <w:t>
      2) по истечении месяца, в котором ребенок (дети) определен (определены) на полное государственное обеспечение;</w:t>
      </w:r>
    </w:p>
    <w:bookmarkEnd w:id="322"/>
    <w:bookmarkStart w:name="z364" w:id="323"/>
    <w:p>
      <w:pPr>
        <w:spacing w:after="0"/>
        <w:ind w:left="0"/>
        <w:jc w:val="both"/>
      </w:pPr>
      <w:r>
        <w:rPr>
          <w:rFonts w:ascii="Times New Roman"/>
          <w:b w:val="false"/>
          <w:i w:val="false"/>
          <w:color w:val="000000"/>
          <w:sz w:val="28"/>
        </w:rPr>
        <w:t>
      3) по истечении месяца, в котором родители были лишены или ограничены в родительских правах, решения об усыновлении (удочерении) признаны недействительными или отменены,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65" w:id="324"/>
    <w:p>
      <w:pPr>
        <w:spacing w:after="0"/>
        <w:ind w:left="0"/>
        <w:jc w:val="left"/>
      </w:pPr>
      <w:r>
        <w:rPr>
          <w:rFonts w:ascii="Times New Roman"/>
          <w:b/>
          <w:i w:val="false"/>
          <w:color w:val="000000"/>
        </w:rPr>
        <w:t xml:space="preserve"> Глава 4. ПОРЯДОК ФУНКЦИОНИРОВАНИЯ ФОНДА</w:t>
      </w:r>
    </w:p>
    <w:bookmarkEnd w:id="324"/>
    <w:p>
      <w:pPr>
        <w:spacing w:after="0"/>
        <w:ind w:left="0"/>
        <w:jc w:val="both"/>
      </w:pPr>
      <w:r>
        <w:rPr>
          <w:rFonts w:ascii="Times New Roman"/>
          <w:b/>
          <w:i w:val="false"/>
          <w:color w:val="000000"/>
          <w:sz w:val="28"/>
        </w:rPr>
        <w:t>Статья 29. Статус фонда</w:t>
      </w:r>
    </w:p>
    <w:bookmarkStart w:name="z367" w:id="325"/>
    <w:p>
      <w:pPr>
        <w:spacing w:after="0"/>
        <w:ind w:left="0"/>
        <w:jc w:val="both"/>
      </w:pPr>
      <w:r>
        <w:rPr>
          <w:rFonts w:ascii="Times New Roman"/>
          <w:b w:val="false"/>
          <w:i w:val="false"/>
          <w:color w:val="000000"/>
          <w:sz w:val="28"/>
        </w:rPr>
        <w:t xml:space="preserve">
      Фонд является некоммерческой организацией в форме акционерного общества, учредителем и единственным акционером которого является государство. </w:t>
      </w:r>
    </w:p>
    <w:bookmarkEnd w:id="325"/>
    <w:p>
      <w:pPr>
        <w:spacing w:after="0"/>
        <w:ind w:left="0"/>
        <w:jc w:val="both"/>
      </w:pPr>
      <w:r>
        <w:rPr>
          <w:rFonts w:ascii="Times New Roman"/>
          <w:b/>
          <w:i w:val="false"/>
          <w:color w:val="000000"/>
          <w:sz w:val="28"/>
        </w:rPr>
        <w:t>Статья 30. Требования, предъявляемые к руководящим работникам фонда</w:t>
      </w:r>
    </w:p>
    <w:bookmarkStart w:name="z369" w:id="326"/>
    <w:p>
      <w:pPr>
        <w:spacing w:after="0"/>
        <w:ind w:left="0"/>
        <w:jc w:val="both"/>
      </w:pPr>
      <w:r>
        <w:rPr>
          <w:rFonts w:ascii="Times New Roman"/>
          <w:b w:val="false"/>
          <w:i w:val="false"/>
          <w:color w:val="000000"/>
          <w:sz w:val="28"/>
        </w:rPr>
        <w:t>
      1. Руководящими работниками фонда признаются первый руководитель исполнительного органа и его заместители, главный бухгалтер.</w:t>
      </w:r>
    </w:p>
    <w:bookmarkEnd w:id="326"/>
    <w:bookmarkStart w:name="z370" w:id="327"/>
    <w:p>
      <w:pPr>
        <w:spacing w:after="0"/>
        <w:ind w:left="0"/>
        <w:jc w:val="both"/>
      </w:pPr>
      <w:r>
        <w:rPr>
          <w:rFonts w:ascii="Times New Roman"/>
          <w:b w:val="false"/>
          <w:i w:val="false"/>
          <w:color w:val="000000"/>
          <w:sz w:val="28"/>
        </w:rPr>
        <w:t>
      2. К руководящим работникам фонда устанавливаются следующие требования:</w:t>
      </w:r>
    </w:p>
    <w:bookmarkEnd w:id="327"/>
    <w:bookmarkStart w:name="z371" w:id="328"/>
    <w:p>
      <w:pPr>
        <w:spacing w:after="0"/>
        <w:ind w:left="0"/>
        <w:jc w:val="both"/>
      </w:pPr>
      <w:r>
        <w:rPr>
          <w:rFonts w:ascii="Times New Roman"/>
          <w:b w:val="false"/>
          <w:i w:val="false"/>
          <w:color w:val="000000"/>
          <w:sz w:val="28"/>
        </w:rPr>
        <w:t>
      1) для первого руководителя исполнительного органа и его заместителей:</w:t>
      </w:r>
    </w:p>
    <w:bookmarkEnd w:id="328"/>
    <w:bookmarkStart w:name="z372" w:id="329"/>
    <w:p>
      <w:pPr>
        <w:spacing w:after="0"/>
        <w:ind w:left="0"/>
        <w:jc w:val="both"/>
      </w:pPr>
      <w:r>
        <w:rPr>
          <w:rFonts w:ascii="Times New Roman"/>
          <w:b w:val="false"/>
          <w:i w:val="false"/>
          <w:color w:val="000000"/>
          <w:sz w:val="28"/>
        </w:rPr>
        <w:t>
      образование – высшее профессиональное (юридическое, финансово-экономическое);</w:t>
      </w:r>
    </w:p>
    <w:bookmarkEnd w:id="329"/>
    <w:bookmarkStart w:name="z373" w:id="330"/>
    <w:p>
      <w:pPr>
        <w:spacing w:after="0"/>
        <w:ind w:left="0"/>
        <w:jc w:val="both"/>
      </w:pPr>
      <w:r>
        <w:rPr>
          <w:rFonts w:ascii="Times New Roman"/>
          <w:b w:val="false"/>
          <w:i w:val="false"/>
          <w:color w:val="000000"/>
          <w:sz w:val="28"/>
        </w:rPr>
        <w:t>
      не менее пяти лет стажа работы на руководящих должностях, непосредственно связанных с профессиональной деятельностью на рынке ценных бумаг и в организациях, осуществляющих деятельность на финансовом рынке, либо наличие не менее шести лет стажа работы на руководящих должностях в сфере социальной защиты населения;</w:t>
      </w:r>
    </w:p>
    <w:bookmarkEnd w:id="330"/>
    <w:bookmarkStart w:name="z374" w:id="331"/>
    <w:p>
      <w:pPr>
        <w:spacing w:after="0"/>
        <w:ind w:left="0"/>
        <w:jc w:val="both"/>
      </w:pPr>
      <w:r>
        <w:rPr>
          <w:rFonts w:ascii="Times New Roman"/>
          <w:b w:val="false"/>
          <w:i w:val="false"/>
          <w:color w:val="000000"/>
          <w:sz w:val="28"/>
        </w:rPr>
        <w:t>
      2) для главного бухгалтера:</w:t>
      </w:r>
    </w:p>
    <w:bookmarkEnd w:id="331"/>
    <w:bookmarkStart w:name="z375" w:id="332"/>
    <w:p>
      <w:pPr>
        <w:spacing w:after="0"/>
        <w:ind w:left="0"/>
        <w:jc w:val="both"/>
      </w:pPr>
      <w:r>
        <w:rPr>
          <w:rFonts w:ascii="Times New Roman"/>
          <w:b w:val="false"/>
          <w:i w:val="false"/>
          <w:color w:val="000000"/>
          <w:sz w:val="28"/>
        </w:rPr>
        <w:t>
      образование – высшее профессиональное (финансовое, экономическое);</w:t>
      </w:r>
    </w:p>
    <w:bookmarkEnd w:id="332"/>
    <w:bookmarkStart w:name="z376" w:id="333"/>
    <w:p>
      <w:pPr>
        <w:spacing w:after="0"/>
        <w:ind w:left="0"/>
        <w:jc w:val="both"/>
      </w:pPr>
      <w:r>
        <w:rPr>
          <w:rFonts w:ascii="Times New Roman"/>
          <w:b w:val="false"/>
          <w:i w:val="false"/>
          <w:color w:val="000000"/>
          <w:sz w:val="28"/>
        </w:rPr>
        <w:t>
      не менее пяти лет стажа финансово-бухгалтерской работы, в том числе не менее пяти лет на руководящих должностях.</w:t>
      </w:r>
    </w:p>
    <w:bookmarkEnd w:id="333"/>
    <w:bookmarkStart w:name="z377" w:id="334"/>
    <w:p>
      <w:pPr>
        <w:spacing w:after="0"/>
        <w:ind w:left="0"/>
        <w:jc w:val="both"/>
      </w:pPr>
      <w:r>
        <w:rPr>
          <w:rFonts w:ascii="Times New Roman"/>
          <w:b w:val="false"/>
          <w:i w:val="false"/>
          <w:color w:val="000000"/>
          <w:sz w:val="28"/>
        </w:rPr>
        <w:t>
      3. Руководящим работником фонда не может быть избрано (назначено) лицо:</w:t>
      </w:r>
    </w:p>
    <w:bookmarkEnd w:id="334"/>
    <w:bookmarkStart w:name="z378" w:id="335"/>
    <w:p>
      <w:pPr>
        <w:spacing w:after="0"/>
        <w:ind w:left="0"/>
        <w:jc w:val="both"/>
      </w:pPr>
      <w:r>
        <w:rPr>
          <w:rFonts w:ascii="Times New Roman"/>
          <w:b w:val="false"/>
          <w:i w:val="false"/>
          <w:color w:val="000000"/>
          <w:sz w:val="28"/>
        </w:rPr>
        <w:t>
      1) не имеющее высшего профессионального образования и минимально необходимого стажа работы в сферах деятельности, предусмотренных пунктом 2 настоящей статьи;</w:t>
      </w:r>
    </w:p>
    <w:bookmarkEnd w:id="335"/>
    <w:bookmarkStart w:name="z379" w:id="336"/>
    <w:p>
      <w:pPr>
        <w:spacing w:after="0"/>
        <w:ind w:left="0"/>
        <w:jc w:val="both"/>
      </w:pPr>
      <w:r>
        <w:rPr>
          <w:rFonts w:ascii="Times New Roman"/>
          <w:b w:val="false"/>
          <w:i w:val="false"/>
          <w:color w:val="000000"/>
          <w:sz w:val="28"/>
        </w:rPr>
        <w:t>
      2) не имеющее безупречной деловой репутации.</w:t>
      </w:r>
    </w:p>
    <w:bookmarkEnd w:id="336"/>
    <w:bookmarkStart w:name="z380" w:id="337"/>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337"/>
    <w:bookmarkStart w:name="z381" w:id="338"/>
    <w:p>
      <w:pPr>
        <w:spacing w:after="0"/>
        <w:ind w:left="0"/>
        <w:jc w:val="both"/>
      </w:pPr>
      <w:r>
        <w:rPr>
          <w:rFonts w:ascii="Times New Roman"/>
          <w:b w:val="false"/>
          <w:i w:val="false"/>
          <w:color w:val="000000"/>
          <w:sz w:val="28"/>
        </w:rPr>
        <w:t>
      3)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bookmarkEnd w:id="338"/>
    <w:bookmarkStart w:name="z382" w:id="339"/>
    <w:p>
      <w:pPr>
        <w:spacing w:after="0"/>
        <w:ind w:left="0"/>
        <w:jc w:val="both"/>
      </w:pPr>
      <w:r>
        <w:rPr>
          <w:rFonts w:ascii="Times New Roman"/>
          <w:b w:val="false"/>
          <w:i w:val="false"/>
          <w:color w:val="000000"/>
          <w:sz w:val="28"/>
        </w:rPr>
        <w:t>
      4)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bookmarkEnd w:id="339"/>
    <w:p>
      <w:pPr>
        <w:spacing w:after="0"/>
        <w:ind w:left="0"/>
        <w:jc w:val="both"/>
      </w:pPr>
      <w:r>
        <w:rPr>
          <w:rFonts w:ascii="Times New Roman"/>
          <w:b/>
          <w:i w:val="false"/>
          <w:color w:val="000000"/>
          <w:sz w:val="28"/>
        </w:rPr>
        <w:t xml:space="preserve">Статья 31. Деятельность фонда </w:t>
      </w:r>
    </w:p>
    <w:bookmarkStart w:name="z384" w:id="340"/>
    <w:p>
      <w:pPr>
        <w:spacing w:after="0"/>
        <w:ind w:left="0"/>
        <w:jc w:val="both"/>
      </w:pPr>
      <w:r>
        <w:rPr>
          <w:rFonts w:ascii="Times New Roman"/>
          <w:b w:val="false"/>
          <w:i w:val="false"/>
          <w:color w:val="000000"/>
          <w:sz w:val="28"/>
        </w:rPr>
        <w:t>
      Фонд осуществляет свою деятельность за счет комиссионного вознаграждения фонда.</w:t>
      </w:r>
    </w:p>
    <w:bookmarkEnd w:id="340"/>
    <w:bookmarkStart w:name="z385" w:id="341"/>
    <w:p>
      <w:pPr>
        <w:spacing w:after="0"/>
        <w:ind w:left="0"/>
        <w:jc w:val="both"/>
      </w:pPr>
      <w:r>
        <w:rPr>
          <w:rFonts w:ascii="Times New Roman"/>
          <w:b w:val="false"/>
          <w:i w:val="false"/>
          <w:color w:val="000000"/>
          <w:sz w:val="28"/>
        </w:rPr>
        <w:t>
      Величина комиссионного вознаграждения может меняться не более двух раз в год.</w:t>
      </w:r>
    </w:p>
    <w:bookmarkEnd w:id="341"/>
    <w:bookmarkStart w:name="z386" w:id="342"/>
    <w:p>
      <w:pPr>
        <w:spacing w:after="0"/>
        <w:ind w:left="0"/>
        <w:jc w:val="both"/>
      </w:pPr>
      <w:r>
        <w:rPr>
          <w:rFonts w:ascii="Times New Roman"/>
          <w:b w:val="false"/>
          <w:i w:val="false"/>
          <w:color w:val="000000"/>
          <w:sz w:val="28"/>
        </w:rPr>
        <w:t>
      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соответствии с законодательством Республики Казахстан.</w:t>
      </w:r>
    </w:p>
    <w:bookmarkEnd w:id="342"/>
    <w:bookmarkStart w:name="z387" w:id="343"/>
    <w:p>
      <w:pPr>
        <w:spacing w:after="0"/>
        <w:ind w:left="0"/>
        <w:jc w:val="both"/>
      </w:pPr>
      <w:r>
        <w:rPr>
          <w:rFonts w:ascii="Times New Roman"/>
          <w:b w:val="false"/>
          <w:i w:val="false"/>
          <w:color w:val="000000"/>
          <w:sz w:val="28"/>
        </w:rPr>
        <w:t>
      Собственные средства фонда формируются и состоят из уставного капитала фонда, комиссионного вознаграждения.</w:t>
      </w:r>
    </w:p>
    <w:bookmarkEnd w:id="343"/>
    <w:bookmarkStart w:name="z388" w:id="344"/>
    <w:p>
      <w:pPr>
        <w:spacing w:after="0"/>
        <w:ind w:left="0"/>
        <w:jc w:val="both"/>
      </w:pPr>
      <w:r>
        <w:rPr>
          <w:rFonts w:ascii="Times New Roman"/>
          <w:b w:val="false"/>
          <w:i w:val="false"/>
          <w:color w:val="000000"/>
          <w:sz w:val="28"/>
        </w:rPr>
        <w:t>
      Фонд осуществляет следующие виды деятельности:</w:t>
      </w:r>
    </w:p>
    <w:bookmarkEnd w:id="344"/>
    <w:bookmarkStart w:name="z389" w:id="345"/>
    <w:p>
      <w:pPr>
        <w:spacing w:after="0"/>
        <w:ind w:left="0"/>
        <w:jc w:val="both"/>
      </w:pPr>
      <w:r>
        <w:rPr>
          <w:rFonts w:ascii="Times New Roman"/>
          <w:b w:val="false"/>
          <w:i w:val="false"/>
          <w:color w:val="000000"/>
          <w:sz w:val="28"/>
        </w:rPr>
        <w:t>
      1)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bookmarkEnd w:id="345"/>
    <w:bookmarkStart w:name="z390" w:id="346"/>
    <w:p>
      <w:pPr>
        <w:spacing w:after="0"/>
        <w:ind w:left="0"/>
        <w:jc w:val="both"/>
      </w:pPr>
      <w:r>
        <w:rPr>
          <w:rFonts w:ascii="Times New Roman"/>
          <w:b w:val="false"/>
          <w:i w:val="false"/>
          <w:color w:val="000000"/>
          <w:sz w:val="28"/>
        </w:rPr>
        <w:t>
      2) ведение учета социальных выплат и возвратов излишне зачисленных (выплаченных) сумм социальных выплат;</w:t>
      </w:r>
    </w:p>
    <w:bookmarkEnd w:id="346"/>
    <w:bookmarkStart w:name="z391" w:id="347"/>
    <w:p>
      <w:pPr>
        <w:spacing w:after="0"/>
        <w:ind w:left="0"/>
        <w:jc w:val="both"/>
      </w:pPr>
      <w:r>
        <w:rPr>
          <w:rFonts w:ascii="Times New Roman"/>
          <w:b w:val="false"/>
          <w:i w:val="false"/>
          <w:color w:val="000000"/>
          <w:sz w:val="28"/>
        </w:rPr>
        <w:t>
      3) создание и развитие информационной системы в сфере обязательного социального страхования.</w:t>
      </w:r>
    </w:p>
    <w:bookmarkEnd w:id="347"/>
    <w:bookmarkStart w:name="z392" w:id="348"/>
    <w:p>
      <w:pPr>
        <w:spacing w:after="0"/>
        <w:ind w:left="0"/>
        <w:jc w:val="both"/>
      </w:pPr>
      <w:r>
        <w:rPr>
          <w:rFonts w:ascii="Times New Roman"/>
          <w:b w:val="false"/>
          <w:i w:val="false"/>
          <w:color w:val="000000"/>
          <w:sz w:val="28"/>
        </w:rPr>
        <w:t>
      В части, не урегулированной настоящим Законом, к деятельности фонда применяется законодательство Республики Казахстан об акционерных обществах.</w:t>
      </w:r>
    </w:p>
    <w:bookmarkEnd w:id="348"/>
    <w:p>
      <w:pPr>
        <w:spacing w:after="0"/>
        <w:ind w:left="0"/>
        <w:jc w:val="both"/>
      </w:pPr>
      <w:r>
        <w:rPr>
          <w:rFonts w:ascii="Times New Roman"/>
          <w:b/>
          <w:i w:val="false"/>
          <w:color w:val="000000"/>
          <w:sz w:val="28"/>
        </w:rPr>
        <w:t>Статья 32. Права и обязанности фонда</w:t>
      </w:r>
    </w:p>
    <w:bookmarkStart w:name="z394" w:id="349"/>
    <w:p>
      <w:pPr>
        <w:spacing w:after="0"/>
        <w:ind w:left="0"/>
        <w:jc w:val="both"/>
      </w:pPr>
      <w:r>
        <w:rPr>
          <w:rFonts w:ascii="Times New Roman"/>
          <w:b w:val="false"/>
          <w:i w:val="false"/>
          <w:color w:val="000000"/>
          <w:sz w:val="28"/>
        </w:rPr>
        <w:t>
      1. Фонд имеет право:</w:t>
      </w:r>
    </w:p>
    <w:bookmarkEnd w:id="349"/>
    <w:bookmarkStart w:name="z395" w:id="350"/>
    <w:p>
      <w:pPr>
        <w:spacing w:after="0"/>
        <w:ind w:left="0"/>
        <w:jc w:val="both"/>
      </w:pPr>
      <w:r>
        <w:rPr>
          <w:rFonts w:ascii="Times New Roman"/>
          <w:b w:val="false"/>
          <w:i w:val="false"/>
          <w:color w:val="000000"/>
          <w:sz w:val="28"/>
        </w:rPr>
        <w:t>
      1) осуществлять аккумулирование социальных отчислений;</w:t>
      </w:r>
    </w:p>
    <w:bookmarkEnd w:id="350"/>
    <w:bookmarkStart w:name="z396" w:id="351"/>
    <w:p>
      <w:pPr>
        <w:spacing w:after="0"/>
        <w:ind w:left="0"/>
        <w:jc w:val="both"/>
      </w:pPr>
      <w:r>
        <w:rPr>
          <w:rFonts w:ascii="Times New Roman"/>
          <w:b w:val="false"/>
          <w:i w:val="false"/>
          <w:color w:val="000000"/>
          <w:sz w:val="28"/>
        </w:rPr>
        <w:t xml:space="preserve">
      2) заниматься деятельностью, связанной с ценными бумагами и другими финансовыми инструментами, в порядке, установленном настоящим Законом; </w:t>
      </w:r>
    </w:p>
    <w:bookmarkEnd w:id="351"/>
    <w:bookmarkStart w:name="z397" w:id="352"/>
    <w:p>
      <w:pPr>
        <w:spacing w:after="0"/>
        <w:ind w:left="0"/>
        <w:jc w:val="both"/>
      </w:pPr>
      <w:r>
        <w:rPr>
          <w:rFonts w:ascii="Times New Roman"/>
          <w:b w:val="false"/>
          <w:i w:val="false"/>
          <w:color w:val="000000"/>
          <w:sz w:val="28"/>
        </w:rPr>
        <w:t>
      3) проводить консультативную и разъяснительную работу по вопросам обязательного социального страхования;</w:t>
      </w:r>
    </w:p>
    <w:bookmarkEnd w:id="352"/>
    <w:bookmarkStart w:name="z398" w:id="353"/>
    <w:p>
      <w:pPr>
        <w:spacing w:after="0"/>
        <w:ind w:left="0"/>
        <w:jc w:val="both"/>
      </w:pPr>
      <w:r>
        <w:rPr>
          <w:rFonts w:ascii="Times New Roman"/>
          <w:b w:val="false"/>
          <w:i w:val="false"/>
          <w:color w:val="000000"/>
          <w:sz w:val="28"/>
        </w:rPr>
        <w:t>
      4) получать комиссионное вознаграждение от активов фонда на обеспечение деятельности фонда;</w:t>
      </w:r>
    </w:p>
    <w:bookmarkEnd w:id="353"/>
    <w:bookmarkStart w:name="z399" w:id="354"/>
    <w:p>
      <w:pPr>
        <w:spacing w:after="0"/>
        <w:ind w:left="0"/>
        <w:jc w:val="both"/>
      </w:pPr>
      <w:r>
        <w:rPr>
          <w:rFonts w:ascii="Times New Roman"/>
          <w:b w:val="false"/>
          <w:i w:val="false"/>
          <w:color w:val="000000"/>
          <w:sz w:val="28"/>
        </w:rPr>
        <w:t>
      5) получать информацию от Государственной корпорации;</w:t>
      </w:r>
    </w:p>
    <w:bookmarkEnd w:id="354"/>
    <w:bookmarkStart w:name="z400" w:id="355"/>
    <w:p>
      <w:pPr>
        <w:spacing w:after="0"/>
        <w:ind w:left="0"/>
        <w:jc w:val="both"/>
      </w:pPr>
      <w:r>
        <w:rPr>
          <w:rFonts w:ascii="Times New Roman"/>
          <w:b w:val="false"/>
          <w:i w:val="false"/>
          <w:color w:val="000000"/>
          <w:sz w:val="28"/>
        </w:rPr>
        <w:t>
      6)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bookmarkEnd w:id="355"/>
    <w:bookmarkStart w:name="z401" w:id="356"/>
    <w:p>
      <w:pPr>
        <w:spacing w:after="0"/>
        <w:ind w:left="0"/>
        <w:jc w:val="both"/>
      </w:pPr>
      <w:r>
        <w:rPr>
          <w:rFonts w:ascii="Times New Roman"/>
          <w:b w:val="false"/>
          <w:i w:val="false"/>
          <w:color w:val="000000"/>
          <w:sz w:val="28"/>
        </w:rPr>
        <w:t>
      7) открывать филиалы на территории Республики Казахстан;</w:t>
      </w:r>
    </w:p>
    <w:bookmarkEnd w:id="356"/>
    <w:bookmarkStart w:name="z402" w:id="357"/>
    <w:p>
      <w:pPr>
        <w:spacing w:after="0"/>
        <w:ind w:left="0"/>
        <w:jc w:val="both"/>
      </w:pPr>
      <w:r>
        <w:rPr>
          <w:rFonts w:ascii="Times New Roman"/>
          <w:b w:val="false"/>
          <w:i w:val="false"/>
          <w:color w:val="000000"/>
          <w:sz w:val="28"/>
        </w:rPr>
        <w:t>
      8) осуществлять иные права в соответствии с настоящим Законом.</w:t>
      </w:r>
    </w:p>
    <w:bookmarkEnd w:id="357"/>
    <w:bookmarkStart w:name="z403" w:id="358"/>
    <w:p>
      <w:pPr>
        <w:spacing w:after="0"/>
        <w:ind w:left="0"/>
        <w:jc w:val="both"/>
      </w:pPr>
      <w:r>
        <w:rPr>
          <w:rFonts w:ascii="Times New Roman"/>
          <w:b w:val="false"/>
          <w:i w:val="false"/>
          <w:color w:val="000000"/>
          <w:sz w:val="28"/>
        </w:rPr>
        <w:t>
      2. Фонд обязан:</w:t>
      </w:r>
    </w:p>
    <w:bookmarkEnd w:id="358"/>
    <w:bookmarkStart w:name="z404" w:id="359"/>
    <w:p>
      <w:pPr>
        <w:spacing w:after="0"/>
        <w:ind w:left="0"/>
        <w:jc w:val="both"/>
      </w:pPr>
      <w:r>
        <w:rPr>
          <w:rFonts w:ascii="Times New Roman"/>
          <w:b w:val="false"/>
          <w:i w:val="false"/>
          <w:color w:val="000000"/>
          <w:sz w:val="28"/>
        </w:rPr>
        <w:t>
      1) обеспечивать своевременное перечисление средств для осуществления Государственной корпорацией социальных выплат;</w:t>
      </w:r>
    </w:p>
    <w:bookmarkEnd w:id="359"/>
    <w:bookmarkStart w:name="z405" w:id="360"/>
    <w:p>
      <w:pPr>
        <w:spacing w:after="0"/>
        <w:ind w:left="0"/>
        <w:jc w:val="both"/>
      </w:pPr>
      <w:r>
        <w:rPr>
          <w:rFonts w:ascii="Times New Roman"/>
          <w:b w:val="false"/>
          <w:i w:val="false"/>
          <w:color w:val="000000"/>
          <w:sz w:val="28"/>
        </w:rPr>
        <w:t>
      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фонд через Государственную корпорацию;</w:t>
      </w:r>
    </w:p>
    <w:bookmarkEnd w:id="360"/>
    <w:bookmarkStart w:name="z406" w:id="361"/>
    <w:p>
      <w:pPr>
        <w:spacing w:after="0"/>
        <w:ind w:left="0"/>
        <w:jc w:val="both"/>
      </w:pPr>
      <w:r>
        <w:rPr>
          <w:rFonts w:ascii="Times New Roman"/>
          <w:b w:val="false"/>
          <w:i w:val="false"/>
          <w:color w:val="000000"/>
          <w:sz w:val="28"/>
        </w:rPr>
        <w:t>
      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361"/>
    <w:bookmarkStart w:name="z407" w:id="362"/>
    <w:p>
      <w:pPr>
        <w:spacing w:after="0"/>
        <w:ind w:left="0"/>
        <w:jc w:val="both"/>
      </w:pPr>
      <w:r>
        <w:rPr>
          <w:rFonts w:ascii="Times New Roman"/>
          <w:b w:val="false"/>
          <w:i w:val="false"/>
          <w:color w:val="000000"/>
          <w:sz w:val="28"/>
        </w:rPr>
        <w:t>
      4) размещать временно свободные средства фонда в финансовые инструменты через Национальный Банк Республики Казахстан;</w:t>
      </w:r>
    </w:p>
    <w:bookmarkEnd w:id="362"/>
    <w:bookmarkStart w:name="z408" w:id="363"/>
    <w:p>
      <w:pPr>
        <w:spacing w:after="0"/>
        <w:ind w:left="0"/>
        <w:jc w:val="both"/>
      </w:pPr>
      <w:r>
        <w:rPr>
          <w:rFonts w:ascii="Times New Roman"/>
          <w:b w:val="false"/>
          <w:i w:val="false"/>
          <w:color w:val="000000"/>
          <w:sz w:val="28"/>
        </w:rPr>
        <w:t>
      5) обеспечивать проведение аудита годовой финансовой отчетности;</w:t>
      </w:r>
    </w:p>
    <w:bookmarkEnd w:id="363"/>
    <w:bookmarkStart w:name="z409" w:id="364"/>
    <w:p>
      <w:pPr>
        <w:spacing w:after="0"/>
        <w:ind w:left="0"/>
        <w:jc w:val="both"/>
      </w:pPr>
      <w:r>
        <w:rPr>
          <w:rFonts w:ascii="Times New Roman"/>
          <w:b w:val="false"/>
          <w:i w:val="false"/>
          <w:color w:val="000000"/>
          <w:sz w:val="28"/>
        </w:rPr>
        <w:t>
      6) обеспечивать аудит оценки финансовой устойчивости системы обязательного социального страхования один раз в три года;</w:t>
      </w:r>
    </w:p>
    <w:bookmarkEnd w:id="364"/>
    <w:bookmarkStart w:name="z410" w:id="365"/>
    <w:p>
      <w:pPr>
        <w:spacing w:after="0"/>
        <w:ind w:left="0"/>
        <w:jc w:val="both"/>
      </w:pPr>
      <w:r>
        <w:rPr>
          <w:rFonts w:ascii="Times New Roman"/>
          <w:b w:val="false"/>
          <w:i w:val="false"/>
          <w:color w:val="000000"/>
          <w:sz w:val="28"/>
        </w:rPr>
        <w:t xml:space="preserve">
      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bookmarkEnd w:id="365"/>
    <w:bookmarkStart w:name="z411" w:id="366"/>
    <w:p>
      <w:pPr>
        <w:spacing w:after="0"/>
        <w:ind w:left="0"/>
        <w:jc w:val="both"/>
      </w:pPr>
      <w:r>
        <w:rPr>
          <w:rFonts w:ascii="Times New Roman"/>
          <w:b w:val="false"/>
          <w:i w:val="false"/>
          <w:color w:val="000000"/>
          <w:sz w:val="28"/>
        </w:rPr>
        <w:t>
      8) принимать решения о назначении, перерасчете, приостановлении, возобновлении, прекращении либо об отказе в назначении социальных выплат;</w:t>
      </w:r>
    </w:p>
    <w:bookmarkEnd w:id="366"/>
    <w:bookmarkStart w:name="z412" w:id="367"/>
    <w:p>
      <w:pPr>
        <w:spacing w:after="0"/>
        <w:ind w:left="0"/>
        <w:jc w:val="both"/>
      </w:pPr>
      <w:r>
        <w:rPr>
          <w:rFonts w:ascii="Times New Roman"/>
          <w:b w:val="false"/>
          <w:i w:val="false"/>
          <w:color w:val="000000"/>
          <w:sz w:val="28"/>
        </w:rPr>
        <w:t>
      9) формировать прогнозные данные по исчислению потребности на социальные выплаты из фонда;</w:t>
      </w:r>
    </w:p>
    <w:bookmarkEnd w:id="367"/>
    <w:bookmarkStart w:name="z413" w:id="368"/>
    <w:p>
      <w:pPr>
        <w:spacing w:after="0"/>
        <w:ind w:left="0"/>
        <w:jc w:val="both"/>
      </w:pPr>
      <w:r>
        <w:rPr>
          <w:rFonts w:ascii="Times New Roman"/>
          <w:b w:val="false"/>
          <w:i w:val="false"/>
          <w:color w:val="000000"/>
          <w:sz w:val="28"/>
        </w:rPr>
        <w:t>
      10) производить ежедневное финансирование Государственной корпорации для осуществления социальных выплат по графику;</w:t>
      </w:r>
    </w:p>
    <w:bookmarkEnd w:id="368"/>
    <w:bookmarkStart w:name="z414" w:id="369"/>
    <w:p>
      <w:pPr>
        <w:spacing w:after="0"/>
        <w:ind w:left="0"/>
        <w:jc w:val="both"/>
      </w:pPr>
      <w:r>
        <w:rPr>
          <w:rFonts w:ascii="Times New Roman"/>
          <w:b w:val="false"/>
          <w:i w:val="false"/>
          <w:color w:val="000000"/>
          <w:sz w:val="28"/>
        </w:rPr>
        <w:t>
      11) давать необходимые разъяснения по вопросам назначения и получения социальных выплат;</w:t>
      </w:r>
    </w:p>
    <w:bookmarkEnd w:id="369"/>
    <w:bookmarkStart w:name="z415" w:id="370"/>
    <w:p>
      <w:pPr>
        <w:spacing w:after="0"/>
        <w:ind w:left="0"/>
        <w:jc w:val="both"/>
      </w:pPr>
      <w:r>
        <w:rPr>
          <w:rFonts w:ascii="Times New Roman"/>
          <w:b w:val="false"/>
          <w:i w:val="false"/>
          <w:color w:val="000000"/>
          <w:sz w:val="28"/>
        </w:rPr>
        <w:t>
      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p>
    <w:bookmarkEnd w:id="370"/>
    <w:bookmarkStart w:name="z416" w:id="371"/>
    <w:p>
      <w:pPr>
        <w:spacing w:after="0"/>
        <w:ind w:left="0"/>
        <w:jc w:val="both"/>
      </w:pPr>
      <w:r>
        <w:rPr>
          <w:rFonts w:ascii="Times New Roman"/>
          <w:b w:val="false"/>
          <w:i w:val="false"/>
          <w:color w:val="000000"/>
          <w:sz w:val="28"/>
        </w:rPr>
        <w:t>
      13) иметь резервный центр для хранения информации;</w:t>
      </w:r>
    </w:p>
    <w:bookmarkEnd w:id="371"/>
    <w:bookmarkStart w:name="z417" w:id="372"/>
    <w:p>
      <w:pPr>
        <w:spacing w:after="0"/>
        <w:ind w:left="0"/>
        <w:jc w:val="both"/>
      </w:pPr>
      <w:r>
        <w:rPr>
          <w:rFonts w:ascii="Times New Roman"/>
          <w:b w:val="false"/>
          <w:i w:val="false"/>
          <w:color w:val="000000"/>
          <w:sz w:val="28"/>
        </w:rPr>
        <w:t>
      14) обеспечивать конфиденциальность информации о суммах социальных отчислений и социальных выплат, полученной из информационных систем;</w:t>
      </w:r>
    </w:p>
    <w:bookmarkEnd w:id="372"/>
    <w:bookmarkStart w:name="z418" w:id="373"/>
    <w:p>
      <w:pPr>
        <w:spacing w:after="0"/>
        <w:ind w:left="0"/>
        <w:jc w:val="both"/>
      </w:pPr>
      <w:r>
        <w:rPr>
          <w:rFonts w:ascii="Times New Roman"/>
          <w:b w:val="false"/>
          <w:i w:val="false"/>
          <w:color w:val="000000"/>
          <w:sz w:val="28"/>
        </w:rPr>
        <w:t>
      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bookmarkEnd w:id="373"/>
    <w:bookmarkStart w:name="z419" w:id="374"/>
    <w:p>
      <w:pPr>
        <w:spacing w:after="0"/>
        <w:ind w:left="0"/>
        <w:jc w:val="both"/>
      </w:pPr>
      <w:r>
        <w:rPr>
          <w:rFonts w:ascii="Times New Roman"/>
          <w:b w:val="false"/>
          <w:i w:val="false"/>
          <w:color w:val="000000"/>
          <w:sz w:val="28"/>
        </w:rPr>
        <w:t>
      16) исполнять иные обязанности в соответствии с законами Республики Казахстан.</w:t>
      </w:r>
    </w:p>
    <w:bookmarkEnd w:id="374"/>
    <w:bookmarkStart w:name="z420" w:id="375"/>
    <w:p>
      <w:pPr>
        <w:spacing w:after="0"/>
        <w:ind w:left="0"/>
        <w:jc w:val="both"/>
      </w:pPr>
      <w:r>
        <w:rPr>
          <w:rFonts w:ascii="Times New Roman"/>
          <w:b w:val="false"/>
          <w:i w:val="false"/>
          <w:color w:val="000000"/>
          <w:sz w:val="28"/>
        </w:rPr>
        <w:t>
      3. Фонд не вправе:</w:t>
      </w:r>
    </w:p>
    <w:bookmarkEnd w:id="375"/>
    <w:bookmarkStart w:name="z421" w:id="376"/>
    <w:p>
      <w:pPr>
        <w:spacing w:after="0"/>
        <w:ind w:left="0"/>
        <w:jc w:val="both"/>
      </w:pPr>
      <w:r>
        <w:rPr>
          <w:rFonts w:ascii="Times New Roman"/>
          <w:b w:val="false"/>
          <w:i w:val="false"/>
          <w:color w:val="000000"/>
          <w:sz w:val="28"/>
        </w:rPr>
        <w:t>
      1) передавать в залог активы фонда;</w:t>
      </w:r>
    </w:p>
    <w:bookmarkEnd w:id="376"/>
    <w:bookmarkStart w:name="z422" w:id="377"/>
    <w:p>
      <w:pPr>
        <w:spacing w:after="0"/>
        <w:ind w:left="0"/>
        <w:jc w:val="both"/>
      </w:pPr>
      <w:r>
        <w:rPr>
          <w:rFonts w:ascii="Times New Roman"/>
          <w:b w:val="false"/>
          <w:i w:val="false"/>
          <w:color w:val="000000"/>
          <w:sz w:val="28"/>
        </w:rPr>
        <w:t>
      2) заниматься предпринимательской и иной деятельностью, не предусмотренной настоящим Законом.</w:t>
      </w:r>
    </w:p>
    <w:bookmarkEnd w:id="377"/>
    <w:p>
      <w:pPr>
        <w:spacing w:after="0"/>
        <w:ind w:left="0"/>
        <w:jc w:val="both"/>
      </w:pPr>
      <w:r>
        <w:rPr>
          <w:rFonts w:ascii="Times New Roman"/>
          <w:b/>
          <w:i w:val="false"/>
          <w:color w:val="000000"/>
          <w:sz w:val="28"/>
        </w:rPr>
        <w:t>Статья 33. Образование активов фонда</w:t>
      </w:r>
    </w:p>
    <w:bookmarkStart w:name="z424" w:id="378"/>
    <w:p>
      <w:pPr>
        <w:spacing w:after="0"/>
        <w:ind w:left="0"/>
        <w:jc w:val="both"/>
      </w:pPr>
      <w:r>
        <w:rPr>
          <w:rFonts w:ascii="Times New Roman"/>
          <w:b w:val="false"/>
          <w:i w:val="false"/>
          <w:color w:val="000000"/>
          <w:sz w:val="28"/>
        </w:rPr>
        <w:t>
      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bookmarkEnd w:id="378"/>
    <w:bookmarkStart w:name="z425" w:id="379"/>
    <w:p>
      <w:pPr>
        <w:spacing w:after="0"/>
        <w:ind w:left="0"/>
        <w:jc w:val="both"/>
      </w:pPr>
      <w:r>
        <w:rPr>
          <w:rFonts w:ascii="Times New Roman"/>
          <w:b w:val="false"/>
          <w:i w:val="false"/>
          <w:color w:val="000000"/>
          <w:sz w:val="28"/>
        </w:rPr>
        <w:t xml:space="preserve">
      2. Активы фонда могут быть использованы исключительно для следующих целей: </w:t>
      </w:r>
    </w:p>
    <w:bookmarkEnd w:id="379"/>
    <w:bookmarkStart w:name="z426" w:id="380"/>
    <w:p>
      <w:pPr>
        <w:spacing w:after="0"/>
        <w:ind w:left="0"/>
        <w:jc w:val="both"/>
      </w:pPr>
      <w:r>
        <w:rPr>
          <w:rFonts w:ascii="Times New Roman"/>
          <w:b w:val="false"/>
          <w:i w:val="false"/>
          <w:color w:val="000000"/>
          <w:sz w:val="28"/>
        </w:rPr>
        <w:t xml:space="preserve">
      1) осуществление социальных выплат в соответствии с настоящим Законом; </w:t>
      </w:r>
    </w:p>
    <w:bookmarkEnd w:id="380"/>
    <w:bookmarkStart w:name="z427" w:id="381"/>
    <w:p>
      <w:pPr>
        <w:spacing w:after="0"/>
        <w:ind w:left="0"/>
        <w:jc w:val="both"/>
      </w:pPr>
      <w:r>
        <w:rPr>
          <w:rFonts w:ascii="Times New Roman"/>
          <w:b w:val="false"/>
          <w:i w:val="false"/>
          <w:color w:val="000000"/>
          <w:sz w:val="28"/>
        </w:rPr>
        <w:t xml:space="preserve">
      2) размещение в финансовые инструменты, перечень и лимиты которых определяются Правительством Республики Казахстан; </w:t>
      </w:r>
    </w:p>
    <w:bookmarkEnd w:id="381"/>
    <w:bookmarkStart w:name="z428" w:id="382"/>
    <w:p>
      <w:pPr>
        <w:spacing w:after="0"/>
        <w:ind w:left="0"/>
        <w:jc w:val="both"/>
      </w:pPr>
      <w:r>
        <w:rPr>
          <w:rFonts w:ascii="Times New Roman"/>
          <w:b w:val="false"/>
          <w:i w:val="false"/>
          <w:color w:val="000000"/>
          <w:sz w:val="28"/>
        </w:rPr>
        <w:t>
      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bookmarkEnd w:id="382"/>
    <w:bookmarkStart w:name="z429" w:id="383"/>
    <w:p>
      <w:pPr>
        <w:spacing w:after="0"/>
        <w:ind w:left="0"/>
        <w:jc w:val="both"/>
      </w:pPr>
      <w:r>
        <w:rPr>
          <w:rFonts w:ascii="Times New Roman"/>
          <w:b w:val="false"/>
          <w:i w:val="false"/>
          <w:color w:val="000000"/>
          <w:sz w:val="28"/>
        </w:rPr>
        <w:t>
      3. Активы фонда не могут быть:</w:t>
      </w:r>
    </w:p>
    <w:bookmarkEnd w:id="383"/>
    <w:bookmarkStart w:name="z430" w:id="384"/>
    <w:p>
      <w:pPr>
        <w:spacing w:after="0"/>
        <w:ind w:left="0"/>
        <w:jc w:val="both"/>
      </w:pPr>
      <w:r>
        <w:rPr>
          <w:rFonts w:ascii="Times New Roman"/>
          <w:b w:val="false"/>
          <w:i w:val="false"/>
          <w:color w:val="000000"/>
          <w:sz w:val="28"/>
        </w:rPr>
        <w:t>
      1) предметом залога;</w:t>
      </w:r>
    </w:p>
    <w:bookmarkEnd w:id="384"/>
    <w:bookmarkStart w:name="z431" w:id="385"/>
    <w:p>
      <w:pPr>
        <w:spacing w:after="0"/>
        <w:ind w:left="0"/>
        <w:jc w:val="both"/>
      </w:pPr>
      <w:r>
        <w:rPr>
          <w:rFonts w:ascii="Times New Roman"/>
          <w:b w:val="false"/>
          <w:i w:val="false"/>
          <w:color w:val="000000"/>
          <w:sz w:val="28"/>
        </w:rPr>
        <w:t>
      2) взысканы по требованию кредиторов;</w:t>
      </w:r>
    </w:p>
    <w:bookmarkEnd w:id="385"/>
    <w:bookmarkStart w:name="z432" w:id="386"/>
    <w:p>
      <w:pPr>
        <w:spacing w:after="0"/>
        <w:ind w:left="0"/>
        <w:jc w:val="both"/>
      </w:pPr>
      <w:r>
        <w:rPr>
          <w:rFonts w:ascii="Times New Roman"/>
          <w:b w:val="false"/>
          <w:i w:val="false"/>
          <w:color w:val="000000"/>
          <w:sz w:val="28"/>
        </w:rPr>
        <w:t>
      3) предметом ареста или иного обременения имущества;</w:t>
      </w:r>
    </w:p>
    <w:bookmarkEnd w:id="386"/>
    <w:bookmarkStart w:name="z433" w:id="387"/>
    <w:p>
      <w:pPr>
        <w:spacing w:after="0"/>
        <w:ind w:left="0"/>
        <w:jc w:val="both"/>
      </w:pPr>
      <w:r>
        <w:rPr>
          <w:rFonts w:ascii="Times New Roman"/>
          <w:b w:val="false"/>
          <w:i w:val="false"/>
          <w:color w:val="000000"/>
          <w:sz w:val="28"/>
        </w:rPr>
        <w:t>
      4) взысканы инкассовым распоряжением по обязательствам фонда и третьих лиц;</w:t>
      </w:r>
    </w:p>
    <w:bookmarkEnd w:id="387"/>
    <w:bookmarkStart w:name="z434" w:id="388"/>
    <w:p>
      <w:pPr>
        <w:spacing w:after="0"/>
        <w:ind w:left="0"/>
        <w:jc w:val="both"/>
      </w:pPr>
      <w:r>
        <w:rPr>
          <w:rFonts w:ascii="Times New Roman"/>
          <w:b w:val="false"/>
          <w:i w:val="false"/>
          <w:color w:val="000000"/>
          <w:sz w:val="28"/>
        </w:rPr>
        <w:t>
      5) переданы в доверительное управление, за исключением случаев, предусмотренных статьей 34 настоящего Закона;</w:t>
      </w:r>
    </w:p>
    <w:bookmarkEnd w:id="388"/>
    <w:bookmarkStart w:name="z435" w:id="389"/>
    <w:p>
      <w:pPr>
        <w:spacing w:after="0"/>
        <w:ind w:left="0"/>
        <w:jc w:val="both"/>
      </w:pPr>
      <w:r>
        <w:rPr>
          <w:rFonts w:ascii="Times New Roman"/>
          <w:b w:val="false"/>
          <w:i w:val="false"/>
          <w:color w:val="000000"/>
          <w:sz w:val="28"/>
        </w:rPr>
        <w:t>
      6) предметом обеспечения исполнения не выполненного в срок налогового обязательства.</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Порядок управления активами фонда</w:t>
      </w:r>
    </w:p>
    <w:bookmarkStart w:name="z437" w:id="390"/>
    <w:p>
      <w:pPr>
        <w:spacing w:after="0"/>
        <w:ind w:left="0"/>
        <w:jc w:val="both"/>
      </w:pPr>
      <w:r>
        <w:rPr>
          <w:rFonts w:ascii="Times New Roman"/>
          <w:b w:val="false"/>
          <w:i w:val="false"/>
          <w:color w:val="000000"/>
          <w:sz w:val="28"/>
        </w:rPr>
        <w:t>
      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bookmarkEnd w:id="390"/>
    <w:bookmarkStart w:name="z438" w:id="391"/>
    <w:p>
      <w:pPr>
        <w:spacing w:after="0"/>
        <w:ind w:left="0"/>
        <w:jc w:val="both"/>
      </w:pPr>
      <w:r>
        <w:rPr>
          <w:rFonts w:ascii="Times New Roman"/>
          <w:b w:val="false"/>
          <w:i w:val="false"/>
          <w:color w:val="000000"/>
          <w:sz w:val="28"/>
        </w:rPr>
        <w:t>
      2. Национальный Банк Республики Казахстан осуществляет размещение активов фонда согласно перечню и лимитам финансовых инструментов, определенным Правительством Республики Казахстан.</w:t>
      </w:r>
    </w:p>
    <w:bookmarkEnd w:id="391"/>
    <w:bookmarkStart w:name="z439" w:id="392"/>
    <w:p>
      <w:pPr>
        <w:spacing w:after="0"/>
        <w:ind w:left="0"/>
        <w:jc w:val="both"/>
      </w:pPr>
      <w:r>
        <w:rPr>
          <w:rFonts w:ascii="Times New Roman"/>
          <w:b w:val="false"/>
          <w:i w:val="false"/>
          <w:color w:val="000000"/>
          <w:sz w:val="28"/>
        </w:rPr>
        <w:t>
      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Учет и отчетность</w:t>
      </w:r>
    </w:p>
    <w:bookmarkStart w:name="z441" w:id="393"/>
    <w:p>
      <w:pPr>
        <w:spacing w:after="0"/>
        <w:ind w:left="0"/>
        <w:jc w:val="both"/>
      </w:pPr>
      <w:r>
        <w:rPr>
          <w:rFonts w:ascii="Times New Roman"/>
          <w:b w:val="false"/>
          <w:i w:val="false"/>
          <w:color w:val="000000"/>
          <w:sz w:val="28"/>
        </w:rPr>
        <w:t xml:space="preserve">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bookmarkEnd w:id="393"/>
    <w:bookmarkStart w:name="z442" w:id="394"/>
    <w:p>
      <w:pPr>
        <w:spacing w:after="0"/>
        <w:ind w:left="0"/>
        <w:jc w:val="both"/>
      </w:pPr>
      <w:r>
        <w:rPr>
          <w:rFonts w:ascii="Times New Roman"/>
          <w:b w:val="false"/>
          <w:i w:val="false"/>
          <w:color w:val="000000"/>
          <w:sz w:val="28"/>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bookmarkEnd w:id="394"/>
    <w:p>
      <w:pPr>
        <w:spacing w:after="0"/>
        <w:ind w:left="0"/>
        <w:jc w:val="both"/>
      </w:pPr>
      <w:r>
        <w:rPr>
          <w:rFonts w:ascii="Times New Roman"/>
          <w:b/>
          <w:i w:val="false"/>
          <w:color w:val="000000"/>
          <w:sz w:val="28"/>
        </w:rPr>
        <w:t>Статья 36. Аудит</w:t>
      </w:r>
    </w:p>
    <w:bookmarkStart w:name="z444" w:id="395"/>
    <w:p>
      <w:pPr>
        <w:spacing w:after="0"/>
        <w:ind w:left="0"/>
        <w:jc w:val="both"/>
      </w:pPr>
      <w:r>
        <w:rPr>
          <w:rFonts w:ascii="Times New Roman"/>
          <w:b w:val="false"/>
          <w:i w:val="false"/>
          <w:color w:val="000000"/>
          <w:sz w:val="28"/>
        </w:rPr>
        <w:t>
      1. Аудит фонда и аудит оценки финансовой устойчивости системы обязательного социального страхования производятся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bookmarkEnd w:id="395"/>
    <w:bookmarkStart w:name="z445" w:id="396"/>
    <w:p>
      <w:pPr>
        <w:spacing w:after="0"/>
        <w:ind w:left="0"/>
        <w:jc w:val="both"/>
      </w:pPr>
      <w:r>
        <w:rPr>
          <w:rFonts w:ascii="Times New Roman"/>
          <w:b w:val="false"/>
          <w:i w:val="false"/>
          <w:color w:val="000000"/>
          <w:sz w:val="28"/>
        </w:rPr>
        <w:t>
      2. Аудиторский отчет не составляет коммерческой тайны.</w:t>
      </w:r>
    </w:p>
    <w:bookmarkEnd w:id="396"/>
    <w:bookmarkStart w:name="z446" w:id="397"/>
    <w:p>
      <w:pPr>
        <w:spacing w:after="0"/>
        <w:ind w:left="0"/>
        <w:jc w:val="both"/>
      </w:pPr>
      <w:r>
        <w:rPr>
          <w:rFonts w:ascii="Times New Roman"/>
          <w:b w:val="false"/>
          <w:i w:val="false"/>
          <w:color w:val="000000"/>
          <w:sz w:val="28"/>
        </w:rPr>
        <w:t>
      3. По результатам обязательного ежегодного аудита фонда аудиторская организация составляет два аудиторских отчета по:</w:t>
      </w:r>
    </w:p>
    <w:bookmarkEnd w:id="397"/>
    <w:bookmarkStart w:name="z447" w:id="398"/>
    <w:p>
      <w:pPr>
        <w:spacing w:after="0"/>
        <w:ind w:left="0"/>
        <w:jc w:val="both"/>
      </w:pPr>
      <w:r>
        <w:rPr>
          <w:rFonts w:ascii="Times New Roman"/>
          <w:b w:val="false"/>
          <w:i w:val="false"/>
          <w:color w:val="000000"/>
          <w:sz w:val="28"/>
        </w:rPr>
        <w:t>
      1) собственным средствам фонда;</w:t>
      </w:r>
    </w:p>
    <w:bookmarkEnd w:id="398"/>
    <w:bookmarkStart w:name="z448" w:id="399"/>
    <w:p>
      <w:pPr>
        <w:spacing w:after="0"/>
        <w:ind w:left="0"/>
        <w:jc w:val="both"/>
      </w:pPr>
      <w:r>
        <w:rPr>
          <w:rFonts w:ascii="Times New Roman"/>
          <w:b w:val="false"/>
          <w:i w:val="false"/>
          <w:color w:val="000000"/>
          <w:sz w:val="28"/>
        </w:rPr>
        <w:t>
      2) активам фонда.</w:t>
      </w:r>
    </w:p>
    <w:bookmarkEnd w:id="399"/>
    <w:bookmarkStart w:name="z449" w:id="400"/>
    <w:p>
      <w:pPr>
        <w:spacing w:after="0"/>
        <w:ind w:left="0"/>
        <w:jc w:val="both"/>
      </w:pPr>
      <w:r>
        <w:rPr>
          <w:rFonts w:ascii="Times New Roman"/>
          <w:b w:val="false"/>
          <w:i w:val="false"/>
          <w:color w:val="000000"/>
          <w:sz w:val="28"/>
        </w:rPr>
        <w:t>
      4. Расходы по обязательному ежегодному аудиту фонда и аудиту оценки финансовой устойчивости системы обязательного социального страхования осуществляются за счет собственных средств фонда.</w:t>
      </w:r>
    </w:p>
    <w:bookmarkEnd w:id="400"/>
    <w:bookmarkStart w:name="z450" w:id="401"/>
    <w:p>
      <w:pPr>
        <w:spacing w:after="0"/>
        <w:ind w:left="0"/>
        <w:jc w:val="left"/>
      </w:pPr>
      <w:r>
        <w:rPr>
          <w:rFonts w:ascii="Times New Roman"/>
          <w:b/>
          <w:i w:val="false"/>
          <w:color w:val="000000"/>
        </w:rPr>
        <w:t xml:space="preserve"> Глава 5. ЗАКЛЮЧИТЕЛЬНЫЕ И ПЕРЕХОДНЫЕ ПОЛОЖЕНИЯ</w:t>
      </w:r>
    </w:p>
    <w:bookmarkEnd w:id="401"/>
    <w:p>
      <w:pPr>
        <w:spacing w:after="0"/>
        <w:ind w:left="0"/>
        <w:jc w:val="both"/>
      </w:pPr>
      <w:r>
        <w:rPr>
          <w:rFonts w:ascii="Times New Roman"/>
          <w:b/>
          <w:i w:val="false"/>
          <w:color w:val="000000"/>
          <w:sz w:val="28"/>
        </w:rPr>
        <w:t xml:space="preserve">Статья 37. Разрешение споров  </w:t>
      </w:r>
    </w:p>
    <w:bookmarkStart w:name="z452" w:id="402"/>
    <w:p>
      <w:pPr>
        <w:spacing w:after="0"/>
        <w:ind w:left="0"/>
        <w:jc w:val="both"/>
      </w:pPr>
      <w:r>
        <w:rPr>
          <w:rFonts w:ascii="Times New Roman"/>
          <w:b w:val="false"/>
          <w:i w:val="false"/>
          <w:color w:val="000000"/>
          <w:sz w:val="28"/>
        </w:rPr>
        <w:t>
      Все споры, возникающие между фондом, Государственной корпорацией, государственными органами, физическими и юридическими лицами по исполнению настоящего Закона, разрешаются в соответствии с законодательством Республики Казахстан.</w:t>
      </w:r>
    </w:p>
    <w:bookmarkEnd w:id="402"/>
    <w:p>
      <w:pPr>
        <w:spacing w:after="0"/>
        <w:ind w:left="0"/>
        <w:jc w:val="both"/>
      </w:pPr>
      <w:r>
        <w:rPr>
          <w:rFonts w:ascii="Times New Roman"/>
          <w:b/>
          <w:i w:val="false"/>
          <w:color w:val="000000"/>
          <w:sz w:val="28"/>
        </w:rPr>
        <w:t xml:space="preserve">Статья 38. Ответственность за нарушение законодательства Республики Казахстан об обязательном социальном страховании  </w:t>
      </w:r>
    </w:p>
    <w:bookmarkStart w:name="z454" w:id="403"/>
    <w:p>
      <w:pPr>
        <w:spacing w:after="0"/>
        <w:ind w:left="0"/>
        <w:jc w:val="both"/>
      </w:pPr>
      <w:r>
        <w:rPr>
          <w:rFonts w:ascii="Times New Roman"/>
          <w:b w:val="false"/>
          <w:i w:val="false"/>
          <w:color w:val="000000"/>
          <w:sz w:val="28"/>
        </w:rPr>
        <w:t>
      Нарушение законодательства Республики Казахстан об обязательном социальном страховании влечет ответственность, установленную законами Республики Казахстан.</w:t>
      </w:r>
    </w:p>
    <w:bookmarkEnd w:id="403"/>
    <w:p>
      <w:pPr>
        <w:spacing w:after="0"/>
        <w:ind w:left="0"/>
        <w:jc w:val="both"/>
      </w:pPr>
      <w:r>
        <w:rPr>
          <w:rFonts w:ascii="Times New Roman"/>
          <w:b/>
          <w:i w:val="false"/>
          <w:color w:val="000000"/>
          <w:sz w:val="28"/>
        </w:rPr>
        <w:t xml:space="preserve">Статья 39. Переходные положения  </w:t>
      </w:r>
    </w:p>
    <w:bookmarkStart w:name="z456" w:id="404"/>
    <w:p>
      <w:pPr>
        <w:spacing w:after="0"/>
        <w:ind w:left="0"/>
        <w:jc w:val="both"/>
      </w:pPr>
      <w:r>
        <w:rPr>
          <w:rFonts w:ascii="Times New Roman"/>
          <w:b w:val="false"/>
          <w:i w:val="false"/>
          <w:color w:val="000000"/>
          <w:sz w:val="28"/>
        </w:rPr>
        <w:t xml:space="preserve">
      1. Размер социальной выплаты на случай утраты трудоспособности,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утраты трудоспособности, учтенные при назначении размера социальной выплаты, и умножения на коэффициенты стажа участия и утраты трудоспособности, предусмотренные в соответствии с настоящим Законом. </w:t>
      </w:r>
    </w:p>
    <w:bookmarkEnd w:id="404"/>
    <w:bookmarkStart w:name="z457" w:id="405"/>
    <w:p>
      <w:pPr>
        <w:spacing w:after="0"/>
        <w:ind w:left="0"/>
        <w:jc w:val="both"/>
      </w:pPr>
      <w:r>
        <w:rPr>
          <w:rFonts w:ascii="Times New Roman"/>
          <w:b w:val="false"/>
          <w:i w:val="false"/>
          <w:color w:val="000000"/>
          <w:sz w:val="28"/>
        </w:rPr>
        <w:t xml:space="preserve">
      2. Размер социальной выплаты на случай потери кормильца,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количества иждивенцев, учтенные при назначении размера социальной выплаты, и умножения на коэффициенты стажа участия и количества иждивенцев, предусмотренные в соответствии с настоящим Законом. </w:t>
      </w:r>
    </w:p>
    <w:bookmarkEnd w:id="405"/>
    <w:bookmarkStart w:name="z458" w:id="406"/>
    <w:p>
      <w:pPr>
        <w:spacing w:after="0"/>
        <w:ind w:left="0"/>
        <w:jc w:val="both"/>
      </w:pPr>
      <w:r>
        <w:rPr>
          <w:rFonts w:ascii="Times New Roman"/>
          <w:b w:val="false"/>
          <w:i w:val="false"/>
          <w:color w:val="000000"/>
          <w:sz w:val="28"/>
        </w:rPr>
        <w:t xml:space="preserve">
      3. Размер социальной выплаты на случай потери работы, определенный до введения в действие настоящего Закона, подлежит перерасчету путем деления на коэффициенты стажа участия и замещения дохода, учтенные при назначении размера социальной выплаты, и умножения на коэффициенты стажа участия и замещения дохода, предусмотренные в соответствии с настоящим Законом.  </w:t>
      </w:r>
    </w:p>
    <w:bookmarkEnd w:id="406"/>
    <w:bookmarkStart w:name="z459" w:id="407"/>
    <w:p>
      <w:pPr>
        <w:spacing w:after="0"/>
        <w:ind w:left="0"/>
        <w:jc w:val="both"/>
      </w:pPr>
      <w:r>
        <w:rPr>
          <w:rFonts w:ascii="Times New Roman"/>
          <w:b w:val="false"/>
          <w:i w:val="false"/>
          <w:color w:val="000000"/>
          <w:sz w:val="28"/>
        </w:rPr>
        <w:t xml:space="preserve">
      При этом продолжительность социальной выплаты на случай потери работы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настоящего Закона.  </w:t>
      </w:r>
    </w:p>
    <w:bookmarkEnd w:id="407"/>
    <w:bookmarkStart w:name="z460" w:id="408"/>
    <w:p>
      <w:pPr>
        <w:spacing w:after="0"/>
        <w:ind w:left="0"/>
        <w:jc w:val="both"/>
      </w:pPr>
      <w:r>
        <w:rPr>
          <w:rFonts w:ascii="Times New Roman"/>
          <w:b w:val="false"/>
          <w:i w:val="false"/>
          <w:color w:val="000000"/>
          <w:sz w:val="28"/>
        </w:rPr>
        <w:t xml:space="preserve">
      4. Приостановить до 1 января 2024 года действие:  </w:t>
      </w:r>
    </w:p>
    <w:bookmarkEnd w:id="408"/>
    <w:bookmarkStart w:name="z461" w:id="4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7)</w:t>
      </w:r>
      <w:r>
        <w:rPr>
          <w:rFonts w:ascii="Times New Roman"/>
          <w:b w:val="false"/>
          <w:i w:val="false"/>
          <w:color w:val="000000"/>
          <w:sz w:val="28"/>
        </w:rPr>
        <w:t xml:space="preserve"> статьи 1 настоящего Закона, установив, что в период приостановления данный подпункт действует в следующей редакции:  </w:t>
      </w:r>
    </w:p>
    <w:bookmarkEnd w:id="409"/>
    <w:bookmarkStart w:name="z462" w:id="410"/>
    <w:p>
      <w:pPr>
        <w:spacing w:after="0"/>
        <w:ind w:left="0"/>
        <w:jc w:val="both"/>
      </w:pPr>
      <w:r>
        <w:rPr>
          <w:rFonts w:ascii="Times New Roman"/>
          <w:b w:val="false"/>
          <w:i w:val="false"/>
          <w:color w:val="000000"/>
          <w:sz w:val="28"/>
        </w:rPr>
        <w:t xml:space="preserve">
      "7)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bookmarkEnd w:id="410"/>
    <w:bookmarkStart w:name="z463" w:id="411"/>
    <w:p>
      <w:pPr>
        <w:spacing w:after="0"/>
        <w:ind w:left="0"/>
        <w:jc w:val="both"/>
      </w:pPr>
      <w:r>
        <w:rPr>
          <w:rFonts w:ascii="Times New Roman"/>
          <w:b w:val="false"/>
          <w:i w:val="false"/>
          <w:color w:val="000000"/>
          <w:sz w:val="28"/>
        </w:rPr>
        <w:t xml:space="preserve">
      2)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 установив, что в период приостановления данный абзац действует в следующей редакции:</w:t>
      </w:r>
    </w:p>
    <w:bookmarkEnd w:id="411"/>
    <w:bookmarkStart w:name="z464" w:id="412"/>
    <w:p>
      <w:pPr>
        <w:spacing w:after="0"/>
        <w:ind w:left="0"/>
        <w:jc w:val="both"/>
      </w:pPr>
      <w:r>
        <w:rPr>
          <w:rFonts w:ascii="Times New Roman"/>
          <w:b w:val="false"/>
          <w:i w:val="false"/>
          <w:color w:val="000000"/>
          <w:sz w:val="28"/>
        </w:rPr>
        <w:t xml:space="preserve">
      "2. Плательщик, за исключением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обязан:";</w:t>
      </w:r>
    </w:p>
    <w:bookmarkEnd w:id="412"/>
    <w:bookmarkStart w:name="z465" w:id="413"/>
    <w:p>
      <w:pPr>
        <w:spacing w:after="0"/>
        <w:ind w:left="0"/>
        <w:jc w:val="both"/>
      </w:pPr>
      <w:r>
        <w:rPr>
          <w:rFonts w:ascii="Times New Roman"/>
          <w:b w:val="false"/>
          <w:i w:val="false"/>
          <w:color w:val="000000"/>
          <w:sz w:val="28"/>
        </w:rPr>
        <w:t xml:space="preserve">
      3)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15 настоящего Закона, установив, что в период приостановления данная часть действует в следующей редакции:</w:t>
      </w:r>
    </w:p>
    <w:bookmarkEnd w:id="413"/>
    <w:bookmarkStart w:name="z466" w:id="414"/>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 за исключением случая, предусмотренного пунктом 3 настоящей статьи.";</w:t>
      </w:r>
    </w:p>
    <w:bookmarkEnd w:id="414"/>
    <w:bookmarkStart w:name="z467" w:id="4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w:t>
      </w:r>
      <w:r>
        <w:rPr>
          <w:rFonts w:ascii="Times New Roman"/>
          <w:b w:val="false"/>
          <w:i w:val="false"/>
          <w:color w:val="000000"/>
          <w:sz w:val="28"/>
        </w:rPr>
        <w:t xml:space="preserve"> статьи 17 настоящего Закона, установив, что в период приостановления данный пункт действует в следующей редакции:</w:t>
      </w:r>
    </w:p>
    <w:bookmarkEnd w:id="415"/>
    <w:bookmarkStart w:name="z468" w:id="416"/>
    <w:p>
      <w:pPr>
        <w:spacing w:after="0"/>
        <w:ind w:left="0"/>
        <w:jc w:val="both"/>
      </w:pPr>
      <w:r>
        <w:rPr>
          <w:rFonts w:ascii="Times New Roman"/>
          <w:b w:val="false"/>
          <w:i w:val="false"/>
          <w:color w:val="000000"/>
          <w:sz w:val="28"/>
        </w:rPr>
        <w:t xml:space="preserve">
      "1.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базовой ставки Национального Банка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Порядок введения в действие настоящего Закона </w:t>
      </w:r>
    </w:p>
    <w:bookmarkStart w:name="z470" w:id="417"/>
    <w:p>
      <w:pPr>
        <w:spacing w:after="0"/>
        <w:ind w:left="0"/>
        <w:jc w:val="both"/>
      </w:pPr>
      <w:r>
        <w:rPr>
          <w:rFonts w:ascii="Times New Roman"/>
          <w:b w:val="false"/>
          <w:i w:val="false"/>
          <w:color w:val="000000"/>
          <w:sz w:val="28"/>
        </w:rPr>
        <w:t xml:space="preserve">
      1. Настоящий Закон вводится в действие с 1 января 2020 года. </w:t>
      </w:r>
    </w:p>
    <w:bookmarkEnd w:id="417"/>
    <w:bookmarkStart w:name="z471" w:id="418"/>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4)</w:t>
      </w:r>
      <w:r>
        <w:rPr>
          <w:rFonts w:ascii="Times New Roman"/>
          <w:b w:val="false"/>
          <w:i w:val="false"/>
          <w:color w:val="000000"/>
          <w:sz w:val="28"/>
        </w:rPr>
        <w:t xml:space="preserve"> части первой статьи 7, </w:t>
      </w:r>
      <w:r>
        <w:rPr>
          <w:rFonts w:ascii="Times New Roman"/>
          <w:b w:val="false"/>
          <w:i w:val="false"/>
          <w:color w:val="000000"/>
          <w:sz w:val="28"/>
        </w:rPr>
        <w:t>пункт 2</w:t>
      </w:r>
      <w:r>
        <w:rPr>
          <w:rFonts w:ascii="Times New Roman"/>
          <w:b w:val="false"/>
          <w:i w:val="false"/>
          <w:color w:val="000000"/>
          <w:sz w:val="28"/>
        </w:rPr>
        <w:t xml:space="preserve"> статьи 14, </w:t>
      </w:r>
      <w:r>
        <w:rPr>
          <w:rFonts w:ascii="Times New Roman"/>
          <w:b w:val="false"/>
          <w:i w:val="false"/>
          <w:color w:val="000000"/>
          <w:sz w:val="28"/>
        </w:rPr>
        <w:t>пункт 3</w:t>
      </w:r>
      <w:r>
        <w:rPr>
          <w:rFonts w:ascii="Times New Roman"/>
          <w:b w:val="false"/>
          <w:i w:val="false"/>
          <w:color w:val="000000"/>
          <w:sz w:val="28"/>
        </w:rPr>
        <w:t xml:space="preserve"> статьи 15, </w:t>
      </w:r>
      <w:r>
        <w:rPr>
          <w:rFonts w:ascii="Times New Roman"/>
          <w:b w:val="false"/>
          <w:i w:val="false"/>
          <w:color w:val="000000"/>
          <w:sz w:val="28"/>
        </w:rPr>
        <w:t>пункт 3</w:t>
      </w:r>
      <w:r>
        <w:rPr>
          <w:rFonts w:ascii="Times New Roman"/>
          <w:b w:val="false"/>
          <w:i w:val="false"/>
          <w:color w:val="000000"/>
          <w:sz w:val="28"/>
        </w:rPr>
        <w:t xml:space="preserve"> статьи 16, части пятая и шестая </w:t>
      </w:r>
      <w:r>
        <w:rPr>
          <w:rFonts w:ascii="Times New Roman"/>
          <w:b w:val="false"/>
          <w:i w:val="false"/>
          <w:color w:val="000000"/>
          <w:sz w:val="28"/>
        </w:rPr>
        <w:t>пункта 4</w:t>
      </w:r>
      <w:r>
        <w:rPr>
          <w:rFonts w:ascii="Times New Roman"/>
          <w:b w:val="false"/>
          <w:i w:val="false"/>
          <w:color w:val="000000"/>
          <w:sz w:val="28"/>
        </w:rPr>
        <w:t xml:space="preserve"> статьи 20, части третья и четвертая </w:t>
      </w:r>
      <w:r>
        <w:rPr>
          <w:rFonts w:ascii="Times New Roman"/>
          <w:b w:val="false"/>
          <w:i w:val="false"/>
          <w:color w:val="000000"/>
          <w:sz w:val="28"/>
        </w:rPr>
        <w:t>пункта 7</w:t>
      </w:r>
      <w:r>
        <w:rPr>
          <w:rFonts w:ascii="Times New Roman"/>
          <w:b w:val="false"/>
          <w:i w:val="false"/>
          <w:color w:val="000000"/>
          <w:sz w:val="28"/>
        </w:rPr>
        <w:t xml:space="preserve"> статьи 21, часть вторая </w:t>
      </w:r>
      <w:r>
        <w:rPr>
          <w:rFonts w:ascii="Times New Roman"/>
          <w:b w:val="false"/>
          <w:i w:val="false"/>
          <w:color w:val="000000"/>
          <w:sz w:val="28"/>
        </w:rPr>
        <w:t>пункта 1</w:t>
      </w:r>
      <w:r>
        <w:rPr>
          <w:rFonts w:ascii="Times New Roman"/>
          <w:b w:val="false"/>
          <w:i w:val="false"/>
          <w:color w:val="000000"/>
          <w:sz w:val="28"/>
        </w:rPr>
        <w:t xml:space="preserve"> статьи 22, части четвертая и пятая </w:t>
      </w:r>
      <w:r>
        <w:rPr>
          <w:rFonts w:ascii="Times New Roman"/>
          <w:b w:val="false"/>
          <w:i w:val="false"/>
          <w:color w:val="000000"/>
          <w:sz w:val="28"/>
        </w:rPr>
        <w:t>пункта 3</w:t>
      </w:r>
      <w:r>
        <w:rPr>
          <w:rFonts w:ascii="Times New Roman"/>
          <w:b w:val="false"/>
          <w:i w:val="false"/>
          <w:color w:val="000000"/>
          <w:sz w:val="28"/>
        </w:rPr>
        <w:t xml:space="preserve"> статьи 23, части третья и четвертая </w:t>
      </w:r>
      <w:r>
        <w:rPr>
          <w:rFonts w:ascii="Times New Roman"/>
          <w:b w:val="false"/>
          <w:i w:val="false"/>
          <w:color w:val="000000"/>
          <w:sz w:val="28"/>
        </w:rPr>
        <w:t>пункта 4</w:t>
      </w:r>
      <w:r>
        <w:rPr>
          <w:rFonts w:ascii="Times New Roman"/>
          <w:b w:val="false"/>
          <w:i w:val="false"/>
          <w:color w:val="000000"/>
          <w:sz w:val="28"/>
        </w:rPr>
        <w:t xml:space="preserve"> статьи 24 настоящего Закона действуют до 1 января 2024 года.   </w:t>
      </w:r>
    </w:p>
    <w:bookmarkEnd w:id="418"/>
    <w:bookmarkStart w:name="z472" w:id="419"/>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с 1 января 2020 года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19-І, 19-II, ст.96; № 21, ст.122; № 22, ст.131; 2015 г., № 6, ст.27; № 20-IV, ст.113; № 22-II, ст.145; 2016 г., № 7-І, ст.49; 2017 г., № 12, ст.36; № 13, ст.45; № 22-III, ст.109; 2018 г., № 7-8, cт.22; № 14, ст.42; № 22, ст.83).  </w:t>
      </w:r>
    </w:p>
    <w:bookmarkEnd w:id="4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