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0fcd" w14:textId="e5c0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Республики Армения в рамках Конвенции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и Протокола к ней от 6 ноября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марта 2020 года № 308-VІ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Республики Армения в рамках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ней от 6 ноября 2006 года, совершенное в Астане 22 августа 2018 года и Ереване 1 ноября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АЗА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СТАН 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C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PT</w:t>
      </w:r>
      <w:r>
        <w:rPr>
          <w:rFonts w:ascii="Times New Roman"/>
          <w:b/>
          <w:i w:val="false"/>
          <w:color w:val="000000"/>
          <w:sz w:val="28"/>
        </w:rPr>
        <w:t>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ICTEP</w:t>
      </w:r>
      <w:r>
        <w:rPr>
          <w:rFonts w:ascii="Times New Roman"/>
          <w:b/>
          <w:i w:val="false"/>
          <w:color w:val="000000"/>
          <w:sz w:val="28"/>
        </w:rPr>
        <w:t xml:space="preserve"> МИНИСТРЛ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№15-68215/3557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свидетельствует свое уважение Министерству иностранных дел Республики Армения и имеет честь сообщить следующее.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эффективный и упрощенный механизм сотрудничества в рамках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ней от 6 ноября 2006 года по вопросам признания официальных документов, Правительство Республики Казахстан предлагает Правительству Республики Армения (далее - Стороны) определить следующее.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выданные уполномоченным органом государства одной Стороны и скрепленные его гербовой печатью, принимаются на территории государства другой Стороны без какого-либо специального удостоверения, в том числе апостилирования или консульской легализации. Такие документы, рассматриваемые на территории государства одной Стороны как официальные, пользуются на территории государства другой Стороны доказательной силой официальных документов. Данный порядок признания применяется к официальным документам, выданным уполномоченными органами государств Сторон с 1 января 2012 года.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споры и разногласия относительно толкования или применения положений настоящего Соглашения разрешаются Сторонами путем консультаций и переговоров.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МИНИСТЕРСТВО ИНОСТРАННЫХ 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АРМЕНИЯ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Ереван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заключается на неопределенный срок и остается в силе до тех пор, пока одна из Сторон не прекратит его действие. Каждая Сторона может прекратить действие настоящего Соглашения после окончания 5 лет со дня вступления в силу настоящего Соглашения, письменно уведомив по дипломатическим каналам о своем намерении прекратить его действие не менее чем за 6 (шесть) месяцев до окончания текущего календарного года.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настоящее Соглашение прекращает свое действие с 1 января года, следующего за годом, в котором было получено такое уведомление.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согласия Правительства Республики Армения с вышеизложенным Министерство иностранных дел Республики Казахстан от имени Правительства Республики Казахстан имеет честь предложить считать настоящую ноту и ответную ноту Министерства иностранных дел Республики Армения Соглашением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Республики Армения в рамках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ней от 6 ноября 2006 года, которое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пользуется случаем, чтобы возобновить Министерству иностранных дел Республики Армения уверения в своем высоком уважении.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"22" августа 2018 года, город Астана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1111/11635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Армения свидетельствует свое уважение Министерству иностранных дел Республики Казахстан и от имени Правительства Республики Армении имеет честь подтвердить получение 24-ого августа 2018 года ноты № 15-68215/3557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иностранных дел Республики Казахстан свидетельствует свое уважение Министерству иностранных дел Республики Армения и имеет честь сообщить следующее.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эффективный и упрощенный механизм сотрудничества в рамках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ней от 6 ноября 2006 года по вопросам признания официальных документов, Правительство Республики Казахстан предлагает Правительству Республики Армения (далее - Стороны) определить следующее.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выданные уполномоченным органом государства одной Стороны и скрепленные его гербовой печатью, принимаются на территории государства другой Стороны без какого-либо специального удостоверения, в том числе апостилирования или консульской легализации. Такие документы, рассматриваемые на территории государства одной Стороны как официальные, пользуются на территории государства другой Стороны доказательной силой официальных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документов.  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МИНИСТЕРСТВО ИНОСТРАННЫХ 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г. Астана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порядок признания применяется к официальным документам, выданным уполномоченными органами государств Сторон с 1 января 2012 года.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споры и разногласия относительно толкования или применения положений настоящего Соглашения разрешаются Сторонами путем консультаций и переговоров.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заключается на неопределенный срок и остается в силе до тех пор, пока одна из Сторон не прекратит его действие. Каждая Сторона может прекратить действие настоящего Соглашения после окончания 5 лет со дня вступления в силу настоящего Соглашения, письменно уведомив по дипломатическим каналам о своем намерении прекратить его действие не менее чем за 6 (шесть) месяцев до окончания текущего календарного года.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настоящее Соглашение прекращает свое действие с 1 января года, следующего за годом, в котором было получено такое уведомление.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согласия Правительства Республики Армения с вышеизложенным Министерство иностранных дел Республики Казахстан от имени Правительства Республики Казахстан имеет честь предложить считать настоящую ноту и ответную ноту Министерства иностранных дел Республики Армения Соглашением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Республики Армения в рамках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ней от 6 ноября 2006 года, которое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пользуется случаем, чтобы возобновить Министерству иностранных дел Республики Армения уверения в своем высоком уважении.".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Армения имеет честь сообщить о согласии Правительства Республики Армения считать ноту Министерства иностранных дел Республики Казахстан № 15-68215/3557 от 22-ого августа 2018 года и настоящую ноту Соглашением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Республики Армения в рамках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ней от 6 ноября 2006 года.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Армения пользуется случаем, чтобы возобновить Министерству иностранных дел Республики Казахстан уверения в своем высоком уважении.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Ереван "1" ноября 2018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