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172e" w14:textId="3141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Второго протокола о внесении изменений в Договор о коллективной безопасности от 15 мая 1992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17 апреля 2020 года № 316-VІ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Второй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Договор о коллективной безопасности от 15 мая 1992 года, совершенный в Астане 8 ноября 2018 года.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ВТОРОЙ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коллективной безопасности от 15 мая 1992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19 января 2021 года, Бюллетень международных договоров РК 2021 г., № 1, ст. 3)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 - участники Договора о коллективной безопасности (далее - Договор), подписанного в Ташкенте 15 мая 1992 года и вступившего в силу 20 апреля 1994 года, 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продлении Договора о коллективной безопасности от 15 мая 1992 года, подписанного в Москве 2 апреля 1999 года и вступившего в силу 22 марта 2000 года, 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9 Договора 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договорились о нижеследующем: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изложить </w:t>
      </w:r>
      <w:r>
        <w:rPr>
          <w:rFonts w:ascii="Times New Roman"/>
          <w:b w:val="false"/>
          <w:i w:val="false"/>
          <w:color w:val="000000"/>
          <w:sz w:val="28"/>
        </w:rPr>
        <w:t>статью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"Государства - участники образуют Совет коллективной безопасности (далее — Совет), состоящий из глав государств - участников либо глав правительств государств - участников, если в соответствии с законодательством своего государства они наделены полномочиями принимать решения по вопросам, входящим в компетенцию Совета.";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"главами государств - участников" дополнить словами "либо главами правительств государств - участников, если в соответствии с законодательством своего государства они наделены соответствующими полномочиями";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изложить заключительную часть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"Совершено в городе Ташкенте 15 мая 1992 года в одном подлинном экземпляре на русском языке, который хранится в Секретариате Организации Договора о коллективной безопасности.". 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Протокол вступает в силу с даты получения депозитарием последнего письменного уведомления о выполнении подписавшими его государствами внутригосударственных процедур, необходимых для его вступления в силу.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Астане 8 ноября 2018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каждому государству, подписавшему настоящий Протокол, его заверенную копию.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Армения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Кыргызскую Республику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Таджикистан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