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0cd3f" w14:textId="b70c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труда</w:t>
      </w:r>
    </w:p>
    <w:p>
      <w:pPr>
        <w:spacing w:after="0"/>
        <w:ind w:left="0"/>
        <w:jc w:val="both"/>
      </w:pPr>
      <w:r>
        <w:rPr>
          <w:rFonts w:ascii="Times New Roman"/>
          <w:b w:val="false"/>
          <w:i w:val="false"/>
          <w:color w:val="000000"/>
          <w:sz w:val="28"/>
        </w:rPr>
        <w:t>Закон Республики Казахстан от 4 мая 2020 года № 321-VІ ЗРК.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r>
        <w:rPr>
          <w:rFonts w:ascii="Times New Roman"/>
          <w:b w:val="false"/>
          <w:i w:val="false"/>
          <w:color w:val="000000"/>
          <w:sz w:val="28"/>
        </w:rPr>
        <w:t xml:space="preserve">           </w:t>
      </w:r>
    </w:p>
    <w:bookmarkStart w:name="z539"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19-І, 19-II, ст.96; № 21, ст.122; № 23, ст.143; 2015 г., № 1, ст.2; № 7, ст.33; № 10, ст.50; № 19-II, ст.102; № 20-IV, ст.113; № 20-VII, ст.115; № 22-І,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пункта 1 статьи 88 слова "листа временной нетрудоспособности или справки о временной нетрудоспособности" заменить словами "листа или справки о временной нетрудоспособности".   </w:t>
      </w:r>
    </w:p>
    <w:bookmarkEnd w:id="2"/>
    <w:bookmarkStart w:name="z7"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ст.83; № 21, ст.122; 2015 г., № 16, ст.79; № 21-III, ст.137; № 22-I, ст.140; № 22-III, ст.149; № 22-V, ст.156; № 22-VI, ст.159; 2016 г., № 7-II, ст.55; № 8-II, ст.67; № 12, ст.87; № 23, ст.118; № 24, ст.126; 2017 г., № 8, ст.16; № 9, ст.21; № 14, ст.50; № 16, ст.56; № 22-III, ст.109; № 23-III, ст.111; № 24, ст.115; 2018 г., № 1, ст.2; № 14, ст.44; № 15, ст.46; № 16, ст.56; № 23, ст.88, 91; № 24, ст.94; 2019 г., № 2, ст.6; № 7, ст.36; № 8, ст.45; № 15-16, ст.67; № 19-20, ст.86; № 23, ст.108; № 24-І, ст.118, 119; № 24-ІІ, ст.120):</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402</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в абзаце втором части первой:</w:t>
      </w:r>
    </w:p>
    <w:bookmarkEnd w:id="5"/>
    <w:bookmarkStart w:name="z10" w:id="6"/>
    <w:p>
      <w:pPr>
        <w:spacing w:after="0"/>
        <w:ind w:left="0"/>
        <w:jc w:val="both"/>
      </w:pPr>
      <w:r>
        <w:rPr>
          <w:rFonts w:ascii="Times New Roman"/>
          <w:b w:val="false"/>
          <w:i w:val="false"/>
          <w:color w:val="000000"/>
          <w:sz w:val="28"/>
        </w:rPr>
        <w:t xml:space="preserve">
      слова "одной тысячи" заменить словом "двухсот"; </w:t>
      </w:r>
    </w:p>
    <w:bookmarkEnd w:id="6"/>
    <w:bookmarkStart w:name="z11" w:id="7"/>
    <w:p>
      <w:pPr>
        <w:spacing w:after="0"/>
        <w:ind w:left="0"/>
        <w:jc w:val="both"/>
      </w:pPr>
      <w:r>
        <w:rPr>
          <w:rFonts w:ascii="Times New Roman"/>
          <w:b w:val="false"/>
          <w:i w:val="false"/>
          <w:color w:val="000000"/>
          <w:sz w:val="28"/>
        </w:rPr>
        <w:t>
      слово "четырехсот" заменить словом "двухсот";</w:t>
      </w:r>
    </w:p>
    <w:bookmarkEnd w:id="7"/>
    <w:bookmarkStart w:name="z12" w:id="8"/>
    <w:p>
      <w:pPr>
        <w:spacing w:after="0"/>
        <w:ind w:left="0"/>
        <w:jc w:val="both"/>
      </w:pPr>
      <w:r>
        <w:rPr>
          <w:rFonts w:ascii="Times New Roman"/>
          <w:b w:val="false"/>
          <w:i w:val="false"/>
          <w:color w:val="000000"/>
          <w:sz w:val="28"/>
        </w:rPr>
        <w:t>
      слова "ограничением свободы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заменить словами "арестом на срок до пятидесяти суток";</w:t>
      </w:r>
    </w:p>
    <w:bookmarkEnd w:id="8"/>
    <w:bookmarkStart w:name="z13" w:id="9"/>
    <w:p>
      <w:pPr>
        <w:spacing w:after="0"/>
        <w:ind w:left="0"/>
        <w:jc w:val="both"/>
      </w:pPr>
      <w:r>
        <w:rPr>
          <w:rFonts w:ascii="Times New Roman"/>
          <w:b w:val="false"/>
          <w:i w:val="false"/>
          <w:color w:val="000000"/>
          <w:sz w:val="28"/>
        </w:rPr>
        <w:t>
      в абзаце втором части второй:</w:t>
      </w:r>
    </w:p>
    <w:bookmarkEnd w:id="9"/>
    <w:bookmarkStart w:name="z14" w:id="10"/>
    <w:p>
      <w:pPr>
        <w:spacing w:after="0"/>
        <w:ind w:left="0"/>
        <w:jc w:val="both"/>
      </w:pPr>
      <w:r>
        <w:rPr>
          <w:rFonts w:ascii="Times New Roman"/>
          <w:b w:val="false"/>
          <w:i w:val="false"/>
          <w:color w:val="000000"/>
          <w:sz w:val="28"/>
        </w:rPr>
        <w:t>
      слово "трех" заменить словом "двух";</w:t>
      </w:r>
    </w:p>
    <w:bookmarkEnd w:id="10"/>
    <w:bookmarkStart w:name="z15" w:id="11"/>
    <w:p>
      <w:pPr>
        <w:spacing w:after="0"/>
        <w:ind w:left="0"/>
        <w:jc w:val="both"/>
      </w:pPr>
      <w:r>
        <w:rPr>
          <w:rFonts w:ascii="Times New Roman"/>
          <w:b w:val="false"/>
          <w:i w:val="false"/>
          <w:color w:val="000000"/>
          <w:sz w:val="28"/>
        </w:rPr>
        <w:t>
      слово "восьмисот" заменить словом "пятисот".</w:t>
      </w:r>
    </w:p>
    <w:bookmarkEnd w:id="11"/>
    <w:bookmarkStart w:name="z16" w:id="1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ст.88; № 19-I, 19-II, ст.96; № 21, ст.122; 2015 г., № 20-VII, ст.115; № 21-III, ст.137; № 22-V, ст.156; № 22-VI, ст.159; 2016 г., № 7-II, ст.55; № 8-II, ст.67; № 12, ст.87; № 23, ст.118; № 24, ст.126, 129; 2017 г., № 1-2, ст.3; № 8, ст.16; № 14, ст.50, 53; № 16, ст.56; № 21, ст.98, 102; № 24, ст.115; 2018 г., № 1, ст.2; № 10, ст.32; № 16, ст.53, 56; № 23, ст.91; № 24, ст.93; 2019 г., № 2, ст.6; № 7, ст.36; № 19-20, ст.86; № 23, ст.103; № 24-І, ст.118; № 24-ІІ, ст.120):</w:t>
      </w:r>
    </w:p>
    <w:bookmarkEnd w:id="12"/>
    <w:bookmarkStart w:name="z17"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191</w:t>
      </w:r>
      <w:r>
        <w:rPr>
          <w:rFonts w:ascii="Times New Roman"/>
          <w:b w:val="false"/>
          <w:i w:val="false"/>
          <w:color w:val="000000"/>
          <w:sz w:val="28"/>
        </w:rPr>
        <w:t xml:space="preserve">: </w:t>
      </w:r>
    </w:p>
    <w:bookmarkEnd w:id="13"/>
    <w:bookmarkStart w:name="z18" w:id="14"/>
    <w:p>
      <w:pPr>
        <w:spacing w:after="0"/>
        <w:ind w:left="0"/>
        <w:jc w:val="both"/>
      </w:pPr>
      <w:r>
        <w:rPr>
          <w:rFonts w:ascii="Times New Roman"/>
          <w:b w:val="false"/>
          <w:i w:val="false"/>
          <w:color w:val="000000"/>
          <w:sz w:val="28"/>
        </w:rPr>
        <w:t>
      в части второй слова "</w:t>
      </w:r>
      <w:r>
        <w:rPr>
          <w:rFonts w:ascii="Times New Roman"/>
          <w:b w:val="false"/>
          <w:i w:val="false"/>
          <w:color w:val="000000"/>
          <w:sz w:val="28"/>
        </w:rPr>
        <w:t>402</w:t>
      </w:r>
      <w:r>
        <w:rPr>
          <w:rFonts w:ascii="Times New Roman"/>
          <w:b w:val="false"/>
          <w:i w:val="false"/>
          <w:color w:val="000000"/>
          <w:sz w:val="28"/>
        </w:rPr>
        <w:t xml:space="preserve"> (частью первой)," исключить;</w:t>
      </w:r>
    </w:p>
    <w:bookmarkEnd w:id="14"/>
    <w:bookmarkStart w:name="z19" w:id="15"/>
    <w:p>
      <w:pPr>
        <w:spacing w:after="0"/>
        <w:ind w:left="0"/>
        <w:jc w:val="both"/>
      </w:pPr>
      <w:r>
        <w:rPr>
          <w:rFonts w:ascii="Times New Roman"/>
          <w:b w:val="false"/>
          <w:i w:val="false"/>
          <w:color w:val="000000"/>
          <w:sz w:val="28"/>
        </w:rPr>
        <w:t xml:space="preserve">
      часть шестнадцатую после цифр "400" дополнить словами ", </w:t>
      </w:r>
      <w:r>
        <w:rPr>
          <w:rFonts w:ascii="Times New Roman"/>
          <w:b w:val="false"/>
          <w:i w:val="false"/>
          <w:color w:val="000000"/>
          <w:sz w:val="28"/>
        </w:rPr>
        <w:t>402</w:t>
      </w:r>
      <w:r>
        <w:rPr>
          <w:rFonts w:ascii="Times New Roman"/>
          <w:b w:val="false"/>
          <w:i w:val="false"/>
          <w:color w:val="000000"/>
          <w:sz w:val="28"/>
        </w:rPr>
        <w:t xml:space="preserve"> (частью первой)".</w:t>
      </w:r>
    </w:p>
    <w:bookmarkEnd w:id="15"/>
    <w:bookmarkStart w:name="z20" w:id="1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cт.27; № 7, cт.36, 37; № 8, ст.45; № 15-16, ст.67; № 19-20, ст.86; № 21-22, ст.90, 91; № 23, ст.99, 103, 106, 108; № 24-І, ст.118; № 24-ІІ, ст.120, 122, 123, 127):</w:t>
      </w:r>
    </w:p>
    <w:bookmarkEnd w:id="16"/>
    <w:bookmarkStart w:name="z21" w:id="17"/>
    <w:p>
      <w:pPr>
        <w:spacing w:after="0"/>
        <w:ind w:left="0"/>
        <w:jc w:val="both"/>
      </w:pPr>
      <w:r>
        <w:rPr>
          <w:rFonts w:ascii="Times New Roman"/>
          <w:b w:val="false"/>
          <w:i w:val="false"/>
          <w:color w:val="000000"/>
          <w:sz w:val="28"/>
        </w:rPr>
        <w:t xml:space="preserve">
      1) абзац первый части первой </w:t>
      </w:r>
      <w:r>
        <w:rPr>
          <w:rFonts w:ascii="Times New Roman"/>
          <w:b w:val="false"/>
          <w:i w:val="false"/>
          <w:color w:val="000000"/>
          <w:sz w:val="28"/>
        </w:rPr>
        <w:t>статьи 90</w:t>
      </w:r>
      <w:r>
        <w:rPr>
          <w:rFonts w:ascii="Times New Roman"/>
          <w:b w:val="false"/>
          <w:i w:val="false"/>
          <w:color w:val="000000"/>
          <w:sz w:val="28"/>
        </w:rPr>
        <w:t xml:space="preserve"> дополнить словами "а также на равные производственно-бытовые условия,";</w:t>
      </w:r>
    </w:p>
    <w:bookmarkEnd w:id="17"/>
    <w:bookmarkStart w:name="z22" w:id="18"/>
    <w:p>
      <w:pPr>
        <w:spacing w:after="0"/>
        <w:ind w:left="0"/>
        <w:jc w:val="both"/>
      </w:pPr>
      <w:r>
        <w:rPr>
          <w:rFonts w:ascii="Times New Roman"/>
          <w:b w:val="false"/>
          <w:i w:val="false"/>
          <w:color w:val="000000"/>
          <w:sz w:val="28"/>
        </w:rPr>
        <w:t xml:space="preserve">
      2) абзац первый части четвертой </w:t>
      </w:r>
      <w:r>
        <w:rPr>
          <w:rFonts w:ascii="Times New Roman"/>
          <w:b w:val="false"/>
          <w:i w:val="false"/>
          <w:color w:val="000000"/>
          <w:sz w:val="28"/>
        </w:rPr>
        <w:t>статьи 93</w:t>
      </w:r>
      <w:r>
        <w:rPr>
          <w:rFonts w:ascii="Times New Roman"/>
          <w:b w:val="false"/>
          <w:i w:val="false"/>
          <w:color w:val="000000"/>
          <w:sz w:val="28"/>
        </w:rPr>
        <w:t xml:space="preserve"> изложить в следующей редакции:</w:t>
      </w:r>
    </w:p>
    <w:bookmarkEnd w:id="18"/>
    <w:bookmarkStart w:name="z23" w:id="19"/>
    <w:p>
      <w:pPr>
        <w:spacing w:after="0"/>
        <w:ind w:left="0"/>
        <w:jc w:val="both"/>
      </w:pPr>
      <w:r>
        <w:rPr>
          <w:rFonts w:ascii="Times New Roman"/>
          <w:b w:val="false"/>
          <w:i w:val="false"/>
          <w:color w:val="000000"/>
          <w:sz w:val="28"/>
        </w:rPr>
        <w:t>
      "4.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19"/>
    <w:bookmarkStart w:name="z24" w:id="2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(Ведомости Парламента Республики Казахстан, 2015 г., № 22-IV, ст.151; 2016 г., № 7-I, ст.49; 2017 г., № 11, ст.29; № 12, ст.34; № 13, ст.45; № 20, ст.96; 2018 г., № 1, ст.4; № 7-8, ст.22; № 10, cт.32; № 14, ст.42; № 15, ст.47, 48; 2019 г., № 15-16, ст.67; № 21-22, ст.91):  </w:t>
      </w:r>
    </w:p>
    <w:bookmarkEnd w:id="20"/>
    <w:bookmarkStart w:name="z25" w:id="21"/>
    <w:p>
      <w:pPr>
        <w:spacing w:after="0"/>
        <w:ind w:left="0"/>
        <w:jc w:val="both"/>
      </w:pPr>
      <w:r>
        <w:rPr>
          <w:rFonts w:ascii="Times New Roman"/>
          <w:b w:val="false"/>
          <w:i w:val="false"/>
          <w:color w:val="000000"/>
          <w:sz w:val="28"/>
        </w:rPr>
        <w:t xml:space="preserve">
      1) в оглавлении:  </w:t>
      </w:r>
    </w:p>
    <w:bookmarkEnd w:id="21"/>
    <w:bookmarkStart w:name="z26" w:id="22"/>
    <w:p>
      <w:pPr>
        <w:spacing w:after="0"/>
        <w:ind w:left="0"/>
        <w:jc w:val="both"/>
      </w:pPr>
      <w:r>
        <w:rPr>
          <w:rFonts w:ascii="Times New Roman"/>
          <w:b w:val="false"/>
          <w:i w:val="false"/>
          <w:color w:val="000000"/>
          <w:sz w:val="28"/>
        </w:rPr>
        <w:t xml:space="preserve">
      дополнить заголовком статьи 20-1 следующего содержания:  </w:t>
      </w:r>
    </w:p>
    <w:bookmarkEnd w:id="22"/>
    <w:bookmarkStart w:name="z27" w:id="23"/>
    <w:p>
      <w:pPr>
        <w:spacing w:after="0"/>
        <w:ind w:left="0"/>
        <w:jc w:val="both"/>
      </w:pPr>
      <w:r>
        <w:rPr>
          <w:rFonts w:ascii="Times New Roman"/>
          <w:b w:val="false"/>
          <w:i w:val="false"/>
          <w:color w:val="000000"/>
          <w:sz w:val="28"/>
        </w:rPr>
        <w:t xml:space="preserve">
      "Статья 20-1. Объединения (ассоциации, союзы) работодателей и их полномочия";  </w:t>
      </w:r>
    </w:p>
    <w:bookmarkEnd w:id="23"/>
    <w:bookmarkStart w:name="z28"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40</w:t>
      </w:r>
      <w:r>
        <w:rPr>
          <w:rFonts w:ascii="Times New Roman"/>
          <w:b w:val="false"/>
          <w:i w:val="false"/>
          <w:color w:val="000000"/>
          <w:sz w:val="28"/>
        </w:rPr>
        <w:t xml:space="preserve"> изложить в следующей редакции:  </w:t>
      </w:r>
    </w:p>
    <w:bookmarkEnd w:id="24"/>
    <w:bookmarkStart w:name="z29" w:id="25"/>
    <w:p>
      <w:pPr>
        <w:spacing w:after="0"/>
        <w:ind w:left="0"/>
        <w:jc w:val="both"/>
      </w:pPr>
      <w:r>
        <w:rPr>
          <w:rFonts w:ascii="Times New Roman"/>
          <w:b w:val="false"/>
          <w:i w:val="false"/>
          <w:color w:val="000000"/>
          <w:sz w:val="28"/>
        </w:rPr>
        <w:t xml:space="preserve">
      "Статья 40. Прикомандирование работника"; </w:t>
      </w:r>
    </w:p>
    <w:bookmarkEnd w:id="25"/>
    <w:bookmarkStart w:name="z30" w:id="26"/>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статьи 47</w:t>
      </w:r>
      <w:r>
        <w:rPr>
          <w:rFonts w:ascii="Times New Roman"/>
          <w:b w:val="false"/>
          <w:i w:val="false"/>
          <w:color w:val="000000"/>
          <w:sz w:val="28"/>
        </w:rPr>
        <w:t xml:space="preserve"> слова "(долей участия)" заменить словами "(долей участия в уставном капитале)";  </w:t>
      </w:r>
    </w:p>
    <w:bookmarkEnd w:id="26"/>
    <w:bookmarkStart w:name="z31" w:id="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130</w:t>
      </w:r>
      <w:r>
        <w:rPr>
          <w:rFonts w:ascii="Times New Roman"/>
          <w:b w:val="false"/>
          <w:i w:val="false"/>
          <w:color w:val="000000"/>
          <w:sz w:val="28"/>
        </w:rPr>
        <w:t xml:space="preserve"> изложить в следующей редакции:  </w:t>
      </w:r>
    </w:p>
    <w:bookmarkEnd w:id="27"/>
    <w:bookmarkStart w:name="z32" w:id="28"/>
    <w:p>
      <w:pPr>
        <w:spacing w:after="0"/>
        <w:ind w:left="0"/>
        <w:jc w:val="both"/>
      </w:pPr>
      <w:r>
        <w:rPr>
          <w:rFonts w:ascii="Times New Roman"/>
          <w:b w:val="false"/>
          <w:i w:val="false"/>
          <w:color w:val="000000"/>
          <w:sz w:val="28"/>
        </w:rPr>
        <w:t xml:space="preserve">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w:t>
      </w:r>
    </w:p>
    <w:bookmarkEnd w:id="28"/>
    <w:bookmarkStart w:name="z33" w:id="2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статьи 140</w:t>
      </w:r>
      <w:r>
        <w:rPr>
          <w:rFonts w:ascii="Times New Roman"/>
          <w:b w:val="false"/>
          <w:i w:val="false"/>
          <w:color w:val="000000"/>
          <w:sz w:val="28"/>
        </w:rPr>
        <w:t xml:space="preserve"> дополнить словами ", а также работников службы внутреннего аудита и корпоративного секретаря"; </w:t>
      </w:r>
    </w:p>
    <w:bookmarkEnd w:id="29"/>
    <w:bookmarkStart w:name="z34" w:id="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дополнить словами ", а также социально-экономических отношений, основанная на равноправном сотрудничестве";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37" w:id="31"/>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31"/>
    <w:bookmarkStart w:name="z38" w:id="32"/>
    <w:p>
      <w:pPr>
        <w:spacing w:after="0"/>
        <w:ind w:left="0"/>
        <w:jc w:val="both"/>
      </w:pPr>
      <w:r>
        <w:rPr>
          <w:rFonts w:ascii="Times New Roman"/>
          <w:b w:val="false"/>
          <w:i w:val="false"/>
          <w:color w:val="000000"/>
          <w:sz w:val="28"/>
        </w:rPr>
        <w:t>
      дополнить подпунктами 32-1) и 35-1) следующего содержания:</w:t>
      </w:r>
    </w:p>
    <w:bookmarkEnd w:id="32"/>
    <w:bookmarkStart w:name="z39" w:id="33"/>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3"/>
    <w:bookmarkStart w:name="z40" w:id="34"/>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44)</w:t>
      </w:r>
      <w:r>
        <w:rPr>
          <w:rFonts w:ascii="Times New Roman"/>
          <w:b w:val="false"/>
          <w:i w:val="false"/>
          <w:color w:val="000000"/>
          <w:sz w:val="28"/>
        </w:rPr>
        <w:t xml:space="preserve"> изложить в следующей редакции:</w:t>
      </w:r>
    </w:p>
    <w:bookmarkStart w:name="z42" w:id="35"/>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35"/>
    <w:bookmarkStart w:name="z43" w:id="36"/>
    <w:p>
      <w:pPr>
        <w:spacing w:after="0"/>
        <w:ind w:left="0"/>
        <w:jc w:val="both"/>
      </w:pPr>
      <w:r>
        <w:rPr>
          <w:rFonts w:ascii="Times New Roman"/>
          <w:b w:val="false"/>
          <w:i w:val="false"/>
          <w:color w:val="000000"/>
          <w:sz w:val="28"/>
        </w:rPr>
        <w:t xml:space="preserve">
      дополнить подпунктами 51-1), 51-2), 51-3) и 66-1) следующего содержания: </w:t>
      </w:r>
    </w:p>
    <w:bookmarkEnd w:id="36"/>
    <w:bookmarkStart w:name="z44" w:id="37"/>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37"/>
    <w:bookmarkStart w:name="z45" w:id="38"/>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38"/>
    <w:bookmarkStart w:name="z46" w:id="39"/>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39"/>
    <w:bookmarkStart w:name="z47" w:id="40"/>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76)</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41"/>
    <w:bookmarkStart w:name="z50" w:id="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дополнить частью второй следующего содержания:</w:t>
      </w:r>
    </w:p>
    <w:bookmarkEnd w:id="42"/>
    <w:bookmarkStart w:name="z51" w:id="43"/>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43"/>
    <w:bookmarkStart w:name="z52" w:id="44"/>
    <w:p>
      <w:pPr>
        <w:spacing w:after="0"/>
        <w:ind w:left="0"/>
        <w:jc w:val="both"/>
      </w:pPr>
      <w:r>
        <w:rPr>
          <w:rFonts w:ascii="Times New Roman"/>
          <w:b w:val="false"/>
          <w:i w:val="false"/>
          <w:color w:val="000000"/>
          <w:sz w:val="28"/>
        </w:rPr>
        <w:t xml:space="preserve">
      4) в подпункте 5) </w:t>
      </w:r>
      <w:r>
        <w:rPr>
          <w:rFonts w:ascii="Times New Roman"/>
          <w:b w:val="false"/>
          <w:i w:val="false"/>
          <w:color w:val="000000"/>
          <w:sz w:val="28"/>
        </w:rPr>
        <w:t>статьи 15</w:t>
      </w:r>
      <w:r>
        <w:rPr>
          <w:rFonts w:ascii="Times New Roman"/>
          <w:b w:val="false"/>
          <w:i w:val="false"/>
          <w:color w:val="000000"/>
          <w:sz w:val="28"/>
        </w:rPr>
        <w:t xml:space="preserve"> слова "объединениями работодателей" заменить словами "объединениями (ассоциациями, союзами) работодателей";</w:t>
      </w:r>
    </w:p>
    <w:bookmarkEnd w:id="44"/>
    <w:bookmarkStart w:name="z53" w:id="4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16</w:t>
      </w:r>
      <w:r>
        <w:rPr>
          <w:rFonts w:ascii="Times New Roman"/>
          <w:b w:val="false"/>
          <w:i w:val="false"/>
          <w:color w:val="000000"/>
          <w:sz w:val="28"/>
        </w:rPr>
        <w:t>:</w:t>
      </w:r>
    </w:p>
    <w:bookmarkEnd w:id="45"/>
    <w:bookmarkStart w:name="z54" w:id="46"/>
    <w:p>
      <w:pPr>
        <w:spacing w:after="0"/>
        <w:ind w:left="0"/>
        <w:jc w:val="both"/>
      </w:pPr>
      <w:r>
        <w:rPr>
          <w:rFonts w:ascii="Times New Roman"/>
          <w:b w:val="false"/>
          <w:i w:val="false"/>
          <w:color w:val="000000"/>
          <w:sz w:val="28"/>
        </w:rPr>
        <w:t>
      в подпункте 27) слово "запрещается" заменить словом "ограничивается";</w:t>
      </w:r>
    </w:p>
    <w:bookmarkEnd w:id="46"/>
    <w:bookmarkStart w:name="z55" w:id="47"/>
    <w:p>
      <w:pPr>
        <w:spacing w:after="0"/>
        <w:ind w:left="0"/>
        <w:jc w:val="both"/>
      </w:pPr>
      <w:r>
        <w:rPr>
          <w:rFonts w:ascii="Times New Roman"/>
          <w:b w:val="false"/>
          <w:i w:val="false"/>
          <w:color w:val="000000"/>
          <w:sz w:val="28"/>
        </w:rPr>
        <w:t xml:space="preserve">
      подпункт 30) изложить в следующей редакции: </w:t>
      </w:r>
    </w:p>
    <w:bookmarkEnd w:id="47"/>
    <w:bookmarkStart w:name="z56" w:id="48"/>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bookmarkEnd w:id="48"/>
    <w:bookmarkStart w:name="z57" w:id="49"/>
    <w:p>
      <w:pPr>
        <w:spacing w:after="0"/>
        <w:ind w:left="0"/>
        <w:jc w:val="both"/>
      </w:pPr>
      <w:r>
        <w:rPr>
          <w:rFonts w:ascii="Times New Roman"/>
          <w:b w:val="false"/>
          <w:i w:val="false"/>
          <w:color w:val="000000"/>
          <w:sz w:val="28"/>
        </w:rPr>
        <w:t>
      в подпункте 33) слова ", лечебно-профилактического питания" заменить словами "и (или) специализированных продуктов для диетического (лечебного и профилактического) питания";</w:t>
      </w:r>
    </w:p>
    <w:bookmarkEnd w:id="49"/>
    <w:bookmarkStart w:name="z58" w:id="50"/>
    <w:p>
      <w:pPr>
        <w:spacing w:after="0"/>
        <w:ind w:left="0"/>
        <w:jc w:val="both"/>
      </w:pPr>
      <w:r>
        <w:rPr>
          <w:rFonts w:ascii="Times New Roman"/>
          <w:b w:val="false"/>
          <w:i w:val="false"/>
          <w:color w:val="000000"/>
          <w:sz w:val="28"/>
        </w:rPr>
        <w:t>
      в подпункте 34) слова ", лечебно-профилактического питания" заменить словами "и (или) специализированных продуктов для диетического (лечебного и профилактического) питания";</w:t>
      </w:r>
    </w:p>
    <w:bookmarkEnd w:id="50"/>
    <w:bookmarkStart w:name="z59" w:id="51"/>
    <w:p>
      <w:pPr>
        <w:spacing w:after="0"/>
        <w:ind w:left="0"/>
        <w:jc w:val="both"/>
      </w:pPr>
      <w:r>
        <w:rPr>
          <w:rFonts w:ascii="Times New Roman"/>
          <w:b w:val="false"/>
          <w:i w:val="false"/>
          <w:color w:val="000000"/>
          <w:sz w:val="28"/>
        </w:rPr>
        <w:t>
      дополнить подпунктами 41-1), 41-2), 41-3), 41-4), 41-5), 41-6), 41-7) и 41-8) следующего содержания:</w:t>
      </w:r>
    </w:p>
    <w:bookmarkEnd w:id="51"/>
    <w:bookmarkStart w:name="z60" w:id="52"/>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52"/>
    <w:bookmarkStart w:name="z61" w:id="53"/>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53"/>
    <w:bookmarkStart w:name="z62" w:id="54"/>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54"/>
    <w:bookmarkStart w:name="z63" w:id="55"/>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55"/>
    <w:bookmarkStart w:name="z64" w:id="56"/>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56"/>
    <w:bookmarkStart w:name="z65" w:id="57"/>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57"/>
    <w:bookmarkStart w:name="z66" w:id="58"/>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58"/>
    <w:bookmarkStart w:name="z67" w:id="59"/>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59"/>
    <w:bookmarkStart w:name="z68" w:id="6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w:t>
      </w:r>
    </w:p>
    <w:bookmarkEnd w:id="60"/>
    <w:bookmarkStart w:name="z69" w:id="61"/>
    <w:p>
      <w:pPr>
        <w:spacing w:after="0"/>
        <w:ind w:left="0"/>
        <w:jc w:val="both"/>
      </w:pPr>
      <w:r>
        <w:rPr>
          <w:rFonts w:ascii="Times New Roman"/>
          <w:b w:val="false"/>
          <w:i w:val="false"/>
          <w:color w:val="000000"/>
          <w:sz w:val="28"/>
        </w:rPr>
        <w:t>
      подпункт 3) изложить в следующей редакции:</w:t>
      </w:r>
    </w:p>
    <w:bookmarkEnd w:id="61"/>
    <w:bookmarkStart w:name="z70" w:id="62"/>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bookmarkEnd w:id="62"/>
    <w:bookmarkStart w:name="z71" w:id="63"/>
    <w:p>
      <w:pPr>
        <w:spacing w:after="0"/>
        <w:ind w:left="0"/>
        <w:jc w:val="both"/>
      </w:pPr>
      <w:r>
        <w:rPr>
          <w:rFonts w:ascii="Times New Roman"/>
          <w:b w:val="false"/>
          <w:i w:val="false"/>
          <w:color w:val="000000"/>
          <w:sz w:val="28"/>
        </w:rPr>
        <w:t>
      подпункт 5) исключить;</w:t>
      </w:r>
    </w:p>
    <w:bookmarkEnd w:id="63"/>
    <w:bookmarkStart w:name="z72" w:id="64"/>
    <w:p>
      <w:pPr>
        <w:spacing w:after="0"/>
        <w:ind w:left="0"/>
        <w:jc w:val="both"/>
      </w:pPr>
      <w:r>
        <w:rPr>
          <w:rFonts w:ascii="Times New Roman"/>
          <w:b w:val="false"/>
          <w:i w:val="false"/>
          <w:color w:val="000000"/>
          <w:sz w:val="28"/>
        </w:rPr>
        <w:t>
      подпункт 8) изложить в следующей редакции:</w:t>
      </w:r>
    </w:p>
    <w:bookmarkEnd w:id="64"/>
    <w:bookmarkStart w:name="z73" w:id="65"/>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bookmarkEnd w:id="65"/>
    <w:bookmarkStart w:name="z74" w:id="66"/>
    <w:p>
      <w:pPr>
        <w:spacing w:after="0"/>
        <w:ind w:left="0"/>
        <w:jc w:val="both"/>
      </w:pPr>
      <w:r>
        <w:rPr>
          <w:rFonts w:ascii="Times New Roman"/>
          <w:b w:val="false"/>
          <w:i w:val="false"/>
          <w:color w:val="000000"/>
          <w:sz w:val="28"/>
        </w:rPr>
        <w:t xml:space="preserve">
      7) подпункт 5) </w:t>
      </w:r>
      <w:r>
        <w:rPr>
          <w:rFonts w:ascii="Times New Roman"/>
          <w:b w:val="false"/>
          <w:i w:val="false"/>
          <w:color w:val="000000"/>
          <w:sz w:val="28"/>
        </w:rPr>
        <w:t>статьи 18</w:t>
      </w:r>
      <w:r>
        <w:rPr>
          <w:rFonts w:ascii="Times New Roman"/>
          <w:b w:val="false"/>
          <w:i w:val="false"/>
          <w:color w:val="000000"/>
          <w:sz w:val="28"/>
        </w:rPr>
        <w:t xml:space="preserve"> после слов "с региональными объединениями" дополнить словами "(ассоциациями, союзами)";</w:t>
      </w:r>
    </w:p>
    <w:bookmarkEnd w:id="66"/>
    <w:bookmarkStart w:name="z75" w:id="6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20 изложить в следующей редакции:</w:t>
      </w:r>
    </w:p>
    <w:bookmarkEnd w:id="67"/>
    <w:bookmarkStart w:name="z76" w:id="68"/>
    <w:p>
      <w:pPr>
        <w:spacing w:after="0"/>
        <w:ind w:left="0"/>
        <w:jc w:val="both"/>
      </w:pPr>
      <w:r>
        <w:rPr>
          <w:rFonts w:ascii="Times New Roman"/>
          <w:b w:val="false"/>
          <w:i w:val="false"/>
          <w:color w:val="000000"/>
          <w:sz w:val="28"/>
        </w:rPr>
        <w:t xml:space="preserve">
      "1. Интересы работников в пределах делегированных им полномочий представляют органы профессиональных союзов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 а при их отсутствии – выборные представители.</w:t>
      </w:r>
    </w:p>
    <w:bookmarkEnd w:id="68"/>
    <w:bookmarkStart w:name="z77" w:id="69"/>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69"/>
    <w:bookmarkStart w:name="z78" w:id="70"/>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70"/>
    <w:bookmarkStart w:name="z79" w:id="71"/>
    <w:p>
      <w:pPr>
        <w:spacing w:after="0"/>
        <w:ind w:left="0"/>
        <w:jc w:val="both"/>
      </w:pPr>
      <w:r>
        <w:rPr>
          <w:rFonts w:ascii="Times New Roman"/>
          <w:b w:val="false"/>
          <w:i w:val="false"/>
          <w:color w:val="000000"/>
          <w:sz w:val="28"/>
        </w:rPr>
        <w:t>
      9) дополнить статьей 20-1 следующего содержания:</w:t>
      </w:r>
    </w:p>
    <w:bookmarkEnd w:id="71"/>
    <w:bookmarkStart w:name="z80" w:id="72"/>
    <w:p>
      <w:pPr>
        <w:spacing w:after="0"/>
        <w:ind w:left="0"/>
        <w:jc w:val="both"/>
      </w:pPr>
      <w:r>
        <w:rPr>
          <w:rFonts w:ascii="Times New Roman"/>
          <w:b w:val="false"/>
          <w:i w:val="false"/>
          <w:color w:val="000000"/>
          <w:sz w:val="28"/>
        </w:rPr>
        <w:t>
      "Статья 20-1. Объединения (ассоциации, союзы) работодателей и их полномочия</w:t>
      </w:r>
    </w:p>
    <w:bookmarkEnd w:id="72"/>
    <w:bookmarkStart w:name="z81" w:id="73"/>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73"/>
    <w:bookmarkStart w:name="z82" w:id="74"/>
    <w:p>
      <w:pPr>
        <w:spacing w:after="0"/>
        <w:ind w:left="0"/>
        <w:jc w:val="both"/>
      </w:pPr>
      <w:r>
        <w:rPr>
          <w:rFonts w:ascii="Times New Roman"/>
          <w:b w:val="false"/>
          <w:i w:val="false"/>
          <w:color w:val="000000"/>
          <w:sz w:val="28"/>
        </w:rPr>
        <w:t xml:space="preserve">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74"/>
    <w:bookmarkStart w:name="z83" w:id="75"/>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75"/>
    <w:bookmarkStart w:name="z84" w:id="76"/>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76"/>
    <w:bookmarkStart w:name="z85" w:id="77"/>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77"/>
    <w:bookmarkStart w:name="z86" w:id="78"/>
    <w:p>
      <w:pPr>
        <w:spacing w:after="0"/>
        <w:ind w:left="0"/>
        <w:jc w:val="both"/>
      </w:pPr>
      <w:r>
        <w:rPr>
          <w:rFonts w:ascii="Times New Roman"/>
          <w:b w:val="false"/>
          <w:i w:val="false"/>
          <w:color w:val="000000"/>
          <w:sz w:val="28"/>
        </w:rPr>
        <w:t>
      3) участия в разработке соглашений и их заключения;</w:t>
      </w:r>
    </w:p>
    <w:bookmarkEnd w:id="78"/>
    <w:bookmarkStart w:name="z87" w:id="79"/>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79"/>
    <w:bookmarkStart w:name="z88" w:id="80"/>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80"/>
    <w:bookmarkStart w:name="z89" w:id="8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w:t>
      </w:r>
      <w:r>
        <w:rPr>
          <w:rFonts w:ascii="Times New Roman"/>
          <w:b w:val="false"/>
          <w:i w:val="false"/>
          <w:color w:val="000000"/>
          <w:sz w:val="28"/>
        </w:rPr>
        <w:t xml:space="preserve"> статьи 22:</w:t>
      </w:r>
    </w:p>
    <w:bookmarkEnd w:id="81"/>
    <w:bookmarkStart w:name="z90" w:id="82"/>
    <w:p>
      <w:pPr>
        <w:spacing w:after="0"/>
        <w:ind w:left="0"/>
        <w:jc w:val="both"/>
      </w:pPr>
      <w:r>
        <w:rPr>
          <w:rFonts w:ascii="Times New Roman"/>
          <w:b w:val="false"/>
          <w:i w:val="false"/>
          <w:color w:val="000000"/>
          <w:sz w:val="28"/>
        </w:rPr>
        <w:t>
      в подпункте 1) слова "и расторжение" исключить;</w:t>
      </w:r>
    </w:p>
    <w:bookmarkEnd w:id="82"/>
    <w:bookmarkStart w:name="z91" w:id="83"/>
    <w:p>
      <w:pPr>
        <w:spacing w:after="0"/>
        <w:ind w:left="0"/>
        <w:jc w:val="both"/>
      </w:pPr>
      <w:r>
        <w:rPr>
          <w:rFonts w:ascii="Times New Roman"/>
          <w:b w:val="false"/>
          <w:i w:val="false"/>
          <w:color w:val="000000"/>
          <w:sz w:val="28"/>
        </w:rPr>
        <w:t>
      подпункт 2) дополнить словами ", соглашений, актов работодателя";</w:t>
      </w:r>
    </w:p>
    <w:bookmarkEnd w:id="83"/>
    <w:bookmarkStart w:name="z92" w:id="84"/>
    <w:p>
      <w:pPr>
        <w:spacing w:after="0"/>
        <w:ind w:left="0"/>
        <w:jc w:val="both"/>
      </w:pPr>
      <w:r>
        <w:rPr>
          <w:rFonts w:ascii="Times New Roman"/>
          <w:b w:val="false"/>
          <w:i w:val="false"/>
          <w:color w:val="000000"/>
          <w:sz w:val="28"/>
        </w:rPr>
        <w:t>
      подпункт 8) изложить в следующей редакции:</w:t>
      </w:r>
    </w:p>
    <w:bookmarkEnd w:id="84"/>
    <w:bookmarkStart w:name="z93" w:id="85"/>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bookmarkEnd w:id="85"/>
    <w:bookmarkStart w:name="z94" w:id="86"/>
    <w:p>
      <w:pPr>
        <w:spacing w:after="0"/>
        <w:ind w:left="0"/>
        <w:jc w:val="both"/>
      </w:pPr>
      <w:r>
        <w:rPr>
          <w:rFonts w:ascii="Times New Roman"/>
          <w:b w:val="false"/>
          <w:i w:val="false"/>
          <w:color w:val="000000"/>
          <w:sz w:val="28"/>
        </w:rPr>
        <w:t>
      подпункт 10) после слова "трудовых" дополнить словом "(служебных)";</w:t>
      </w:r>
    </w:p>
    <w:bookmarkEnd w:id="86"/>
    <w:bookmarkStart w:name="z95" w:id="87"/>
    <w:p>
      <w:pPr>
        <w:spacing w:after="0"/>
        <w:ind w:left="0"/>
        <w:jc w:val="both"/>
      </w:pPr>
      <w:r>
        <w:rPr>
          <w:rFonts w:ascii="Times New Roman"/>
          <w:b w:val="false"/>
          <w:i w:val="false"/>
          <w:color w:val="000000"/>
          <w:sz w:val="28"/>
        </w:rPr>
        <w:t>
      подпункты 15) и 16) изложить в следующей редакции:</w:t>
      </w:r>
    </w:p>
    <w:bookmarkEnd w:id="87"/>
    <w:bookmarkStart w:name="z96" w:id="88"/>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bookmarkEnd w:id="88"/>
    <w:bookmarkStart w:name="z97" w:id="89"/>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End w:id="89"/>
    <w:bookmarkStart w:name="z98" w:id="90"/>
    <w:p>
      <w:pPr>
        <w:spacing w:after="0"/>
        <w:ind w:left="0"/>
        <w:jc w:val="both"/>
      </w:pPr>
      <w:r>
        <w:rPr>
          <w:rFonts w:ascii="Times New Roman"/>
          <w:b w:val="false"/>
          <w:i w:val="false"/>
          <w:color w:val="000000"/>
          <w:sz w:val="28"/>
        </w:rPr>
        <w:t>
      дополнить подпунктом 25) следующего содержания:</w:t>
      </w:r>
    </w:p>
    <w:bookmarkEnd w:id="90"/>
    <w:bookmarkStart w:name="z99" w:id="91"/>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91"/>
    <w:bookmarkStart w:name="z100" w:id="9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23</w:t>
      </w:r>
      <w:r>
        <w:rPr>
          <w:rFonts w:ascii="Times New Roman"/>
          <w:b w:val="false"/>
          <w:i w:val="false"/>
          <w:color w:val="000000"/>
          <w:sz w:val="28"/>
        </w:rPr>
        <w:t>:</w:t>
      </w:r>
    </w:p>
    <w:bookmarkEnd w:id="92"/>
    <w:bookmarkStart w:name="z101" w:id="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93"/>
    <w:bookmarkStart w:name="z102" w:id="94"/>
    <w:p>
      <w:pPr>
        <w:spacing w:after="0"/>
        <w:ind w:left="0"/>
        <w:jc w:val="both"/>
      </w:pPr>
      <w:r>
        <w:rPr>
          <w:rFonts w:ascii="Times New Roman"/>
          <w:b w:val="false"/>
          <w:i w:val="false"/>
          <w:color w:val="000000"/>
          <w:sz w:val="28"/>
        </w:rPr>
        <w:t>
      подпункт 4) после слов "в объединения" дополнить словами "(ассоциации, союзы)";</w:t>
      </w:r>
    </w:p>
    <w:bookmarkEnd w:id="94"/>
    <w:bookmarkStart w:name="z103" w:id="95"/>
    <w:p>
      <w:pPr>
        <w:spacing w:after="0"/>
        <w:ind w:left="0"/>
        <w:jc w:val="both"/>
      </w:pPr>
      <w:r>
        <w:rPr>
          <w:rFonts w:ascii="Times New Roman"/>
          <w:b w:val="false"/>
          <w:i w:val="false"/>
          <w:color w:val="000000"/>
          <w:sz w:val="28"/>
        </w:rPr>
        <w:t>
      подпункт 12) изложить в следующей редакции:</w:t>
      </w:r>
    </w:p>
    <w:bookmarkEnd w:id="95"/>
    <w:bookmarkStart w:name="z104" w:id="96"/>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End w:id="96"/>
    <w:bookmarkStart w:name="z105" w:id="97"/>
    <w:p>
      <w:pPr>
        <w:spacing w:after="0"/>
        <w:ind w:left="0"/>
        <w:jc w:val="both"/>
      </w:pPr>
      <w:r>
        <w:rPr>
          <w:rFonts w:ascii="Times New Roman"/>
          <w:b w:val="false"/>
          <w:i w:val="false"/>
          <w:color w:val="000000"/>
          <w:sz w:val="28"/>
        </w:rPr>
        <w:t>
      дополнить подпунктом 13) следующего содержания:</w:t>
      </w:r>
    </w:p>
    <w:bookmarkEnd w:id="97"/>
    <w:bookmarkStart w:name="z106" w:id="98"/>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98"/>
    <w:bookmarkStart w:name="z107"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9"/>
    <w:bookmarkStart w:name="z108" w:id="100"/>
    <w:p>
      <w:pPr>
        <w:spacing w:after="0"/>
        <w:ind w:left="0"/>
        <w:jc w:val="both"/>
      </w:pPr>
      <w:r>
        <w:rPr>
          <w:rFonts w:ascii="Times New Roman"/>
          <w:b w:val="false"/>
          <w:i w:val="false"/>
          <w:color w:val="000000"/>
          <w:sz w:val="28"/>
        </w:rPr>
        <w:t>
      в подпункте 19) слово "рисков" заменить словами "профессиональных рисков";</w:t>
      </w:r>
    </w:p>
    <w:bookmarkEnd w:id="100"/>
    <w:bookmarkStart w:name="z109" w:id="101"/>
    <w:p>
      <w:pPr>
        <w:spacing w:after="0"/>
        <w:ind w:left="0"/>
        <w:jc w:val="both"/>
      </w:pPr>
      <w:r>
        <w:rPr>
          <w:rFonts w:ascii="Times New Roman"/>
          <w:b w:val="false"/>
          <w:i w:val="false"/>
          <w:color w:val="000000"/>
          <w:sz w:val="28"/>
        </w:rPr>
        <w:t>
      дополнить подпунктами 26), 27) и 28) следующего содержания:</w:t>
      </w:r>
    </w:p>
    <w:bookmarkEnd w:id="101"/>
    <w:bookmarkStart w:name="z110" w:id="102"/>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02"/>
    <w:bookmarkStart w:name="z111" w:id="103"/>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End w:id="103"/>
    <w:bookmarkStart w:name="z112" w:id="104"/>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04"/>
    <w:bookmarkStart w:name="z113" w:id="105"/>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w:t>
      </w:r>
      <w:r>
        <w:rPr>
          <w:rFonts w:ascii="Times New Roman"/>
          <w:b w:val="false"/>
          <w:i w:val="false"/>
          <w:color w:val="000000"/>
          <w:sz w:val="28"/>
        </w:rPr>
        <w:t xml:space="preserve"> статьи 26:</w:t>
      </w:r>
    </w:p>
    <w:bookmarkEnd w:id="105"/>
    <w:bookmarkStart w:name="z114" w:id="106"/>
    <w:p>
      <w:pPr>
        <w:spacing w:after="0"/>
        <w:ind w:left="0"/>
        <w:jc w:val="both"/>
      </w:pPr>
      <w:r>
        <w:rPr>
          <w:rFonts w:ascii="Times New Roman"/>
          <w:b w:val="false"/>
          <w:i w:val="false"/>
          <w:color w:val="000000"/>
          <w:sz w:val="28"/>
        </w:rPr>
        <w:t>
      в подпункте 1) слова "(долей участия)" заменить словами "(долей участия в уставном капитале)";</w:t>
      </w:r>
    </w:p>
    <w:bookmarkEnd w:id="106"/>
    <w:bookmarkStart w:name="z115" w:id="107"/>
    <w:p>
      <w:pPr>
        <w:spacing w:after="0"/>
        <w:ind w:left="0"/>
        <w:jc w:val="both"/>
      </w:pPr>
      <w:r>
        <w:rPr>
          <w:rFonts w:ascii="Times New Roman"/>
          <w:b w:val="false"/>
          <w:i w:val="false"/>
          <w:color w:val="000000"/>
          <w:sz w:val="28"/>
        </w:rPr>
        <w:t xml:space="preserve">
      в подпункте 4): </w:t>
      </w:r>
    </w:p>
    <w:bookmarkEnd w:id="107"/>
    <w:bookmarkStart w:name="z116" w:id="108"/>
    <w:p>
      <w:pPr>
        <w:spacing w:after="0"/>
        <w:ind w:left="0"/>
        <w:jc w:val="both"/>
      </w:pPr>
      <w:r>
        <w:rPr>
          <w:rFonts w:ascii="Times New Roman"/>
          <w:b w:val="false"/>
          <w:i w:val="false"/>
          <w:color w:val="000000"/>
          <w:sz w:val="28"/>
        </w:rPr>
        <w:t>
      слово "запрещается" заменить словом "ограничивается";</w:t>
      </w:r>
    </w:p>
    <w:bookmarkEnd w:id="108"/>
    <w:bookmarkStart w:name="z117" w:id="109"/>
    <w:p>
      <w:pPr>
        <w:spacing w:after="0"/>
        <w:ind w:left="0"/>
        <w:jc w:val="both"/>
      </w:pPr>
      <w:r>
        <w:rPr>
          <w:rFonts w:ascii="Times New Roman"/>
          <w:b w:val="false"/>
          <w:i w:val="false"/>
          <w:color w:val="000000"/>
          <w:sz w:val="28"/>
        </w:rPr>
        <w:t>
      дополнить частью второй следующего содержания:</w:t>
      </w:r>
    </w:p>
    <w:bookmarkEnd w:id="109"/>
    <w:bookmarkStart w:name="z118" w:id="110"/>
    <w:p>
      <w:pPr>
        <w:spacing w:after="0"/>
        <w:ind w:left="0"/>
        <w:jc w:val="both"/>
      </w:pPr>
      <w:r>
        <w:rPr>
          <w:rFonts w:ascii="Times New Roman"/>
          <w:b w:val="false"/>
          <w:i w:val="false"/>
          <w:color w:val="000000"/>
          <w:sz w:val="28"/>
        </w:rPr>
        <w:t>
      "Работодатель вправе принимать решение о трудоустройстве женщин на работы (профессии, должности), включенные в Список работ, на которых ограничивается применение труда женщин, при создании безопасных условий труда, подтвержденных результатами аттестации производственных объектов по условиям труда;";</w:t>
      </w:r>
    </w:p>
    <w:bookmarkEnd w:id="110"/>
    <w:bookmarkStart w:name="z119" w:id="111"/>
    <w:p>
      <w:pPr>
        <w:spacing w:after="0"/>
        <w:ind w:left="0"/>
        <w:jc w:val="both"/>
      </w:pPr>
      <w:r>
        <w:rPr>
          <w:rFonts w:ascii="Times New Roman"/>
          <w:b w:val="false"/>
          <w:i w:val="false"/>
          <w:color w:val="000000"/>
          <w:sz w:val="28"/>
        </w:rPr>
        <w:t xml:space="preserve">
      13)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30:</w:t>
      </w:r>
    </w:p>
    <w:bookmarkEnd w:id="111"/>
    <w:bookmarkStart w:name="z120" w:id="112"/>
    <w:p>
      <w:pPr>
        <w:spacing w:after="0"/>
        <w:ind w:left="0"/>
        <w:jc w:val="both"/>
      </w:pPr>
      <w:r>
        <w:rPr>
          <w:rFonts w:ascii="Times New Roman"/>
          <w:b w:val="false"/>
          <w:i w:val="false"/>
          <w:color w:val="000000"/>
          <w:sz w:val="28"/>
        </w:rPr>
        <w:t>
      часть четвертую изложить в следующей редакции:</w:t>
      </w:r>
    </w:p>
    <w:bookmarkEnd w:id="112"/>
    <w:bookmarkStart w:name="z121" w:id="113"/>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bookmarkEnd w:id="113"/>
    <w:bookmarkStart w:name="z122" w:id="114"/>
    <w:p>
      <w:pPr>
        <w:spacing w:after="0"/>
        <w:ind w:left="0"/>
        <w:jc w:val="both"/>
      </w:pPr>
      <w:r>
        <w:rPr>
          <w:rFonts w:ascii="Times New Roman"/>
          <w:b w:val="false"/>
          <w:i w:val="false"/>
          <w:color w:val="000000"/>
          <w:sz w:val="28"/>
        </w:rPr>
        <w:t>
      дополнить частью шестой следующего содержания:</w:t>
      </w:r>
    </w:p>
    <w:bookmarkEnd w:id="114"/>
    <w:bookmarkStart w:name="z123" w:id="115"/>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15"/>
    <w:bookmarkStart w:name="z124" w:id="11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3</w:t>
      </w:r>
      <w:r>
        <w:rPr>
          <w:rFonts w:ascii="Times New Roman"/>
          <w:b w:val="false"/>
          <w:i w:val="false"/>
          <w:color w:val="000000"/>
          <w:sz w:val="28"/>
        </w:rPr>
        <w:t xml:space="preserve"> статьи 31 изложить в следующей редакции:</w:t>
      </w:r>
    </w:p>
    <w:bookmarkEnd w:id="116"/>
    <w:bookmarkStart w:name="z125" w:id="117"/>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несовершеннолетний трудовой договор должен подписываться одним из его законных представителей.";</w:t>
      </w:r>
    </w:p>
    <w:bookmarkEnd w:id="117"/>
    <w:bookmarkStart w:name="z126" w:id="11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32</w:t>
      </w:r>
      <w:r>
        <w:rPr>
          <w:rFonts w:ascii="Times New Roman"/>
          <w:b w:val="false"/>
          <w:i w:val="false"/>
          <w:color w:val="000000"/>
          <w:sz w:val="28"/>
        </w:rPr>
        <w:t>:</w:t>
      </w:r>
    </w:p>
    <w:bookmarkEnd w:id="118"/>
    <w:bookmarkStart w:name="z127"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9"/>
    <w:bookmarkStart w:name="z128" w:id="120"/>
    <w:p>
      <w:pPr>
        <w:spacing w:after="0"/>
        <w:ind w:left="0"/>
        <w:jc w:val="both"/>
      </w:pPr>
      <w:r>
        <w:rPr>
          <w:rFonts w:ascii="Times New Roman"/>
          <w:b w:val="false"/>
          <w:i w:val="false"/>
          <w:color w:val="000000"/>
          <w:sz w:val="28"/>
        </w:rPr>
        <w:t>
      часть первую подпункта 1) изложить в следующей редакции:</w:t>
      </w:r>
    </w:p>
    <w:bookmarkEnd w:id="120"/>
    <w:bookmarkStart w:name="z129" w:id="121"/>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bookmarkEnd w:id="121"/>
    <w:bookmarkStart w:name="z130" w:id="122"/>
    <w:p>
      <w:pPr>
        <w:spacing w:after="0"/>
        <w:ind w:left="0"/>
        <w:jc w:val="both"/>
      </w:pPr>
      <w:r>
        <w:rPr>
          <w:rFonts w:ascii="Times New Roman"/>
          <w:b w:val="false"/>
          <w:i w:val="false"/>
          <w:color w:val="000000"/>
          <w:sz w:val="28"/>
        </w:rPr>
        <w:t xml:space="preserve">
      подпункт 2) изложить в следующей редакции: </w:t>
      </w:r>
    </w:p>
    <w:bookmarkEnd w:id="122"/>
    <w:bookmarkStart w:name="z131" w:id="123"/>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33" w:id="124"/>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24"/>
    <w:bookmarkStart w:name="z134" w:id="12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статьи 33 дополнить частью второй следующего содержания:</w:t>
      </w:r>
    </w:p>
    <w:bookmarkEnd w:id="125"/>
    <w:bookmarkStart w:name="z135" w:id="126"/>
    <w:p>
      <w:pPr>
        <w:spacing w:after="0"/>
        <w:ind w:left="0"/>
        <w:jc w:val="both"/>
      </w:pPr>
      <w:r>
        <w:rPr>
          <w:rFonts w:ascii="Times New Roman"/>
          <w:b w:val="false"/>
          <w:i w:val="false"/>
          <w:color w:val="000000"/>
          <w:sz w:val="28"/>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 </w:t>
      </w:r>
    </w:p>
    <w:bookmarkEnd w:id="126"/>
    <w:bookmarkStart w:name="z136" w:id="12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35</w:t>
      </w:r>
      <w:r>
        <w:rPr>
          <w:rFonts w:ascii="Times New Roman"/>
          <w:b w:val="false"/>
          <w:i w:val="false"/>
          <w:color w:val="000000"/>
          <w:sz w:val="28"/>
        </w:rPr>
        <w:t>:</w:t>
      </w:r>
    </w:p>
    <w:bookmarkEnd w:id="127"/>
    <w:bookmarkStart w:name="z137" w:id="128"/>
    <w:p>
      <w:pPr>
        <w:spacing w:after="0"/>
        <w:ind w:left="0"/>
        <w:jc w:val="both"/>
      </w:pPr>
      <w:r>
        <w:rPr>
          <w:rFonts w:ascii="Times New Roman"/>
          <w:b w:val="false"/>
          <w:i w:val="false"/>
          <w:color w:val="000000"/>
          <w:sz w:val="28"/>
        </w:rPr>
        <w:t>
      подпункты 3) и 5) изложить в следующей редакции:</w:t>
      </w:r>
    </w:p>
    <w:bookmarkEnd w:id="128"/>
    <w:bookmarkStart w:name="z138" w:id="129"/>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bookmarkEnd w:id="129"/>
    <w:bookmarkStart w:name="z139" w:id="130"/>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bookmarkEnd w:id="130"/>
    <w:bookmarkStart w:name="z140" w:id="131"/>
    <w:p>
      <w:pPr>
        <w:spacing w:after="0"/>
        <w:ind w:left="0"/>
        <w:jc w:val="both"/>
      </w:pPr>
      <w:r>
        <w:rPr>
          <w:rFonts w:ascii="Times New Roman"/>
          <w:b w:val="false"/>
          <w:i w:val="false"/>
          <w:color w:val="000000"/>
          <w:sz w:val="28"/>
        </w:rPr>
        <w:t>
      дополнить подпунктом 9) следующего содержания:</w:t>
      </w:r>
    </w:p>
    <w:bookmarkEnd w:id="131"/>
    <w:bookmarkStart w:name="z141" w:id="132"/>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132"/>
    <w:bookmarkStart w:name="z142" w:id="13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1</w:t>
      </w:r>
      <w:r>
        <w:rPr>
          <w:rFonts w:ascii="Times New Roman"/>
          <w:b w:val="false"/>
          <w:i w:val="false"/>
          <w:color w:val="000000"/>
          <w:sz w:val="28"/>
        </w:rPr>
        <w:t xml:space="preserve"> статьи 36 слова "с начала действия трудового договора" заменить словами "с даты начала работы, указанной в трудовом договоре";</w:t>
      </w:r>
    </w:p>
    <w:bookmarkEnd w:id="133"/>
    <w:bookmarkStart w:name="z143" w:id="13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2</w:t>
      </w:r>
      <w:r>
        <w:rPr>
          <w:rFonts w:ascii="Times New Roman"/>
          <w:b w:val="false"/>
          <w:i w:val="false"/>
          <w:color w:val="000000"/>
          <w:sz w:val="28"/>
        </w:rPr>
        <w:t xml:space="preserve"> статьи 37 слова "ни одна из сторон не уведомила" заменить словами "работодатель не уведомил";</w:t>
      </w:r>
    </w:p>
    <w:bookmarkEnd w:id="134"/>
    <w:bookmarkStart w:name="z144" w:id="135"/>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2</w:t>
      </w:r>
      <w:r>
        <w:rPr>
          <w:rFonts w:ascii="Times New Roman"/>
          <w:b w:val="false"/>
          <w:i w:val="false"/>
          <w:color w:val="000000"/>
          <w:sz w:val="28"/>
        </w:rPr>
        <w:t xml:space="preserve"> статьи 39 изложить в следующей редакции:</w:t>
      </w:r>
    </w:p>
    <w:bookmarkEnd w:id="135"/>
    <w:bookmarkStart w:name="z145" w:id="136"/>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136"/>
    <w:bookmarkStart w:name="z146" w:id="13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статьи 40</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End w:id="137"/>
    <w:bookmarkStart w:name="z147" w:id="138"/>
    <w:p>
      <w:pPr>
        <w:spacing w:after="0"/>
        <w:ind w:left="0"/>
        <w:jc w:val="both"/>
      </w:pPr>
      <w:r>
        <w:rPr>
          <w:rFonts w:ascii="Times New Roman"/>
          <w:b w:val="false"/>
          <w:i w:val="false"/>
          <w:color w:val="000000"/>
          <w:sz w:val="28"/>
        </w:rPr>
        <w:t xml:space="preserve">
      "Статья 40. Прикомандирование работника </w:t>
      </w:r>
    </w:p>
    <w:bookmarkEnd w:id="138"/>
    <w:bookmarkStart w:name="z148" w:id="139"/>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End w:id="139"/>
    <w:bookmarkStart w:name="z149" w:id="140"/>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140"/>
    <w:bookmarkStart w:name="z150" w:id="141"/>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141"/>
    <w:bookmarkStart w:name="z151" w:id="142"/>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142"/>
    <w:bookmarkStart w:name="z152" w:id="143"/>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143"/>
    <w:bookmarkStart w:name="z153" w:id="144"/>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144"/>
    <w:bookmarkStart w:name="z154" w:id="145"/>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145"/>
    <w:bookmarkStart w:name="z155" w:id="146"/>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146"/>
    <w:bookmarkStart w:name="z156" w:id="147"/>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147"/>
    <w:bookmarkStart w:name="z157" w:id="148"/>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148"/>
    <w:bookmarkStart w:name="z158" w:id="149"/>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149"/>
    <w:bookmarkStart w:name="z159" w:id="150"/>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150"/>
    <w:bookmarkStart w:name="z160" w:id="151"/>
    <w:p>
      <w:pPr>
        <w:spacing w:after="0"/>
        <w:ind w:left="0"/>
        <w:jc w:val="both"/>
      </w:pPr>
      <w:r>
        <w:rPr>
          <w:rFonts w:ascii="Times New Roman"/>
          <w:b w:val="false"/>
          <w:i w:val="false"/>
          <w:color w:val="000000"/>
          <w:sz w:val="28"/>
        </w:rPr>
        <w:t>
      8. Прикомандирование не допускается в целях:</w:t>
      </w:r>
    </w:p>
    <w:bookmarkEnd w:id="151"/>
    <w:bookmarkStart w:name="z161" w:id="152"/>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152"/>
    <w:bookmarkStart w:name="z162" w:id="153"/>
    <w:p>
      <w:pPr>
        <w:spacing w:after="0"/>
        <w:ind w:left="0"/>
        <w:jc w:val="both"/>
      </w:pPr>
      <w:r>
        <w:rPr>
          <w:rFonts w:ascii="Times New Roman"/>
          <w:b w:val="false"/>
          <w:i w:val="false"/>
          <w:color w:val="000000"/>
          <w:sz w:val="28"/>
        </w:rPr>
        <w:t xml:space="preserve">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 </w:t>
      </w:r>
    </w:p>
    <w:bookmarkEnd w:id="153"/>
    <w:bookmarkStart w:name="z163" w:id="154"/>
    <w:p>
      <w:pPr>
        <w:spacing w:after="0"/>
        <w:ind w:left="0"/>
        <w:jc w:val="both"/>
      </w:pPr>
      <w:r>
        <w:rPr>
          <w:rFonts w:ascii="Times New Roman"/>
          <w:b w:val="false"/>
          <w:i w:val="false"/>
          <w:color w:val="000000"/>
          <w:sz w:val="28"/>
        </w:rPr>
        <w:t>
      "Статья 43. Временный перевод на другую работу по состоянию здоровья</w:t>
      </w:r>
    </w:p>
    <w:bookmarkEnd w:id="154"/>
    <w:bookmarkStart w:name="z164" w:id="155"/>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155"/>
    <w:bookmarkStart w:name="z165" w:id="156"/>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156"/>
    <w:bookmarkStart w:name="z166" w:id="15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44</w:t>
      </w:r>
      <w:r>
        <w:rPr>
          <w:rFonts w:ascii="Times New Roman"/>
          <w:b w:val="false"/>
          <w:i w:val="false"/>
          <w:color w:val="000000"/>
          <w:sz w:val="28"/>
        </w:rPr>
        <w:t>:</w:t>
      </w:r>
    </w:p>
    <w:bookmarkEnd w:id="157"/>
    <w:bookmarkStart w:name="z167" w:id="158"/>
    <w:p>
      <w:pPr>
        <w:spacing w:after="0"/>
        <w:ind w:left="0"/>
        <w:jc w:val="both"/>
      </w:pPr>
      <w:r>
        <w:rPr>
          <w:rFonts w:ascii="Times New Roman"/>
          <w:b w:val="false"/>
          <w:i w:val="false"/>
          <w:color w:val="000000"/>
          <w:sz w:val="28"/>
        </w:rPr>
        <w:t>
      в части первой слова "с сохранением средней заработной платы" заменить словами "с оплатой по выполняемой работе, но не ниже средней заработной платы по прежней работе";</w:t>
      </w:r>
    </w:p>
    <w:bookmarkEnd w:id="158"/>
    <w:bookmarkStart w:name="z168" w:id="159"/>
    <w:p>
      <w:pPr>
        <w:spacing w:after="0"/>
        <w:ind w:left="0"/>
        <w:jc w:val="both"/>
      </w:pPr>
      <w:r>
        <w:rPr>
          <w:rFonts w:ascii="Times New Roman"/>
          <w:b w:val="false"/>
          <w:i w:val="false"/>
          <w:color w:val="000000"/>
          <w:sz w:val="28"/>
        </w:rPr>
        <w:t>
      дополнить частью второй следующего содержания:</w:t>
      </w:r>
    </w:p>
    <w:bookmarkEnd w:id="159"/>
    <w:bookmarkStart w:name="z169" w:id="160"/>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160"/>
    <w:bookmarkStart w:name="z170" w:id="16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1</w:t>
      </w:r>
      <w:r>
        <w:rPr>
          <w:rFonts w:ascii="Times New Roman"/>
          <w:b w:val="false"/>
          <w:i w:val="false"/>
          <w:color w:val="000000"/>
          <w:sz w:val="28"/>
        </w:rPr>
        <w:t xml:space="preserve"> статьи 45 изложить в следующей редакции:</w:t>
      </w:r>
    </w:p>
    <w:bookmarkEnd w:id="161"/>
    <w:bookmarkStart w:name="z171" w:id="162"/>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162"/>
    <w:bookmarkStart w:name="z172" w:id="163"/>
    <w:p>
      <w:pPr>
        <w:spacing w:after="0"/>
        <w:ind w:left="0"/>
        <w:jc w:val="both"/>
      </w:pPr>
      <w:r>
        <w:rPr>
          <w:rFonts w:ascii="Times New Roman"/>
          <w:b w:val="false"/>
          <w:i w:val="false"/>
          <w:color w:val="000000"/>
          <w:sz w:val="28"/>
        </w:rPr>
        <w:t xml:space="preserve">
      24)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46 изложить в следующей редакции:</w:t>
      </w:r>
    </w:p>
    <w:bookmarkEnd w:id="163"/>
    <w:bookmarkStart w:name="z173" w:id="164"/>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164"/>
    <w:bookmarkStart w:name="z174" w:id="165"/>
    <w:p>
      <w:pPr>
        <w:spacing w:after="0"/>
        <w:ind w:left="0"/>
        <w:jc w:val="both"/>
      </w:pPr>
      <w:r>
        <w:rPr>
          <w:rFonts w:ascii="Times New Roman"/>
          <w:b w:val="false"/>
          <w:i w:val="false"/>
          <w:color w:val="000000"/>
          <w:sz w:val="28"/>
        </w:rPr>
        <w:t xml:space="preserve">
      25) в заголовке и тексте </w:t>
      </w:r>
      <w:r>
        <w:rPr>
          <w:rFonts w:ascii="Times New Roman"/>
          <w:b w:val="false"/>
          <w:i w:val="false"/>
          <w:color w:val="000000"/>
          <w:sz w:val="28"/>
        </w:rPr>
        <w:t>статьи 47</w:t>
      </w:r>
      <w:r>
        <w:rPr>
          <w:rFonts w:ascii="Times New Roman"/>
          <w:b w:val="false"/>
          <w:i w:val="false"/>
          <w:color w:val="000000"/>
          <w:sz w:val="28"/>
        </w:rPr>
        <w:t xml:space="preserve"> слова "(долей участия)" заменить словами "(долей участия в уставном капитале)";</w:t>
      </w:r>
    </w:p>
    <w:bookmarkEnd w:id="165"/>
    <w:bookmarkStart w:name="z175" w:id="166"/>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48</w:t>
      </w:r>
      <w:r>
        <w:rPr>
          <w:rFonts w:ascii="Times New Roman"/>
          <w:b w:val="false"/>
          <w:i w:val="false"/>
          <w:color w:val="000000"/>
          <w:sz w:val="28"/>
        </w:rPr>
        <w:t>:</w:t>
      </w:r>
    </w:p>
    <w:bookmarkEnd w:id="166"/>
    <w:bookmarkStart w:name="z176" w:id="167"/>
    <w:p>
      <w:pPr>
        <w:spacing w:after="0"/>
        <w:ind w:left="0"/>
        <w:jc w:val="both"/>
      </w:pPr>
      <w:r>
        <w:rPr>
          <w:rFonts w:ascii="Times New Roman"/>
          <w:b w:val="false"/>
          <w:i w:val="false"/>
          <w:color w:val="000000"/>
          <w:sz w:val="28"/>
        </w:rPr>
        <w:t xml:space="preserve">
      подпункты 5) и 6)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67"/>
    <w:bookmarkStart w:name="z177" w:id="168"/>
    <w:p>
      <w:pPr>
        <w:spacing w:after="0"/>
        <w:ind w:left="0"/>
        <w:jc w:val="both"/>
      </w:pPr>
      <w:r>
        <w:rPr>
          <w:rFonts w:ascii="Times New Roman"/>
          <w:b w:val="false"/>
          <w:i w:val="false"/>
          <w:color w:val="000000"/>
          <w:sz w:val="28"/>
        </w:rPr>
        <w:t>
      "5) в случае лишения права работника на управление транспортным средством или других разрешений, необходимых для выполнения работы, обусловленной трудовым договором;</w:t>
      </w:r>
    </w:p>
    <w:bookmarkEnd w:id="168"/>
    <w:bookmarkStart w:name="z178" w:id="169"/>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"работодателя" дополнить словом "социальное";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1" w:id="170"/>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сохраняются за работником в случае его незаконного отстранения работодателем от работы.";</w:t>
      </w:r>
    </w:p>
    <w:bookmarkEnd w:id="170"/>
    <w:bookmarkStart w:name="z182" w:id="17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3</w:t>
      </w:r>
      <w:r>
        <w:rPr>
          <w:rFonts w:ascii="Times New Roman"/>
          <w:b w:val="false"/>
          <w:i w:val="false"/>
          <w:color w:val="000000"/>
          <w:sz w:val="28"/>
        </w:rPr>
        <w:t xml:space="preserve"> статьи 50 исключить;</w:t>
      </w:r>
    </w:p>
    <w:bookmarkEnd w:id="171"/>
    <w:bookmarkStart w:name="z183" w:id="17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51</w:t>
      </w:r>
      <w:r>
        <w:rPr>
          <w:rFonts w:ascii="Times New Roman"/>
          <w:b w:val="false"/>
          <w:i w:val="false"/>
          <w:color w:val="000000"/>
          <w:sz w:val="28"/>
        </w:rPr>
        <w:t>:</w:t>
      </w:r>
    </w:p>
    <w:bookmarkEnd w:id="172"/>
    <w:bookmarkStart w:name="z184" w:id="1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"медицинское заключение" заменить словом "справку";</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 либо дата прекращения трудового договора с работником, за которым сохранялось место работы (должность)";</w:t>
      </w:r>
    </w:p>
    <w:bookmarkStart w:name="z186" w:id="17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1</w:t>
      </w:r>
      <w:r>
        <w:rPr>
          <w:rFonts w:ascii="Times New Roman"/>
          <w:b w:val="false"/>
          <w:i w:val="false"/>
          <w:color w:val="000000"/>
          <w:sz w:val="28"/>
        </w:rPr>
        <w:t xml:space="preserve"> статьи 52:</w:t>
      </w:r>
    </w:p>
    <w:bookmarkEnd w:id="174"/>
    <w:bookmarkStart w:name="z187" w:id="175"/>
    <w:p>
      <w:pPr>
        <w:spacing w:after="0"/>
        <w:ind w:left="0"/>
        <w:jc w:val="both"/>
      </w:pPr>
      <w:r>
        <w:rPr>
          <w:rFonts w:ascii="Times New Roman"/>
          <w:b w:val="false"/>
          <w:i w:val="false"/>
          <w:color w:val="000000"/>
          <w:sz w:val="28"/>
        </w:rPr>
        <w:t>
      подпункт 5) изложить в следующей редакции:</w:t>
      </w:r>
    </w:p>
    <w:bookmarkEnd w:id="175"/>
    <w:bookmarkStart w:name="z188" w:id="176"/>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bookmarkEnd w:id="176"/>
    <w:bookmarkStart w:name="z189" w:id="177"/>
    <w:p>
      <w:pPr>
        <w:spacing w:after="0"/>
        <w:ind w:left="0"/>
        <w:jc w:val="both"/>
      </w:pPr>
      <w:r>
        <w:rPr>
          <w:rFonts w:ascii="Times New Roman"/>
          <w:b w:val="false"/>
          <w:i w:val="false"/>
          <w:color w:val="000000"/>
          <w:sz w:val="28"/>
        </w:rPr>
        <w:t>
      в подпункте 10) слова ", подтвержденного соответствующим актом" исключить;</w:t>
      </w:r>
    </w:p>
    <w:bookmarkEnd w:id="177"/>
    <w:bookmarkStart w:name="z190" w:id="178"/>
    <w:p>
      <w:pPr>
        <w:spacing w:after="0"/>
        <w:ind w:left="0"/>
        <w:jc w:val="both"/>
      </w:pPr>
      <w:r>
        <w:rPr>
          <w:rFonts w:ascii="Times New Roman"/>
          <w:b w:val="false"/>
          <w:i w:val="false"/>
          <w:color w:val="000000"/>
          <w:sz w:val="28"/>
        </w:rPr>
        <w:t>
      подпункт 11) после слова "последствия" дополнить словами "для жизни и здоровья работников";</w:t>
      </w:r>
    </w:p>
    <w:bookmarkEnd w:id="178"/>
    <w:bookmarkStart w:name="z191" w:id="179"/>
    <w:p>
      <w:pPr>
        <w:spacing w:after="0"/>
        <w:ind w:left="0"/>
        <w:jc w:val="both"/>
      </w:pPr>
      <w:r>
        <w:rPr>
          <w:rFonts w:ascii="Times New Roman"/>
          <w:b w:val="false"/>
          <w:i w:val="false"/>
          <w:color w:val="000000"/>
          <w:sz w:val="28"/>
        </w:rPr>
        <w:t>
      подпункт 13) после слова "ценности" дополнить словами ",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w:t>
      </w:r>
    </w:p>
    <w:bookmarkEnd w:id="179"/>
    <w:bookmarkStart w:name="z192" w:id="180"/>
    <w:p>
      <w:pPr>
        <w:spacing w:after="0"/>
        <w:ind w:left="0"/>
        <w:jc w:val="both"/>
      </w:pPr>
      <w:r>
        <w:rPr>
          <w:rFonts w:ascii="Times New Roman"/>
          <w:b w:val="false"/>
          <w:i w:val="false"/>
          <w:color w:val="000000"/>
          <w:sz w:val="28"/>
        </w:rPr>
        <w:t>
      подпункты 18) и 23) изложить в следующей редакции:</w:t>
      </w:r>
    </w:p>
    <w:bookmarkEnd w:id="180"/>
    <w:bookmarkStart w:name="z193" w:id="181"/>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bookmarkEnd w:id="181"/>
    <w:bookmarkStart w:name="z194" w:id="182"/>
    <w:p>
      <w:pPr>
        <w:spacing w:after="0"/>
        <w:ind w:left="0"/>
        <w:jc w:val="both"/>
      </w:pPr>
      <w:r>
        <w:rPr>
          <w:rFonts w:ascii="Times New Roman"/>
          <w:b w:val="false"/>
          <w:i w:val="false"/>
          <w:color w:val="000000"/>
          <w:sz w:val="28"/>
        </w:rPr>
        <w:t xml:space="preserve">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bookmarkEnd w:id="182"/>
    <w:bookmarkStart w:name="z195" w:id="18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53</w:t>
      </w:r>
      <w:r>
        <w:rPr>
          <w:rFonts w:ascii="Times New Roman"/>
          <w:b w:val="false"/>
          <w:i w:val="false"/>
          <w:color w:val="000000"/>
          <w:sz w:val="28"/>
        </w:rPr>
        <w:t>:</w:t>
      </w:r>
    </w:p>
    <w:bookmarkEnd w:id="183"/>
    <w:bookmarkStart w:name="z196" w:id="1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цифры "13)," исключить;</w:t>
      </w:r>
    </w:p>
    <w:bookmarkEnd w:id="184"/>
    <w:bookmarkStart w:name="z197" w:id="18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7</w:t>
      </w:r>
      <w:r>
        <w:rPr>
          <w:rFonts w:ascii="Times New Roman"/>
          <w:b w:val="false"/>
          <w:i w:val="false"/>
          <w:color w:val="000000"/>
          <w:sz w:val="28"/>
        </w:rPr>
        <w:t>:</w:t>
      </w:r>
    </w:p>
    <w:bookmarkEnd w:id="185"/>
    <w:bookmarkStart w:name="z198" w:id="186"/>
    <w:p>
      <w:pPr>
        <w:spacing w:after="0"/>
        <w:ind w:left="0"/>
        <w:jc w:val="both"/>
      </w:pPr>
      <w:r>
        <w:rPr>
          <w:rFonts w:ascii="Times New Roman"/>
          <w:b w:val="false"/>
          <w:i w:val="false"/>
          <w:color w:val="000000"/>
          <w:sz w:val="28"/>
        </w:rPr>
        <w:t>
      в предложении первом слова "лицом, уполномоченным работодателем" заменить словами "представителем работодателя";</w:t>
      </w:r>
    </w:p>
    <w:bookmarkEnd w:id="186"/>
    <w:bookmarkStart w:name="z199" w:id="187"/>
    <w:p>
      <w:pPr>
        <w:spacing w:after="0"/>
        <w:ind w:left="0"/>
        <w:jc w:val="both"/>
      </w:pPr>
      <w:r>
        <w:rPr>
          <w:rFonts w:ascii="Times New Roman"/>
          <w:b w:val="false"/>
          <w:i w:val="false"/>
          <w:color w:val="000000"/>
          <w:sz w:val="28"/>
        </w:rPr>
        <w:t>
      предложение второе исключить;</w:t>
      </w:r>
    </w:p>
    <w:bookmarkEnd w:id="187"/>
    <w:bookmarkStart w:name="z200" w:id="188"/>
    <w:p>
      <w:pPr>
        <w:spacing w:after="0"/>
        <w:ind w:left="0"/>
        <w:jc w:val="both"/>
      </w:pPr>
      <w:r>
        <w:rPr>
          <w:rFonts w:ascii="Times New Roman"/>
          <w:b w:val="false"/>
          <w:i w:val="false"/>
          <w:color w:val="000000"/>
          <w:sz w:val="28"/>
        </w:rPr>
        <w:t>
      дополнить пунктами 7-1 и 7-2 следующего содержания:</w:t>
      </w:r>
    </w:p>
    <w:bookmarkEnd w:id="188"/>
    <w:bookmarkStart w:name="z201" w:id="189"/>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189"/>
    <w:bookmarkStart w:name="z202" w:id="190"/>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 </w:t>
      </w:r>
    </w:p>
    <w:bookmarkStart w:name="z204" w:id="191"/>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191"/>
    <w:bookmarkStart w:name="z205" w:id="1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"письмом с уведомлением" заменить словами "по почте заказным письмом с уведомлением о его вручении";</w:t>
      </w:r>
    </w:p>
    <w:bookmarkEnd w:id="192"/>
    <w:bookmarkStart w:name="z206" w:id="19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55</w:t>
      </w:r>
      <w:r>
        <w:rPr>
          <w:rFonts w:ascii="Times New Roman"/>
          <w:b w:val="false"/>
          <w:i w:val="false"/>
          <w:color w:val="000000"/>
          <w:sz w:val="28"/>
        </w:rPr>
        <w:t>:</w:t>
      </w:r>
    </w:p>
    <w:bookmarkEnd w:id="193"/>
    <w:bookmarkStart w:name="z207"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"(доли участия)" заменить словами "(доли участия в уставном капитале)";</w:t>
      </w:r>
    </w:p>
    <w:bookmarkEnd w:id="194"/>
    <w:bookmarkStart w:name="z208" w:id="195"/>
    <w:p>
      <w:pPr>
        <w:spacing w:after="0"/>
        <w:ind w:left="0"/>
        <w:jc w:val="both"/>
      </w:pPr>
      <w:r>
        <w:rPr>
          <w:rFonts w:ascii="Times New Roman"/>
          <w:b w:val="false"/>
          <w:i w:val="false"/>
          <w:color w:val="000000"/>
          <w:sz w:val="28"/>
        </w:rPr>
        <w:t>
      дополнить пунктом 1-1 следующего содержания:</w:t>
      </w:r>
    </w:p>
    <w:bookmarkEnd w:id="195"/>
    <w:bookmarkStart w:name="z209" w:id="196"/>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196"/>
    <w:bookmarkStart w:name="z210" w:id="197"/>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56</w:t>
      </w:r>
      <w:r>
        <w:rPr>
          <w:rFonts w:ascii="Times New Roman"/>
          <w:b w:val="false"/>
          <w:i w:val="false"/>
          <w:color w:val="000000"/>
          <w:sz w:val="28"/>
        </w:rPr>
        <w:t>:</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2" w:id="198"/>
    <w:p>
      <w:pPr>
        <w:spacing w:after="0"/>
        <w:ind w:left="0"/>
        <w:jc w:val="both"/>
      </w:pPr>
      <w:r>
        <w:rPr>
          <w:rFonts w:ascii="Times New Roman"/>
          <w:b w:val="false"/>
          <w:i w:val="false"/>
          <w:color w:val="000000"/>
          <w:sz w:val="28"/>
        </w:rPr>
        <w:t>
      "3. Работник 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bookmarkEnd w:id="198"/>
    <w:bookmarkStart w:name="z213" w:id="1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"по соглашению сторон" заменить словом "работником";</w:t>
      </w:r>
    </w:p>
    <w:bookmarkEnd w:id="199"/>
    <w:bookmarkStart w:name="z214" w:id="200"/>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1</w:t>
      </w:r>
      <w:r>
        <w:rPr>
          <w:rFonts w:ascii="Times New Roman"/>
          <w:b w:val="false"/>
          <w:i w:val="false"/>
          <w:color w:val="000000"/>
          <w:sz w:val="28"/>
        </w:rPr>
        <w:t xml:space="preserve"> статьи 57: </w:t>
      </w:r>
    </w:p>
    <w:bookmarkEnd w:id="200"/>
    <w:bookmarkStart w:name="z215" w:id="201"/>
    <w:p>
      <w:pPr>
        <w:spacing w:after="0"/>
        <w:ind w:left="0"/>
        <w:jc w:val="both"/>
      </w:pPr>
      <w:r>
        <w:rPr>
          <w:rFonts w:ascii="Times New Roman"/>
          <w:b w:val="false"/>
          <w:i w:val="false"/>
          <w:color w:val="000000"/>
          <w:sz w:val="28"/>
        </w:rPr>
        <w:t xml:space="preserve">
      подпункт 1) дополнить словами "иностранца в Республике Казахстан"; </w:t>
      </w:r>
    </w:p>
    <w:bookmarkEnd w:id="201"/>
    <w:bookmarkStart w:name="z216" w:id="202"/>
    <w:p>
      <w:pPr>
        <w:spacing w:after="0"/>
        <w:ind w:left="0"/>
        <w:jc w:val="both"/>
      </w:pPr>
      <w:r>
        <w:rPr>
          <w:rFonts w:ascii="Times New Roman"/>
          <w:b w:val="false"/>
          <w:i w:val="false"/>
          <w:color w:val="000000"/>
          <w:sz w:val="28"/>
        </w:rPr>
        <w:t>
      подпункт 6) изложить в следующей редакции:</w:t>
      </w:r>
    </w:p>
    <w:bookmarkEnd w:id="202"/>
    <w:bookmarkStart w:name="z217" w:id="203"/>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End w:id="203"/>
    <w:bookmarkStart w:name="z218" w:id="204"/>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пункт 2</w:t>
      </w:r>
      <w:r>
        <w:rPr>
          <w:rFonts w:ascii="Times New Roman"/>
          <w:b w:val="false"/>
          <w:i w:val="false"/>
          <w:color w:val="000000"/>
          <w:sz w:val="28"/>
        </w:rPr>
        <w:t xml:space="preserve"> статьи 58 изложить в следующей редакции:</w:t>
      </w:r>
    </w:p>
    <w:bookmarkEnd w:id="204"/>
    <w:bookmarkStart w:name="z219" w:id="205"/>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05"/>
    <w:bookmarkStart w:name="z220" w:id="206"/>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пункте 3</w:t>
      </w:r>
      <w:r>
        <w:rPr>
          <w:rFonts w:ascii="Times New Roman"/>
          <w:b w:val="false"/>
          <w:i w:val="false"/>
          <w:color w:val="000000"/>
          <w:sz w:val="28"/>
        </w:rPr>
        <w:t xml:space="preserve"> статьи 61 слова "письмом с уведомлением" заменить словами "по почте заказным письмом с уведомлением о его вручении";</w:t>
      </w:r>
    </w:p>
    <w:bookmarkEnd w:id="206"/>
    <w:bookmarkStart w:name="z221" w:id="207"/>
    <w:p>
      <w:pPr>
        <w:spacing w:after="0"/>
        <w:ind w:left="0"/>
        <w:jc w:val="both"/>
      </w:pPr>
      <w:r>
        <w:rPr>
          <w:rFonts w:ascii="Times New Roman"/>
          <w:b w:val="false"/>
          <w:i w:val="false"/>
          <w:color w:val="000000"/>
          <w:sz w:val="28"/>
        </w:rPr>
        <w:t xml:space="preserve">
      36)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64 цифры "13)," исключить;</w:t>
      </w:r>
    </w:p>
    <w:bookmarkEnd w:id="207"/>
    <w:bookmarkStart w:name="z222" w:id="208"/>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65</w:t>
      </w:r>
      <w:r>
        <w:rPr>
          <w:rFonts w:ascii="Times New Roman"/>
          <w:b w:val="false"/>
          <w:i w:val="false"/>
          <w:color w:val="000000"/>
          <w:sz w:val="28"/>
        </w:rPr>
        <w:t>:</w:t>
      </w:r>
    </w:p>
    <w:bookmarkEnd w:id="208"/>
    <w:bookmarkStart w:name="z223"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"статей 65 и 66" заменить словами "настоящей статьи и статьи 66";</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5) следующего содержания:</w:t>
      </w:r>
    </w:p>
    <w:bookmarkStart w:name="z225" w:id="210"/>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210"/>
    <w:bookmarkStart w:name="z226" w:id="21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"письмом с уведомлением" заменить словами "по почте заказным письмом с уведомлением о его вручении";</w:t>
      </w:r>
    </w:p>
    <w:bookmarkEnd w:id="211"/>
    <w:bookmarkStart w:name="z227" w:id="21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пункт 3</w:t>
      </w:r>
      <w:r>
        <w:rPr>
          <w:rFonts w:ascii="Times New Roman"/>
          <w:b w:val="false"/>
          <w:i w:val="false"/>
          <w:color w:val="000000"/>
          <w:sz w:val="28"/>
        </w:rPr>
        <w:t xml:space="preserve"> статьи 66 дополнить подпунктом 7) следующего содержания:</w:t>
      </w:r>
    </w:p>
    <w:bookmarkEnd w:id="212"/>
    <w:bookmarkStart w:name="z228" w:id="213"/>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213"/>
    <w:bookmarkStart w:name="z229" w:id="214"/>
    <w:p>
      <w:pPr>
        <w:spacing w:after="0"/>
        <w:ind w:left="0"/>
        <w:jc w:val="both"/>
      </w:pPr>
      <w:r>
        <w:rPr>
          <w:rFonts w:ascii="Times New Roman"/>
          <w:b w:val="false"/>
          <w:i w:val="false"/>
          <w:color w:val="000000"/>
          <w:sz w:val="28"/>
        </w:rPr>
        <w:t xml:space="preserve">
      39) часть вторую </w:t>
      </w:r>
      <w:r>
        <w:rPr>
          <w:rFonts w:ascii="Times New Roman"/>
          <w:b w:val="false"/>
          <w:i w:val="false"/>
          <w:color w:val="000000"/>
          <w:sz w:val="28"/>
        </w:rPr>
        <w:t>пункта 3</w:t>
      </w:r>
      <w:r>
        <w:rPr>
          <w:rFonts w:ascii="Times New Roman"/>
          <w:b w:val="false"/>
          <w:i w:val="false"/>
          <w:color w:val="000000"/>
          <w:sz w:val="28"/>
        </w:rPr>
        <w:t xml:space="preserve"> статьи 69 исключить;</w:t>
      </w:r>
    </w:p>
    <w:bookmarkEnd w:id="214"/>
    <w:bookmarkStart w:name="z230" w:id="215"/>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3</w:t>
      </w:r>
      <w:r>
        <w:rPr>
          <w:rFonts w:ascii="Times New Roman"/>
          <w:b w:val="false"/>
          <w:i w:val="false"/>
          <w:color w:val="000000"/>
          <w:sz w:val="28"/>
        </w:rPr>
        <w:t xml:space="preserve"> статьи 70 изложить в следующей редакции:</w:t>
      </w:r>
    </w:p>
    <w:bookmarkEnd w:id="215"/>
    <w:bookmarkStart w:name="z231" w:id="216"/>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216"/>
    <w:bookmarkStart w:name="z232" w:id="217"/>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пункт 3</w:t>
      </w:r>
      <w:r>
        <w:rPr>
          <w:rFonts w:ascii="Times New Roman"/>
          <w:b w:val="false"/>
          <w:i w:val="false"/>
          <w:color w:val="000000"/>
          <w:sz w:val="28"/>
        </w:rPr>
        <w:t xml:space="preserve"> статьи 79 изложить в следующей редакции:</w:t>
      </w:r>
    </w:p>
    <w:bookmarkEnd w:id="217"/>
    <w:bookmarkStart w:name="z233" w:id="218"/>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218"/>
    <w:bookmarkStart w:name="z234" w:id="219"/>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пункт 1</w:t>
      </w:r>
      <w:r>
        <w:rPr>
          <w:rFonts w:ascii="Times New Roman"/>
          <w:b w:val="false"/>
          <w:i w:val="false"/>
          <w:color w:val="000000"/>
          <w:sz w:val="28"/>
        </w:rPr>
        <w:t xml:space="preserve"> статьи 82 изложить в следующей редакции:</w:t>
      </w:r>
    </w:p>
    <w:bookmarkEnd w:id="219"/>
    <w:bookmarkStart w:name="z235" w:id="220"/>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220"/>
    <w:bookmarkStart w:name="z236" w:id="221"/>
    <w:p>
      <w:pPr>
        <w:spacing w:after="0"/>
        <w:ind w:left="0"/>
        <w:jc w:val="both"/>
      </w:pPr>
      <w:r>
        <w:rPr>
          <w:rFonts w:ascii="Times New Roman"/>
          <w:b w:val="false"/>
          <w:i w:val="false"/>
          <w:color w:val="000000"/>
          <w:sz w:val="28"/>
        </w:rPr>
        <w:t xml:space="preserve">
      43)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85 слова ", и работников, работающих по графику сменности (графику вахт)" исключить;</w:t>
      </w:r>
    </w:p>
    <w:bookmarkEnd w:id="221"/>
    <w:bookmarkStart w:name="z237" w:id="22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пункт 3</w:t>
      </w:r>
      <w:r>
        <w:rPr>
          <w:rFonts w:ascii="Times New Roman"/>
          <w:b w:val="false"/>
          <w:i w:val="false"/>
          <w:color w:val="000000"/>
          <w:sz w:val="28"/>
        </w:rPr>
        <w:t xml:space="preserve"> статьи 92 изложить в следующей редакции:</w:t>
      </w:r>
    </w:p>
    <w:bookmarkEnd w:id="222"/>
    <w:bookmarkStart w:name="z238" w:id="223"/>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223"/>
    <w:bookmarkStart w:name="z239" w:id="224"/>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пункт 4</w:t>
      </w:r>
      <w:r>
        <w:rPr>
          <w:rFonts w:ascii="Times New Roman"/>
          <w:b w:val="false"/>
          <w:i w:val="false"/>
          <w:color w:val="000000"/>
          <w:sz w:val="28"/>
        </w:rPr>
        <w:t xml:space="preserve"> статьи 95 изложить в следующей редакции:</w:t>
      </w:r>
    </w:p>
    <w:bookmarkEnd w:id="224"/>
    <w:bookmarkStart w:name="z240" w:id="225"/>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225"/>
    <w:bookmarkStart w:name="z241" w:id="226"/>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2</w:t>
      </w:r>
      <w:r>
        <w:rPr>
          <w:rFonts w:ascii="Times New Roman"/>
          <w:b w:val="false"/>
          <w:i w:val="false"/>
          <w:color w:val="000000"/>
          <w:sz w:val="28"/>
        </w:rPr>
        <w:t xml:space="preserve"> статьи 96 дополнить частью второй следующего содержания:</w:t>
      </w:r>
    </w:p>
    <w:bookmarkEnd w:id="226"/>
    <w:bookmarkStart w:name="z242" w:id="227"/>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227"/>
    <w:bookmarkStart w:name="z243" w:id="228"/>
    <w:p>
      <w:pPr>
        <w:spacing w:after="0"/>
        <w:ind w:left="0"/>
        <w:jc w:val="both"/>
      </w:pPr>
      <w:r>
        <w:rPr>
          <w:rFonts w:ascii="Times New Roman"/>
          <w:b w:val="false"/>
          <w:i w:val="false"/>
          <w:color w:val="000000"/>
          <w:sz w:val="28"/>
        </w:rPr>
        <w:t xml:space="preserve">
      47) подпункт 3) </w:t>
      </w:r>
      <w:r>
        <w:rPr>
          <w:rFonts w:ascii="Times New Roman"/>
          <w:b w:val="false"/>
          <w:i w:val="false"/>
          <w:color w:val="000000"/>
          <w:sz w:val="28"/>
        </w:rPr>
        <w:t>пункта 3</w:t>
      </w:r>
      <w:r>
        <w:rPr>
          <w:rFonts w:ascii="Times New Roman"/>
          <w:b w:val="false"/>
          <w:i w:val="false"/>
          <w:color w:val="000000"/>
          <w:sz w:val="28"/>
        </w:rPr>
        <w:t xml:space="preserve"> статьи 97 дополнить словами ", а также супруга (супруги) и (или) их свойственников (полнородные и неполнородные братья и сестры, родители (родитель), дети, дедушка, бабушка, внуки)";</w:t>
      </w:r>
    </w:p>
    <w:bookmarkEnd w:id="228"/>
    <w:bookmarkStart w:name="z244" w:id="229"/>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пункте 2</w:t>
      </w:r>
      <w:r>
        <w:rPr>
          <w:rFonts w:ascii="Times New Roman"/>
          <w:b w:val="false"/>
          <w:i w:val="false"/>
          <w:color w:val="000000"/>
          <w:sz w:val="28"/>
        </w:rPr>
        <w:t xml:space="preserve"> статьи 99:</w:t>
      </w:r>
    </w:p>
    <w:bookmarkEnd w:id="229"/>
    <w:bookmarkStart w:name="z245" w:id="230"/>
    <w:p>
      <w:pPr>
        <w:spacing w:after="0"/>
        <w:ind w:left="0"/>
        <w:jc w:val="both"/>
      </w:pPr>
      <w:r>
        <w:rPr>
          <w:rFonts w:ascii="Times New Roman"/>
          <w:b w:val="false"/>
          <w:i w:val="false"/>
          <w:color w:val="000000"/>
          <w:sz w:val="28"/>
        </w:rPr>
        <w:t>
      в части первой:</w:t>
      </w:r>
    </w:p>
    <w:bookmarkEnd w:id="230"/>
    <w:bookmarkStart w:name="z246" w:id="231"/>
    <w:p>
      <w:pPr>
        <w:spacing w:after="0"/>
        <w:ind w:left="0"/>
        <w:jc w:val="both"/>
      </w:pPr>
      <w:r>
        <w:rPr>
          <w:rFonts w:ascii="Times New Roman"/>
          <w:b w:val="false"/>
          <w:i w:val="false"/>
          <w:color w:val="000000"/>
          <w:sz w:val="28"/>
        </w:rPr>
        <w:t>
      слова "листе временной нетрудоспособности" заменить словами "листе о временной нетрудоспособности";</w:t>
      </w:r>
    </w:p>
    <w:bookmarkEnd w:id="231"/>
    <w:bookmarkStart w:name="z247" w:id="232"/>
    <w:p>
      <w:pPr>
        <w:spacing w:after="0"/>
        <w:ind w:left="0"/>
        <w:jc w:val="both"/>
      </w:pPr>
      <w:r>
        <w:rPr>
          <w:rFonts w:ascii="Times New Roman"/>
          <w:b w:val="false"/>
          <w:i w:val="false"/>
          <w:color w:val="000000"/>
          <w:sz w:val="28"/>
        </w:rPr>
        <w:t>
      слова "листа временной нетрудоспособности" заменить словами "листа о временной нетрудоспособности";</w:t>
      </w:r>
    </w:p>
    <w:bookmarkEnd w:id="232"/>
    <w:bookmarkStart w:name="z248" w:id="233"/>
    <w:p>
      <w:pPr>
        <w:spacing w:after="0"/>
        <w:ind w:left="0"/>
        <w:jc w:val="both"/>
      </w:pPr>
      <w:r>
        <w:rPr>
          <w:rFonts w:ascii="Times New Roman"/>
          <w:b w:val="false"/>
          <w:i w:val="false"/>
          <w:color w:val="000000"/>
          <w:sz w:val="28"/>
        </w:rPr>
        <w:t>
      в частях третьей и четвертой слова "листом временной нетрудоспособности" заменить словами "листом о временной нетрудоспособности";</w:t>
      </w:r>
    </w:p>
    <w:bookmarkEnd w:id="233"/>
    <w:bookmarkStart w:name="z249" w:id="234"/>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пункт 4</w:t>
      </w:r>
      <w:r>
        <w:rPr>
          <w:rFonts w:ascii="Times New Roman"/>
          <w:b w:val="false"/>
          <w:i w:val="false"/>
          <w:color w:val="000000"/>
          <w:sz w:val="28"/>
        </w:rPr>
        <w:t xml:space="preserve"> статьи 100 изложить в следующей редакции:</w:t>
      </w:r>
    </w:p>
    <w:bookmarkEnd w:id="234"/>
    <w:bookmarkStart w:name="z250" w:id="235"/>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235"/>
    <w:bookmarkStart w:name="z251" w:id="236"/>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статью 110</w:t>
      </w:r>
      <w:r>
        <w:rPr>
          <w:rFonts w:ascii="Times New Roman"/>
          <w:b w:val="false"/>
          <w:i w:val="false"/>
          <w:color w:val="000000"/>
          <w:sz w:val="28"/>
        </w:rPr>
        <w:t xml:space="preserve"> дополнить частью второй следующего содержания:</w:t>
      </w:r>
    </w:p>
    <w:bookmarkEnd w:id="236"/>
    <w:bookmarkStart w:name="z252" w:id="237"/>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237"/>
    <w:bookmarkStart w:name="z253" w:id="238"/>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111</w:t>
      </w:r>
      <w:r>
        <w:rPr>
          <w:rFonts w:ascii="Times New Roman"/>
          <w:b w:val="false"/>
          <w:i w:val="false"/>
          <w:color w:val="000000"/>
          <w:sz w:val="28"/>
        </w:rPr>
        <w:t xml:space="preserve"> дополнить пунктом 4 следующего содержания:</w:t>
      </w:r>
    </w:p>
    <w:bookmarkEnd w:id="238"/>
    <w:bookmarkStart w:name="z254" w:id="239"/>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в письменной форме не позднее чем за три рабочих дня до прекращения дополнительной работы.</w:t>
      </w:r>
    </w:p>
    <w:bookmarkEnd w:id="239"/>
    <w:bookmarkStart w:name="z255" w:id="240"/>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240"/>
    <w:bookmarkStart w:name="z256" w:id="241"/>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113</w:t>
      </w:r>
      <w:r>
        <w:rPr>
          <w:rFonts w:ascii="Times New Roman"/>
          <w:b w:val="false"/>
          <w:i w:val="false"/>
          <w:color w:val="000000"/>
          <w:sz w:val="28"/>
        </w:rPr>
        <w:t xml:space="preserve">: </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bookmarkStart w:name="z258" w:id="242"/>
    <w:p>
      <w:pPr>
        <w:spacing w:after="0"/>
        <w:ind w:left="0"/>
        <w:jc w:val="both"/>
      </w:pPr>
      <w:r>
        <w:rPr>
          <w:rFonts w:ascii="Times New Roman"/>
          <w:b w:val="false"/>
          <w:i w:val="false"/>
          <w:color w:val="000000"/>
          <w:sz w:val="28"/>
        </w:rPr>
        <w:t xml:space="preserve">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  </w:t>
      </w:r>
    </w:p>
    <w:bookmarkEnd w:id="242"/>
    <w:bookmarkStart w:name="z259" w:id="243"/>
    <w:p>
      <w:pPr>
        <w:spacing w:after="0"/>
        <w:ind w:left="0"/>
        <w:jc w:val="both"/>
      </w:pPr>
      <w:r>
        <w:rPr>
          <w:rFonts w:ascii="Times New Roman"/>
          <w:b w:val="false"/>
          <w:i w:val="false"/>
          <w:color w:val="000000"/>
          <w:sz w:val="28"/>
        </w:rPr>
        <w:t>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61" w:id="244"/>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244"/>
    <w:bookmarkStart w:name="z262" w:id="24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117</w:t>
      </w:r>
      <w:r>
        <w:rPr>
          <w:rFonts w:ascii="Times New Roman"/>
          <w:b w:val="false"/>
          <w:i w:val="false"/>
          <w:color w:val="000000"/>
          <w:sz w:val="28"/>
        </w:rPr>
        <w:t xml:space="preserve">: </w:t>
      </w:r>
    </w:p>
    <w:bookmarkEnd w:id="245"/>
    <w:bookmarkStart w:name="z263"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"объединением" заменить словами "объединениями (ассоциациями, союзами)";</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"объединениями" дополнить словами "(ассоциациями, союзами)";</w:t>
      </w:r>
    </w:p>
    <w:bookmarkStart w:name="z265" w:id="247"/>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пункт 2</w:t>
      </w:r>
      <w:r>
        <w:rPr>
          <w:rFonts w:ascii="Times New Roman"/>
          <w:b w:val="false"/>
          <w:i w:val="false"/>
          <w:color w:val="000000"/>
          <w:sz w:val="28"/>
        </w:rPr>
        <w:t xml:space="preserve"> статьи 123 изложить в следующей редакции:</w:t>
      </w:r>
    </w:p>
    <w:bookmarkEnd w:id="247"/>
    <w:bookmarkStart w:name="z266" w:id="248"/>
    <w:p>
      <w:pPr>
        <w:spacing w:after="0"/>
        <w:ind w:left="0"/>
        <w:jc w:val="both"/>
      </w:pPr>
      <w:r>
        <w:rPr>
          <w:rFonts w:ascii="Times New Roman"/>
          <w:b w:val="false"/>
          <w:i w:val="false"/>
          <w:color w:val="000000"/>
          <w:sz w:val="28"/>
        </w:rPr>
        <w:t>
      "2. Ответственность работника за ущерб, причиненный работодателю,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обязанности по обеспечению надлежащих условий для сохранности имущества, переданного работнику.";</w:t>
      </w:r>
    </w:p>
    <w:bookmarkEnd w:id="248"/>
    <w:bookmarkStart w:name="z267" w:id="249"/>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пункт 3</w:t>
      </w:r>
      <w:r>
        <w:rPr>
          <w:rFonts w:ascii="Times New Roman"/>
          <w:b w:val="false"/>
          <w:i w:val="false"/>
          <w:color w:val="000000"/>
          <w:sz w:val="28"/>
        </w:rPr>
        <w:t xml:space="preserve"> статьи 124 изложить в следующей редакции: </w:t>
      </w:r>
    </w:p>
    <w:bookmarkEnd w:id="249"/>
    <w:bookmarkStart w:name="z268" w:id="250"/>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250"/>
    <w:bookmarkStart w:name="z269" w:id="251"/>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251"/>
    <w:bookmarkStart w:name="z270" w:id="252"/>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статье 130</w:t>
      </w:r>
      <w:r>
        <w:rPr>
          <w:rFonts w:ascii="Times New Roman"/>
          <w:b w:val="false"/>
          <w:i w:val="false"/>
          <w:color w:val="000000"/>
          <w:sz w:val="28"/>
        </w:rPr>
        <w:t>:</w:t>
      </w:r>
    </w:p>
    <w:bookmarkEnd w:id="252"/>
    <w:bookmarkStart w:name="z271" w:id="253"/>
    <w:p>
      <w:pPr>
        <w:spacing w:after="0"/>
        <w:ind w:left="0"/>
        <w:jc w:val="both"/>
      </w:pPr>
      <w:r>
        <w:rPr>
          <w:rFonts w:ascii="Times New Roman"/>
          <w:b w:val="false"/>
          <w:i w:val="false"/>
          <w:color w:val="000000"/>
          <w:sz w:val="28"/>
        </w:rPr>
        <w:t>
      заголовок изложить в следующей редакции:</w:t>
      </w:r>
    </w:p>
    <w:bookmarkEnd w:id="253"/>
    <w:bookmarkStart w:name="z272" w:id="254"/>
    <w:p>
      <w:pPr>
        <w:spacing w:after="0"/>
        <w:ind w:left="0"/>
        <w:jc w:val="both"/>
      </w:pPr>
      <w:r>
        <w:rPr>
          <w:rFonts w:ascii="Times New Roman"/>
          <w:b w:val="false"/>
          <w:i w:val="false"/>
          <w:color w:val="000000"/>
          <w:sz w:val="28"/>
        </w:rPr>
        <w:t>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74" w:id="255"/>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255"/>
    <w:bookmarkStart w:name="z275" w:id="256"/>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256"/>
    <w:bookmarkStart w:name="z276" w:id="257"/>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статье 133</w:t>
      </w:r>
      <w:r>
        <w:rPr>
          <w:rFonts w:ascii="Times New Roman"/>
          <w:b w:val="false"/>
          <w:i w:val="false"/>
          <w:color w:val="000000"/>
          <w:sz w:val="28"/>
        </w:rPr>
        <w:t>:</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78" w:id="258"/>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258"/>
    <w:bookmarkStart w:name="z279" w:id="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59"/>
    <w:bookmarkStart w:name="z280" w:id="260"/>
    <w:p>
      <w:pPr>
        <w:spacing w:after="0"/>
        <w:ind w:left="0"/>
        <w:jc w:val="both"/>
      </w:pPr>
      <w:r>
        <w:rPr>
          <w:rFonts w:ascii="Times New Roman"/>
          <w:b w:val="false"/>
          <w:i w:val="false"/>
          <w:color w:val="000000"/>
          <w:sz w:val="28"/>
        </w:rPr>
        <w:t>
      подпункт 4) изложить в следующей редакции:</w:t>
      </w:r>
    </w:p>
    <w:bookmarkEnd w:id="260"/>
    <w:bookmarkStart w:name="z281" w:id="261"/>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bookmarkEnd w:id="261"/>
    <w:bookmarkStart w:name="z282" w:id="262"/>
    <w:p>
      <w:pPr>
        <w:spacing w:after="0"/>
        <w:ind w:left="0"/>
        <w:jc w:val="both"/>
      </w:pPr>
      <w:r>
        <w:rPr>
          <w:rFonts w:ascii="Times New Roman"/>
          <w:b w:val="false"/>
          <w:i w:val="false"/>
          <w:color w:val="000000"/>
          <w:sz w:val="28"/>
        </w:rPr>
        <w:t>
      дополнить подпунктами 6) и 7) следующего содержания:</w:t>
      </w:r>
    </w:p>
    <w:bookmarkEnd w:id="262"/>
    <w:bookmarkStart w:name="z283" w:id="263"/>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263"/>
    <w:bookmarkStart w:name="z284" w:id="264"/>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264"/>
    <w:bookmarkStart w:name="z285" w:id="265"/>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134 изложить в следующей редакции:</w:t>
      </w:r>
    </w:p>
    <w:bookmarkEnd w:id="265"/>
    <w:bookmarkStart w:name="z286" w:id="266"/>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bookmarkEnd w:id="266"/>
    <w:bookmarkStart w:name="z287" w:id="267"/>
    <w:p>
      <w:pPr>
        <w:spacing w:after="0"/>
        <w:ind w:left="0"/>
        <w:jc w:val="both"/>
      </w:pPr>
      <w:r>
        <w:rPr>
          <w:rFonts w:ascii="Times New Roman"/>
          <w:b w:val="false"/>
          <w:i w:val="false"/>
          <w:color w:val="000000"/>
          <w:sz w:val="28"/>
        </w:rPr>
        <w:t xml:space="preserve">
      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267"/>
    <w:bookmarkStart w:name="z288" w:id="268"/>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статье 135</w:t>
      </w:r>
      <w:r>
        <w:rPr>
          <w:rFonts w:ascii="Times New Roman"/>
          <w:b w:val="false"/>
          <w:i w:val="false"/>
          <w:color w:val="000000"/>
          <w:sz w:val="28"/>
        </w:rPr>
        <w:t>:</w:t>
      </w:r>
    </w:p>
    <w:bookmarkEnd w:id="268"/>
    <w:bookmarkStart w:name="z289" w:id="2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9"/>
    <w:bookmarkStart w:name="z290" w:id="270"/>
    <w:p>
      <w:pPr>
        <w:spacing w:after="0"/>
        <w:ind w:left="0"/>
        <w:jc w:val="both"/>
      </w:pPr>
      <w:r>
        <w:rPr>
          <w:rFonts w:ascii="Times New Roman"/>
          <w:b w:val="false"/>
          <w:i w:val="false"/>
          <w:color w:val="000000"/>
          <w:sz w:val="28"/>
        </w:rPr>
        <w:t>
      часть первую после слова "доставку" дополнить словами "от пункта сбора";</w:t>
      </w:r>
    </w:p>
    <w:bookmarkEnd w:id="270"/>
    <w:bookmarkStart w:name="z291" w:id="271"/>
    <w:p>
      <w:pPr>
        <w:spacing w:after="0"/>
        <w:ind w:left="0"/>
        <w:jc w:val="both"/>
      </w:pPr>
      <w:r>
        <w:rPr>
          <w:rFonts w:ascii="Times New Roman"/>
          <w:b w:val="false"/>
          <w:i w:val="false"/>
          <w:color w:val="000000"/>
          <w:sz w:val="28"/>
        </w:rPr>
        <w:t>
      часть вторую изложить в следующей редакции:</w:t>
      </w:r>
    </w:p>
    <w:bookmarkEnd w:id="271"/>
    <w:bookmarkStart w:name="z292" w:id="272"/>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End w:id="272"/>
    <w:bookmarkStart w:name="z293" w:id="273"/>
    <w:p>
      <w:pPr>
        <w:spacing w:after="0"/>
        <w:ind w:left="0"/>
        <w:jc w:val="both"/>
      </w:pPr>
      <w:r>
        <w:rPr>
          <w:rFonts w:ascii="Times New Roman"/>
          <w:b w:val="false"/>
          <w:i w:val="false"/>
          <w:color w:val="000000"/>
          <w:sz w:val="28"/>
        </w:rPr>
        <w:t>
      дополнить частью третьей следующего содержания:</w:t>
      </w:r>
    </w:p>
    <w:bookmarkEnd w:id="273"/>
    <w:bookmarkStart w:name="z294" w:id="274"/>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"недель" дополнить словами ", предоставившие справку о беременности";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w:t>
      </w:r>
    </w:p>
    <w:bookmarkStart w:name="z297" w:id="275"/>
    <w:p>
      <w:pPr>
        <w:spacing w:after="0"/>
        <w:ind w:left="0"/>
        <w:jc w:val="both"/>
      </w:pPr>
      <w:r>
        <w:rPr>
          <w:rFonts w:ascii="Times New Roman"/>
          <w:b w:val="false"/>
          <w:i w:val="false"/>
          <w:color w:val="000000"/>
          <w:sz w:val="28"/>
        </w:rPr>
        <w:t>
      дополнить словами ", или период выполнения определенной работы";</w:t>
      </w:r>
    </w:p>
    <w:bookmarkEnd w:id="275"/>
    <w:bookmarkStart w:name="z298" w:id="276"/>
    <w:p>
      <w:pPr>
        <w:spacing w:after="0"/>
        <w:ind w:left="0"/>
        <w:jc w:val="both"/>
      </w:pPr>
      <w:r>
        <w:rPr>
          <w:rFonts w:ascii="Times New Roman"/>
          <w:b w:val="false"/>
          <w:i w:val="false"/>
          <w:color w:val="000000"/>
          <w:sz w:val="28"/>
        </w:rPr>
        <w:t>
      дополнить частью второй следующего содержания:</w:t>
      </w:r>
    </w:p>
    <w:bookmarkEnd w:id="276"/>
    <w:bookmarkStart w:name="z299" w:id="277"/>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277"/>
    <w:bookmarkStart w:name="z300" w:id="278"/>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пункт 3</w:t>
      </w:r>
      <w:r>
        <w:rPr>
          <w:rFonts w:ascii="Times New Roman"/>
          <w:b w:val="false"/>
          <w:i w:val="false"/>
          <w:color w:val="000000"/>
          <w:sz w:val="28"/>
        </w:rPr>
        <w:t xml:space="preserve"> статьи 136 изложить в следующей редакции:</w:t>
      </w:r>
    </w:p>
    <w:bookmarkEnd w:id="278"/>
    <w:bookmarkStart w:name="z301" w:id="279"/>
    <w:p>
      <w:pPr>
        <w:spacing w:after="0"/>
        <w:ind w:left="0"/>
        <w:jc w:val="both"/>
      </w:pPr>
      <w:r>
        <w:rPr>
          <w:rFonts w:ascii="Times New Roman"/>
          <w:b w:val="false"/>
          <w:i w:val="false"/>
          <w:color w:val="000000"/>
          <w:sz w:val="28"/>
        </w:rPr>
        <w:t>
      "3. Сроки письменного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279"/>
    <w:bookmarkStart w:name="z302" w:id="280"/>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статью 138</w:t>
      </w:r>
      <w:r>
        <w:rPr>
          <w:rFonts w:ascii="Times New Roman"/>
          <w:b w:val="false"/>
          <w:i w:val="false"/>
          <w:color w:val="000000"/>
          <w:sz w:val="28"/>
        </w:rPr>
        <w:t xml:space="preserve"> дополнить пунктом 4 следующего содержания: </w:t>
      </w:r>
    </w:p>
    <w:bookmarkEnd w:id="280"/>
    <w:bookmarkStart w:name="z303" w:id="281"/>
    <w:p>
      <w:pPr>
        <w:spacing w:after="0"/>
        <w:ind w:left="0"/>
        <w:jc w:val="both"/>
      </w:pPr>
      <w:r>
        <w:rPr>
          <w:rFonts w:ascii="Times New Roman"/>
          <w:b w:val="false"/>
          <w:i w:val="false"/>
          <w:color w:val="000000"/>
          <w:sz w:val="28"/>
        </w:rPr>
        <w:t>
      "4. Порядок соблюдения 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bookmarkEnd w:id="281"/>
    <w:bookmarkStart w:name="z304" w:id="282"/>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статье 140</w:t>
      </w:r>
      <w:r>
        <w:rPr>
          <w:rFonts w:ascii="Times New Roman"/>
          <w:b w:val="false"/>
          <w:i w:val="false"/>
          <w:color w:val="000000"/>
          <w:sz w:val="28"/>
        </w:rPr>
        <w:t>:</w:t>
      </w:r>
    </w:p>
    <w:bookmarkEnd w:id="282"/>
    <w:bookmarkStart w:name="z305" w:id="283"/>
    <w:p>
      <w:pPr>
        <w:spacing w:after="0"/>
        <w:ind w:left="0"/>
        <w:jc w:val="both"/>
      </w:pPr>
      <w:r>
        <w:rPr>
          <w:rFonts w:ascii="Times New Roman"/>
          <w:b w:val="false"/>
          <w:i w:val="false"/>
          <w:color w:val="000000"/>
          <w:sz w:val="28"/>
        </w:rPr>
        <w:t>
      заголовок дополнить словами ", а также работников службы внутреннего аудита и корпоративного секретаря";</w:t>
      </w:r>
    </w:p>
    <w:bookmarkEnd w:id="2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7" w:id="284"/>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284"/>
    <w:bookmarkStart w:name="z308" w:id="285"/>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w:t>
      </w:r>
    </w:p>
    <w:bookmarkEnd w:id="285"/>
    <w:bookmarkStart w:name="z309" w:id="286"/>
    <w:p>
      <w:pPr>
        <w:spacing w:after="0"/>
        <w:ind w:left="0"/>
        <w:jc w:val="both"/>
      </w:pPr>
      <w:r>
        <w:rPr>
          <w:rFonts w:ascii="Times New Roman"/>
          <w:b w:val="false"/>
          <w:i w:val="false"/>
          <w:color w:val="000000"/>
          <w:sz w:val="28"/>
        </w:rPr>
        <w:t>
      после слов "исполнительного органа" дополнить словами ", членами коллегиального исполнительного органа юридического лица";</w:t>
      </w:r>
    </w:p>
    <w:bookmarkEnd w:id="286"/>
    <w:bookmarkStart w:name="z310" w:id="287"/>
    <w:p>
      <w:pPr>
        <w:spacing w:after="0"/>
        <w:ind w:left="0"/>
        <w:jc w:val="both"/>
      </w:pPr>
      <w:r>
        <w:rPr>
          <w:rFonts w:ascii="Times New Roman"/>
          <w:b w:val="false"/>
          <w:i w:val="false"/>
          <w:color w:val="000000"/>
          <w:sz w:val="28"/>
        </w:rPr>
        <w:t>
      после слова "заключается" дополнить словом "новый";</w:t>
      </w:r>
    </w:p>
    <w:bookmarkEnd w:id="287"/>
    <w:bookmarkStart w:name="z311" w:id="288"/>
    <w:p>
      <w:pPr>
        <w:spacing w:after="0"/>
        <w:ind w:left="0"/>
        <w:jc w:val="both"/>
      </w:pPr>
      <w:r>
        <w:rPr>
          <w:rFonts w:ascii="Times New Roman"/>
          <w:b w:val="false"/>
          <w:i w:val="false"/>
          <w:color w:val="000000"/>
          <w:sz w:val="28"/>
        </w:rPr>
        <w:t>
      слово "ним" заменить словом "ними";</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"органа" дополнить словами ", членов коллегиального исполнительного органа юридического лица, а также работников службы внутреннего аудита и корпоративного секретаря";</w:t>
      </w:r>
    </w:p>
    <w:bookmarkStart w:name="z313" w:id="2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89"/>
    <w:bookmarkStart w:name="z314" w:id="290"/>
    <w:p>
      <w:pPr>
        <w:spacing w:after="0"/>
        <w:ind w:left="0"/>
        <w:jc w:val="both"/>
      </w:pPr>
      <w:r>
        <w:rPr>
          <w:rFonts w:ascii="Times New Roman"/>
          <w:b w:val="false"/>
          <w:i w:val="false"/>
          <w:color w:val="000000"/>
          <w:sz w:val="28"/>
        </w:rPr>
        <w:t>
      часть первую после слов "органа юридического лица" дополнить словами ", работников службы внутреннего аудита и корпоративного секретаря";</w:t>
      </w:r>
    </w:p>
    <w:bookmarkEnd w:id="290"/>
    <w:bookmarkStart w:name="z315" w:id="291"/>
    <w:p>
      <w:pPr>
        <w:spacing w:after="0"/>
        <w:ind w:left="0"/>
        <w:jc w:val="both"/>
      </w:pPr>
      <w:r>
        <w:rPr>
          <w:rFonts w:ascii="Times New Roman"/>
          <w:b w:val="false"/>
          <w:i w:val="false"/>
          <w:color w:val="000000"/>
          <w:sz w:val="28"/>
        </w:rPr>
        <w:t>
      часть вторую:</w:t>
      </w:r>
    </w:p>
    <w:bookmarkEnd w:id="291"/>
    <w:bookmarkStart w:name="z316" w:id="292"/>
    <w:p>
      <w:pPr>
        <w:spacing w:after="0"/>
        <w:ind w:left="0"/>
        <w:jc w:val="both"/>
      </w:pPr>
      <w:r>
        <w:rPr>
          <w:rFonts w:ascii="Times New Roman"/>
          <w:b w:val="false"/>
          <w:i w:val="false"/>
          <w:color w:val="000000"/>
          <w:sz w:val="28"/>
        </w:rPr>
        <w:t>
      после слова "руководителю" дополнить словами "и другим членам коллегиального";</w:t>
      </w:r>
    </w:p>
    <w:bookmarkEnd w:id="292"/>
    <w:bookmarkStart w:name="z317" w:id="293"/>
    <w:p>
      <w:pPr>
        <w:spacing w:after="0"/>
        <w:ind w:left="0"/>
        <w:jc w:val="both"/>
      </w:pPr>
      <w:r>
        <w:rPr>
          <w:rFonts w:ascii="Times New Roman"/>
          <w:b w:val="false"/>
          <w:i w:val="false"/>
          <w:color w:val="000000"/>
          <w:sz w:val="28"/>
        </w:rPr>
        <w:t>
      после слов "органа юридического лица" дополнить словами ", работникам службы внутреннего аудита и корпоративному секретарю";</w:t>
      </w:r>
    </w:p>
    <w:bookmarkEnd w:id="293"/>
    <w:bookmarkStart w:name="z318" w:id="294"/>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пункт 3</w:t>
      </w:r>
      <w:r>
        <w:rPr>
          <w:rFonts w:ascii="Times New Roman"/>
          <w:b w:val="false"/>
          <w:i w:val="false"/>
          <w:color w:val="000000"/>
          <w:sz w:val="28"/>
        </w:rPr>
        <w:t xml:space="preserve"> статьи 148 изложить в следующей редакции:</w:t>
      </w:r>
    </w:p>
    <w:bookmarkEnd w:id="294"/>
    <w:bookmarkStart w:name="z319" w:id="295"/>
    <w:p>
      <w:pPr>
        <w:spacing w:after="0"/>
        <w:ind w:left="0"/>
        <w:jc w:val="both"/>
      </w:pPr>
      <w:r>
        <w:rPr>
          <w:rFonts w:ascii="Times New Roman"/>
          <w:b w:val="false"/>
          <w:i w:val="false"/>
          <w:color w:val="000000"/>
          <w:sz w:val="28"/>
        </w:rPr>
        <w:t>
      "3. Представителями сторон являются:</w:t>
      </w:r>
    </w:p>
    <w:bookmarkEnd w:id="295"/>
    <w:bookmarkStart w:name="z320" w:id="296"/>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296"/>
    <w:bookmarkStart w:name="z321" w:id="297"/>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297"/>
    <w:bookmarkStart w:name="z322" w:id="298"/>
    <w:p>
      <w:pPr>
        <w:spacing w:after="0"/>
        <w:ind w:left="0"/>
        <w:jc w:val="both"/>
      </w:pPr>
      <w:r>
        <w:rPr>
          <w:rFonts w:ascii="Times New Roman"/>
          <w:b w:val="false"/>
          <w:i w:val="false"/>
          <w:color w:val="000000"/>
          <w:sz w:val="28"/>
        </w:rPr>
        <w:t>
      3) на региональном уровне:</w:t>
      </w:r>
    </w:p>
    <w:bookmarkEnd w:id="298"/>
    <w:bookmarkStart w:name="z323" w:id="299"/>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299"/>
    <w:bookmarkStart w:name="z324" w:id="300"/>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300"/>
    <w:bookmarkStart w:name="z325" w:id="301"/>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327" w:id="302"/>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пункт 2</w:t>
      </w:r>
      <w:r>
        <w:rPr>
          <w:rFonts w:ascii="Times New Roman"/>
          <w:b w:val="false"/>
          <w:i w:val="false"/>
          <w:color w:val="000000"/>
          <w:sz w:val="28"/>
        </w:rPr>
        <w:t xml:space="preserve"> статьи 150 изложить в следующей редакции:</w:t>
      </w:r>
    </w:p>
    <w:bookmarkEnd w:id="302"/>
    <w:bookmarkStart w:name="z328" w:id="303"/>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303"/>
    <w:bookmarkStart w:name="z329" w:id="304"/>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пункт 1</w:t>
      </w:r>
      <w:r>
        <w:rPr>
          <w:rFonts w:ascii="Times New Roman"/>
          <w:b w:val="false"/>
          <w:i w:val="false"/>
          <w:color w:val="000000"/>
          <w:sz w:val="28"/>
        </w:rPr>
        <w:t xml:space="preserve"> статьи 152 после слова "объединениями" дополнить словами "(ассоциациями, союзами)";</w:t>
      </w:r>
    </w:p>
    <w:bookmarkEnd w:id="304"/>
    <w:bookmarkStart w:name="z330" w:id="305"/>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статье 153</w:t>
      </w:r>
      <w:r>
        <w:rPr>
          <w:rFonts w:ascii="Times New Roman"/>
          <w:b w:val="false"/>
          <w:i w:val="false"/>
          <w:color w:val="000000"/>
          <w:sz w:val="28"/>
        </w:rPr>
        <w:t xml:space="preserve">: </w:t>
      </w:r>
    </w:p>
    <w:bookmarkEnd w:id="305"/>
    <w:bookmarkStart w:name="z331" w:id="306"/>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06"/>
    <w:bookmarkStart w:name="z332" w:id="307"/>
    <w:p>
      <w:pPr>
        <w:spacing w:after="0"/>
        <w:ind w:left="0"/>
        <w:jc w:val="both"/>
      </w:pPr>
      <w:r>
        <w:rPr>
          <w:rFonts w:ascii="Times New Roman"/>
          <w:b w:val="false"/>
          <w:i w:val="false"/>
          <w:color w:val="000000"/>
          <w:sz w:val="28"/>
        </w:rPr>
        <w:t>
      "4) об утверждении национальной рамки квалификаций;";</w:t>
      </w:r>
    </w:p>
    <w:bookmarkEnd w:id="307"/>
    <w:bookmarkStart w:name="z333" w:id="3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08"/>
    <w:bookmarkStart w:name="z334" w:id="309"/>
    <w:p>
      <w:pPr>
        <w:spacing w:after="0"/>
        <w:ind w:left="0"/>
        <w:jc w:val="both"/>
      </w:pPr>
      <w:r>
        <w:rPr>
          <w:rFonts w:ascii="Times New Roman"/>
          <w:b w:val="false"/>
          <w:i w:val="false"/>
          <w:color w:val="000000"/>
          <w:sz w:val="28"/>
        </w:rPr>
        <w:t>
      подпункт 1) изложить в следующей редакции:</w:t>
      </w:r>
    </w:p>
    <w:bookmarkEnd w:id="309"/>
    <w:bookmarkStart w:name="z335" w:id="310"/>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bookmarkEnd w:id="310"/>
    <w:bookmarkStart w:name="z336" w:id="311"/>
    <w:p>
      <w:pPr>
        <w:spacing w:after="0"/>
        <w:ind w:left="0"/>
        <w:jc w:val="both"/>
      </w:pPr>
      <w:r>
        <w:rPr>
          <w:rFonts w:ascii="Times New Roman"/>
          <w:b w:val="false"/>
          <w:i w:val="false"/>
          <w:color w:val="000000"/>
          <w:sz w:val="28"/>
        </w:rPr>
        <w:t>
      в абзаце третьем подпункта 4) слово "предельных" заменить словом "минимальных";</w:t>
      </w:r>
    </w:p>
    <w:bookmarkEnd w:id="311"/>
    <w:bookmarkStart w:name="z337" w:id="312"/>
    <w:p>
      <w:pPr>
        <w:spacing w:after="0"/>
        <w:ind w:left="0"/>
        <w:jc w:val="both"/>
      </w:pPr>
      <w:r>
        <w:rPr>
          <w:rFonts w:ascii="Times New Roman"/>
          <w:b w:val="false"/>
          <w:i w:val="false"/>
          <w:color w:val="000000"/>
          <w:sz w:val="28"/>
        </w:rPr>
        <w:t>
      подпункт 5) изложить в следующей редакции:</w:t>
      </w:r>
    </w:p>
    <w:bookmarkEnd w:id="312"/>
    <w:bookmarkStart w:name="z338" w:id="313"/>
    <w:p>
      <w:pPr>
        <w:spacing w:after="0"/>
        <w:ind w:left="0"/>
        <w:jc w:val="both"/>
      </w:pPr>
      <w:r>
        <w:rPr>
          <w:rFonts w:ascii="Times New Roman"/>
          <w:b w:val="false"/>
          <w:i w:val="false"/>
          <w:color w:val="000000"/>
          <w:sz w:val="28"/>
        </w:rPr>
        <w:t>
      "5) об утверждении отраслевой рамки квалификаций;";</w:t>
      </w:r>
    </w:p>
    <w:bookmarkEnd w:id="313"/>
    <w:bookmarkStart w:name="z339" w:id="314"/>
    <w:p>
      <w:pPr>
        <w:spacing w:after="0"/>
        <w:ind w:left="0"/>
        <w:jc w:val="both"/>
      </w:pPr>
      <w:r>
        <w:rPr>
          <w:rFonts w:ascii="Times New Roman"/>
          <w:b w:val="false"/>
          <w:i w:val="false"/>
          <w:color w:val="000000"/>
          <w:sz w:val="28"/>
        </w:rPr>
        <w:t>
      подпункты 6), 7), 8) и 9) исключить;</w:t>
      </w:r>
    </w:p>
    <w:bookmarkEnd w:id="314"/>
    <w:bookmarkStart w:name="z340" w:id="3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315"/>
    <w:bookmarkStart w:name="z341" w:id="316"/>
    <w:p>
      <w:pPr>
        <w:spacing w:after="0"/>
        <w:ind w:left="0"/>
        <w:jc w:val="both"/>
      </w:pPr>
      <w:r>
        <w:rPr>
          <w:rFonts w:ascii="Times New Roman"/>
          <w:b w:val="false"/>
          <w:i w:val="false"/>
          <w:color w:val="000000"/>
          <w:sz w:val="28"/>
        </w:rPr>
        <w:t>
      в подпункте 2) слова "порядке рассмотрения" заменить словом "рассмотрении";</w:t>
      </w:r>
    </w:p>
    <w:bookmarkEnd w:id="316"/>
    <w:bookmarkStart w:name="z342" w:id="317"/>
    <w:p>
      <w:pPr>
        <w:spacing w:after="0"/>
        <w:ind w:left="0"/>
        <w:jc w:val="both"/>
      </w:pPr>
      <w:r>
        <w:rPr>
          <w:rFonts w:ascii="Times New Roman"/>
          <w:b w:val="false"/>
          <w:i w:val="false"/>
          <w:color w:val="000000"/>
          <w:sz w:val="28"/>
        </w:rPr>
        <w:t>
      подпункт 6) изложить в следующей редакции:</w:t>
      </w:r>
    </w:p>
    <w:bookmarkEnd w:id="317"/>
    <w:bookmarkStart w:name="z343" w:id="318"/>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End w:id="318"/>
    <w:bookmarkStart w:name="z344" w:id="319"/>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156 изложить в следующей редакции:</w:t>
      </w:r>
    </w:p>
    <w:bookmarkEnd w:id="319"/>
    <w:bookmarkStart w:name="z345" w:id="320"/>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320"/>
    <w:bookmarkStart w:name="z346" w:id="321"/>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End w:id="321"/>
    <w:bookmarkStart w:name="z347" w:id="322"/>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322"/>
    <w:bookmarkStart w:name="z348" w:id="323"/>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статье 159</w:t>
      </w:r>
      <w:r>
        <w:rPr>
          <w:rFonts w:ascii="Times New Roman"/>
          <w:b w:val="false"/>
          <w:i w:val="false"/>
          <w:color w:val="000000"/>
          <w:sz w:val="28"/>
        </w:rPr>
        <w:t>:</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50" w:id="324"/>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324"/>
    <w:bookmarkStart w:name="z351" w:id="325"/>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3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 </w:t>
      </w:r>
    </w:p>
    <w:bookmarkStart w:name="z353" w:id="326"/>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иных обособленных структурных подразделениях организации.";</w:t>
      </w:r>
    </w:p>
    <w:bookmarkEnd w:id="326"/>
    <w:bookmarkStart w:name="z354" w:id="3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дополнить предложением вторым следующего содержания: </w:t>
      </w:r>
    </w:p>
    <w:bookmarkEnd w:id="327"/>
    <w:bookmarkStart w:name="z355" w:id="328"/>
    <w:p>
      <w:pPr>
        <w:spacing w:after="0"/>
        <w:ind w:left="0"/>
        <w:jc w:val="both"/>
      </w:pPr>
      <w:r>
        <w:rPr>
          <w:rFonts w:ascii="Times New Roman"/>
          <w:b w:val="false"/>
          <w:i w:val="false"/>
          <w:color w:val="000000"/>
          <w:sz w:val="28"/>
        </w:rPr>
        <w:t>
      "Допускается рассмотрение спора без участия заявителя при наличии его письменного согласия.";</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357" w:id="329"/>
    <w:p>
      <w:pPr>
        <w:spacing w:after="0"/>
        <w:ind w:left="0"/>
        <w:jc w:val="both"/>
      </w:pPr>
      <w:r>
        <w:rPr>
          <w:rFonts w:ascii="Times New Roman"/>
          <w:b w:val="false"/>
          <w:i w:val="false"/>
          <w:color w:val="000000"/>
          <w:sz w:val="28"/>
        </w:rPr>
        <w:t>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bookmarkEnd w:id="329"/>
    <w:bookmarkStart w:name="z358" w:id="330"/>
    <w:p>
      <w:pPr>
        <w:spacing w:after="0"/>
        <w:ind w:left="0"/>
        <w:jc w:val="both"/>
      </w:pPr>
      <w:r>
        <w:rPr>
          <w:rFonts w:ascii="Times New Roman"/>
          <w:b w:val="false"/>
          <w:i w:val="false"/>
          <w:color w:val="000000"/>
          <w:sz w:val="28"/>
        </w:rPr>
        <w:t>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работодатель вправе обратиться в суд.</w:t>
      </w:r>
    </w:p>
    <w:bookmarkEnd w:id="330"/>
    <w:bookmarkStart w:name="z359" w:id="331"/>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331"/>
    <w:bookmarkStart w:name="z360" w:id="332"/>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статье 160</w:t>
      </w:r>
      <w:r>
        <w:rPr>
          <w:rFonts w:ascii="Times New Roman"/>
          <w:b w:val="false"/>
          <w:i w:val="false"/>
          <w:color w:val="000000"/>
          <w:sz w:val="28"/>
        </w:rPr>
        <w:t>:</w:t>
      </w:r>
    </w:p>
    <w:bookmarkEnd w:id="332"/>
    <w:bookmarkStart w:name="z361" w:id="333"/>
    <w:p>
      <w:pPr>
        <w:spacing w:after="0"/>
        <w:ind w:left="0"/>
        <w:jc w:val="both"/>
      </w:pPr>
      <w:r>
        <w:rPr>
          <w:rFonts w:ascii="Times New Roman"/>
          <w:b w:val="false"/>
          <w:i w:val="false"/>
          <w:color w:val="000000"/>
          <w:sz w:val="28"/>
        </w:rPr>
        <w:t xml:space="preserve">
      в подпункте 1) части первой: </w:t>
      </w:r>
    </w:p>
    <w:bookmarkEnd w:id="333"/>
    <w:bookmarkStart w:name="z362" w:id="334"/>
    <w:p>
      <w:pPr>
        <w:spacing w:after="0"/>
        <w:ind w:left="0"/>
        <w:jc w:val="both"/>
      </w:pPr>
      <w:r>
        <w:rPr>
          <w:rFonts w:ascii="Times New Roman"/>
          <w:b w:val="false"/>
          <w:i w:val="false"/>
          <w:color w:val="000000"/>
          <w:sz w:val="28"/>
        </w:rPr>
        <w:t>
      слова "копии акта работодателя о прекращении трудового договора" заменить словами "или направления по почте заказным письмом с уведомлением о вручении копии акта работодателя о прекращении трудового договора";</w:t>
      </w:r>
    </w:p>
    <w:bookmarkEnd w:id="334"/>
    <w:bookmarkStart w:name="z363" w:id="335"/>
    <w:p>
      <w:pPr>
        <w:spacing w:after="0"/>
        <w:ind w:left="0"/>
        <w:jc w:val="both"/>
      </w:pPr>
      <w:r>
        <w:rPr>
          <w:rFonts w:ascii="Times New Roman"/>
          <w:b w:val="false"/>
          <w:i w:val="false"/>
          <w:color w:val="000000"/>
          <w:sz w:val="28"/>
        </w:rPr>
        <w:t>
      слова "копии решения согласительной комиссии" заменить словами "или направления по почте заказным письмом с уведомлением о вручении копии решения согласительной комиссии";</w:t>
      </w:r>
    </w:p>
    <w:bookmarkEnd w:id="335"/>
    <w:bookmarkStart w:name="z364" w:id="336"/>
    <w:p>
      <w:pPr>
        <w:spacing w:after="0"/>
        <w:ind w:left="0"/>
        <w:jc w:val="both"/>
      </w:pPr>
      <w:r>
        <w:rPr>
          <w:rFonts w:ascii="Times New Roman"/>
          <w:b w:val="false"/>
          <w:i w:val="false"/>
          <w:color w:val="000000"/>
          <w:sz w:val="28"/>
        </w:rPr>
        <w:t xml:space="preserve">
      дополнить частями третьей, четвертой и пятой следующего содержания: </w:t>
      </w:r>
    </w:p>
    <w:bookmarkEnd w:id="336"/>
    <w:bookmarkStart w:name="z365" w:id="337"/>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337"/>
    <w:bookmarkStart w:name="z366" w:id="338"/>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338"/>
    <w:bookmarkStart w:name="z367" w:id="339"/>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339"/>
    <w:bookmarkStart w:name="z368" w:id="340"/>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340"/>
    <w:bookmarkStart w:name="z369" w:id="341"/>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341"/>
    <w:bookmarkStart w:name="z370" w:id="342"/>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статью 161</w:t>
      </w:r>
      <w:r>
        <w:rPr>
          <w:rFonts w:ascii="Times New Roman"/>
          <w:b w:val="false"/>
          <w:i w:val="false"/>
          <w:color w:val="000000"/>
          <w:sz w:val="28"/>
        </w:rPr>
        <w:t xml:space="preserve"> изложить в следующей редакции:   </w:t>
      </w:r>
    </w:p>
    <w:bookmarkEnd w:id="342"/>
    <w:bookmarkStart w:name="z371" w:id="343"/>
    <w:p>
      <w:pPr>
        <w:spacing w:after="0"/>
        <w:ind w:left="0"/>
        <w:jc w:val="both"/>
      </w:pPr>
      <w:r>
        <w:rPr>
          <w:rFonts w:ascii="Times New Roman"/>
          <w:b w:val="false"/>
          <w:i w:val="false"/>
          <w:color w:val="000000"/>
          <w:sz w:val="28"/>
        </w:rPr>
        <w:t xml:space="preserve">
      "Статья 161. Восстановление на работе работника    </w:t>
      </w:r>
    </w:p>
    <w:bookmarkEnd w:id="343"/>
    <w:bookmarkStart w:name="z372" w:id="344"/>
    <w:p>
      <w:pPr>
        <w:spacing w:after="0"/>
        <w:ind w:left="0"/>
        <w:jc w:val="both"/>
      </w:pPr>
      <w:r>
        <w:rPr>
          <w:rFonts w:ascii="Times New Roman"/>
          <w:b w:val="false"/>
          <w:i w:val="false"/>
          <w:color w:val="000000"/>
          <w:sz w:val="28"/>
        </w:rPr>
        <w:t xml:space="preserve">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    </w:t>
      </w:r>
    </w:p>
    <w:bookmarkEnd w:id="344"/>
    <w:bookmarkStart w:name="z373" w:id="345"/>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345"/>
    <w:bookmarkStart w:name="z374" w:id="346"/>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пункте 2</w:t>
      </w:r>
      <w:r>
        <w:rPr>
          <w:rFonts w:ascii="Times New Roman"/>
          <w:b w:val="false"/>
          <w:i w:val="false"/>
          <w:color w:val="000000"/>
          <w:sz w:val="28"/>
        </w:rPr>
        <w:t xml:space="preserve"> статьи 163 слово "объединение" заменить словами "объединения (ассоциации, союзы)";</w:t>
      </w:r>
    </w:p>
    <w:bookmarkEnd w:id="346"/>
    <w:bookmarkStart w:name="z375" w:id="347"/>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статье 164</w:t>
      </w:r>
      <w:r>
        <w:rPr>
          <w:rFonts w:ascii="Times New Roman"/>
          <w:b w:val="false"/>
          <w:i w:val="false"/>
          <w:color w:val="000000"/>
          <w:sz w:val="28"/>
        </w:rPr>
        <w:t>:</w:t>
      </w:r>
    </w:p>
    <w:bookmarkEnd w:id="3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после слова "объединением" дополнить словами "(ассоциацией, союзом)";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"объединениям" дополнить словами "(ассоциациям, союзам)";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слова "объединение" дополнить словами "(ассоциация, союз)";</w:t>
      </w:r>
    </w:p>
    <w:bookmarkStart w:name="z379" w:id="348"/>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статье 165</w:t>
      </w:r>
      <w:r>
        <w:rPr>
          <w:rFonts w:ascii="Times New Roman"/>
          <w:b w:val="false"/>
          <w:i w:val="false"/>
          <w:color w:val="000000"/>
          <w:sz w:val="28"/>
        </w:rPr>
        <w:t>:</w:t>
      </w:r>
    </w:p>
    <w:bookmarkEnd w:id="348"/>
    <w:bookmarkStart w:name="z380" w:id="34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после слова "объединением" дополнить словами "(ассоциацией, союзом)";</w:t>
      </w:r>
    </w:p>
    <w:bookmarkEnd w:id="3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"объединение" дополнить словами "(ассоциация, союз)";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"объединением" дополнить словами "(ассоциацией, союзом)";</w:t>
      </w:r>
    </w:p>
    <w:bookmarkStart w:name="z383" w:id="350"/>
    <w:p>
      <w:pPr>
        <w:spacing w:after="0"/>
        <w:ind w:left="0"/>
        <w:jc w:val="both"/>
      </w:pPr>
      <w:r>
        <w:rPr>
          <w:rFonts w:ascii="Times New Roman"/>
          <w:b w:val="false"/>
          <w:i w:val="false"/>
          <w:color w:val="000000"/>
          <w:sz w:val="28"/>
        </w:rPr>
        <w:t xml:space="preserve">
      74)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166 изложить в следующей редакции: </w:t>
      </w:r>
    </w:p>
    <w:bookmarkEnd w:id="350"/>
    <w:bookmarkStart w:name="z384" w:id="351"/>
    <w:p>
      <w:pPr>
        <w:spacing w:after="0"/>
        <w:ind w:left="0"/>
        <w:jc w:val="both"/>
      </w:pPr>
      <w:r>
        <w:rPr>
          <w:rFonts w:ascii="Times New Roman"/>
          <w:b w:val="false"/>
          <w:i w:val="false"/>
          <w:color w:val="000000"/>
          <w:sz w:val="28"/>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bookmarkEnd w:id="351"/>
    <w:bookmarkStart w:name="z385" w:id="352"/>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пункт 1</w:t>
      </w:r>
      <w:r>
        <w:rPr>
          <w:rFonts w:ascii="Times New Roman"/>
          <w:b w:val="false"/>
          <w:i w:val="false"/>
          <w:color w:val="000000"/>
          <w:sz w:val="28"/>
        </w:rPr>
        <w:t xml:space="preserve"> статьи 172 после слова "объединение" дополнить словами "(ассоциация, союз)";</w:t>
      </w:r>
    </w:p>
    <w:bookmarkEnd w:id="352"/>
    <w:bookmarkStart w:name="z386" w:id="353"/>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статье 173</w:t>
      </w:r>
      <w:r>
        <w:rPr>
          <w:rFonts w:ascii="Times New Roman"/>
          <w:b w:val="false"/>
          <w:i w:val="false"/>
          <w:color w:val="000000"/>
          <w:sz w:val="28"/>
        </w:rPr>
        <w:t>:</w:t>
      </w:r>
    </w:p>
    <w:bookmarkEnd w:id="353"/>
    <w:bookmarkStart w:name="z387" w:id="3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54"/>
    <w:bookmarkStart w:name="z388" w:id="355"/>
    <w:p>
      <w:pPr>
        <w:spacing w:after="0"/>
        <w:ind w:left="0"/>
        <w:jc w:val="both"/>
      </w:pPr>
      <w:r>
        <w:rPr>
          <w:rFonts w:ascii="Times New Roman"/>
          <w:b w:val="false"/>
          <w:i w:val="false"/>
          <w:color w:val="000000"/>
          <w:sz w:val="28"/>
        </w:rPr>
        <w:t>
      подпункт 1) после слова "объединением" дополнить словами "(ассоциацией, союзом)";</w:t>
      </w:r>
    </w:p>
    <w:bookmarkEnd w:id="355"/>
    <w:bookmarkStart w:name="z389" w:id="356"/>
    <w:p>
      <w:pPr>
        <w:spacing w:after="0"/>
        <w:ind w:left="0"/>
        <w:jc w:val="both"/>
      </w:pPr>
      <w:r>
        <w:rPr>
          <w:rFonts w:ascii="Times New Roman"/>
          <w:b w:val="false"/>
          <w:i w:val="false"/>
          <w:color w:val="000000"/>
          <w:sz w:val="28"/>
        </w:rPr>
        <w:t>
      подпункт 2) после слова "объединения" дополнить словами "(ассоциации, союза)";</w:t>
      </w:r>
    </w:p>
    <w:bookmarkEnd w:id="3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"объединение" дополнить словами "(ассоциация, союз)";</w:t>
      </w:r>
    </w:p>
    <w:bookmarkStart w:name="z391" w:id="357"/>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статье 176</w:t>
      </w:r>
      <w:r>
        <w:rPr>
          <w:rFonts w:ascii="Times New Roman"/>
          <w:b w:val="false"/>
          <w:i w:val="false"/>
          <w:color w:val="000000"/>
          <w:sz w:val="28"/>
        </w:rPr>
        <w:t>:</w:t>
      </w:r>
    </w:p>
    <w:bookmarkEnd w:id="357"/>
    <w:bookmarkStart w:name="z392" w:id="35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358"/>
    <w:bookmarkStart w:name="z393" w:id="359"/>
    <w:p>
      <w:pPr>
        <w:spacing w:after="0"/>
        <w:ind w:left="0"/>
        <w:jc w:val="both"/>
      </w:pPr>
      <w:r>
        <w:rPr>
          <w:rFonts w:ascii="Times New Roman"/>
          <w:b w:val="false"/>
          <w:i w:val="false"/>
          <w:color w:val="000000"/>
          <w:sz w:val="28"/>
        </w:rPr>
        <w:t>
      в подпункте 1) слова "в организациях, являющихся опасными производственными объектами;" исключить;</w:t>
      </w:r>
    </w:p>
    <w:bookmarkEnd w:id="359"/>
    <w:bookmarkStart w:name="z394" w:id="360"/>
    <w:p>
      <w:pPr>
        <w:spacing w:after="0"/>
        <w:ind w:left="0"/>
        <w:jc w:val="both"/>
      </w:pPr>
      <w:r>
        <w:rPr>
          <w:rFonts w:ascii="Times New Roman"/>
          <w:b w:val="false"/>
          <w:i w:val="false"/>
          <w:color w:val="000000"/>
          <w:sz w:val="28"/>
        </w:rPr>
        <w:t>
      подпункт 2) изложить в следующей редакции:</w:t>
      </w:r>
    </w:p>
    <w:bookmarkEnd w:id="360"/>
    <w:bookmarkStart w:name="z395" w:id="361"/>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End w:id="361"/>
    <w:bookmarkStart w:name="z396" w:id="362"/>
    <w:p>
      <w:pPr>
        <w:spacing w:after="0"/>
        <w:ind w:left="0"/>
        <w:jc w:val="both"/>
      </w:pPr>
      <w:r>
        <w:rPr>
          <w:rFonts w:ascii="Times New Roman"/>
          <w:b w:val="false"/>
          <w:i w:val="false"/>
          <w:color w:val="000000"/>
          <w:sz w:val="28"/>
        </w:rPr>
        <w:t>
      дополнить подпунктом 2-1) следующего содержания:</w:t>
      </w:r>
    </w:p>
    <w:bookmarkEnd w:id="362"/>
    <w:bookmarkStart w:name="z397" w:id="363"/>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3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399" w:id="364"/>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пункте 1</w:t>
      </w:r>
      <w:r>
        <w:rPr>
          <w:rFonts w:ascii="Times New Roman"/>
          <w:b w:val="false"/>
          <w:i w:val="false"/>
          <w:color w:val="000000"/>
          <w:sz w:val="28"/>
        </w:rPr>
        <w:t xml:space="preserve"> статьи 181:</w:t>
      </w:r>
    </w:p>
    <w:bookmarkEnd w:id="364"/>
    <w:bookmarkStart w:name="z400" w:id="365"/>
    <w:p>
      <w:pPr>
        <w:spacing w:after="0"/>
        <w:ind w:left="0"/>
        <w:jc w:val="both"/>
      </w:pPr>
      <w:r>
        <w:rPr>
          <w:rFonts w:ascii="Times New Roman"/>
          <w:b w:val="false"/>
          <w:i w:val="false"/>
          <w:color w:val="000000"/>
          <w:sz w:val="28"/>
        </w:rPr>
        <w:t>
      в подпункте 7) слова "риске повреждения здоровья" заменить словами "профессиональном риске";</w:t>
      </w:r>
    </w:p>
    <w:bookmarkEnd w:id="365"/>
    <w:bookmarkStart w:name="z401" w:id="366"/>
    <w:p>
      <w:pPr>
        <w:spacing w:after="0"/>
        <w:ind w:left="0"/>
        <w:jc w:val="both"/>
      </w:pPr>
      <w:r>
        <w:rPr>
          <w:rFonts w:ascii="Times New Roman"/>
          <w:b w:val="false"/>
          <w:i w:val="false"/>
          <w:color w:val="000000"/>
          <w:sz w:val="28"/>
        </w:rPr>
        <w:t>
      в подпункте 8) слово "средней" исключить;</w:t>
      </w:r>
    </w:p>
    <w:bookmarkEnd w:id="366"/>
    <w:bookmarkStart w:name="z402" w:id="367"/>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статье 182</w:t>
      </w:r>
      <w:r>
        <w:rPr>
          <w:rFonts w:ascii="Times New Roman"/>
          <w:b w:val="false"/>
          <w:i w:val="false"/>
          <w:color w:val="000000"/>
          <w:sz w:val="28"/>
        </w:rPr>
        <w:t>:</w:t>
      </w:r>
    </w:p>
    <w:bookmarkEnd w:id="367"/>
    <w:bookmarkStart w:name="z403" w:id="368"/>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68"/>
    <w:bookmarkStart w:name="z404" w:id="369"/>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End w:id="369"/>
    <w:bookmarkStart w:name="z405" w:id="3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70"/>
    <w:bookmarkStart w:name="z406" w:id="371"/>
    <w:p>
      <w:pPr>
        <w:spacing w:after="0"/>
        <w:ind w:left="0"/>
        <w:jc w:val="both"/>
      </w:pPr>
      <w:r>
        <w:rPr>
          <w:rFonts w:ascii="Times New Roman"/>
          <w:b w:val="false"/>
          <w:i w:val="false"/>
          <w:color w:val="000000"/>
          <w:sz w:val="28"/>
        </w:rPr>
        <w:t>
      подпункты 1), 3) и 13) изложить в следующей редакции:</w:t>
      </w:r>
    </w:p>
    <w:bookmarkEnd w:id="371"/>
    <w:bookmarkStart w:name="z407" w:id="372"/>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bookmarkEnd w:id="372"/>
    <w:bookmarkStart w:name="z408" w:id="373"/>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bookmarkEnd w:id="373"/>
    <w:bookmarkStart w:name="z409" w:id="374"/>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bookmarkEnd w:id="374"/>
    <w:bookmarkStart w:name="z410" w:id="375"/>
    <w:p>
      <w:pPr>
        <w:spacing w:after="0"/>
        <w:ind w:left="0"/>
        <w:jc w:val="both"/>
      </w:pPr>
      <w:r>
        <w:rPr>
          <w:rFonts w:ascii="Times New Roman"/>
          <w:b w:val="false"/>
          <w:i w:val="false"/>
          <w:color w:val="000000"/>
          <w:sz w:val="28"/>
        </w:rPr>
        <w:t>
      в подпункте 16) слова "уполномоченным органом по труду" заменить словами "уполномоченным государственным органом по труду";</w:t>
      </w:r>
    </w:p>
    <w:bookmarkEnd w:id="375"/>
    <w:bookmarkStart w:name="z411" w:id="376"/>
    <w:p>
      <w:pPr>
        <w:spacing w:after="0"/>
        <w:ind w:left="0"/>
        <w:jc w:val="both"/>
      </w:pPr>
      <w:r>
        <w:rPr>
          <w:rFonts w:ascii="Times New Roman"/>
          <w:b w:val="false"/>
          <w:i w:val="false"/>
          <w:color w:val="000000"/>
          <w:sz w:val="28"/>
        </w:rPr>
        <w:t xml:space="preserve">
      дополнить подпунктом 18) следующего содержания: </w:t>
      </w:r>
    </w:p>
    <w:bookmarkEnd w:id="376"/>
    <w:bookmarkStart w:name="z412" w:id="377"/>
    <w:p>
      <w:pPr>
        <w:spacing w:after="0"/>
        <w:ind w:left="0"/>
        <w:jc w:val="both"/>
      </w:pPr>
      <w:r>
        <w:rPr>
          <w:rFonts w:ascii="Times New Roman"/>
          <w:b w:val="false"/>
          <w:i w:val="false"/>
          <w:color w:val="000000"/>
          <w:sz w:val="28"/>
        </w:rPr>
        <w:t xml:space="preserve">
      "18) внедрять систему управления охраной труда и осуществлять контроль за ее функционированием."; </w:t>
      </w:r>
    </w:p>
    <w:bookmarkEnd w:id="377"/>
    <w:bookmarkStart w:name="z413" w:id="378"/>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статье 184</w:t>
      </w:r>
      <w:r>
        <w:rPr>
          <w:rFonts w:ascii="Times New Roman"/>
          <w:b w:val="false"/>
          <w:i w:val="false"/>
          <w:color w:val="000000"/>
          <w:sz w:val="28"/>
        </w:rPr>
        <w:t xml:space="preserve">: </w:t>
      </w:r>
    </w:p>
    <w:bookmarkEnd w:id="378"/>
    <w:bookmarkStart w:name="z414" w:id="37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слова "или падающих предметов" исключить;</w:t>
      </w:r>
    </w:p>
    <w:bookmarkEnd w:id="379"/>
    <w:bookmarkStart w:name="z415" w:id="380"/>
    <w:p>
      <w:pPr>
        <w:spacing w:after="0"/>
        <w:ind w:left="0"/>
        <w:jc w:val="both"/>
      </w:pPr>
      <w:r>
        <w:rPr>
          <w:rFonts w:ascii="Times New Roman"/>
          <w:b w:val="false"/>
          <w:i w:val="false"/>
          <w:color w:val="000000"/>
          <w:sz w:val="28"/>
        </w:rPr>
        <w:t>
      дополнить пунктом 6 следующего содержания:</w:t>
      </w:r>
    </w:p>
    <w:bookmarkEnd w:id="380"/>
    <w:bookmarkStart w:name="z416" w:id="381"/>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381"/>
    <w:bookmarkStart w:name="z417" w:id="382"/>
    <w:p>
      <w:pPr>
        <w:spacing w:after="0"/>
        <w:ind w:left="0"/>
        <w:jc w:val="both"/>
      </w:pPr>
      <w:r>
        <w:rPr>
          <w:rFonts w:ascii="Times New Roman"/>
          <w:b w:val="false"/>
          <w:i w:val="false"/>
          <w:color w:val="000000"/>
          <w:sz w:val="28"/>
        </w:rPr>
        <w:t xml:space="preserve">
      81)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186 изложить в следующей редакции:</w:t>
      </w:r>
    </w:p>
    <w:bookmarkEnd w:id="382"/>
    <w:bookmarkStart w:name="z418" w:id="383"/>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приведшие к нетрудоспособности либо смерти, если они произошли:";</w:t>
      </w:r>
    </w:p>
    <w:bookmarkEnd w:id="383"/>
    <w:bookmarkStart w:name="z419" w:id="384"/>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статье 187</w:t>
      </w:r>
      <w:r>
        <w:rPr>
          <w:rFonts w:ascii="Times New Roman"/>
          <w:b w:val="false"/>
          <w:i w:val="false"/>
          <w:color w:val="000000"/>
          <w:sz w:val="28"/>
        </w:rPr>
        <w:t>:</w:t>
      </w:r>
    </w:p>
    <w:bookmarkEnd w:id="384"/>
    <w:bookmarkStart w:name="z420" w:id="385"/>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исключить;</w:t>
      </w:r>
    </w:p>
    <w:bookmarkEnd w:id="385"/>
    <w:bookmarkStart w:name="z421" w:id="386"/>
    <w:p>
      <w:pPr>
        <w:spacing w:after="0"/>
        <w:ind w:left="0"/>
        <w:jc w:val="both"/>
      </w:pPr>
      <w:r>
        <w:rPr>
          <w:rFonts w:ascii="Times New Roman"/>
          <w:b w:val="false"/>
          <w:i w:val="false"/>
          <w:color w:val="000000"/>
          <w:sz w:val="28"/>
        </w:rPr>
        <w:t>
      дополнить пунктом 2-1 следующего содержания:</w:t>
      </w:r>
    </w:p>
    <w:bookmarkEnd w:id="386"/>
    <w:bookmarkStart w:name="z422" w:id="387"/>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387"/>
    <w:bookmarkStart w:name="z423" w:id="388"/>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статье 190</w:t>
      </w:r>
      <w:r>
        <w:rPr>
          <w:rFonts w:ascii="Times New Roman"/>
          <w:b w:val="false"/>
          <w:i w:val="false"/>
          <w:color w:val="000000"/>
          <w:sz w:val="28"/>
        </w:rPr>
        <w:t>:</w:t>
      </w:r>
    </w:p>
    <w:bookmarkEnd w:id="388"/>
    <w:bookmarkStart w:name="z424" w:id="389"/>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w:t>
      </w:r>
      <w:r>
        <w:rPr>
          <w:rFonts w:ascii="Times New Roman"/>
          <w:b w:val="false"/>
          <w:i w:val="false"/>
          <w:color w:val="000000"/>
          <w:sz w:val="28"/>
        </w:rPr>
        <w:t xml:space="preserve"> слова "уполномоченным органом по труду" заменить словами "уполномоченным государственным органом по труду";</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426" w:id="390"/>
    <w:p>
      <w:pPr>
        <w:spacing w:after="0"/>
        <w:ind w:left="0"/>
        <w:jc w:val="both"/>
      </w:pPr>
      <w:r>
        <w:rPr>
          <w:rFonts w:ascii="Times New Roman"/>
          <w:b w:val="false"/>
          <w:i w:val="false"/>
          <w:color w:val="000000"/>
          <w:sz w:val="28"/>
        </w:rPr>
        <w:t>
      "2. Акт должен быть оформлен в соответствии с материалами расследования и с учетом мнения большинства членов комиссии.</w:t>
      </w:r>
    </w:p>
    <w:bookmarkEnd w:id="390"/>
    <w:bookmarkStart w:name="z427" w:id="391"/>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391"/>
    <w:bookmarkStart w:name="z428" w:id="392"/>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w:t>
      </w:r>
      <w:r>
        <w:rPr>
          <w:rFonts w:ascii="Times New Roman"/>
          <w:b w:val="false"/>
          <w:i w:val="false"/>
          <w:color w:val="000000"/>
          <w:sz w:val="28"/>
        </w:rPr>
        <w:t xml:space="preserve"> Акт специального расследования он подписывает с оговоркой "смотри особое мнение".</w:t>
      </w:r>
    </w:p>
    <w:bookmarkEnd w:id="392"/>
    <w:bookmarkStart w:name="z430" w:id="393"/>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393"/>
    <w:bookmarkStart w:name="z431" w:id="394"/>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394"/>
    <w:bookmarkStart w:name="z432" w:id="395"/>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395"/>
    <w:bookmarkStart w:name="z433" w:id="396"/>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396"/>
    <w:bookmarkStart w:name="z434" w:id="397"/>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397"/>
    <w:bookmarkStart w:name="z435" w:id="3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98"/>
    <w:bookmarkStart w:name="z436" w:id="399"/>
    <w:p>
      <w:pPr>
        <w:spacing w:after="0"/>
        <w:ind w:left="0"/>
        <w:jc w:val="both"/>
      </w:pPr>
      <w:r>
        <w:rPr>
          <w:rFonts w:ascii="Times New Roman"/>
          <w:b w:val="false"/>
          <w:i w:val="false"/>
          <w:color w:val="000000"/>
          <w:sz w:val="28"/>
        </w:rPr>
        <w:t>
      в подпункте 7) слово "главного" исключить;</w:t>
      </w:r>
    </w:p>
    <w:bookmarkEnd w:id="399"/>
    <w:bookmarkStart w:name="z437" w:id="400"/>
    <w:p>
      <w:pPr>
        <w:spacing w:after="0"/>
        <w:ind w:left="0"/>
        <w:jc w:val="both"/>
      </w:pPr>
      <w:r>
        <w:rPr>
          <w:rFonts w:ascii="Times New Roman"/>
          <w:b w:val="false"/>
          <w:i w:val="false"/>
          <w:color w:val="000000"/>
          <w:sz w:val="28"/>
        </w:rPr>
        <w:t>
      подпункты 8) и 9) изложить в следующей редакции:</w:t>
      </w:r>
    </w:p>
    <w:bookmarkEnd w:id="400"/>
    <w:bookmarkStart w:name="z438" w:id="401"/>
    <w:p>
      <w:pPr>
        <w:spacing w:after="0"/>
        <w:ind w:left="0"/>
        <w:jc w:val="both"/>
      </w:pPr>
      <w:r>
        <w:rPr>
          <w:rFonts w:ascii="Times New Roman"/>
          <w:b w:val="false"/>
          <w:i w:val="false"/>
          <w:color w:val="000000"/>
          <w:sz w:val="28"/>
        </w:rPr>
        <w:t xml:space="preserve">
      "8) сведения о материальном вреде, причиненном работодателю; </w:t>
      </w:r>
    </w:p>
    <w:bookmarkEnd w:id="401"/>
    <w:bookmarkStart w:name="z439" w:id="402"/>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bookmarkEnd w:id="402"/>
    <w:bookmarkStart w:name="z440" w:id="403"/>
    <w:p>
      <w:pPr>
        <w:spacing w:after="0"/>
        <w:ind w:left="0"/>
        <w:jc w:val="both"/>
      </w:pPr>
      <w:r>
        <w:rPr>
          <w:rFonts w:ascii="Times New Roman"/>
          <w:b w:val="false"/>
          <w:i w:val="false"/>
          <w:color w:val="000000"/>
          <w:sz w:val="28"/>
        </w:rPr>
        <w:t>
      дополнить частью второй следующего содержания:</w:t>
      </w:r>
    </w:p>
    <w:bookmarkEnd w:id="403"/>
    <w:bookmarkStart w:name="z441" w:id="404"/>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43" w:id="405"/>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405"/>
    <w:bookmarkStart w:name="z444" w:id="406"/>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статье 193</w:t>
      </w:r>
      <w:r>
        <w:rPr>
          <w:rFonts w:ascii="Times New Roman"/>
          <w:b w:val="false"/>
          <w:i w:val="false"/>
          <w:color w:val="000000"/>
          <w:sz w:val="28"/>
        </w:rPr>
        <w:t>:</w:t>
      </w:r>
    </w:p>
    <w:bookmarkEnd w:id="406"/>
    <w:bookmarkStart w:name="z445" w:id="407"/>
    <w:p>
      <w:pPr>
        <w:spacing w:after="0"/>
        <w:ind w:left="0"/>
        <w:jc w:val="both"/>
      </w:pPr>
      <w:r>
        <w:rPr>
          <w:rFonts w:ascii="Times New Roman"/>
          <w:b w:val="false"/>
          <w:i w:val="false"/>
          <w:color w:val="000000"/>
          <w:sz w:val="28"/>
        </w:rPr>
        <w:t>
      подпункты 1) и 6) изложить в следующей редакции:</w:t>
      </w:r>
    </w:p>
    <w:bookmarkEnd w:id="407"/>
    <w:bookmarkStart w:name="z446" w:id="408"/>
    <w:p>
      <w:pPr>
        <w:spacing w:after="0"/>
        <w:ind w:left="0"/>
        <w:jc w:val="both"/>
      </w:pPr>
      <w:r>
        <w:rPr>
          <w:rFonts w:ascii="Times New Roman"/>
          <w:b w:val="false"/>
          <w:i w:val="false"/>
          <w:color w:val="000000"/>
          <w:sz w:val="28"/>
        </w:rPr>
        <w:t>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bookmarkEnd w:id="408"/>
    <w:bookmarkStart w:name="z447" w:id="409"/>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End w:id="409"/>
    <w:bookmarkStart w:name="z448" w:id="410"/>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410"/>
    <w:bookmarkStart w:name="z449" w:id="411"/>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411"/>
    <w:bookmarkStart w:name="z450" w:id="412"/>
    <w:p>
      <w:pPr>
        <w:spacing w:after="0"/>
        <w:ind w:left="0"/>
        <w:jc w:val="both"/>
      </w:pPr>
      <w:r>
        <w:rPr>
          <w:rFonts w:ascii="Times New Roman"/>
          <w:b w:val="false"/>
          <w:i w:val="false"/>
          <w:color w:val="000000"/>
          <w:sz w:val="28"/>
        </w:rPr>
        <w:t>
      подпункт 10) после слова "работников" дополнить словами ", руководителей и лиц, ответственных за обеспечение безопасности и охраны труда";</w:t>
      </w:r>
    </w:p>
    <w:bookmarkEnd w:id="412"/>
    <w:bookmarkStart w:name="z451" w:id="413"/>
    <w:p>
      <w:pPr>
        <w:spacing w:after="0"/>
        <w:ind w:left="0"/>
        <w:jc w:val="both"/>
      </w:pPr>
      <w:r>
        <w:rPr>
          <w:rFonts w:ascii="Times New Roman"/>
          <w:b w:val="false"/>
          <w:i w:val="false"/>
          <w:color w:val="000000"/>
          <w:sz w:val="28"/>
        </w:rPr>
        <w:t>
      в подпункте 11) слово "требования" заменить словом "заявления";</w:t>
      </w:r>
    </w:p>
    <w:bookmarkEnd w:id="413"/>
    <w:bookmarkStart w:name="z452" w:id="414"/>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пункте 1</w:t>
      </w:r>
      <w:r>
        <w:rPr>
          <w:rFonts w:ascii="Times New Roman"/>
          <w:b w:val="false"/>
          <w:i w:val="false"/>
          <w:color w:val="000000"/>
          <w:sz w:val="28"/>
        </w:rPr>
        <w:t xml:space="preserve"> статьи 195:</w:t>
      </w:r>
    </w:p>
    <w:bookmarkEnd w:id="414"/>
    <w:bookmarkStart w:name="z453" w:id="415"/>
    <w:p>
      <w:pPr>
        <w:spacing w:after="0"/>
        <w:ind w:left="0"/>
        <w:jc w:val="both"/>
      </w:pPr>
      <w:r>
        <w:rPr>
          <w:rFonts w:ascii="Times New Roman"/>
          <w:b w:val="false"/>
          <w:i w:val="false"/>
          <w:color w:val="000000"/>
          <w:sz w:val="28"/>
        </w:rPr>
        <w:t>
      дополнить частью первой следующего содержания:</w:t>
      </w:r>
    </w:p>
    <w:bookmarkEnd w:id="415"/>
    <w:bookmarkStart w:name="z454" w:id="416"/>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416"/>
    <w:bookmarkStart w:name="z455" w:id="417"/>
    <w:p>
      <w:pPr>
        <w:spacing w:after="0"/>
        <w:ind w:left="0"/>
        <w:jc w:val="both"/>
      </w:pPr>
      <w:r>
        <w:rPr>
          <w:rFonts w:ascii="Times New Roman"/>
          <w:b w:val="false"/>
          <w:i w:val="false"/>
          <w:color w:val="000000"/>
          <w:sz w:val="28"/>
        </w:rPr>
        <w:t>
      в абзаце первом цифру "1." исключить;</w:t>
      </w:r>
    </w:p>
    <w:bookmarkEnd w:id="417"/>
    <w:bookmarkStart w:name="z456" w:id="418"/>
    <w:p>
      <w:pPr>
        <w:spacing w:after="0"/>
        <w:ind w:left="0"/>
        <w:jc w:val="both"/>
      </w:pPr>
      <w:r>
        <w:rPr>
          <w:rFonts w:ascii="Times New Roman"/>
          <w:b w:val="false"/>
          <w:i w:val="false"/>
          <w:color w:val="000000"/>
          <w:sz w:val="28"/>
        </w:rPr>
        <w:t>
      в подпункте 1):</w:t>
      </w:r>
    </w:p>
    <w:bookmarkEnd w:id="418"/>
    <w:bookmarkStart w:name="z457" w:id="419"/>
    <w:p>
      <w:pPr>
        <w:spacing w:after="0"/>
        <w:ind w:left="0"/>
        <w:jc w:val="both"/>
      </w:pPr>
      <w:r>
        <w:rPr>
          <w:rFonts w:ascii="Times New Roman"/>
          <w:b w:val="false"/>
          <w:i w:val="false"/>
          <w:color w:val="000000"/>
          <w:sz w:val="28"/>
        </w:rPr>
        <w:t>
      абзац четвертый части первой изложить в следующей редакции:</w:t>
      </w:r>
    </w:p>
    <w:bookmarkEnd w:id="419"/>
    <w:bookmarkStart w:name="z458" w:id="420"/>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bookmarkEnd w:id="420"/>
    <w:bookmarkStart w:name="z459" w:id="421"/>
    <w:p>
      <w:pPr>
        <w:spacing w:after="0"/>
        <w:ind w:left="0"/>
        <w:jc w:val="both"/>
      </w:pPr>
      <w:r>
        <w:rPr>
          <w:rFonts w:ascii="Times New Roman"/>
          <w:b w:val="false"/>
          <w:i w:val="false"/>
          <w:color w:val="000000"/>
          <w:sz w:val="28"/>
        </w:rPr>
        <w:t>
      часть вторую изложить в следующей редакции:</w:t>
      </w:r>
    </w:p>
    <w:bookmarkEnd w:id="421"/>
    <w:bookmarkStart w:name="z460" w:id="422"/>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bookmarkEnd w:id="422"/>
    <w:bookmarkStart w:name="z461" w:id="423"/>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статью 200</w:t>
      </w:r>
      <w:r>
        <w:rPr>
          <w:rFonts w:ascii="Times New Roman"/>
          <w:b w:val="false"/>
          <w:i w:val="false"/>
          <w:color w:val="000000"/>
          <w:sz w:val="28"/>
        </w:rPr>
        <w:t xml:space="preserve"> изложить в следующей редакции:</w:t>
      </w:r>
    </w:p>
    <w:bookmarkEnd w:id="423"/>
    <w:bookmarkStart w:name="z538" w:id="424"/>
    <w:p>
      <w:pPr>
        <w:spacing w:after="0"/>
        <w:ind w:left="0"/>
        <w:jc w:val="both"/>
      </w:pPr>
      <w:r>
        <w:rPr>
          <w:rFonts w:ascii="Times New Roman"/>
          <w:b w:val="false"/>
          <w:i w:val="false"/>
          <w:color w:val="000000"/>
          <w:sz w:val="28"/>
        </w:rPr>
        <w:t xml:space="preserve">
      "Статья 200. Декларирование деятельности работодателя </w:t>
      </w:r>
    </w:p>
    <w:bookmarkEnd w:id="424"/>
    <w:bookmarkStart w:name="z537" w:id="425"/>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425"/>
    <w:bookmarkStart w:name="z463" w:id="426"/>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426"/>
    <w:bookmarkStart w:name="z464" w:id="427"/>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427"/>
    <w:bookmarkStart w:name="z465" w:id="428"/>
    <w:p>
      <w:pPr>
        <w:spacing w:after="0"/>
        <w:ind w:left="0"/>
        <w:jc w:val="both"/>
      </w:pPr>
      <w:r>
        <w:rPr>
          <w:rFonts w:ascii="Times New Roman"/>
          <w:b w:val="false"/>
          <w:i w:val="false"/>
          <w:color w:val="000000"/>
          <w:sz w:val="28"/>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428"/>
    <w:bookmarkStart w:name="z466" w:id="429"/>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пункте 1</w:t>
      </w:r>
      <w:r>
        <w:rPr>
          <w:rFonts w:ascii="Times New Roman"/>
          <w:b w:val="false"/>
          <w:i w:val="false"/>
          <w:color w:val="000000"/>
          <w:sz w:val="28"/>
        </w:rPr>
        <w:t xml:space="preserve"> статьи 201 слово "рисков" заменить словами "профессионального риска";</w:t>
      </w:r>
    </w:p>
    <w:bookmarkEnd w:id="429"/>
    <w:bookmarkStart w:name="z467" w:id="430"/>
    <w:p>
      <w:pPr>
        <w:spacing w:after="0"/>
        <w:ind w:left="0"/>
        <w:jc w:val="both"/>
      </w:pPr>
      <w:r>
        <w:rPr>
          <w:rFonts w:ascii="Times New Roman"/>
          <w:b w:val="false"/>
          <w:i w:val="false"/>
          <w:color w:val="000000"/>
          <w:sz w:val="28"/>
        </w:rPr>
        <w:t xml:space="preserve">
      88) подпункт 2) </w:t>
      </w:r>
      <w:r>
        <w:rPr>
          <w:rFonts w:ascii="Times New Roman"/>
          <w:b w:val="false"/>
          <w:i w:val="false"/>
          <w:color w:val="000000"/>
          <w:sz w:val="28"/>
        </w:rPr>
        <w:t>пункта 5</w:t>
      </w:r>
      <w:r>
        <w:rPr>
          <w:rFonts w:ascii="Times New Roman"/>
          <w:b w:val="false"/>
          <w:i w:val="false"/>
          <w:color w:val="000000"/>
          <w:sz w:val="28"/>
        </w:rPr>
        <w:t xml:space="preserve"> статьи 202 изложить в следующей редакции:</w:t>
      </w:r>
    </w:p>
    <w:bookmarkEnd w:id="430"/>
    <w:bookmarkStart w:name="z468" w:id="431"/>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bookmarkEnd w:id="431"/>
    <w:bookmarkStart w:name="z469" w:id="432"/>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203 изложить в следующей редакции:</w:t>
      </w:r>
    </w:p>
    <w:bookmarkEnd w:id="432"/>
    <w:bookmarkStart w:name="z470" w:id="433"/>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w:t>
      </w:r>
      <w:r>
        <w:rPr>
          <w:rFonts w:ascii="Times New Roman"/>
          <w:b w:val="false"/>
          <w:i w:val="false"/>
          <w:color w:val="000000"/>
          <w:sz w:val="28"/>
        </w:rPr>
        <w:t xml:space="preserve"> В его состав на паритетной основе входят представители работодателя, представители работников, включая технических инспекторов по охране труда.";  </w:t>
      </w:r>
    </w:p>
    <w:bookmarkEnd w:id="433"/>
    <w:bookmarkStart w:name="z472" w:id="434"/>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434"/>
    <w:bookmarkStart w:name="z473" w:id="4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(Ведомости Верховного Совета Республики Казахстан, 1995 г., № 6, ст.45; № 14, ст.98; Ведомости Парламента Республики Казахстан, 1997 г., № 7, ст.79; № 12, ст.184; 1999 г., № 8, ст.247; № 23, ст.925; 2004 г., № 23, ст.142; 2007 г., № 10, ст.69; № 20, ст.152; 2011 г., № 1, ст.3; № 16, ст.129; 2012 г., № 5, ст.41; 2014 г., № 16, ст.90; 2018 г., № 14, ст.42):</w:t>
      </w:r>
    </w:p>
    <w:bookmarkEnd w:id="435"/>
    <w:bookmarkStart w:name="z474"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12 слова "Листы временной нетрудоспособности" заменить словами "Листы о временной нетрудоспособности".</w:t>
      </w:r>
    </w:p>
    <w:bookmarkEnd w:id="436"/>
    <w:bookmarkStart w:name="z475" w:id="43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мая 1996 года "Об общественных объединениях" (Ведомости Парламента Республики Казахстан, 1996 г., № 8-9, ст.234; 2000 г., № 3-4, ст.63; 2001 г., № 24, ст.338; 2005 г., № 5, ст.5; № 13, ст.53; 2007 г., № 9, ст.67; 2009 г., № 2-3, ст.9; № 8, ст.44; 2010 г., № 8, ст.41; 2012 г., № 2, ст.13; № 21-22, ст.124; 2014 г., № 11, ст.67; 2015 г., № 22-I, ст.140; 2016 г., № 8-I, ст.62; 2018 г., № 10, ст.32):</w:t>
      </w:r>
    </w:p>
    <w:bookmarkEnd w:id="437"/>
    <w:bookmarkStart w:name="z476"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23</w:t>
      </w:r>
      <w:r>
        <w:rPr>
          <w:rFonts w:ascii="Times New Roman"/>
          <w:b w:val="false"/>
          <w:i w:val="false"/>
          <w:color w:val="000000"/>
          <w:sz w:val="28"/>
        </w:rPr>
        <w:t>:</w:t>
      </w:r>
    </w:p>
    <w:bookmarkEnd w:id="438"/>
    <w:bookmarkStart w:name="z477" w:id="439"/>
    <w:p>
      <w:pPr>
        <w:spacing w:after="0"/>
        <w:ind w:left="0"/>
        <w:jc w:val="both"/>
      </w:pPr>
      <w:r>
        <w:rPr>
          <w:rFonts w:ascii="Times New Roman"/>
          <w:b w:val="false"/>
          <w:i w:val="false"/>
          <w:color w:val="000000"/>
          <w:sz w:val="28"/>
        </w:rPr>
        <w:t>
      часть первую после слов "внутренних дел" дополнить словами ", обращений местных исполнительных органов областей, городов республиканского значения, столицы";</w:t>
      </w:r>
    </w:p>
    <w:bookmarkEnd w:id="439"/>
    <w:bookmarkStart w:name="z478" w:id="440"/>
    <w:p>
      <w:pPr>
        <w:spacing w:after="0"/>
        <w:ind w:left="0"/>
        <w:jc w:val="both"/>
      </w:pPr>
      <w:r>
        <w:rPr>
          <w:rFonts w:ascii="Times New Roman"/>
          <w:b w:val="false"/>
          <w:i w:val="false"/>
          <w:color w:val="000000"/>
          <w:sz w:val="28"/>
        </w:rPr>
        <w:t>
      часть третью после слов "а также" дополнить словами "местные исполнительные органы областей, городов республиканского значения, столицы,".</w:t>
      </w:r>
    </w:p>
    <w:bookmarkEnd w:id="440"/>
    <w:bookmarkStart w:name="z479" w:id="44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 (Ведомости Парламента Республики Казахстан, 1998 г., № 17-18, ст.221; 2000 г., № 6, ст.141; 2002 г., № 10, ст.106; 2004 г., № 23, ст.142; 2006 г., № 5-6, ст.30; № 24, ст.148; 2009 г., № 18, ст.84; 2011 г., № 1, ст.2; № 9, ст.81; № 11, ст.102; 2012 г., № 4, ст.32; № 15, ст.97; 2013 г., № 12, ст.57; № 14, ст.75; 2014 г., № 1, ст.4; № 14, ст.84; № 19-I, 19-II, ст.96; № 23, ст.143; 2015 г., № 20-IV, ст.113; 2016 г., № 7-II, ст.56; № 24, ст.126; 2017 г., № 23-III, ст.111; 2018 г., № 10, ст.32; № 23, ст.88; № 24-ІІ, ст.120):</w:t>
      </w:r>
    </w:p>
    <w:bookmarkEnd w:id="441"/>
    <w:bookmarkStart w:name="z480" w:id="442"/>
    <w:p>
      <w:pPr>
        <w:spacing w:after="0"/>
        <w:ind w:left="0"/>
        <w:jc w:val="both"/>
      </w:pPr>
      <w:r>
        <w:rPr>
          <w:rFonts w:ascii="Times New Roman"/>
          <w:b w:val="false"/>
          <w:i w:val="false"/>
          <w:color w:val="000000"/>
          <w:sz w:val="28"/>
        </w:rPr>
        <w:t xml:space="preserve">
      в пункте 6 </w:t>
      </w:r>
      <w:r>
        <w:rPr>
          <w:rFonts w:ascii="Times New Roman"/>
          <w:b w:val="false"/>
          <w:i w:val="false"/>
          <w:color w:val="000000"/>
          <w:sz w:val="28"/>
        </w:rPr>
        <w:t>статьи 35</w:t>
      </w:r>
      <w:r>
        <w:rPr>
          <w:rFonts w:ascii="Times New Roman"/>
          <w:b w:val="false"/>
          <w:i w:val="false"/>
          <w:color w:val="000000"/>
          <w:sz w:val="28"/>
        </w:rPr>
        <w:t xml:space="preserve"> слова "лист временной нетрудоспособности" заменить словами "лист о временной нетрудоспособности".</w:t>
      </w:r>
    </w:p>
    <w:bookmarkEnd w:id="442"/>
    <w:bookmarkStart w:name="z481" w:id="44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 (Ведомости Парламента Республики Казахстан, 2012 г., № 5, ст.40; 2013 г., № 1, ст.3; № 2, ст.10; № 3, ст.15; № 14, ст.72; № 16, ст.83; 2014 г., № 7, ст.37; № 8, ст.49; № 16, ст.90; № 19-І, 19-II, ст.96; 2015 г., № 11, ст.56; № 15, ст.78; № 19-І, ст.100; № 21-III, ст.135; № 23-II, ст.170; 2017 г., № 11, ст.29; № 13, ст.45; № 16, ст.56; № 21, ст.98; 2018 г., № 14, ст.42; № 15, ст.47; № 24-ІІ, ст.120, 122):</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статьи 27 исключить.</w:t>
      </w:r>
    </w:p>
    <w:bookmarkStart w:name="z483" w:id="44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 (Ведомости Парламента Республики Казахстан, 2013 г., № 15, ст.80; 2014 г., № 12, ст.82; № 21, ст.122; № 23, ст.143; 2015 г., № 20-IV, ст.113; № 21-I, ст.128; № 22-V, ст.152; 2016 г., № 7-I, ст.47; № 7-II, ст.55; 2017 г., № 23-III, ст.111; 2018 г., № 10, ст.32; № 11, ст.36; № 19, ст.62; № 22, ст.82; № 24, ст.93; 2019 г., № 2, ст.6; № 8, ст.46; № 19-20, ст.86):</w:t>
      </w:r>
    </w:p>
    <w:bookmarkEnd w:id="4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9 дополнить словами ", за исключением прав и законных интересов субъектов предпринимательства в системе социального партнерства, предусмотренного </w:t>
      </w:r>
      <w:r>
        <w:rPr>
          <w:rFonts w:ascii="Times New Roman"/>
          <w:b w:val="false"/>
          <w:i w:val="false"/>
          <w:color w:val="000000"/>
          <w:sz w:val="28"/>
        </w:rPr>
        <w:t>главой 13</w:t>
      </w:r>
      <w:r>
        <w:rPr>
          <w:rFonts w:ascii="Times New Roman"/>
          <w:b w:val="false"/>
          <w:i w:val="false"/>
          <w:color w:val="000000"/>
          <w:sz w:val="28"/>
        </w:rPr>
        <w:t xml:space="preserve"> Трудового кодекса Республики Казахстан".</w:t>
      </w:r>
    </w:p>
    <w:bookmarkStart w:name="z485" w:id="445"/>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июня 2014 года "О профессиональных союзах" (Ведомости Парламента Республики Казахстан, 2014 г., № 11, ст.66; 2015 г., № 22-V, ст.152; 2016 г., № 7-I, cт.49; № 7-II, cт.55; 2017 г., № 15, cт.55):</w:t>
      </w:r>
    </w:p>
    <w:bookmarkEnd w:id="445"/>
    <w:bookmarkStart w:name="z486" w:id="44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2)</w:t>
      </w:r>
      <w:r>
        <w:rPr>
          <w:rFonts w:ascii="Times New Roman"/>
          <w:b w:val="false"/>
          <w:i w:val="false"/>
          <w:color w:val="000000"/>
          <w:sz w:val="28"/>
        </w:rPr>
        <w:t xml:space="preserve"> статьи 1 слова "и социально-экономических отношений" заменить словами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446"/>
    <w:bookmarkStart w:name="z487" w:id="4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w:t>
      </w:r>
      <w:r>
        <w:rPr>
          <w:rFonts w:ascii="Times New Roman"/>
          <w:b w:val="false"/>
          <w:i w:val="false"/>
          <w:color w:val="000000"/>
          <w:sz w:val="28"/>
        </w:rPr>
        <w:t xml:space="preserve"> дополнить пунктом 3 следующего содержания:</w:t>
      </w:r>
    </w:p>
    <w:bookmarkEnd w:id="447"/>
    <w:bookmarkStart w:name="z488" w:id="448"/>
    <w:p>
      <w:pPr>
        <w:spacing w:after="0"/>
        <w:ind w:left="0"/>
        <w:jc w:val="both"/>
      </w:pPr>
      <w:r>
        <w:rPr>
          <w:rFonts w:ascii="Times New Roman"/>
          <w:b w:val="false"/>
          <w:i w:val="false"/>
          <w:color w:val="000000"/>
          <w:sz w:val="28"/>
        </w:rPr>
        <w:t>
      "3. Представители работодателей не могут состоять в выборных органах профсоюза любого уровня.";</w:t>
      </w:r>
    </w:p>
    <w:bookmarkEnd w:id="448"/>
    <w:bookmarkStart w:name="z489" w:id="4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w:t>
      </w:r>
      <w:r>
        <w:rPr>
          <w:rFonts w:ascii="Times New Roman"/>
          <w:b w:val="false"/>
          <w:i w:val="false"/>
          <w:color w:val="000000"/>
          <w:sz w:val="28"/>
        </w:rPr>
        <w:t xml:space="preserve"> изложить в следующей редакции:</w:t>
      </w:r>
    </w:p>
    <w:bookmarkEnd w:id="449"/>
    <w:bookmarkStart w:name="z536" w:id="450"/>
    <w:p>
      <w:pPr>
        <w:spacing w:after="0"/>
        <w:ind w:left="0"/>
        <w:jc w:val="both"/>
      </w:pPr>
      <w:r>
        <w:rPr>
          <w:rFonts w:ascii="Times New Roman"/>
          <w:b w:val="false"/>
          <w:i w:val="false"/>
          <w:color w:val="000000"/>
          <w:sz w:val="28"/>
        </w:rPr>
        <w:t xml:space="preserve">
      "Статья 6. Международные связи профсоюзов   </w:t>
      </w:r>
    </w:p>
    <w:bookmarkEnd w:id="450"/>
    <w:bookmarkStart w:name="z535" w:id="451"/>
    <w:p>
      <w:pPr>
        <w:spacing w:after="0"/>
        <w:ind w:left="0"/>
        <w:jc w:val="both"/>
      </w:pPr>
      <w:r>
        <w:rPr>
          <w:rFonts w:ascii="Times New Roman"/>
          <w:b w:val="false"/>
          <w:i w:val="false"/>
          <w:color w:val="000000"/>
          <w:sz w:val="28"/>
        </w:rPr>
        <w:t xml:space="preserve">
      Профсоюзы в соответствии с уставными целями и задачами вправе вступать в международные объединения профсоюзов, работающие в сфере защиты прав и интересов трудящихся, а также заключать договоры, соглашения о сотрудничестве. </w:t>
      </w:r>
    </w:p>
    <w:bookmarkEnd w:id="451"/>
    <w:bookmarkStart w:name="z491" w:id="452"/>
    <w:p>
      <w:pPr>
        <w:spacing w:after="0"/>
        <w:ind w:left="0"/>
        <w:jc w:val="both"/>
      </w:pPr>
      <w:r>
        <w:rPr>
          <w:rFonts w:ascii="Times New Roman"/>
          <w:b w:val="false"/>
          <w:i w:val="false"/>
          <w:color w:val="000000"/>
          <w:sz w:val="28"/>
        </w:rPr>
        <w:t xml:space="preserve">
      Профсоюзы вправе сотрудничать и организовывать, проводить совместно с международными организациями мероприятия и реализовывать проекты, направленные на защиту трудовых и социально-экономических прав и интересов трудящихся, в соответствии с законодательством Республики Казахстан."; </w:t>
      </w:r>
    </w:p>
    <w:bookmarkEnd w:id="452"/>
    <w:bookmarkStart w:name="z492" w:id="45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w:t>
      </w:r>
    </w:p>
    <w:bookmarkEnd w:id="4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94" w:id="454"/>
    <w:p>
      <w:pPr>
        <w:spacing w:after="0"/>
        <w:ind w:left="0"/>
        <w:jc w:val="both"/>
      </w:pPr>
      <w:r>
        <w:rPr>
          <w:rFonts w:ascii="Times New Roman"/>
          <w:b w:val="false"/>
          <w:i w:val="false"/>
          <w:color w:val="000000"/>
          <w:sz w:val="28"/>
        </w:rPr>
        <w:t xml:space="preserve">
      "2. До истечения года со дня регистрации республиканские, территориальные объединения профсоюзов, отраслевые профсоюзы обязаны представить в орган, зарегистрировавший их, копии документов, подтверждающих соответствие требованиям,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11, </w:t>
      </w:r>
      <w:r>
        <w:rPr>
          <w:rFonts w:ascii="Times New Roman"/>
          <w:b w:val="false"/>
          <w:i w:val="false"/>
          <w:color w:val="000000"/>
          <w:sz w:val="28"/>
        </w:rPr>
        <w:t>пунктом 3</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13 настоящего Закона.";</w:t>
      </w:r>
    </w:p>
    <w:bookmarkEnd w:id="454"/>
    <w:bookmarkStart w:name="z495" w:id="4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55"/>
    <w:bookmarkStart w:name="z496" w:id="456"/>
    <w:p>
      <w:pPr>
        <w:spacing w:after="0"/>
        <w:ind w:left="0"/>
        <w:jc w:val="both"/>
      </w:pPr>
      <w:r>
        <w:rPr>
          <w:rFonts w:ascii="Times New Roman"/>
          <w:b w:val="false"/>
          <w:i w:val="false"/>
          <w:color w:val="000000"/>
          <w:sz w:val="28"/>
        </w:rPr>
        <w:t>
      слово "ликвидацию" заменить словами "приостановление деятельности";</w:t>
      </w:r>
    </w:p>
    <w:bookmarkEnd w:id="456"/>
    <w:bookmarkStart w:name="z497" w:id="457"/>
    <w:p>
      <w:pPr>
        <w:spacing w:after="0"/>
        <w:ind w:left="0"/>
        <w:jc w:val="both"/>
      </w:pPr>
      <w:r>
        <w:rPr>
          <w:rFonts w:ascii="Times New Roman"/>
          <w:b w:val="false"/>
          <w:i w:val="false"/>
          <w:color w:val="000000"/>
          <w:sz w:val="28"/>
        </w:rPr>
        <w:t xml:space="preserve">
      слова "и локального профсоюзов в судебном порядке" заменить словами "профсоюза в судебном порядке на срок от трех до шести месяцев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объединениях";</w:t>
      </w:r>
    </w:p>
    <w:bookmarkEnd w:id="457"/>
    <w:bookmarkStart w:name="z498" w:id="45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w:t>
      </w:r>
      <w:r>
        <w:rPr>
          <w:rFonts w:ascii="Times New Roman"/>
          <w:b w:val="false"/>
          <w:i w:val="false"/>
          <w:color w:val="000000"/>
          <w:sz w:val="28"/>
        </w:rPr>
        <w:t>:</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500" w:id="459"/>
    <w:p>
      <w:pPr>
        <w:spacing w:after="0"/>
        <w:ind w:left="0"/>
        <w:jc w:val="both"/>
      </w:pPr>
      <w:r>
        <w:rPr>
          <w:rFonts w:ascii="Times New Roman"/>
          <w:b w:val="false"/>
          <w:i w:val="false"/>
          <w:color w:val="000000"/>
          <w:sz w:val="28"/>
        </w:rPr>
        <w:t>
      "2. Республиканское объединение профсоюзов создается отраслевыми профсоюзами и (или) территориальными объединениями профсоюзов областей, городов республиканского значения и столицы в иной организационно-правовой форме некоммерческой организации.</w:t>
      </w:r>
    </w:p>
    <w:bookmarkEnd w:id="459"/>
    <w:bookmarkStart w:name="z501" w:id="460"/>
    <w:p>
      <w:pPr>
        <w:spacing w:after="0"/>
        <w:ind w:left="0"/>
        <w:jc w:val="both"/>
      </w:pPr>
      <w:r>
        <w:rPr>
          <w:rFonts w:ascii="Times New Roman"/>
          <w:b w:val="false"/>
          <w:i w:val="false"/>
          <w:color w:val="000000"/>
          <w:sz w:val="28"/>
        </w:rPr>
        <w:t>
      3. Республиканское объединение профсоюзов должно иметь членские организации и (или) представительства (филиалы) на территории, включающей более половины количества областей, городов республиканского значения и столицу.";</w:t>
      </w:r>
    </w:p>
    <w:bookmarkEnd w:id="460"/>
    <w:bookmarkStart w:name="z502" w:id="461"/>
    <w:p>
      <w:pPr>
        <w:spacing w:after="0"/>
        <w:ind w:left="0"/>
        <w:jc w:val="both"/>
      </w:pPr>
      <w:r>
        <w:rPr>
          <w:rFonts w:ascii="Times New Roman"/>
          <w:b w:val="false"/>
          <w:i w:val="false"/>
          <w:color w:val="000000"/>
          <w:sz w:val="28"/>
        </w:rPr>
        <w:t>
      дополнить пунктом 3-1 следующего содержания:</w:t>
      </w:r>
    </w:p>
    <w:bookmarkEnd w:id="461"/>
    <w:bookmarkStart w:name="z503" w:id="462"/>
    <w:p>
      <w:pPr>
        <w:spacing w:after="0"/>
        <w:ind w:left="0"/>
        <w:jc w:val="both"/>
      </w:pPr>
      <w:r>
        <w:rPr>
          <w:rFonts w:ascii="Times New Roman"/>
          <w:b w:val="false"/>
          <w:i w:val="false"/>
          <w:color w:val="000000"/>
          <w:sz w:val="28"/>
        </w:rPr>
        <w:t>
      "3-1. Для участия в работе республиканской трехсторонней комиссии по социальному партнерству и регулированию социальных и трудовых отношений республиканское объединение профсоюзов должно уведомить уполномоченный государственный орган по труду.";</w:t>
      </w:r>
    </w:p>
    <w:bookmarkEnd w:id="462"/>
    <w:bookmarkStart w:name="z504" w:id="46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5</w:t>
      </w:r>
      <w:r>
        <w:rPr>
          <w:rFonts w:ascii="Times New Roman"/>
          <w:b w:val="false"/>
          <w:i w:val="false"/>
          <w:color w:val="000000"/>
          <w:sz w:val="28"/>
        </w:rPr>
        <w:t xml:space="preserve"> дополнить словами "и регулированию социальных и трудовых отношений";</w:t>
      </w:r>
    </w:p>
    <w:bookmarkEnd w:id="463"/>
    <w:bookmarkStart w:name="z505" w:id="46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12</w:t>
      </w:r>
      <w:r>
        <w:rPr>
          <w:rFonts w:ascii="Times New Roman"/>
          <w:b w:val="false"/>
          <w:i w:val="false"/>
          <w:color w:val="000000"/>
          <w:sz w:val="28"/>
        </w:rPr>
        <w:t>:</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07" w:id="465"/>
    <w:p>
      <w:pPr>
        <w:spacing w:after="0"/>
        <w:ind w:left="0"/>
        <w:jc w:val="both"/>
      </w:pPr>
      <w:r>
        <w:rPr>
          <w:rFonts w:ascii="Times New Roman"/>
          <w:b w:val="false"/>
          <w:i w:val="false"/>
          <w:color w:val="000000"/>
          <w:sz w:val="28"/>
        </w:rPr>
        <w:t>
      "3. Территориальное объединение профсоюзов на уровне области, города республиканского значения и столицы должно иметь членские организации и (или) представительства (филиалы) на территории не менее двух районов (городов областного значения, районов в городе).</w:t>
      </w:r>
    </w:p>
    <w:bookmarkEnd w:id="465"/>
    <w:bookmarkStart w:name="z508" w:id="466"/>
    <w:p>
      <w:pPr>
        <w:spacing w:after="0"/>
        <w:ind w:left="0"/>
        <w:jc w:val="both"/>
      </w:pPr>
      <w:r>
        <w:rPr>
          <w:rFonts w:ascii="Times New Roman"/>
          <w:b w:val="false"/>
          <w:i w:val="false"/>
          <w:color w:val="000000"/>
          <w:sz w:val="28"/>
        </w:rPr>
        <w:t>
      Территориальное объединение профсоюзов на уровне района (города областного значения) должно иметь не менее двух членских организаций на соответствующей территории.";</w:t>
      </w:r>
    </w:p>
    <w:bookmarkEnd w:id="466"/>
    <w:bookmarkStart w:name="z509" w:id="467"/>
    <w:p>
      <w:pPr>
        <w:spacing w:after="0"/>
        <w:ind w:left="0"/>
        <w:jc w:val="both"/>
      </w:pPr>
      <w:r>
        <w:rPr>
          <w:rFonts w:ascii="Times New Roman"/>
          <w:b w:val="false"/>
          <w:i w:val="false"/>
          <w:color w:val="000000"/>
          <w:sz w:val="28"/>
        </w:rPr>
        <w:t>
      дополнить пунктами 3-1 и 3-2 следующего содержания:</w:t>
      </w:r>
    </w:p>
    <w:bookmarkEnd w:id="467"/>
    <w:bookmarkStart w:name="z510" w:id="468"/>
    <w:p>
      <w:pPr>
        <w:spacing w:after="0"/>
        <w:ind w:left="0"/>
        <w:jc w:val="both"/>
      </w:pPr>
      <w:r>
        <w:rPr>
          <w:rFonts w:ascii="Times New Roman"/>
          <w:b w:val="false"/>
          <w:i w:val="false"/>
          <w:color w:val="000000"/>
          <w:sz w:val="28"/>
        </w:rPr>
        <w:t>
      "3-1. Территориальное объединение профсоюзов на уровне области, города республиканского значения и столицы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bookmarkEnd w:id="468"/>
    <w:bookmarkStart w:name="z511" w:id="469"/>
    <w:p>
      <w:pPr>
        <w:spacing w:after="0"/>
        <w:ind w:left="0"/>
        <w:jc w:val="both"/>
      </w:pPr>
      <w:r>
        <w:rPr>
          <w:rFonts w:ascii="Times New Roman"/>
          <w:b w:val="false"/>
          <w:i w:val="false"/>
          <w:color w:val="000000"/>
          <w:sz w:val="28"/>
        </w:rPr>
        <w:t>
      3-2. Для участия в работе областной, городской, районной комиссий по социальному партнерству и регулированию социальных и трудовых отношений территориальное объединение профсоюзов должно уведомить местный исполнительный орган соответствующей административно-территориальной единицы.";</w:t>
      </w:r>
    </w:p>
    <w:bookmarkEnd w:id="469"/>
    <w:bookmarkStart w:name="z512" w:id="470"/>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4</w:t>
      </w:r>
      <w:r>
        <w:rPr>
          <w:rFonts w:ascii="Times New Roman"/>
          <w:b w:val="false"/>
          <w:i w:val="false"/>
          <w:color w:val="000000"/>
          <w:sz w:val="28"/>
        </w:rPr>
        <w:t xml:space="preserve"> слова "трехсторонней комиссии по социальному партнерству" заменить словами "комиссии по социальному партнерству и регулированию социальных и трудовых отношений";</w:t>
      </w:r>
    </w:p>
    <w:bookmarkEnd w:id="470"/>
    <w:bookmarkStart w:name="z513" w:id="47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13</w:t>
      </w:r>
      <w:r>
        <w:rPr>
          <w:rFonts w:ascii="Times New Roman"/>
          <w:b w:val="false"/>
          <w:i w:val="false"/>
          <w:color w:val="000000"/>
          <w:sz w:val="28"/>
        </w:rPr>
        <w:t xml:space="preserve">: </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15" w:id="472"/>
    <w:p>
      <w:pPr>
        <w:spacing w:after="0"/>
        <w:ind w:left="0"/>
        <w:jc w:val="both"/>
      </w:pPr>
      <w:r>
        <w:rPr>
          <w:rFonts w:ascii="Times New Roman"/>
          <w:b w:val="false"/>
          <w:i w:val="false"/>
          <w:color w:val="000000"/>
          <w:sz w:val="28"/>
        </w:rPr>
        <w:t>
      "2. Отраслевой профсоюз должен иметь структурные подразделения и (или) членские организации на территории, включающей более половины количества областей, городов республиканского значения и столицу.</w:t>
      </w:r>
    </w:p>
    <w:bookmarkEnd w:id="472"/>
    <w:bookmarkStart w:name="z516" w:id="473"/>
    <w:p>
      <w:pPr>
        <w:spacing w:after="0"/>
        <w:ind w:left="0"/>
        <w:jc w:val="both"/>
      </w:pPr>
      <w:r>
        <w:rPr>
          <w:rFonts w:ascii="Times New Roman"/>
          <w:b w:val="false"/>
          <w:i w:val="false"/>
          <w:color w:val="000000"/>
          <w:sz w:val="28"/>
        </w:rPr>
        <w:t>
      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включающей более половины количества областей, городов республиканского значения и столицу.";</w:t>
      </w:r>
    </w:p>
    <w:bookmarkEnd w:id="473"/>
    <w:bookmarkStart w:name="z517" w:id="474"/>
    <w:p>
      <w:pPr>
        <w:spacing w:after="0"/>
        <w:ind w:left="0"/>
        <w:jc w:val="both"/>
      </w:pPr>
      <w:r>
        <w:rPr>
          <w:rFonts w:ascii="Times New Roman"/>
          <w:b w:val="false"/>
          <w:i w:val="false"/>
          <w:color w:val="000000"/>
          <w:sz w:val="28"/>
        </w:rPr>
        <w:t>
      дополнить пунктом 2-1 следующего содержания:</w:t>
      </w:r>
    </w:p>
    <w:bookmarkEnd w:id="474"/>
    <w:bookmarkStart w:name="z518" w:id="475"/>
    <w:p>
      <w:pPr>
        <w:spacing w:after="0"/>
        <w:ind w:left="0"/>
        <w:jc w:val="both"/>
      </w:pPr>
      <w:r>
        <w:rPr>
          <w:rFonts w:ascii="Times New Roman"/>
          <w:b w:val="false"/>
          <w:i w:val="false"/>
          <w:color w:val="000000"/>
          <w:sz w:val="28"/>
        </w:rPr>
        <w:t>
      "2-1.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 деятельности.";</w:t>
      </w:r>
    </w:p>
    <w:bookmarkEnd w:id="4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20" w:id="476"/>
    <w:p>
      <w:pPr>
        <w:spacing w:after="0"/>
        <w:ind w:left="0"/>
        <w:jc w:val="both"/>
      </w:pPr>
      <w:r>
        <w:rPr>
          <w:rFonts w:ascii="Times New Roman"/>
          <w:b w:val="false"/>
          <w:i w:val="false"/>
          <w:color w:val="000000"/>
          <w:sz w:val="28"/>
        </w:rPr>
        <w:t>
      "3.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bookmarkEnd w:id="476"/>
    <w:bookmarkStart w:name="z521" w:id="477"/>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4</w:t>
      </w:r>
      <w:r>
        <w:rPr>
          <w:rFonts w:ascii="Times New Roman"/>
          <w:b w:val="false"/>
          <w:i w:val="false"/>
          <w:color w:val="000000"/>
          <w:sz w:val="28"/>
        </w:rPr>
        <w:t xml:space="preserve"> слова "трехсторонней комиссии по социальному партнерству" заменить словами "комиссии по социальному партнерству и регулированию социальных и трудовых отношений";</w:t>
      </w:r>
    </w:p>
    <w:bookmarkEnd w:id="477"/>
    <w:bookmarkStart w:name="z522" w:id="47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4</w:t>
      </w:r>
      <w:r>
        <w:rPr>
          <w:rFonts w:ascii="Times New Roman"/>
          <w:b w:val="false"/>
          <w:i w:val="false"/>
          <w:color w:val="000000"/>
          <w:sz w:val="28"/>
        </w:rPr>
        <w:t xml:space="preserve"> статьи 14 изложить в следующей редакции:</w:t>
      </w:r>
    </w:p>
    <w:bookmarkEnd w:id="478"/>
    <w:bookmarkStart w:name="z523" w:id="479"/>
    <w:p>
      <w:pPr>
        <w:spacing w:after="0"/>
        <w:ind w:left="0"/>
        <w:jc w:val="both"/>
      </w:pPr>
      <w:r>
        <w:rPr>
          <w:rFonts w:ascii="Times New Roman"/>
          <w:b w:val="false"/>
          <w:i w:val="false"/>
          <w:color w:val="000000"/>
          <w:sz w:val="28"/>
        </w:rPr>
        <w:t>
      "4. Локальный профсоюз имеет право входить в состав отраслевого профсоюза и (или) территориального объединения профсоюзов в качестве членской организации на условиях соблюдения их устава.";</w:t>
      </w:r>
    </w:p>
    <w:bookmarkEnd w:id="479"/>
    <w:bookmarkStart w:name="z524" w:id="48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w:t>
      </w:r>
      <w:r>
        <w:rPr>
          <w:rFonts w:ascii="Times New Roman"/>
          <w:b w:val="false"/>
          <w:i w:val="false"/>
          <w:color w:val="000000"/>
          <w:sz w:val="28"/>
        </w:rPr>
        <w:t>:</w:t>
      </w:r>
    </w:p>
    <w:bookmarkEnd w:id="480"/>
    <w:bookmarkStart w:name="z525" w:id="481"/>
    <w:p>
      <w:pPr>
        <w:spacing w:after="0"/>
        <w:ind w:left="0"/>
        <w:jc w:val="both"/>
      </w:pPr>
      <w:r>
        <w:rPr>
          <w:rFonts w:ascii="Times New Roman"/>
          <w:b w:val="false"/>
          <w:i w:val="false"/>
          <w:color w:val="000000"/>
          <w:sz w:val="28"/>
        </w:rPr>
        <w:t>
      подпункты 5) и 8) изложить в следующей редакции:</w:t>
      </w:r>
    </w:p>
    <w:bookmarkEnd w:id="481"/>
    <w:bookmarkStart w:name="z526" w:id="482"/>
    <w:p>
      <w:pPr>
        <w:spacing w:after="0"/>
        <w:ind w:left="0"/>
        <w:jc w:val="both"/>
      </w:pPr>
      <w:r>
        <w:rPr>
          <w:rFonts w:ascii="Times New Roman"/>
          <w:b w:val="false"/>
          <w:i w:val="false"/>
          <w:color w:val="000000"/>
          <w:sz w:val="28"/>
        </w:rPr>
        <w:t>
      "5) проводить разъяснительную работу среди членов профсоюза по повышению их правовой грамотности, в том числе по основам трудового законодательства Республики Казахстан, а также положениям коллективного договора, развитию навыков умения вести переговоры и достижения консенсуса в трудовых спорах;";</w:t>
      </w:r>
    </w:p>
    <w:bookmarkEnd w:id="482"/>
    <w:bookmarkStart w:name="z527" w:id="483"/>
    <w:p>
      <w:pPr>
        <w:spacing w:after="0"/>
        <w:ind w:left="0"/>
        <w:jc w:val="both"/>
      </w:pPr>
      <w:r>
        <w:rPr>
          <w:rFonts w:ascii="Times New Roman"/>
          <w:b w:val="false"/>
          <w:i w:val="false"/>
          <w:color w:val="000000"/>
          <w:sz w:val="28"/>
        </w:rPr>
        <w:t>
      "8)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bookmarkEnd w:id="483"/>
    <w:bookmarkStart w:name="z528" w:id="484"/>
    <w:p>
      <w:pPr>
        <w:spacing w:after="0"/>
        <w:ind w:left="0"/>
        <w:jc w:val="both"/>
      </w:pPr>
      <w:r>
        <w:rPr>
          <w:rFonts w:ascii="Times New Roman"/>
          <w:b w:val="false"/>
          <w:i w:val="false"/>
          <w:color w:val="000000"/>
          <w:sz w:val="28"/>
        </w:rPr>
        <w:t>
      дополнить подпунктом 9) следующего содержания:</w:t>
      </w:r>
    </w:p>
    <w:bookmarkEnd w:id="484"/>
    <w:bookmarkStart w:name="z529" w:id="485"/>
    <w:p>
      <w:pPr>
        <w:spacing w:after="0"/>
        <w:ind w:left="0"/>
        <w:jc w:val="both"/>
      </w:pPr>
      <w:r>
        <w:rPr>
          <w:rFonts w:ascii="Times New Roman"/>
          <w:b w:val="false"/>
          <w:i w:val="false"/>
          <w:color w:val="000000"/>
          <w:sz w:val="28"/>
        </w:rPr>
        <w:t>
      "9) информировать работодателя в течение трех рабочих дней со дня избрания или переизбрания о членах выборных профсоюзных органов, не освобожденных от основной работы.";</w:t>
      </w:r>
    </w:p>
    <w:bookmarkEnd w:id="485"/>
    <w:bookmarkStart w:name="z530" w:id="486"/>
    <w:p>
      <w:pPr>
        <w:spacing w:after="0"/>
        <w:ind w:left="0"/>
        <w:jc w:val="both"/>
      </w:pPr>
      <w:r>
        <w:rPr>
          <w:rFonts w:ascii="Times New Roman"/>
          <w:b w:val="false"/>
          <w:i w:val="false"/>
          <w:color w:val="000000"/>
          <w:sz w:val="28"/>
        </w:rPr>
        <w:t xml:space="preserve">
      10)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18 слова "уполномочивших его на договорной основе работников" заменить словами "от имени работников, не являющихся членами профсоюза, уполномочивших профсоюз письменным заявлением";</w:t>
      </w:r>
    </w:p>
    <w:bookmarkEnd w:id="486"/>
    <w:bookmarkStart w:name="z531" w:id="48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4</w:t>
      </w:r>
      <w:r>
        <w:rPr>
          <w:rFonts w:ascii="Times New Roman"/>
          <w:b w:val="false"/>
          <w:i w:val="false"/>
          <w:color w:val="000000"/>
          <w:sz w:val="28"/>
        </w:rPr>
        <w:t xml:space="preserve"> статьи 25 дополнить словами "в рамках срока трудового договора";</w:t>
      </w:r>
    </w:p>
    <w:bookmarkEnd w:id="487"/>
    <w:bookmarkStart w:name="z532" w:id="48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статью 33</w:t>
      </w:r>
      <w:r>
        <w:rPr>
          <w:rFonts w:ascii="Times New Roman"/>
          <w:b w:val="false"/>
          <w:i w:val="false"/>
          <w:color w:val="000000"/>
          <w:sz w:val="28"/>
        </w:rPr>
        <w:t xml:space="preserve"> исключить.</w:t>
      </w:r>
    </w:p>
    <w:bookmarkEnd w:id="488"/>
    <w:bookmarkStart w:name="z533" w:id="489"/>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48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