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1fad" w14:textId="2d51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исполнительного производства и уголовного законодательства</w:t>
      </w:r>
    </w:p>
    <w:p>
      <w:pPr>
        <w:spacing w:after="0"/>
        <w:ind w:left="0"/>
        <w:jc w:val="both"/>
      </w:pPr>
      <w:r>
        <w:rPr>
          <w:rFonts w:ascii="Times New Roman"/>
          <w:b w:val="false"/>
          <w:i w:val="false"/>
          <w:color w:val="000000"/>
          <w:sz w:val="28"/>
        </w:rPr>
        <w:t>Закон Республики Казахстан от 26 июня 2020 года № 349-VI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w:t>
      </w:r>
      <w:r>
        <w:rPr>
          <w:rFonts w:ascii="Times New Roman"/>
          <w:b w:val="false"/>
          <w:i w:val="false"/>
          <w:color w:val="000000"/>
          <w:sz w:val="28"/>
        </w:rPr>
        <w:t>с Республики Казахстан (Особенная часть) от 1 июля 1999 года (Ведомости Парламента Республики Казахстан, 1999 г., № 16-17, ст.642; № 23, ст.929; 2000 г., № 3-4, ст.66; № 10, ст.244; № 22, ст.408; 2001 г., № 23, ст.309; № 24, ст.338; 2002 г., № 10, ст.102; 2003 г., № 1-2, ст.7; № 4, ст.25; № 11, ст.56; № 14, ст.103; № 15, ст.138, 139; 2004 г., № 3-4, ст.16; № 5, ст.25; № 6, ст.42; № 16, ст.91; № 23, ст.142; 2005 г., № 21-22, ст.87; № 23, ст.104; 2006 г., № 4, ст.24, 25; № 8, ст.45; № 11, ст.55; № 13, ст.85; 2007 г., № 3, ст.21; № 4, ст.28; № 5-6, ст.37; № 8, ст.52; № 9, ст.67; № 12, ст.88; 2009 г., № 2-3, ст.16; № 9-10, ст.48; № 17, ст.81; № 19, ст.88; № 24, ст.134; 2010 г., № 3-4, ст.12; № 5, ст.23; № 7, ст.28; № 15, ст.71; № 17-18, ст.112; 2011 г., № 3, ст.32; № 5, ст.43; № 6, ст.50, 53; № 16, ст.129; № 24, ст.196; 2012 г., № 2, ст.13, 14, 15; № 8, ст.64; № 10, ст.77; № 12, ст.85; № 13, ст.91; № 14, ст.92; № 20, ст.121; № 21-22, ст.124; 2013 г., № 4, ст.21; № 10-11, ст.56; № 15, ст.82; 2014 г., № 1, ст.9; № 4-5, ст.24; № 11, ст.61, 69; № 14, ст.84; № 19-I, 19-II, ст.96; № 21, ст.122; № 23, ст.143; 2015 г., № 7, ст.34; № 8, ст.42, 45; № 13, ст.68; № 15, ст.78; № 19-I, ст.100; № 19-II, ст.102; № 20-VII, ст.117, 119; № 22-I, ст.143; № 22-II, ст.145; № 22-III, ст.149; № 22-VI, ст.159; № 22-VII, ст.161; 2016 г., № 7-I, ст.49; № 7-II, ст.53; № 8-I, ст.62; № 12, ст.87; № 24, ст.126; 2017 г., № 4, ст.7; № 13, ст.45; № 21, ст.98; 2018 г., № 11, ст.37; № 13, ст.41; № 14, ст.44; № 15, ст.47, 50; № 19, ст.62; 2019 г., № 2, ст.6; № 7, ст.37; № 15-16, ст.67; № 19-20, ст.86; № 23, ст.103; № 24-I, ст.118):</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740:</w:t>
      </w:r>
    </w:p>
    <w:bookmarkEnd w:id="2"/>
    <w:bookmarkStart w:name="z7" w:id="3"/>
    <w:p>
      <w:pPr>
        <w:spacing w:after="0"/>
        <w:ind w:left="0"/>
        <w:jc w:val="both"/>
      </w:pPr>
      <w:r>
        <w:rPr>
          <w:rFonts w:ascii="Times New Roman"/>
          <w:b w:val="false"/>
          <w:i w:val="false"/>
          <w:color w:val="000000"/>
          <w:sz w:val="28"/>
        </w:rPr>
        <w:t>
      часть третью дополнить подпунктом 8) следующего содержания:</w:t>
      </w:r>
    </w:p>
    <w:bookmarkEnd w:id="3"/>
    <w:bookmarkStart w:name="z8" w:id="4"/>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4"/>
    <w:bookmarkStart w:name="z9" w:id="5"/>
    <w:p>
      <w:pPr>
        <w:spacing w:after="0"/>
        <w:ind w:left="0"/>
        <w:jc w:val="both"/>
      </w:pPr>
      <w:r>
        <w:rPr>
          <w:rFonts w:ascii="Times New Roman"/>
          <w:b w:val="false"/>
          <w:i w:val="false"/>
          <w:color w:val="000000"/>
          <w:sz w:val="28"/>
        </w:rPr>
        <w:t>
      дополнить частью пятой следующего содержания:</w:t>
      </w:r>
    </w:p>
    <w:bookmarkEnd w:id="5"/>
    <w:bookmarkStart w:name="z10" w:id="6"/>
    <w:p>
      <w:pPr>
        <w:spacing w:after="0"/>
        <w:ind w:left="0"/>
        <w:jc w:val="both"/>
      </w:pPr>
      <w:r>
        <w:rPr>
          <w:rFonts w:ascii="Times New Roman"/>
          <w:b w:val="false"/>
          <w:i w:val="false"/>
          <w:color w:val="000000"/>
          <w:sz w:val="28"/>
        </w:rPr>
        <w:t>
      "Положение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6"/>
    <w:bookmarkStart w:name="z11" w:id="7"/>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741</w:t>
      </w:r>
      <w:r>
        <w:rPr>
          <w:rFonts w:ascii="Times New Roman"/>
          <w:b w:val="false"/>
          <w:i w:val="false"/>
          <w:color w:val="000000"/>
          <w:sz w:val="28"/>
        </w:rPr>
        <w:t xml:space="preserve"> дополнить подпунктом 7) следующего содержания:</w:t>
      </w:r>
    </w:p>
    <w:bookmarkEnd w:id="7"/>
    <w:bookmarkStart w:name="z12" w:id="8"/>
    <w:p>
      <w:pPr>
        <w:spacing w:after="0"/>
        <w:ind w:left="0"/>
        <w:jc w:val="both"/>
      </w:pPr>
      <w:r>
        <w:rPr>
          <w:rFonts w:ascii="Times New Roman"/>
          <w:b w:val="false"/>
          <w:i w:val="false"/>
          <w:color w:val="000000"/>
          <w:sz w:val="28"/>
        </w:rPr>
        <w:t>
      "7)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8"/>
    <w:bookmarkStart w:name="z13" w:id="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22-ІІ, ст.144; № 22-V, ст.156; № 22-VI, ст.159; № 23-II, ст.172; 2016 г., № 7-II, ст.53; № 8-I, ст.62; № 12, ст.87; № 22, ст.116; № 23, ст.119; № 24, ст.126; 2017 г., № 4, ст.7; № 6, ст.11; № 9, ст.18; № 10, ст.23; № 13, ст.45; № 14, ст.51; № 15, ст.55; № 20, ст.96; № 22-III, ст.109; № 23-III, ст.111; № 23-V, ст.113; № 24, ст.115; 2018 г., № 1, ст.2; № 7-8, ст.22; № 9, ст.31; № 10, ст.32; № 12, ст.39; № 14, ст.42; № 15, ст.47, 50; № 16, ст.55; № 19, ст.62; № 22, ст.82, 83; № 24, ст.93; 2019 г., № 1, ст.4; № 5-6, ст.27; № 7, ст.37, 39; № 8, ст.45; № 15-16, ст.67; № 19-20, ст.86; № 23, ст.99, 106; № 24-I, ст.118, 119;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июня 2020 года "О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 опубликованный в газетах "Егемен Қазақстан" и "Казахстанская правда" 10 июня 2020 г.):</w:t>
      </w:r>
    </w:p>
    <w:bookmarkEnd w:id="9"/>
    <w:bookmarkStart w:name="z14"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98</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в предложении первом части первой слова "листа или приказа, выданных согласно вступившим в законную силу решениям, определениям, постановлениям, приказам судов, а также связанных" заменить словами "документа, а также документа, связанного";</w:t>
      </w:r>
    </w:p>
    <w:bookmarkEnd w:id="12"/>
    <w:bookmarkStart w:name="z17" w:id="13"/>
    <w:p>
      <w:pPr>
        <w:spacing w:after="0"/>
        <w:ind w:left="0"/>
        <w:jc w:val="both"/>
      </w:pPr>
      <w:r>
        <w:rPr>
          <w:rFonts w:ascii="Times New Roman"/>
          <w:b w:val="false"/>
          <w:i w:val="false"/>
          <w:color w:val="000000"/>
          <w:sz w:val="28"/>
        </w:rPr>
        <w:t>
      в части второй слова "листа или приказа, выданного по решению (приговору, определению, постановлению) суда, или судебного приказа о взыскании денег" заменить словом "документа";</w:t>
      </w:r>
    </w:p>
    <w:bookmarkEnd w:id="13"/>
    <w:bookmarkStart w:name="z18"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в части второй слова "оригинала исполнительного листа или приказа, являющегося основанием для его составления, либо копии этого документа, заверенной постранично оттиском гербовой печати суда" заменить словами "копии исполнительного документа, заверенной печатью частного судебного исполнителя либо территориального органа уполномоченного органа в сфере обеспечения исполнения исполнительных документов";</w:t>
      </w:r>
    </w:p>
    <w:bookmarkEnd w:id="15"/>
    <w:bookmarkStart w:name="z20" w:id="16"/>
    <w:p>
      <w:pPr>
        <w:spacing w:after="0"/>
        <w:ind w:left="0"/>
        <w:jc w:val="both"/>
      </w:pPr>
      <w:r>
        <w:rPr>
          <w:rFonts w:ascii="Times New Roman"/>
          <w:b w:val="false"/>
          <w:i w:val="false"/>
          <w:color w:val="000000"/>
          <w:sz w:val="28"/>
        </w:rPr>
        <w:t xml:space="preserve">
      в части третьей слова "исполнительном листе или приказе" заменить словами "исполнительном документе,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35 Закона Республики Казахстан "О платежах и платежных системах".</w:t>
      </w:r>
    </w:p>
    <w:bookmarkEnd w:id="16"/>
    <w:bookmarkStart w:name="z21" w:id="1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ст.174; 2012 г., № 21-22, ст.124; 2013 г., № 1, ст.3; № 2, ст.13; № 9, ст.51; № 10-11, ст.56; № 14, ст.72; 2014 г., № 1, ст.9; № 6, ст.28; № 14, ст.84; № 19-I, 19-II, ст.94, 96; № 21, ст.122; № 22, ст.128; 2015 г., № 10, ст.50; № 20-VII, ст.115; № 22-II, ст.145; № 23-II, ст.170; 2016 г., № 8-II, ст.67; 2017 г., № 8, ст.16; № 16, ст.56; 2018 г., № 14, ст.42; 2019 г., № 2, ст.6; № 7, ст.36; № 21-22, ст.90; № 24-II, ст.120;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w:t>
      </w:r>
    </w:p>
    <w:bookmarkEnd w:id="17"/>
    <w:bookmarkStart w:name="z22" w:id="18"/>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статьи 165</w:t>
      </w:r>
      <w:r>
        <w:rPr>
          <w:rFonts w:ascii="Times New Roman"/>
          <w:b w:val="false"/>
          <w:i w:val="false"/>
          <w:color w:val="000000"/>
          <w:sz w:val="28"/>
        </w:rPr>
        <w:t xml:space="preserve"> после слов "из его заработной платы и иного дохода" дополнить словами ", подлежащих получению со дня их выплат,";</w:t>
      </w:r>
    </w:p>
    <w:bookmarkEnd w:id="18"/>
    <w:bookmarkStart w:name="z23" w:id="1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169:</w:t>
      </w:r>
    </w:p>
    <w:bookmarkEnd w:id="19"/>
    <w:bookmarkStart w:name="z24" w:id="20"/>
    <w:p>
      <w:pPr>
        <w:spacing w:after="0"/>
        <w:ind w:left="0"/>
        <w:jc w:val="both"/>
      </w:pPr>
      <w:r>
        <w:rPr>
          <w:rFonts w:ascii="Times New Roman"/>
          <w:b w:val="false"/>
          <w:i w:val="false"/>
          <w:color w:val="000000"/>
          <w:sz w:val="28"/>
        </w:rPr>
        <w:t>
      в предложении втором части первой слово "заработок и иной доход, задолженность по алиментам определяется" заменить словами "заработную плату и иной доход, ежемесячные выплаты и (или) задолженность по алиментам определяются";</w:t>
      </w:r>
    </w:p>
    <w:bookmarkEnd w:id="20"/>
    <w:bookmarkStart w:name="z25" w:id="21"/>
    <w:p>
      <w:pPr>
        <w:spacing w:after="0"/>
        <w:ind w:left="0"/>
        <w:jc w:val="both"/>
      </w:pPr>
      <w:r>
        <w:rPr>
          <w:rFonts w:ascii="Times New Roman"/>
          <w:b w:val="false"/>
          <w:i w:val="false"/>
          <w:color w:val="000000"/>
          <w:sz w:val="28"/>
        </w:rPr>
        <w:t>
      дополнить частью третьей следующего содержания:</w:t>
      </w:r>
    </w:p>
    <w:bookmarkEnd w:id="21"/>
    <w:bookmarkStart w:name="z26" w:id="22"/>
    <w:p>
      <w:pPr>
        <w:spacing w:after="0"/>
        <w:ind w:left="0"/>
        <w:jc w:val="both"/>
      </w:pPr>
      <w:r>
        <w:rPr>
          <w:rFonts w:ascii="Times New Roman"/>
          <w:b w:val="false"/>
          <w:i w:val="false"/>
          <w:color w:val="000000"/>
          <w:sz w:val="28"/>
        </w:rPr>
        <w:t>
      "Для должников, являющихся инвалидами, ежемесячная выплата или задолженность по алиментам определяется из их ежемесячной заработной платы и иного дохода, а в случае, если они не работают, – определяется из ежемесячных пособий и (или) социальных выплат, выплачиваемых из бюджетных средств и (или) Государственного фонда социального страхования.".</w:t>
      </w:r>
    </w:p>
    <w:bookmarkEnd w:id="22"/>
    <w:bookmarkStart w:name="z27" w:id="2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ст.83; № 21, ст.122; 2015 г., № 16, ст.79; № 21-III, ст.137; № 22-I, ст.140; № 22-III, ст.149; № 22-V, ст.156; № 22-VI, ст.159; 2016 г., № 7-II, ст.55; № 8-II, ст.67; № 12, ст.87; № 23, ст.118; № 24, ст.126; 2017 г., № 8, ст.16; № 9, ст.21; № 14, ст.50; № 16, ст.56; № 22-III, ст.109; № 23-III, ст.111; № 24, ст.115; 2018 г., № 1, ст.2; № 14, ст.44; № 15, ст.46; № 16, ст.56; № 23, ст.88, 91; № 24, ст.94; 2019 г., № 2, ст.6; № 7, ст.36; № 8, ст.45; № 15-16, ст.67; № 19-20, ст.86; № 23, ст.108; № 24-I, ст.118; № 24-II, ст.120;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порядка организации и проведения мирных собраний в Республике Казахстан", опубликованный в газетах "Егемен Қазақстан" и "Казахстанская правда" 26 мая 2020 г.):</w:t>
      </w:r>
    </w:p>
    <w:bookmarkEnd w:id="23"/>
    <w:bookmarkStart w:name="z28" w:id="24"/>
    <w:p>
      <w:pPr>
        <w:spacing w:after="0"/>
        <w:ind w:left="0"/>
        <w:jc w:val="both"/>
      </w:pPr>
      <w:r>
        <w:rPr>
          <w:rFonts w:ascii="Times New Roman"/>
          <w:b w:val="false"/>
          <w:i w:val="false"/>
          <w:color w:val="000000"/>
          <w:sz w:val="28"/>
        </w:rPr>
        <w:t>
      1) в оглавлении:</w:t>
      </w:r>
    </w:p>
    <w:bookmarkEnd w:id="24"/>
    <w:bookmarkStart w:name="z29" w:id="25"/>
    <w:p>
      <w:pPr>
        <w:spacing w:after="0"/>
        <w:ind w:left="0"/>
        <w:jc w:val="both"/>
      </w:pPr>
      <w:r>
        <w:rPr>
          <w:rFonts w:ascii="Times New Roman"/>
          <w:b w:val="false"/>
          <w:i w:val="false"/>
          <w:color w:val="000000"/>
          <w:sz w:val="28"/>
        </w:rPr>
        <w:t>
      заголовок статьи 130 исключить;</w:t>
      </w:r>
    </w:p>
    <w:bookmarkEnd w:id="25"/>
    <w:bookmarkStart w:name="z30" w:id="26"/>
    <w:p>
      <w:pPr>
        <w:spacing w:after="0"/>
        <w:ind w:left="0"/>
        <w:jc w:val="both"/>
      </w:pPr>
      <w:r>
        <w:rPr>
          <w:rFonts w:ascii="Times New Roman"/>
          <w:b w:val="false"/>
          <w:i w:val="false"/>
          <w:color w:val="000000"/>
          <w:sz w:val="28"/>
        </w:rPr>
        <w:t>
      в заголовке статьи 174 слово "Возбуждение" заменить словом "Разжигание";</w:t>
      </w:r>
    </w:p>
    <w:bookmarkEnd w:id="26"/>
    <w:bookmarkStart w:name="z31" w:id="27"/>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15</w:t>
      </w:r>
      <w:r>
        <w:rPr>
          <w:rFonts w:ascii="Times New Roman"/>
          <w:b w:val="false"/>
          <w:i w:val="false"/>
          <w:color w:val="000000"/>
          <w:sz w:val="28"/>
        </w:rPr>
        <w:t xml:space="preserve"> слово "возбуждение" заменить словом "разжигание";</w:t>
      </w:r>
    </w:p>
    <w:bookmarkEnd w:id="27"/>
    <w:bookmarkStart w:name="z32" w:id="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130</w:t>
      </w:r>
      <w:r>
        <w:rPr>
          <w:rFonts w:ascii="Times New Roman"/>
          <w:b w:val="false"/>
          <w:i w:val="false"/>
          <w:color w:val="000000"/>
          <w:sz w:val="28"/>
        </w:rPr>
        <w:t xml:space="preserve"> исключить;</w:t>
      </w:r>
    </w:p>
    <w:bookmarkEnd w:id="28"/>
    <w:bookmarkStart w:name="z33" w:id="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174</w:t>
      </w:r>
      <w:r>
        <w:rPr>
          <w:rFonts w:ascii="Times New Roman"/>
          <w:b w:val="false"/>
          <w:i w:val="false"/>
          <w:color w:val="000000"/>
          <w:sz w:val="28"/>
        </w:rPr>
        <w:t>:</w:t>
      </w:r>
    </w:p>
    <w:bookmarkEnd w:id="29"/>
    <w:bookmarkStart w:name="z34" w:id="30"/>
    <w:p>
      <w:pPr>
        <w:spacing w:after="0"/>
        <w:ind w:left="0"/>
        <w:jc w:val="both"/>
      </w:pPr>
      <w:r>
        <w:rPr>
          <w:rFonts w:ascii="Times New Roman"/>
          <w:b w:val="false"/>
          <w:i w:val="false"/>
          <w:color w:val="000000"/>
          <w:sz w:val="28"/>
        </w:rPr>
        <w:t>
      в заголовке слово "Возбуждение" заменить словом "Разжигание";</w:t>
      </w:r>
    </w:p>
    <w:bookmarkEnd w:id="30"/>
    <w:bookmarkStart w:name="z35" w:id="31"/>
    <w:p>
      <w:pPr>
        <w:spacing w:after="0"/>
        <w:ind w:left="0"/>
        <w:jc w:val="both"/>
      </w:pPr>
      <w:r>
        <w:rPr>
          <w:rFonts w:ascii="Times New Roman"/>
          <w:b w:val="false"/>
          <w:i w:val="false"/>
          <w:color w:val="000000"/>
          <w:sz w:val="28"/>
        </w:rPr>
        <w:t>
      в части первой:</w:t>
      </w:r>
    </w:p>
    <w:bookmarkEnd w:id="31"/>
    <w:bookmarkStart w:name="z36" w:id="32"/>
    <w:p>
      <w:pPr>
        <w:spacing w:after="0"/>
        <w:ind w:left="0"/>
        <w:jc w:val="both"/>
      </w:pPr>
      <w:r>
        <w:rPr>
          <w:rFonts w:ascii="Times New Roman"/>
          <w:b w:val="false"/>
          <w:i w:val="false"/>
          <w:color w:val="000000"/>
          <w:sz w:val="28"/>
        </w:rPr>
        <w:t>
      в абзаце первом слово "возбуждение" заменить словом "разжигание";</w:t>
      </w:r>
    </w:p>
    <w:bookmarkEnd w:id="32"/>
    <w:bookmarkStart w:name="z37" w:id="33"/>
    <w:p>
      <w:pPr>
        <w:spacing w:after="0"/>
        <w:ind w:left="0"/>
        <w:jc w:val="both"/>
      </w:pPr>
      <w:r>
        <w:rPr>
          <w:rFonts w:ascii="Times New Roman"/>
          <w:b w:val="false"/>
          <w:i w:val="false"/>
          <w:color w:val="000000"/>
          <w:sz w:val="28"/>
        </w:rPr>
        <w:t>
      абзац второй изложить в следующей редакции:</w:t>
      </w:r>
    </w:p>
    <w:bookmarkEnd w:id="33"/>
    <w:bookmarkStart w:name="z38" w:id="34"/>
    <w:p>
      <w:pPr>
        <w:spacing w:after="0"/>
        <w:ind w:left="0"/>
        <w:jc w:val="both"/>
      </w:pPr>
      <w:r>
        <w:rPr>
          <w:rFonts w:ascii="Times New Roman"/>
          <w:b w:val="false"/>
          <w:i w:val="false"/>
          <w:color w:val="000000"/>
          <w:sz w:val="28"/>
        </w:rPr>
        <w:t>
      "наказываются штрафом в размере от двух тысяч до семи тысяч месячных расчетных показателей либо ограничением свободы на срок от двух до семи лет, либо лишением свободы на тот же срок.".</w:t>
      </w:r>
    </w:p>
    <w:bookmarkEnd w:id="34"/>
    <w:bookmarkStart w:name="z39" w:id="3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 12, ст.87; № 23, ст.118; № 24, ст.126, 129; 2017 г., № 1-2, ст.3; № 8, ст.16; № 14, ст.50, 53; № 16, ст.56; № 21, ст.98, 102; № 24, ст.115; 2018 г., № 1, ст.2; № 10, ст.32; № 16, ст.53, 56; № 23, ст.91; № 24, ст.93; 2019 г., № 2, ст.6; № 7, ст.36; № 19-20, ст.86; № 23, ст.103; № 24-I, ст.118, 119; № 24-II, ст.120;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5"/>
    <w:bookmarkStart w:name="z40" w:id="36"/>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статьи 32</w:t>
      </w:r>
      <w:r>
        <w:rPr>
          <w:rFonts w:ascii="Times New Roman"/>
          <w:b w:val="false"/>
          <w:i w:val="false"/>
          <w:color w:val="000000"/>
          <w:sz w:val="28"/>
        </w:rPr>
        <w:t xml:space="preserve"> цифры "130," исключить;</w:t>
      </w:r>
    </w:p>
    <w:bookmarkEnd w:id="36"/>
    <w:bookmarkStart w:name="z41" w:id="37"/>
    <w:p>
      <w:pPr>
        <w:spacing w:after="0"/>
        <w:ind w:left="0"/>
        <w:jc w:val="both"/>
      </w:pPr>
      <w:r>
        <w:rPr>
          <w:rFonts w:ascii="Times New Roman"/>
          <w:b w:val="false"/>
          <w:i w:val="false"/>
          <w:color w:val="000000"/>
          <w:sz w:val="28"/>
        </w:rPr>
        <w:t xml:space="preserve">
      2) в части седьмой </w:t>
      </w:r>
      <w:r>
        <w:rPr>
          <w:rFonts w:ascii="Times New Roman"/>
          <w:b w:val="false"/>
          <w:i w:val="false"/>
          <w:color w:val="000000"/>
          <w:sz w:val="28"/>
        </w:rPr>
        <w:t>статьи 161</w:t>
      </w:r>
      <w:r>
        <w:rPr>
          <w:rFonts w:ascii="Times New Roman"/>
          <w:b w:val="false"/>
          <w:i w:val="false"/>
          <w:color w:val="000000"/>
          <w:sz w:val="28"/>
        </w:rPr>
        <w:t>:</w:t>
      </w:r>
    </w:p>
    <w:bookmarkEnd w:id="37"/>
    <w:bookmarkStart w:name="z42" w:id="38"/>
    <w:p>
      <w:pPr>
        <w:spacing w:after="0"/>
        <w:ind w:left="0"/>
        <w:jc w:val="both"/>
      </w:pPr>
      <w:r>
        <w:rPr>
          <w:rFonts w:ascii="Times New Roman"/>
          <w:b w:val="false"/>
          <w:i w:val="false"/>
          <w:color w:val="000000"/>
          <w:sz w:val="28"/>
        </w:rPr>
        <w:t>
      в абзаце втором:</w:t>
      </w:r>
    </w:p>
    <w:bookmarkEnd w:id="38"/>
    <w:bookmarkStart w:name="z43" w:id="39"/>
    <w:p>
      <w:pPr>
        <w:spacing w:after="0"/>
        <w:ind w:left="0"/>
        <w:jc w:val="both"/>
      </w:pPr>
      <w:r>
        <w:rPr>
          <w:rFonts w:ascii="Times New Roman"/>
          <w:b w:val="false"/>
          <w:i w:val="false"/>
          <w:color w:val="000000"/>
          <w:sz w:val="28"/>
        </w:rPr>
        <w:t>
      слова "а также" исключить;</w:t>
      </w:r>
    </w:p>
    <w:bookmarkEnd w:id="39"/>
    <w:bookmarkStart w:name="z44" w:id="40"/>
    <w:p>
      <w:pPr>
        <w:spacing w:after="0"/>
        <w:ind w:left="0"/>
        <w:jc w:val="both"/>
      </w:pPr>
      <w:r>
        <w:rPr>
          <w:rFonts w:ascii="Times New Roman"/>
          <w:b w:val="false"/>
          <w:i w:val="false"/>
          <w:color w:val="000000"/>
          <w:sz w:val="28"/>
        </w:rPr>
        <w:t>
      дополнить словами ",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40"/>
    <w:bookmarkStart w:name="z45" w:id="41"/>
    <w:p>
      <w:pPr>
        <w:spacing w:after="0"/>
        <w:ind w:left="0"/>
        <w:jc w:val="both"/>
      </w:pPr>
      <w:r>
        <w:rPr>
          <w:rFonts w:ascii="Times New Roman"/>
          <w:b w:val="false"/>
          <w:i w:val="false"/>
          <w:color w:val="000000"/>
          <w:sz w:val="28"/>
        </w:rPr>
        <w:t>
      дополнить абзацем третьим следующего содержания:</w:t>
      </w:r>
    </w:p>
    <w:bookmarkEnd w:id="41"/>
    <w:bookmarkStart w:name="z46" w:id="42"/>
    <w:p>
      <w:pPr>
        <w:spacing w:after="0"/>
        <w:ind w:left="0"/>
        <w:jc w:val="both"/>
      </w:pPr>
      <w:r>
        <w:rPr>
          <w:rFonts w:ascii="Times New Roman"/>
          <w:b w:val="false"/>
          <w:i w:val="false"/>
          <w:color w:val="000000"/>
          <w:sz w:val="28"/>
        </w:rPr>
        <w:t>
      "Положение абзаца второго настоящей части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указанному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42"/>
    <w:bookmarkStart w:name="z47" w:id="4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cт.27; № 7, cт.36, 37; № 8, ст.45; № 15-16, ст.67; № 19-20, ст.86; № 21-22, ст.90, 91; № 23, ст.99, 103, 106, 108; № 24-I, ст.118; № 24-II, ст.120, 122, 123, 127;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порядка организации и проведения мирных собраний в Республике Казахстан", опубликованный в газетах "Егемен Қазақстан" и "Казахстанская правда" 26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мая 2020 года "О внесении изменений и дополнений в некоторые законодательные акты Республики Казахстан по вопросам запретных зон и запретных районов при арсеналах, базах и складах Вооруженных Сил, других войск и воинских формирований", опубликованный в газетах "Егемен Қазақстан" и "Казахстанская правда" 1 июня 2020 г.):</w:t>
      </w:r>
    </w:p>
    <w:bookmarkEnd w:id="43"/>
    <w:bookmarkStart w:name="z48" w:id="44"/>
    <w:p>
      <w:pPr>
        <w:spacing w:after="0"/>
        <w:ind w:left="0"/>
        <w:jc w:val="both"/>
      </w:pPr>
      <w:r>
        <w:rPr>
          <w:rFonts w:ascii="Times New Roman"/>
          <w:b w:val="false"/>
          <w:i w:val="false"/>
          <w:color w:val="000000"/>
          <w:sz w:val="28"/>
        </w:rPr>
        <w:t>
      1) оглавление дополнить заголовком статьи 73-3 следующего содержания:</w:t>
      </w:r>
    </w:p>
    <w:bookmarkEnd w:id="44"/>
    <w:bookmarkStart w:name="z49" w:id="45"/>
    <w:p>
      <w:pPr>
        <w:spacing w:after="0"/>
        <w:ind w:left="0"/>
        <w:jc w:val="both"/>
      </w:pPr>
      <w:r>
        <w:rPr>
          <w:rFonts w:ascii="Times New Roman"/>
          <w:b w:val="false"/>
          <w:i w:val="false"/>
          <w:color w:val="000000"/>
          <w:sz w:val="28"/>
        </w:rPr>
        <w:t>
      "Статья 73-3. Клевета";</w:t>
      </w:r>
    </w:p>
    <w:bookmarkEnd w:id="45"/>
    <w:bookmarkStart w:name="z50" w:id="4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64</w:t>
      </w:r>
      <w:r>
        <w:rPr>
          <w:rFonts w:ascii="Times New Roman"/>
          <w:b w:val="false"/>
          <w:i w:val="false"/>
          <w:color w:val="000000"/>
          <w:sz w:val="28"/>
        </w:rPr>
        <w:t>:</w:t>
      </w:r>
    </w:p>
    <w:bookmarkEnd w:id="46"/>
    <w:bookmarkStart w:name="z51" w:id="47"/>
    <w:p>
      <w:pPr>
        <w:spacing w:after="0"/>
        <w:ind w:left="0"/>
        <w:jc w:val="both"/>
      </w:pPr>
      <w:r>
        <w:rPr>
          <w:rFonts w:ascii="Times New Roman"/>
          <w:b w:val="false"/>
          <w:i w:val="false"/>
          <w:color w:val="000000"/>
          <w:sz w:val="28"/>
        </w:rPr>
        <w:t>
      часть первую после цифр "73-2," дополнить цифрами "73-3,";</w:t>
      </w:r>
    </w:p>
    <w:bookmarkEnd w:id="47"/>
    <w:bookmarkStart w:name="z52" w:id="48"/>
    <w:p>
      <w:pPr>
        <w:spacing w:after="0"/>
        <w:ind w:left="0"/>
        <w:jc w:val="both"/>
      </w:pPr>
      <w:r>
        <w:rPr>
          <w:rFonts w:ascii="Times New Roman"/>
          <w:b w:val="false"/>
          <w:i w:val="false"/>
          <w:color w:val="000000"/>
          <w:sz w:val="28"/>
        </w:rPr>
        <w:t>
      в части 1-1 слова "или 73-2" заменить словами ", 73-2 и 73-3";</w:t>
      </w:r>
    </w:p>
    <w:bookmarkEnd w:id="48"/>
    <w:bookmarkStart w:name="z53" w:id="49"/>
    <w:p>
      <w:pPr>
        <w:spacing w:after="0"/>
        <w:ind w:left="0"/>
        <w:jc w:val="both"/>
      </w:pPr>
      <w:r>
        <w:rPr>
          <w:rFonts w:ascii="Times New Roman"/>
          <w:b w:val="false"/>
          <w:i w:val="false"/>
          <w:color w:val="000000"/>
          <w:sz w:val="28"/>
        </w:rPr>
        <w:t>
      3) дополнить статьей 73-3 следующего содержания:</w:t>
      </w:r>
    </w:p>
    <w:bookmarkEnd w:id="49"/>
    <w:bookmarkStart w:name="z54" w:id="50"/>
    <w:p>
      <w:pPr>
        <w:spacing w:after="0"/>
        <w:ind w:left="0"/>
        <w:jc w:val="both"/>
      </w:pPr>
      <w:r>
        <w:rPr>
          <w:rFonts w:ascii="Times New Roman"/>
          <w:b w:val="false"/>
          <w:i w:val="false"/>
          <w:color w:val="000000"/>
          <w:sz w:val="28"/>
        </w:rPr>
        <w:t>
      "Статья 73-3. Клевета</w:t>
      </w:r>
    </w:p>
    <w:bookmarkEnd w:id="50"/>
    <w:bookmarkStart w:name="z55" w:id="51"/>
    <w:p>
      <w:pPr>
        <w:spacing w:after="0"/>
        <w:ind w:left="0"/>
        <w:jc w:val="both"/>
      </w:pPr>
      <w:r>
        <w:rPr>
          <w:rFonts w:ascii="Times New Roman"/>
          <w:b w:val="false"/>
          <w:i w:val="false"/>
          <w:color w:val="000000"/>
          <w:sz w:val="28"/>
        </w:rPr>
        <w:t>
      1. Клевета, то есть распространение заведомо ложных сведений, порочащих честь и достоинство другого лица или подрывающих его репутацию, –</w:t>
      </w:r>
    </w:p>
    <w:bookmarkEnd w:id="51"/>
    <w:bookmarkStart w:name="z56" w:id="52"/>
    <w:p>
      <w:pPr>
        <w:spacing w:after="0"/>
        <w:ind w:left="0"/>
        <w:jc w:val="both"/>
      </w:pPr>
      <w:r>
        <w:rPr>
          <w:rFonts w:ascii="Times New Roman"/>
          <w:b w:val="false"/>
          <w:i w:val="false"/>
          <w:color w:val="000000"/>
          <w:sz w:val="28"/>
        </w:rPr>
        <w:t>
      влечет штраф на физическое лицо в размере ста шестидесяти месячных расчетных показателей или административный арест на срок пятнадцать суток, на должностное лицо – штраф в размере пятисот пятидесяти месячных расчетных показателей либо административный арест на срок двадцать суток.</w:t>
      </w:r>
    </w:p>
    <w:bookmarkEnd w:id="52"/>
    <w:bookmarkStart w:name="z57" w:id="53"/>
    <w:p>
      <w:pPr>
        <w:spacing w:after="0"/>
        <w:ind w:left="0"/>
        <w:jc w:val="both"/>
      </w:pPr>
      <w:r>
        <w:rPr>
          <w:rFonts w:ascii="Times New Roman"/>
          <w:b w:val="false"/>
          <w:i w:val="false"/>
          <w:color w:val="000000"/>
          <w:sz w:val="28"/>
        </w:rPr>
        <w:t>
      2. То же деяние, совершенное публично или с использованием средств массовой информации или сетей телекоммуникаций, –</w:t>
      </w:r>
    </w:p>
    <w:bookmarkEnd w:id="53"/>
    <w:bookmarkStart w:name="z58" w:id="54"/>
    <w:p>
      <w:pPr>
        <w:spacing w:after="0"/>
        <w:ind w:left="0"/>
        <w:jc w:val="both"/>
      </w:pPr>
      <w:r>
        <w:rPr>
          <w:rFonts w:ascii="Times New Roman"/>
          <w:b w:val="false"/>
          <w:i w:val="false"/>
          <w:color w:val="000000"/>
          <w:sz w:val="28"/>
        </w:rPr>
        <w:t>
      влечет штраф на физическое лицо в размере ста восьмидесяти месячных расчетных показателей или административный арест на срок двадцать суток, на должностное лицо – штраф в размере шестисот пятидесяти месячных расчетных показателей либо административный арест на срок двадцать пять суток.</w:t>
      </w:r>
    </w:p>
    <w:bookmarkEnd w:id="54"/>
    <w:bookmarkStart w:name="z59" w:id="5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соединенные с обвинением лица в совершении коррупционного, тяжкого или особо тяжкого преступления, –</w:t>
      </w:r>
    </w:p>
    <w:bookmarkEnd w:id="55"/>
    <w:bookmarkStart w:name="z60" w:id="56"/>
    <w:p>
      <w:pPr>
        <w:spacing w:after="0"/>
        <w:ind w:left="0"/>
        <w:jc w:val="both"/>
      </w:pPr>
      <w:r>
        <w:rPr>
          <w:rFonts w:ascii="Times New Roman"/>
          <w:b w:val="false"/>
          <w:i w:val="false"/>
          <w:color w:val="000000"/>
          <w:sz w:val="28"/>
        </w:rPr>
        <w:t>
      влекут штраф на физическое лицо в размере двухсот месячных расчетных показателей или административный арест на срок двадцать пять суток, на должностное лицо – штраф в размере семисот пятидесяти месячных расчетных показателей либо административный арест на срок тридцать суток.";</w:t>
      </w:r>
    </w:p>
    <w:bookmarkEnd w:id="56"/>
    <w:bookmarkStart w:name="z61" w:id="57"/>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684</w:t>
      </w:r>
      <w:r>
        <w:rPr>
          <w:rFonts w:ascii="Times New Roman"/>
          <w:b w:val="false"/>
          <w:i w:val="false"/>
          <w:color w:val="000000"/>
          <w:sz w:val="28"/>
        </w:rPr>
        <w:t xml:space="preserve"> после цифр "73-2," дополнить цифрами "73-3,";</w:t>
      </w:r>
    </w:p>
    <w:bookmarkEnd w:id="57"/>
    <w:bookmarkStart w:name="z62" w:id="58"/>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статьи 694</w:t>
      </w:r>
      <w:r>
        <w:rPr>
          <w:rFonts w:ascii="Times New Roman"/>
          <w:b w:val="false"/>
          <w:i w:val="false"/>
          <w:color w:val="000000"/>
          <w:sz w:val="28"/>
        </w:rPr>
        <w:t xml:space="preserve"> изложить в следующей редакции:</w:t>
      </w:r>
    </w:p>
    <w:bookmarkEnd w:id="58"/>
    <w:bookmarkStart w:name="z63" w:id="5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их заместители, руководители областных, городов республиканского значения и столицы органов юстиции и их заместители, а также руководители районных и городских подразделений юстиции.";</w:t>
      </w:r>
    </w:p>
    <w:bookmarkEnd w:id="59"/>
    <w:bookmarkStart w:name="z64" w:id="60"/>
    <w:p>
      <w:pPr>
        <w:spacing w:after="0"/>
        <w:ind w:left="0"/>
        <w:jc w:val="both"/>
      </w:pPr>
      <w:r>
        <w:rPr>
          <w:rFonts w:ascii="Times New Roman"/>
          <w:b w:val="false"/>
          <w:i w:val="false"/>
          <w:color w:val="000000"/>
          <w:sz w:val="28"/>
        </w:rPr>
        <w:t xml:space="preserve">
      6) подпункт 1) части первой </w:t>
      </w:r>
      <w:r>
        <w:rPr>
          <w:rFonts w:ascii="Times New Roman"/>
          <w:b w:val="false"/>
          <w:i w:val="false"/>
          <w:color w:val="000000"/>
          <w:sz w:val="28"/>
        </w:rPr>
        <w:t>статьи 804</w:t>
      </w:r>
      <w:r>
        <w:rPr>
          <w:rFonts w:ascii="Times New Roman"/>
          <w:b w:val="false"/>
          <w:i w:val="false"/>
          <w:color w:val="000000"/>
          <w:sz w:val="28"/>
        </w:rPr>
        <w:t xml:space="preserve"> после цифр "73-2," дополнить цифрами "73-3,".</w:t>
      </w:r>
    </w:p>
    <w:bookmarkEnd w:id="60"/>
    <w:bookmarkStart w:name="z65" w:id="6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ст.114; 2016 г., № 7-II, ст.55; № 12, ст.87; 2017 г., № 1-2, ст.3; № 4, ст.7; № 8, ст.16; № 16, ст.56; № 21, ст.98; 2018 г., № 10, ст.32; № 13, ст.41; № 14, ст.44; № 16, ст.53; № 24, ст.93; 2019 г., № 2, ст.6; № 7, ст.36, 37; № 15-16, ст.67; № 23, ст.103; № 24-I, ст.118, 119; Закон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w:t>
      </w:r>
    </w:p>
    <w:bookmarkEnd w:id="61"/>
    <w:bookmarkStart w:name="z66" w:id="62"/>
    <w:p>
      <w:pPr>
        <w:spacing w:after="0"/>
        <w:ind w:left="0"/>
        <w:jc w:val="both"/>
      </w:pPr>
      <w:r>
        <w:rPr>
          <w:rFonts w:ascii="Times New Roman"/>
          <w:b w:val="false"/>
          <w:i w:val="false"/>
          <w:color w:val="000000"/>
          <w:sz w:val="28"/>
        </w:rPr>
        <w:t xml:space="preserve">
      1) абзац второй подпункта 1) части первой </w:t>
      </w:r>
      <w:r>
        <w:rPr>
          <w:rFonts w:ascii="Times New Roman"/>
          <w:b w:val="false"/>
          <w:i w:val="false"/>
          <w:color w:val="000000"/>
          <w:sz w:val="28"/>
        </w:rPr>
        <w:t>статьи 156</w:t>
      </w:r>
      <w:r>
        <w:rPr>
          <w:rFonts w:ascii="Times New Roman"/>
          <w:b w:val="false"/>
          <w:i w:val="false"/>
          <w:color w:val="000000"/>
          <w:sz w:val="28"/>
        </w:rPr>
        <w:t xml:space="preserve"> после слов "активы Фонда социального медицинского страхования" дополнить словами ",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62"/>
    <w:bookmarkStart w:name="z67" w:id="6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158</w:t>
      </w:r>
      <w:r>
        <w:rPr>
          <w:rFonts w:ascii="Times New Roman"/>
          <w:b w:val="false"/>
          <w:i w:val="false"/>
          <w:color w:val="000000"/>
          <w:sz w:val="28"/>
        </w:rPr>
        <w:t>:</w:t>
      </w:r>
    </w:p>
    <w:bookmarkEnd w:id="63"/>
    <w:bookmarkStart w:name="z68" w:id="64"/>
    <w:p>
      <w:pPr>
        <w:spacing w:after="0"/>
        <w:ind w:left="0"/>
        <w:jc w:val="both"/>
      </w:pPr>
      <w:r>
        <w:rPr>
          <w:rFonts w:ascii="Times New Roman"/>
          <w:b w:val="false"/>
          <w:i w:val="false"/>
          <w:color w:val="000000"/>
          <w:sz w:val="28"/>
        </w:rPr>
        <w:t>
      в части первой:</w:t>
      </w:r>
    </w:p>
    <w:bookmarkEnd w:id="64"/>
    <w:bookmarkStart w:name="z69" w:id="65"/>
    <w:p>
      <w:pPr>
        <w:spacing w:after="0"/>
        <w:ind w:left="0"/>
        <w:jc w:val="both"/>
      </w:pPr>
      <w:r>
        <w:rPr>
          <w:rFonts w:ascii="Times New Roman"/>
          <w:b w:val="false"/>
          <w:i w:val="false"/>
          <w:color w:val="000000"/>
          <w:sz w:val="28"/>
        </w:rPr>
        <w:t>
      подпункты 1) и 2) после слов "орган юстиции" дополнить словами "либо в региональную палату частных судебных исполнителей";</w:t>
      </w:r>
    </w:p>
    <w:bookmarkEnd w:id="65"/>
    <w:bookmarkStart w:name="z70" w:id="66"/>
    <w:p>
      <w:pPr>
        <w:spacing w:after="0"/>
        <w:ind w:left="0"/>
        <w:jc w:val="both"/>
      </w:pPr>
      <w:r>
        <w:rPr>
          <w:rFonts w:ascii="Times New Roman"/>
          <w:b w:val="false"/>
          <w:i w:val="false"/>
          <w:color w:val="000000"/>
          <w:sz w:val="28"/>
        </w:rPr>
        <w:t>
      подпункт 6) после слов "уполномоченному органу по реализации ограниченного в распоряжении имущества" дополнить словами "либо в региональную палату частных судебных исполнителей";</w:t>
      </w:r>
    </w:p>
    <w:bookmarkEnd w:id="66"/>
    <w:bookmarkStart w:name="z71" w:id="67"/>
    <w:p>
      <w:pPr>
        <w:spacing w:after="0"/>
        <w:ind w:left="0"/>
        <w:jc w:val="both"/>
      </w:pPr>
      <w:r>
        <w:rPr>
          <w:rFonts w:ascii="Times New Roman"/>
          <w:b w:val="false"/>
          <w:i w:val="false"/>
          <w:color w:val="000000"/>
          <w:sz w:val="28"/>
        </w:rPr>
        <w:t>
      абзац первый части второй после слов "орган юстиции" дополнить словами "либо в региональную палату частных судебных исполнителей";</w:t>
      </w:r>
    </w:p>
    <w:bookmarkEnd w:id="67"/>
    <w:bookmarkStart w:name="z72" w:id="6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241</w:t>
      </w:r>
      <w:r>
        <w:rPr>
          <w:rFonts w:ascii="Times New Roman"/>
          <w:b w:val="false"/>
          <w:i w:val="false"/>
          <w:color w:val="000000"/>
          <w:sz w:val="28"/>
        </w:rPr>
        <w:t>:</w:t>
      </w:r>
    </w:p>
    <w:bookmarkEnd w:id="68"/>
    <w:bookmarkStart w:name="z73" w:id="69"/>
    <w:p>
      <w:pPr>
        <w:spacing w:after="0"/>
        <w:ind w:left="0"/>
        <w:jc w:val="both"/>
      </w:pPr>
      <w:r>
        <w:rPr>
          <w:rFonts w:ascii="Times New Roman"/>
          <w:b w:val="false"/>
          <w:i w:val="false"/>
          <w:color w:val="000000"/>
          <w:sz w:val="28"/>
        </w:rPr>
        <w:t>
      абзац второй части второй после слов "орган юстиции" дополнить словами "либо в региональную палату частных судебных исполнителей";</w:t>
      </w:r>
    </w:p>
    <w:bookmarkEnd w:id="69"/>
    <w:bookmarkStart w:name="z74" w:id="70"/>
    <w:p>
      <w:pPr>
        <w:spacing w:after="0"/>
        <w:ind w:left="0"/>
        <w:jc w:val="both"/>
      </w:pPr>
      <w:r>
        <w:rPr>
          <w:rFonts w:ascii="Times New Roman"/>
          <w:b w:val="false"/>
          <w:i w:val="false"/>
          <w:color w:val="000000"/>
          <w:sz w:val="28"/>
        </w:rPr>
        <w:t>
      в абзаце первом части пятой слова "по территориальности либо частному судебному исполнителю" заменить словами "либо в региональную палату частных судебных исполнителей по территориальности";</w:t>
      </w:r>
    </w:p>
    <w:bookmarkEnd w:id="70"/>
    <w:bookmarkStart w:name="z75" w:id="71"/>
    <w:p>
      <w:pPr>
        <w:spacing w:after="0"/>
        <w:ind w:left="0"/>
        <w:jc w:val="both"/>
      </w:pPr>
      <w:r>
        <w:rPr>
          <w:rFonts w:ascii="Times New Roman"/>
          <w:b w:val="false"/>
          <w:i w:val="false"/>
          <w:color w:val="000000"/>
          <w:sz w:val="28"/>
        </w:rPr>
        <w:t>
      абзац второй части седьмой после слов "орган юстиции" дополнить словами "либо в региональную палату частных судебных исполнителей";</w:t>
      </w:r>
    </w:p>
    <w:bookmarkEnd w:id="71"/>
    <w:bookmarkStart w:name="z76" w:id="72"/>
    <w:p>
      <w:pPr>
        <w:spacing w:after="0"/>
        <w:ind w:left="0"/>
        <w:jc w:val="both"/>
      </w:pPr>
      <w:r>
        <w:rPr>
          <w:rFonts w:ascii="Times New Roman"/>
          <w:b w:val="false"/>
          <w:i w:val="false"/>
          <w:color w:val="000000"/>
          <w:sz w:val="28"/>
        </w:rPr>
        <w:t xml:space="preserve">
      4) абзац второй </w:t>
      </w:r>
      <w:r>
        <w:rPr>
          <w:rFonts w:ascii="Times New Roman"/>
          <w:b w:val="false"/>
          <w:i w:val="false"/>
          <w:color w:val="000000"/>
          <w:sz w:val="28"/>
        </w:rPr>
        <w:t>статьи 245</w:t>
      </w:r>
      <w:r>
        <w:rPr>
          <w:rFonts w:ascii="Times New Roman"/>
          <w:b w:val="false"/>
          <w:i w:val="false"/>
          <w:color w:val="000000"/>
          <w:sz w:val="28"/>
        </w:rPr>
        <w:t xml:space="preserve"> после слов "орган юстиции" дополнить словами "либо в региональную палату частных судебных исполнителей";</w:t>
      </w:r>
    </w:p>
    <w:bookmarkEnd w:id="72"/>
    <w:bookmarkStart w:name="z77" w:id="73"/>
    <w:p>
      <w:pPr>
        <w:spacing w:after="0"/>
        <w:ind w:left="0"/>
        <w:jc w:val="both"/>
      </w:pPr>
      <w:r>
        <w:rPr>
          <w:rFonts w:ascii="Times New Roman"/>
          <w:b w:val="false"/>
          <w:i w:val="false"/>
          <w:color w:val="000000"/>
          <w:sz w:val="28"/>
        </w:rPr>
        <w:t xml:space="preserve">
      5) в абзаце втором части третьей </w:t>
      </w:r>
      <w:r>
        <w:rPr>
          <w:rFonts w:ascii="Times New Roman"/>
          <w:b w:val="false"/>
          <w:i w:val="false"/>
          <w:color w:val="000000"/>
          <w:sz w:val="28"/>
        </w:rPr>
        <w:t>статьи 250</w:t>
      </w:r>
      <w:r>
        <w:rPr>
          <w:rFonts w:ascii="Times New Roman"/>
          <w:b w:val="false"/>
          <w:i w:val="false"/>
          <w:color w:val="000000"/>
          <w:sz w:val="28"/>
        </w:rPr>
        <w:t xml:space="preserve"> слова "органы юстиции" заменить словами "орган юстиции либо в региональную палату частных судебных исполнителей";</w:t>
      </w:r>
    </w:p>
    <w:bookmarkEnd w:id="73"/>
    <w:bookmarkStart w:name="z78" w:id="74"/>
    <w:p>
      <w:pPr>
        <w:spacing w:after="0"/>
        <w:ind w:left="0"/>
        <w:jc w:val="both"/>
      </w:pPr>
      <w:r>
        <w:rPr>
          <w:rFonts w:ascii="Times New Roman"/>
          <w:b w:val="false"/>
          <w:i w:val="false"/>
          <w:color w:val="000000"/>
          <w:sz w:val="28"/>
        </w:rPr>
        <w:t xml:space="preserve">
      6) в части третьей </w:t>
      </w:r>
      <w:r>
        <w:rPr>
          <w:rFonts w:ascii="Times New Roman"/>
          <w:b w:val="false"/>
          <w:i w:val="false"/>
          <w:color w:val="000000"/>
          <w:sz w:val="28"/>
        </w:rPr>
        <w:t>статьи 352</w:t>
      </w:r>
      <w:r>
        <w:rPr>
          <w:rFonts w:ascii="Times New Roman"/>
          <w:b w:val="false"/>
          <w:i w:val="false"/>
          <w:color w:val="000000"/>
          <w:sz w:val="28"/>
        </w:rPr>
        <w:t xml:space="preserve"> слова "соответствующие органы юстиции по территориальности" заменить словами "соответствующий орган юстиции либо региональную палату частных судебных исполнителей по территориальности";</w:t>
      </w:r>
    </w:p>
    <w:bookmarkEnd w:id="74"/>
    <w:bookmarkStart w:name="z79" w:id="75"/>
    <w:p>
      <w:pPr>
        <w:spacing w:after="0"/>
        <w:ind w:left="0"/>
        <w:jc w:val="both"/>
      </w:pPr>
      <w:r>
        <w:rPr>
          <w:rFonts w:ascii="Times New Roman"/>
          <w:b w:val="false"/>
          <w:i w:val="false"/>
          <w:color w:val="000000"/>
          <w:sz w:val="28"/>
        </w:rPr>
        <w:t xml:space="preserve">
      7) абзац третий </w:t>
      </w:r>
      <w:r>
        <w:rPr>
          <w:rFonts w:ascii="Times New Roman"/>
          <w:b w:val="false"/>
          <w:i w:val="false"/>
          <w:color w:val="000000"/>
          <w:sz w:val="28"/>
        </w:rPr>
        <w:t>статьи 448</w:t>
      </w:r>
      <w:r>
        <w:rPr>
          <w:rFonts w:ascii="Times New Roman"/>
          <w:b w:val="false"/>
          <w:i w:val="false"/>
          <w:color w:val="000000"/>
          <w:sz w:val="28"/>
        </w:rPr>
        <w:t xml:space="preserve"> после слов "органу юстиции" дополнить словами "либо региональной палате частных судебных исполнителей".</w:t>
      </w:r>
    </w:p>
    <w:bookmarkEnd w:id="75"/>
    <w:bookmarkStart w:name="z80" w:id="7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ст.151; 2016 г., № 7-І, ст.49; 2017 г., № 11, ст.29; № 12, ст.34; № 13, ст.45; № 20, ст.96; 2018 г., № 1, ст.4; № 7-8, ст.22; № 10, ст.32; № 14, ст.42; № 15, ст.47, 48; 2019 г., № 15-16, ст.67; № 21-22, ст.91;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w:t>
      </w:r>
    </w:p>
    <w:bookmarkEnd w:id="76"/>
    <w:bookmarkStart w:name="z81" w:id="7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195</w:t>
      </w:r>
      <w:r>
        <w:rPr>
          <w:rFonts w:ascii="Times New Roman"/>
          <w:b w:val="false"/>
          <w:i w:val="false"/>
          <w:color w:val="000000"/>
          <w:sz w:val="28"/>
        </w:rPr>
        <w:t>:</w:t>
      </w:r>
    </w:p>
    <w:bookmarkEnd w:id="77"/>
    <w:bookmarkStart w:name="z82" w:id="78"/>
    <w:p>
      <w:pPr>
        <w:spacing w:after="0"/>
        <w:ind w:left="0"/>
        <w:jc w:val="both"/>
      </w:pPr>
      <w:r>
        <w:rPr>
          <w:rFonts w:ascii="Times New Roman"/>
          <w:b w:val="false"/>
          <w:i w:val="false"/>
          <w:color w:val="000000"/>
          <w:sz w:val="28"/>
        </w:rPr>
        <w:t>
      подпункт 1) пункта 1 дополнить абзацем пятым следующего содержания:</w:t>
      </w:r>
    </w:p>
    <w:bookmarkEnd w:id="78"/>
    <w:bookmarkStart w:name="z83" w:id="79"/>
    <w:p>
      <w:pPr>
        <w:spacing w:after="0"/>
        <w:ind w:left="0"/>
        <w:jc w:val="both"/>
      </w:pPr>
      <w:r>
        <w:rPr>
          <w:rFonts w:ascii="Times New Roman"/>
          <w:b w:val="false"/>
          <w:i w:val="false"/>
          <w:color w:val="000000"/>
          <w:sz w:val="28"/>
        </w:rPr>
        <w:t>
      "о выплате работодателем заработной платы.";</w:t>
      </w:r>
    </w:p>
    <w:bookmarkEnd w:id="79"/>
    <w:bookmarkStart w:name="z84" w:id="80"/>
    <w:p>
      <w:pPr>
        <w:spacing w:after="0"/>
        <w:ind w:left="0"/>
        <w:jc w:val="both"/>
      </w:pPr>
      <w:r>
        <w:rPr>
          <w:rFonts w:ascii="Times New Roman"/>
          <w:b w:val="false"/>
          <w:i w:val="false"/>
          <w:color w:val="000000"/>
          <w:sz w:val="28"/>
        </w:rPr>
        <w:t xml:space="preserve">
      предложение первое </w:t>
      </w:r>
      <w:r>
        <w:rPr>
          <w:rFonts w:ascii="Times New Roman"/>
          <w:b w:val="false"/>
          <w:i w:val="false"/>
          <w:color w:val="000000"/>
          <w:sz w:val="28"/>
        </w:rPr>
        <w:t>пункта 2</w:t>
      </w:r>
      <w:r>
        <w:rPr>
          <w:rFonts w:ascii="Times New Roman"/>
          <w:b w:val="false"/>
          <w:i w:val="false"/>
          <w:color w:val="000000"/>
          <w:sz w:val="28"/>
        </w:rPr>
        <w:t xml:space="preserve"> дополнить словами "с учетом требований пункта 3 статьи 198 настоящего Кодекса";</w:t>
      </w:r>
    </w:p>
    <w:bookmarkEnd w:id="80"/>
    <w:bookmarkStart w:name="z85" w:id="8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198</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словами ", с учетом требований пункта 3 настоящей статьи";</w:t>
      </w:r>
    </w:p>
    <w:bookmarkStart w:name="z87" w:id="82"/>
    <w:p>
      <w:pPr>
        <w:spacing w:after="0"/>
        <w:ind w:left="0"/>
        <w:jc w:val="both"/>
      </w:pPr>
      <w:r>
        <w:rPr>
          <w:rFonts w:ascii="Times New Roman"/>
          <w:b w:val="false"/>
          <w:i w:val="false"/>
          <w:color w:val="000000"/>
          <w:sz w:val="28"/>
        </w:rPr>
        <w:t>
      дополнить пунктом 3 следующего содержания:</w:t>
      </w:r>
    </w:p>
    <w:bookmarkEnd w:id="82"/>
    <w:bookmarkStart w:name="z88" w:id="83"/>
    <w:p>
      <w:pPr>
        <w:spacing w:after="0"/>
        <w:ind w:left="0"/>
        <w:jc w:val="both"/>
      </w:pPr>
      <w:r>
        <w:rPr>
          <w:rFonts w:ascii="Times New Roman"/>
          <w:b w:val="false"/>
          <w:i w:val="false"/>
          <w:color w:val="000000"/>
          <w:sz w:val="28"/>
        </w:rPr>
        <w:t>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bookmarkEnd w:id="83"/>
    <w:bookmarkStart w:name="z89" w:id="84"/>
    <w:p>
      <w:pPr>
        <w:spacing w:after="0"/>
        <w:ind w:left="0"/>
        <w:jc w:val="both"/>
      </w:pPr>
      <w:r>
        <w:rPr>
          <w:rFonts w:ascii="Times New Roman"/>
          <w:b w:val="false"/>
          <w:i w:val="false"/>
          <w:color w:val="000000"/>
          <w:sz w:val="28"/>
        </w:rPr>
        <w:t xml:space="preserve">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w:t>
      </w:r>
    </w:p>
    <w:bookmarkEnd w:id="84"/>
    <w:bookmarkStart w:name="z90" w:id="85"/>
    <w:p>
      <w:pPr>
        <w:spacing w:after="0"/>
        <w:ind w:left="0"/>
        <w:jc w:val="both"/>
      </w:pPr>
      <w:r>
        <w:rPr>
          <w:rFonts w:ascii="Times New Roman"/>
          <w:b w:val="false"/>
          <w:i w:val="false"/>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bookmarkEnd w:id="85"/>
    <w:bookmarkStart w:name="z91" w:id="86"/>
    <w:p>
      <w:pPr>
        <w:spacing w:after="0"/>
        <w:ind w:left="0"/>
        <w:jc w:val="both"/>
      </w:pPr>
      <w:r>
        <w:rPr>
          <w:rFonts w:ascii="Times New Roman"/>
          <w:b w:val="false"/>
          <w:i w:val="false"/>
          <w:color w:val="000000"/>
          <w:sz w:val="28"/>
        </w:rPr>
        <w:t xml:space="preserve">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w:t>
      </w:r>
    </w:p>
    <w:bookmarkEnd w:id="86"/>
    <w:bookmarkStart w:name="z92" w:id="8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 (Ведомости Верховного Совета Республики Казахстан, 1994 г., № 13-14, ст.199; 1995 г., № 24, ст.167; Ведомости Парламента Республики Казахстан, 1996 г., № 14, ст.275; 1998 г., № 24, ст.436; 2000 г., № 3-4, ст.66; 2001 г., № 8, ст.53; № 17-18, ст.245; 2002 г., № 4, ст.32; № 15, ст.147; № 17, ст.155; 2004 г., № 18, ст.106; № 23, ст.142; № 24, ст.154; 2005 г., № 13, ст.53; 2007 г., № 2, ст.18; 2009 г., № 6-7, ст.32; № 17, ст.83; № 24, ст.121; 2010 г., № 10, ст.48; 2011 г., № 1, ст.7; № 20, ст.158; 2012 г., № 3, ст.26; 2013 г., № 1, ст.2; 2014 г., № 7, ст.33; № 14, ст.84; № 16, ст.90; № 21, ст.118, 122; 2016 г., № 23, ст.118; № 24, ст.126; 2017 г., № 8, ст.16; № 14, ст.50; № 21, ст.102; 2018 г., № 16, ст.56; № 22, ст.83; 2019 г., № 24-II, ст.120):</w:t>
      </w:r>
    </w:p>
    <w:bookmarkEnd w:id="87"/>
    <w:bookmarkStart w:name="z93" w:id="88"/>
    <w:p>
      <w:pPr>
        <w:spacing w:after="0"/>
        <w:ind w:left="0"/>
        <w:jc w:val="both"/>
      </w:pPr>
      <w:r>
        <w:rPr>
          <w:rFonts w:ascii="Times New Roman"/>
          <w:b w:val="false"/>
          <w:i w:val="false"/>
          <w:color w:val="000000"/>
          <w:sz w:val="28"/>
        </w:rPr>
        <w:t xml:space="preserve">
      1) подпункт б-2)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88"/>
    <w:bookmarkStart w:name="z94" w:id="89"/>
    <w:p>
      <w:pPr>
        <w:spacing w:after="0"/>
        <w:ind w:left="0"/>
        <w:jc w:val="both"/>
      </w:pPr>
      <w:r>
        <w:rPr>
          <w:rFonts w:ascii="Times New Roman"/>
          <w:b w:val="false"/>
          <w:i w:val="false"/>
          <w:color w:val="000000"/>
          <w:sz w:val="28"/>
        </w:rPr>
        <w:t>
      "б-2) исполнять судебные акты о розыске скрывающегося подсудимого по уголовному и ответчика по гражданскому делам, лица, уклоняющегося от отбывания наказания или пробационного контроля, а также санкционированные прокурором постановления судебных исполнителей о розыске должника по исполнительному производству;";</w:t>
      </w:r>
    </w:p>
    <w:bookmarkEnd w:id="89"/>
    <w:bookmarkStart w:name="z95" w:id="90"/>
    <w:p>
      <w:pPr>
        <w:spacing w:after="0"/>
        <w:ind w:left="0"/>
        <w:jc w:val="both"/>
      </w:pPr>
      <w:r>
        <w:rPr>
          <w:rFonts w:ascii="Times New Roman"/>
          <w:b w:val="false"/>
          <w:i w:val="false"/>
          <w:color w:val="000000"/>
          <w:sz w:val="28"/>
        </w:rPr>
        <w:t xml:space="preserve">
      2) подпункт в-2) пункта 1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90"/>
    <w:bookmarkStart w:name="z96" w:id="91"/>
    <w:p>
      <w:pPr>
        <w:spacing w:after="0"/>
        <w:ind w:left="0"/>
        <w:jc w:val="both"/>
      </w:pPr>
      <w:r>
        <w:rPr>
          <w:rFonts w:ascii="Times New Roman"/>
          <w:b w:val="false"/>
          <w:i w:val="false"/>
          <w:color w:val="000000"/>
          <w:sz w:val="28"/>
        </w:rPr>
        <w:t>
      "в-2) судебные акты о розыске подсудимого по уголовному и ответчика по гражданскому делам, лица, уклоняющегося от отбывания наказания или пробационного контроля, а также санкционированные прокурором постановления судебных исполнителей о розыске должника по исполнительному производству;".</w:t>
      </w:r>
    </w:p>
    <w:bookmarkEnd w:id="91"/>
    <w:bookmarkStart w:name="z97" w:id="9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ст.116; № 14, ст.117; № 24, ст.196; 2012 г., № 2, ст.15; № 8, ст.64; № 10, ст.77; № 13, ст.91; № 20, ст.121; № 21-22, ст.124; № 23-24, ст.125; 2013 г., № 10-11, ст.56; № 15, ст.76; 2014 г., № 1, ст.9; № 4-5, ст.24; № 6, ст.27; № 10, ст.52; № 11, ст.61; № 12, ст.82; № 19-I, 19-II, ст.94, 96; № 21, ст.122; № 22, ст.131; № 23, ст.143; 2015 г., № 8, ст.45; № 13, ст.68; № 15, ст.78; № 16, ст.79; № 20-IV, ст.113; № 20-VII, ст.115; № 21-II, ст.130; № 21-ІІІ, ст.137; № 22-I, ст.140, 143; № 22-ІІІ, ст.149; № 22-V, ст.156; № 22-VI, ст.159; 2016 г., № 6, ст.45; № 7-II, ст.55; № 8-I, ст.65; № 12, ст.87; № 22, ст.116; № 24, ст.126; 2017 г., № 4, ст.7; № 9, ст.21; № 13, ст.45; № 21, ст.98; № 22-III, ст.109; № 23-III, ст.111; № 24, ст.115; 2018 г., № 10, ст.32; № 13, ст.41; № 14, ст.44; № 15, ст.47; 2019 г., № 2, ст.6; № 7, ст.37; № 15-16, ст.67; № 21-22, ст.90; № 23, ст.103; № 24-I, ст.119;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w:t>
      </w:r>
    </w:p>
    <w:bookmarkEnd w:id="92"/>
    <w:bookmarkStart w:name="z98" w:id="93"/>
    <w:p>
      <w:pPr>
        <w:spacing w:after="0"/>
        <w:ind w:left="0"/>
        <w:jc w:val="both"/>
      </w:pPr>
      <w:r>
        <w:rPr>
          <w:rFonts w:ascii="Times New Roman"/>
          <w:b w:val="false"/>
          <w:i w:val="false"/>
          <w:color w:val="000000"/>
          <w:sz w:val="28"/>
        </w:rPr>
        <w:t xml:space="preserve">
      1) пункт 2 </w:t>
      </w:r>
      <w:r>
        <w:rPr>
          <w:rFonts w:ascii="Times New Roman"/>
          <w:b w:val="false"/>
          <w:i w:val="false"/>
          <w:color w:val="000000"/>
          <w:sz w:val="28"/>
        </w:rPr>
        <w:t>статьи 23</w:t>
      </w:r>
      <w:r>
        <w:rPr>
          <w:rFonts w:ascii="Times New Roman"/>
          <w:b w:val="false"/>
          <w:i w:val="false"/>
          <w:color w:val="000000"/>
          <w:sz w:val="28"/>
        </w:rPr>
        <w:t xml:space="preserve"> изложить в следующей редакции:</w:t>
      </w:r>
    </w:p>
    <w:bookmarkEnd w:id="93"/>
    <w:bookmarkStart w:name="z99" w:id="94"/>
    <w:p>
      <w:pPr>
        <w:spacing w:after="0"/>
        <w:ind w:left="0"/>
        <w:jc w:val="both"/>
      </w:pPr>
      <w:r>
        <w:rPr>
          <w:rFonts w:ascii="Times New Roman"/>
          <w:b w:val="false"/>
          <w:i w:val="false"/>
          <w:color w:val="000000"/>
          <w:sz w:val="28"/>
        </w:rPr>
        <w:t>
      "2. Уведомление о выдаче разрешения на открытие банка направляется заявителю и в Корпорацию.";</w:t>
      </w:r>
    </w:p>
    <w:bookmarkEnd w:id="94"/>
    <w:bookmarkStart w:name="z100" w:id="95"/>
    <w:p>
      <w:pPr>
        <w:spacing w:after="0"/>
        <w:ind w:left="0"/>
        <w:jc w:val="both"/>
      </w:pPr>
      <w:r>
        <w:rPr>
          <w:rFonts w:ascii="Times New Roman"/>
          <w:b w:val="false"/>
          <w:i w:val="false"/>
          <w:color w:val="000000"/>
          <w:sz w:val="28"/>
        </w:rPr>
        <w:t xml:space="preserve">
      2) в части первой подпункта 1) </w:t>
      </w:r>
      <w:r>
        <w:rPr>
          <w:rFonts w:ascii="Times New Roman"/>
          <w:b w:val="false"/>
          <w:i w:val="false"/>
          <w:color w:val="000000"/>
          <w:sz w:val="28"/>
        </w:rPr>
        <w:t>пункта 2</w:t>
      </w:r>
      <w:r>
        <w:rPr>
          <w:rFonts w:ascii="Times New Roman"/>
          <w:b w:val="false"/>
          <w:i w:val="false"/>
          <w:color w:val="000000"/>
          <w:sz w:val="28"/>
        </w:rPr>
        <w:t xml:space="preserve"> статьи 36:</w:t>
      </w:r>
    </w:p>
    <w:bookmarkEnd w:id="95"/>
    <w:bookmarkStart w:name="z101" w:id="96"/>
    <w:p>
      <w:pPr>
        <w:spacing w:after="0"/>
        <w:ind w:left="0"/>
        <w:jc w:val="both"/>
      </w:pPr>
      <w:r>
        <w:rPr>
          <w:rFonts w:ascii="Times New Roman"/>
          <w:b w:val="false"/>
          <w:i w:val="false"/>
          <w:color w:val="000000"/>
          <w:sz w:val="28"/>
        </w:rPr>
        <w:t>
      слова "и денег" заменить словом "денег";</w:t>
      </w:r>
    </w:p>
    <w:bookmarkEnd w:id="96"/>
    <w:bookmarkStart w:name="z102" w:id="97"/>
    <w:p>
      <w:pPr>
        <w:spacing w:after="0"/>
        <w:ind w:left="0"/>
        <w:jc w:val="both"/>
      </w:pPr>
      <w:r>
        <w:rPr>
          <w:rFonts w:ascii="Times New Roman"/>
          <w:b w:val="false"/>
          <w:i w:val="false"/>
          <w:color w:val="000000"/>
          <w:sz w:val="28"/>
        </w:rPr>
        <w:t>
      дополнить словами ", денег, находящихся на текущих счетах частных судебных исполнителей, предназначенных для хранения взысканных сумм в пользу взыскателей";</w:t>
      </w:r>
    </w:p>
    <w:bookmarkEnd w:id="97"/>
    <w:bookmarkStart w:name="z103" w:id="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47-2 изложить в следующей редакции:</w:t>
      </w:r>
    </w:p>
    <w:bookmarkEnd w:id="98"/>
    <w:bookmarkStart w:name="z104" w:id="99"/>
    <w:p>
      <w:pPr>
        <w:spacing w:after="0"/>
        <w:ind w:left="0"/>
        <w:jc w:val="both"/>
      </w:pPr>
      <w:r>
        <w:rPr>
          <w:rFonts w:ascii="Times New Roman"/>
          <w:b w:val="false"/>
          <w:i w:val="false"/>
          <w:color w:val="000000"/>
          <w:sz w:val="28"/>
        </w:rPr>
        <w:t>
      "5. Требования пунктов 2, 3 и 4 настоящей статьи распространяются на случаи лишения лицензии и (или) приложения к лицензии организации, осуществляющей отдельные виды банковских операций.";</w:t>
      </w:r>
    </w:p>
    <w:bookmarkEnd w:id="99"/>
    <w:bookmarkStart w:name="z105" w:id="10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51:</w:t>
      </w:r>
    </w:p>
    <w:bookmarkEnd w:id="100"/>
    <w:bookmarkStart w:name="z106" w:id="101"/>
    <w:p>
      <w:pPr>
        <w:spacing w:after="0"/>
        <w:ind w:left="0"/>
        <w:jc w:val="both"/>
      </w:pPr>
      <w:r>
        <w:rPr>
          <w:rFonts w:ascii="Times New Roman"/>
          <w:b w:val="false"/>
          <w:i w:val="false"/>
          <w:color w:val="000000"/>
          <w:sz w:val="28"/>
        </w:rPr>
        <w:t>
      часть вторую дополнить подпунктом 8) следующего содержания:</w:t>
      </w:r>
    </w:p>
    <w:bookmarkEnd w:id="101"/>
    <w:bookmarkStart w:name="z107" w:id="102"/>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02"/>
    <w:bookmarkStart w:name="z108" w:id="103"/>
    <w:p>
      <w:pPr>
        <w:spacing w:after="0"/>
        <w:ind w:left="0"/>
        <w:jc w:val="both"/>
      </w:pPr>
      <w:r>
        <w:rPr>
          <w:rFonts w:ascii="Times New Roman"/>
          <w:b w:val="false"/>
          <w:i w:val="false"/>
          <w:color w:val="000000"/>
          <w:sz w:val="28"/>
        </w:rPr>
        <w:t>
      дополнить частью четвертой следующего содержания:</w:t>
      </w:r>
    </w:p>
    <w:bookmarkEnd w:id="103"/>
    <w:bookmarkStart w:name="z109" w:id="104"/>
    <w:p>
      <w:pPr>
        <w:spacing w:after="0"/>
        <w:ind w:left="0"/>
        <w:jc w:val="both"/>
      </w:pPr>
      <w:r>
        <w:rPr>
          <w:rFonts w:ascii="Times New Roman"/>
          <w:b w:val="false"/>
          <w:i w:val="false"/>
          <w:color w:val="000000"/>
          <w:sz w:val="28"/>
        </w:rPr>
        <w:t>
      "Положение подпункта 8)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04"/>
    <w:bookmarkStart w:name="z110" w:id="105"/>
    <w:p>
      <w:pPr>
        <w:spacing w:after="0"/>
        <w:ind w:left="0"/>
        <w:jc w:val="both"/>
      </w:pPr>
      <w:r>
        <w:rPr>
          <w:rFonts w:ascii="Times New Roman"/>
          <w:b w:val="false"/>
          <w:i w:val="false"/>
          <w:color w:val="000000"/>
          <w:sz w:val="28"/>
        </w:rPr>
        <w:t>
      часть седьмую дополнить предложением вторым следующего содержания:</w:t>
      </w:r>
    </w:p>
    <w:bookmarkEnd w:id="105"/>
    <w:bookmarkStart w:name="z111" w:id="106"/>
    <w:p>
      <w:pPr>
        <w:spacing w:after="0"/>
        <w:ind w:left="0"/>
        <w:jc w:val="both"/>
      </w:pPr>
      <w:r>
        <w:rPr>
          <w:rFonts w:ascii="Times New Roman"/>
          <w:b w:val="false"/>
          <w:i w:val="false"/>
          <w:color w:val="000000"/>
          <w:sz w:val="28"/>
        </w:rPr>
        <w:t>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могут быть приостановлены на основании распоряжения уполномоченного органа в сфере обеспечения исполнения исполнительных документов, его территориальных органов.";</w:t>
      </w:r>
    </w:p>
    <w:bookmarkEnd w:id="106"/>
    <w:bookmarkStart w:name="z112" w:id="107"/>
    <w:p>
      <w:pPr>
        <w:spacing w:after="0"/>
        <w:ind w:left="0"/>
        <w:jc w:val="both"/>
      </w:pPr>
      <w:r>
        <w:rPr>
          <w:rFonts w:ascii="Times New Roman"/>
          <w:b w:val="false"/>
          <w:i w:val="false"/>
          <w:color w:val="000000"/>
          <w:sz w:val="28"/>
        </w:rPr>
        <w:t>
      часть девятую:</w:t>
      </w:r>
    </w:p>
    <w:bookmarkEnd w:id="107"/>
    <w:bookmarkStart w:name="z113" w:id="108"/>
    <w:p>
      <w:pPr>
        <w:spacing w:after="0"/>
        <w:ind w:left="0"/>
        <w:jc w:val="both"/>
      </w:pPr>
      <w:r>
        <w:rPr>
          <w:rFonts w:ascii="Times New Roman"/>
          <w:b w:val="false"/>
          <w:i w:val="false"/>
          <w:color w:val="000000"/>
          <w:sz w:val="28"/>
        </w:rPr>
        <w:t>
      после слов "органов государственных доходов" дополнить словами ", уполномоченного органа в сфере обеспечения исполнения исполнительных документов, его территориальных органов";</w:t>
      </w:r>
    </w:p>
    <w:bookmarkEnd w:id="108"/>
    <w:bookmarkStart w:name="z114" w:id="109"/>
    <w:p>
      <w:pPr>
        <w:spacing w:after="0"/>
        <w:ind w:left="0"/>
        <w:jc w:val="both"/>
      </w:pPr>
      <w:r>
        <w:rPr>
          <w:rFonts w:ascii="Times New Roman"/>
          <w:b w:val="false"/>
          <w:i w:val="false"/>
          <w:color w:val="000000"/>
          <w:sz w:val="28"/>
        </w:rPr>
        <w:t>
      дополнить словами "либо государственной автоматизированной информационной системы исполнительного производства";</w:t>
      </w:r>
    </w:p>
    <w:bookmarkEnd w:id="109"/>
    <w:bookmarkStart w:name="z115" w:id="110"/>
    <w:p>
      <w:pPr>
        <w:spacing w:after="0"/>
        <w:ind w:left="0"/>
        <w:jc w:val="both"/>
      </w:pPr>
      <w:r>
        <w:rPr>
          <w:rFonts w:ascii="Times New Roman"/>
          <w:b w:val="false"/>
          <w:i w:val="false"/>
          <w:color w:val="000000"/>
          <w:sz w:val="28"/>
        </w:rPr>
        <w:t>
      часть десятую дополнить словами "либо руководителем структурного подразделения уполномоченного органа в сфере обеспечения исполнения исполнительных документов, его территориальных органов и заверено печатью";</w:t>
      </w:r>
    </w:p>
    <w:bookmarkEnd w:id="110"/>
    <w:bookmarkStart w:name="z116" w:id="111"/>
    <w:p>
      <w:pPr>
        <w:spacing w:after="0"/>
        <w:ind w:left="0"/>
        <w:jc w:val="both"/>
      </w:pPr>
      <w:r>
        <w:rPr>
          <w:rFonts w:ascii="Times New Roman"/>
          <w:b w:val="false"/>
          <w:i w:val="false"/>
          <w:color w:val="000000"/>
          <w:sz w:val="28"/>
        </w:rPr>
        <w:t>
      часть одиннадцатую изложить в следующей редакции:</w:t>
      </w:r>
    </w:p>
    <w:bookmarkEnd w:id="111"/>
    <w:bookmarkStart w:name="z117" w:id="112"/>
    <w:p>
      <w:pPr>
        <w:spacing w:after="0"/>
        <w:ind w:left="0"/>
        <w:jc w:val="both"/>
      </w:pPr>
      <w:r>
        <w:rPr>
          <w:rFonts w:ascii="Times New Roman"/>
          <w:b w:val="false"/>
          <w:i w:val="false"/>
          <w:color w:val="000000"/>
          <w:sz w:val="28"/>
        </w:rPr>
        <w:t>
      "Распоряжение органов государственных доходов либо уполномоченного органа в сфере обеспечения исполнения исполнительных документов, его территориальных органов, направляемое в электронной форме, формируется в соответствии с форматами, установленными уполномоченными государственными органами по согласованию с Национальным Банком Республики Казахстан.".</w:t>
      </w:r>
    </w:p>
    <w:bookmarkEnd w:id="112"/>
    <w:bookmarkStart w:name="z118" w:id="11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1997 года "О судебных приставах" (Ведомости Парламента Республики Казахстан, 1997 г., № 13-14, ст.201; 2003 г., № 10, ст.49; 2004 г., № 23, ст.142; 2006 г., № 11, ст.55; 2007 г., № 8, ст.52; № 20, ст.152; 2010 г., № 5, ст.23; № 7, ст.28; № 24, ст.144; 2011 г., № 1, ст.3; 2014 г., № 1, ст.9; № 16, ст.90; № 19-I, 19-II, ст.96; 2019 г., № 21-22, ст.91):</w:t>
      </w:r>
    </w:p>
    <w:bookmarkEnd w:id="113"/>
    <w:bookmarkStart w:name="z119" w:id="11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114"/>
    <w:bookmarkStart w:name="z120" w:id="115"/>
    <w:p>
      <w:pPr>
        <w:spacing w:after="0"/>
        <w:ind w:left="0"/>
        <w:jc w:val="both"/>
      </w:pPr>
      <w:r>
        <w:rPr>
          <w:rFonts w:ascii="Times New Roman"/>
          <w:b w:val="false"/>
          <w:i w:val="false"/>
          <w:color w:val="000000"/>
          <w:sz w:val="28"/>
        </w:rPr>
        <w:t>
      в подпункте 1) слова ", а также во время совершения судебными исполнителями исполнительных действий" исключить;</w:t>
      </w:r>
    </w:p>
    <w:bookmarkEnd w:id="115"/>
    <w:bookmarkStart w:name="z121" w:id="116"/>
    <w:p>
      <w:pPr>
        <w:spacing w:after="0"/>
        <w:ind w:left="0"/>
        <w:jc w:val="both"/>
      </w:pPr>
      <w:r>
        <w:rPr>
          <w:rFonts w:ascii="Times New Roman"/>
          <w:b w:val="false"/>
          <w:i w:val="false"/>
          <w:color w:val="000000"/>
          <w:sz w:val="28"/>
        </w:rPr>
        <w:t>
      в подпункте 4) слова ", а также охрана судебных исполнителей и лиц, участвующих в исполнительных действиях, во время совершения этих действий" исключить;</w:t>
      </w:r>
    </w:p>
    <w:bookmarkEnd w:id="116"/>
    <w:bookmarkStart w:name="z122" w:id="117"/>
    <w:p>
      <w:pPr>
        <w:spacing w:after="0"/>
        <w:ind w:left="0"/>
        <w:jc w:val="both"/>
      </w:pPr>
      <w:r>
        <w:rPr>
          <w:rFonts w:ascii="Times New Roman"/>
          <w:b w:val="false"/>
          <w:i w:val="false"/>
          <w:color w:val="000000"/>
          <w:sz w:val="28"/>
        </w:rPr>
        <w:t>
      подпункт 5) исключить;</w:t>
      </w:r>
    </w:p>
    <w:bookmarkEnd w:id="117"/>
    <w:bookmarkStart w:name="z123" w:id="1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w:t>
      </w:r>
    </w:p>
    <w:bookmarkEnd w:id="118"/>
    <w:bookmarkStart w:name="z124"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"(канцеляриях судов)" заменить словами "(Администратор судов)";</w:t>
      </w:r>
    </w:p>
    <w:bookmarkEnd w:id="119"/>
    <w:bookmarkStart w:name="z125" w:id="120"/>
    <w:p>
      <w:pPr>
        <w:spacing w:after="0"/>
        <w:ind w:left="0"/>
        <w:jc w:val="both"/>
      </w:pPr>
      <w:r>
        <w:rPr>
          <w:rFonts w:ascii="Times New Roman"/>
          <w:b w:val="false"/>
          <w:i w:val="false"/>
          <w:color w:val="000000"/>
          <w:sz w:val="28"/>
        </w:rPr>
        <w:t xml:space="preserve">
      в подпункте 5) части второй </w:t>
      </w:r>
      <w:r>
        <w:rPr>
          <w:rFonts w:ascii="Times New Roman"/>
          <w:b w:val="false"/>
          <w:i w:val="false"/>
          <w:color w:val="000000"/>
          <w:sz w:val="28"/>
        </w:rPr>
        <w:t>пункта 2</w:t>
      </w:r>
      <w:r>
        <w:rPr>
          <w:rFonts w:ascii="Times New Roman"/>
          <w:b w:val="false"/>
          <w:i w:val="false"/>
          <w:color w:val="000000"/>
          <w:sz w:val="28"/>
        </w:rPr>
        <w:t xml:space="preserve"> слова "исполнения исполнительных документов и" исключить;</w:t>
      </w:r>
    </w:p>
    <w:bookmarkEnd w:id="120"/>
    <w:bookmarkStart w:name="z126" w:id="12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121"/>
    <w:bookmarkStart w:name="z127" w:id="122"/>
    <w:p>
      <w:pPr>
        <w:spacing w:after="0"/>
        <w:ind w:left="0"/>
        <w:jc w:val="both"/>
      </w:pPr>
      <w:r>
        <w:rPr>
          <w:rFonts w:ascii="Times New Roman"/>
          <w:b w:val="false"/>
          <w:i w:val="false"/>
          <w:color w:val="000000"/>
          <w:sz w:val="28"/>
        </w:rPr>
        <w:t>
      в пункте 1:</w:t>
      </w:r>
    </w:p>
    <w:bookmarkEnd w:id="122"/>
    <w:bookmarkStart w:name="z128" w:id="123"/>
    <w:p>
      <w:pPr>
        <w:spacing w:after="0"/>
        <w:ind w:left="0"/>
        <w:jc w:val="both"/>
      </w:pPr>
      <w:r>
        <w:rPr>
          <w:rFonts w:ascii="Times New Roman"/>
          <w:b w:val="false"/>
          <w:i w:val="false"/>
          <w:color w:val="000000"/>
          <w:sz w:val="28"/>
        </w:rPr>
        <w:t>
      подпункт 1-1) исключить;</w:t>
      </w:r>
    </w:p>
    <w:bookmarkEnd w:id="123"/>
    <w:bookmarkStart w:name="z129" w:id="124"/>
    <w:p>
      <w:pPr>
        <w:spacing w:after="0"/>
        <w:ind w:left="0"/>
        <w:jc w:val="both"/>
      </w:pPr>
      <w:r>
        <w:rPr>
          <w:rFonts w:ascii="Times New Roman"/>
          <w:b w:val="false"/>
          <w:i w:val="false"/>
          <w:color w:val="000000"/>
          <w:sz w:val="28"/>
        </w:rPr>
        <w:t>
      в подпункте 2) слова "и во время совершения судебными исполнителями исполнительных действий" исключить;</w:t>
      </w:r>
    </w:p>
    <w:bookmarkEnd w:id="124"/>
    <w:bookmarkStart w:name="z130" w:id="125"/>
    <w:p>
      <w:pPr>
        <w:spacing w:after="0"/>
        <w:ind w:left="0"/>
        <w:jc w:val="both"/>
      </w:pPr>
      <w:r>
        <w:rPr>
          <w:rFonts w:ascii="Times New Roman"/>
          <w:b w:val="false"/>
          <w:i w:val="false"/>
          <w:color w:val="000000"/>
          <w:sz w:val="28"/>
        </w:rPr>
        <w:t>
      в пункте 2:</w:t>
      </w:r>
    </w:p>
    <w:bookmarkEnd w:id="125"/>
    <w:bookmarkStart w:name="z131" w:id="126"/>
    <w:p>
      <w:pPr>
        <w:spacing w:after="0"/>
        <w:ind w:left="0"/>
        <w:jc w:val="both"/>
      </w:pPr>
      <w:r>
        <w:rPr>
          <w:rFonts w:ascii="Times New Roman"/>
          <w:b w:val="false"/>
          <w:i w:val="false"/>
          <w:color w:val="000000"/>
          <w:sz w:val="28"/>
        </w:rPr>
        <w:t>
      в подпункте 2) слова ", а также лиц, участвующих в исполнительных действиях, во время совершения таких действий" исключить;</w:t>
      </w:r>
    </w:p>
    <w:bookmarkEnd w:id="126"/>
    <w:bookmarkStart w:name="z132" w:id="127"/>
    <w:p>
      <w:pPr>
        <w:spacing w:after="0"/>
        <w:ind w:left="0"/>
        <w:jc w:val="both"/>
      </w:pPr>
      <w:r>
        <w:rPr>
          <w:rFonts w:ascii="Times New Roman"/>
          <w:b w:val="false"/>
          <w:i w:val="false"/>
          <w:color w:val="000000"/>
          <w:sz w:val="28"/>
        </w:rPr>
        <w:t>
      подпункт 4) исключить;</w:t>
      </w:r>
    </w:p>
    <w:bookmarkEnd w:id="127"/>
    <w:bookmarkStart w:name="z133" w:id="128"/>
    <w:p>
      <w:pPr>
        <w:spacing w:after="0"/>
        <w:ind w:left="0"/>
        <w:jc w:val="both"/>
      </w:pPr>
      <w:r>
        <w:rPr>
          <w:rFonts w:ascii="Times New Roman"/>
          <w:b w:val="false"/>
          <w:i w:val="false"/>
          <w:color w:val="000000"/>
          <w:sz w:val="28"/>
        </w:rPr>
        <w:t>
      в подпункте 5) слова ", а также во время совершения исполнительных действий" исключить;</w:t>
      </w:r>
    </w:p>
    <w:bookmarkEnd w:id="128"/>
    <w:bookmarkStart w:name="z134" w:id="129"/>
    <w:p>
      <w:pPr>
        <w:spacing w:after="0"/>
        <w:ind w:left="0"/>
        <w:jc w:val="both"/>
      </w:pPr>
      <w:r>
        <w:rPr>
          <w:rFonts w:ascii="Times New Roman"/>
          <w:b w:val="false"/>
          <w:i w:val="false"/>
          <w:color w:val="000000"/>
          <w:sz w:val="28"/>
        </w:rPr>
        <w:t>
      в подпункте 8) слова ", к судебному исполнителю или на место совершения исполнительных действий" исключить;</w:t>
      </w:r>
    </w:p>
    <w:bookmarkEnd w:id="129"/>
    <w:bookmarkStart w:name="z135" w:id="13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p>
    <w:bookmarkEnd w:id="130"/>
    <w:bookmarkStart w:name="z136" w:id="131"/>
    <w:p>
      <w:pPr>
        <w:spacing w:after="0"/>
        <w:ind w:left="0"/>
        <w:jc w:val="both"/>
      </w:pPr>
      <w:r>
        <w:rPr>
          <w:rFonts w:ascii="Times New Roman"/>
          <w:b w:val="false"/>
          <w:i w:val="false"/>
          <w:color w:val="000000"/>
          <w:sz w:val="28"/>
        </w:rPr>
        <w:t>
      в подпункте 2) пункта 2:</w:t>
      </w:r>
    </w:p>
    <w:bookmarkEnd w:id="131"/>
    <w:bookmarkStart w:name="z137" w:id="132"/>
    <w:p>
      <w:pPr>
        <w:spacing w:after="0"/>
        <w:ind w:left="0"/>
        <w:jc w:val="both"/>
      </w:pPr>
      <w:r>
        <w:rPr>
          <w:rFonts w:ascii="Times New Roman"/>
          <w:b w:val="false"/>
          <w:i w:val="false"/>
          <w:color w:val="000000"/>
          <w:sz w:val="28"/>
        </w:rPr>
        <w:t>
      слова "и судебного исполнителя" исключить;</w:t>
      </w:r>
    </w:p>
    <w:bookmarkEnd w:id="132"/>
    <w:bookmarkStart w:name="z138" w:id="133"/>
    <w:p>
      <w:pPr>
        <w:spacing w:after="0"/>
        <w:ind w:left="0"/>
        <w:jc w:val="both"/>
      </w:pPr>
      <w:r>
        <w:rPr>
          <w:rFonts w:ascii="Times New Roman"/>
          <w:b w:val="false"/>
          <w:i w:val="false"/>
          <w:color w:val="000000"/>
          <w:sz w:val="28"/>
        </w:rPr>
        <w:t>
      слово "ими" заменить словом "им";</w:t>
      </w:r>
    </w:p>
    <w:bookmarkEnd w:id="133"/>
    <w:bookmarkStart w:name="z139" w:id="134"/>
    <w:p>
      <w:pPr>
        <w:spacing w:after="0"/>
        <w:ind w:left="0"/>
        <w:jc w:val="both"/>
      </w:pPr>
      <w:r>
        <w:rPr>
          <w:rFonts w:ascii="Times New Roman"/>
          <w:b w:val="false"/>
          <w:i w:val="false"/>
          <w:color w:val="000000"/>
          <w:sz w:val="28"/>
        </w:rPr>
        <w:t>
      слово "их" заменить словом "его";</w:t>
      </w:r>
    </w:p>
    <w:bookmarkEnd w:id="134"/>
    <w:bookmarkStart w:name="z140" w:id="135"/>
    <w:p>
      <w:pPr>
        <w:spacing w:after="0"/>
        <w:ind w:left="0"/>
        <w:jc w:val="both"/>
      </w:pPr>
      <w:r>
        <w:rPr>
          <w:rFonts w:ascii="Times New Roman"/>
          <w:b w:val="false"/>
          <w:i w:val="false"/>
          <w:color w:val="000000"/>
          <w:sz w:val="28"/>
        </w:rPr>
        <w:t>
      в подпункте 2) пункта 3:</w:t>
      </w:r>
    </w:p>
    <w:bookmarkEnd w:id="135"/>
    <w:bookmarkStart w:name="z141" w:id="136"/>
    <w:p>
      <w:pPr>
        <w:spacing w:after="0"/>
        <w:ind w:left="0"/>
        <w:jc w:val="both"/>
      </w:pPr>
      <w:r>
        <w:rPr>
          <w:rFonts w:ascii="Times New Roman"/>
          <w:b w:val="false"/>
          <w:i w:val="false"/>
          <w:color w:val="000000"/>
          <w:sz w:val="28"/>
        </w:rPr>
        <w:t>
      слова "и судебного исполнителя" исключить;</w:t>
      </w:r>
    </w:p>
    <w:bookmarkEnd w:id="136"/>
    <w:bookmarkStart w:name="z142" w:id="137"/>
    <w:p>
      <w:pPr>
        <w:spacing w:after="0"/>
        <w:ind w:left="0"/>
        <w:jc w:val="both"/>
      </w:pPr>
      <w:r>
        <w:rPr>
          <w:rFonts w:ascii="Times New Roman"/>
          <w:b w:val="false"/>
          <w:i w:val="false"/>
          <w:color w:val="000000"/>
          <w:sz w:val="28"/>
        </w:rPr>
        <w:t>
      слово "ими" заменить словом "им".</w:t>
      </w:r>
    </w:p>
    <w:bookmarkEnd w:id="137"/>
    <w:bookmarkStart w:name="z143" w:id="13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ст.206; 1998 г., № 22, ст.307; 2000 г., № 3-4, ст.66; 2001 г., № 15-16, ст.236; № 24, ст.338; 2003 г., № 10, ст.48; № 12, ст.86; 2004 г., № 23, ст.142; 2006 г., № 11, ст.55; 2007 г., № 2, ст.18; 2009 г., № 8, ст.44; № 17, ст.81; № 19, ст.88; № 23, ст.100; 2010 г., № 17-18, ст.111; 2011 г., № 11, ст.102; № 21, ст.172; 2012 г., № 8, ст.64; № 10, ст.77; № 12, ст.84; 2013 г., № 1, ст.3; № 14, ст.72; 2014 г., № 1, ст.4; № 10, ст.52; № 11, ст.61; № 14, ст.84; № 19-I, 19-II, ст.96; № 21, ст.122; № 23, ст.143; 2015 г., № 16, ст.79; № 20-IV, ст.113; № 20-VII, ст.115; 2016 г., № 6, ст.45; № 12, ст.87; № 22, ст.116; 2017 г., № 4, ст.7; № 22-III, ст.109; 2018 г., № 10, ст.32; № 16, ст.53; № 24, ст.93; 2019 г., № 2, ст.6):</w:t>
      </w:r>
    </w:p>
    <w:bookmarkEnd w:id="138"/>
    <w:bookmarkStart w:name="z144" w:id="139"/>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3 слова "органов юстиции" заменить словами "судебных исполнителей";</w:t>
      </w:r>
    </w:p>
    <w:bookmarkEnd w:id="139"/>
    <w:bookmarkStart w:name="z145" w:id="1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99 изложить в следующей редакции:</w:t>
      </w:r>
    </w:p>
    <w:bookmarkEnd w:id="140"/>
    <w:bookmarkStart w:name="z146" w:id="141"/>
    <w:p>
      <w:pPr>
        <w:spacing w:after="0"/>
        <w:ind w:left="0"/>
        <w:jc w:val="both"/>
      </w:pPr>
      <w:r>
        <w:rPr>
          <w:rFonts w:ascii="Times New Roman"/>
          <w:b w:val="false"/>
          <w:i w:val="false"/>
          <w:color w:val="000000"/>
          <w:sz w:val="28"/>
        </w:rPr>
        <w:t>
      "1. В порядке обеспечения доказательств нотариус опрашивает граждан, производит осмотр вещественных, письменных и электронных доказательств, при необходимости назначает экспертизу.".</w:t>
      </w:r>
    </w:p>
    <w:bookmarkEnd w:id="141"/>
    <w:bookmarkStart w:name="z147" w:id="14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ст.81; 2006 г., № 3, ст.22; № 15, ст.95; № 24, ст.148; 2007 г., № 2, ст.18; № 3, ст.20; № 19, ст.148; 2008 г., № 20, ст.89; № 24, ст.129; 2009 г., № 15-16, ст.74; № 18, ст.84; № 24, ст.121; 2010 г., № 5, ст.23; № 24, ст.146, 150; 2011 г., № 1, ст.2; № 11, ст.102; № 12, ст.111; 2012 г., № 3, ст.25; № 8, ст.63, 64; № 14, ст.92, 95; № 15, ст.97; 2013 г., № 12, ст.57; № 14, ст.72, 75; 2014 г., № 1, ст.4; № 7, ст.37; № 8, ст.44, 49; № 10, ст.52; № 14, ст.87; № 19-I, 19-II, ст.96; № 23, ст.143; 2015 г., № 20-IV, ст.113; № 22-I, ст.141; № 22-V, ст.156; 2016 г., № 8-I, ст.65; № 8-II, ст.67; № 23, ст.118; № 24, ст.124, 126; 2017 г., № 23-III, ст.111; № 24, ст.115; 2018 г., № 10, ст.32; № 19, ст.62; № 22, ст.82; 2019 г., № 5-6, ст.27; № 21-22, ст.91; № 24-I, ст.119):</w:t>
      </w:r>
    </w:p>
    <w:bookmarkEnd w:id="142"/>
    <w:bookmarkStart w:name="z148" w:id="143"/>
    <w:p>
      <w:pPr>
        <w:spacing w:after="0"/>
        <w:ind w:left="0"/>
        <w:jc w:val="both"/>
      </w:pPr>
      <w:r>
        <w:rPr>
          <w:rFonts w:ascii="Times New Roman"/>
          <w:b w:val="false"/>
          <w:i w:val="false"/>
          <w:color w:val="000000"/>
          <w:sz w:val="28"/>
        </w:rPr>
        <w:t>
      дополнить статьей 15-2 следующего содержания:</w:t>
      </w:r>
    </w:p>
    <w:bookmarkEnd w:id="143"/>
    <w:bookmarkStart w:name="z149" w:id="144"/>
    <w:p>
      <w:pPr>
        <w:spacing w:after="0"/>
        <w:ind w:left="0"/>
        <w:jc w:val="both"/>
      </w:pPr>
      <w:r>
        <w:rPr>
          <w:rFonts w:ascii="Times New Roman"/>
          <w:b w:val="false"/>
          <w:i w:val="false"/>
          <w:color w:val="000000"/>
          <w:sz w:val="28"/>
        </w:rPr>
        <w:t>
      "Статья 15-2. Взаимодействие операторов связи с судебными исполнителями</w:t>
      </w:r>
    </w:p>
    <w:bookmarkEnd w:id="144"/>
    <w:bookmarkStart w:name="z150" w:id="145"/>
    <w:p>
      <w:pPr>
        <w:spacing w:after="0"/>
        <w:ind w:left="0"/>
        <w:jc w:val="both"/>
      </w:pPr>
      <w:r>
        <w:rPr>
          <w:rFonts w:ascii="Times New Roman"/>
          <w:b w:val="false"/>
          <w:i w:val="false"/>
          <w:color w:val="000000"/>
          <w:sz w:val="28"/>
        </w:rPr>
        <w:t>
      Операторы связи на возмездной договорной основе предоставляют судебным исполнителям услуги по отправке (рассылке) текстовых сообщений на абонентские устройства сотовой связи сторон исполнительного производства.".</w:t>
      </w:r>
    </w:p>
    <w:bookmarkEnd w:id="145"/>
    <w:bookmarkStart w:name="z151" w:id="14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 № 14, ст.84; № 16, ст.90; № 19-I, 19-II, ст.94, 96; № 21, ст.122; № 22, ст.131; № 23, ст.143; № 24, ст.144; 2015 г., № 8, ст.42; № 19-II, ст.106; № 20-IV, ст.113; № 20-VII, ст.115; № 21-I, ст.128; № 21-III, ст.136; № 22-I, ст.143; № 22-VI, ст.159; № 23-II, ст.170; 2016 г., № 7-II, ст.55; № 12, ст.87; 2017 г., № 4, ст.7; № 16, ст.56; № 21, ст.98; № 22-III, ст.109; 2018 г., № 10, ст.32; № 13, ст.41; № 14, ст.44; № 15, ст.47; № 16, ст.56; № 22, ст.83; 2 019 г., № 2, ст.6; № 15-16, ст.67; № 21-22, ст.91; № 23, ст.103, 106; № 24-I, ст.118):</w:t>
      </w:r>
    </w:p>
    <w:bookmarkEnd w:id="146"/>
    <w:bookmarkStart w:name="z152" w:id="14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9:</w:t>
      </w:r>
    </w:p>
    <w:bookmarkEnd w:id="147"/>
    <w:bookmarkStart w:name="z153" w:id="148"/>
    <w:p>
      <w:pPr>
        <w:spacing w:after="0"/>
        <w:ind w:left="0"/>
        <w:jc w:val="both"/>
      </w:pPr>
      <w:r>
        <w:rPr>
          <w:rFonts w:ascii="Times New Roman"/>
          <w:b w:val="false"/>
          <w:i w:val="false"/>
          <w:color w:val="000000"/>
          <w:sz w:val="28"/>
        </w:rPr>
        <w:t>
      дополнить подпунктами 1-1), 4-2) и 6-1) следующего содержания:</w:t>
      </w:r>
    </w:p>
    <w:bookmarkEnd w:id="148"/>
    <w:bookmarkStart w:name="z154" w:id="149"/>
    <w:p>
      <w:pPr>
        <w:spacing w:after="0"/>
        <w:ind w:left="0"/>
        <w:jc w:val="both"/>
      </w:pPr>
      <w:r>
        <w:rPr>
          <w:rFonts w:ascii="Times New Roman"/>
          <w:b w:val="false"/>
          <w:i w:val="false"/>
          <w:color w:val="000000"/>
          <w:sz w:val="28"/>
        </w:rPr>
        <w:t>
      "1-1) исполнительные листы, выдаваемые на основании решений суда Международного финансового центра "Астана";";</w:t>
      </w:r>
    </w:p>
    <w:bookmarkEnd w:id="149"/>
    <w:bookmarkStart w:name="z155" w:id="150"/>
    <w:p>
      <w:pPr>
        <w:spacing w:after="0"/>
        <w:ind w:left="0"/>
        <w:jc w:val="both"/>
      </w:pPr>
      <w:r>
        <w:rPr>
          <w:rFonts w:ascii="Times New Roman"/>
          <w:b w:val="false"/>
          <w:i w:val="false"/>
          <w:color w:val="000000"/>
          <w:sz w:val="28"/>
        </w:rPr>
        <w:t>
      "4-2) приказы суда Международного финансового центра "Астана" об обеспечении иска или отмене обеспечения иска;";</w:t>
      </w:r>
    </w:p>
    <w:bookmarkEnd w:id="150"/>
    <w:bookmarkStart w:name="z156" w:id="151"/>
    <w:p>
      <w:pPr>
        <w:spacing w:after="0"/>
        <w:ind w:left="0"/>
        <w:jc w:val="both"/>
      </w:pPr>
      <w:r>
        <w:rPr>
          <w:rFonts w:ascii="Times New Roman"/>
          <w:b w:val="false"/>
          <w:i w:val="false"/>
          <w:color w:val="000000"/>
          <w:sz w:val="28"/>
        </w:rPr>
        <w:t>
      "6-1) предписание о выплате работодателем заработной платы;";</w:t>
      </w:r>
    </w:p>
    <w:bookmarkEnd w:id="151"/>
    <w:bookmarkStart w:name="z157" w:id="152"/>
    <w:p>
      <w:pPr>
        <w:spacing w:after="0"/>
        <w:ind w:left="0"/>
        <w:jc w:val="both"/>
      </w:pPr>
      <w:r>
        <w:rPr>
          <w:rFonts w:ascii="Times New Roman"/>
          <w:b w:val="false"/>
          <w:i w:val="false"/>
          <w:color w:val="000000"/>
          <w:sz w:val="28"/>
        </w:rPr>
        <w:t>
      в подпункте 11) слова "11) исполнительная" заменить словами "11-1) исполнительная";</w:t>
      </w:r>
    </w:p>
    <w:bookmarkEnd w:id="152"/>
    <w:bookmarkStart w:name="z158" w:id="15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10</w:t>
      </w:r>
      <w:r>
        <w:rPr>
          <w:rFonts w:ascii="Times New Roman"/>
          <w:b w:val="false"/>
          <w:i w:val="false"/>
          <w:color w:val="000000"/>
          <w:sz w:val="28"/>
        </w:rPr>
        <w:t>:</w:t>
      </w:r>
    </w:p>
    <w:bookmarkEnd w:id="153"/>
    <w:bookmarkStart w:name="z159" w:id="15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54"/>
    <w:bookmarkStart w:name="z160" w:id="155"/>
    <w:p>
      <w:pPr>
        <w:spacing w:after="0"/>
        <w:ind w:left="0"/>
        <w:jc w:val="both"/>
      </w:pPr>
      <w:r>
        <w:rPr>
          <w:rFonts w:ascii="Times New Roman"/>
          <w:b w:val="false"/>
          <w:i w:val="false"/>
          <w:color w:val="000000"/>
          <w:sz w:val="28"/>
        </w:rPr>
        <w:t>
      "Отмена постановления частного судебного исполнителя производится частным судебным исполнителем, вынесшим его, либо другим частным судебным исполнителем, в производство которого передан исполнительный документ, в том числе на основании судебного акта или протеста прокурора.";</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после слов "Постановление судебного исполнителя" дополнить словами "вступает в силу со дня его вынесения,";</w:t>
      </w:r>
    </w:p>
    <w:bookmarkStart w:name="z162" w:id="15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11:</w:t>
      </w:r>
    </w:p>
    <w:bookmarkEnd w:id="156"/>
    <w:bookmarkStart w:name="z163" w:id="157"/>
    <w:p>
      <w:pPr>
        <w:spacing w:after="0"/>
        <w:ind w:left="0"/>
        <w:jc w:val="both"/>
      </w:pPr>
      <w:r>
        <w:rPr>
          <w:rFonts w:ascii="Times New Roman"/>
          <w:b w:val="false"/>
          <w:i w:val="false"/>
          <w:color w:val="000000"/>
          <w:sz w:val="28"/>
        </w:rPr>
        <w:t>
      дополнить подпунктами 1-1) и 4-1) следующего содержания:</w:t>
      </w:r>
    </w:p>
    <w:bookmarkEnd w:id="157"/>
    <w:bookmarkStart w:name="z164" w:id="158"/>
    <w:p>
      <w:pPr>
        <w:spacing w:after="0"/>
        <w:ind w:left="0"/>
        <w:jc w:val="both"/>
      </w:pPr>
      <w:r>
        <w:rPr>
          <w:rFonts w:ascii="Times New Roman"/>
          <w:b w:val="false"/>
          <w:i w:val="false"/>
          <w:color w:val="000000"/>
          <w:sz w:val="28"/>
        </w:rPr>
        <w:t>
      "1-1) исполнительные листы, выдаваемые на основании решений суда Международного финансового центра "Астана", – в течение трех лет;";</w:t>
      </w:r>
    </w:p>
    <w:bookmarkEnd w:id="158"/>
    <w:bookmarkStart w:name="z165" w:id="159"/>
    <w:p>
      <w:pPr>
        <w:spacing w:after="0"/>
        <w:ind w:left="0"/>
        <w:jc w:val="both"/>
      </w:pPr>
      <w:r>
        <w:rPr>
          <w:rFonts w:ascii="Times New Roman"/>
          <w:b w:val="false"/>
          <w:i w:val="false"/>
          <w:color w:val="000000"/>
          <w:sz w:val="28"/>
        </w:rPr>
        <w:t>
      "4-1) приказы суда Международного финансового центра "Астана" об обеспечении иска – в течение одного года со дня вынесения судом приказа;";</w:t>
      </w:r>
    </w:p>
    <w:bookmarkEnd w:id="159"/>
    <w:bookmarkStart w:name="z166" w:id="160"/>
    <w:p>
      <w:pPr>
        <w:spacing w:after="0"/>
        <w:ind w:left="0"/>
        <w:jc w:val="both"/>
      </w:pPr>
      <w:r>
        <w:rPr>
          <w:rFonts w:ascii="Times New Roman"/>
          <w:b w:val="false"/>
          <w:i w:val="false"/>
          <w:color w:val="000000"/>
          <w:sz w:val="28"/>
        </w:rPr>
        <w:t>
      в подпункте 6) слова "6) исполнительные надписи" заменить словами "6-1) исполнительные надписи";</w:t>
      </w:r>
    </w:p>
    <w:bookmarkEnd w:id="160"/>
    <w:bookmarkStart w:name="z167" w:id="161"/>
    <w:p>
      <w:pPr>
        <w:spacing w:after="0"/>
        <w:ind w:left="0"/>
        <w:jc w:val="both"/>
      </w:pPr>
      <w:r>
        <w:rPr>
          <w:rFonts w:ascii="Times New Roman"/>
          <w:b w:val="false"/>
          <w:i w:val="false"/>
          <w:color w:val="000000"/>
          <w:sz w:val="28"/>
        </w:rPr>
        <w:t>
      дополнить подпунктами 12) и 13) следующего содержания:</w:t>
      </w:r>
    </w:p>
    <w:bookmarkEnd w:id="161"/>
    <w:bookmarkStart w:name="z168" w:id="162"/>
    <w:p>
      <w:pPr>
        <w:spacing w:after="0"/>
        <w:ind w:left="0"/>
        <w:jc w:val="both"/>
      </w:pPr>
      <w:r>
        <w:rPr>
          <w:rFonts w:ascii="Times New Roman"/>
          <w:b w:val="false"/>
          <w:i w:val="false"/>
          <w:color w:val="000000"/>
          <w:sz w:val="28"/>
        </w:rPr>
        <w:t>
      "12) предписания о выплате работодателем заработной платы – в течение трех лет;</w:t>
      </w:r>
    </w:p>
    <w:bookmarkEnd w:id="162"/>
    <w:bookmarkStart w:name="z169" w:id="163"/>
    <w:p>
      <w:pPr>
        <w:spacing w:after="0"/>
        <w:ind w:left="0"/>
        <w:jc w:val="both"/>
      </w:pPr>
      <w:r>
        <w:rPr>
          <w:rFonts w:ascii="Times New Roman"/>
          <w:b w:val="false"/>
          <w:i w:val="false"/>
          <w:color w:val="000000"/>
          <w:sz w:val="28"/>
        </w:rPr>
        <w:t>
      13) налоговые приказы о взыскании задолженности физического лица – в течение трех лет.";</w:t>
      </w:r>
    </w:p>
    <w:bookmarkEnd w:id="163"/>
    <w:bookmarkStart w:name="z170" w:id="16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w:t>
      </w:r>
      <w:r>
        <w:rPr>
          <w:rFonts w:ascii="Times New Roman"/>
          <w:b w:val="false"/>
          <w:i w:val="false"/>
          <w:color w:val="000000"/>
          <w:sz w:val="28"/>
        </w:rPr>
        <w:t xml:space="preserve"> статьи 12 слово "не" исключить;</w:t>
      </w:r>
    </w:p>
    <w:bookmarkEnd w:id="164"/>
    <w:bookmarkStart w:name="z171" w:id="16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4</w:t>
      </w:r>
      <w:r>
        <w:rPr>
          <w:rFonts w:ascii="Times New Roman"/>
          <w:b w:val="false"/>
          <w:i w:val="false"/>
          <w:color w:val="000000"/>
          <w:sz w:val="28"/>
        </w:rPr>
        <w:t xml:space="preserve"> статьи 25:</w:t>
      </w:r>
    </w:p>
    <w:bookmarkEnd w:id="165"/>
    <w:bookmarkStart w:name="z172" w:id="166"/>
    <w:p>
      <w:pPr>
        <w:spacing w:after="0"/>
        <w:ind w:left="0"/>
        <w:jc w:val="both"/>
      </w:pPr>
      <w:r>
        <w:rPr>
          <w:rFonts w:ascii="Times New Roman"/>
          <w:b w:val="false"/>
          <w:i w:val="false"/>
          <w:color w:val="000000"/>
          <w:sz w:val="28"/>
        </w:rPr>
        <w:t>
      абзац первый изложить в следующей редакции:</w:t>
      </w:r>
    </w:p>
    <w:bookmarkEnd w:id="166"/>
    <w:bookmarkStart w:name="z173" w:id="167"/>
    <w:p>
      <w:pPr>
        <w:spacing w:after="0"/>
        <w:ind w:left="0"/>
        <w:jc w:val="both"/>
      </w:pPr>
      <w:r>
        <w:rPr>
          <w:rFonts w:ascii="Times New Roman"/>
          <w:b w:val="false"/>
          <w:i w:val="false"/>
          <w:color w:val="000000"/>
          <w:sz w:val="28"/>
        </w:rPr>
        <w:t>
      "4. Прокурор вправе изъять из производства судебного исполнителя исполнительный документ и передать его в соответствующий орган юстиции либо в региональную палату частных судебных исполнителей по территориальности для передачи другому судебному исполнителю в соответствии с настоящим Законом, если действия (бездействие) судебного исполнителя по исполнительному производству могут:";</w:t>
      </w:r>
    </w:p>
    <w:bookmarkEnd w:id="167"/>
    <w:bookmarkStart w:name="z174" w:id="168"/>
    <w:p>
      <w:pPr>
        <w:spacing w:after="0"/>
        <w:ind w:left="0"/>
        <w:jc w:val="both"/>
      </w:pPr>
      <w:r>
        <w:rPr>
          <w:rFonts w:ascii="Times New Roman"/>
          <w:b w:val="false"/>
          <w:i w:val="false"/>
          <w:color w:val="000000"/>
          <w:sz w:val="28"/>
        </w:rPr>
        <w:t>
      в подпункт 2) внесено изменение на казахском языке, текст на русском языке не изменяется;</w:t>
      </w:r>
    </w:p>
    <w:bookmarkEnd w:id="168"/>
    <w:bookmarkStart w:name="z175" w:id="16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27</w:t>
      </w:r>
      <w:r>
        <w:rPr>
          <w:rFonts w:ascii="Times New Roman"/>
          <w:b w:val="false"/>
          <w:i w:val="false"/>
          <w:color w:val="000000"/>
          <w:sz w:val="28"/>
        </w:rPr>
        <w:t xml:space="preserve"> изложить в следующей редакции:</w:t>
      </w:r>
    </w:p>
    <w:bookmarkEnd w:id="169"/>
    <w:bookmarkStart w:name="z176" w:id="170"/>
    <w:p>
      <w:pPr>
        <w:spacing w:after="0"/>
        <w:ind w:left="0"/>
        <w:jc w:val="both"/>
      </w:pPr>
      <w:r>
        <w:rPr>
          <w:rFonts w:ascii="Times New Roman"/>
          <w:b w:val="false"/>
          <w:i w:val="false"/>
          <w:color w:val="000000"/>
          <w:sz w:val="28"/>
        </w:rPr>
        <w:t>
      "Статья 27. Извещения и вызовы в исполнительном производстве</w:t>
      </w:r>
    </w:p>
    <w:bookmarkEnd w:id="170"/>
    <w:bookmarkStart w:name="z177" w:id="171"/>
    <w:p>
      <w:pPr>
        <w:spacing w:after="0"/>
        <w:ind w:left="0"/>
        <w:jc w:val="both"/>
      </w:pPr>
      <w:r>
        <w:rPr>
          <w:rFonts w:ascii="Times New Roman"/>
          <w:b w:val="false"/>
          <w:i w:val="false"/>
          <w:color w:val="000000"/>
          <w:sz w:val="28"/>
        </w:rPr>
        <w:t>
      1. Участники исполнительного производства информируются об исполнительных действиях и о мерах принудительного исполнения извещением.</w:t>
      </w:r>
    </w:p>
    <w:bookmarkEnd w:id="171"/>
    <w:bookmarkStart w:name="z178" w:id="172"/>
    <w:p>
      <w:pPr>
        <w:spacing w:after="0"/>
        <w:ind w:left="0"/>
        <w:jc w:val="both"/>
      </w:pPr>
      <w:r>
        <w:rPr>
          <w:rFonts w:ascii="Times New Roman"/>
          <w:b w:val="false"/>
          <w:i w:val="false"/>
          <w:color w:val="000000"/>
          <w:sz w:val="28"/>
        </w:rPr>
        <w:t>
      В случаях, когда исполнительный документ подлежит немедленному исполнению, а также при наложении ареста на имущество и принятии иных мер обеспечения судебный исполнитель вправе совершить исполнительные действия и принять меры принудительного исполнения без предварительного уведомления об этом участников исполнительного производства.</w:t>
      </w:r>
    </w:p>
    <w:bookmarkEnd w:id="172"/>
    <w:bookmarkStart w:name="z179" w:id="173"/>
    <w:p>
      <w:pPr>
        <w:spacing w:after="0"/>
        <w:ind w:left="0"/>
        <w:jc w:val="both"/>
      </w:pPr>
      <w:r>
        <w:rPr>
          <w:rFonts w:ascii="Times New Roman"/>
          <w:b w:val="false"/>
          <w:i w:val="false"/>
          <w:color w:val="000000"/>
          <w:sz w:val="28"/>
        </w:rPr>
        <w:t>
      Вызовы к судебному исполнителю либо на место совершения исполнительных действий осуществляются путем направления повестки.</w:t>
      </w:r>
    </w:p>
    <w:bookmarkEnd w:id="173"/>
    <w:bookmarkStart w:name="z180" w:id="174"/>
    <w:p>
      <w:pPr>
        <w:spacing w:after="0"/>
        <w:ind w:left="0"/>
        <w:jc w:val="both"/>
      </w:pPr>
      <w:r>
        <w:rPr>
          <w:rFonts w:ascii="Times New Roman"/>
          <w:b w:val="false"/>
          <w:i w:val="false"/>
          <w:color w:val="000000"/>
          <w:sz w:val="28"/>
        </w:rPr>
        <w:t>
      В повестке указываются:</w:t>
      </w:r>
    </w:p>
    <w:bookmarkEnd w:id="174"/>
    <w:bookmarkStart w:name="z181" w:id="175"/>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судебного исполнителя, к которому вызывается лицо, его адрес;</w:t>
      </w:r>
    </w:p>
    <w:bookmarkEnd w:id="175"/>
    <w:bookmarkStart w:name="z182" w:id="176"/>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вызываемого физического лица либо наименование юридического лица;</w:t>
      </w:r>
    </w:p>
    <w:bookmarkEnd w:id="176"/>
    <w:bookmarkStart w:name="z183" w:id="177"/>
    <w:p>
      <w:pPr>
        <w:spacing w:after="0"/>
        <w:ind w:left="0"/>
        <w:jc w:val="both"/>
      </w:pPr>
      <w:r>
        <w:rPr>
          <w:rFonts w:ascii="Times New Roman"/>
          <w:b w:val="false"/>
          <w:i w:val="false"/>
          <w:color w:val="000000"/>
          <w:sz w:val="28"/>
        </w:rPr>
        <w:t>
      3) указание места и времени явки;</w:t>
      </w:r>
    </w:p>
    <w:bookmarkEnd w:id="177"/>
    <w:bookmarkStart w:name="z184" w:id="178"/>
    <w:p>
      <w:pPr>
        <w:spacing w:after="0"/>
        <w:ind w:left="0"/>
        <w:jc w:val="both"/>
      </w:pPr>
      <w:r>
        <w:rPr>
          <w:rFonts w:ascii="Times New Roman"/>
          <w:b w:val="false"/>
          <w:i w:val="false"/>
          <w:color w:val="000000"/>
          <w:sz w:val="28"/>
        </w:rPr>
        <w:t>
      4) основание вызова, номер исполнительного производства, по которому лицо вызывается;</w:t>
      </w:r>
    </w:p>
    <w:bookmarkEnd w:id="178"/>
    <w:bookmarkStart w:name="z185" w:id="179"/>
    <w:p>
      <w:pPr>
        <w:spacing w:after="0"/>
        <w:ind w:left="0"/>
        <w:jc w:val="both"/>
      </w:pPr>
      <w:r>
        <w:rPr>
          <w:rFonts w:ascii="Times New Roman"/>
          <w:b w:val="false"/>
          <w:i w:val="false"/>
          <w:color w:val="000000"/>
          <w:sz w:val="28"/>
        </w:rPr>
        <w:t>
      5) предложение лицу представить имеющиеся у него документы, необходимые для исполнения исполнительного документа;</w:t>
      </w:r>
    </w:p>
    <w:bookmarkEnd w:id="179"/>
    <w:bookmarkStart w:name="z186" w:id="180"/>
    <w:p>
      <w:pPr>
        <w:spacing w:after="0"/>
        <w:ind w:left="0"/>
        <w:jc w:val="both"/>
      </w:pPr>
      <w:r>
        <w:rPr>
          <w:rFonts w:ascii="Times New Roman"/>
          <w:b w:val="false"/>
          <w:i w:val="false"/>
          <w:color w:val="000000"/>
          <w:sz w:val="28"/>
        </w:rPr>
        <w:t>
      6) указание на права и обязанности, предусмотренные статьей 16 настоящего Закона;</w:t>
      </w:r>
    </w:p>
    <w:bookmarkEnd w:id="180"/>
    <w:bookmarkStart w:name="z187" w:id="181"/>
    <w:p>
      <w:pPr>
        <w:spacing w:after="0"/>
        <w:ind w:left="0"/>
        <w:jc w:val="both"/>
      </w:pPr>
      <w:r>
        <w:rPr>
          <w:rFonts w:ascii="Times New Roman"/>
          <w:b w:val="false"/>
          <w:i w:val="false"/>
          <w:color w:val="000000"/>
          <w:sz w:val="28"/>
        </w:rPr>
        <w:t>
      7) указание на последствия неявки извещаемого или вызываемого лица и на его обязанность сообщить причины неявки;</w:t>
      </w:r>
    </w:p>
    <w:bookmarkEnd w:id="181"/>
    <w:bookmarkStart w:name="z188" w:id="182"/>
    <w:p>
      <w:pPr>
        <w:spacing w:after="0"/>
        <w:ind w:left="0"/>
        <w:jc w:val="both"/>
      </w:pPr>
      <w:r>
        <w:rPr>
          <w:rFonts w:ascii="Times New Roman"/>
          <w:b w:val="false"/>
          <w:i w:val="false"/>
          <w:color w:val="000000"/>
          <w:sz w:val="28"/>
        </w:rPr>
        <w:t>
      8) подпись лица, направившего повестку или извещение, вызов.</w:t>
      </w:r>
    </w:p>
    <w:bookmarkEnd w:id="182"/>
    <w:bookmarkStart w:name="z189" w:id="183"/>
    <w:p>
      <w:pPr>
        <w:spacing w:after="0"/>
        <w:ind w:left="0"/>
        <w:jc w:val="both"/>
      </w:pPr>
      <w:r>
        <w:rPr>
          <w:rFonts w:ascii="Times New Roman"/>
          <w:b w:val="false"/>
          <w:i w:val="false"/>
          <w:color w:val="000000"/>
          <w:sz w:val="28"/>
        </w:rPr>
        <w:t>
      Повестка должна быть направлена с таким расчетом, чтобы вызываемое лицо имело достаточный срок для своевременной явки к судебному исполнителю либо на место совершения исполнительных действий.</w:t>
      </w:r>
    </w:p>
    <w:bookmarkEnd w:id="183"/>
    <w:bookmarkStart w:name="z190" w:id="184"/>
    <w:p>
      <w:pPr>
        <w:spacing w:after="0"/>
        <w:ind w:left="0"/>
        <w:jc w:val="both"/>
      </w:pPr>
      <w:r>
        <w:rPr>
          <w:rFonts w:ascii="Times New Roman"/>
          <w:b w:val="false"/>
          <w:i w:val="false"/>
          <w:color w:val="000000"/>
          <w:sz w:val="28"/>
        </w:rPr>
        <w:t>
      2. Извещение или повестка направляется по адресу, указанному в исполнительном документе, если участник исполнительного производства или его представитель не указал иной адрес, по месту работы участника исполнительного производства заказным письмом либо посредством иных средств связи с уведомлением об их получении либо вручается адресату под расписку.</w:t>
      </w:r>
    </w:p>
    <w:bookmarkEnd w:id="184"/>
    <w:bookmarkStart w:name="z191" w:id="185"/>
    <w:p>
      <w:pPr>
        <w:spacing w:after="0"/>
        <w:ind w:left="0"/>
        <w:jc w:val="both"/>
      </w:pPr>
      <w:r>
        <w:rPr>
          <w:rFonts w:ascii="Times New Roman"/>
          <w:b w:val="false"/>
          <w:i w:val="false"/>
          <w:color w:val="000000"/>
          <w:sz w:val="28"/>
        </w:rPr>
        <w:t>
      Извещение или повестка, адресованные юридическому лицу, направляется по адресу его места нахождения, места нахождения филиала или представительства.</w:t>
      </w:r>
    </w:p>
    <w:bookmarkEnd w:id="185"/>
    <w:bookmarkStart w:name="z192" w:id="186"/>
    <w:p>
      <w:pPr>
        <w:spacing w:after="0"/>
        <w:ind w:left="0"/>
        <w:jc w:val="both"/>
      </w:pPr>
      <w:r>
        <w:rPr>
          <w:rFonts w:ascii="Times New Roman"/>
          <w:b w:val="false"/>
          <w:i w:val="false"/>
          <w:color w:val="000000"/>
          <w:sz w:val="28"/>
        </w:rPr>
        <w:t>
      Извещение или повестка может направляться по адресу, указанному юридическим лицом, в письменной форме. Повестка или извещение считаются доставленными юридическому лицу по месту его нахождения, даже если юридическое лицо отсутствует по указанному адресу.</w:t>
      </w:r>
    </w:p>
    <w:bookmarkEnd w:id="186"/>
    <w:bookmarkStart w:name="z193" w:id="187"/>
    <w:p>
      <w:pPr>
        <w:spacing w:after="0"/>
        <w:ind w:left="0"/>
        <w:jc w:val="both"/>
      </w:pPr>
      <w:r>
        <w:rPr>
          <w:rFonts w:ascii="Times New Roman"/>
          <w:b w:val="false"/>
          <w:i w:val="false"/>
          <w:color w:val="000000"/>
          <w:sz w:val="28"/>
        </w:rPr>
        <w:t>
      В случае временного отсутствия извещаемого или вызываемого лица повестка или извещение вручается одному из совместно проживающих с ним совершеннолетних близких родственников, супругу (супруге). В этом случае лицо, принявшее повестку или извещение, указывает на корешке повестки или извещения свою фамилию, имя, отчество (если оно указано в документе, удостоверяющем личность), а также отношение к адресату.</w:t>
      </w:r>
    </w:p>
    <w:bookmarkEnd w:id="187"/>
    <w:bookmarkStart w:name="z194" w:id="188"/>
    <w:p>
      <w:pPr>
        <w:spacing w:after="0"/>
        <w:ind w:left="0"/>
        <w:jc w:val="both"/>
      </w:pPr>
      <w:r>
        <w:rPr>
          <w:rFonts w:ascii="Times New Roman"/>
          <w:b w:val="false"/>
          <w:i w:val="false"/>
          <w:color w:val="000000"/>
          <w:sz w:val="28"/>
        </w:rPr>
        <w:t>
      В указанных случаях повестка либо извещение считаются доставленными надлежащим образом.</w:t>
      </w:r>
    </w:p>
    <w:bookmarkEnd w:id="188"/>
    <w:bookmarkStart w:name="z195" w:id="189"/>
    <w:p>
      <w:pPr>
        <w:spacing w:after="0"/>
        <w:ind w:left="0"/>
        <w:jc w:val="both"/>
      </w:pPr>
      <w:r>
        <w:rPr>
          <w:rFonts w:ascii="Times New Roman"/>
          <w:b w:val="false"/>
          <w:i w:val="false"/>
          <w:color w:val="000000"/>
          <w:sz w:val="28"/>
        </w:rPr>
        <w:t>
      3. Извещение или повестка могут быть направлены посредством текстовых сообщений по абонентскому номеру сотовой связи или электронной почты, государственной автоматизированной информационной системы исполнительного производства, а также с использованием иных средств связи, обеспечивающих фиксирование извещения или вызова.</w:t>
      </w:r>
    </w:p>
    <w:bookmarkEnd w:id="189"/>
    <w:bookmarkStart w:name="z196" w:id="190"/>
    <w:p>
      <w:pPr>
        <w:spacing w:after="0"/>
        <w:ind w:left="0"/>
        <w:jc w:val="both"/>
      </w:pPr>
      <w:r>
        <w:rPr>
          <w:rFonts w:ascii="Times New Roman"/>
          <w:b w:val="false"/>
          <w:i w:val="false"/>
          <w:color w:val="000000"/>
          <w:sz w:val="28"/>
        </w:rPr>
        <w:t>
      4. Надлежащими извещением, вызовом стороны являются извещение, повестка, направленные стороне исполнительного производства:</w:t>
      </w:r>
    </w:p>
    <w:bookmarkEnd w:id="190"/>
    <w:bookmarkStart w:name="z197" w:id="191"/>
    <w:p>
      <w:pPr>
        <w:spacing w:after="0"/>
        <w:ind w:left="0"/>
        <w:jc w:val="both"/>
      </w:pPr>
      <w:r>
        <w:rPr>
          <w:rFonts w:ascii="Times New Roman"/>
          <w:b w:val="false"/>
          <w:i w:val="false"/>
          <w:color w:val="000000"/>
          <w:sz w:val="28"/>
        </w:rPr>
        <w:t>
      1) по адресу, указанному в исполнительном документе, по последнему известному месту жительства или месту нахождения посредством гибридного отправления либо заказным письмом с уведомлением о его вручении;</w:t>
      </w:r>
    </w:p>
    <w:bookmarkEnd w:id="191"/>
    <w:bookmarkStart w:name="z198" w:id="192"/>
    <w:p>
      <w:pPr>
        <w:spacing w:after="0"/>
        <w:ind w:left="0"/>
        <w:jc w:val="both"/>
      </w:pPr>
      <w:r>
        <w:rPr>
          <w:rFonts w:ascii="Times New Roman"/>
          <w:b w:val="false"/>
          <w:i w:val="false"/>
          <w:color w:val="000000"/>
          <w:sz w:val="28"/>
        </w:rPr>
        <w:t>
      2) по абонентскому номеру сотовой связи, лично им представленному судебному исполнителю, или на абонентское устройство сотовой связи, зарегистрированное за стороной исполнительного производства, при получении отчета, подтверждающего доставку;</w:t>
      </w:r>
    </w:p>
    <w:bookmarkEnd w:id="192"/>
    <w:bookmarkStart w:name="z199" w:id="193"/>
    <w:p>
      <w:pPr>
        <w:spacing w:after="0"/>
        <w:ind w:left="0"/>
        <w:jc w:val="both"/>
      </w:pPr>
      <w:r>
        <w:rPr>
          <w:rFonts w:ascii="Times New Roman"/>
          <w:b w:val="false"/>
          <w:i w:val="false"/>
          <w:color w:val="000000"/>
          <w:sz w:val="28"/>
        </w:rPr>
        <w:t>
      3) посредством государственной автоматизированной информационной системы исполнительного производства или с использованием иных средств связи, обеспечивающих фиксирование извещения или вызова, если не будет доказано, что такие извещение или вызов не поступили либо поступили позднее;</w:t>
      </w:r>
    </w:p>
    <w:bookmarkEnd w:id="193"/>
    <w:bookmarkStart w:name="z200" w:id="194"/>
    <w:p>
      <w:pPr>
        <w:spacing w:after="0"/>
        <w:ind w:left="0"/>
        <w:jc w:val="both"/>
      </w:pPr>
      <w:r>
        <w:rPr>
          <w:rFonts w:ascii="Times New Roman"/>
          <w:b w:val="false"/>
          <w:i w:val="false"/>
          <w:color w:val="000000"/>
          <w:sz w:val="28"/>
        </w:rPr>
        <w:t>
      4) на адрес электронной почты, указанный стороной исполнительного производства;</w:t>
      </w:r>
    </w:p>
    <w:bookmarkEnd w:id="194"/>
    <w:bookmarkStart w:name="z201" w:id="195"/>
    <w:p>
      <w:pPr>
        <w:spacing w:after="0"/>
        <w:ind w:left="0"/>
        <w:jc w:val="both"/>
      </w:pPr>
      <w:r>
        <w:rPr>
          <w:rFonts w:ascii="Times New Roman"/>
          <w:b w:val="false"/>
          <w:i w:val="false"/>
          <w:color w:val="000000"/>
          <w:sz w:val="28"/>
        </w:rPr>
        <w:t>
      5) иными не запрещенными способами, обеспечивающими фиксирование извещения.</w:t>
      </w:r>
    </w:p>
    <w:bookmarkEnd w:id="195"/>
    <w:bookmarkStart w:name="z202" w:id="196"/>
    <w:p>
      <w:pPr>
        <w:spacing w:after="0"/>
        <w:ind w:left="0"/>
        <w:jc w:val="both"/>
      </w:pPr>
      <w:r>
        <w:rPr>
          <w:rFonts w:ascii="Times New Roman"/>
          <w:b w:val="false"/>
          <w:i w:val="false"/>
          <w:color w:val="000000"/>
          <w:sz w:val="28"/>
        </w:rPr>
        <w:t>
      В случае неявки стороны по повестке, направленной посредством электронных средств связи, указанных в подпунктах 2), 3) и 4) части первой настоящего пункта, повторная повестка направляется с использованием иных средств связи и доставки, обеспечивающих фиксирование вызова.</w:t>
      </w:r>
    </w:p>
    <w:bookmarkEnd w:id="196"/>
    <w:bookmarkStart w:name="z203" w:id="197"/>
    <w:p>
      <w:pPr>
        <w:spacing w:after="0"/>
        <w:ind w:left="0"/>
        <w:jc w:val="both"/>
      </w:pPr>
      <w:r>
        <w:rPr>
          <w:rFonts w:ascii="Times New Roman"/>
          <w:b w:val="false"/>
          <w:i w:val="false"/>
          <w:color w:val="000000"/>
          <w:sz w:val="28"/>
        </w:rPr>
        <w:t>
      5. Сообщение, направляемое по абонентскому номеру сотовой связи или электронному адресу, должно содержать следующие сведения:</w:t>
      </w:r>
    </w:p>
    <w:bookmarkEnd w:id="197"/>
    <w:bookmarkStart w:name="z204" w:id="198"/>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судебного исполнителя, его адрес;</w:t>
      </w:r>
    </w:p>
    <w:bookmarkEnd w:id="198"/>
    <w:bookmarkStart w:name="z205" w:id="199"/>
    <w:p>
      <w:pPr>
        <w:spacing w:after="0"/>
        <w:ind w:left="0"/>
        <w:jc w:val="both"/>
      </w:pPr>
      <w:r>
        <w:rPr>
          <w:rFonts w:ascii="Times New Roman"/>
          <w:b w:val="false"/>
          <w:i w:val="false"/>
          <w:color w:val="000000"/>
          <w:sz w:val="28"/>
        </w:rPr>
        <w:t>
      2) фамилию, имя, отчество (если оно указано в документе, удостоверяющем личность) вызываемого или извещаемого лица либо наименование юридического лица;</w:t>
      </w:r>
    </w:p>
    <w:bookmarkEnd w:id="199"/>
    <w:bookmarkStart w:name="z206" w:id="200"/>
    <w:p>
      <w:pPr>
        <w:spacing w:after="0"/>
        <w:ind w:left="0"/>
        <w:jc w:val="both"/>
      </w:pPr>
      <w:r>
        <w:rPr>
          <w:rFonts w:ascii="Times New Roman"/>
          <w:b w:val="false"/>
          <w:i w:val="false"/>
          <w:color w:val="000000"/>
          <w:sz w:val="28"/>
        </w:rPr>
        <w:t>
      3) краткое содержание извещения, указание места и времени явки;</w:t>
      </w:r>
    </w:p>
    <w:bookmarkEnd w:id="200"/>
    <w:bookmarkStart w:name="z207" w:id="201"/>
    <w:p>
      <w:pPr>
        <w:spacing w:after="0"/>
        <w:ind w:left="0"/>
        <w:jc w:val="both"/>
      </w:pPr>
      <w:r>
        <w:rPr>
          <w:rFonts w:ascii="Times New Roman"/>
          <w:b w:val="false"/>
          <w:i w:val="false"/>
          <w:color w:val="000000"/>
          <w:sz w:val="28"/>
        </w:rPr>
        <w:t>
      4) основание вызова, номер исполнительного производства, по которому лицо вызывается.</w:t>
      </w:r>
    </w:p>
    <w:bookmarkEnd w:id="201"/>
    <w:bookmarkStart w:name="z208" w:id="202"/>
    <w:p>
      <w:pPr>
        <w:spacing w:after="0"/>
        <w:ind w:left="0"/>
        <w:jc w:val="both"/>
      </w:pPr>
      <w:r>
        <w:rPr>
          <w:rFonts w:ascii="Times New Roman"/>
          <w:b w:val="false"/>
          <w:i w:val="false"/>
          <w:color w:val="000000"/>
          <w:sz w:val="28"/>
        </w:rPr>
        <w:t>
      Документ, подтверждающий отправку сообщения, приобщается к материалам исполнительного производства.</w:t>
      </w:r>
    </w:p>
    <w:bookmarkEnd w:id="202"/>
    <w:bookmarkStart w:name="z209" w:id="203"/>
    <w:p>
      <w:pPr>
        <w:spacing w:after="0"/>
        <w:ind w:left="0"/>
        <w:jc w:val="both"/>
      </w:pPr>
      <w:r>
        <w:rPr>
          <w:rFonts w:ascii="Times New Roman"/>
          <w:b w:val="false"/>
          <w:i w:val="false"/>
          <w:color w:val="000000"/>
          <w:sz w:val="28"/>
        </w:rPr>
        <w:t>
      Стороны исполнительного производства вправе ознакомиться с исполнительным производством и прилагаемыми к нему материалами через личный кабинет в государственной автоматизированной информационной системе исполнительного производства.</w:t>
      </w:r>
    </w:p>
    <w:bookmarkEnd w:id="203"/>
    <w:bookmarkStart w:name="z210" w:id="204"/>
    <w:p>
      <w:pPr>
        <w:spacing w:after="0"/>
        <w:ind w:left="0"/>
        <w:jc w:val="both"/>
      </w:pPr>
      <w:r>
        <w:rPr>
          <w:rFonts w:ascii="Times New Roman"/>
          <w:b w:val="false"/>
          <w:i w:val="false"/>
          <w:color w:val="000000"/>
          <w:sz w:val="28"/>
        </w:rPr>
        <w:t>
      6. При отказе адресата принять повестку или извещение лицо, вручающее их, делает соответствующую отметку на повестке или в извещении, которые возвращаются судебному исполнителю, а также вправе составить акт об этом, в том числе с использованием аудио- и (или) видеофиксации.</w:t>
      </w:r>
    </w:p>
    <w:bookmarkEnd w:id="204"/>
    <w:bookmarkStart w:name="z211" w:id="205"/>
    <w:p>
      <w:pPr>
        <w:spacing w:after="0"/>
        <w:ind w:left="0"/>
        <w:jc w:val="both"/>
      </w:pPr>
      <w:r>
        <w:rPr>
          <w:rFonts w:ascii="Times New Roman"/>
          <w:b w:val="false"/>
          <w:i w:val="false"/>
          <w:color w:val="000000"/>
          <w:sz w:val="28"/>
        </w:rPr>
        <w:t>
      Отказ адресата от принятия повестки или извещения не является препятствием для совершения исполнительных действий, и лицо считается извещенным надлежащим образом.";</w:t>
      </w:r>
    </w:p>
    <w:bookmarkEnd w:id="205"/>
    <w:bookmarkStart w:name="z212" w:id="2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28 и статью 30 исключить;</w:t>
      </w:r>
    </w:p>
    <w:bookmarkEnd w:id="206"/>
    <w:bookmarkStart w:name="z213" w:id="20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33</w:t>
      </w:r>
      <w:r>
        <w:rPr>
          <w:rFonts w:ascii="Times New Roman"/>
          <w:b w:val="false"/>
          <w:i w:val="false"/>
          <w:color w:val="000000"/>
          <w:sz w:val="28"/>
        </w:rPr>
        <w:t>:</w:t>
      </w:r>
    </w:p>
    <w:bookmarkEnd w:id="207"/>
    <w:bookmarkStart w:name="z214" w:id="208"/>
    <w:p>
      <w:pPr>
        <w:spacing w:after="0"/>
        <w:ind w:left="0"/>
        <w:jc w:val="both"/>
      </w:pPr>
      <w:r>
        <w:rPr>
          <w:rFonts w:ascii="Times New Roman"/>
          <w:b w:val="false"/>
          <w:i w:val="false"/>
          <w:color w:val="000000"/>
          <w:sz w:val="28"/>
        </w:rPr>
        <w:t>
      в заголовке слова "Временные ограничения" заменить словами "Временное ограничение";</w:t>
      </w:r>
    </w:p>
    <w:bookmarkEnd w:id="208"/>
    <w:bookmarkStart w:name="z215" w:id="2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09"/>
    <w:bookmarkStart w:name="z216" w:id="210"/>
    <w:p>
      <w:pPr>
        <w:spacing w:after="0"/>
        <w:ind w:left="0"/>
        <w:jc w:val="both"/>
      </w:pPr>
      <w:r>
        <w:rPr>
          <w:rFonts w:ascii="Times New Roman"/>
          <w:b w:val="false"/>
          <w:i w:val="false"/>
          <w:color w:val="000000"/>
          <w:sz w:val="28"/>
        </w:rPr>
        <w:t>
      часть первую изложить в следующей редакции:</w:t>
      </w:r>
    </w:p>
    <w:bookmarkEnd w:id="210"/>
    <w:bookmarkStart w:name="z217" w:id="211"/>
    <w:p>
      <w:pPr>
        <w:spacing w:after="0"/>
        <w:ind w:left="0"/>
        <w:jc w:val="both"/>
      </w:pPr>
      <w:r>
        <w:rPr>
          <w:rFonts w:ascii="Times New Roman"/>
          <w:b w:val="false"/>
          <w:i w:val="false"/>
          <w:color w:val="000000"/>
          <w:sz w:val="28"/>
        </w:rPr>
        <w:t>
      "1. Судебный исполнитель обязан вынести постановление о временном ограничении на выезд физического лица, руководителя (исполняющего обязанности) юридического лица, являющегося должником, из Республики Казахстан в случаях неисполнения:</w:t>
      </w:r>
    </w:p>
    <w:bookmarkEnd w:id="211"/>
    <w:bookmarkStart w:name="z218" w:id="212"/>
    <w:p>
      <w:pPr>
        <w:spacing w:after="0"/>
        <w:ind w:left="0"/>
        <w:jc w:val="both"/>
      </w:pPr>
      <w:r>
        <w:rPr>
          <w:rFonts w:ascii="Times New Roman"/>
          <w:b w:val="false"/>
          <w:i w:val="false"/>
          <w:color w:val="000000"/>
          <w:sz w:val="28"/>
        </w:rPr>
        <w:t>
      1) более трех месяцев требования исполнительного документа о взыскании периодических платежей;</w:t>
      </w:r>
    </w:p>
    <w:bookmarkEnd w:id="212"/>
    <w:bookmarkStart w:name="z219" w:id="213"/>
    <w:p>
      <w:pPr>
        <w:spacing w:after="0"/>
        <w:ind w:left="0"/>
        <w:jc w:val="both"/>
      </w:pPr>
      <w:r>
        <w:rPr>
          <w:rFonts w:ascii="Times New Roman"/>
          <w:b w:val="false"/>
          <w:i w:val="false"/>
          <w:color w:val="000000"/>
          <w:sz w:val="28"/>
        </w:rPr>
        <w:t>
      2) требования исполнительного документа на сумму, равную либо превышающую сорокократный месячный расчетный показатель, установленный на соответствующий финансовый год законом о республиканском бюджете.";</w:t>
      </w:r>
    </w:p>
    <w:bookmarkEnd w:id="213"/>
    <w:bookmarkStart w:name="z220" w:id="214"/>
    <w:p>
      <w:pPr>
        <w:spacing w:after="0"/>
        <w:ind w:left="0"/>
        <w:jc w:val="both"/>
      </w:pPr>
      <w:r>
        <w:rPr>
          <w:rFonts w:ascii="Times New Roman"/>
          <w:b w:val="false"/>
          <w:i w:val="false"/>
          <w:color w:val="000000"/>
          <w:sz w:val="28"/>
        </w:rPr>
        <w:t>
      дополнить частью второй следующего содержания:</w:t>
      </w:r>
    </w:p>
    <w:bookmarkEnd w:id="214"/>
    <w:bookmarkStart w:name="z221" w:id="215"/>
    <w:p>
      <w:pPr>
        <w:spacing w:after="0"/>
        <w:ind w:left="0"/>
        <w:jc w:val="both"/>
      </w:pPr>
      <w:r>
        <w:rPr>
          <w:rFonts w:ascii="Times New Roman"/>
          <w:b w:val="false"/>
          <w:i w:val="false"/>
          <w:color w:val="000000"/>
          <w:sz w:val="28"/>
        </w:rPr>
        <w:t>
      "Временное ограничение на выезд из Республики Казахстан налагается после истечения пяти рабочих дней со дня надлежащего извещения физического лица, руководителя (исполняющего обязанности) юридического лица, являющегося должником, о применении временного ограничения.";</w:t>
      </w:r>
    </w:p>
    <w:bookmarkEnd w:id="215"/>
    <w:bookmarkStart w:name="z222" w:id="216"/>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w:t>
      </w:r>
    </w:p>
    <w:bookmarkEnd w:id="216"/>
    <w:bookmarkStart w:name="z223" w:id="217"/>
    <w:p>
      <w:pPr>
        <w:spacing w:after="0"/>
        <w:ind w:left="0"/>
        <w:jc w:val="both"/>
      </w:pPr>
      <w:r>
        <w:rPr>
          <w:rFonts w:ascii="Times New Roman"/>
          <w:b w:val="false"/>
          <w:i w:val="false"/>
          <w:color w:val="000000"/>
          <w:sz w:val="28"/>
        </w:rPr>
        <w:t>
      слова "Временные ограничения" заменить словами "Временное ограничение";</w:t>
      </w:r>
    </w:p>
    <w:bookmarkEnd w:id="217"/>
    <w:bookmarkStart w:name="z224" w:id="218"/>
    <w:p>
      <w:pPr>
        <w:spacing w:after="0"/>
        <w:ind w:left="0"/>
        <w:jc w:val="both"/>
      </w:pPr>
      <w:r>
        <w:rPr>
          <w:rFonts w:ascii="Times New Roman"/>
          <w:b w:val="false"/>
          <w:i w:val="false"/>
          <w:color w:val="000000"/>
          <w:sz w:val="28"/>
        </w:rPr>
        <w:t>
      слова "могут быть приостановлены" заменить словами "может быть приостановлено";</w:t>
      </w:r>
    </w:p>
    <w:bookmarkEnd w:id="218"/>
    <w:bookmarkStart w:name="z225" w:id="2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19"/>
    <w:bookmarkStart w:name="z226" w:id="220"/>
    <w:p>
      <w:pPr>
        <w:spacing w:after="0"/>
        <w:ind w:left="0"/>
        <w:jc w:val="both"/>
      </w:pPr>
      <w:r>
        <w:rPr>
          <w:rFonts w:ascii="Times New Roman"/>
          <w:b w:val="false"/>
          <w:i w:val="false"/>
          <w:color w:val="000000"/>
          <w:sz w:val="28"/>
        </w:rPr>
        <w:t>
      в абзаце первом слова "в следующих случаях" заменить словами "в течение одного рабочего дня в случаях";</w:t>
      </w:r>
    </w:p>
    <w:bookmarkEnd w:id="220"/>
    <w:bookmarkStart w:name="z227" w:id="221"/>
    <w:p>
      <w:pPr>
        <w:spacing w:after="0"/>
        <w:ind w:left="0"/>
        <w:jc w:val="both"/>
      </w:pPr>
      <w:r>
        <w:rPr>
          <w:rFonts w:ascii="Times New Roman"/>
          <w:b w:val="false"/>
          <w:i w:val="false"/>
          <w:color w:val="000000"/>
          <w:sz w:val="28"/>
        </w:rPr>
        <w:t>
      дополнить подпунктом 6) следующего содержания:</w:t>
      </w:r>
    </w:p>
    <w:bookmarkEnd w:id="221"/>
    <w:bookmarkStart w:name="z228" w:id="222"/>
    <w:p>
      <w:pPr>
        <w:spacing w:after="0"/>
        <w:ind w:left="0"/>
        <w:jc w:val="both"/>
      </w:pPr>
      <w:r>
        <w:rPr>
          <w:rFonts w:ascii="Times New Roman"/>
          <w:b w:val="false"/>
          <w:i w:val="false"/>
          <w:color w:val="000000"/>
          <w:sz w:val="28"/>
        </w:rPr>
        <w:t>
      "6) отмены постановления судебного исполнителя о возбуждении исполнительного производства.";</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230" w:id="22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4</w:t>
      </w:r>
      <w:r>
        <w:rPr>
          <w:rFonts w:ascii="Times New Roman"/>
          <w:b w:val="false"/>
          <w:i w:val="false"/>
          <w:color w:val="000000"/>
          <w:sz w:val="28"/>
        </w:rPr>
        <w:t xml:space="preserve"> статьи 37 изложить в следующей редакции:</w:t>
      </w:r>
    </w:p>
    <w:bookmarkEnd w:id="223"/>
    <w:bookmarkStart w:name="z231" w:id="224"/>
    <w:p>
      <w:pPr>
        <w:spacing w:after="0"/>
        <w:ind w:left="0"/>
        <w:jc w:val="both"/>
      </w:pPr>
      <w:r>
        <w:rPr>
          <w:rFonts w:ascii="Times New Roman"/>
          <w:b w:val="false"/>
          <w:i w:val="false"/>
          <w:color w:val="000000"/>
          <w:sz w:val="28"/>
        </w:rPr>
        <w:t>
      "4. Судебный исполнитель после поступления к нему исполнительного документа, соответствующего установленным законодательством Республики Казахстан требованиям, не позднее трех рабочих дней возбуждает исполнительное производство, о чем выносит постановление.</w:t>
      </w:r>
    </w:p>
    <w:bookmarkEnd w:id="224"/>
    <w:bookmarkStart w:name="z232" w:id="225"/>
    <w:p>
      <w:pPr>
        <w:spacing w:after="0"/>
        <w:ind w:left="0"/>
        <w:jc w:val="both"/>
      </w:pPr>
      <w:r>
        <w:rPr>
          <w:rFonts w:ascii="Times New Roman"/>
          <w:b w:val="false"/>
          <w:i w:val="false"/>
          <w:color w:val="000000"/>
          <w:sz w:val="28"/>
        </w:rPr>
        <w:t>
      При возбуждении исполнительного производства частный судебный исполнитель заключает со взыскателем соглашение (договор) об условиях исполнения исполнительного документа, разъясняет права и обязанности взыскателя, предусмотренные настоящим Законом.</w:t>
      </w:r>
    </w:p>
    <w:bookmarkEnd w:id="225"/>
    <w:bookmarkStart w:name="z233" w:id="226"/>
    <w:p>
      <w:pPr>
        <w:spacing w:after="0"/>
        <w:ind w:left="0"/>
        <w:jc w:val="both"/>
      </w:pPr>
      <w:r>
        <w:rPr>
          <w:rFonts w:ascii="Times New Roman"/>
          <w:b w:val="false"/>
          <w:i w:val="false"/>
          <w:color w:val="000000"/>
          <w:sz w:val="28"/>
        </w:rPr>
        <w:t>
      По исполнительным документам о взыскании в доход государства и социально значимым категориям дел исполнительное производство возбуждается частным судебным исполнителем без заключения соглашения (договора).</w:t>
      </w:r>
    </w:p>
    <w:bookmarkEnd w:id="226"/>
    <w:bookmarkStart w:name="z234" w:id="227"/>
    <w:p>
      <w:pPr>
        <w:spacing w:after="0"/>
        <w:ind w:left="0"/>
        <w:jc w:val="both"/>
      </w:pPr>
      <w:r>
        <w:rPr>
          <w:rFonts w:ascii="Times New Roman"/>
          <w:b w:val="false"/>
          <w:i w:val="false"/>
          <w:color w:val="000000"/>
          <w:sz w:val="28"/>
        </w:rPr>
        <w:t>
      Судебный исполнитель одновременно с возбуждением исполнительного производства принимает меры по обеспечению исполнения исполнительных документов, предусмотренных настоящим Законом, а также путем проверки посредством государственной автоматизированной информационной системы исполнительного производства выявляет наличие иных исполнительных производств в отношении должника, в случае их выявления извещает взыскателя и разъясняет порядок очередности удовлетворения его требований согласно настоящему Закону.";</w:t>
      </w:r>
    </w:p>
    <w:bookmarkEnd w:id="227"/>
    <w:bookmarkStart w:name="z235" w:id="22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38</w:t>
      </w:r>
      <w:r>
        <w:rPr>
          <w:rFonts w:ascii="Times New Roman"/>
          <w:b w:val="false"/>
          <w:i w:val="false"/>
          <w:color w:val="000000"/>
          <w:sz w:val="28"/>
        </w:rPr>
        <w:t>:</w:t>
      </w:r>
    </w:p>
    <w:bookmarkEnd w:id="228"/>
    <w:bookmarkStart w:name="z236" w:id="2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после слов "текущий счет частного судебного исполнителя" дополнить словами ", предназначенный для хранения взысканных сумм в пользу взыскателей,";</w:t>
      </w:r>
    </w:p>
    <w:bookmarkStart w:name="z238" w:id="230"/>
    <w:p>
      <w:pPr>
        <w:spacing w:after="0"/>
        <w:ind w:left="0"/>
        <w:jc w:val="both"/>
      </w:pPr>
      <w:r>
        <w:rPr>
          <w:rFonts w:ascii="Times New Roman"/>
          <w:b w:val="false"/>
          <w:i w:val="false"/>
          <w:color w:val="000000"/>
          <w:sz w:val="28"/>
        </w:rPr>
        <w:t>
      дополнить подпунктами 10), 11), 12) и 13) следующего содержания:</w:t>
      </w:r>
    </w:p>
    <w:bookmarkEnd w:id="230"/>
    <w:bookmarkStart w:name="z239" w:id="231"/>
    <w:p>
      <w:pPr>
        <w:spacing w:after="0"/>
        <w:ind w:left="0"/>
        <w:jc w:val="both"/>
      </w:pPr>
      <w:r>
        <w:rPr>
          <w:rFonts w:ascii="Times New Roman"/>
          <w:b w:val="false"/>
          <w:i w:val="false"/>
          <w:color w:val="000000"/>
          <w:sz w:val="28"/>
        </w:rPr>
        <w:t xml:space="preserve">
      "10) не истек срок, установленный </w:t>
      </w:r>
      <w:r>
        <w:rPr>
          <w:rFonts w:ascii="Times New Roman"/>
          <w:b w:val="false"/>
          <w:i w:val="false"/>
          <w:color w:val="000000"/>
          <w:sz w:val="28"/>
        </w:rPr>
        <w:t>пунктом 1-1</w:t>
      </w:r>
      <w:r>
        <w:rPr>
          <w:rFonts w:ascii="Times New Roman"/>
          <w:b w:val="false"/>
          <w:i w:val="false"/>
          <w:color w:val="000000"/>
          <w:sz w:val="28"/>
        </w:rPr>
        <w:t xml:space="preserve"> статьи 11 настоящего Закона;</w:t>
      </w:r>
    </w:p>
    <w:bookmarkEnd w:id="231"/>
    <w:bookmarkStart w:name="z240" w:id="232"/>
    <w:p>
      <w:pPr>
        <w:spacing w:after="0"/>
        <w:ind w:left="0"/>
        <w:jc w:val="both"/>
      </w:pPr>
      <w:r>
        <w:rPr>
          <w:rFonts w:ascii="Times New Roman"/>
          <w:b w:val="false"/>
          <w:i w:val="false"/>
          <w:color w:val="000000"/>
          <w:sz w:val="28"/>
        </w:rPr>
        <w:t>
      11) исполнение исполнительного документа не относится к компетенции государственного либо частного судебного исполнителя;</w:t>
      </w:r>
    </w:p>
    <w:bookmarkEnd w:id="232"/>
    <w:bookmarkStart w:name="z241" w:id="233"/>
    <w:p>
      <w:pPr>
        <w:spacing w:after="0"/>
        <w:ind w:left="0"/>
        <w:jc w:val="both"/>
      </w:pPr>
      <w:r>
        <w:rPr>
          <w:rFonts w:ascii="Times New Roman"/>
          <w:b w:val="false"/>
          <w:i w:val="false"/>
          <w:color w:val="000000"/>
          <w:sz w:val="28"/>
        </w:rPr>
        <w:t>
      12) до предъявления исполнительного документа завершена ликвидация либо реорганизация юридического лица, являющегося взыскателем или должником, либо оно признано банкротом;</w:t>
      </w:r>
    </w:p>
    <w:bookmarkEnd w:id="233"/>
    <w:bookmarkStart w:name="z242" w:id="234"/>
    <w:p>
      <w:pPr>
        <w:spacing w:after="0"/>
        <w:ind w:left="0"/>
        <w:jc w:val="both"/>
      </w:pPr>
      <w:r>
        <w:rPr>
          <w:rFonts w:ascii="Times New Roman"/>
          <w:b w:val="false"/>
          <w:i w:val="false"/>
          <w:color w:val="000000"/>
          <w:sz w:val="28"/>
        </w:rPr>
        <w:t>
      13) не истек срок добровольного исполнения постановления о наложении административного взыскания, предписания о необходимости уплаты штрафа.";</w:t>
      </w:r>
    </w:p>
    <w:bookmarkEnd w:id="234"/>
    <w:bookmarkStart w:name="z243" w:id="235"/>
    <w:p>
      <w:pPr>
        <w:spacing w:after="0"/>
        <w:ind w:left="0"/>
        <w:jc w:val="both"/>
      </w:pPr>
      <w:r>
        <w:rPr>
          <w:rFonts w:ascii="Times New Roman"/>
          <w:b w:val="false"/>
          <w:i w:val="false"/>
          <w:color w:val="000000"/>
          <w:sz w:val="28"/>
        </w:rPr>
        <w:t>
      предложение первое части второй пункта 2 исключить;</w:t>
      </w:r>
    </w:p>
    <w:bookmarkEnd w:id="235"/>
    <w:bookmarkStart w:name="z244" w:id="236"/>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 xml:space="preserve"> слова "1), 2), 3), 4), 6) и 7)" заменить словами "1), 2), 3), 4), 6), 7), 8), 9), 10), 11) и 13)";</w:t>
      </w:r>
    </w:p>
    <w:bookmarkEnd w:id="236"/>
    <w:bookmarkStart w:name="z245" w:id="23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3</w:t>
      </w:r>
      <w:r>
        <w:rPr>
          <w:rFonts w:ascii="Times New Roman"/>
          <w:b w:val="false"/>
          <w:i w:val="false"/>
          <w:color w:val="000000"/>
          <w:sz w:val="28"/>
        </w:rPr>
        <w:t xml:space="preserve"> статьи 39:</w:t>
      </w:r>
    </w:p>
    <w:bookmarkEnd w:id="237"/>
    <w:bookmarkStart w:name="z246" w:id="238"/>
    <w:p>
      <w:pPr>
        <w:spacing w:after="0"/>
        <w:ind w:left="0"/>
        <w:jc w:val="both"/>
      </w:pPr>
      <w:r>
        <w:rPr>
          <w:rFonts w:ascii="Times New Roman"/>
          <w:b w:val="false"/>
          <w:i w:val="false"/>
          <w:color w:val="000000"/>
          <w:sz w:val="28"/>
        </w:rPr>
        <w:t>
      слово "данным" заменить словом "настоящим";</w:t>
      </w:r>
    </w:p>
    <w:bookmarkEnd w:id="238"/>
    <w:bookmarkStart w:name="z247" w:id="239"/>
    <w:p>
      <w:pPr>
        <w:spacing w:after="0"/>
        <w:ind w:left="0"/>
        <w:jc w:val="both"/>
      </w:pPr>
      <w:r>
        <w:rPr>
          <w:rFonts w:ascii="Times New Roman"/>
          <w:b w:val="false"/>
          <w:i w:val="false"/>
          <w:color w:val="000000"/>
          <w:sz w:val="28"/>
        </w:rPr>
        <w:t>
      дополнить словами ", при этом они не могут превышать шесть месяцев";</w:t>
      </w:r>
    </w:p>
    <w:bookmarkEnd w:id="239"/>
    <w:bookmarkStart w:name="z248" w:id="240"/>
    <w:p>
      <w:pPr>
        <w:spacing w:after="0"/>
        <w:ind w:left="0"/>
        <w:jc w:val="both"/>
      </w:pPr>
      <w:r>
        <w:rPr>
          <w:rFonts w:ascii="Times New Roman"/>
          <w:b w:val="false"/>
          <w:i w:val="false"/>
          <w:color w:val="000000"/>
          <w:sz w:val="28"/>
        </w:rPr>
        <w:t xml:space="preserve">
      12) в части первой </w:t>
      </w:r>
      <w:r>
        <w:rPr>
          <w:rFonts w:ascii="Times New Roman"/>
          <w:b w:val="false"/>
          <w:i w:val="false"/>
          <w:color w:val="000000"/>
          <w:sz w:val="28"/>
        </w:rPr>
        <w:t>статьи 42</w:t>
      </w:r>
      <w:r>
        <w:rPr>
          <w:rFonts w:ascii="Times New Roman"/>
          <w:b w:val="false"/>
          <w:i w:val="false"/>
          <w:color w:val="000000"/>
          <w:sz w:val="28"/>
        </w:rPr>
        <w:t>:</w:t>
      </w:r>
    </w:p>
    <w:bookmarkEnd w:id="240"/>
    <w:bookmarkStart w:name="z249" w:id="241"/>
    <w:p>
      <w:pPr>
        <w:spacing w:after="0"/>
        <w:ind w:left="0"/>
        <w:jc w:val="both"/>
      </w:pPr>
      <w:r>
        <w:rPr>
          <w:rFonts w:ascii="Times New Roman"/>
          <w:b w:val="false"/>
          <w:i w:val="false"/>
          <w:color w:val="000000"/>
          <w:sz w:val="28"/>
        </w:rPr>
        <w:t>
      в абзаце первом слова "в случаях" заменить словами "в течение одного рабочего дня в случаях";</w:t>
      </w:r>
    </w:p>
    <w:bookmarkEnd w:id="241"/>
    <w:bookmarkStart w:name="z250" w:id="2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"должника или" исключить;</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52" w:id="243"/>
    <w:p>
      <w:pPr>
        <w:spacing w:after="0"/>
        <w:ind w:left="0"/>
        <w:jc w:val="both"/>
      </w:pPr>
      <w:r>
        <w:rPr>
          <w:rFonts w:ascii="Times New Roman"/>
          <w:b w:val="false"/>
          <w:i w:val="false"/>
          <w:color w:val="000000"/>
          <w:sz w:val="28"/>
        </w:rPr>
        <w:t>
      "2) возбуждения судом производства по делу о реабилитации или банкротстве,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а также принудительной реорганизации юридического лица, являющегося должником, или принятия решения судом о принудительной ликвидации;";</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bookmarkStart w:name="z254" w:id="2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слова "(освобождение от ареста)" исключить;</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11-2)</w:t>
      </w:r>
      <w:r>
        <w:rPr>
          <w:rFonts w:ascii="Times New Roman"/>
          <w:b w:val="false"/>
          <w:i w:val="false"/>
          <w:color w:val="000000"/>
          <w:sz w:val="28"/>
        </w:rPr>
        <w:t xml:space="preserve"> после слов "текущий счет" дополнить словами ", предназначенный для хранения взысканных сумм в пользу взыскателей,";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257" w:id="245"/>
    <w:p>
      <w:pPr>
        <w:spacing w:after="0"/>
        <w:ind w:left="0"/>
        <w:jc w:val="both"/>
      </w:pPr>
      <w:r>
        <w:rPr>
          <w:rFonts w:ascii="Times New Roman"/>
          <w:b w:val="false"/>
          <w:i w:val="false"/>
          <w:color w:val="000000"/>
          <w:sz w:val="28"/>
        </w:rPr>
        <w:t>
      "14) если прокурором санкционировано постановление судебного исполнителя об объявлении розыска в отношении должника.";</w:t>
      </w:r>
    </w:p>
    <w:bookmarkEnd w:id="245"/>
    <w:bookmarkStart w:name="z258" w:id="24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44</w:t>
      </w:r>
      <w:r>
        <w:rPr>
          <w:rFonts w:ascii="Times New Roman"/>
          <w:b w:val="false"/>
          <w:i w:val="false"/>
          <w:color w:val="000000"/>
          <w:sz w:val="28"/>
        </w:rPr>
        <w:t>:</w:t>
      </w:r>
    </w:p>
    <w:bookmarkEnd w:id="246"/>
    <w:bookmarkStart w:name="z259" w:id="2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"предусмотренных подпунктами 5), 7)" заменить словами "предусмотренном подпунктом 7)";</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после слов "текущий счет" дополнить словами ", предназначенный для хранения взысканных сумм в пользу взыскателей,";</w:t>
      </w:r>
    </w:p>
    <w:bookmarkStart w:name="z261" w:id="24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45</w:t>
      </w:r>
      <w:r>
        <w:rPr>
          <w:rFonts w:ascii="Times New Roman"/>
          <w:b w:val="false"/>
          <w:i w:val="false"/>
          <w:color w:val="000000"/>
          <w:sz w:val="28"/>
        </w:rPr>
        <w:t>:</w:t>
      </w:r>
    </w:p>
    <w:bookmarkEnd w:id="248"/>
    <w:bookmarkStart w:name="z262" w:id="249"/>
    <w:p>
      <w:pPr>
        <w:spacing w:after="0"/>
        <w:ind w:left="0"/>
        <w:jc w:val="both"/>
      </w:pPr>
      <w:r>
        <w:rPr>
          <w:rFonts w:ascii="Times New Roman"/>
          <w:b w:val="false"/>
          <w:i w:val="false"/>
          <w:color w:val="000000"/>
          <w:sz w:val="28"/>
        </w:rPr>
        <w:t>
      в предложении первом части первой пункта 1:</w:t>
      </w:r>
    </w:p>
    <w:bookmarkEnd w:id="249"/>
    <w:bookmarkStart w:name="z263" w:id="250"/>
    <w:p>
      <w:pPr>
        <w:spacing w:after="0"/>
        <w:ind w:left="0"/>
        <w:jc w:val="both"/>
      </w:pPr>
      <w:r>
        <w:rPr>
          <w:rFonts w:ascii="Times New Roman"/>
          <w:b w:val="false"/>
          <w:i w:val="false"/>
          <w:color w:val="000000"/>
          <w:sz w:val="28"/>
        </w:rPr>
        <w:t>
      слова "в суд" заменить словами "в органы прокуратуры";</w:t>
      </w:r>
    </w:p>
    <w:bookmarkEnd w:id="250"/>
    <w:bookmarkStart w:name="z264" w:id="251"/>
    <w:p>
      <w:pPr>
        <w:spacing w:after="0"/>
        <w:ind w:left="0"/>
        <w:jc w:val="both"/>
      </w:pPr>
      <w:r>
        <w:rPr>
          <w:rFonts w:ascii="Times New Roman"/>
          <w:b w:val="false"/>
          <w:i w:val="false"/>
          <w:color w:val="000000"/>
          <w:sz w:val="28"/>
        </w:rPr>
        <w:t>
      слово "представлением" заменить словом "постановлением";</w:t>
      </w:r>
    </w:p>
    <w:bookmarkEnd w:id="251"/>
    <w:bookmarkStart w:name="z265" w:id="2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"по определению суда" заменить словами "с санкции прокурора";</w:t>
      </w:r>
    </w:p>
    <w:bookmarkEnd w:id="252"/>
    <w:bookmarkStart w:name="z266" w:id="25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47</w:t>
      </w:r>
      <w:r>
        <w:rPr>
          <w:rFonts w:ascii="Times New Roman"/>
          <w:b w:val="false"/>
          <w:i w:val="false"/>
          <w:color w:val="000000"/>
          <w:sz w:val="28"/>
        </w:rPr>
        <w:t>:</w:t>
      </w:r>
    </w:p>
    <w:bookmarkEnd w:id="253"/>
    <w:bookmarkStart w:name="z267" w:id="2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пункта 1 цифры "312-6" заменить цифрами "354";</w:t>
      </w:r>
    </w:p>
    <w:bookmarkEnd w:id="254"/>
    <w:bookmarkStart w:name="z268" w:id="255"/>
    <w:p>
      <w:pPr>
        <w:spacing w:after="0"/>
        <w:ind w:left="0"/>
        <w:jc w:val="both"/>
      </w:pPr>
      <w:r>
        <w:rPr>
          <w:rFonts w:ascii="Times New Roman"/>
          <w:b w:val="false"/>
          <w:i w:val="false"/>
          <w:color w:val="000000"/>
          <w:sz w:val="28"/>
        </w:rPr>
        <w:t xml:space="preserve">
      в части четвертой </w:t>
      </w:r>
      <w:r>
        <w:rPr>
          <w:rFonts w:ascii="Times New Roman"/>
          <w:b w:val="false"/>
          <w:i w:val="false"/>
          <w:color w:val="000000"/>
          <w:sz w:val="28"/>
        </w:rPr>
        <w:t>пункта 2</w:t>
      </w:r>
      <w:r>
        <w:rPr>
          <w:rFonts w:ascii="Times New Roman"/>
          <w:b w:val="false"/>
          <w:i w:val="false"/>
          <w:color w:val="000000"/>
          <w:sz w:val="28"/>
        </w:rPr>
        <w:t xml:space="preserve"> слова "восстановления судом срока предъявления исполнительного документа к исполнению либо" исключить;</w:t>
      </w:r>
    </w:p>
    <w:bookmarkEnd w:id="255"/>
    <w:bookmarkStart w:name="z269" w:id="25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48</w:t>
      </w:r>
      <w:r>
        <w:rPr>
          <w:rFonts w:ascii="Times New Roman"/>
          <w:b w:val="false"/>
          <w:i w:val="false"/>
          <w:color w:val="000000"/>
          <w:sz w:val="28"/>
        </w:rPr>
        <w:t>:</w:t>
      </w:r>
    </w:p>
    <w:bookmarkEnd w:id="256"/>
    <w:bookmarkStart w:name="z270" w:id="2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после слов "текущий счет частного судебного исполнителя" дополнить словами ", предназначенный для хранения взысканных сумм в пользу взыскателей,";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bookmarkStart w:name="z273" w:id="258"/>
    <w:p>
      <w:pPr>
        <w:spacing w:after="0"/>
        <w:ind w:left="0"/>
        <w:jc w:val="both"/>
      </w:pPr>
      <w:r>
        <w:rPr>
          <w:rFonts w:ascii="Times New Roman"/>
          <w:b w:val="false"/>
          <w:i w:val="false"/>
          <w:color w:val="000000"/>
          <w:sz w:val="28"/>
        </w:rPr>
        <w:t>
      дополнить подпунктом 7-2) следующего содержания:</w:t>
      </w:r>
    </w:p>
    <w:bookmarkEnd w:id="258"/>
    <w:bookmarkStart w:name="z274" w:id="259"/>
    <w:p>
      <w:pPr>
        <w:spacing w:after="0"/>
        <w:ind w:left="0"/>
        <w:jc w:val="both"/>
      </w:pPr>
      <w:r>
        <w:rPr>
          <w:rFonts w:ascii="Times New Roman"/>
          <w:b w:val="false"/>
          <w:i w:val="false"/>
          <w:color w:val="000000"/>
          <w:sz w:val="28"/>
        </w:rPr>
        <w:t>
      "7-2) если в процессе исполнения исполнительного документа выяснится, что должник выехал на постоянное место жительства за пределы Республики Казахстан, за исключением случаев, когда имущество должника находится в Республике Казахстан;";</w:t>
      </w:r>
    </w:p>
    <w:bookmarkEnd w:id="259"/>
    <w:bookmarkStart w:name="z275" w:id="260"/>
    <w:p>
      <w:pPr>
        <w:spacing w:after="0"/>
        <w:ind w:left="0"/>
        <w:jc w:val="both"/>
      </w:pPr>
      <w:r>
        <w:rPr>
          <w:rFonts w:ascii="Times New Roman"/>
          <w:b w:val="false"/>
          <w:i w:val="false"/>
          <w:color w:val="000000"/>
          <w:sz w:val="28"/>
        </w:rPr>
        <w:t>
      дополнить пунктом 6 следующего содержания:</w:t>
      </w:r>
    </w:p>
    <w:bookmarkEnd w:id="260"/>
    <w:bookmarkStart w:name="z276" w:id="261"/>
    <w:p>
      <w:pPr>
        <w:spacing w:after="0"/>
        <w:ind w:left="0"/>
        <w:jc w:val="both"/>
      </w:pPr>
      <w:r>
        <w:rPr>
          <w:rFonts w:ascii="Times New Roman"/>
          <w:b w:val="false"/>
          <w:i w:val="false"/>
          <w:color w:val="000000"/>
          <w:sz w:val="28"/>
        </w:rPr>
        <w:t>
      "6. Меры принудительного исполнения подлежат отмене в случаях:</w:t>
      </w:r>
    </w:p>
    <w:bookmarkEnd w:id="261"/>
    <w:bookmarkStart w:name="z277" w:id="262"/>
    <w:p>
      <w:pPr>
        <w:spacing w:after="0"/>
        <w:ind w:left="0"/>
        <w:jc w:val="both"/>
      </w:pPr>
      <w:r>
        <w:rPr>
          <w:rFonts w:ascii="Times New Roman"/>
          <w:b w:val="false"/>
          <w:i w:val="false"/>
          <w:color w:val="000000"/>
          <w:sz w:val="28"/>
        </w:rPr>
        <w:t>
      1) предусмотренном подпунктом 1) пункта 1 настоящей статьи, если взыскателем возмещены фактически понесенные расходы по исполнению и произведена оплата деятельности частного судебного исполнителя;</w:t>
      </w:r>
    </w:p>
    <w:bookmarkEnd w:id="262"/>
    <w:bookmarkStart w:name="z278" w:id="263"/>
    <w:p>
      <w:pPr>
        <w:spacing w:after="0"/>
        <w:ind w:left="0"/>
        <w:jc w:val="both"/>
      </w:pPr>
      <w:r>
        <w:rPr>
          <w:rFonts w:ascii="Times New Roman"/>
          <w:b w:val="false"/>
          <w:i w:val="false"/>
          <w:color w:val="000000"/>
          <w:sz w:val="28"/>
        </w:rPr>
        <w:t xml:space="preserve">
      2) истечения срока предъявления исполнительного документа к принудительному исполнению, предусмотренного </w:t>
      </w:r>
      <w:r>
        <w:rPr>
          <w:rFonts w:ascii="Times New Roman"/>
          <w:b w:val="false"/>
          <w:i w:val="false"/>
          <w:color w:val="000000"/>
          <w:sz w:val="28"/>
        </w:rPr>
        <w:t>статьей 11</w:t>
      </w:r>
      <w:r>
        <w:rPr>
          <w:rFonts w:ascii="Times New Roman"/>
          <w:b w:val="false"/>
          <w:i w:val="false"/>
          <w:color w:val="000000"/>
          <w:sz w:val="28"/>
        </w:rPr>
        <w:t xml:space="preserve"> настоящего Закона.";</w:t>
      </w:r>
    </w:p>
    <w:bookmarkEnd w:id="263"/>
    <w:bookmarkStart w:name="z279" w:id="26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52</w:t>
      </w:r>
      <w:r>
        <w:rPr>
          <w:rFonts w:ascii="Times New Roman"/>
          <w:b w:val="false"/>
          <w:i w:val="false"/>
          <w:color w:val="000000"/>
          <w:sz w:val="28"/>
        </w:rPr>
        <w:t>:</w:t>
      </w:r>
    </w:p>
    <w:bookmarkEnd w:id="264"/>
    <w:bookmarkStart w:name="z280" w:id="26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подпункта 2)</w:t>
      </w:r>
      <w:r>
        <w:rPr>
          <w:rFonts w:ascii="Times New Roman"/>
          <w:b w:val="false"/>
          <w:i w:val="false"/>
          <w:color w:val="000000"/>
          <w:sz w:val="28"/>
        </w:rPr>
        <w:t xml:space="preserve"> пункта 4 изложить в следующей редакции:</w:t>
      </w:r>
    </w:p>
    <w:bookmarkEnd w:id="265"/>
    <w:bookmarkStart w:name="z281" w:id="266"/>
    <w:p>
      <w:pPr>
        <w:spacing w:after="0"/>
        <w:ind w:left="0"/>
        <w:jc w:val="both"/>
      </w:pPr>
      <w:r>
        <w:rPr>
          <w:rFonts w:ascii="Times New Roman"/>
          <w:b w:val="false"/>
          <w:i w:val="false"/>
          <w:color w:val="000000"/>
          <w:sz w:val="28"/>
        </w:rPr>
        <w:t>
      "2) частный судебный исполнитель в течение трех рабочих дней выносит постановление о направлении исполнительного документа в соответствующую региональную палату частных судебных исполнителей по территориальности, о чем извещает взыскателя либо по согласованию с ним вправе совершить исполнительные действия с выездом за пределы своего исполнительного округа для реализации недвижимого имущества должника по месту его регистрации и (или) иного имущества по месту его нахождения, а также по согласованию с частным судебным исполнителем соответствующего исполнительного округа поручить ему совершить определенные исполнительные действия.";</w:t>
      </w:r>
    </w:p>
    <w:bookmarkEnd w:id="266"/>
    <w:bookmarkStart w:name="z282" w:id="267"/>
    <w:p>
      <w:pPr>
        <w:spacing w:after="0"/>
        <w:ind w:left="0"/>
        <w:jc w:val="both"/>
      </w:pPr>
      <w:r>
        <w:rPr>
          <w:rFonts w:ascii="Times New Roman"/>
          <w:b w:val="false"/>
          <w:i w:val="false"/>
          <w:color w:val="000000"/>
          <w:sz w:val="28"/>
        </w:rPr>
        <w:t>
      дополнить пунктом 5 следующего содержания:</w:t>
      </w:r>
    </w:p>
    <w:bookmarkEnd w:id="267"/>
    <w:bookmarkStart w:name="z283" w:id="268"/>
    <w:p>
      <w:pPr>
        <w:spacing w:after="0"/>
        <w:ind w:left="0"/>
        <w:jc w:val="both"/>
      </w:pPr>
      <w:r>
        <w:rPr>
          <w:rFonts w:ascii="Times New Roman"/>
          <w:b w:val="false"/>
          <w:i w:val="false"/>
          <w:color w:val="000000"/>
          <w:sz w:val="28"/>
        </w:rPr>
        <w:t>
      "5. Частный судебный исполнитель, направивший исполнительный документ в соответствующую региональную палату частных судебных исполнителей по территориальности в порядке, определенном настоящей статьей, обязан возвратить неиспользованный авансовый взнос взыскателю.";</w:t>
      </w:r>
    </w:p>
    <w:bookmarkEnd w:id="268"/>
    <w:bookmarkStart w:name="z284" w:id="26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4</w:t>
      </w:r>
      <w:r>
        <w:rPr>
          <w:rFonts w:ascii="Times New Roman"/>
          <w:b w:val="false"/>
          <w:i w:val="false"/>
          <w:color w:val="000000"/>
          <w:sz w:val="28"/>
        </w:rPr>
        <w:t xml:space="preserve"> статьи 55 изложить в следующей редакции:</w:t>
      </w:r>
    </w:p>
    <w:bookmarkEnd w:id="269"/>
    <w:bookmarkStart w:name="z285" w:id="270"/>
    <w:p>
      <w:pPr>
        <w:spacing w:after="0"/>
        <w:ind w:left="0"/>
        <w:jc w:val="both"/>
      </w:pPr>
      <w:r>
        <w:rPr>
          <w:rFonts w:ascii="Times New Roman"/>
          <w:b w:val="false"/>
          <w:i w:val="false"/>
          <w:color w:val="000000"/>
          <w:sz w:val="28"/>
        </w:rPr>
        <w:t xml:space="preserve">
      "4. При отсутствии у должника денежных сумм, достаточных для погашения задолженности, взыскание обращается на другое принадлежащее должнику имущество. Судебный исполнитель с письменного согласия взыскателя или взыскателей одной очереди и должника, предварительно оценив имущество,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настоящего Закона вправе передать его взыскателю или взыскателям одной очереди в натуре без реализации.</w:t>
      </w:r>
    </w:p>
    <w:bookmarkEnd w:id="270"/>
    <w:bookmarkStart w:name="z286" w:id="271"/>
    <w:p>
      <w:pPr>
        <w:spacing w:after="0"/>
        <w:ind w:left="0"/>
        <w:jc w:val="both"/>
      </w:pPr>
      <w:r>
        <w:rPr>
          <w:rFonts w:ascii="Times New Roman"/>
          <w:b w:val="false"/>
          <w:i w:val="false"/>
          <w:color w:val="000000"/>
          <w:sz w:val="28"/>
        </w:rPr>
        <w:t>
      Взыскатель или взыскатели одной очереди при принятии имущества должника в натуре возмещают сумму расходов по совершению исполнительных действий и сумму оплаты деятельности частного судебного исполнителя соразмерно стоимости переданного имущества.</w:t>
      </w:r>
    </w:p>
    <w:bookmarkEnd w:id="271"/>
    <w:bookmarkStart w:name="z287" w:id="272"/>
    <w:p>
      <w:pPr>
        <w:spacing w:after="0"/>
        <w:ind w:left="0"/>
        <w:jc w:val="both"/>
      </w:pPr>
      <w:r>
        <w:rPr>
          <w:rFonts w:ascii="Times New Roman"/>
          <w:b w:val="false"/>
          <w:i w:val="false"/>
          <w:color w:val="000000"/>
          <w:sz w:val="28"/>
        </w:rPr>
        <w:t>
      В случае передачи имущества в натуре обременения, наложенные на это имущество другими судебными исполнителями, отменяются судебным исполнителем, осуществляющим передачу, за исключением обременений, наложенных судом в целях обеспечения иска.";</w:t>
      </w:r>
    </w:p>
    <w:bookmarkEnd w:id="272"/>
    <w:bookmarkStart w:name="z288" w:id="273"/>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58</w:t>
      </w:r>
      <w:r>
        <w:rPr>
          <w:rFonts w:ascii="Times New Roman"/>
          <w:b w:val="false"/>
          <w:i w:val="false"/>
          <w:color w:val="000000"/>
          <w:sz w:val="28"/>
        </w:rPr>
        <w:t>:</w:t>
      </w:r>
    </w:p>
    <w:bookmarkEnd w:id="273"/>
    <w:bookmarkStart w:name="z289" w:id="27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дополнить подпунктом 10) следующего содержания:</w:t>
      </w:r>
    </w:p>
    <w:bookmarkEnd w:id="274"/>
    <w:bookmarkStart w:name="z290" w:id="275"/>
    <w:p>
      <w:pPr>
        <w:spacing w:after="0"/>
        <w:ind w:left="0"/>
        <w:jc w:val="both"/>
      </w:pPr>
      <w:r>
        <w:rPr>
          <w:rFonts w:ascii="Times New Roman"/>
          <w:b w:val="false"/>
          <w:i w:val="false"/>
          <w:color w:val="000000"/>
          <w:sz w:val="28"/>
        </w:rPr>
        <w:t>
      "10) деньги, находящиеся на текущем счете частного судебного исполнителя, предназначенном для хранения взысканных сумм в пользу взыскателей.";</w:t>
      </w:r>
    </w:p>
    <w:bookmarkEnd w:id="275"/>
    <w:bookmarkStart w:name="z291" w:id="276"/>
    <w:p>
      <w:pPr>
        <w:spacing w:after="0"/>
        <w:ind w:left="0"/>
        <w:jc w:val="both"/>
      </w:pPr>
      <w:r>
        <w:rPr>
          <w:rFonts w:ascii="Times New Roman"/>
          <w:b w:val="false"/>
          <w:i w:val="false"/>
          <w:color w:val="000000"/>
          <w:sz w:val="28"/>
        </w:rPr>
        <w:t>
      дополнить пунктом 5 следующего содержания:</w:t>
      </w:r>
    </w:p>
    <w:bookmarkEnd w:id="276"/>
    <w:bookmarkStart w:name="z292" w:id="277"/>
    <w:p>
      <w:pPr>
        <w:spacing w:after="0"/>
        <w:ind w:left="0"/>
        <w:jc w:val="both"/>
      </w:pPr>
      <w:r>
        <w:rPr>
          <w:rFonts w:ascii="Times New Roman"/>
          <w:b w:val="false"/>
          <w:i w:val="false"/>
          <w:color w:val="000000"/>
          <w:sz w:val="28"/>
        </w:rPr>
        <w:t>
      "5. При приостановлении или прекращении действия либо лишении лицензии частного судебного исполнителя, выставившего инкассовое распоряжение, частный судебный исполнитель, которому передано исполнительное производство, направляет в банк или организацию, осуществляющую отдельные виды банковских операций, распоряжение об отзыве платежного документа, постановление о принятии к своему производству исполнительного документа и одновременно с этим выставляет новое инкассовое распоряжение.";</w:t>
      </w:r>
    </w:p>
    <w:bookmarkEnd w:id="277"/>
    <w:bookmarkStart w:name="z293" w:id="278"/>
    <w:p>
      <w:pPr>
        <w:spacing w:after="0"/>
        <w:ind w:left="0"/>
        <w:jc w:val="both"/>
      </w:pPr>
      <w:r>
        <w:rPr>
          <w:rFonts w:ascii="Times New Roman"/>
          <w:b w:val="false"/>
          <w:i w:val="false"/>
          <w:color w:val="000000"/>
          <w:sz w:val="28"/>
        </w:rPr>
        <w:t xml:space="preserve">
      20)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62 дополнить подпунктом 11) следующего содержания:</w:t>
      </w:r>
    </w:p>
    <w:bookmarkEnd w:id="278"/>
    <w:bookmarkStart w:name="z294" w:id="279"/>
    <w:p>
      <w:pPr>
        <w:spacing w:after="0"/>
        <w:ind w:left="0"/>
        <w:jc w:val="both"/>
      </w:pPr>
      <w:r>
        <w:rPr>
          <w:rFonts w:ascii="Times New Roman"/>
          <w:b w:val="false"/>
          <w:i w:val="false"/>
          <w:color w:val="000000"/>
          <w:sz w:val="28"/>
        </w:rPr>
        <w:t>
      "11) деньги, находящиеся на текущем счете частного судебного исполнителя, предназначенном для хранения взысканных сумм в пользу взыскателей.";</w:t>
      </w:r>
    </w:p>
    <w:bookmarkEnd w:id="279"/>
    <w:bookmarkStart w:name="z295" w:id="280"/>
    <w:p>
      <w:pPr>
        <w:spacing w:after="0"/>
        <w:ind w:left="0"/>
        <w:jc w:val="both"/>
      </w:pPr>
      <w:r>
        <w:rPr>
          <w:rFonts w:ascii="Times New Roman"/>
          <w:b w:val="false"/>
          <w:i w:val="false"/>
          <w:color w:val="000000"/>
          <w:sz w:val="28"/>
        </w:rPr>
        <w:t xml:space="preserve">
      21) в предложении первом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63:</w:t>
      </w:r>
    </w:p>
    <w:bookmarkEnd w:id="280"/>
    <w:bookmarkStart w:name="z296" w:id="281"/>
    <w:p>
      <w:pPr>
        <w:spacing w:after="0"/>
        <w:ind w:left="0"/>
        <w:jc w:val="both"/>
      </w:pPr>
      <w:r>
        <w:rPr>
          <w:rFonts w:ascii="Times New Roman"/>
          <w:b w:val="false"/>
          <w:i w:val="false"/>
          <w:color w:val="000000"/>
          <w:sz w:val="28"/>
        </w:rPr>
        <w:t>
      слова "обращении взыскания" заменить словами "наложении ареста";</w:t>
      </w:r>
    </w:p>
    <w:bookmarkEnd w:id="281"/>
    <w:bookmarkStart w:name="z297" w:id="282"/>
    <w:p>
      <w:pPr>
        <w:spacing w:after="0"/>
        <w:ind w:left="0"/>
        <w:jc w:val="both"/>
      </w:pPr>
      <w:r>
        <w:rPr>
          <w:rFonts w:ascii="Times New Roman"/>
          <w:b w:val="false"/>
          <w:i w:val="false"/>
          <w:color w:val="000000"/>
          <w:sz w:val="28"/>
        </w:rPr>
        <w:t>
      слова ", действительную стоимость" исключить;</w:t>
      </w:r>
    </w:p>
    <w:bookmarkEnd w:id="282"/>
    <w:bookmarkStart w:name="z298" w:id="28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статьи 65 дополнить словами ", предназначенный для хранения взысканных сумм в пользу взыскателей";</w:t>
      </w:r>
    </w:p>
    <w:bookmarkEnd w:id="283"/>
    <w:bookmarkStart w:name="z299" w:id="284"/>
    <w:p>
      <w:pPr>
        <w:spacing w:after="0"/>
        <w:ind w:left="0"/>
        <w:jc w:val="both"/>
      </w:pPr>
      <w:r>
        <w:rPr>
          <w:rFonts w:ascii="Times New Roman"/>
          <w:b w:val="false"/>
          <w:i w:val="false"/>
          <w:color w:val="000000"/>
          <w:sz w:val="28"/>
        </w:rPr>
        <w:t xml:space="preserve">
      23) предложение первое </w:t>
      </w:r>
      <w:r>
        <w:rPr>
          <w:rFonts w:ascii="Times New Roman"/>
          <w:b w:val="false"/>
          <w:i w:val="false"/>
          <w:color w:val="000000"/>
          <w:sz w:val="28"/>
        </w:rPr>
        <w:t>пункта 3</w:t>
      </w:r>
      <w:r>
        <w:rPr>
          <w:rFonts w:ascii="Times New Roman"/>
          <w:b w:val="false"/>
          <w:i w:val="false"/>
          <w:color w:val="000000"/>
          <w:sz w:val="28"/>
        </w:rPr>
        <w:t xml:space="preserve"> и </w:t>
      </w:r>
      <w:r>
        <w:rPr>
          <w:rFonts w:ascii="Times New Roman"/>
          <w:b w:val="false"/>
          <w:i w:val="false"/>
          <w:color w:val="000000"/>
          <w:sz w:val="28"/>
        </w:rPr>
        <w:t>пункт 4</w:t>
      </w:r>
      <w:r>
        <w:rPr>
          <w:rFonts w:ascii="Times New Roman"/>
          <w:b w:val="false"/>
          <w:i w:val="false"/>
          <w:color w:val="000000"/>
          <w:sz w:val="28"/>
        </w:rPr>
        <w:t xml:space="preserve"> статьи 71 дополнить словами ", предназначенный для хранения взысканных сумм в пользу взыскателей";</w:t>
      </w:r>
    </w:p>
    <w:bookmarkEnd w:id="284"/>
    <w:bookmarkStart w:name="z300" w:id="28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в статье 74</w:t>
      </w:r>
      <w:r>
        <w:rPr>
          <w:rFonts w:ascii="Times New Roman"/>
          <w:b w:val="false"/>
          <w:i w:val="false"/>
          <w:color w:val="000000"/>
          <w:sz w:val="28"/>
        </w:rPr>
        <w:t>:</w:t>
      </w:r>
    </w:p>
    <w:bookmarkEnd w:id="285"/>
    <w:bookmarkStart w:name="z301" w:id="286"/>
    <w:p>
      <w:pPr>
        <w:spacing w:after="0"/>
        <w:ind w:left="0"/>
        <w:jc w:val="both"/>
      </w:pPr>
      <w:r>
        <w:rPr>
          <w:rFonts w:ascii="Times New Roman"/>
          <w:b w:val="false"/>
          <w:i w:val="false"/>
          <w:color w:val="000000"/>
          <w:sz w:val="28"/>
        </w:rPr>
        <w:t>
      пункт 1 изложить в следующей редакции:</w:t>
      </w:r>
    </w:p>
    <w:bookmarkEnd w:id="286"/>
    <w:bookmarkStart w:name="z302" w:id="287"/>
    <w:p>
      <w:pPr>
        <w:spacing w:after="0"/>
        <w:ind w:left="0"/>
        <w:jc w:val="both"/>
      </w:pPr>
      <w:r>
        <w:rPr>
          <w:rFonts w:ascii="Times New Roman"/>
          <w:b w:val="false"/>
          <w:i w:val="false"/>
          <w:color w:val="000000"/>
          <w:sz w:val="28"/>
        </w:rPr>
        <w:t xml:space="preserve">
      "1. Реализация арестованного имущества, кроме имущества, изъятого по закону из оборота, независимо от оснований ареста и видов имущества, за исключением имущества,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77 настоящего Закона, производится судебным исполнителем на торгах в форме электронного аукциона на единой электронной торговой площадке государственной автоматизированной информационной системы исполнительного производства либо на единой электронной торговой площадке, выбор которой осуществляется Республиканской палатой в порядке, определяемом уполномоченным органом.";</w:t>
      </w:r>
    </w:p>
    <w:bookmarkEnd w:id="287"/>
    <w:bookmarkStart w:name="z303" w:id="2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88"/>
    <w:bookmarkStart w:name="z304" w:id="289"/>
    <w:p>
      <w:pPr>
        <w:spacing w:after="0"/>
        <w:ind w:left="0"/>
        <w:jc w:val="both"/>
      </w:pPr>
      <w:r>
        <w:rPr>
          <w:rFonts w:ascii="Times New Roman"/>
          <w:b w:val="false"/>
          <w:i w:val="false"/>
          <w:color w:val="000000"/>
          <w:sz w:val="28"/>
        </w:rPr>
        <w:t>
      часть третью изложить в следующей редакции:</w:t>
      </w:r>
    </w:p>
    <w:bookmarkEnd w:id="289"/>
    <w:bookmarkStart w:name="z305" w:id="290"/>
    <w:p>
      <w:pPr>
        <w:spacing w:after="0"/>
        <w:ind w:left="0"/>
        <w:jc w:val="both"/>
      </w:pPr>
      <w:r>
        <w:rPr>
          <w:rFonts w:ascii="Times New Roman"/>
          <w:b w:val="false"/>
          <w:i w:val="false"/>
          <w:color w:val="000000"/>
          <w:sz w:val="28"/>
        </w:rPr>
        <w:t>
      "После подписания договора купли-продажи между покупателем и должником или судебным исполнителем и внесения покупателем денежной суммы в размере покупной стоимости имущества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с реализованного имущества обременения, наложенные в рамках других исполнительных документов, за исключением обременений, наложенных судом в целях обеспечения иска, отменяются судебным исполнителем, реализовавшим имущество либо с разрешения которого оно реализовано.";</w:t>
      </w:r>
    </w:p>
    <w:bookmarkEnd w:id="290"/>
    <w:bookmarkStart w:name="z306" w:id="291"/>
    <w:p>
      <w:pPr>
        <w:spacing w:after="0"/>
        <w:ind w:left="0"/>
        <w:jc w:val="both"/>
      </w:pPr>
      <w:r>
        <w:rPr>
          <w:rFonts w:ascii="Times New Roman"/>
          <w:b w:val="false"/>
          <w:i w:val="false"/>
          <w:color w:val="000000"/>
          <w:sz w:val="28"/>
        </w:rPr>
        <w:t>
      часть четвертую исключить;</w:t>
      </w:r>
    </w:p>
    <w:bookmarkEnd w:id="291"/>
    <w:bookmarkStart w:name="z307" w:id="29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85 изложить в следующей редакции:</w:t>
      </w:r>
    </w:p>
    <w:bookmarkEnd w:id="292"/>
    <w:bookmarkStart w:name="z308" w:id="293"/>
    <w:p>
      <w:pPr>
        <w:spacing w:after="0"/>
        <w:ind w:left="0"/>
        <w:jc w:val="both"/>
      </w:pPr>
      <w:r>
        <w:rPr>
          <w:rFonts w:ascii="Times New Roman"/>
          <w:b w:val="false"/>
          <w:i w:val="false"/>
          <w:color w:val="000000"/>
          <w:sz w:val="28"/>
        </w:rPr>
        <w:t>
      "1. При признании электронного аукциона несостоявшимся взыскатель вправе оставить за собой имущество по стоимости оценки путем подачи заявления судебному исполнителю в течение пяти рабочих дней с даты признания электронного аукциона несостоявшимся. Отсутствие заявления взыскателя об оставлении за собой имущества признается отказом взыскателя от принятия имущества.</w:t>
      </w:r>
    </w:p>
    <w:bookmarkEnd w:id="293"/>
    <w:bookmarkStart w:name="z309" w:id="294"/>
    <w:p>
      <w:pPr>
        <w:spacing w:after="0"/>
        <w:ind w:left="0"/>
        <w:jc w:val="both"/>
      </w:pPr>
      <w:r>
        <w:rPr>
          <w:rFonts w:ascii="Times New Roman"/>
          <w:b w:val="false"/>
          <w:i w:val="false"/>
          <w:color w:val="000000"/>
          <w:sz w:val="28"/>
        </w:rPr>
        <w:t>
      2. При отказе взыскателя от принятия имущества судебный исполнитель назначает процедуру электронного аукциона путем повторного размещения соответствующей заявки на единой электронной торговой площадке.</w:t>
      </w:r>
    </w:p>
    <w:bookmarkEnd w:id="294"/>
    <w:bookmarkStart w:name="z310" w:id="295"/>
    <w:p>
      <w:pPr>
        <w:spacing w:after="0"/>
        <w:ind w:left="0"/>
        <w:jc w:val="both"/>
      </w:pPr>
      <w:r>
        <w:rPr>
          <w:rFonts w:ascii="Times New Roman"/>
          <w:b w:val="false"/>
          <w:i w:val="false"/>
          <w:color w:val="000000"/>
          <w:sz w:val="28"/>
        </w:rPr>
        <w:t>
      3. При передаче взыскателю имущества взыскатель из стоимости принимаемого имущества должника возмещает сумму расходов по совершению исполнительных действий и сумму оплаты деятельности частного судебного исполнителя соразмерно переданной стоимости имущества. Данная сумма в последующем подлежит взысканию с должника.";</w:t>
      </w:r>
    </w:p>
    <w:bookmarkEnd w:id="295"/>
    <w:bookmarkStart w:name="z311" w:id="296"/>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86</w:t>
      </w:r>
      <w:r>
        <w:rPr>
          <w:rFonts w:ascii="Times New Roman"/>
          <w:b w:val="false"/>
          <w:i w:val="false"/>
          <w:color w:val="000000"/>
          <w:sz w:val="28"/>
        </w:rPr>
        <w:t>:</w:t>
      </w:r>
    </w:p>
    <w:bookmarkEnd w:id="296"/>
    <w:bookmarkStart w:name="z312" w:id="2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дополнить словами ", предназначенный для хранения взысканных сумм в пользу взыскателей";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после слов "текущий счет частного судебного исполнителя" дополнить словами ", предназначенный для хранения взысканных сумм в пользу взыскателей,";</w:t>
      </w:r>
    </w:p>
    <w:bookmarkStart w:name="z315" w:id="29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дополнить словами ", предназначенный для хранения взысканных сумм в пользу взыскателей";</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после слов "текущий счет частного судебного исполнителя," дополнить словами "предназначенный для хранения взысканных сумм в пользу взыскателей,";</w:t>
      </w:r>
    </w:p>
    <w:bookmarkStart w:name="z317" w:id="299"/>
    <w:p>
      <w:pPr>
        <w:spacing w:after="0"/>
        <w:ind w:left="0"/>
        <w:jc w:val="both"/>
      </w:pPr>
      <w:r>
        <w:rPr>
          <w:rFonts w:ascii="Times New Roman"/>
          <w:b w:val="false"/>
          <w:i w:val="false"/>
          <w:color w:val="000000"/>
          <w:sz w:val="28"/>
        </w:rPr>
        <w:t xml:space="preserve">
      предложение первое </w:t>
      </w:r>
      <w:r>
        <w:rPr>
          <w:rFonts w:ascii="Times New Roman"/>
          <w:b w:val="false"/>
          <w:i w:val="false"/>
          <w:color w:val="000000"/>
          <w:sz w:val="28"/>
        </w:rPr>
        <w:t>пункта 6</w:t>
      </w:r>
      <w:r>
        <w:rPr>
          <w:rFonts w:ascii="Times New Roman"/>
          <w:b w:val="false"/>
          <w:i w:val="false"/>
          <w:color w:val="000000"/>
          <w:sz w:val="28"/>
        </w:rPr>
        <w:t xml:space="preserve"> и </w:t>
      </w:r>
      <w:r>
        <w:rPr>
          <w:rFonts w:ascii="Times New Roman"/>
          <w:b w:val="false"/>
          <w:i w:val="false"/>
          <w:color w:val="000000"/>
          <w:sz w:val="28"/>
        </w:rPr>
        <w:t>пункт 7</w:t>
      </w:r>
      <w:r>
        <w:rPr>
          <w:rFonts w:ascii="Times New Roman"/>
          <w:b w:val="false"/>
          <w:i w:val="false"/>
          <w:color w:val="000000"/>
          <w:sz w:val="28"/>
        </w:rPr>
        <w:t xml:space="preserve"> дополнить словами ", предназначенный для хранения взысканных сумм в пользу взыскателей";</w:t>
      </w:r>
    </w:p>
    <w:bookmarkEnd w:id="299"/>
    <w:bookmarkStart w:name="z318" w:id="300"/>
    <w:p>
      <w:pPr>
        <w:spacing w:after="0"/>
        <w:ind w:left="0"/>
        <w:jc w:val="both"/>
      </w:pPr>
      <w:r>
        <w:rPr>
          <w:rFonts w:ascii="Times New Roman"/>
          <w:b w:val="false"/>
          <w:i w:val="false"/>
          <w:color w:val="000000"/>
          <w:sz w:val="28"/>
        </w:rPr>
        <w:t xml:space="preserve">
      27) в предложении втором </w:t>
      </w:r>
      <w:r>
        <w:rPr>
          <w:rFonts w:ascii="Times New Roman"/>
          <w:b w:val="false"/>
          <w:i w:val="false"/>
          <w:color w:val="000000"/>
          <w:sz w:val="28"/>
        </w:rPr>
        <w:t>пункта 4</w:t>
      </w:r>
      <w:r>
        <w:rPr>
          <w:rFonts w:ascii="Times New Roman"/>
          <w:b w:val="false"/>
          <w:i w:val="false"/>
          <w:color w:val="000000"/>
          <w:sz w:val="28"/>
        </w:rPr>
        <w:t xml:space="preserve"> статьи 87 слова "при совершении исполнительных действий" заменить словами "при исполнении исполнительного документа";</w:t>
      </w:r>
    </w:p>
    <w:bookmarkEnd w:id="300"/>
    <w:bookmarkStart w:name="z319" w:id="301"/>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93</w:t>
      </w:r>
      <w:r>
        <w:rPr>
          <w:rFonts w:ascii="Times New Roman"/>
          <w:b w:val="false"/>
          <w:i w:val="false"/>
          <w:color w:val="000000"/>
          <w:sz w:val="28"/>
        </w:rPr>
        <w:t>:</w:t>
      </w:r>
    </w:p>
    <w:bookmarkEnd w:id="301"/>
    <w:bookmarkStart w:name="z320" w:id="3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"или получает вознаграждение" заменить словами ", или лицу, от которого должник получает доход";</w:t>
      </w:r>
    </w:p>
    <w:bookmarkEnd w:id="302"/>
    <w:bookmarkStart w:name="z321" w:id="3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03"/>
    <w:bookmarkStart w:name="z322" w:id="304"/>
    <w:p>
      <w:pPr>
        <w:spacing w:after="0"/>
        <w:ind w:left="0"/>
        <w:jc w:val="both"/>
      </w:pPr>
      <w:r>
        <w:rPr>
          <w:rFonts w:ascii="Times New Roman"/>
          <w:b w:val="false"/>
          <w:i w:val="false"/>
          <w:color w:val="000000"/>
          <w:sz w:val="28"/>
        </w:rPr>
        <w:t>
      после слов "состоял в трудовых отношениях," дополнить словами "или лицо, от которого должник получал доход,";</w:t>
      </w:r>
    </w:p>
    <w:bookmarkEnd w:id="304"/>
    <w:bookmarkStart w:name="z323" w:id="305"/>
    <w:p>
      <w:pPr>
        <w:spacing w:after="0"/>
        <w:ind w:left="0"/>
        <w:jc w:val="both"/>
      </w:pPr>
      <w:r>
        <w:rPr>
          <w:rFonts w:ascii="Times New Roman"/>
          <w:b w:val="false"/>
          <w:i w:val="false"/>
          <w:color w:val="000000"/>
          <w:sz w:val="28"/>
        </w:rPr>
        <w:t>
      слово "обязан" заменить словом "обязаны";</w:t>
      </w:r>
    </w:p>
    <w:bookmarkEnd w:id="305"/>
    <w:bookmarkStart w:name="z324" w:id="306"/>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95</w:t>
      </w:r>
      <w:r>
        <w:rPr>
          <w:rFonts w:ascii="Times New Roman"/>
          <w:b w:val="false"/>
          <w:i w:val="false"/>
          <w:color w:val="000000"/>
          <w:sz w:val="28"/>
        </w:rPr>
        <w:t>:</w:t>
      </w:r>
    </w:p>
    <w:bookmarkEnd w:id="306"/>
    <w:bookmarkStart w:name="z325" w:id="30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после слов "или нескольким исполнительным документам" дополнить словами ", в том числе находящимся в производстве других судебных исполнителей,";</w:t>
      </w:r>
    </w:p>
    <w:bookmarkEnd w:id="307"/>
    <w:bookmarkStart w:name="z326" w:id="308"/>
    <w:p>
      <w:pPr>
        <w:spacing w:after="0"/>
        <w:ind w:left="0"/>
        <w:jc w:val="both"/>
      </w:pPr>
      <w:r>
        <w:rPr>
          <w:rFonts w:ascii="Times New Roman"/>
          <w:b w:val="false"/>
          <w:i w:val="false"/>
          <w:color w:val="000000"/>
          <w:sz w:val="28"/>
        </w:rPr>
        <w:t>
      дополнить пунктом 3 следующего содержания:</w:t>
      </w:r>
    </w:p>
    <w:bookmarkEnd w:id="308"/>
    <w:bookmarkStart w:name="z327" w:id="309"/>
    <w:p>
      <w:pPr>
        <w:spacing w:after="0"/>
        <w:ind w:left="0"/>
        <w:jc w:val="both"/>
      </w:pPr>
      <w:r>
        <w:rPr>
          <w:rFonts w:ascii="Times New Roman"/>
          <w:b w:val="false"/>
          <w:i w:val="false"/>
          <w:color w:val="000000"/>
          <w:sz w:val="28"/>
        </w:rPr>
        <w:t xml:space="preserve">
      "3. При наличии нескольких постановлений об обращении взыскания на заработную плату и иные виды доходов в отношении одного должника производится пропорциональное распределение взысканных сумм по исполнительным документам с соблюдением требований </w:t>
      </w:r>
      <w:r>
        <w:rPr>
          <w:rFonts w:ascii="Times New Roman"/>
          <w:b w:val="false"/>
          <w:i w:val="false"/>
          <w:color w:val="000000"/>
          <w:sz w:val="28"/>
        </w:rPr>
        <w:t>статей 110</w:t>
      </w:r>
      <w:r>
        <w:rPr>
          <w:rFonts w:ascii="Times New Roman"/>
          <w:b w:val="false"/>
          <w:i w:val="false"/>
          <w:color w:val="000000"/>
          <w:sz w:val="28"/>
        </w:rPr>
        <w:t xml:space="preserve"> – </w:t>
      </w:r>
      <w:r>
        <w:rPr>
          <w:rFonts w:ascii="Times New Roman"/>
          <w:b w:val="false"/>
          <w:i w:val="false"/>
          <w:color w:val="000000"/>
          <w:sz w:val="28"/>
        </w:rPr>
        <w:t>112</w:t>
      </w:r>
      <w:r>
        <w:rPr>
          <w:rFonts w:ascii="Times New Roman"/>
          <w:b w:val="false"/>
          <w:i w:val="false"/>
          <w:color w:val="000000"/>
          <w:sz w:val="28"/>
        </w:rPr>
        <w:t xml:space="preserve"> настоящего Закона.";</w:t>
      </w:r>
    </w:p>
    <w:bookmarkEnd w:id="309"/>
    <w:bookmarkStart w:name="z328" w:id="310"/>
    <w:p>
      <w:pPr>
        <w:spacing w:after="0"/>
        <w:ind w:left="0"/>
        <w:jc w:val="both"/>
      </w:pPr>
      <w:r>
        <w:rPr>
          <w:rFonts w:ascii="Times New Roman"/>
          <w:b w:val="false"/>
          <w:i w:val="false"/>
          <w:color w:val="000000"/>
          <w:sz w:val="28"/>
        </w:rPr>
        <w:t xml:space="preserve">
      30) часть первую </w:t>
      </w:r>
      <w:r>
        <w:rPr>
          <w:rFonts w:ascii="Times New Roman"/>
          <w:b w:val="false"/>
          <w:i w:val="false"/>
          <w:color w:val="000000"/>
          <w:sz w:val="28"/>
        </w:rPr>
        <w:t>статьи 98</w:t>
      </w:r>
      <w:r>
        <w:rPr>
          <w:rFonts w:ascii="Times New Roman"/>
          <w:b w:val="false"/>
          <w:i w:val="false"/>
          <w:color w:val="000000"/>
          <w:sz w:val="28"/>
        </w:rPr>
        <w:t xml:space="preserve"> дополнить подпунктом 22) следующего содержания:</w:t>
      </w:r>
    </w:p>
    <w:bookmarkEnd w:id="310"/>
    <w:bookmarkStart w:name="z329" w:id="311"/>
    <w:p>
      <w:pPr>
        <w:spacing w:after="0"/>
        <w:ind w:left="0"/>
        <w:jc w:val="both"/>
      </w:pPr>
      <w:r>
        <w:rPr>
          <w:rFonts w:ascii="Times New Roman"/>
          <w:b w:val="false"/>
          <w:i w:val="false"/>
          <w:color w:val="000000"/>
          <w:sz w:val="28"/>
        </w:rPr>
        <w:t>
      "22) деньги, находящиеся на текущем счете частного судебного исполнителя, предназначенном для хранения взысканных сумм в пользу взыскателей.";</w:t>
      </w:r>
    </w:p>
    <w:bookmarkEnd w:id="311"/>
    <w:bookmarkStart w:name="z330" w:id="312"/>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99</w:t>
      </w:r>
      <w:r>
        <w:rPr>
          <w:rFonts w:ascii="Times New Roman"/>
          <w:b w:val="false"/>
          <w:i w:val="false"/>
          <w:color w:val="000000"/>
          <w:sz w:val="28"/>
        </w:rPr>
        <w:t>:</w:t>
      </w:r>
    </w:p>
    <w:bookmarkEnd w:id="312"/>
    <w:bookmarkStart w:name="z331" w:id="3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13"/>
    <w:bookmarkStart w:name="z332" w:id="314"/>
    <w:p>
      <w:pPr>
        <w:spacing w:after="0"/>
        <w:ind w:left="0"/>
        <w:jc w:val="both"/>
      </w:pPr>
      <w:r>
        <w:rPr>
          <w:rFonts w:ascii="Times New Roman"/>
          <w:b w:val="false"/>
          <w:i w:val="false"/>
          <w:color w:val="000000"/>
          <w:sz w:val="28"/>
        </w:rPr>
        <w:t>
      в части первой слова "судебным исполнителем принимаются меры" заменить словами "судебный исполнитель выносит постановление об определении задолженности и принимает меры";</w:t>
      </w:r>
    </w:p>
    <w:bookmarkEnd w:id="314"/>
    <w:bookmarkStart w:name="z333" w:id="315"/>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315"/>
    <w:bookmarkStart w:name="z334" w:id="316"/>
    <w:p>
      <w:pPr>
        <w:spacing w:after="0"/>
        <w:ind w:left="0"/>
        <w:jc w:val="both"/>
      </w:pPr>
      <w:r>
        <w:rPr>
          <w:rFonts w:ascii="Times New Roman"/>
          <w:b w:val="false"/>
          <w:i w:val="false"/>
          <w:color w:val="000000"/>
          <w:sz w:val="28"/>
        </w:rPr>
        <w:t>
      "Задолженность по алиментам судебный исполнитель определяет ежеквартально.</w:t>
      </w:r>
    </w:p>
    <w:bookmarkEnd w:id="316"/>
    <w:bookmarkStart w:name="z335" w:id="317"/>
    <w:p>
      <w:pPr>
        <w:spacing w:after="0"/>
        <w:ind w:left="0"/>
        <w:jc w:val="both"/>
      </w:pPr>
      <w:r>
        <w:rPr>
          <w:rFonts w:ascii="Times New Roman"/>
          <w:b w:val="false"/>
          <w:i w:val="false"/>
          <w:color w:val="000000"/>
          <w:sz w:val="28"/>
        </w:rPr>
        <w:t>
      Судебный исполнитель в течение трех рабочих дней после определения задолженности направляет постановление сторонам исполнительного производства для ознакомления.";</w:t>
      </w:r>
    </w:p>
    <w:bookmarkEnd w:id="317"/>
    <w:bookmarkStart w:name="z336" w:id="3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 либо получаемой им к моменту определения задолженности, по выбору взыскателя" исключить;</w:t>
      </w:r>
    </w:p>
    <w:bookmarkEnd w:id="318"/>
    <w:bookmarkStart w:name="z337" w:id="3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19"/>
    <w:bookmarkStart w:name="z338" w:id="320"/>
    <w:p>
      <w:pPr>
        <w:spacing w:after="0"/>
        <w:ind w:left="0"/>
        <w:jc w:val="both"/>
      </w:pPr>
      <w:r>
        <w:rPr>
          <w:rFonts w:ascii="Times New Roman"/>
          <w:b w:val="false"/>
          <w:i w:val="false"/>
          <w:color w:val="000000"/>
          <w:sz w:val="28"/>
        </w:rPr>
        <w:t>
      слова "его заработок и иной доход," заменить словами "его заработную плату и иной доход, ежемесячные выплаты и (или)";</w:t>
      </w:r>
    </w:p>
    <w:bookmarkEnd w:id="320"/>
    <w:bookmarkStart w:name="z339" w:id="321"/>
    <w:p>
      <w:pPr>
        <w:spacing w:after="0"/>
        <w:ind w:left="0"/>
        <w:jc w:val="both"/>
      </w:pPr>
      <w:r>
        <w:rPr>
          <w:rFonts w:ascii="Times New Roman"/>
          <w:b w:val="false"/>
          <w:i w:val="false"/>
          <w:color w:val="000000"/>
          <w:sz w:val="28"/>
        </w:rPr>
        <w:t>
      слово "определяется" заменить словом "определяются";</w:t>
      </w:r>
    </w:p>
    <w:bookmarkEnd w:id="321"/>
    <w:bookmarkStart w:name="z340" w:id="322"/>
    <w:p>
      <w:pPr>
        <w:spacing w:after="0"/>
        <w:ind w:left="0"/>
        <w:jc w:val="both"/>
      </w:pPr>
      <w:r>
        <w:rPr>
          <w:rFonts w:ascii="Times New Roman"/>
          <w:b w:val="false"/>
          <w:i w:val="false"/>
          <w:color w:val="000000"/>
          <w:sz w:val="28"/>
        </w:rPr>
        <w:t>
      дополнить частью второй следующего содержания:</w:t>
      </w:r>
    </w:p>
    <w:bookmarkEnd w:id="322"/>
    <w:bookmarkStart w:name="z341" w:id="323"/>
    <w:p>
      <w:pPr>
        <w:spacing w:after="0"/>
        <w:ind w:left="0"/>
        <w:jc w:val="both"/>
      </w:pPr>
      <w:r>
        <w:rPr>
          <w:rFonts w:ascii="Times New Roman"/>
          <w:b w:val="false"/>
          <w:i w:val="false"/>
          <w:color w:val="000000"/>
          <w:sz w:val="28"/>
        </w:rPr>
        <w:t>
      "Для должников, являющихся инвалидами, ежемесячные выплаты или задолженность по алиментам определяются из их ежемесячной заработной платы и иного дохода, а в случае, если они не работают, – из ежемесячных пособий и (или) социальных выплат, выплачиваемых из бюджетных средств и (или) Государственного фонда социального страхования.";</w:t>
      </w:r>
    </w:p>
    <w:bookmarkEnd w:id="323"/>
    <w:bookmarkStart w:name="z342" w:id="3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"со статьей 353 Гражданского кодекса Республики Казахстан" заменить словами "с пунктом 1 статьи 171 Кодекса Республики Казахстан "О браке (супружестве) и семье";</w:t>
      </w:r>
    </w:p>
    <w:bookmarkEnd w:id="324"/>
    <w:bookmarkStart w:name="z343" w:id="325"/>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пункте 2</w:t>
      </w:r>
      <w:r>
        <w:rPr>
          <w:rFonts w:ascii="Times New Roman"/>
          <w:b w:val="false"/>
          <w:i w:val="false"/>
          <w:color w:val="000000"/>
          <w:sz w:val="28"/>
        </w:rPr>
        <w:t xml:space="preserve"> статьи 104:</w:t>
      </w:r>
    </w:p>
    <w:bookmarkEnd w:id="325"/>
    <w:bookmarkStart w:name="z344" w:id="326"/>
    <w:p>
      <w:pPr>
        <w:spacing w:after="0"/>
        <w:ind w:left="0"/>
        <w:jc w:val="both"/>
      </w:pPr>
      <w:r>
        <w:rPr>
          <w:rFonts w:ascii="Times New Roman"/>
          <w:b w:val="false"/>
          <w:i w:val="false"/>
          <w:color w:val="000000"/>
          <w:sz w:val="28"/>
        </w:rPr>
        <w:t>
      слово "пяти" заменить словом "двух";</w:t>
      </w:r>
    </w:p>
    <w:bookmarkEnd w:id="326"/>
    <w:bookmarkStart w:name="z345" w:id="327"/>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327"/>
    <w:bookmarkStart w:name="z346" w:id="328"/>
    <w:p>
      <w:pPr>
        <w:spacing w:after="0"/>
        <w:ind w:left="0"/>
        <w:jc w:val="both"/>
      </w:pPr>
      <w:r>
        <w:rPr>
          <w:rFonts w:ascii="Times New Roman"/>
          <w:b w:val="false"/>
          <w:i w:val="false"/>
          <w:color w:val="000000"/>
          <w:sz w:val="28"/>
        </w:rPr>
        <w:t>
      "Предельный размер взыскиваемой пени для физических лиц не может превышать триста шестьдесят месячных расчетных показателей, для юридических лиц – девятьсот месячных расчетных показателей.</w:t>
      </w:r>
    </w:p>
    <w:bookmarkEnd w:id="328"/>
    <w:bookmarkStart w:name="z347" w:id="329"/>
    <w:p>
      <w:pPr>
        <w:spacing w:after="0"/>
        <w:ind w:left="0"/>
        <w:jc w:val="both"/>
      </w:pPr>
      <w:r>
        <w:rPr>
          <w:rFonts w:ascii="Times New Roman"/>
          <w:b w:val="false"/>
          <w:i w:val="false"/>
          <w:color w:val="000000"/>
          <w:sz w:val="28"/>
        </w:rPr>
        <w:t xml:space="preserve">
      Для субъектов малого и среднего предпринимательства размер взыскиваемой пени не должен превышать шестьсот месячных расчетных показателей, а для должника, относящегося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к социально уязвимым слоям населения, – пятнадцать месячных расчетных показателей.";</w:t>
      </w:r>
    </w:p>
    <w:bookmarkEnd w:id="329"/>
    <w:bookmarkStart w:name="z348" w:id="330"/>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106</w:t>
      </w:r>
      <w:r>
        <w:rPr>
          <w:rFonts w:ascii="Times New Roman"/>
          <w:b w:val="false"/>
          <w:i w:val="false"/>
          <w:color w:val="000000"/>
          <w:sz w:val="28"/>
        </w:rPr>
        <w:t>:</w:t>
      </w:r>
    </w:p>
    <w:bookmarkEnd w:id="330"/>
    <w:bookmarkStart w:name="z349" w:id="331"/>
    <w:p>
      <w:pPr>
        <w:spacing w:after="0"/>
        <w:ind w:left="0"/>
        <w:jc w:val="both"/>
      </w:pPr>
      <w:r>
        <w:rPr>
          <w:rFonts w:ascii="Times New Roman"/>
          <w:b w:val="false"/>
          <w:i w:val="false"/>
          <w:color w:val="000000"/>
          <w:sz w:val="28"/>
        </w:rPr>
        <w:t xml:space="preserve">
      предложение третье части первой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331"/>
    <w:bookmarkStart w:name="z350" w:id="332"/>
    <w:p>
      <w:pPr>
        <w:spacing w:after="0"/>
        <w:ind w:left="0"/>
        <w:jc w:val="both"/>
      </w:pPr>
      <w:r>
        <w:rPr>
          <w:rFonts w:ascii="Times New Roman"/>
          <w:b w:val="false"/>
          <w:i w:val="false"/>
          <w:color w:val="000000"/>
          <w:sz w:val="28"/>
        </w:rPr>
        <w:t xml:space="preserve">
      предложение второе </w:t>
      </w:r>
      <w:r>
        <w:rPr>
          <w:rFonts w:ascii="Times New Roman"/>
          <w:b w:val="false"/>
          <w:i w:val="false"/>
          <w:color w:val="000000"/>
          <w:sz w:val="28"/>
        </w:rPr>
        <w:t>пункта 4</w:t>
      </w:r>
      <w:r>
        <w:rPr>
          <w:rFonts w:ascii="Times New Roman"/>
          <w:b w:val="false"/>
          <w:i w:val="false"/>
          <w:color w:val="000000"/>
          <w:sz w:val="28"/>
        </w:rPr>
        <w:t xml:space="preserve"> после слов "текущем счете частного судебного исполнителя" дополнить словами ", предназначенном для хранения взысканных сумм в пользу взыскателей";</w:t>
      </w:r>
    </w:p>
    <w:bookmarkEnd w:id="332"/>
    <w:bookmarkStart w:name="z351" w:id="333"/>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2</w:t>
      </w:r>
      <w:r>
        <w:rPr>
          <w:rFonts w:ascii="Times New Roman"/>
          <w:b w:val="false"/>
          <w:i w:val="false"/>
          <w:color w:val="000000"/>
          <w:sz w:val="28"/>
        </w:rPr>
        <w:t xml:space="preserve"> статьи 108 после слов "текущий счет частного судебного исполнителя" дополнить словами ", предназначенный для хранения взысканных сумм в пользу взыскателей";</w:t>
      </w:r>
    </w:p>
    <w:bookmarkEnd w:id="333"/>
    <w:bookmarkStart w:name="z352" w:id="334"/>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113</w:t>
      </w:r>
      <w:r>
        <w:rPr>
          <w:rFonts w:ascii="Times New Roman"/>
          <w:b w:val="false"/>
          <w:i w:val="false"/>
          <w:color w:val="000000"/>
          <w:sz w:val="28"/>
        </w:rPr>
        <w:t>:</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 "исполнительного производства" дополнить словами ", частного судебного исполнителя";</w:t>
      </w:r>
    </w:p>
    <w:bookmarkStart w:name="z354" w:id="335"/>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2</w:t>
      </w:r>
      <w:r>
        <w:rPr>
          <w:rFonts w:ascii="Times New Roman"/>
          <w:b w:val="false"/>
          <w:i w:val="false"/>
          <w:color w:val="000000"/>
          <w:sz w:val="28"/>
        </w:rPr>
        <w:t xml:space="preserve"> дополнить словами "частного судебного исполнителя, предназначенного для хранения взысканных сумм в пользу взыскателей";</w:t>
      </w:r>
    </w:p>
    <w:bookmarkEnd w:id="335"/>
    <w:bookmarkStart w:name="z355" w:id="336"/>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статью 115</w:t>
      </w:r>
      <w:r>
        <w:rPr>
          <w:rFonts w:ascii="Times New Roman"/>
          <w:b w:val="false"/>
          <w:i w:val="false"/>
          <w:color w:val="000000"/>
          <w:sz w:val="28"/>
        </w:rPr>
        <w:t xml:space="preserve"> исключить;</w:t>
      </w:r>
    </w:p>
    <w:bookmarkEnd w:id="336"/>
    <w:bookmarkStart w:name="z356" w:id="337"/>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118</w:t>
      </w:r>
      <w:r>
        <w:rPr>
          <w:rFonts w:ascii="Times New Roman"/>
          <w:b w:val="false"/>
          <w:i w:val="false"/>
          <w:color w:val="000000"/>
          <w:sz w:val="28"/>
        </w:rPr>
        <w:t>:</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58" w:id="338"/>
    <w:p>
      <w:pPr>
        <w:spacing w:after="0"/>
        <w:ind w:left="0"/>
        <w:jc w:val="both"/>
      </w:pPr>
      <w:r>
        <w:rPr>
          <w:rFonts w:ascii="Times New Roman"/>
          <w:b w:val="false"/>
          <w:i w:val="false"/>
          <w:color w:val="000000"/>
          <w:sz w:val="28"/>
        </w:rPr>
        <w:t>
      "1. Оплата деятельности частного судебного исполнителя производится в рамках исполнительного производства за счет средств должника, за исключением случаев, предусмотренных настоящим Законом, и устанавливается в размере от трех до двадцати пяти процентов в зависимости от категории дел и суммы взыскания с установлением предельных размеров не более десяти тысяч месячных расчетных показателей.</w:t>
      </w:r>
    </w:p>
    <w:bookmarkEnd w:id="338"/>
    <w:bookmarkStart w:name="z359" w:id="339"/>
    <w:p>
      <w:pPr>
        <w:spacing w:after="0"/>
        <w:ind w:left="0"/>
        <w:jc w:val="both"/>
      </w:pPr>
      <w:r>
        <w:rPr>
          <w:rFonts w:ascii="Times New Roman"/>
          <w:b w:val="false"/>
          <w:i w:val="false"/>
          <w:color w:val="000000"/>
          <w:sz w:val="28"/>
        </w:rPr>
        <w:t>
      По исполнительным документам о порядке общения с ребенком оплата деятельности частного судебного исполнителя возлагается в равных долях на взыскателя и должника.</w:t>
      </w:r>
    </w:p>
    <w:bookmarkEnd w:id="339"/>
    <w:bookmarkStart w:name="z360" w:id="340"/>
    <w:p>
      <w:pPr>
        <w:spacing w:after="0"/>
        <w:ind w:left="0"/>
        <w:jc w:val="both"/>
      </w:pPr>
      <w:r>
        <w:rPr>
          <w:rFonts w:ascii="Times New Roman"/>
          <w:b w:val="false"/>
          <w:i w:val="false"/>
          <w:color w:val="000000"/>
          <w:sz w:val="28"/>
        </w:rPr>
        <w:t>
      По исполнительному документу об обеспечении иска оплата деятельности частного судебного исполнителя взыскивается со стороны, заявившей ходатайство о принятии обеспечительных мер.</w:t>
      </w:r>
    </w:p>
    <w:bookmarkEnd w:id="340"/>
    <w:bookmarkStart w:name="z361" w:id="341"/>
    <w:p>
      <w:pPr>
        <w:spacing w:after="0"/>
        <w:ind w:left="0"/>
        <w:jc w:val="both"/>
      </w:pPr>
      <w:r>
        <w:rPr>
          <w:rFonts w:ascii="Times New Roman"/>
          <w:b w:val="false"/>
          <w:i w:val="false"/>
          <w:color w:val="000000"/>
          <w:sz w:val="28"/>
        </w:rPr>
        <w:t>
      По исполнительному документу об отмене обеспечения иска оплата деятельности частного судебного исполнителя взыскивается с лица, заявившего ходатайство о принятии обеспечительных мер и которому в иске отказано. В случае удовлетворения иска оплата деятельности частного судебного исполнителя по исполнительному документу об отмене обеспечения иска взыскивается с лица, в отношении которого приняты обеспечительные меры.</w:t>
      </w:r>
    </w:p>
    <w:bookmarkEnd w:id="341"/>
    <w:bookmarkStart w:name="z362" w:id="342"/>
    <w:p>
      <w:pPr>
        <w:spacing w:after="0"/>
        <w:ind w:left="0"/>
        <w:jc w:val="both"/>
      </w:pPr>
      <w:r>
        <w:rPr>
          <w:rFonts w:ascii="Times New Roman"/>
          <w:b w:val="false"/>
          <w:i w:val="false"/>
          <w:color w:val="000000"/>
          <w:sz w:val="28"/>
        </w:rPr>
        <w:t>
      По исполнительным документам неимущественного характера оплата деятельности частного судебного исполнителя устанавливается в месячных расчетных показателях.";</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364" w:id="343"/>
    <w:p>
      <w:pPr>
        <w:spacing w:after="0"/>
        <w:ind w:left="0"/>
        <w:jc w:val="both"/>
      </w:pPr>
      <w:r>
        <w:rPr>
          <w:rFonts w:ascii="Times New Roman"/>
          <w:b w:val="false"/>
          <w:i w:val="false"/>
          <w:color w:val="000000"/>
          <w:sz w:val="28"/>
        </w:rPr>
        <w:t>
      "Оплата деятельности частного судебного исполнителя не взыскивается в случае исполнения должником исполнительного документа до предъявления его к принудительному исполнению.";</w:t>
      </w:r>
    </w:p>
    <w:bookmarkEnd w:id="343"/>
    <w:bookmarkStart w:name="z365" w:id="344"/>
    <w:p>
      <w:pPr>
        <w:spacing w:after="0"/>
        <w:ind w:left="0"/>
        <w:jc w:val="both"/>
      </w:pPr>
      <w:r>
        <w:rPr>
          <w:rFonts w:ascii="Times New Roman"/>
          <w:b w:val="false"/>
          <w:i w:val="false"/>
          <w:color w:val="000000"/>
          <w:sz w:val="28"/>
        </w:rPr>
        <w:t>
      дополнить пунктом 6 следующего содержания:</w:t>
      </w:r>
    </w:p>
    <w:bookmarkEnd w:id="344"/>
    <w:bookmarkStart w:name="z366" w:id="345"/>
    <w:p>
      <w:pPr>
        <w:spacing w:after="0"/>
        <w:ind w:left="0"/>
        <w:jc w:val="both"/>
      </w:pPr>
      <w:r>
        <w:rPr>
          <w:rFonts w:ascii="Times New Roman"/>
          <w:b w:val="false"/>
          <w:i w:val="false"/>
          <w:color w:val="000000"/>
          <w:sz w:val="28"/>
        </w:rPr>
        <w:t xml:space="preserve">
      "6. Оплата деятельности частного судебного исполнителя по исполнительным производствам, возбужденным на основании исполнительных документов, предусмотренных подпунктами 9) и 10)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Закона, не взимается.";</w:t>
      </w:r>
    </w:p>
    <w:bookmarkEnd w:id="345"/>
    <w:bookmarkStart w:name="z367" w:id="346"/>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пункте 1</w:t>
      </w:r>
      <w:r>
        <w:rPr>
          <w:rFonts w:ascii="Times New Roman"/>
          <w:b w:val="false"/>
          <w:i w:val="false"/>
          <w:color w:val="000000"/>
          <w:sz w:val="28"/>
        </w:rPr>
        <w:t xml:space="preserve"> статьи 119:</w:t>
      </w:r>
    </w:p>
    <w:bookmarkEnd w:id="346"/>
    <w:bookmarkStart w:name="z368" w:id="347"/>
    <w:p>
      <w:pPr>
        <w:spacing w:after="0"/>
        <w:ind w:left="0"/>
        <w:jc w:val="both"/>
      </w:pPr>
      <w:r>
        <w:rPr>
          <w:rFonts w:ascii="Times New Roman"/>
          <w:b w:val="false"/>
          <w:i w:val="false"/>
          <w:color w:val="000000"/>
          <w:sz w:val="28"/>
        </w:rPr>
        <w:t>
      предложение первое части первой после слов "текущий счет" дополнить словами ", предназначенный для хранения взысканных сумм в пользу взыскателей,";</w:t>
      </w:r>
    </w:p>
    <w:bookmarkEnd w:id="347"/>
    <w:bookmarkStart w:name="z369" w:id="348"/>
    <w:p>
      <w:pPr>
        <w:spacing w:after="0"/>
        <w:ind w:left="0"/>
        <w:jc w:val="both"/>
      </w:pPr>
      <w:r>
        <w:rPr>
          <w:rFonts w:ascii="Times New Roman"/>
          <w:b w:val="false"/>
          <w:i w:val="false"/>
          <w:color w:val="000000"/>
          <w:sz w:val="28"/>
        </w:rPr>
        <w:t>
      часть третью:</w:t>
      </w:r>
    </w:p>
    <w:bookmarkEnd w:id="348"/>
    <w:bookmarkStart w:name="z370" w:id="349"/>
    <w:p>
      <w:pPr>
        <w:spacing w:after="0"/>
        <w:ind w:left="0"/>
        <w:jc w:val="both"/>
      </w:pPr>
      <w:r>
        <w:rPr>
          <w:rFonts w:ascii="Times New Roman"/>
          <w:b w:val="false"/>
          <w:i w:val="false"/>
          <w:color w:val="000000"/>
          <w:sz w:val="28"/>
        </w:rPr>
        <w:t>
      после слов "внесенных на текущий счет" дополнить словами ", предназначенный для хранения взысканных сумм в пользу взыскателей,";</w:t>
      </w:r>
    </w:p>
    <w:bookmarkEnd w:id="349"/>
    <w:bookmarkStart w:name="z371" w:id="350"/>
    <w:p>
      <w:pPr>
        <w:spacing w:after="0"/>
        <w:ind w:left="0"/>
        <w:jc w:val="both"/>
      </w:pPr>
      <w:r>
        <w:rPr>
          <w:rFonts w:ascii="Times New Roman"/>
          <w:b w:val="false"/>
          <w:i w:val="false"/>
          <w:color w:val="000000"/>
          <w:sz w:val="28"/>
        </w:rPr>
        <w:t>
      после слов "внести на" дополнить словом "указанный";</w:t>
      </w:r>
    </w:p>
    <w:bookmarkEnd w:id="350"/>
    <w:bookmarkStart w:name="z372" w:id="351"/>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пункт 1</w:t>
      </w:r>
      <w:r>
        <w:rPr>
          <w:rFonts w:ascii="Times New Roman"/>
          <w:b w:val="false"/>
          <w:i w:val="false"/>
          <w:color w:val="000000"/>
          <w:sz w:val="28"/>
        </w:rPr>
        <w:t xml:space="preserve"> статьи 120 дополнить частью второй следующего содержания:</w:t>
      </w:r>
    </w:p>
    <w:bookmarkEnd w:id="351"/>
    <w:bookmarkStart w:name="z373" w:id="352"/>
    <w:p>
      <w:pPr>
        <w:spacing w:after="0"/>
        <w:ind w:left="0"/>
        <w:jc w:val="both"/>
      </w:pPr>
      <w:r>
        <w:rPr>
          <w:rFonts w:ascii="Times New Roman"/>
          <w:b w:val="false"/>
          <w:i w:val="false"/>
          <w:color w:val="000000"/>
          <w:sz w:val="28"/>
        </w:rPr>
        <w:t>
      "Постановление об утверждении сумм оплаты деятельности частного судебного исполнителя либо о возмещении расходов, понесенных при совершении исполнительных действий, исполняется частным судебным исполнителем, вынесшим данное постановление, за исключением случаев прекращения его деятельности.";</w:t>
      </w:r>
    </w:p>
    <w:bookmarkEnd w:id="352"/>
    <w:bookmarkStart w:name="z374" w:id="353"/>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статью 122</w:t>
      </w:r>
      <w:r>
        <w:rPr>
          <w:rFonts w:ascii="Times New Roman"/>
          <w:b w:val="false"/>
          <w:i w:val="false"/>
          <w:color w:val="000000"/>
          <w:sz w:val="28"/>
        </w:rPr>
        <w:t xml:space="preserve"> изложить в следующей редакции:</w:t>
      </w:r>
    </w:p>
    <w:bookmarkEnd w:id="353"/>
    <w:bookmarkStart w:name="z375" w:id="354"/>
    <w:p>
      <w:pPr>
        <w:spacing w:after="0"/>
        <w:ind w:left="0"/>
        <w:jc w:val="both"/>
      </w:pPr>
      <w:r>
        <w:rPr>
          <w:rFonts w:ascii="Times New Roman"/>
          <w:b w:val="false"/>
          <w:i w:val="false"/>
          <w:color w:val="000000"/>
          <w:sz w:val="28"/>
        </w:rPr>
        <w:t>
      "Статья 122. Контрольный счет наличности территориального органа и текущий счет частного судебного исполнителя</w:t>
      </w:r>
    </w:p>
    <w:bookmarkEnd w:id="354"/>
    <w:bookmarkStart w:name="z376" w:id="355"/>
    <w:p>
      <w:pPr>
        <w:spacing w:after="0"/>
        <w:ind w:left="0"/>
        <w:jc w:val="both"/>
      </w:pPr>
      <w:r>
        <w:rPr>
          <w:rFonts w:ascii="Times New Roman"/>
          <w:b w:val="false"/>
          <w:i w:val="false"/>
          <w:color w:val="000000"/>
          <w:sz w:val="28"/>
        </w:rPr>
        <w:t>
      1. Для временного хранения взысканных сумм в пользу взыскателей и других сумм, предназначенных для заинтересованных лиц, в том числе авансовых сумм по возмещению расходов по исполнению:</w:t>
      </w:r>
    </w:p>
    <w:bookmarkEnd w:id="355"/>
    <w:bookmarkStart w:name="z377" w:id="356"/>
    <w:p>
      <w:pPr>
        <w:spacing w:after="0"/>
        <w:ind w:left="0"/>
        <w:jc w:val="both"/>
      </w:pPr>
      <w:r>
        <w:rPr>
          <w:rFonts w:ascii="Times New Roman"/>
          <w:b w:val="false"/>
          <w:i w:val="false"/>
          <w:color w:val="000000"/>
          <w:sz w:val="28"/>
        </w:rPr>
        <w:t>
      1) территориальный орган открывает в центральном уполномоченном органе по исполнению бюджета контрольные счета наличности временного размещения денег в национальной и иностранной валютах;</w:t>
      </w:r>
    </w:p>
    <w:bookmarkEnd w:id="356"/>
    <w:bookmarkStart w:name="z378" w:id="357"/>
    <w:p>
      <w:pPr>
        <w:spacing w:after="0"/>
        <w:ind w:left="0"/>
        <w:jc w:val="both"/>
      </w:pPr>
      <w:r>
        <w:rPr>
          <w:rFonts w:ascii="Times New Roman"/>
          <w:b w:val="false"/>
          <w:i w:val="false"/>
          <w:color w:val="000000"/>
          <w:sz w:val="28"/>
        </w:rPr>
        <w:t>
      2) частный судебный исполнитель должен иметь соответствующие текущие счета в национальной и при необходимости в иностранной валютах.</w:t>
      </w:r>
    </w:p>
    <w:bookmarkEnd w:id="357"/>
    <w:bookmarkStart w:name="z379" w:id="358"/>
    <w:p>
      <w:pPr>
        <w:spacing w:after="0"/>
        <w:ind w:left="0"/>
        <w:jc w:val="both"/>
      </w:pPr>
      <w:r>
        <w:rPr>
          <w:rFonts w:ascii="Times New Roman"/>
          <w:b w:val="false"/>
          <w:i w:val="false"/>
          <w:color w:val="000000"/>
          <w:sz w:val="28"/>
        </w:rPr>
        <w:t>
      2. Деньги, находящиеся на контрольных счетах наличности и текущем счете, предназначенном для хранения взысканных сумм в пользу взыскателей, не являются средствами территориального органа и доходом частного судебного исполнителя. В случае смерти частного судебного исполнителя деньги, находящиеся на указанном текущем счете, не включаются в наследственную массу.</w:t>
      </w:r>
    </w:p>
    <w:bookmarkEnd w:id="358"/>
    <w:bookmarkStart w:name="z380" w:id="359"/>
    <w:p>
      <w:pPr>
        <w:spacing w:after="0"/>
        <w:ind w:left="0"/>
        <w:jc w:val="both"/>
      </w:pPr>
      <w:r>
        <w:rPr>
          <w:rFonts w:ascii="Times New Roman"/>
          <w:b w:val="false"/>
          <w:i w:val="false"/>
          <w:color w:val="000000"/>
          <w:sz w:val="28"/>
        </w:rPr>
        <w:t>
      3. Частный судебный исполнитель открывает в банке или организации, осуществляющей отдельные виды банковских операций, следующие текущие счета:</w:t>
      </w:r>
    </w:p>
    <w:bookmarkEnd w:id="359"/>
    <w:bookmarkStart w:name="z381" w:id="360"/>
    <w:p>
      <w:pPr>
        <w:spacing w:after="0"/>
        <w:ind w:left="0"/>
        <w:jc w:val="both"/>
      </w:pPr>
      <w:r>
        <w:rPr>
          <w:rFonts w:ascii="Times New Roman"/>
          <w:b w:val="false"/>
          <w:i w:val="false"/>
          <w:color w:val="000000"/>
          <w:sz w:val="28"/>
        </w:rPr>
        <w:t>
      1) для хранения взысканных сумм в пользу взыскателей;</w:t>
      </w:r>
    </w:p>
    <w:bookmarkEnd w:id="360"/>
    <w:bookmarkStart w:name="z382" w:id="361"/>
    <w:p>
      <w:pPr>
        <w:spacing w:after="0"/>
        <w:ind w:left="0"/>
        <w:jc w:val="both"/>
      </w:pPr>
      <w:r>
        <w:rPr>
          <w:rFonts w:ascii="Times New Roman"/>
          <w:b w:val="false"/>
          <w:i w:val="false"/>
          <w:color w:val="000000"/>
          <w:sz w:val="28"/>
        </w:rPr>
        <w:t>
      2) для зачисления оплаты своей деятельности, ведения расчетов по содержанию конторы, выплате заработной платы сотрудникам конторы и другим операциям, не охватываемым текущим счетом, предназначенным для хранения взысканных сумм в пользу взыскателей.</w:t>
      </w:r>
    </w:p>
    <w:bookmarkEnd w:id="361"/>
    <w:bookmarkStart w:name="z383" w:id="362"/>
    <w:p>
      <w:pPr>
        <w:spacing w:after="0"/>
        <w:ind w:left="0"/>
        <w:jc w:val="both"/>
      </w:pPr>
      <w:r>
        <w:rPr>
          <w:rFonts w:ascii="Times New Roman"/>
          <w:b w:val="false"/>
          <w:i w:val="false"/>
          <w:color w:val="000000"/>
          <w:sz w:val="28"/>
        </w:rPr>
        <w:t>
      При этом частный судебный исполнитель открывает в банке или организации, осуществляющей отдельные виды банковских операций, только один текущий счет в соответствующей валюте, предназначенный для хранения взысканных сумм в пользу взыскателей.</w:t>
      </w:r>
    </w:p>
    <w:bookmarkEnd w:id="362"/>
    <w:bookmarkStart w:name="z384" w:id="363"/>
    <w:p>
      <w:pPr>
        <w:spacing w:after="0"/>
        <w:ind w:left="0"/>
        <w:jc w:val="both"/>
      </w:pPr>
      <w:r>
        <w:rPr>
          <w:rFonts w:ascii="Times New Roman"/>
          <w:b w:val="false"/>
          <w:i w:val="false"/>
          <w:color w:val="000000"/>
          <w:sz w:val="28"/>
        </w:rPr>
        <w:t>
      Операции по данному счету осуществляются исключительно в безналичной форме.";</w:t>
      </w:r>
    </w:p>
    <w:bookmarkEnd w:id="363"/>
    <w:bookmarkStart w:name="z385" w:id="364"/>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123</w:t>
      </w:r>
      <w:r>
        <w:rPr>
          <w:rFonts w:ascii="Times New Roman"/>
          <w:b w:val="false"/>
          <w:i w:val="false"/>
          <w:color w:val="000000"/>
          <w:sz w:val="28"/>
        </w:rPr>
        <w:t>:</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88" w:id="365"/>
    <w:p>
      <w:pPr>
        <w:spacing w:after="0"/>
        <w:ind w:left="0"/>
        <w:jc w:val="both"/>
      </w:pPr>
      <w:r>
        <w:rPr>
          <w:rFonts w:ascii="Times New Roman"/>
          <w:b w:val="false"/>
          <w:i w:val="false"/>
          <w:color w:val="000000"/>
          <w:sz w:val="28"/>
        </w:rPr>
        <w:t>
      "3. Невостребованные деньги, взысканные с должников, и другие суммы, предназначенные для заинтересованных лиц, в том числе по возмещению расходов, хранящиеся на контрольном счете наличности территориального органа, текущем счете частного судебного исполнителя, предназначенном для хранения взысканных сумм в пользу взыскателей, по истечении пяти лет с момента перечисления на указанные счета перечисляются в бюджет на основании судебного акта по представлению территориального органа либо частного судебного исполнителя.";</w:t>
      </w:r>
    </w:p>
    <w:bookmarkEnd w:id="365"/>
    <w:bookmarkStart w:name="z389" w:id="366"/>
    <w:p>
      <w:pPr>
        <w:spacing w:after="0"/>
        <w:ind w:left="0"/>
        <w:jc w:val="both"/>
      </w:pPr>
      <w:r>
        <w:rPr>
          <w:rFonts w:ascii="Times New Roman"/>
          <w:b w:val="false"/>
          <w:i w:val="false"/>
          <w:color w:val="000000"/>
          <w:sz w:val="28"/>
        </w:rPr>
        <w:t>
      дополнить пунктами 4, 5 и 6 следующего содержания:</w:t>
      </w:r>
    </w:p>
    <w:bookmarkEnd w:id="366"/>
    <w:bookmarkStart w:name="z390" w:id="367"/>
    <w:p>
      <w:pPr>
        <w:spacing w:after="0"/>
        <w:ind w:left="0"/>
        <w:jc w:val="both"/>
      </w:pPr>
      <w:r>
        <w:rPr>
          <w:rFonts w:ascii="Times New Roman"/>
          <w:b w:val="false"/>
          <w:i w:val="false"/>
          <w:color w:val="000000"/>
          <w:sz w:val="28"/>
        </w:rPr>
        <w:t>
      "4. Приостановление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а также исключили из членов Республиканской палаты, осуществляется на основании распоряжения уполномоченного органа в порядке и по форме, которые установлены уполномоченным органом по согласованию с Национальным Банком Республики Казахстан.</w:t>
      </w:r>
    </w:p>
    <w:bookmarkEnd w:id="367"/>
    <w:bookmarkStart w:name="z391" w:id="368"/>
    <w:p>
      <w:pPr>
        <w:spacing w:after="0"/>
        <w:ind w:left="0"/>
        <w:jc w:val="both"/>
      </w:pPr>
      <w:r>
        <w:rPr>
          <w:rFonts w:ascii="Times New Roman"/>
          <w:b w:val="false"/>
          <w:i w:val="false"/>
          <w:color w:val="000000"/>
          <w:sz w:val="28"/>
        </w:rPr>
        <w:t>
      5. Уполномоченный орган или его территориальные органы направляют распоряжение, указанное в пункте 4 настоящей статьи, в банки второго уровня или организации, осуществляющие отдельные виды банковских операций, на бумажном носителе или в электронной форме посредством государственной автоматизированной информационной системы исполнительного производства. Такое распоряжение подлежит обязательному исполнению банками второго уровня и организациями, осуществляющими отдельные виды банковских операций.</w:t>
      </w:r>
    </w:p>
    <w:bookmarkEnd w:id="368"/>
    <w:bookmarkStart w:name="z392" w:id="369"/>
    <w:p>
      <w:pPr>
        <w:spacing w:after="0"/>
        <w:ind w:left="0"/>
        <w:jc w:val="both"/>
      </w:pPr>
      <w:r>
        <w:rPr>
          <w:rFonts w:ascii="Times New Roman"/>
          <w:b w:val="false"/>
          <w:i w:val="false"/>
          <w:color w:val="000000"/>
          <w:sz w:val="28"/>
        </w:rPr>
        <w:t>
      Распоряжение уполномоченного органа или его территориальных органов о приостановлении расходных операций по текущему счету частного судебного исполнителя, предназначенному для хранения взысканных сумм в пользу взыскателей, отменяется органом, вынесшим данное распоряжение.</w:t>
      </w:r>
    </w:p>
    <w:bookmarkEnd w:id="369"/>
    <w:bookmarkStart w:name="z393" w:id="370"/>
    <w:p>
      <w:pPr>
        <w:spacing w:after="0"/>
        <w:ind w:left="0"/>
        <w:jc w:val="both"/>
      </w:pPr>
      <w:r>
        <w:rPr>
          <w:rFonts w:ascii="Times New Roman"/>
          <w:b w:val="false"/>
          <w:i w:val="false"/>
          <w:color w:val="000000"/>
          <w:sz w:val="28"/>
        </w:rPr>
        <w:t>
      6. Частный судебный исполнитель, которому в соответствии с настоящим Законом передано исполнительное производство, для осуществления перевода денег с текущего счета, предназначенного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на свой текущий счет, предназначенный для хранения взысканных сумм в пользу взыскателей, представляет в банк либо организацию, осуществляющую отдельные виды банковских операций, следующие документы:</w:t>
      </w:r>
    </w:p>
    <w:bookmarkEnd w:id="370"/>
    <w:bookmarkStart w:name="z394" w:id="371"/>
    <w:p>
      <w:pPr>
        <w:spacing w:after="0"/>
        <w:ind w:left="0"/>
        <w:jc w:val="both"/>
      </w:pPr>
      <w:r>
        <w:rPr>
          <w:rFonts w:ascii="Times New Roman"/>
          <w:b w:val="false"/>
          <w:i w:val="false"/>
          <w:color w:val="000000"/>
          <w:sz w:val="28"/>
        </w:rPr>
        <w:t>
      1) решение уполномоченного органа о приостановлении или прекращении действия либо лишении лицензии частного судебного исполнителя;</w:t>
      </w:r>
    </w:p>
    <w:bookmarkEnd w:id="371"/>
    <w:bookmarkStart w:name="z395" w:id="372"/>
    <w:p>
      <w:pPr>
        <w:spacing w:after="0"/>
        <w:ind w:left="0"/>
        <w:jc w:val="both"/>
      </w:pPr>
      <w:r>
        <w:rPr>
          <w:rFonts w:ascii="Times New Roman"/>
          <w:b w:val="false"/>
          <w:i w:val="false"/>
          <w:color w:val="000000"/>
          <w:sz w:val="28"/>
        </w:rPr>
        <w:t>
      2) решение региональной палаты частных судебных исполнителей о передаче исполнительных производств другому частному судебному исполнителю, содержащее фамилию, имя, отчество (если оно указано в документе, удостоверяющем личность) и индивидуальный идентификационный номер частного судебного исполнителя, а также номер его лицензии;</w:t>
      </w:r>
    </w:p>
    <w:bookmarkEnd w:id="372"/>
    <w:bookmarkStart w:name="z396" w:id="373"/>
    <w:p>
      <w:pPr>
        <w:spacing w:after="0"/>
        <w:ind w:left="0"/>
        <w:jc w:val="both"/>
      </w:pPr>
      <w:r>
        <w:rPr>
          <w:rFonts w:ascii="Times New Roman"/>
          <w:b w:val="false"/>
          <w:i w:val="false"/>
          <w:color w:val="000000"/>
          <w:sz w:val="28"/>
        </w:rPr>
        <w:t>
      3) платежный документ, оформленный и предъявленный в порядке, установленном законодательством Республики Казахстан.</w:t>
      </w:r>
    </w:p>
    <w:bookmarkEnd w:id="373"/>
    <w:bookmarkStart w:name="z397" w:id="374"/>
    <w:p>
      <w:pPr>
        <w:spacing w:after="0"/>
        <w:ind w:left="0"/>
        <w:jc w:val="both"/>
      </w:pPr>
      <w:r>
        <w:rPr>
          <w:rFonts w:ascii="Times New Roman"/>
          <w:b w:val="false"/>
          <w:i w:val="false"/>
          <w:color w:val="000000"/>
          <w:sz w:val="28"/>
        </w:rPr>
        <w:t>
      Банк либо организация, осуществляющая отдельные виды банковских операций, после отзыва уполномоченным органом или его территориальным органом распоряжения о приостановлении расходных операций (при его наличии) осуществляет перевод денег с текущего счета, предназначенного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на текущий счет, предназначенный для хранения взысканных сумм в пользу взыскателей, частного судебного исполнителя, которому передано исполнительное производство, и закрывает текущий счет.";</w:t>
      </w:r>
    </w:p>
    <w:bookmarkEnd w:id="374"/>
    <w:bookmarkStart w:name="z398" w:id="375"/>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126</w:t>
      </w:r>
      <w:r>
        <w:rPr>
          <w:rFonts w:ascii="Times New Roman"/>
          <w:b w:val="false"/>
          <w:i w:val="false"/>
          <w:color w:val="000000"/>
          <w:sz w:val="28"/>
        </w:rPr>
        <w:t>:</w:t>
      </w:r>
    </w:p>
    <w:bookmarkEnd w:id="375"/>
    <w:bookmarkStart w:name="z399" w:id="3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после слова "трех" дополнить словом "рабочих";</w:t>
      </w:r>
    </w:p>
    <w:bookmarkStart w:name="z401" w:id="3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 а также розыска должника по исполнительным документам" исключить;</w:t>
      </w:r>
    </w:p>
    <w:bookmarkEnd w:id="377"/>
    <w:bookmarkStart w:name="z402" w:id="3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17)</w:t>
      </w:r>
      <w:r>
        <w:rPr>
          <w:rFonts w:ascii="Times New Roman"/>
          <w:b w:val="false"/>
          <w:i w:val="false"/>
          <w:color w:val="000000"/>
          <w:sz w:val="28"/>
        </w:rPr>
        <w:t>:</w:t>
      </w:r>
    </w:p>
    <w:bookmarkEnd w:id="378"/>
    <w:bookmarkStart w:name="z403" w:id="379"/>
    <w:p>
      <w:pPr>
        <w:spacing w:after="0"/>
        <w:ind w:left="0"/>
        <w:jc w:val="both"/>
      </w:pPr>
      <w:r>
        <w:rPr>
          <w:rFonts w:ascii="Times New Roman"/>
          <w:b w:val="false"/>
          <w:i w:val="false"/>
          <w:color w:val="000000"/>
          <w:sz w:val="28"/>
        </w:rPr>
        <w:t>
      слова "(за исключением частного судебного исполнителя) государственным" исключить;</w:t>
      </w:r>
    </w:p>
    <w:bookmarkEnd w:id="379"/>
    <w:bookmarkStart w:name="z404" w:id="380"/>
    <w:p>
      <w:pPr>
        <w:spacing w:after="0"/>
        <w:ind w:left="0"/>
        <w:jc w:val="both"/>
      </w:pPr>
      <w:r>
        <w:rPr>
          <w:rFonts w:ascii="Times New Roman"/>
          <w:b w:val="false"/>
          <w:i w:val="false"/>
          <w:color w:val="000000"/>
          <w:sz w:val="28"/>
        </w:rPr>
        <w:t>
      после слова "отдела" дополнить словами "либо исполнительного округа";</w:t>
      </w:r>
    </w:p>
    <w:bookmarkEnd w:id="380"/>
    <w:bookmarkStart w:name="z405" w:id="3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после слова "предоставлять" дополнить словами "не позднее трех рабочих дней, следующих за днем обращения,";</w:t>
      </w:r>
    </w:p>
    <w:bookmarkStart w:name="z407" w:id="3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слово "рассматривать" заменить словами "рассмотреть в течение пяти рабочих дней";</w:t>
      </w:r>
    </w:p>
    <w:bookmarkEnd w:id="382"/>
    <w:bookmarkStart w:name="z408" w:id="383"/>
    <w:p>
      <w:pPr>
        <w:spacing w:after="0"/>
        <w:ind w:left="0"/>
        <w:jc w:val="both"/>
      </w:pPr>
      <w:r>
        <w:rPr>
          <w:rFonts w:ascii="Times New Roman"/>
          <w:b w:val="false"/>
          <w:i w:val="false"/>
          <w:color w:val="000000"/>
          <w:sz w:val="28"/>
        </w:rPr>
        <w:t>
      дополнить подпунктом 3-1) следующего содержания:</w:t>
      </w:r>
    </w:p>
    <w:bookmarkEnd w:id="383"/>
    <w:bookmarkStart w:name="z409" w:id="384"/>
    <w:p>
      <w:pPr>
        <w:spacing w:after="0"/>
        <w:ind w:left="0"/>
        <w:jc w:val="both"/>
      </w:pPr>
      <w:r>
        <w:rPr>
          <w:rFonts w:ascii="Times New Roman"/>
          <w:b w:val="false"/>
          <w:i w:val="false"/>
          <w:color w:val="000000"/>
          <w:sz w:val="28"/>
        </w:rPr>
        <w:t>
      "3-1) производить аудио-, фото-, видеофиксацию при исполнении исполнительных документов, связанных с выселением, вселением, сносом, а также при производстве описи и изъятии имущества;";</w:t>
      </w:r>
    </w:p>
    <w:bookmarkEnd w:id="384"/>
    <w:bookmarkStart w:name="z410" w:id="385"/>
    <w:p>
      <w:pPr>
        <w:spacing w:after="0"/>
        <w:ind w:left="0"/>
        <w:jc w:val="both"/>
      </w:pPr>
      <w:r>
        <w:rPr>
          <w:rFonts w:ascii="Times New Roman"/>
          <w:b w:val="false"/>
          <w:i w:val="false"/>
          <w:color w:val="000000"/>
          <w:sz w:val="28"/>
        </w:rPr>
        <w:t xml:space="preserve">
      43)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139 изложить в следующей редакции:</w:t>
      </w:r>
    </w:p>
    <w:bookmarkEnd w:id="385"/>
    <w:bookmarkStart w:name="z411" w:id="386"/>
    <w:p>
      <w:pPr>
        <w:spacing w:after="0"/>
        <w:ind w:left="0"/>
        <w:jc w:val="both"/>
      </w:pPr>
      <w:r>
        <w:rPr>
          <w:rFonts w:ascii="Times New Roman"/>
          <w:b w:val="false"/>
          <w:i w:val="false"/>
          <w:color w:val="000000"/>
          <w:sz w:val="28"/>
        </w:rPr>
        <w:t>
      "2. Частному судебному исполнителю, его помощникам и стажерам запрещаются разглашать сведения, оглашать документы, которые стали им известны в связи с совершением исполнительных действий, в том числе и после прекращения деятельности или увольнения, за исключением случаев, предусмотренных законами Республики Казахстан.";</w:t>
      </w:r>
    </w:p>
    <w:bookmarkEnd w:id="386"/>
    <w:bookmarkStart w:name="z412" w:id="387"/>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статье 140</w:t>
      </w:r>
      <w:r>
        <w:rPr>
          <w:rFonts w:ascii="Times New Roman"/>
          <w:b w:val="false"/>
          <w:i w:val="false"/>
          <w:color w:val="000000"/>
          <w:sz w:val="28"/>
        </w:rPr>
        <w:t>:</w:t>
      </w:r>
    </w:p>
    <w:bookmarkEnd w:id="387"/>
    <w:bookmarkStart w:name="z413" w:id="3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 достигший двадцатипятилетнего возраста" исключить;</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15" w:id="389"/>
    <w:p>
      <w:pPr>
        <w:spacing w:after="0"/>
        <w:ind w:left="0"/>
        <w:jc w:val="both"/>
      </w:pPr>
      <w:r>
        <w:rPr>
          <w:rFonts w:ascii="Times New Roman"/>
          <w:b w:val="false"/>
          <w:i w:val="false"/>
          <w:color w:val="000000"/>
          <w:sz w:val="28"/>
        </w:rPr>
        <w:t>
      "2. Частным судебным исполнителем не может быть лицо:</w:t>
      </w:r>
    </w:p>
    <w:bookmarkEnd w:id="389"/>
    <w:bookmarkStart w:name="z416" w:id="390"/>
    <w:p>
      <w:pPr>
        <w:spacing w:after="0"/>
        <w:ind w:left="0"/>
        <w:jc w:val="both"/>
      </w:pPr>
      <w:r>
        <w:rPr>
          <w:rFonts w:ascii="Times New Roman"/>
          <w:b w:val="false"/>
          <w:i w:val="false"/>
          <w:color w:val="000000"/>
          <w:sz w:val="28"/>
        </w:rPr>
        <w:t>
      1) признанное в установленном законом порядке недееспособным или ограниченно дееспособным;</w:t>
      </w:r>
    </w:p>
    <w:bookmarkEnd w:id="390"/>
    <w:bookmarkStart w:name="z417" w:id="391"/>
    <w:p>
      <w:pPr>
        <w:spacing w:after="0"/>
        <w:ind w:left="0"/>
        <w:jc w:val="both"/>
      </w:pPr>
      <w:r>
        <w:rPr>
          <w:rFonts w:ascii="Times New Roman"/>
          <w:b w:val="false"/>
          <w:i w:val="false"/>
          <w:color w:val="000000"/>
          <w:sz w:val="28"/>
        </w:rPr>
        <w:t>
      2) имеющее не погашенную или не снятую в установленном законом порядке судимость;</w:t>
      </w:r>
    </w:p>
    <w:bookmarkEnd w:id="391"/>
    <w:bookmarkStart w:name="z418" w:id="392"/>
    <w:p>
      <w:pPr>
        <w:spacing w:after="0"/>
        <w:ind w:left="0"/>
        <w:jc w:val="both"/>
      </w:pPr>
      <w:r>
        <w:rPr>
          <w:rFonts w:ascii="Times New Roman"/>
          <w:b w:val="false"/>
          <w:i w:val="false"/>
          <w:color w:val="000000"/>
          <w:sz w:val="28"/>
        </w:rPr>
        <w:t xml:space="preserve">
      3) освобожденное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в течение трех лет после наступления таких событий;</w:t>
      </w:r>
    </w:p>
    <w:bookmarkEnd w:id="392"/>
    <w:bookmarkStart w:name="z419" w:id="393"/>
    <w:p>
      <w:pPr>
        <w:spacing w:after="0"/>
        <w:ind w:left="0"/>
        <w:jc w:val="both"/>
      </w:pPr>
      <w:r>
        <w:rPr>
          <w:rFonts w:ascii="Times New Roman"/>
          <w:b w:val="false"/>
          <w:i w:val="false"/>
          <w:color w:val="000000"/>
          <w:sz w:val="28"/>
        </w:rPr>
        <w:t>
      4) 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Республики Казахстан, в течение одного года со дня увольнения;</w:t>
      </w:r>
    </w:p>
    <w:bookmarkEnd w:id="393"/>
    <w:bookmarkStart w:name="z420" w:id="394"/>
    <w:p>
      <w:pPr>
        <w:spacing w:after="0"/>
        <w:ind w:left="0"/>
        <w:jc w:val="both"/>
      </w:pPr>
      <w:r>
        <w:rPr>
          <w:rFonts w:ascii="Times New Roman"/>
          <w:b w:val="false"/>
          <w:i w:val="false"/>
          <w:color w:val="000000"/>
          <w:sz w:val="28"/>
        </w:rPr>
        <w:t xml:space="preserve">
      5) освобожденное от должности судьи по основаниям, предусмотренным подпунктами 11) и 11-1)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 в течение одного года со дня освобождения;</w:t>
      </w:r>
    </w:p>
    <w:bookmarkEnd w:id="394"/>
    <w:bookmarkStart w:name="z421" w:id="395"/>
    <w:p>
      <w:pPr>
        <w:spacing w:after="0"/>
        <w:ind w:left="0"/>
        <w:jc w:val="both"/>
      </w:pPr>
      <w:r>
        <w:rPr>
          <w:rFonts w:ascii="Times New Roman"/>
          <w:b w:val="false"/>
          <w:i w:val="false"/>
          <w:color w:val="000000"/>
          <w:sz w:val="28"/>
        </w:rPr>
        <w:t>
      6) на которое в течение трех лет до наделения полномочиями частного судебного исполнителя за совершение коррупционного правонарушения налагалось в судебном порядке административное взыскание;</w:t>
      </w:r>
    </w:p>
    <w:bookmarkEnd w:id="395"/>
    <w:bookmarkStart w:name="z422" w:id="396"/>
    <w:p>
      <w:pPr>
        <w:spacing w:after="0"/>
        <w:ind w:left="0"/>
        <w:jc w:val="both"/>
      </w:pPr>
      <w:r>
        <w:rPr>
          <w:rFonts w:ascii="Times New Roman"/>
          <w:b w:val="false"/>
          <w:i w:val="false"/>
          <w:color w:val="000000"/>
          <w:sz w:val="28"/>
        </w:rPr>
        <w:t>
      7) состоящее на учете в наркологических и психиатрических организациях;</w:t>
      </w:r>
    </w:p>
    <w:bookmarkEnd w:id="396"/>
    <w:bookmarkStart w:name="z423" w:id="397"/>
    <w:p>
      <w:pPr>
        <w:spacing w:after="0"/>
        <w:ind w:left="0"/>
        <w:jc w:val="both"/>
      </w:pPr>
      <w:r>
        <w:rPr>
          <w:rFonts w:ascii="Times New Roman"/>
          <w:b w:val="false"/>
          <w:i w:val="false"/>
          <w:color w:val="000000"/>
          <w:sz w:val="28"/>
        </w:rPr>
        <w:t xml:space="preserve">
      8) лишенное лицензии частного судебного исполнителя по основаниям,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144 настоящего Закона, в течение трех лет со дня вступления решения суда в законную силу.";</w:t>
      </w:r>
    </w:p>
    <w:bookmarkEnd w:id="397"/>
    <w:bookmarkStart w:name="z424" w:id="398"/>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пункт 5</w:t>
      </w:r>
      <w:r>
        <w:rPr>
          <w:rFonts w:ascii="Times New Roman"/>
          <w:b w:val="false"/>
          <w:i w:val="false"/>
          <w:color w:val="000000"/>
          <w:sz w:val="28"/>
        </w:rPr>
        <w:t xml:space="preserve"> статьи 142 изложить в следующей редакции:</w:t>
      </w:r>
    </w:p>
    <w:bookmarkEnd w:id="398"/>
    <w:bookmarkStart w:name="z425" w:id="399"/>
    <w:p>
      <w:pPr>
        <w:spacing w:after="0"/>
        <w:ind w:left="0"/>
        <w:jc w:val="both"/>
      </w:pPr>
      <w:r>
        <w:rPr>
          <w:rFonts w:ascii="Times New Roman"/>
          <w:b w:val="false"/>
          <w:i w:val="false"/>
          <w:color w:val="000000"/>
          <w:sz w:val="28"/>
        </w:rPr>
        <w:t>
      "5. От прохождения аттестации и стажировки освобождаются:</w:t>
      </w:r>
    </w:p>
    <w:bookmarkEnd w:id="399"/>
    <w:bookmarkStart w:name="z426" w:id="400"/>
    <w:p>
      <w:pPr>
        <w:spacing w:after="0"/>
        <w:ind w:left="0"/>
        <w:jc w:val="both"/>
      </w:pPr>
      <w:r>
        <w:rPr>
          <w:rFonts w:ascii="Times New Roman"/>
          <w:b w:val="false"/>
          <w:i w:val="false"/>
          <w:color w:val="000000"/>
          <w:sz w:val="28"/>
        </w:rPr>
        <w:t>
      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bookmarkEnd w:id="400"/>
    <w:bookmarkStart w:name="z427" w:id="401"/>
    <w:p>
      <w:pPr>
        <w:spacing w:after="0"/>
        <w:ind w:left="0"/>
        <w:jc w:val="both"/>
      </w:pPr>
      <w:r>
        <w:rPr>
          <w:rFonts w:ascii="Times New Roman"/>
          <w:b w:val="false"/>
          <w:i w:val="false"/>
          <w:color w:val="000000"/>
          <w:sz w:val="28"/>
        </w:rPr>
        <w:t xml:space="preserve">
      2) судьи, а также лица, прекратившие полномочия судьи по основаниям, предусмотренным подпунктами 1), 2), 3), 9), 10) и 12)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w:t>
      </w:r>
    </w:p>
    <w:bookmarkEnd w:id="401"/>
    <w:bookmarkStart w:name="z428" w:id="402"/>
    <w:p>
      <w:pPr>
        <w:spacing w:after="0"/>
        <w:ind w:left="0"/>
        <w:jc w:val="both"/>
      </w:pPr>
      <w:r>
        <w:rPr>
          <w:rFonts w:ascii="Times New Roman"/>
          <w:b w:val="false"/>
          <w:i w:val="false"/>
          <w:color w:val="000000"/>
          <w:sz w:val="28"/>
        </w:rPr>
        <w:t>
      3) лица, проработавшие в должности прокурора или следователя не менее пяти лет;</w:t>
      </w:r>
    </w:p>
    <w:bookmarkEnd w:id="402"/>
    <w:bookmarkStart w:name="z429" w:id="403"/>
    <w:p>
      <w:pPr>
        <w:spacing w:after="0"/>
        <w:ind w:left="0"/>
        <w:jc w:val="both"/>
      </w:pPr>
      <w:r>
        <w:rPr>
          <w:rFonts w:ascii="Times New Roman"/>
          <w:b w:val="false"/>
          <w:i w:val="false"/>
          <w:color w:val="000000"/>
          <w:sz w:val="28"/>
        </w:rPr>
        <w:t>
      4) лица, проработавшие в государственных органах в сфере обеспечения исполнения исполнительных документов не менее двух лет.";</w:t>
      </w:r>
    </w:p>
    <w:bookmarkEnd w:id="403"/>
    <w:bookmarkStart w:name="z430" w:id="404"/>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143</w:t>
      </w:r>
      <w:r>
        <w:rPr>
          <w:rFonts w:ascii="Times New Roman"/>
          <w:b w:val="false"/>
          <w:i w:val="false"/>
          <w:color w:val="000000"/>
          <w:sz w:val="28"/>
        </w:rPr>
        <w:t>:</w:t>
      </w:r>
    </w:p>
    <w:bookmarkEnd w:id="404"/>
    <w:bookmarkStart w:name="z431" w:id="4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"территориальных органов областей, городов республиканского значения и столицы, дисциплинарных комиссий Республиканской палаты и" заменить словами "его территориальных органов, Республиканской палаты или";</w:t>
      </w:r>
    </w:p>
    <w:bookmarkEnd w:id="405"/>
    <w:bookmarkStart w:name="z432" w:id="4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06"/>
    <w:bookmarkStart w:name="z433" w:id="407"/>
    <w:p>
      <w:pPr>
        <w:spacing w:after="0"/>
        <w:ind w:left="0"/>
        <w:jc w:val="both"/>
      </w:pPr>
      <w:r>
        <w:rPr>
          <w:rFonts w:ascii="Times New Roman"/>
          <w:b w:val="false"/>
          <w:i w:val="false"/>
          <w:color w:val="000000"/>
          <w:sz w:val="28"/>
        </w:rPr>
        <w:t>
      абзац первый изложить в следующей редакции:</w:t>
      </w:r>
    </w:p>
    <w:bookmarkEnd w:id="407"/>
    <w:bookmarkStart w:name="z434" w:id="408"/>
    <w:p>
      <w:pPr>
        <w:spacing w:after="0"/>
        <w:ind w:left="0"/>
        <w:jc w:val="both"/>
      </w:pPr>
      <w:r>
        <w:rPr>
          <w:rFonts w:ascii="Times New Roman"/>
          <w:b w:val="false"/>
          <w:i w:val="false"/>
          <w:color w:val="000000"/>
          <w:sz w:val="28"/>
        </w:rPr>
        <w:t>
      "2. Помимо общих оснований, предусмотренных законами Республики Казахстан, действие лицензии частного судебного исполнителя приостанавливается на срок до шести месяцев в случаях:";</w:t>
      </w:r>
    </w:p>
    <w:bookmarkEnd w:id="408"/>
    <w:bookmarkStart w:name="z435" w:id="409"/>
    <w:p>
      <w:pPr>
        <w:spacing w:after="0"/>
        <w:ind w:left="0"/>
        <w:jc w:val="both"/>
      </w:pPr>
      <w:r>
        <w:rPr>
          <w:rFonts w:ascii="Times New Roman"/>
          <w:b w:val="false"/>
          <w:i w:val="false"/>
          <w:color w:val="000000"/>
          <w:sz w:val="28"/>
        </w:rPr>
        <w:t>
      подпункт 2) изложить в следующей редакции:</w:t>
      </w:r>
    </w:p>
    <w:bookmarkEnd w:id="409"/>
    <w:bookmarkStart w:name="z436" w:id="410"/>
    <w:p>
      <w:pPr>
        <w:spacing w:after="0"/>
        <w:ind w:left="0"/>
        <w:jc w:val="both"/>
      </w:pPr>
      <w:r>
        <w:rPr>
          <w:rFonts w:ascii="Times New Roman"/>
          <w:b w:val="false"/>
          <w:i w:val="false"/>
          <w:color w:val="000000"/>
          <w:sz w:val="28"/>
        </w:rPr>
        <w:t>
      "2) нарушения частным судебным исполнителем законодательства Республики Казахстан при совершении исполнительных действий, если непринятие мер по приостановлению может повлечь дальнейшее нарушение прав либо причинить ущерб сторонам исполнительного производства или иным лицам;";</w:t>
      </w:r>
    </w:p>
    <w:bookmarkEnd w:id="410"/>
    <w:bookmarkStart w:name="z437" w:id="411"/>
    <w:p>
      <w:pPr>
        <w:spacing w:after="0"/>
        <w:ind w:left="0"/>
        <w:jc w:val="both"/>
      </w:pPr>
      <w:r>
        <w:rPr>
          <w:rFonts w:ascii="Times New Roman"/>
          <w:b w:val="false"/>
          <w:i w:val="false"/>
          <w:color w:val="000000"/>
          <w:sz w:val="28"/>
        </w:rPr>
        <w:t>
      в подпункте 4) слова "и пунктом 8 статьи 77" исключить;</w:t>
      </w:r>
    </w:p>
    <w:bookmarkEnd w:id="411"/>
    <w:bookmarkStart w:name="z438" w:id="412"/>
    <w:p>
      <w:pPr>
        <w:spacing w:after="0"/>
        <w:ind w:left="0"/>
        <w:jc w:val="both"/>
      </w:pPr>
      <w:r>
        <w:rPr>
          <w:rFonts w:ascii="Times New Roman"/>
          <w:b w:val="false"/>
          <w:i w:val="false"/>
          <w:color w:val="000000"/>
          <w:sz w:val="28"/>
        </w:rPr>
        <w:t>
      подпункт 7) исключить;</w:t>
      </w:r>
    </w:p>
    <w:bookmarkEnd w:id="412"/>
    <w:bookmarkStart w:name="z439" w:id="413"/>
    <w:p>
      <w:pPr>
        <w:spacing w:after="0"/>
        <w:ind w:left="0"/>
        <w:jc w:val="both"/>
      </w:pPr>
      <w:r>
        <w:rPr>
          <w:rFonts w:ascii="Times New Roman"/>
          <w:b w:val="false"/>
          <w:i w:val="false"/>
          <w:color w:val="000000"/>
          <w:sz w:val="28"/>
        </w:rPr>
        <w:t xml:space="preserve">
      в предложении третьем </w:t>
      </w:r>
      <w:r>
        <w:rPr>
          <w:rFonts w:ascii="Times New Roman"/>
          <w:b w:val="false"/>
          <w:i w:val="false"/>
          <w:color w:val="000000"/>
          <w:sz w:val="28"/>
        </w:rPr>
        <w:t>пункта 3</w:t>
      </w:r>
      <w:r>
        <w:rPr>
          <w:rFonts w:ascii="Times New Roman"/>
          <w:b w:val="false"/>
          <w:i w:val="false"/>
          <w:color w:val="000000"/>
          <w:sz w:val="28"/>
        </w:rPr>
        <w:t xml:space="preserve"> слова "о восстановлении" заменить словами "о возобновлении";</w:t>
      </w:r>
    </w:p>
    <w:bookmarkEnd w:id="413"/>
    <w:bookmarkStart w:name="z440" w:id="414"/>
    <w:p>
      <w:pPr>
        <w:spacing w:after="0"/>
        <w:ind w:left="0"/>
        <w:jc w:val="both"/>
      </w:pPr>
      <w:r>
        <w:rPr>
          <w:rFonts w:ascii="Times New Roman"/>
          <w:b w:val="false"/>
          <w:i w:val="false"/>
          <w:color w:val="000000"/>
          <w:sz w:val="28"/>
        </w:rPr>
        <w:t>
      в пункте 6 слова "с согласия взыскателя направляются в региональную палату частных судебных исполнителей для передачи другому частному судебному исполнителю" заменить словами "направляются в региональную палату частных судебных исполнителей для передачи другому частному судебному исполнителю, о чем извещаются стороны исполнительного производства";</w:t>
      </w:r>
    </w:p>
    <w:bookmarkEnd w:id="414"/>
    <w:bookmarkStart w:name="z441" w:id="415"/>
    <w:p>
      <w:pPr>
        <w:spacing w:after="0"/>
        <w:ind w:left="0"/>
        <w:jc w:val="both"/>
      </w:pPr>
      <w:r>
        <w:rPr>
          <w:rFonts w:ascii="Times New Roman"/>
          <w:b w:val="false"/>
          <w:i w:val="false"/>
          <w:color w:val="000000"/>
          <w:sz w:val="28"/>
        </w:rPr>
        <w:t>
      дополнить пунктами 7 и 8 следующего содержания:</w:t>
      </w:r>
    </w:p>
    <w:bookmarkEnd w:id="415"/>
    <w:bookmarkStart w:name="z442" w:id="416"/>
    <w:p>
      <w:pPr>
        <w:spacing w:after="0"/>
        <w:ind w:left="0"/>
        <w:jc w:val="both"/>
      </w:pPr>
      <w:r>
        <w:rPr>
          <w:rFonts w:ascii="Times New Roman"/>
          <w:b w:val="false"/>
          <w:i w:val="false"/>
          <w:color w:val="000000"/>
          <w:sz w:val="28"/>
        </w:rPr>
        <w:t>
      "7. Решение о приостановлении или возобновлении действия лицензии частного судебного исполнителя размещается на интернет-ресурсе уполномоченного органа. О принятом решении уведомляются частный судебный исполнитель и Республиканская палата.</w:t>
      </w:r>
    </w:p>
    <w:bookmarkEnd w:id="416"/>
    <w:bookmarkStart w:name="z443" w:id="417"/>
    <w:p>
      <w:pPr>
        <w:spacing w:after="0"/>
        <w:ind w:left="0"/>
        <w:jc w:val="both"/>
      </w:pPr>
      <w:r>
        <w:rPr>
          <w:rFonts w:ascii="Times New Roman"/>
          <w:b w:val="false"/>
          <w:i w:val="false"/>
          <w:color w:val="000000"/>
          <w:sz w:val="28"/>
        </w:rPr>
        <w:t>
      8. Решение о приостановлении или об отказе в возобновлении действия лицензии частного судебного исполнителя может быть обжаловано в суд.";</w:t>
      </w:r>
    </w:p>
    <w:bookmarkEnd w:id="417"/>
    <w:bookmarkStart w:name="z444" w:id="418"/>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статье 144</w:t>
      </w:r>
      <w:r>
        <w:rPr>
          <w:rFonts w:ascii="Times New Roman"/>
          <w:b w:val="false"/>
          <w:i w:val="false"/>
          <w:color w:val="000000"/>
          <w:sz w:val="28"/>
        </w:rPr>
        <w:t>:</w:t>
      </w:r>
    </w:p>
    <w:bookmarkEnd w:id="418"/>
    <w:bookmarkStart w:name="z445" w:id="419"/>
    <w:p>
      <w:pPr>
        <w:spacing w:after="0"/>
        <w:ind w:left="0"/>
        <w:jc w:val="both"/>
      </w:pPr>
      <w:r>
        <w:rPr>
          <w:rFonts w:ascii="Times New Roman"/>
          <w:b w:val="false"/>
          <w:i w:val="false"/>
          <w:color w:val="000000"/>
          <w:sz w:val="28"/>
        </w:rPr>
        <w:t>
      заголовок после слов "Прекращение действия" дополнить словами "и лишение";</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47" w:id="420"/>
    <w:p>
      <w:pPr>
        <w:spacing w:after="0"/>
        <w:ind w:left="0"/>
        <w:jc w:val="both"/>
      </w:pPr>
      <w:r>
        <w:rPr>
          <w:rFonts w:ascii="Times New Roman"/>
          <w:b w:val="false"/>
          <w:i w:val="false"/>
          <w:color w:val="000000"/>
          <w:sz w:val="28"/>
        </w:rPr>
        <w:t>
      "1. Помимо общих оснований, предусмотренных законами Республики Казахстан, прекращение действия лицензии частного судебного исполнителя осуществляется решением уполномоченного органа в случаях:</w:t>
      </w:r>
    </w:p>
    <w:bookmarkEnd w:id="420"/>
    <w:bookmarkStart w:name="z448" w:id="421"/>
    <w:p>
      <w:pPr>
        <w:spacing w:after="0"/>
        <w:ind w:left="0"/>
        <w:jc w:val="both"/>
      </w:pPr>
      <w:r>
        <w:rPr>
          <w:rFonts w:ascii="Times New Roman"/>
          <w:b w:val="false"/>
          <w:i w:val="false"/>
          <w:color w:val="000000"/>
          <w:sz w:val="28"/>
        </w:rPr>
        <w:t>
      1) прекращения гражданства Республики Казахстан;</w:t>
      </w:r>
    </w:p>
    <w:bookmarkEnd w:id="421"/>
    <w:bookmarkStart w:name="z449" w:id="422"/>
    <w:p>
      <w:pPr>
        <w:spacing w:after="0"/>
        <w:ind w:left="0"/>
        <w:jc w:val="both"/>
      </w:pPr>
      <w:r>
        <w:rPr>
          <w:rFonts w:ascii="Times New Roman"/>
          <w:b w:val="false"/>
          <w:i w:val="false"/>
          <w:color w:val="000000"/>
          <w:sz w:val="28"/>
        </w:rPr>
        <w:t>
      2) вступления в законную силу обвинительного приговора суда;</w:t>
      </w:r>
    </w:p>
    <w:bookmarkEnd w:id="422"/>
    <w:bookmarkStart w:name="z450" w:id="423"/>
    <w:p>
      <w:pPr>
        <w:spacing w:after="0"/>
        <w:ind w:left="0"/>
        <w:jc w:val="both"/>
      </w:pPr>
      <w:r>
        <w:rPr>
          <w:rFonts w:ascii="Times New Roman"/>
          <w:b w:val="false"/>
          <w:i w:val="false"/>
          <w:color w:val="000000"/>
          <w:sz w:val="28"/>
        </w:rPr>
        <w:t>
      3) признания по вступившему в законную силу решению суда недееспособным или ограниченно дееспособным, умершим либо безвестно отсутствующим;</w:t>
      </w:r>
    </w:p>
    <w:bookmarkEnd w:id="423"/>
    <w:bookmarkStart w:name="z451" w:id="424"/>
    <w:p>
      <w:pPr>
        <w:spacing w:after="0"/>
        <w:ind w:left="0"/>
        <w:jc w:val="both"/>
      </w:pPr>
      <w:r>
        <w:rPr>
          <w:rFonts w:ascii="Times New Roman"/>
          <w:b w:val="false"/>
          <w:i w:val="false"/>
          <w:color w:val="000000"/>
          <w:sz w:val="28"/>
        </w:rPr>
        <w:t>
      4) смерти;</w:t>
      </w:r>
    </w:p>
    <w:bookmarkEnd w:id="424"/>
    <w:bookmarkStart w:name="z452" w:id="425"/>
    <w:p>
      <w:pPr>
        <w:spacing w:after="0"/>
        <w:ind w:left="0"/>
        <w:jc w:val="both"/>
      </w:pPr>
      <w:r>
        <w:rPr>
          <w:rFonts w:ascii="Times New Roman"/>
          <w:b w:val="false"/>
          <w:i w:val="false"/>
          <w:color w:val="000000"/>
          <w:sz w:val="28"/>
        </w:rPr>
        <w:t>
      5) освобождения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w:t>
      </w:r>
    </w:p>
    <w:bookmarkEnd w:id="425"/>
    <w:bookmarkStart w:name="z453" w:id="426"/>
    <w:p>
      <w:pPr>
        <w:spacing w:after="0"/>
        <w:ind w:left="0"/>
        <w:jc w:val="both"/>
      </w:pPr>
      <w:r>
        <w:rPr>
          <w:rFonts w:ascii="Times New Roman"/>
          <w:b w:val="false"/>
          <w:i w:val="false"/>
          <w:color w:val="000000"/>
          <w:sz w:val="28"/>
        </w:rPr>
        <w:t>
      6) вступления в законную силу судебного решения о применении принудительных мер медицинского характера.</w:t>
      </w:r>
    </w:p>
    <w:bookmarkEnd w:id="426"/>
    <w:bookmarkStart w:name="z454" w:id="427"/>
    <w:p>
      <w:pPr>
        <w:spacing w:after="0"/>
        <w:ind w:left="0"/>
        <w:jc w:val="both"/>
      </w:pPr>
      <w:r>
        <w:rPr>
          <w:rFonts w:ascii="Times New Roman"/>
          <w:b w:val="false"/>
          <w:i w:val="false"/>
          <w:color w:val="000000"/>
          <w:sz w:val="28"/>
        </w:rPr>
        <w:t>
      2. Помимо общих оснований, предусмотренных законами Республики Казахстан, лишение лицензии частного судебного исполнителя осуществляется в судебном порядке по иску уполномоченного органа в случаях:</w:t>
      </w:r>
    </w:p>
    <w:bookmarkEnd w:id="427"/>
    <w:bookmarkStart w:name="z455" w:id="428"/>
    <w:p>
      <w:pPr>
        <w:spacing w:after="0"/>
        <w:ind w:left="0"/>
        <w:jc w:val="both"/>
      </w:pPr>
      <w:r>
        <w:rPr>
          <w:rFonts w:ascii="Times New Roman"/>
          <w:b w:val="false"/>
          <w:i w:val="false"/>
          <w:color w:val="000000"/>
          <w:sz w:val="28"/>
        </w:rPr>
        <w:t>
      1) неоднократного (два и более раз в течение шести последовательных календарных месяцев) нарушения законодательства Республики Казахстан при совершении исполнительных действий, в том числе причинившего ущерб интересам государства, физических и юридических лиц;</w:t>
      </w:r>
    </w:p>
    <w:bookmarkEnd w:id="428"/>
    <w:bookmarkStart w:name="z456" w:id="429"/>
    <w:p>
      <w:pPr>
        <w:spacing w:after="0"/>
        <w:ind w:left="0"/>
        <w:jc w:val="both"/>
      </w:pPr>
      <w:r>
        <w:rPr>
          <w:rFonts w:ascii="Times New Roman"/>
          <w:b w:val="false"/>
          <w:i w:val="false"/>
          <w:color w:val="000000"/>
          <w:sz w:val="28"/>
        </w:rPr>
        <w:t>
      2) взыскания частным судебным исполнителем оплаты своей деятельности с завышением размеров (ставок), установленных Правительством Республики Казахстан;</w:t>
      </w:r>
    </w:p>
    <w:bookmarkEnd w:id="429"/>
    <w:bookmarkStart w:name="z457" w:id="430"/>
    <w:p>
      <w:pPr>
        <w:spacing w:after="0"/>
        <w:ind w:left="0"/>
        <w:jc w:val="both"/>
      </w:pPr>
      <w:r>
        <w:rPr>
          <w:rFonts w:ascii="Times New Roman"/>
          <w:b w:val="false"/>
          <w:i w:val="false"/>
          <w:color w:val="000000"/>
          <w:sz w:val="28"/>
        </w:rPr>
        <w:t>
      3) предоставления недостоверной или умышленно искаженной информации в документах, явившихся основанием для выдачи лицензии частного судебного исполнителя;</w:t>
      </w:r>
    </w:p>
    <w:bookmarkEnd w:id="430"/>
    <w:bookmarkStart w:name="z458" w:id="431"/>
    <w:p>
      <w:pPr>
        <w:spacing w:after="0"/>
        <w:ind w:left="0"/>
        <w:jc w:val="both"/>
      </w:pPr>
      <w:r>
        <w:rPr>
          <w:rFonts w:ascii="Times New Roman"/>
          <w:b w:val="false"/>
          <w:i w:val="false"/>
          <w:color w:val="000000"/>
          <w:sz w:val="28"/>
        </w:rPr>
        <w:t>
      4) непринятия в течение одного месяца в установленном настоящим Законом порядке мер принудительного исполнения по социально значимой категории дел исполнительных документов;</w:t>
      </w:r>
    </w:p>
    <w:bookmarkEnd w:id="431"/>
    <w:bookmarkStart w:name="z459" w:id="432"/>
    <w:p>
      <w:pPr>
        <w:spacing w:after="0"/>
        <w:ind w:left="0"/>
        <w:jc w:val="both"/>
      </w:pPr>
      <w:r>
        <w:rPr>
          <w:rFonts w:ascii="Times New Roman"/>
          <w:b w:val="false"/>
          <w:i w:val="false"/>
          <w:color w:val="000000"/>
          <w:sz w:val="28"/>
        </w:rPr>
        <w:t>
      5) установления факта осуществления деятельности в период приостановления действия лицензии частного судебного исполнителя;</w:t>
      </w:r>
    </w:p>
    <w:bookmarkEnd w:id="432"/>
    <w:bookmarkStart w:name="z460" w:id="433"/>
    <w:p>
      <w:pPr>
        <w:spacing w:after="0"/>
        <w:ind w:left="0"/>
        <w:jc w:val="both"/>
      </w:pPr>
      <w:r>
        <w:rPr>
          <w:rFonts w:ascii="Times New Roman"/>
          <w:b w:val="false"/>
          <w:i w:val="false"/>
          <w:color w:val="000000"/>
          <w:sz w:val="28"/>
        </w:rPr>
        <w:t>
      6) занятия иными видами оплачиваемой деятельности, за исключением научной, преподавательской или творческой деятельности;</w:t>
      </w:r>
    </w:p>
    <w:bookmarkEnd w:id="433"/>
    <w:bookmarkStart w:name="z461" w:id="434"/>
    <w:p>
      <w:pPr>
        <w:spacing w:after="0"/>
        <w:ind w:left="0"/>
        <w:jc w:val="both"/>
      </w:pPr>
      <w:r>
        <w:rPr>
          <w:rFonts w:ascii="Times New Roman"/>
          <w:b w:val="false"/>
          <w:i w:val="false"/>
          <w:color w:val="000000"/>
          <w:sz w:val="28"/>
        </w:rPr>
        <w:t xml:space="preserve">
      7) исключения из членов Республиканской палаты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170 настоящего Закона.";</w:t>
      </w:r>
    </w:p>
    <w:bookmarkEnd w:id="434"/>
    <w:bookmarkStart w:name="z462" w:id="4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35"/>
    <w:bookmarkStart w:name="z463" w:id="436"/>
    <w:p>
      <w:pPr>
        <w:spacing w:after="0"/>
        <w:ind w:left="0"/>
        <w:jc w:val="both"/>
      </w:pPr>
      <w:r>
        <w:rPr>
          <w:rFonts w:ascii="Times New Roman"/>
          <w:b w:val="false"/>
          <w:i w:val="false"/>
          <w:color w:val="000000"/>
          <w:sz w:val="28"/>
        </w:rPr>
        <w:t>
      после слов "о прекращении действия" дополнить словами "либо лишении";</w:t>
      </w:r>
    </w:p>
    <w:bookmarkEnd w:id="436"/>
    <w:bookmarkStart w:name="z464" w:id="437"/>
    <w:p>
      <w:pPr>
        <w:spacing w:after="0"/>
        <w:ind w:left="0"/>
        <w:jc w:val="both"/>
      </w:pPr>
      <w:r>
        <w:rPr>
          <w:rFonts w:ascii="Times New Roman"/>
          <w:b w:val="false"/>
          <w:i w:val="false"/>
          <w:color w:val="000000"/>
          <w:sz w:val="28"/>
        </w:rPr>
        <w:t>
      слова "соответствующей региональной палатой частных судебных исполнителей" заменить словами "Республиканской палатой либо региональными палатами частных судебных исполнителей";</w:t>
      </w:r>
    </w:p>
    <w:bookmarkEnd w:id="437"/>
    <w:bookmarkStart w:name="z465" w:id="4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438"/>
    <w:bookmarkStart w:name="z466" w:id="439"/>
    <w:p>
      <w:pPr>
        <w:spacing w:after="0"/>
        <w:ind w:left="0"/>
        <w:jc w:val="both"/>
      </w:pPr>
      <w:r>
        <w:rPr>
          <w:rFonts w:ascii="Times New Roman"/>
          <w:b w:val="false"/>
          <w:i w:val="false"/>
          <w:color w:val="000000"/>
          <w:sz w:val="28"/>
        </w:rPr>
        <w:t>
      в части первой:</w:t>
      </w:r>
    </w:p>
    <w:bookmarkEnd w:id="439"/>
    <w:bookmarkStart w:name="z467" w:id="440"/>
    <w:p>
      <w:pPr>
        <w:spacing w:after="0"/>
        <w:ind w:left="0"/>
        <w:jc w:val="both"/>
      </w:pPr>
      <w:r>
        <w:rPr>
          <w:rFonts w:ascii="Times New Roman"/>
          <w:b w:val="false"/>
          <w:i w:val="false"/>
          <w:color w:val="000000"/>
          <w:sz w:val="28"/>
        </w:rPr>
        <w:t>
      слова "по поручению уполномоченного органа" исключить;</w:t>
      </w:r>
    </w:p>
    <w:bookmarkEnd w:id="440"/>
    <w:bookmarkStart w:name="z468" w:id="441"/>
    <w:p>
      <w:pPr>
        <w:spacing w:after="0"/>
        <w:ind w:left="0"/>
        <w:jc w:val="both"/>
      </w:pPr>
      <w:r>
        <w:rPr>
          <w:rFonts w:ascii="Times New Roman"/>
          <w:b w:val="false"/>
          <w:i w:val="false"/>
          <w:color w:val="000000"/>
          <w:sz w:val="28"/>
        </w:rPr>
        <w:t>
      после слова "передаче" дополнить словами "исполнительных производств,";</w:t>
      </w:r>
    </w:p>
    <w:bookmarkEnd w:id="441"/>
    <w:bookmarkStart w:name="z469" w:id="442"/>
    <w:p>
      <w:pPr>
        <w:spacing w:after="0"/>
        <w:ind w:left="0"/>
        <w:jc w:val="both"/>
      </w:pPr>
      <w:r>
        <w:rPr>
          <w:rFonts w:ascii="Times New Roman"/>
          <w:b w:val="false"/>
          <w:i w:val="false"/>
          <w:color w:val="000000"/>
          <w:sz w:val="28"/>
        </w:rPr>
        <w:t>
      слова ", средств текущего счета частного судебного исполнителя, у которого прекращено действие лицензии частного судебного исполнителя" заменить словами "частного судебного исполнителя, действие лицензии которого прекращено либо которого лишили лицензии";</w:t>
      </w:r>
    </w:p>
    <w:bookmarkEnd w:id="442"/>
    <w:bookmarkStart w:name="z470" w:id="443"/>
    <w:p>
      <w:pPr>
        <w:spacing w:after="0"/>
        <w:ind w:left="0"/>
        <w:jc w:val="both"/>
      </w:pPr>
      <w:r>
        <w:rPr>
          <w:rFonts w:ascii="Times New Roman"/>
          <w:b w:val="false"/>
          <w:i w:val="false"/>
          <w:color w:val="000000"/>
          <w:sz w:val="28"/>
        </w:rPr>
        <w:t>
      после слов "уничтожению личной печати" дополнить словами ", служебного удостоверения";</w:t>
      </w:r>
    </w:p>
    <w:bookmarkEnd w:id="443"/>
    <w:bookmarkStart w:name="z471" w:id="444"/>
    <w:p>
      <w:pPr>
        <w:spacing w:after="0"/>
        <w:ind w:left="0"/>
        <w:jc w:val="both"/>
      </w:pPr>
      <w:r>
        <w:rPr>
          <w:rFonts w:ascii="Times New Roman"/>
          <w:b w:val="false"/>
          <w:i w:val="false"/>
          <w:color w:val="000000"/>
          <w:sz w:val="28"/>
        </w:rPr>
        <w:t>
      часть вторую исключить;</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после слов "о прекращении действия" дополнить словами "либо лишении";</w:t>
      </w:r>
    </w:p>
    <w:bookmarkStart w:name="z473" w:id="445"/>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146</w:t>
      </w:r>
      <w:r>
        <w:rPr>
          <w:rFonts w:ascii="Times New Roman"/>
          <w:b w:val="false"/>
          <w:i w:val="false"/>
          <w:color w:val="000000"/>
          <w:sz w:val="28"/>
        </w:rPr>
        <w:t>:</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75" w:id="446"/>
    <w:p>
      <w:pPr>
        <w:spacing w:after="0"/>
        <w:ind w:left="0"/>
        <w:jc w:val="both"/>
      </w:pPr>
      <w:r>
        <w:rPr>
          <w:rFonts w:ascii="Times New Roman"/>
          <w:b w:val="false"/>
          <w:i w:val="false"/>
          <w:color w:val="000000"/>
          <w:sz w:val="28"/>
        </w:rPr>
        <w:t>
      "1. Частный судебный исполнитель не вправе осуществлять свою деятельность в отсутствие договора страхования профессиональной ответственности частного судебного исполнителя.</w:t>
      </w:r>
    </w:p>
    <w:bookmarkEnd w:id="446"/>
    <w:bookmarkStart w:name="z476" w:id="447"/>
    <w:p>
      <w:pPr>
        <w:spacing w:after="0"/>
        <w:ind w:left="0"/>
        <w:jc w:val="both"/>
      </w:pPr>
      <w:r>
        <w:rPr>
          <w:rFonts w:ascii="Times New Roman"/>
          <w:b w:val="false"/>
          <w:i w:val="false"/>
          <w:color w:val="000000"/>
          <w:sz w:val="28"/>
        </w:rPr>
        <w:t>
      2. Объектом страхования профессиональной ответственности частного судебного исполнителя является имущественный интерес страхователя (застрахованного лица), связанный с его обязанностью в установленном законодательством Республики Казахстан порядке возместить вред, причиненный третьим лицам в связи с осуществлением деятельности по исполнению исполнительных документов.";</w:t>
      </w:r>
    </w:p>
    <w:bookmarkEnd w:id="447"/>
    <w:bookmarkStart w:name="z477" w:id="448"/>
    <w:p>
      <w:pPr>
        <w:spacing w:after="0"/>
        <w:ind w:left="0"/>
        <w:jc w:val="both"/>
      </w:pPr>
      <w:r>
        <w:rPr>
          <w:rFonts w:ascii="Times New Roman"/>
          <w:b w:val="false"/>
          <w:i w:val="false"/>
          <w:color w:val="000000"/>
          <w:sz w:val="28"/>
        </w:rPr>
        <w:t>
      дополнить пунктами 2-1 и 2-2 следующего содержания:</w:t>
      </w:r>
    </w:p>
    <w:bookmarkEnd w:id="448"/>
    <w:bookmarkStart w:name="z478" w:id="449"/>
    <w:p>
      <w:pPr>
        <w:spacing w:after="0"/>
        <w:ind w:left="0"/>
        <w:jc w:val="both"/>
      </w:pPr>
      <w:r>
        <w:rPr>
          <w:rFonts w:ascii="Times New Roman"/>
          <w:b w:val="false"/>
          <w:i w:val="false"/>
          <w:color w:val="000000"/>
          <w:sz w:val="28"/>
        </w:rPr>
        <w:t>
      "2-1. Размер страховой суммы по договору страхования профессиональной ответственности частного судебного исполнителя определяется его условиями и должен составлять для частных судебных исполнителей, осуществляющих деятельность на территории города республиканского значения, столицы, не менее тысячекратного, для иных частных судебных исполнителей – не менее пятисоткратного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w:t>
      </w:r>
    </w:p>
    <w:bookmarkEnd w:id="449"/>
    <w:bookmarkStart w:name="z479" w:id="450"/>
    <w:p>
      <w:pPr>
        <w:spacing w:after="0"/>
        <w:ind w:left="0"/>
        <w:jc w:val="both"/>
      </w:pPr>
      <w:r>
        <w:rPr>
          <w:rFonts w:ascii="Times New Roman"/>
          <w:b w:val="false"/>
          <w:i w:val="false"/>
          <w:color w:val="000000"/>
          <w:sz w:val="28"/>
        </w:rPr>
        <w:t>
      2-2. Страховым случаем по договору страхования профессиональной ответственности частного судебного исполнителя является факт наступления гражданско-правовой ответственности страхователя по возмещению вреда, причиненного имущественным интересам третьих лиц в результате допущенных застрахованным лицом профессиональных ошибок при исполнении исполнительных документов.</w:t>
      </w:r>
    </w:p>
    <w:bookmarkEnd w:id="450"/>
    <w:bookmarkStart w:name="z480" w:id="451"/>
    <w:p>
      <w:pPr>
        <w:spacing w:after="0"/>
        <w:ind w:left="0"/>
        <w:jc w:val="both"/>
      </w:pPr>
      <w:r>
        <w:rPr>
          <w:rFonts w:ascii="Times New Roman"/>
          <w:b w:val="false"/>
          <w:i w:val="false"/>
          <w:color w:val="000000"/>
          <w:sz w:val="28"/>
        </w:rPr>
        <w:t>
      Под профессиональными ошибками частного судебного исполнителя для целей настоящей статьи понимаются:</w:t>
      </w:r>
    </w:p>
    <w:bookmarkEnd w:id="451"/>
    <w:bookmarkStart w:name="z481" w:id="452"/>
    <w:p>
      <w:pPr>
        <w:spacing w:after="0"/>
        <w:ind w:left="0"/>
        <w:jc w:val="both"/>
      </w:pPr>
      <w:r>
        <w:rPr>
          <w:rFonts w:ascii="Times New Roman"/>
          <w:b w:val="false"/>
          <w:i w:val="false"/>
          <w:color w:val="000000"/>
          <w:sz w:val="28"/>
        </w:rPr>
        <w:t>
      1) неправильное оформление процессуальных документов;</w:t>
      </w:r>
    </w:p>
    <w:bookmarkEnd w:id="452"/>
    <w:bookmarkStart w:name="z482" w:id="453"/>
    <w:p>
      <w:pPr>
        <w:spacing w:after="0"/>
        <w:ind w:left="0"/>
        <w:jc w:val="both"/>
      </w:pPr>
      <w:r>
        <w:rPr>
          <w:rFonts w:ascii="Times New Roman"/>
          <w:b w:val="false"/>
          <w:i w:val="false"/>
          <w:color w:val="000000"/>
          <w:sz w:val="28"/>
        </w:rPr>
        <w:t>
      2) несвоевременная отмена мер принудительного исполнения после исполнения исполнительного документа, оплаты деятельности частного судебного исполнителя и расходов по исполнению, повлекшая причинение вреда должнику;</w:t>
      </w:r>
    </w:p>
    <w:bookmarkEnd w:id="453"/>
    <w:bookmarkStart w:name="z483" w:id="454"/>
    <w:p>
      <w:pPr>
        <w:spacing w:after="0"/>
        <w:ind w:left="0"/>
        <w:jc w:val="both"/>
      </w:pPr>
      <w:r>
        <w:rPr>
          <w:rFonts w:ascii="Times New Roman"/>
          <w:b w:val="false"/>
          <w:i w:val="false"/>
          <w:color w:val="000000"/>
          <w:sz w:val="28"/>
        </w:rPr>
        <w:t>
      3) неизвещение лица, в отношении которого производятся исполнительные действия, о последствиях совершаемых действий, повлекших причинение ему вреда;</w:t>
      </w:r>
    </w:p>
    <w:bookmarkEnd w:id="454"/>
    <w:bookmarkStart w:name="z484" w:id="455"/>
    <w:p>
      <w:pPr>
        <w:spacing w:after="0"/>
        <w:ind w:left="0"/>
        <w:jc w:val="both"/>
      </w:pPr>
      <w:r>
        <w:rPr>
          <w:rFonts w:ascii="Times New Roman"/>
          <w:b w:val="false"/>
          <w:i w:val="false"/>
          <w:color w:val="000000"/>
          <w:sz w:val="28"/>
        </w:rPr>
        <w:t>
      4) утрата или порча документов, полученных страхователем (застрахованным лицом) от сторон исполнительного производства;</w:t>
      </w:r>
    </w:p>
    <w:bookmarkEnd w:id="455"/>
    <w:bookmarkStart w:name="z485" w:id="456"/>
    <w:p>
      <w:pPr>
        <w:spacing w:after="0"/>
        <w:ind w:left="0"/>
        <w:jc w:val="both"/>
      </w:pPr>
      <w:r>
        <w:rPr>
          <w:rFonts w:ascii="Times New Roman"/>
          <w:b w:val="false"/>
          <w:i w:val="false"/>
          <w:color w:val="000000"/>
          <w:sz w:val="28"/>
        </w:rPr>
        <w:t>
      5) неправомерное разглашение сведений, составляющих коммерческую или иную охраняемую законом тайну, ставших ему известными в результате его деятельности.</w:t>
      </w:r>
    </w:p>
    <w:bookmarkEnd w:id="456"/>
    <w:bookmarkStart w:name="z486" w:id="457"/>
    <w:p>
      <w:pPr>
        <w:spacing w:after="0"/>
        <w:ind w:left="0"/>
        <w:jc w:val="both"/>
      </w:pPr>
      <w:r>
        <w:rPr>
          <w:rFonts w:ascii="Times New Roman"/>
          <w:b w:val="false"/>
          <w:i w:val="false"/>
          <w:color w:val="000000"/>
          <w:sz w:val="28"/>
        </w:rPr>
        <w:t>
      Договором страхования профессиональной ответственности частного судебного исполнителя могут быть определены иные действия (бездействие), повлекшие причинение вреда имущественным интересам третьих лиц в ходе исполнения исполнительных документов застрахованным лицом.";</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89" w:id="458"/>
    <w:p>
      <w:pPr>
        <w:spacing w:after="0"/>
        <w:ind w:left="0"/>
        <w:jc w:val="both"/>
      </w:pPr>
      <w:r>
        <w:rPr>
          <w:rFonts w:ascii="Times New Roman"/>
          <w:b w:val="false"/>
          <w:i w:val="false"/>
          <w:color w:val="000000"/>
          <w:sz w:val="28"/>
        </w:rPr>
        <w:t>
      "4. Если размер причиненного вреда превысит размер страховой выплаты по договору страхования профессиональной ответственности, частный судебный исполнитель отвечает за причиненный им вред лично принадлежащим ему имуществом, в том числе деньгами.";</w:t>
      </w:r>
    </w:p>
    <w:bookmarkEnd w:id="458"/>
    <w:bookmarkStart w:name="z490" w:id="459"/>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статью 147</w:t>
      </w:r>
      <w:r>
        <w:rPr>
          <w:rFonts w:ascii="Times New Roman"/>
          <w:b w:val="false"/>
          <w:i w:val="false"/>
          <w:color w:val="000000"/>
          <w:sz w:val="28"/>
        </w:rPr>
        <w:t xml:space="preserve"> дополнить подпунктом 4-1) следующего содержания:</w:t>
      </w:r>
    </w:p>
    <w:bookmarkEnd w:id="459"/>
    <w:bookmarkStart w:name="z491" w:id="460"/>
    <w:p>
      <w:pPr>
        <w:spacing w:after="0"/>
        <w:ind w:left="0"/>
        <w:jc w:val="both"/>
      </w:pPr>
      <w:r>
        <w:rPr>
          <w:rFonts w:ascii="Times New Roman"/>
          <w:b w:val="false"/>
          <w:i w:val="false"/>
          <w:color w:val="000000"/>
          <w:sz w:val="28"/>
        </w:rPr>
        <w:t xml:space="preserve">
      "4-1) принимать к своему производству исполнительный документ путем полного погашения указанной в нем суммы и требовать от должника ее возмещения с учетом оплаты его деятельности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настоящего Закона;";</w:t>
      </w:r>
    </w:p>
    <w:bookmarkEnd w:id="460"/>
    <w:bookmarkStart w:name="z492" w:id="461"/>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пункте 1</w:t>
      </w:r>
      <w:r>
        <w:rPr>
          <w:rFonts w:ascii="Times New Roman"/>
          <w:b w:val="false"/>
          <w:i w:val="false"/>
          <w:color w:val="000000"/>
          <w:sz w:val="28"/>
        </w:rPr>
        <w:t xml:space="preserve"> статьи 148:</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w:t>
      </w:r>
    </w:p>
    <w:bookmarkStart w:name="z494" w:id="462"/>
    <w:p>
      <w:pPr>
        <w:spacing w:after="0"/>
        <w:ind w:left="0"/>
        <w:jc w:val="both"/>
      </w:pPr>
      <w:r>
        <w:rPr>
          <w:rFonts w:ascii="Times New Roman"/>
          <w:b w:val="false"/>
          <w:i w:val="false"/>
          <w:color w:val="000000"/>
          <w:sz w:val="28"/>
        </w:rPr>
        <w:t>
      после слов "имущества в" дополнить словом "государственной";</w:t>
      </w:r>
    </w:p>
    <w:bookmarkEnd w:id="462"/>
    <w:bookmarkStart w:name="z495" w:id="463"/>
    <w:p>
      <w:pPr>
        <w:spacing w:after="0"/>
        <w:ind w:left="0"/>
        <w:jc w:val="both"/>
      </w:pPr>
      <w:r>
        <w:rPr>
          <w:rFonts w:ascii="Times New Roman"/>
          <w:b w:val="false"/>
          <w:i w:val="false"/>
          <w:color w:val="000000"/>
          <w:sz w:val="28"/>
        </w:rPr>
        <w:t>
      дополнить словами ", вкладывать в электронное исполнительное производство постановления, акты, протоколы и иные документы";</w:t>
      </w:r>
    </w:p>
    <w:bookmarkEnd w:id="463"/>
    <w:bookmarkStart w:name="z496" w:id="464"/>
    <w:p>
      <w:pPr>
        <w:spacing w:after="0"/>
        <w:ind w:left="0"/>
        <w:jc w:val="both"/>
      </w:pPr>
      <w:r>
        <w:rPr>
          <w:rFonts w:ascii="Times New Roman"/>
          <w:b w:val="false"/>
          <w:i w:val="false"/>
          <w:color w:val="000000"/>
          <w:sz w:val="28"/>
        </w:rPr>
        <w:t>
      подпункты 5-1) и 9-2) изложить в следующей редакции:</w:t>
      </w:r>
    </w:p>
    <w:bookmarkEnd w:id="464"/>
    <w:bookmarkStart w:name="z497" w:id="465"/>
    <w:p>
      <w:pPr>
        <w:spacing w:after="0"/>
        <w:ind w:left="0"/>
        <w:jc w:val="both"/>
      </w:pPr>
      <w:r>
        <w:rPr>
          <w:rFonts w:ascii="Times New Roman"/>
          <w:b w:val="false"/>
          <w:i w:val="false"/>
          <w:color w:val="000000"/>
          <w:sz w:val="28"/>
        </w:rPr>
        <w:t>
      "5-1) предоставлять в территориальные органы уполномоченного органа, Республиканскую палату, региональные палаты частных судебных исполнителей запрашиваемую информацию, в том числе исполнительное производство, в рамках рассматриваемой жалобы;";</w:t>
      </w:r>
    </w:p>
    <w:bookmarkEnd w:id="465"/>
    <w:bookmarkStart w:name="z498" w:id="466"/>
    <w:p>
      <w:pPr>
        <w:spacing w:after="0"/>
        <w:ind w:left="0"/>
        <w:jc w:val="both"/>
      </w:pPr>
      <w:r>
        <w:rPr>
          <w:rFonts w:ascii="Times New Roman"/>
          <w:b w:val="false"/>
          <w:i w:val="false"/>
          <w:color w:val="000000"/>
          <w:sz w:val="28"/>
        </w:rPr>
        <w:t>
      "9-2) в случаях приостановления или прекращения действия либо лишения лицензии, а также исключения из членов Республиканской палаты либо длительного отсутствия (более одного месяца) в течение трех рабочих дней передать в региональную палату частных судебных исполнителей исполнительные производства и архив;";</w:t>
      </w:r>
    </w:p>
    <w:bookmarkEnd w:id="466"/>
    <w:bookmarkStart w:name="z499" w:id="467"/>
    <w:p>
      <w:pPr>
        <w:spacing w:after="0"/>
        <w:ind w:left="0"/>
        <w:jc w:val="both"/>
      </w:pPr>
      <w:r>
        <w:rPr>
          <w:rFonts w:ascii="Times New Roman"/>
          <w:b w:val="false"/>
          <w:i w:val="false"/>
          <w:color w:val="000000"/>
          <w:sz w:val="28"/>
        </w:rPr>
        <w:t>
      51) дополнить статьей 153-1 следующего содержания:</w:t>
      </w:r>
    </w:p>
    <w:bookmarkEnd w:id="467"/>
    <w:bookmarkStart w:name="z500" w:id="468"/>
    <w:p>
      <w:pPr>
        <w:spacing w:after="0"/>
        <w:ind w:left="0"/>
        <w:jc w:val="both"/>
      </w:pPr>
      <w:r>
        <w:rPr>
          <w:rFonts w:ascii="Times New Roman"/>
          <w:b w:val="false"/>
          <w:i w:val="false"/>
          <w:color w:val="000000"/>
          <w:sz w:val="28"/>
        </w:rPr>
        <w:t>
      "Статья 153-1. Временное замещение частного судебного исполнителя</w:t>
      </w:r>
    </w:p>
    <w:bookmarkEnd w:id="468"/>
    <w:bookmarkStart w:name="z501" w:id="469"/>
    <w:p>
      <w:pPr>
        <w:spacing w:after="0"/>
        <w:ind w:left="0"/>
        <w:jc w:val="both"/>
      </w:pPr>
      <w:r>
        <w:rPr>
          <w:rFonts w:ascii="Times New Roman"/>
          <w:b w:val="false"/>
          <w:i w:val="false"/>
          <w:color w:val="000000"/>
          <w:sz w:val="28"/>
        </w:rPr>
        <w:t>
      1. Временное замещение частного судебного исполнителя состоит во временной передаче исполнительных производств от одного частного судебного исполнителя для исполнения другому частному судебному исполнителю.</w:t>
      </w:r>
    </w:p>
    <w:bookmarkEnd w:id="469"/>
    <w:bookmarkStart w:name="z502" w:id="470"/>
    <w:p>
      <w:pPr>
        <w:spacing w:after="0"/>
        <w:ind w:left="0"/>
        <w:jc w:val="both"/>
      </w:pPr>
      <w:r>
        <w:rPr>
          <w:rFonts w:ascii="Times New Roman"/>
          <w:b w:val="false"/>
          <w:i w:val="false"/>
          <w:color w:val="000000"/>
          <w:sz w:val="28"/>
        </w:rPr>
        <w:t>
      2. Основаниями временного замещения частного судебного исполнителя могут служить: трудовой или учебный отпуск, болезнь, командировка и иные обстоятельства, временно препятствующие исполнению частным судебным исполнителем обязанностей, предусмотренных настоящим Законом.</w:t>
      </w:r>
    </w:p>
    <w:bookmarkEnd w:id="470"/>
    <w:bookmarkStart w:name="z503" w:id="471"/>
    <w:p>
      <w:pPr>
        <w:spacing w:after="0"/>
        <w:ind w:left="0"/>
        <w:jc w:val="both"/>
      </w:pPr>
      <w:r>
        <w:rPr>
          <w:rFonts w:ascii="Times New Roman"/>
          <w:b w:val="false"/>
          <w:i w:val="false"/>
          <w:color w:val="000000"/>
          <w:sz w:val="28"/>
        </w:rPr>
        <w:t>
      3. Временное замещение частного судебного исполнителя осуществляется в порядке, определяемом Республиканской палатой, с обязательным извещением сторон исполнительного производства.</w:t>
      </w:r>
    </w:p>
    <w:bookmarkEnd w:id="471"/>
    <w:bookmarkStart w:name="z504" w:id="472"/>
    <w:p>
      <w:pPr>
        <w:spacing w:after="0"/>
        <w:ind w:left="0"/>
        <w:jc w:val="both"/>
      </w:pPr>
      <w:r>
        <w:rPr>
          <w:rFonts w:ascii="Times New Roman"/>
          <w:b w:val="false"/>
          <w:i w:val="false"/>
          <w:color w:val="000000"/>
          <w:sz w:val="28"/>
        </w:rPr>
        <w:t>
      При несогласии взыскателя с временной передачей его исполнительного документа на исполнение другому частному судебному исполнителю исполнительный документ и неиспользованный авансовый взнос по его заявлению подлежат возврату.</w:t>
      </w:r>
    </w:p>
    <w:bookmarkEnd w:id="472"/>
    <w:bookmarkStart w:name="z505" w:id="473"/>
    <w:p>
      <w:pPr>
        <w:spacing w:after="0"/>
        <w:ind w:left="0"/>
        <w:jc w:val="both"/>
      </w:pPr>
      <w:r>
        <w:rPr>
          <w:rFonts w:ascii="Times New Roman"/>
          <w:b w:val="false"/>
          <w:i w:val="false"/>
          <w:color w:val="000000"/>
          <w:sz w:val="28"/>
        </w:rPr>
        <w:t>
      4. В период временного замещения частного судебного исполнителя лицо, его замещающее, вправе получить оплату своей деятельности в соответствии с законодательством Республики Казахстан.</w:t>
      </w:r>
    </w:p>
    <w:bookmarkEnd w:id="473"/>
    <w:bookmarkStart w:name="z506" w:id="474"/>
    <w:p>
      <w:pPr>
        <w:spacing w:after="0"/>
        <w:ind w:left="0"/>
        <w:jc w:val="both"/>
      </w:pPr>
      <w:r>
        <w:rPr>
          <w:rFonts w:ascii="Times New Roman"/>
          <w:b w:val="false"/>
          <w:i w:val="false"/>
          <w:color w:val="000000"/>
          <w:sz w:val="28"/>
        </w:rPr>
        <w:t>
      5. За нарушения, допущенные по переданному исполнительному производству, несет ответственность частный судебный исполнитель, непосредственно их допустивший.";</w:t>
      </w:r>
    </w:p>
    <w:bookmarkEnd w:id="474"/>
    <w:bookmarkStart w:name="z507" w:id="475"/>
    <w:p>
      <w:pPr>
        <w:spacing w:after="0"/>
        <w:ind w:left="0"/>
        <w:jc w:val="both"/>
      </w:pPr>
      <w:r>
        <w:rPr>
          <w:rFonts w:ascii="Times New Roman"/>
          <w:b w:val="false"/>
          <w:i w:val="false"/>
          <w:color w:val="000000"/>
          <w:sz w:val="28"/>
        </w:rPr>
        <w:t xml:space="preserve">
      52) подпункт 1) </w:t>
      </w:r>
      <w:r>
        <w:rPr>
          <w:rFonts w:ascii="Times New Roman"/>
          <w:b w:val="false"/>
          <w:i w:val="false"/>
          <w:color w:val="000000"/>
          <w:sz w:val="28"/>
        </w:rPr>
        <w:t>пункта 1</w:t>
      </w:r>
      <w:r>
        <w:rPr>
          <w:rFonts w:ascii="Times New Roman"/>
          <w:b w:val="false"/>
          <w:i w:val="false"/>
          <w:color w:val="000000"/>
          <w:sz w:val="28"/>
        </w:rPr>
        <w:t xml:space="preserve"> статьи 156-1 дополнить словами ", в том числе в государственной автоматизированной информационной системе исполнительного производства";</w:t>
      </w:r>
    </w:p>
    <w:bookmarkEnd w:id="475"/>
    <w:bookmarkStart w:name="z508" w:id="476"/>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статью 161</w:t>
      </w:r>
      <w:r>
        <w:rPr>
          <w:rFonts w:ascii="Times New Roman"/>
          <w:b w:val="false"/>
          <w:i w:val="false"/>
          <w:color w:val="000000"/>
          <w:sz w:val="28"/>
        </w:rPr>
        <w:t xml:space="preserve"> дополнить пунктом 1-1 следующего содержания:</w:t>
      </w:r>
    </w:p>
    <w:bookmarkEnd w:id="476"/>
    <w:bookmarkStart w:name="z509" w:id="477"/>
    <w:p>
      <w:pPr>
        <w:spacing w:after="0"/>
        <w:ind w:left="0"/>
        <w:jc w:val="both"/>
      </w:pPr>
      <w:r>
        <w:rPr>
          <w:rFonts w:ascii="Times New Roman"/>
          <w:b w:val="false"/>
          <w:i w:val="false"/>
          <w:color w:val="000000"/>
          <w:sz w:val="28"/>
        </w:rPr>
        <w:t>
      "1-1. Руководителем региональной палаты частных судебных исполнителей может быть гражданин Республики Казахстан, имеющий лицензию частного судебного исполнителя, стаж работы в сфере исполнения исполнительных документов не менее двух лет.</w:t>
      </w:r>
    </w:p>
    <w:bookmarkEnd w:id="477"/>
    <w:bookmarkStart w:name="z510" w:id="478"/>
    <w:p>
      <w:pPr>
        <w:spacing w:after="0"/>
        <w:ind w:left="0"/>
        <w:jc w:val="both"/>
      </w:pPr>
      <w:r>
        <w:rPr>
          <w:rFonts w:ascii="Times New Roman"/>
          <w:b w:val="false"/>
          <w:i w:val="false"/>
          <w:color w:val="000000"/>
          <w:sz w:val="28"/>
        </w:rPr>
        <w:t>
      Порядок назначения и освобождения руководителя региональной палаты частных судебных исполнителей определяется уставом Республиканской палаты.";</w:t>
      </w:r>
    </w:p>
    <w:bookmarkEnd w:id="478"/>
    <w:bookmarkStart w:name="z511" w:id="479"/>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пункте 1</w:t>
      </w:r>
      <w:r>
        <w:rPr>
          <w:rFonts w:ascii="Times New Roman"/>
          <w:b w:val="false"/>
          <w:i w:val="false"/>
          <w:color w:val="000000"/>
          <w:sz w:val="28"/>
        </w:rPr>
        <w:t xml:space="preserve"> статьи 162:</w:t>
      </w:r>
    </w:p>
    <w:bookmarkEnd w:id="479"/>
    <w:bookmarkStart w:name="z512" w:id="480"/>
    <w:p>
      <w:pPr>
        <w:spacing w:after="0"/>
        <w:ind w:left="0"/>
        <w:jc w:val="both"/>
      </w:pPr>
      <w:r>
        <w:rPr>
          <w:rFonts w:ascii="Times New Roman"/>
          <w:b w:val="false"/>
          <w:i w:val="false"/>
          <w:color w:val="000000"/>
          <w:sz w:val="28"/>
        </w:rPr>
        <w:t>
      подпункт 2) изложить в следующей редакции:</w:t>
      </w:r>
    </w:p>
    <w:bookmarkEnd w:id="480"/>
    <w:bookmarkStart w:name="z513" w:id="481"/>
    <w:p>
      <w:pPr>
        <w:spacing w:after="0"/>
        <w:ind w:left="0"/>
        <w:jc w:val="both"/>
      </w:pPr>
      <w:r>
        <w:rPr>
          <w:rFonts w:ascii="Times New Roman"/>
          <w:b w:val="false"/>
          <w:i w:val="false"/>
          <w:color w:val="000000"/>
          <w:sz w:val="28"/>
        </w:rPr>
        <w:t>
      "2) производит распределение исполнительных документов посредством государственной автоматизированной информационной системы исполнительного производства между частными судебными исполнителями в порядке, определяемом уполномоченным органом;";</w:t>
      </w:r>
    </w:p>
    <w:bookmarkEnd w:id="481"/>
    <w:bookmarkStart w:name="z514" w:id="482"/>
    <w:p>
      <w:pPr>
        <w:spacing w:after="0"/>
        <w:ind w:left="0"/>
        <w:jc w:val="both"/>
      </w:pPr>
      <w:r>
        <w:rPr>
          <w:rFonts w:ascii="Times New Roman"/>
          <w:b w:val="false"/>
          <w:i w:val="false"/>
          <w:color w:val="000000"/>
          <w:sz w:val="28"/>
        </w:rPr>
        <w:t>
      дополнить подпунктами 2-1), 2-2), 2-3), 2-4) и 2-5) следующего содержания:</w:t>
      </w:r>
    </w:p>
    <w:bookmarkEnd w:id="482"/>
    <w:bookmarkStart w:name="z515" w:id="483"/>
    <w:p>
      <w:pPr>
        <w:spacing w:after="0"/>
        <w:ind w:left="0"/>
        <w:jc w:val="both"/>
      </w:pPr>
      <w:r>
        <w:rPr>
          <w:rFonts w:ascii="Times New Roman"/>
          <w:b w:val="false"/>
          <w:i w:val="false"/>
          <w:color w:val="000000"/>
          <w:sz w:val="28"/>
        </w:rPr>
        <w:t>
      "2-1) осуществляет координацию и контроль за деятельностью частных судебных исполнителей в пределах своей компетенции;</w:t>
      </w:r>
    </w:p>
    <w:bookmarkEnd w:id="483"/>
    <w:bookmarkStart w:name="z516" w:id="484"/>
    <w:p>
      <w:pPr>
        <w:spacing w:after="0"/>
        <w:ind w:left="0"/>
        <w:jc w:val="both"/>
      </w:pPr>
      <w:r>
        <w:rPr>
          <w:rFonts w:ascii="Times New Roman"/>
          <w:b w:val="false"/>
          <w:i w:val="false"/>
          <w:color w:val="000000"/>
          <w:sz w:val="28"/>
        </w:rPr>
        <w:t>
      2-2) рассматривает обращения физических и юридических лиц по вопросам деятельности частных судебных исполнителей;</w:t>
      </w:r>
    </w:p>
    <w:bookmarkEnd w:id="484"/>
    <w:bookmarkStart w:name="z517" w:id="485"/>
    <w:p>
      <w:pPr>
        <w:spacing w:after="0"/>
        <w:ind w:left="0"/>
        <w:jc w:val="both"/>
      </w:pPr>
      <w:r>
        <w:rPr>
          <w:rFonts w:ascii="Times New Roman"/>
          <w:b w:val="false"/>
          <w:i w:val="false"/>
          <w:color w:val="000000"/>
          <w:sz w:val="28"/>
        </w:rPr>
        <w:t>
      2-3) в течение трех рабочих дней с момента уведомления уполномоченным органом о приостановлении или прекращении действия либо лишении лицензии частного судебного исполнителя принимает меры по передаче исполнительных производств, делопроизводства и архива другому частному судебному исполнителю;</w:t>
      </w:r>
    </w:p>
    <w:bookmarkEnd w:id="485"/>
    <w:bookmarkStart w:name="z518" w:id="486"/>
    <w:p>
      <w:pPr>
        <w:spacing w:after="0"/>
        <w:ind w:left="0"/>
        <w:jc w:val="both"/>
      </w:pPr>
      <w:r>
        <w:rPr>
          <w:rFonts w:ascii="Times New Roman"/>
          <w:b w:val="false"/>
          <w:i w:val="false"/>
          <w:color w:val="000000"/>
          <w:sz w:val="28"/>
        </w:rPr>
        <w:t>
      2-4) рассматривает вопросы дисциплинарной ответственности частных судебных исполнителей;</w:t>
      </w:r>
    </w:p>
    <w:bookmarkEnd w:id="486"/>
    <w:bookmarkStart w:name="z519" w:id="487"/>
    <w:p>
      <w:pPr>
        <w:spacing w:after="0"/>
        <w:ind w:left="0"/>
        <w:jc w:val="both"/>
      </w:pPr>
      <w:r>
        <w:rPr>
          <w:rFonts w:ascii="Times New Roman"/>
          <w:b w:val="false"/>
          <w:i w:val="false"/>
          <w:color w:val="000000"/>
          <w:sz w:val="28"/>
        </w:rPr>
        <w:t>
      2-5) по запросу уполномоченного органа и его территориальных органов предоставляет информацию о деятельности частных судебных исполнителей;";</w:t>
      </w:r>
    </w:p>
    <w:bookmarkEnd w:id="487"/>
    <w:bookmarkStart w:name="z520" w:id="488"/>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статью 163</w:t>
      </w:r>
      <w:r>
        <w:rPr>
          <w:rFonts w:ascii="Times New Roman"/>
          <w:b w:val="false"/>
          <w:i w:val="false"/>
          <w:color w:val="000000"/>
          <w:sz w:val="28"/>
        </w:rPr>
        <w:t xml:space="preserve"> дополнить пунктами 4 и 5 следующего содержания:</w:t>
      </w:r>
    </w:p>
    <w:bookmarkEnd w:id="488"/>
    <w:bookmarkStart w:name="z521" w:id="489"/>
    <w:p>
      <w:pPr>
        <w:spacing w:after="0"/>
        <w:ind w:left="0"/>
        <w:jc w:val="both"/>
      </w:pPr>
      <w:r>
        <w:rPr>
          <w:rFonts w:ascii="Times New Roman"/>
          <w:b w:val="false"/>
          <w:i w:val="false"/>
          <w:color w:val="000000"/>
          <w:sz w:val="28"/>
        </w:rPr>
        <w:t>
      "4. Председатель Республиканской палаты избирается на должность президиумом сроком на два года. Одно и то же лицо не может быть избрано председателем Республиканской палаты более двух раз подряд.</w:t>
      </w:r>
    </w:p>
    <w:bookmarkEnd w:id="489"/>
    <w:bookmarkStart w:name="z522" w:id="490"/>
    <w:p>
      <w:pPr>
        <w:spacing w:after="0"/>
        <w:ind w:left="0"/>
        <w:jc w:val="both"/>
      </w:pPr>
      <w:r>
        <w:rPr>
          <w:rFonts w:ascii="Times New Roman"/>
          <w:b w:val="false"/>
          <w:i w:val="false"/>
          <w:color w:val="000000"/>
          <w:sz w:val="28"/>
        </w:rPr>
        <w:t>
      5. Председатель Республиканской палаты:</w:t>
      </w:r>
    </w:p>
    <w:bookmarkEnd w:id="490"/>
    <w:bookmarkStart w:name="z523" w:id="491"/>
    <w:p>
      <w:pPr>
        <w:spacing w:after="0"/>
        <w:ind w:left="0"/>
        <w:jc w:val="both"/>
      </w:pPr>
      <w:r>
        <w:rPr>
          <w:rFonts w:ascii="Times New Roman"/>
          <w:b w:val="false"/>
          <w:i w:val="false"/>
          <w:color w:val="000000"/>
          <w:sz w:val="28"/>
        </w:rPr>
        <w:t>
      1) организует и руководит текущей работой Республиканской палаты, председательствует на заседаниях правления и участвует в заседаниях президиума;</w:t>
      </w:r>
    </w:p>
    <w:bookmarkEnd w:id="491"/>
    <w:bookmarkStart w:name="z524" w:id="492"/>
    <w:p>
      <w:pPr>
        <w:spacing w:after="0"/>
        <w:ind w:left="0"/>
        <w:jc w:val="both"/>
      </w:pPr>
      <w:r>
        <w:rPr>
          <w:rFonts w:ascii="Times New Roman"/>
          <w:b w:val="false"/>
          <w:i w:val="false"/>
          <w:color w:val="000000"/>
          <w:sz w:val="28"/>
        </w:rPr>
        <w:t>
      2) действует от имени Республиканской палаты без доверенности;</w:t>
      </w:r>
    </w:p>
    <w:bookmarkEnd w:id="492"/>
    <w:bookmarkStart w:name="z525" w:id="493"/>
    <w:p>
      <w:pPr>
        <w:spacing w:after="0"/>
        <w:ind w:left="0"/>
        <w:jc w:val="both"/>
      </w:pPr>
      <w:r>
        <w:rPr>
          <w:rFonts w:ascii="Times New Roman"/>
          <w:b w:val="false"/>
          <w:i w:val="false"/>
          <w:color w:val="000000"/>
          <w:sz w:val="28"/>
        </w:rPr>
        <w:t>
      3) осуществляет иные полномочия, предусмотренные уставом Республиканской палаты.";</w:t>
      </w:r>
    </w:p>
    <w:bookmarkEnd w:id="493"/>
    <w:bookmarkStart w:name="z526" w:id="494"/>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пункте 1</w:t>
      </w:r>
      <w:r>
        <w:rPr>
          <w:rFonts w:ascii="Times New Roman"/>
          <w:b w:val="false"/>
          <w:i w:val="false"/>
          <w:color w:val="000000"/>
          <w:sz w:val="28"/>
        </w:rPr>
        <w:t xml:space="preserve"> статьи 163-1:</w:t>
      </w:r>
    </w:p>
    <w:bookmarkEnd w:id="494"/>
    <w:bookmarkStart w:name="z527" w:id="495"/>
    <w:p>
      <w:pPr>
        <w:spacing w:after="0"/>
        <w:ind w:left="0"/>
        <w:jc w:val="both"/>
      </w:pPr>
      <w:r>
        <w:rPr>
          <w:rFonts w:ascii="Times New Roman"/>
          <w:b w:val="false"/>
          <w:i w:val="false"/>
          <w:color w:val="000000"/>
          <w:sz w:val="28"/>
        </w:rPr>
        <w:t>
      подпункт 3-1) изложить в следующей редакции:</w:t>
      </w:r>
    </w:p>
    <w:bookmarkEnd w:id="495"/>
    <w:bookmarkStart w:name="z528" w:id="496"/>
    <w:p>
      <w:pPr>
        <w:spacing w:after="0"/>
        <w:ind w:left="0"/>
        <w:jc w:val="both"/>
      </w:pPr>
      <w:r>
        <w:rPr>
          <w:rFonts w:ascii="Times New Roman"/>
          <w:b w:val="false"/>
          <w:i w:val="false"/>
          <w:color w:val="000000"/>
          <w:sz w:val="28"/>
        </w:rPr>
        <w:t>
      "3-1) рассматривает обращения физических и юридических лиц по вопросам деятельности частных судебных исполнителей, региональных палат частных судебных исполнителей;";</w:t>
      </w:r>
    </w:p>
    <w:bookmarkEnd w:id="496"/>
    <w:bookmarkStart w:name="z529" w:id="497"/>
    <w:p>
      <w:pPr>
        <w:spacing w:after="0"/>
        <w:ind w:left="0"/>
        <w:jc w:val="both"/>
      </w:pPr>
      <w:r>
        <w:rPr>
          <w:rFonts w:ascii="Times New Roman"/>
          <w:b w:val="false"/>
          <w:i w:val="false"/>
          <w:color w:val="000000"/>
          <w:sz w:val="28"/>
        </w:rPr>
        <w:t>
      в подпункте 3-4) слова "о приостановлении действия лицензии частного судебного исполнителя или о прекращении действия лицензии частного судебного исполнителя" заменить словами "о приостановлении или прекращении действия лицензии либо лишении лицензии частного судебного исполнителя";</w:t>
      </w:r>
    </w:p>
    <w:bookmarkEnd w:id="497"/>
    <w:bookmarkStart w:name="z530" w:id="498"/>
    <w:p>
      <w:pPr>
        <w:spacing w:after="0"/>
        <w:ind w:left="0"/>
        <w:jc w:val="both"/>
      </w:pPr>
      <w:r>
        <w:rPr>
          <w:rFonts w:ascii="Times New Roman"/>
          <w:b w:val="false"/>
          <w:i w:val="false"/>
          <w:color w:val="000000"/>
          <w:sz w:val="28"/>
        </w:rPr>
        <w:t>
      дополнить подпунктами 6-3), 6-4) и 6-5) следующего содержания:</w:t>
      </w:r>
    </w:p>
    <w:bookmarkEnd w:id="498"/>
    <w:bookmarkStart w:name="z531" w:id="499"/>
    <w:p>
      <w:pPr>
        <w:spacing w:after="0"/>
        <w:ind w:left="0"/>
        <w:jc w:val="both"/>
      </w:pPr>
      <w:r>
        <w:rPr>
          <w:rFonts w:ascii="Times New Roman"/>
          <w:b w:val="false"/>
          <w:i w:val="false"/>
          <w:color w:val="000000"/>
          <w:sz w:val="28"/>
        </w:rPr>
        <w:t>
      "6-3) рассматривает частные определения, постановления суда, представления прокурора, лица, осуществляющего досудебное расследование в отношении частных судебных исполнителей;</w:t>
      </w:r>
    </w:p>
    <w:bookmarkEnd w:id="499"/>
    <w:bookmarkStart w:name="z532" w:id="500"/>
    <w:p>
      <w:pPr>
        <w:spacing w:after="0"/>
        <w:ind w:left="0"/>
        <w:jc w:val="both"/>
      </w:pPr>
      <w:r>
        <w:rPr>
          <w:rFonts w:ascii="Times New Roman"/>
          <w:b w:val="false"/>
          <w:i w:val="false"/>
          <w:color w:val="000000"/>
          <w:sz w:val="28"/>
        </w:rPr>
        <w:t>
      6-4) в течение трех рабочих дней по запросу уполномоченного органа предоставляет информацию о деятельности частных судебных исполнителей;</w:t>
      </w:r>
    </w:p>
    <w:bookmarkEnd w:id="500"/>
    <w:bookmarkStart w:name="z533" w:id="501"/>
    <w:p>
      <w:pPr>
        <w:spacing w:after="0"/>
        <w:ind w:left="0"/>
        <w:jc w:val="both"/>
      </w:pPr>
      <w:r>
        <w:rPr>
          <w:rFonts w:ascii="Times New Roman"/>
          <w:b w:val="false"/>
          <w:i w:val="false"/>
          <w:color w:val="000000"/>
          <w:sz w:val="28"/>
        </w:rPr>
        <w:t>
      6-5) размещает на интернет-ресурсе Республиканской палаты информацию о частных судебных исполнителях, действие лицензии которых приостановлено или прекращено либо которых лишили лицензии;";</w:t>
      </w:r>
    </w:p>
    <w:bookmarkEnd w:id="501"/>
    <w:bookmarkStart w:name="z534" w:id="502"/>
    <w:p>
      <w:pPr>
        <w:spacing w:after="0"/>
        <w:ind w:left="0"/>
        <w:jc w:val="both"/>
      </w:pPr>
      <w:r>
        <w:rPr>
          <w:rFonts w:ascii="Times New Roman"/>
          <w:b w:val="false"/>
          <w:i w:val="false"/>
          <w:color w:val="000000"/>
          <w:sz w:val="28"/>
        </w:rPr>
        <w:t>
      57) дополнить статьями 163-2 и 163-3 следующего содержания:</w:t>
      </w:r>
    </w:p>
    <w:bookmarkEnd w:id="502"/>
    <w:bookmarkStart w:name="z535" w:id="503"/>
    <w:p>
      <w:pPr>
        <w:spacing w:after="0"/>
        <w:ind w:left="0"/>
        <w:jc w:val="both"/>
      </w:pPr>
      <w:r>
        <w:rPr>
          <w:rFonts w:ascii="Times New Roman"/>
          <w:b w:val="false"/>
          <w:i w:val="false"/>
          <w:color w:val="000000"/>
          <w:sz w:val="28"/>
        </w:rPr>
        <w:t>
      "Статья 163-2. Устав Республиканской палаты</w:t>
      </w:r>
    </w:p>
    <w:bookmarkEnd w:id="503"/>
    <w:bookmarkStart w:name="z536" w:id="504"/>
    <w:p>
      <w:pPr>
        <w:spacing w:after="0"/>
        <w:ind w:left="0"/>
        <w:jc w:val="both"/>
      </w:pPr>
      <w:r>
        <w:rPr>
          <w:rFonts w:ascii="Times New Roman"/>
          <w:b w:val="false"/>
          <w:i w:val="false"/>
          <w:color w:val="000000"/>
          <w:sz w:val="28"/>
        </w:rPr>
        <w:t>
      Устав Республиканской палаты должен предусматривать:</w:t>
      </w:r>
    </w:p>
    <w:bookmarkEnd w:id="504"/>
    <w:bookmarkStart w:name="z537" w:id="505"/>
    <w:p>
      <w:pPr>
        <w:spacing w:after="0"/>
        <w:ind w:left="0"/>
        <w:jc w:val="both"/>
      </w:pPr>
      <w:r>
        <w:rPr>
          <w:rFonts w:ascii="Times New Roman"/>
          <w:b w:val="false"/>
          <w:i w:val="false"/>
          <w:color w:val="000000"/>
          <w:sz w:val="28"/>
        </w:rPr>
        <w:t>
      1) наименование, предмет и цели деятельности Республиканской палаты;</w:t>
      </w:r>
    </w:p>
    <w:bookmarkEnd w:id="505"/>
    <w:bookmarkStart w:name="z538" w:id="506"/>
    <w:p>
      <w:pPr>
        <w:spacing w:after="0"/>
        <w:ind w:left="0"/>
        <w:jc w:val="both"/>
      </w:pPr>
      <w:r>
        <w:rPr>
          <w:rFonts w:ascii="Times New Roman"/>
          <w:b w:val="false"/>
          <w:i w:val="false"/>
          <w:color w:val="000000"/>
          <w:sz w:val="28"/>
        </w:rPr>
        <w:t>
      2) права и обязанности членов Республиканской палаты;</w:t>
      </w:r>
    </w:p>
    <w:bookmarkEnd w:id="506"/>
    <w:bookmarkStart w:name="z539" w:id="507"/>
    <w:p>
      <w:pPr>
        <w:spacing w:after="0"/>
        <w:ind w:left="0"/>
        <w:jc w:val="both"/>
      </w:pPr>
      <w:r>
        <w:rPr>
          <w:rFonts w:ascii="Times New Roman"/>
          <w:b w:val="false"/>
          <w:i w:val="false"/>
          <w:color w:val="000000"/>
          <w:sz w:val="28"/>
        </w:rPr>
        <w:t>
      3) порядок приема в члены, приостановления и прекращения членства;</w:t>
      </w:r>
    </w:p>
    <w:bookmarkEnd w:id="507"/>
    <w:bookmarkStart w:name="z540" w:id="508"/>
    <w:p>
      <w:pPr>
        <w:spacing w:after="0"/>
        <w:ind w:left="0"/>
        <w:jc w:val="both"/>
      </w:pPr>
      <w:r>
        <w:rPr>
          <w:rFonts w:ascii="Times New Roman"/>
          <w:b w:val="false"/>
          <w:i w:val="false"/>
          <w:color w:val="000000"/>
          <w:sz w:val="28"/>
        </w:rPr>
        <w:t>
      4) порядок уплаты членских взносов;</w:t>
      </w:r>
    </w:p>
    <w:bookmarkEnd w:id="508"/>
    <w:bookmarkStart w:name="z541" w:id="509"/>
    <w:p>
      <w:pPr>
        <w:spacing w:after="0"/>
        <w:ind w:left="0"/>
        <w:jc w:val="both"/>
      </w:pPr>
      <w:r>
        <w:rPr>
          <w:rFonts w:ascii="Times New Roman"/>
          <w:b w:val="false"/>
          <w:i w:val="false"/>
          <w:color w:val="000000"/>
          <w:sz w:val="28"/>
        </w:rPr>
        <w:t>
      5) структуру Республиканской палаты, порядок формирования и компетенцию ее органов;</w:t>
      </w:r>
    </w:p>
    <w:bookmarkEnd w:id="509"/>
    <w:bookmarkStart w:name="z542" w:id="510"/>
    <w:p>
      <w:pPr>
        <w:spacing w:after="0"/>
        <w:ind w:left="0"/>
        <w:jc w:val="both"/>
      </w:pPr>
      <w:r>
        <w:rPr>
          <w:rFonts w:ascii="Times New Roman"/>
          <w:b w:val="false"/>
          <w:i w:val="false"/>
          <w:color w:val="000000"/>
          <w:sz w:val="28"/>
        </w:rPr>
        <w:t>
      6) источники образования имущества и порядок распоряжения им;</w:t>
      </w:r>
    </w:p>
    <w:bookmarkEnd w:id="510"/>
    <w:bookmarkStart w:name="z543" w:id="511"/>
    <w:p>
      <w:pPr>
        <w:spacing w:after="0"/>
        <w:ind w:left="0"/>
        <w:jc w:val="both"/>
      </w:pPr>
      <w:r>
        <w:rPr>
          <w:rFonts w:ascii="Times New Roman"/>
          <w:b w:val="false"/>
          <w:i w:val="false"/>
          <w:color w:val="000000"/>
          <w:sz w:val="28"/>
        </w:rPr>
        <w:t>
      7) иные положения, не противоречащие законодательству Республики Казахстан.</w:t>
      </w:r>
    </w:p>
    <w:bookmarkEnd w:id="511"/>
    <w:bookmarkStart w:name="z544" w:id="512"/>
    <w:p>
      <w:pPr>
        <w:spacing w:after="0"/>
        <w:ind w:left="0"/>
        <w:jc w:val="both"/>
      </w:pPr>
      <w:r>
        <w:rPr>
          <w:rFonts w:ascii="Times New Roman"/>
          <w:b w:val="false"/>
          <w:i w:val="false"/>
          <w:color w:val="000000"/>
          <w:sz w:val="28"/>
        </w:rPr>
        <w:t>
      Статья 163-3. Председатель правления Республиканской палаты</w:t>
      </w:r>
    </w:p>
    <w:bookmarkEnd w:id="512"/>
    <w:bookmarkStart w:name="z545" w:id="513"/>
    <w:p>
      <w:pPr>
        <w:spacing w:after="0"/>
        <w:ind w:left="0"/>
        <w:jc w:val="both"/>
      </w:pPr>
      <w:r>
        <w:rPr>
          <w:rFonts w:ascii="Times New Roman"/>
          <w:b w:val="false"/>
          <w:i w:val="false"/>
          <w:color w:val="000000"/>
          <w:sz w:val="28"/>
        </w:rPr>
        <w:t>
      1. Председатель правления Республиканской палаты:</w:t>
      </w:r>
    </w:p>
    <w:bookmarkEnd w:id="513"/>
    <w:bookmarkStart w:name="z546" w:id="514"/>
    <w:p>
      <w:pPr>
        <w:spacing w:after="0"/>
        <w:ind w:left="0"/>
        <w:jc w:val="both"/>
      </w:pPr>
      <w:r>
        <w:rPr>
          <w:rFonts w:ascii="Times New Roman"/>
          <w:b w:val="false"/>
          <w:i w:val="false"/>
          <w:color w:val="000000"/>
          <w:sz w:val="28"/>
        </w:rPr>
        <w:t>
      1) обеспечивает и контролирует выполнение решений съезда, президиума и правления Республиканской палаты;</w:t>
      </w:r>
    </w:p>
    <w:bookmarkEnd w:id="514"/>
    <w:bookmarkStart w:name="z547" w:id="515"/>
    <w:p>
      <w:pPr>
        <w:spacing w:after="0"/>
        <w:ind w:left="0"/>
        <w:jc w:val="both"/>
      </w:pPr>
      <w:r>
        <w:rPr>
          <w:rFonts w:ascii="Times New Roman"/>
          <w:b w:val="false"/>
          <w:i w:val="false"/>
          <w:color w:val="000000"/>
          <w:sz w:val="28"/>
        </w:rPr>
        <w:t>
      2) организует и руководит текущей работой Республиканской палаты, председательствует на заседаниях правления и участвует в заседаниях президиума Республиканской палаты;</w:t>
      </w:r>
    </w:p>
    <w:bookmarkEnd w:id="515"/>
    <w:bookmarkStart w:name="z548" w:id="516"/>
    <w:p>
      <w:pPr>
        <w:spacing w:after="0"/>
        <w:ind w:left="0"/>
        <w:jc w:val="both"/>
      </w:pPr>
      <w:r>
        <w:rPr>
          <w:rFonts w:ascii="Times New Roman"/>
          <w:b w:val="false"/>
          <w:i w:val="false"/>
          <w:color w:val="000000"/>
          <w:sz w:val="28"/>
        </w:rPr>
        <w:t>
      3) представляет Республиканскую палату без доверенности от ее имени в отношениях с органами государственной власти и управления, судебными органами, негосударственными организациями и международными организациями;</w:t>
      </w:r>
    </w:p>
    <w:bookmarkEnd w:id="516"/>
    <w:bookmarkStart w:name="z549" w:id="517"/>
    <w:p>
      <w:pPr>
        <w:spacing w:after="0"/>
        <w:ind w:left="0"/>
        <w:jc w:val="both"/>
      </w:pPr>
      <w:r>
        <w:rPr>
          <w:rFonts w:ascii="Times New Roman"/>
          <w:b w:val="false"/>
          <w:i w:val="false"/>
          <w:color w:val="000000"/>
          <w:sz w:val="28"/>
        </w:rPr>
        <w:t>
      4) осуществляет иные полномочия, предусмотренные уставом Республиканской палаты, не противоречащие законодательству Республики Казахстан.</w:t>
      </w:r>
    </w:p>
    <w:bookmarkEnd w:id="517"/>
    <w:bookmarkStart w:name="z550" w:id="518"/>
    <w:p>
      <w:pPr>
        <w:spacing w:after="0"/>
        <w:ind w:left="0"/>
        <w:jc w:val="both"/>
      </w:pPr>
      <w:r>
        <w:rPr>
          <w:rFonts w:ascii="Times New Roman"/>
          <w:b w:val="false"/>
          <w:i w:val="false"/>
          <w:color w:val="000000"/>
          <w:sz w:val="28"/>
        </w:rPr>
        <w:t>
      2. Председатель правления Республиканской палаты не может занимать должность более двух сроков подряд.";</w:t>
      </w:r>
    </w:p>
    <w:bookmarkEnd w:id="518"/>
    <w:bookmarkStart w:name="z551" w:id="519"/>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статью 164</w:t>
      </w:r>
      <w:r>
        <w:rPr>
          <w:rFonts w:ascii="Times New Roman"/>
          <w:b w:val="false"/>
          <w:i w:val="false"/>
          <w:color w:val="000000"/>
          <w:sz w:val="28"/>
        </w:rPr>
        <w:t xml:space="preserve"> изложить в следующей редакции:</w:t>
      </w:r>
    </w:p>
    <w:bookmarkEnd w:id="519"/>
    <w:bookmarkStart w:name="z552" w:id="520"/>
    <w:p>
      <w:pPr>
        <w:spacing w:after="0"/>
        <w:ind w:left="0"/>
        <w:jc w:val="both"/>
      </w:pPr>
      <w:r>
        <w:rPr>
          <w:rFonts w:ascii="Times New Roman"/>
          <w:b w:val="false"/>
          <w:i w:val="false"/>
          <w:color w:val="000000"/>
          <w:sz w:val="28"/>
        </w:rPr>
        <w:t>
      "Статья 164. Органы управления Республиканской палаты</w:t>
      </w:r>
    </w:p>
    <w:bookmarkEnd w:id="520"/>
    <w:bookmarkStart w:name="z553" w:id="521"/>
    <w:p>
      <w:pPr>
        <w:spacing w:after="0"/>
        <w:ind w:left="0"/>
        <w:jc w:val="both"/>
      </w:pPr>
      <w:r>
        <w:rPr>
          <w:rFonts w:ascii="Times New Roman"/>
          <w:b w:val="false"/>
          <w:i w:val="false"/>
          <w:color w:val="000000"/>
          <w:sz w:val="28"/>
        </w:rPr>
        <w:t>
      1. Органами управления Республиканской палаты являются съезд, президиум, правление.</w:t>
      </w:r>
    </w:p>
    <w:bookmarkEnd w:id="521"/>
    <w:bookmarkStart w:name="z554" w:id="522"/>
    <w:p>
      <w:pPr>
        <w:spacing w:after="0"/>
        <w:ind w:left="0"/>
        <w:jc w:val="both"/>
      </w:pPr>
      <w:r>
        <w:rPr>
          <w:rFonts w:ascii="Times New Roman"/>
          <w:b w:val="false"/>
          <w:i w:val="false"/>
          <w:color w:val="000000"/>
          <w:sz w:val="28"/>
        </w:rPr>
        <w:t>
      2. Съезд является высшим органом управления Республиканской палаты и созывается не реже одного раза в год. Внеочередной съезд созывается решением правления Республиканской палаты либо по требованию не менее двух третей от общего числа действующих частных судебных исполнителей Республики.</w:t>
      </w:r>
    </w:p>
    <w:bookmarkEnd w:id="522"/>
    <w:bookmarkStart w:name="z555" w:id="523"/>
    <w:p>
      <w:pPr>
        <w:spacing w:after="0"/>
        <w:ind w:left="0"/>
        <w:jc w:val="both"/>
      </w:pPr>
      <w:r>
        <w:rPr>
          <w:rFonts w:ascii="Times New Roman"/>
          <w:b w:val="false"/>
          <w:i w:val="false"/>
          <w:color w:val="000000"/>
          <w:sz w:val="28"/>
        </w:rPr>
        <w:t>
      К исключительной компетенции съезда относятся:</w:t>
      </w:r>
    </w:p>
    <w:bookmarkEnd w:id="523"/>
    <w:bookmarkStart w:name="z556" w:id="524"/>
    <w:p>
      <w:pPr>
        <w:spacing w:after="0"/>
        <w:ind w:left="0"/>
        <w:jc w:val="both"/>
      </w:pPr>
      <w:r>
        <w:rPr>
          <w:rFonts w:ascii="Times New Roman"/>
          <w:b w:val="false"/>
          <w:i w:val="false"/>
          <w:color w:val="000000"/>
          <w:sz w:val="28"/>
        </w:rPr>
        <w:t>
      1) принятие устава, Кодекса профессиональной чести частных судебных исполнителей, внесение в них изменений и дополнений;</w:t>
      </w:r>
    </w:p>
    <w:bookmarkEnd w:id="524"/>
    <w:bookmarkStart w:name="z557" w:id="525"/>
    <w:p>
      <w:pPr>
        <w:spacing w:after="0"/>
        <w:ind w:left="0"/>
        <w:jc w:val="both"/>
      </w:pPr>
      <w:r>
        <w:rPr>
          <w:rFonts w:ascii="Times New Roman"/>
          <w:b w:val="false"/>
          <w:i w:val="false"/>
          <w:color w:val="000000"/>
          <w:sz w:val="28"/>
        </w:rPr>
        <w:t>
      2) избрание, освобождение членов президиума и ревизионной комиссии Республиканской палаты;</w:t>
      </w:r>
    </w:p>
    <w:bookmarkEnd w:id="525"/>
    <w:bookmarkStart w:name="z558" w:id="526"/>
    <w:p>
      <w:pPr>
        <w:spacing w:after="0"/>
        <w:ind w:left="0"/>
        <w:jc w:val="both"/>
      </w:pPr>
      <w:r>
        <w:rPr>
          <w:rFonts w:ascii="Times New Roman"/>
          <w:b w:val="false"/>
          <w:i w:val="false"/>
          <w:color w:val="000000"/>
          <w:sz w:val="28"/>
        </w:rPr>
        <w:t>
      3) утверждение размеров членских взносов.</w:t>
      </w:r>
    </w:p>
    <w:bookmarkEnd w:id="526"/>
    <w:bookmarkStart w:name="z559" w:id="527"/>
    <w:p>
      <w:pPr>
        <w:spacing w:after="0"/>
        <w:ind w:left="0"/>
        <w:jc w:val="both"/>
      </w:pPr>
      <w:r>
        <w:rPr>
          <w:rFonts w:ascii="Times New Roman"/>
          <w:b w:val="false"/>
          <w:i w:val="false"/>
          <w:color w:val="000000"/>
          <w:sz w:val="28"/>
        </w:rPr>
        <w:t>
      Уставом Республиканской палаты могут быть предусмотрены иные вопросы, относящиеся к компетенции съезда.</w:t>
      </w:r>
    </w:p>
    <w:bookmarkEnd w:id="527"/>
    <w:bookmarkStart w:name="z560" w:id="528"/>
    <w:p>
      <w:pPr>
        <w:spacing w:after="0"/>
        <w:ind w:left="0"/>
        <w:jc w:val="both"/>
      </w:pPr>
      <w:r>
        <w:rPr>
          <w:rFonts w:ascii="Times New Roman"/>
          <w:b w:val="false"/>
          <w:i w:val="false"/>
          <w:color w:val="000000"/>
          <w:sz w:val="28"/>
        </w:rPr>
        <w:t>
      3. Президиум является представительным органом Республиканской палаты. В состав президиума входят по одному частному судебному исполнителю, избираемому от каждой региональной палаты частных судебных исполнителей сроком на два года, а также три представителя уполномоченного органа, срок полномочий которых определяется уполномоченным органом.</w:t>
      </w:r>
    </w:p>
    <w:bookmarkEnd w:id="528"/>
    <w:bookmarkStart w:name="z561" w:id="529"/>
    <w:p>
      <w:pPr>
        <w:spacing w:after="0"/>
        <w:ind w:left="0"/>
        <w:jc w:val="both"/>
      </w:pPr>
      <w:r>
        <w:rPr>
          <w:rFonts w:ascii="Times New Roman"/>
          <w:b w:val="false"/>
          <w:i w:val="false"/>
          <w:color w:val="000000"/>
          <w:sz w:val="28"/>
        </w:rPr>
        <w:t>
      Председатель президиума избирается президиумом из числа его членов сроком на два года.</w:t>
      </w:r>
    </w:p>
    <w:bookmarkEnd w:id="529"/>
    <w:bookmarkStart w:name="z562" w:id="530"/>
    <w:p>
      <w:pPr>
        <w:spacing w:after="0"/>
        <w:ind w:left="0"/>
        <w:jc w:val="both"/>
      </w:pPr>
      <w:r>
        <w:rPr>
          <w:rFonts w:ascii="Times New Roman"/>
          <w:b w:val="false"/>
          <w:i w:val="false"/>
          <w:color w:val="000000"/>
          <w:sz w:val="28"/>
        </w:rPr>
        <w:t>
      Президиум:</w:t>
      </w:r>
    </w:p>
    <w:bookmarkEnd w:id="530"/>
    <w:bookmarkStart w:name="z563" w:id="531"/>
    <w:p>
      <w:pPr>
        <w:spacing w:after="0"/>
        <w:ind w:left="0"/>
        <w:jc w:val="both"/>
      </w:pPr>
      <w:r>
        <w:rPr>
          <w:rFonts w:ascii="Times New Roman"/>
          <w:b w:val="false"/>
          <w:i w:val="false"/>
          <w:color w:val="000000"/>
          <w:sz w:val="28"/>
        </w:rPr>
        <w:t>
      1) избирает на должность и освобождает от должности председателя Республиканской палаты;</w:t>
      </w:r>
    </w:p>
    <w:bookmarkEnd w:id="531"/>
    <w:bookmarkStart w:name="z564" w:id="532"/>
    <w:p>
      <w:pPr>
        <w:spacing w:after="0"/>
        <w:ind w:left="0"/>
        <w:jc w:val="both"/>
      </w:pPr>
      <w:r>
        <w:rPr>
          <w:rFonts w:ascii="Times New Roman"/>
          <w:b w:val="false"/>
          <w:i w:val="false"/>
          <w:color w:val="000000"/>
          <w:sz w:val="28"/>
        </w:rPr>
        <w:t>
      2) определяет приоритетные направления деятельности Республиканской палаты;</w:t>
      </w:r>
    </w:p>
    <w:bookmarkEnd w:id="532"/>
    <w:bookmarkStart w:name="z565" w:id="533"/>
    <w:p>
      <w:pPr>
        <w:spacing w:after="0"/>
        <w:ind w:left="0"/>
        <w:jc w:val="both"/>
      </w:pPr>
      <w:r>
        <w:rPr>
          <w:rFonts w:ascii="Times New Roman"/>
          <w:b w:val="false"/>
          <w:i w:val="false"/>
          <w:color w:val="000000"/>
          <w:sz w:val="28"/>
        </w:rPr>
        <w:t>
      3) утверждает годовой бюджет Республиканской палаты;</w:t>
      </w:r>
    </w:p>
    <w:bookmarkEnd w:id="533"/>
    <w:bookmarkStart w:name="z566" w:id="534"/>
    <w:p>
      <w:pPr>
        <w:spacing w:after="0"/>
        <w:ind w:left="0"/>
        <w:jc w:val="both"/>
      </w:pPr>
      <w:r>
        <w:rPr>
          <w:rFonts w:ascii="Times New Roman"/>
          <w:b w:val="false"/>
          <w:i w:val="false"/>
          <w:color w:val="000000"/>
          <w:sz w:val="28"/>
        </w:rPr>
        <w:t>
      4) заслушивает отчет правления о его деятельности;</w:t>
      </w:r>
    </w:p>
    <w:bookmarkEnd w:id="534"/>
    <w:bookmarkStart w:name="z567" w:id="535"/>
    <w:p>
      <w:pPr>
        <w:spacing w:after="0"/>
        <w:ind w:left="0"/>
        <w:jc w:val="both"/>
      </w:pPr>
      <w:r>
        <w:rPr>
          <w:rFonts w:ascii="Times New Roman"/>
          <w:b w:val="false"/>
          <w:i w:val="false"/>
          <w:color w:val="000000"/>
          <w:sz w:val="28"/>
        </w:rPr>
        <w:t>
      5) осуществляет иную деятельность в рамках полномочий, предусмотренных уставом.</w:t>
      </w:r>
    </w:p>
    <w:bookmarkEnd w:id="535"/>
    <w:bookmarkStart w:name="z568" w:id="536"/>
    <w:p>
      <w:pPr>
        <w:spacing w:after="0"/>
        <w:ind w:left="0"/>
        <w:jc w:val="both"/>
      </w:pPr>
      <w:r>
        <w:rPr>
          <w:rFonts w:ascii="Times New Roman"/>
          <w:b w:val="false"/>
          <w:i w:val="false"/>
          <w:color w:val="000000"/>
          <w:sz w:val="28"/>
        </w:rPr>
        <w:t>
      4. Правление является постоянно действующим коллегиальным исполнительным органом Республиканской палаты. Председателем правления является председатель Республиканской палаты.</w:t>
      </w:r>
    </w:p>
    <w:bookmarkEnd w:id="536"/>
    <w:bookmarkStart w:name="z569" w:id="537"/>
    <w:p>
      <w:pPr>
        <w:spacing w:after="0"/>
        <w:ind w:left="0"/>
        <w:jc w:val="both"/>
      </w:pPr>
      <w:r>
        <w:rPr>
          <w:rFonts w:ascii="Times New Roman"/>
          <w:b w:val="false"/>
          <w:i w:val="false"/>
          <w:color w:val="000000"/>
          <w:sz w:val="28"/>
        </w:rPr>
        <w:t>
      Состав правления утверждается президиумом по представлению председателя Республиканской палаты.</w:t>
      </w:r>
    </w:p>
    <w:bookmarkEnd w:id="537"/>
    <w:bookmarkStart w:name="z570" w:id="538"/>
    <w:p>
      <w:pPr>
        <w:spacing w:after="0"/>
        <w:ind w:left="0"/>
        <w:jc w:val="both"/>
      </w:pPr>
      <w:r>
        <w:rPr>
          <w:rFonts w:ascii="Times New Roman"/>
          <w:b w:val="false"/>
          <w:i w:val="false"/>
          <w:color w:val="000000"/>
          <w:sz w:val="28"/>
        </w:rPr>
        <w:t>
      Правление:</w:t>
      </w:r>
    </w:p>
    <w:bookmarkEnd w:id="538"/>
    <w:bookmarkStart w:name="z571" w:id="539"/>
    <w:p>
      <w:pPr>
        <w:spacing w:after="0"/>
        <w:ind w:left="0"/>
        <w:jc w:val="both"/>
      </w:pPr>
      <w:r>
        <w:rPr>
          <w:rFonts w:ascii="Times New Roman"/>
          <w:b w:val="false"/>
          <w:i w:val="false"/>
          <w:color w:val="000000"/>
          <w:sz w:val="28"/>
        </w:rPr>
        <w:t>
      1) организует исполнение решений съезда и президиума;</w:t>
      </w:r>
    </w:p>
    <w:bookmarkEnd w:id="539"/>
    <w:bookmarkStart w:name="z572" w:id="540"/>
    <w:p>
      <w:pPr>
        <w:spacing w:after="0"/>
        <w:ind w:left="0"/>
        <w:jc w:val="both"/>
      </w:pPr>
      <w:r>
        <w:rPr>
          <w:rFonts w:ascii="Times New Roman"/>
          <w:b w:val="false"/>
          <w:i w:val="false"/>
          <w:color w:val="000000"/>
          <w:sz w:val="28"/>
        </w:rPr>
        <w:t>
      2) разрабатывает программы развития деятельности Республиканской палаты;</w:t>
      </w:r>
    </w:p>
    <w:bookmarkEnd w:id="540"/>
    <w:bookmarkStart w:name="z573" w:id="541"/>
    <w:p>
      <w:pPr>
        <w:spacing w:after="0"/>
        <w:ind w:left="0"/>
        <w:jc w:val="both"/>
      </w:pPr>
      <w:r>
        <w:rPr>
          <w:rFonts w:ascii="Times New Roman"/>
          <w:b w:val="false"/>
          <w:i w:val="false"/>
          <w:color w:val="000000"/>
          <w:sz w:val="28"/>
        </w:rPr>
        <w:t>
      3) распоряжается имуществом Республиканской палаты в пределах и порядке, предусмотренных уставом.</w:t>
      </w:r>
    </w:p>
    <w:bookmarkEnd w:id="541"/>
    <w:bookmarkStart w:name="z574" w:id="542"/>
    <w:p>
      <w:pPr>
        <w:spacing w:after="0"/>
        <w:ind w:left="0"/>
        <w:jc w:val="both"/>
      </w:pPr>
      <w:r>
        <w:rPr>
          <w:rFonts w:ascii="Times New Roman"/>
          <w:b w:val="false"/>
          <w:i w:val="false"/>
          <w:color w:val="000000"/>
          <w:sz w:val="28"/>
        </w:rPr>
        <w:t>
      Уставом Республиканской палаты могут быть предусмотрены иные вопросы, относящиеся к компетенции правления.";</w:t>
      </w:r>
    </w:p>
    <w:bookmarkEnd w:id="542"/>
    <w:bookmarkStart w:name="z575" w:id="543"/>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167</w:t>
      </w:r>
      <w:r>
        <w:rPr>
          <w:rFonts w:ascii="Times New Roman"/>
          <w:b w:val="false"/>
          <w:i w:val="false"/>
          <w:color w:val="000000"/>
          <w:sz w:val="28"/>
        </w:rPr>
        <w:t>:</w:t>
      </w:r>
    </w:p>
    <w:bookmarkEnd w:id="543"/>
    <w:bookmarkStart w:name="z576" w:id="544"/>
    <w:p>
      <w:pPr>
        <w:spacing w:after="0"/>
        <w:ind w:left="0"/>
        <w:jc w:val="both"/>
      </w:pPr>
      <w:r>
        <w:rPr>
          <w:rFonts w:ascii="Times New Roman"/>
          <w:b w:val="false"/>
          <w:i w:val="false"/>
          <w:color w:val="000000"/>
          <w:sz w:val="28"/>
        </w:rPr>
        <w:t>
      дополнить подпунктом 1-1) следующего содержания:</w:t>
      </w:r>
    </w:p>
    <w:bookmarkEnd w:id="544"/>
    <w:bookmarkStart w:name="z577" w:id="545"/>
    <w:p>
      <w:pPr>
        <w:spacing w:after="0"/>
        <w:ind w:left="0"/>
        <w:jc w:val="both"/>
      </w:pPr>
      <w:r>
        <w:rPr>
          <w:rFonts w:ascii="Times New Roman"/>
          <w:b w:val="false"/>
          <w:i w:val="false"/>
          <w:color w:val="000000"/>
          <w:sz w:val="28"/>
        </w:rPr>
        <w:t>
      "1-1) в рамках рассматриваемого обращения физического или юридического лица истребует у частного судебного исполнителя необходимую информацию;";</w:t>
      </w:r>
    </w:p>
    <w:bookmarkEnd w:id="545"/>
    <w:bookmarkStart w:name="z578" w:id="5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"в пунктах 2 статьи 143 и 144" заменить словами "в пункте 2 статьи 143, пункте 1 статьи 144";</w:t>
      </w:r>
    </w:p>
    <w:bookmarkEnd w:id="546"/>
    <w:bookmarkStart w:name="z579" w:id="5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w:t>
      </w:r>
    </w:p>
    <w:bookmarkEnd w:id="547"/>
    <w:bookmarkStart w:name="z580" w:id="548"/>
    <w:p>
      <w:pPr>
        <w:spacing w:after="0"/>
        <w:ind w:left="0"/>
        <w:jc w:val="both"/>
      </w:pPr>
      <w:r>
        <w:rPr>
          <w:rFonts w:ascii="Times New Roman"/>
          <w:b w:val="false"/>
          <w:i w:val="false"/>
          <w:color w:val="000000"/>
          <w:sz w:val="28"/>
        </w:rPr>
        <w:t>
      слова "о прекращении действия" заменить словами "о лишении";</w:t>
      </w:r>
    </w:p>
    <w:bookmarkEnd w:id="548"/>
    <w:bookmarkStart w:name="z581" w:id="549"/>
    <w:p>
      <w:pPr>
        <w:spacing w:after="0"/>
        <w:ind w:left="0"/>
        <w:jc w:val="both"/>
      </w:pPr>
      <w:r>
        <w:rPr>
          <w:rFonts w:ascii="Times New Roman"/>
          <w:b w:val="false"/>
          <w:i w:val="false"/>
          <w:color w:val="000000"/>
          <w:sz w:val="28"/>
        </w:rPr>
        <w:t>
      слова "пунктом 1" заменить словами "пунктом 2";</w:t>
      </w:r>
    </w:p>
    <w:bookmarkEnd w:id="549"/>
    <w:bookmarkStart w:name="z582" w:id="550"/>
    <w:p>
      <w:pPr>
        <w:spacing w:after="0"/>
        <w:ind w:left="0"/>
        <w:jc w:val="both"/>
      </w:pPr>
      <w:r>
        <w:rPr>
          <w:rFonts w:ascii="Times New Roman"/>
          <w:b w:val="false"/>
          <w:i w:val="false"/>
          <w:color w:val="000000"/>
          <w:sz w:val="28"/>
        </w:rPr>
        <w:t>
      дополнить подпунктами 10-1), 11-1), 11-2) и 11-3) следующего содержания:</w:t>
      </w:r>
    </w:p>
    <w:bookmarkEnd w:id="550"/>
    <w:bookmarkStart w:name="z583" w:id="551"/>
    <w:p>
      <w:pPr>
        <w:spacing w:after="0"/>
        <w:ind w:left="0"/>
        <w:jc w:val="both"/>
      </w:pPr>
      <w:r>
        <w:rPr>
          <w:rFonts w:ascii="Times New Roman"/>
          <w:b w:val="false"/>
          <w:i w:val="false"/>
          <w:color w:val="000000"/>
          <w:sz w:val="28"/>
        </w:rPr>
        <w:t>
      "10-1) осуществляет контроль за деятельностью оператора Единой электронной торговой площадки согласно правилам реализации арестованного имущества;";</w:t>
      </w:r>
    </w:p>
    <w:bookmarkEnd w:id="551"/>
    <w:bookmarkStart w:name="z584" w:id="552"/>
    <w:p>
      <w:pPr>
        <w:spacing w:after="0"/>
        <w:ind w:left="0"/>
        <w:jc w:val="both"/>
      </w:pPr>
      <w:r>
        <w:rPr>
          <w:rFonts w:ascii="Times New Roman"/>
          <w:b w:val="false"/>
          <w:i w:val="false"/>
          <w:color w:val="000000"/>
          <w:sz w:val="28"/>
        </w:rPr>
        <w:t>
      "11-1) проводит проверку на предмет выявления ограничений, предусмотренных статьей 140 настоящего Закона, препятствующих занятию частным судебным исполнителем деятельностью по исполнению исполнительных документов;</w:t>
      </w:r>
    </w:p>
    <w:bookmarkEnd w:id="552"/>
    <w:bookmarkStart w:name="z585" w:id="553"/>
    <w:p>
      <w:pPr>
        <w:spacing w:after="0"/>
        <w:ind w:left="0"/>
        <w:jc w:val="both"/>
      </w:pPr>
      <w:r>
        <w:rPr>
          <w:rFonts w:ascii="Times New Roman"/>
          <w:b w:val="false"/>
          <w:i w:val="false"/>
          <w:color w:val="000000"/>
          <w:sz w:val="28"/>
        </w:rPr>
        <w:t>
      11-2) приостанавливает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553"/>
    <w:bookmarkStart w:name="z586" w:id="554"/>
    <w:p>
      <w:pPr>
        <w:spacing w:after="0"/>
        <w:ind w:left="0"/>
        <w:jc w:val="both"/>
      </w:pPr>
      <w:r>
        <w:rPr>
          <w:rFonts w:ascii="Times New Roman"/>
          <w:b w:val="false"/>
          <w:i w:val="false"/>
          <w:color w:val="000000"/>
          <w:sz w:val="28"/>
        </w:rPr>
        <w:t>
      11-3) обеспечивает размещение на своем интернет-ресурсе сведений о лицах, которым выдана лицензия частного судебного исполнителя, с указанием их фамилий, имен, отчеств (если они указаны в документе, удостоверяющем личность), даты выдачи лицензии и ее номера;";</w:t>
      </w:r>
    </w:p>
    <w:bookmarkEnd w:id="554"/>
    <w:bookmarkStart w:name="z587" w:id="555"/>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статье 168</w:t>
      </w:r>
      <w:r>
        <w:rPr>
          <w:rFonts w:ascii="Times New Roman"/>
          <w:b w:val="false"/>
          <w:i w:val="false"/>
          <w:color w:val="000000"/>
          <w:sz w:val="28"/>
        </w:rPr>
        <w:t>:</w:t>
      </w:r>
    </w:p>
    <w:bookmarkEnd w:id="555"/>
    <w:bookmarkStart w:name="z588" w:id="5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56"/>
    <w:bookmarkStart w:name="z589" w:id="557"/>
    <w:p>
      <w:pPr>
        <w:spacing w:after="0"/>
        <w:ind w:left="0"/>
        <w:jc w:val="both"/>
      </w:pPr>
      <w:r>
        <w:rPr>
          <w:rFonts w:ascii="Times New Roman"/>
          <w:b w:val="false"/>
          <w:i w:val="false"/>
          <w:color w:val="000000"/>
          <w:sz w:val="28"/>
        </w:rPr>
        <w:t>
      подпункт 2) исключить;</w:t>
      </w:r>
    </w:p>
    <w:bookmarkEnd w:id="557"/>
    <w:bookmarkStart w:name="z590" w:id="558"/>
    <w:p>
      <w:pPr>
        <w:spacing w:after="0"/>
        <w:ind w:left="0"/>
        <w:jc w:val="both"/>
      </w:pPr>
      <w:r>
        <w:rPr>
          <w:rFonts w:ascii="Times New Roman"/>
          <w:b w:val="false"/>
          <w:i w:val="false"/>
          <w:color w:val="000000"/>
          <w:sz w:val="28"/>
        </w:rPr>
        <w:t>
      в подпункте 2-1) слова "о прекращении действия лицензии" заменить словами "о приостановлении или прекращении действия либо лишении лицензии";</w:t>
      </w:r>
    </w:p>
    <w:bookmarkEnd w:id="558"/>
    <w:bookmarkStart w:name="z591" w:id="559"/>
    <w:p>
      <w:pPr>
        <w:spacing w:after="0"/>
        <w:ind w:left="0"/>
        <w:jc w:val="both"/>
      </w:pPr>
      <w:r>
        <w:rPr>
          <w:rFonts w:ascii="Times New Roman"/>
          <w:b w:val="false"/>
          <w:i w:val="false"/>
          <w:color w:val="000000"/>
          <w:sz w:val="28"/>
        </w:rPr>
        <w:t>
      дополнить подпунктом 8) следующего содержания:</w:t>
      </w:r>
    </w:p>
    <w:bookmarkEnd w:id="559"/>
    <w:bookmarkStart w:name="z592" w:id="560"/>
    <w:p>
      <w:pPr>
        <w:spacing w:after="0"/>
        <w:ind w:left="0"/>
        <w:jc w:val="both"/>
      </w:pPr>
      <w:r>
        <w:rPr>
          <w:rFonts w:ascii="Times New Roman"/>
          <w:b w:val="false"/>
          <w:i w:val="false"/>
          <w:color w:val="000000"/>
          <w:sz w:val="28"/>
        </w:rPr>
        <w:t>
      "8) выносит распоряжение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560"/>
    <w:bookmarkStart w:name="z593" w:id="561"/>
    <w:p>
      <w:pPr>
        <w:spacing w:after="0"/>
        <w:ind w:left="0"/>
        <w:jc w:val="both"/>
      </w:pPr>
      <w:r>
        <w:rPr>
          <w:rFonts w:ascii="Times New Roman"/>
          <w:b w:val="false"/>
          <w:i w:val="false"/>
          <w:color w:val="000000"/>
          <w:sz w:val="28"/>
        </w:rPr>
        <w:t xml:space="preserve">
      в подпункте 4) </w:t>
      </w:r>
      <w:r>
        <w:rPr>
          <w:rFonts w:ascii="Times New Roman"/>
          <w:b w:val="false"/>
          <w:i w:val="false"/>
          <w:color w:val="000000"/>
          <w:sz w:val="28"/>
        </w:rPr>
        <w:t>пункта 2</w:t>
      </w:r>
      <w:r>
        <w:rPr>
          <w:rFonts w:ascii="Times New Roman"/>
          <w:b w:val="false"/>
          <w:i w:val="false"/>
          <w:color w:val="000000"/>
          <w:sz w:val="28"/>
        </w:rPr>
        <w:t xml:space="preserve"> слова "на действия" заменить словами "по вопросам деятельности";</w:t>
      </w:r>
    </w:p>
    <w:bookmarkEnd w:id="561"/>
    <w:bookmarkStart w:name="z594" w:id="562"/>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статье 169</w:t>
      </w:r>
      <w:r>
        <w:rPr>
          <w:rFonts w:ascii="Times New Roman"/>
          <w:b w:val="false"/>
          <w:i w:val="false"/>
          <w:color w:val="000000"/>
          <w:sz w:val="28"/>
        </w:rPr>
        <w:t>:</w:t>
      </w:r>
    </w:p>
    <w:bookmarkEnd w:id="562"/>
    <w:bookmarkStart w:name="z595" w:id="56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после слов "им своих обязанностей," дополнить словами "территориальным органом уполномоченного органа, региональной палатой частных судебных исполнителей";</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словами "в установленный запросом срок, который должен составлять не менее пяти рабочих дней";</w:t>
      </w:r>
    </w:p>
    <w:bookmarkStart w:name="z597" w:id="564"/>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пункт 1</w:t>
      </w:r>
      <w:r>
        <w:rPr>
          <w:rFonts w:ascii="Times New Roman"/>
          <w:b w:val="false"/>
          <w:i w:val="false"/>
          <w:color w:val="000000"/>
          <w:sz w:val="28"/>
        </w:rPr>
        <w:t xml:space="preserve"> статьи 170 изложить в следующей редакции:</w:t>
      </w:r>
    </w:p>
    <w:bookmarkEnd w:id="564"/>
    <w:bookmarkStart w:name="z598" w:id="565"/>
    <w:p>
      <w:pPr>
        <w:spacing w:after="0"/>
        <w:ind w:left="0"/>
        <w:jc w:val="both"/>
      </w:pPr>
      <w:r>
        <w:rPr>
          <w:rFonts w:ascii="Times New Roman"/>
          <w:b w:val="false"/>
          <w:i w:val="false"/>
          <w:color w:val="000000"/>
          <w:sz w:val="28"/>
        </w:rPr>
        <w:t>
      "1. За нарушение требований законодательства Республики Казахстан, Кодекса профессиональной чести частных судебных исполнителей и устава Республиканской палаты на частного судебного исполнителя налагаются следующие виды дисциплинарной ответственности:</w:t>
      </w:r>
    </w:p>
    <w:bookmarkEnd w:id="565"/>
    <w:bookmarkStart w:name="z599" w:id="566"/>
    <w:p>
      <w:pPr>
        <w:spacing w:after="0"/>
        <w:ind w:left="0"/>
        <w:jc w:val="both"/>
      </w:pPr>
      <w:r>
        <w:rPr>
          <w:rFonts w:ascii="Times New Roman"/>
          <w:b w:val="false"/>
          <w:i w:val="false"/>
          <w:color w:val="000000"/>
          <w:sz w:val="28"/>
        </w:rPr>
        <w:t>
      1) замечание;</w:t>
      </w:r>
    </w:p>
    <w:bookmarkEnd w:id="566"/>
    <w:bookmarkStart w:name="z600" w:id="567"/>
    <w:p>
      <w:pPr>
        <w:spacing w:after="0"/>
        <w:ind w:left="0"/>
        <w:jc w:val="both"/>
      </w:pPr>
      <w:r>
        <w:rPr>
          <w:rFonts w:ascii="Times New Roman"/>
          <w:b w:val="false"/>
          <w:i w:val="false"/>
          <w:color w:val="000000"/>
          <w:sz w:val="28"/>
        </w:rPr>
        <w:t>
      2) выговор;</w:t>
      </w:r>
    </w:p>
    <w:bookmarkEnd w:id="567"/>
    <w:bookmarkStart w:name="z601" w:id="568"/>
    <w:p>
      <w:pPr>
        <w:spacing w:after="0"/>
        <w:ind w:left="0"/>
        <w:jc w:val="both"/>
      </w:pPr>
      <w:r>
        <w:rPr>
          <w:rFonts w:ascii="Times New Roman"/>
          <w:b w:val="false"/>
          <w:i w:val="false"/>
          <w:color w:val="000000"/>
          <w:sz w:val="28"/>
        </w:rPr>
        <w:t>
      3) строгий выговор;</w:t>
      </w:r>
    </w:p>
    <w:bookmarkEnd w:id="568"/>
    <w:bookmarkStart w:name="z602" w:id="569"/>
    <w:p>
      <w:pPr>
        <w:spacing w:after="0"/>
        <w:ind w:left="0"/>
        <w:jc w:val="both"/>
      </w:pPr>
      <w:r>
        <w:rPr>
          <w:rFonts w:ascii="Times New Roman"/>
          <w:b w:val="false"/>
          <w:i w:val="false"/>
          <w:color w:val="000000"/>
          <w:sz w:val="28"/>
        </w:rPr>
        <w:t>
      4) исключение из членов Республиканской палаты с подачей уполномоченному органу представления о лишении лицензии частного судебного исполнителя.";</w:t>
      </w:r>
    </w:p>
    <w:bookmarkEnd w:id="569"/>
    <w:bookmarkStart w:name="z603" w:id="570"/>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статье 172-1</w:t>
      </w:r>
      <w:r>
        <w:rPr>
          <w:rFonts w:ascii="Times New Roman"/>
          <w:b w:val="false"/>
          <w:i w:val="false"/>
          <w:color w:val="000000"/>
          <w:sz w:val="28"/>
        </w:rPr>
        <w:t>:</w:t>
      </w:r>
    </w:p>
    <w:bookmarkEnd w:id="570"/>
    <w:bookmarkStart w:name="z604" w:id="571"/>
    <w:p>
      <w:pPr>
        <w:spacing w:after="0"/>
        <w:ind w:left="0"/>
        <w:jc w:val="both"/>
      </w:pPr>
      <w:r>
        <w:rPr>
          <w:rFonts w:ascii="Times New Roman"/>
          <w:b w:val="false"/>
          <w:i w:val="false"/>
          <w:color w:val="000000"/>
          <w:sz w:val="28"/>
        </w:rPr>
        <w:t>
      подпункт 1) после слов "прекращения действия" дополнить словами "либо лишения";</w:t>
      </w:r>
    </w:p>
    <w:bookmarkEnd w:id="571"/>
    <w:bookmarkStart w:name="z605" w:id="572"/>
    <w:p>
      <w:pPr>
        <w:spacing w:after="0"/>
        <w:ind w:left="0"/>
        <w:jc w:val="both"/>
      </w:pPr>
      <w:r>
        <w:rPr>
          <w:rFonts w:ascii="Times New Roman"/>
          <w:b w:val="false"/>
          <w:i w:val="false"/>
          <w:color w:val="000000"/>
          <w:sz w:val="28"/>
        </w:rPr>
        <w:t>
      подпункт 3) дополнить словами ", за исключением случаев освобождения частного судебного исполнителя от уплаты членских взносов на период нахождения в отпуске по беременности и родам либо по уходу за ребенком до достижения им возраста трех лет, а также неосуществления деятельности по исполнению исполнительных документов более одного месяца вследствие временной нетрудоспособности".</w:t>
      </w:r>
    </w:p>
    <w:bookmarkEnd w:id="572"/>
    <w:bookmarkStart w:name="z606" w:id="57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 2016 г., № 12, ст.86; № 23, ст.119; 2017 г., № 12, ст.36; № 13, ст.45; № 14, ст.53; № 21, ст.98; № 22-III, ст.109; 2018 г., № 10, ст.32; № 13, ст.41; № 14, ст.44; № 15, ст.47; 2019 г., № 2, ст.6; № 7, ст.37; № 15-16, ст.67; № 21-22, ст.90; № 23, ст.103; № 24-I, ст.118;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w:t>
      </w:r>
    </w:p>
    <w:bookmarkEnd w:id="573"/>
    <w:bookmarkStart w:name="z607" w:id="57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27</w:t>
      </w:r>
      <w:r>
        <w:rPr>
          <w:rFonts w:ascii="Times New Roman"/>
          <w:b w:val="false"/>
          <w:i w:val="false"/>
          <w:color w:val="000000"/>
          <w:sz w:val="28"/>
        </w:rPr>
        <w:t>:</w:t>
      </w:r>
    </w:p>
    <w:bookmarkEnd w:id="574"/>
    <w:bookmarkStart w:name="z608" w:id="57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10</w:t>
      </w:r>
      <w:r>
        <w:rPr>
          <w:rFonts w:ascii="Times New Roman"/>
          <w:b w:val="false"/>
          <w:i w:val="false"/>
          <w:color w:val="000000"/>
          <w:sz w:val="28"/>
        </w:rPr>
        <w:t xml:space="preserve"> дополнить подпунктом 8) следующего содержания:</w:t>
      </w:r>
    </w:p>
    <w:bookmarkEnd w:id="575"/>
    <w:bookmarkStart w:name="z609" w:id="576"/>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576"/>
    <w:bookmarkStart w:name="z610" w:id="5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577"/>
    <w:bookmarkStart w:name="z611" w:id="578"/>
    <w:p>
      <w:pPr>
        <w:spacing w:after="0"/>
        <w:ind w:left="0"/>
        <w:jc w:val="both"/>
      </w:pPr>
      <w:r>
        <w:rPr>
          <w:rFonts w:ascii="Times New Roman"/>
          <w:b w:val="false"/>
          <w:i w:val="false"/>
          <w:color w:val="000000"/>
          <w:sz w:val="28"/>
        </w:rPr>
        <w:t>
      часть вторую дополнить словами ", деньги, находящиеся на текущем счете частного судебного исполнителя, предназначенном для хранения взысканных сумм в пользу взыскателей";</w:t>
      </w:r>
    </w:p>
    <w:bookmarkEnd w:id="578"/>
    <w:bookmarkStart w:name="z612" w:id="579"/>
    <w:p>
      <w:pPr>
        <w:spacing w:after="0"/>
        <w:ind w:left="0"/>
        <w:jc w:val="both"/>
      </w:pPr>
      <w:r>
        <w:rPr>
          <w:rFonts w:ascii="Times New Roman"/>
          <w:b w:val="false"/>
          <w:i w:val="false"/>
          <w:color w:val="000000"/>
          <w:sz w:val="28"/>
        </w:rPr>
        <w:t>
      дополнить частью третьей следующего содержания:</w:t>
      </w:r>
    </w:p>
    <w:bookmarkEnd w:id="579"/>
    <w:bookmarkStart w:name="z613" w:id="580"/>
    <w:p>
      <w:pPr>
        <w:spacing w:after="0"/>
        <w:ind w:left="0"/>
        <w:jc w:val="both"/>
      </w:pPr>
      <w:r>
        <w:rPr>
          <w:rFonts w:ascii="Times New Roman"/>
          <w:b w:val="false"/>
          <w:i w:val="false"/>
          <w:color w:val="000000"/>
          <w:sz w:val="28"/>
        </w:rPr>
        <w:t>
      "Положение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и его территориальными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580"/>
    <w:bookmarkStart w:name="z614" w:id="58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35</w:t>
      </w:r>
      <w:r>
        <w:rPr>
          <w:rFonts w:ascii="Times New Roman"/>
          <w:b w:val="false"/>
          <w:i w:val="false"/>
          <w:color w:val="000000"/>
          <w:sz w:val="28"/>
        </w:rPr>
        <w:t>:</w:t>
      </w:r>
    </w:p>
    <w:bookmarkEnd w:id="581"/>
    <w:bookmarkStart w:name="z615" w:id="58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582"/>
    <w:bookmarkStart w:name="z616" w:id="583"/>
    <w:p>
      <w:pPr>
        <w:spacing w:after="0"/>
        <w:ind w:left="0"/>
        <w:jc w:val="both"/>
      </w:pPr>
      <w:r>
        <w:rPr>
          <w:rFonts w:ascii="Times New Roman"/>
          <w:b w:val="false"/>
          <w:i w:val="false"/>
          <w:color w:val="000000"/>
          <w:sz w:val="28"/>
        </w:rPr>
        <w:t>
      "Сумма платежа и (или) перевода денег, указанная в исполнительном документе (при его наличии), должна совпадать с суммой, указанной в инкассовом распоряжении, за исключением случаев, когда:</w:t>
      </w:r>
    </w:p>
    <w:bookmarkEnd w:id="583"/>
    <w:bookmarkStart w:name="z617" w:id="584"/>
    <w:p>
      <w:pPr>
        <w:spacing w:after="0"/>
        <w:ind w:left="0"/>
        <w:jc w:val="both"/>
      </w:pPr>
      <w:r>
        <w:rPr>
          <w:rFonts w:ascii="Times New Roman"/>
          <w:b w:val="false"/>
          <w:i w:val="false"/>
          <w:color w:val="000000"/>
          <w:sz w:val="28"/>
        </w:rPr>
        <w:t>
      1) должником самостоятельно произведена частичная оплата долга и в исполнительном документе имеется отметка судебного исполнителя об этом;</w:t>
      </w:r>
    </w:p>
    <w:bookmarkEnd w:id="584"/>
    <w:bookmarkStart w:name="z618" w:id="585"/>
    <w:p>
      <w:pPr>
        <w:spacing w:after="0"/>
        <w:ind w:left="0"/>
        <w:jc w:val="both"/>
      </w:pPr>
      <w:r>
        <w:rPr>
          <w:rFonts w:ascii="Times New Roman"/>
          <w:b w:val="false"/>
          <w:i w:val="false"/>
          <w:color w:val="000000"/>
          <w:sz w:val="28"/>
        </w:rPr>
        <w:t>
      2) на основании одного исполнительного листа осуществляется солидарное взыскание долга в пользу нескольких бенефициаров;</w:t>
      </w:r>
    </w:p>
    <w:bookmarkEnd w:id="585"/>
    <w:bookmarkStart w:name="z619" w:id="586"/>
    <w:p>
      <w:pPr>
        <w:spacing w:after="0"/>
        <w:ind w:left="0"/>
        <w:jc w:val="both"/>
      </w:pPr>
      <w:r>
        <w:rPr>
          <w:rFonts w:ascii="Times New Roman"/>
          <w:b w:val="false"/>
          <w:i w:val="false"/>
          <w:color w:val="000000"/>
          <w:sz w:val="28"/>
        </w:rPr>
        <w:t>
      3) постановлением судебного исполнителя определена задолженность по исполнительному документу о взыскании периодических платежей.";</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дополнить словами "не позднее трех операционных дней, следующих за днем их поступления";</w:t>
      </w:r>
    </w:p>
    <w:bookmarkStart w:name="z621" w:id="587"/>
    <w:p>
      <w:pPr>
        <w:spacing w:after="0"/>
        <w:ind w:left="0"/>
        <w:jc w:val="both"/>
      </w:pPr>
      <w:r>
        <w:rPr>
          <w:rFonts w:ascii="Times New Roman"/>
          <w:b w:val="false"/>
          <w:i w:val="false"/>
          <w:color w:val="000000"/>
          <w:sz w:val="28"/>
        </w:rPr>
        <w:t xml:space="preserve">
      3) подпункт 5) части первой </w:t>
      </w:r>
      <w:r>
        <w:rPr>
          <w:rFonts w:ascii="Times New Roman"/>
          <w:b w:val="false"/>
          <w:i w:val="false"/>
          <w:color w:val="000000"/>
          <w:sz w:val="28"/>
        </w:rPr>
        <w:t>пункта 7</w:t>
      </w:r>
      <w:r>
        <w:rPr>
          <w:rFonts w:ascii="Times New Roman"/>
          <w:b w:val="false"/>
          <w:i w:val="false"/>
          <w:color w:val="000000"/>
          <w:sz w:val="28"/>
        </w:rPr>
        <w:t xml:space="preserve"> статьи 46 после слов "использования жилищных выплат," дополнить словами "денег, находящихся на текущем счете частного судебного исполнителя, предназначенном для хранения взысканных сумм в пользу взыскателей,";</w:t>
      </w:r>
    </w:p>
    <w:bookmarkEnd w:id="587"/>
    <w:bookmarkStart w:name="z622" w:id="5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50 дополнить частью второй следующего содержания:</w:t>
      </w:r>
    </w:p>
    <w:bookmarkEnd w:id="588"/>
    <w:bookmarkStart w:name="z623" w:id="589"/>
    <w:p>
      <w:pPr>
        <w:spacing w:after="0"/>
        <w:ind w:left="0"/>
        <w:jc w:val="both"/>
      </w:pPr>
      <w:r>
        <w:rPr>
          <w:rFonts w:ascii="Times New Roman"/>
          <w:b w:val="false"/>
          <w:i w:val="false"/>
          <w:color w:val="000000"/>
          <w:sz w:val="28"/>
        </w:rPr>
        <w:t xml:space="preserve">
      "Отзыв инкассового распоряжения частного судебного исполнителя, действие лицензии которого приостановлено или прекращено либо которого лишили лицензии,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w:t>
      </w:r>
    </w:p>
    <w:bookmarkEnd w:id="589"/>
    <w:bookmarkStart w:name="z624" w:id="590"/>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30 июня 2017 года "О прокуратуре" (Ведомости Парламента Республики Казахстан, 2017 г., № 13, ст.46; № 21, ст.102; 2019 г., № 2, ст.6):</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статьи 14 изложить в следующей редакции:</w:t>
      </w:r>
    </w:p>
    <w:bookmarkStart w:name="z626" w:id="591"/>
    <w:p>
      <w:pPr>
        <w:spacing w:after="0"/>
        <w:ind w:left="0"/>
        <w:jc w:val="both"/>
      </w:pPr>
      <w:r>
        <w:rPr>
          <w:rFonts w:ascii="Times New Roman"/>
          <w:b w:val="false"/>
          <w:i w:val="false"/>
          <w:color w:val="000000"/>
          <w:sz w:val="28"/>
        </w:rPr>
        <w:t xml:space="preserve">
      "2) в установленных законом случаях изымает из производства судебного исполнителя исполнительный документ и передает его в соответствующий орган юстиции или в региональную палату частных судебных исполнителей по территориальности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для передачи другому судебному исполнителю;".</w:t>
      </w:r>
    </w:p>
    <w:bookmarkEnd w:id="591"/>
    <w:bookmarkStart w:name="z627" w:id="592"/>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59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