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0b225" w14:textId="170b2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энергетики, транспорта и государственных наград</w:t>
      </w:r>
    </w:p>
    <w:p>
      <w:pPr>
        <w:spacing w:after="0"/>
        <w:ind w:left="0"/>
        <w:jc w:val="both"/>
      </w:pPr>
      <w:r>
        <w:rPr>
          <w:rFonts w:ascii="Times New Roman"/>
          <w:b w:val="false"/>
          <w:i w:val="false"/>
          <w:color w:val="000000"/>
          <w:sz w:val="28"/>
        </w:rPr>
        <w:t>Закон Республики Казахстан от 9 ноября 2020 года № 373-VI ЗРК</w:t>
      </w:r>
    </w:p>
    <w:p>
      <w:pPr>
        <w:spacing w:after="0"/>
        <w:ind w:left="0"/>
        <w:jc w:val="both"/>
      </w:pPr>
      <w:bookmarkStart w:name="z5" w:id="0"/>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End w:id="0"/>
    <w:bookmarkStart w:name="z6"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9 января 2007 года (Ведомости Парламента Республики Казахстан, 2007 г., № 1, ст.1; № 20, ст.152; 2008 г., № 21, ст.97; № 23, ст.114; 2009 г., № 11-12, ст.55; № 18, ст.84; № 23, ст.100; 2010 г., № 1-2, ст.5; № 5, ст.23; № 24, ст.146; 2011 г., № 1, ст.2, 3, 7; № 5, ст.43; № 11, ст.102; № 12, ст.111; № 16, ст.129; № 21, ст.161; 2012 г., № 3, ст.27; № 8, ст.64; № 14, ст.92, 95; № 15, ст.97; № 21-22, ст.124; 2013 г., № 9, ст.51; № 12, ст.57; № 14, ст.72, 75; 2014 г., № 1, ст.4; № 2, ст.10; № 7, ст.37; № 10, ст.52; № 12, ст.82; № 14, ст.84; № 19-I, 19-II, ст.96; № 21, ст.122; № 23, ст.143; № 24, ст.145; 2015 г., № 8, ст.42; № 11, ст.57; № 20-IV, ст.113; № 20-VII, ст.115; № 22-I, ст.141; № 22-II, ст.144; № 22-V, ст.156; 2016 г., № 1, ст.2; № 6, ст.45; № 7-II, ст.56, 57; № 8-II, ст.71, 72; № 24, ст.124; 2017 г., № 4, ст.7; № 7, ст.14; № 9, ст.17; № 12, ст.34; № 23-III, ст.111; № 23-V, ст.113; 2018 г., № 10, ст.32; № 19, ст.62; № 24, ст.93; 2019 г., № 7, ст.37; № 19-20, ст.86; № 21-22, ст.91; № 23, ст.103; 2020 г., № 10, ст.46; № 12, ст.61):</w:t>
      </w:r>
    </w:p>
    <w:bookmarkEnd w:id="1"/>
    <w:bookmarkStart w:name="z7" w:id="2"/>
    <w:p>
      <w:pPr>
        <w:spacing w:after="0"/>
        <w:ind w:left="0"/>
        <w:jc w:val="both"/>
      </w:pPr>
      <w:r>
        <w:rPr>
          <w:rFonts w:ascii="Times New Roman"/>
          <w:b w:val="false"/>
          <w:i w:val="false"/>
          <w:color w:val="000000"/>
          <w:sz w:val="28"/>
        </w:rPr>
        <w:t>
      1) оглавление дополнить заголовком статьи 291-1 следующего содержания:</w:t>
      </w:r>
    </w:p>
    <w:bookmarkEnd w:id="2"/>
    <w:bookmarkStart w:name="z8" w:id="3"/>
    <w:p>
      <w:pPr>
        <w:spacing w:after="0"/>
        <w:ind w:left="0"/>
        <w:jc w:val="both"/>
      </w:pPr>
      <w:r>
        <w:rPr>
          <w:rFonts w:ascii="Times New Roman"/>
          <w:b w:val="false"/>
          <w:i w:val="false"/>
          <w:color w:val="000000"/>
          <w:sz w:val="28"/>
        </w:rPr>
        <w:t>
      "Статья 291-1. Требования к эксплуатации объектов по энергетической утилизации отходов";</w:t>
      </w:r>
    </w:p>
    <w:bookmarkEnd w:id="3"/>
    <w:bookmarkStart w:name="z9"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подпунктами 30-2) и 30-3) следующего содержания:</w:t>
      </w:r>
    </w:p>
    <w:bookmarkEnd w:id="4"/>
    <w:bookmarkStart w:name="z10" w:id="5"/>
    <w:p>
      <w:pPr>
        <w:spacing w:after="0"/>
        <w:ind w:left="0"/>
        <w:jc w:val="both"/>
      </w:pPr>
      <w:r>
        <w:rPr>
          <w:rFonts w:ascii="Times New Roman"/>
          <w:b w:val="false"/>
          <w:i w:val="false"/>
          <w:color w:val="000000"/>
          <w:sz w:val="28"/>
        </w:rPr>
        <w:t>
      "30-2) энергетическая утилизация отходов – процесс термической обработки отходов с целью уменьшения их объема и получения энергии, в том числе использования их в качестве вторичных и (или) энергетических ресурсов, за исключением получения биогаза и иного топлива из органических отходов;</w:t>
      </w:r>
    </w:p>
    <w:bookmarkEnd w:id="5"/>
    <w:bookmarkStart w:name="z11" w:id="6"/>
    <w:p>
      <w:pPr>
        <w:spacing w:after="0"/>
        <w:ind w:left="0"/>
        <w:jc w:val="both"/>
      </w:pPr>
      <w:r>
        <w:rPr>
          <w:rFonts w:ascii="Times New Roman"/>
          <w:b w:val="false"/>
          <w:i w:val="false"/>
          <w:color w:val="000000"/>
          <w:sz w:val="28"/>
        </w:rPr>
        <w:t>
      30-3) объект по энергетической утилизации отходов – совокупность технических устройств и установок, предназначенных для энергетической утилизации отходов, и взаимосвязанных с ними сооружений и инфраструктуры, технологически необходимых для энергетической утилизации отходов;";</w:t>
      </w:r>
    </w:p>
    <w:bookmarkEnd w:id="6"/>
    <w:bookmarkStart w:name="z12"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16</w:t>
      </w:r>
      <w:r>
        <w:rPr>
          <w:rFonts w:ascii="Times New Roman"/>
          <w:b w:val="false"/>
          <w:i w:val="false"/>
          <w:color w:val="000000"/>
          <w:sz w:val="28"/>
        </w:rPr>
        <w:t xml:space="preserve"> дополнить подпунктом 4-3) следующего содержания:</w:t>
      </w:r>
    </w:p>
    <w:bookmarkEnd w:id="7"/>
    <w:bookmarkStart w:name="z13" w:id="8"/>
    <w:p>
      <w:pPr>
        <w:spacing w:after="0"/>
        <w:ind w:left="0"/>
        <w:jc w:val="both"/>
      </w:pPr>
      <w:r>
        <w:rPr>
          <w:rFonts w:ascii="Times New Roman"/>
          <w:b w:val="false"/>
          <w:i w:val="false"/>
          <w:color w:val="000000"/>
          <w:sz w:val="28"/>
        </w:rPr>
        <w:t>
      "4-3) утверждает правила определения предельных аукционных цен на электрическую энергию, произведенную путем энергетической утилизации отходов, включающие порядок индексации аукционных цен;";</w:t>
      </w:r>
    </w:p>
    <w:bookmarkEnd w:id="8"/>
    <w:bookmarkStart w:name="z14" w:id="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17</w:t>
      </w:r>
      <w:r>
        <w:rPr>
          <w:rFonts w:ascii="Times New Roman"/>
          <w:b w:val="false"/>
          <w:i w:val="false"/>
          <w:color w:val="000000"/>
          <w:sz w:val="28"/>
        </w:rPr>
        <w:t xml:space="preserve"> дополнить подпунктами 28-14), 28-15), 28-16), 28-17), 28-18) и 28-19) следующего содержания:</w:t>
      </w:r>
    </w:p>
    <w:bookmarkEnd w:id="9"/>
    <w:bookmarkStart w:name="z15" w:id="10"/>
    <w:p>
      <w:pPr>
        <w:spacing w:after="0"/>
        <w:ind w:left="0"/>
        <w:jc w:val="both"/>
      </w:pPr>
      <w:r>
        <w:rPr>
          <w:rFonts w:ascii="Times New Roman"/>
          <w:b w:val="false"/>
          <w:i w:val="false"/>
          <w:color w:val="000000"/>
          <w:sz w:val="28"/>
        </w:rPr>
        <w:t>
      "28-14) разрабатывает и утверждает предельные аукционные цены на электрическую энергию, произведенную путем энергетической утилизации отходов;</w:t>
      </w:r>
    </w:p>
    <w:bookmarkEnd w:id="10"/>
    <w:bookmarkStart w:name="z16" w:id="11"/>
    <w:p>
      <w:pPr>
        <w:spacing w:after="0"/>
        <w:ind w:left="0"/>
        <w:jc w:val="both"/>
      </w:pPr>
      <w:r>
        <w:rPr>
          <w:rFonts w:ascii="Times New Roman"/>
          <w:b w:val="false"/>
          <w:i w:val="false"/>
          <w:color w:val="000000"/>
          <w:sz w:val="28"/>
        </w:rPr>
        <w:t>
      28-15) разрабатывает и утверждает перечень отходов, не подлежащих энергетической утилизации;</w:t>
      </w:r>
    </w:p>
    <w:bookmarkEnd w:id="11"/>
    <w:bookmarkStart w:name="z17" w:id="12"/>
    <w:p>
      <w:pPr>
        <w:spacing w:after="0"/>
        <w:ind w:left="0"/>
        <w:jc w:val="both"/>
      </w:pPr>
      <w:r>
        <w:rPr>
          <w:rFonts w:ascii="Times New Roman"/>
          <w:b w:val="false"/>
          <w:i w:val="false"/>
          <w:color w:val="000000"/>
          <w:sz w:val="28"/>
        </w:rPr>
        <w:t>
      28-16) разрабатывает и утверждает требования к эксплуатации объектов по энергетической утилизации отходов;</w:t>
      </w:r>
    </w:p>
    <w:bookmarkEnd w:id="12"/>
    <w:bookmarkStart w:name="z18" w:id="13"/>
    <w:p>
      <w:pPr>
        <w:spacing w:after="0"/>
        <w:ind w:left="0"/>
        <w:jc w:val="both"/>
      </w:pPr>
      <w:r>
        <w:rPr>
          <w:rFonts w:ascii="Times New Roman"/>
          <w:b w:val="false"/>
          <w:i w:val="false"/>
          <w:color w:val="000000"/>
          <w:sz w:val="28"/>
        </w:rPr>
        <w:t>
      28-17) разрабатывает и утверждает правила формирования перечня энергопроизводящих организаций, использующих энергетическую утилизацию отходов;</w:t>
      </w:r>
    </w:p>
    <w:bookmarkEnd w:id="13"/>
    <w:bookmarkStart w:name="z19" w:id="14"/>
    <w:p>
      <w:pPr>
        <w:spacing w:after="0"/>
        <w:ind w:left="0"/>
        <w:jc w:val="both"/>
      </w:pPr>
      <w:r>
        <w:rPr>
          <w:rFonts w:ascii="Times New Roman"/>
          <w:b w:val="false"/>
          <w:i w:val="false"/>
          <w:color w:val="000000"/>
          <w:sz w:val="28"/>
        </w:rPr>
        <w:t xml:space="preserve">
      28-18) разрабатывает правила определения предельных аукционных цен на электрическую энергию, произведенную путем энергетической утилизации отходов, включающие порядок индексации аукционных цен; </w:t>
      </w:r>
    </w:p>
    <w:bookmarkEnd w:id="14"/>
    <w:bookmarkStart w:name="z20" w:id="15"/>
    <w:p>
      <w:pPr>
        <w:spacing w:after="0"/>
        <w:ind w:left="0"/>
        <w:jc w:val="both"/>
      </w:pPr>
      <w:r>
        <w:rPr>
          <w:rFonts w:ascii="Times New Roman"/>
          <w:b w:val="false"/>
          <w:i w:val="false"/>
          <w:color w:val="000000"/>
          <w:sz w:val="28"/>
        </w:rPr>
        <w:t xml:space="preserve">
      28-19) разрабатывает и утверждает перечень энергопроизводящих организаций, использующих энергетическую утилизацию отходов;"; </w:t>
      </w:r>
    </w:p>
    <w:bookmarkEnd w:id="15"/>
    <w:bookmarkStart w:name="z21" w:id="16"/>
    <w:p>
      <w:pPr>
        <w:spacing w:after="0"/>
        <w:ind w:left="0"/>
        <w:jc w:val="both"/>
      </w:pPr>
      <w:r>
        <w:rPr>
          <w:rFonts w:ascii="Times New Roman"/>
          <w:b w:val="false"/>
          <w:i w:val="false"/>
          <w:color w:val="000000"/>
          <w:sz w:val="28"/>
        </w:rPr>
        <w:t xml:space="preserve">
      5) подпункт 9) </w:t>
      </w:r>
      <w:r>
        <w:rPr>
          <w:rFonts w:ascii="Times New Roman"/>
          <w:b w:val="false"/>
          <w:i w:val="false"/>
          <w:color w:val="000000"/>
          <w:sz w:val="28"/>
        </w:rPr>
        <w:t>статьи 20</w:t>
      </w:r>
      <w:r>
        <w:rPr>
          <w:rFonts w:ascii="Times New Roman"/>
          <w:b w:val="false"/>
          <w:i w:val="false"/>
          <w:color w:val="000000"/>
          <w:sz w:val="28"/>
        </w:rPr>
        <w:t xml:space="preserve"> дополнить словами ", в том числе объектов социальной инфраструктуры, в соответствии с земельным законодательством Республики Казахстан";</w:t>
      </w:r>
    </w:p>
    <w:bookmarkEnd w:id="16"/>
    <w:bookmarkStart w:name="z22" w:id="1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w:t>
      </w:r>
      <w:r>
        <w:rPr>
          <w:rFonts w:ascii="Times New Roman"/>
          <w:b w:val="false"/>
          <w:i w:val="false"/>
          <w:color w:val="000000"/>
          <w:sz w:val="28"/>
        </w:rPr>
        <w:t xml:space="preserve"> статьи 288 дополнить частью третьей следующего содержания:</w:t>
      </w:r>
    </w:p>
    <w:bookmarkEnd w:id="17"/>
    <w:bookmarkStart w:name="z23" w:id="18"/>
    <w:p>
      <w:pPr>
        <w:spacing w:after="0"/>
        <w:ind w:left="0"/>
        <w:jc w:val="both"/>
      </w:pPr>
      <w:r>
        <w:rPr>
          <w:rFonts w:ascii="Times New Roman"/>
          <w:b w:val="false"/>
          <w:i w:val="false"/>
          <w:color w:val="000000"/>
          <w:sz w:val="28"/>
        </w:rPr>
        <w:t>
      "Энергетической утилизации не подвергаются отходы производства и потребления, включенные в перечень отходов, не подлежащих энергетической утилизации.";</w:t>
      </w:r>
    </w:p>
    <w:bookmarkEnd w:id="18"/>
    <w:bookmarkStart w:name="z24" w:id="19"/>
    <w:p>
      <w:pPr>
        <w:spacing w:after="0"/>
        <w:ind w:left="0"/>
        <w:jc w:val="both"/>
      </w:pPr>
      <w:r>
        <w:rPr>
          <w:rFonts w:ascii="Times New Roman"/>
          <w:b w:val="false"/>
          <w:i w:val="false"/>
          <w:color w:val="000000"/>
          <w:sz w:val="28"/>
        </w:rPr>
        <w:t>
      7) дополнить статьей 291-1 следующего содержания:</w:t>
      </w:r>
    </w:p>
    <w:bookmarkEnd w:id="19"/>
    <w:bookmarkStart w:name="z25" w:id="20"/>
    <w:p>
      <w:pPr>
        <w:spacing w:after="0"/>
        <w:ind w:left="0"/>
        <w:jc w:val="both"/>
      </w:pPr>
      <w:r>
        <w:rPr>
          <w:rFonts w:ascii="Times New Roman"/>
          <w:b w:val="false"/>
          <w:i w:val="false"/>
          <w:color w:val="000000"/>
          <w:sz w:val="28"/>
        </w:rPr>
        <w:t>
      "Статья 291-1. Требования к эксплуатации объектов по энергетической утилизации отходов</w:t>
      </w:r>
    </w:p>
    <w:bookmarkEnd w:id="20"/>
    <w:bookmarkStart w:name="z26" w:id="21"/>
    <w:p>
      <w:pPr>
        <w:spacing w:after="0"/>
        <w:ind w:left="0"/>
        <w:jc w:val="both"/>
      </w:pPr>
      <w:r>
        <w:rPr>
          <w:rFonts w:ascii="Times New Roman"/>
          <w:b w:val="false"/>
          <w:i w:val="false"/>
          <w:color w:val="000000"/>
          <w:sz w:val="28"/>
        </w:rPr>
        <w:t>
      1. Эксплуатация объектов по энергетической утилизации отходов осуществляется в соответствии с требованиями к эксплуатации объектов по энергетической утилизации отходов.</w:t>
      </w:r>
    </w:p>
    <w:bookmarkEnd w:id="21"/>
    <w:bookmarkStart w:name="z27" w:id="22"/>
    <w:p>
      <w:pPr>
        <w:spacing w:after="0"/>
        <w:ind w:left="0"/>
        <w:jc w:val="both"/>
      </w:pPr>
      <w:r>
        <w:rPr>
          <w:rFonts w:ascii="Times New Roman"/>
          <w:b w:val="false"/>
          <w:i w:val="false"/>
          <w:color w:val="000000"/>
          <w:sz w:val="28"/>
        </w:rPr>
        <w:t>
      Требования к эксплуатации объектов по энергетической утилизации отходов должны быть эквивалентны Директиве 2010/75/ЕС Европейского Парламента и Совета Европейского Союза "О промышленных выбросах (о комплексном предотвращении загрязнения и контроле над ним)".</w:t>
      </w:r>
    </w:p>
    <w:bookmarkEnd w:id="22"/>
    <w:bookmarkStart w:name="z28" w:id="23"/>
    <w:p>
      <w:pPr>
        <w:spacing w:after="0"/>
        <w:ind w:left="0"/>
        <w:jc w:val="both"/>
      </w:pPr>
      <w:r>
        <w:rPr>
          <w:rFonts w:ascii="Times New Roman"/>
          <w:b w:val="false"/>
          <w:i w:val="false"/>
          <w:color w:val="000000"/>
          <w:sz w:val="28"/>
        </w:rPr>
        <w:t>
      2. Возмещение затрат на строительство и эксплуатацию новых объектов по энергетической утилизации отходов осуществляется посредством покупки расчетно-финансовым центром по поддержке возобновляемых источников энергии электрической энергии, произведенной энергопроизводящими организациями, использующими энергетическую утилизацию отходов, и поставленной ими в единую электроэнергетическую систему Республики Казахстан, по аукционным ценам, определенным по итогам проведенных аукционных торгов, с учетом индексации, определяемой Правительством Республики Казахстан.</w:t>
      </w:r>
    </w:p>
    <w:bookmarkEnd w:id="23"/>
    <w:bookmarkStart w:name="z29" w:id="24"/>
    <w:p>
      <w:pPr>
        <w:spacing w:after="0"/>
        <w:ind w:left="0"/>
        <w:jc w:val="both"/>
      </w:pPr>
      <w:r>
        <w:rPr>
          <w:rFonts w:ascii="Times New Roman"/>
          <w:b w:val="false"/>
          <w:i w:val="false"/>
          <w:color w:val="000000"/>
          <w:sz w:val="28"/>
        </w:rPr>
        <w:t>
      3. К аукционным торгам по отбору проектов по энергетической утилизации отходов допускаются энергопроизводящие организации, включенные в перечень энергопроизводящих организаций, использующих энергетическую утилизацию отходов, и применяющие новые, ранее не находившиеся в эксплуатации технические устройства и установки, предназначенные для энергетической утилизации отходов, и взаимосвязанные с ними сооружения и инфраструктуру, технологически необходимые для эксплуатации объектов по энергетической утилизации отходов.";</w:t>
      </w:r>
    </w:p>
    <w:bookmarkEnd w:id="24"/>
    <w:bookmarkStart w:name="z30" w:id="2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5</w:t>
      </w:r>
      <w:r>
        <w:rPr>
          <w:rFonts w:ascii="Times New Roman"/>
          <w:b w:val="false"/>
          <w:i w:val="false"/>
          <w:color w:val="000000"/>
          <w:sz w:val="28"/>
        </w:rPr>
        <w:t xml:space="preserve"> статьи 292 дополнить подпунктом 7-1) следующего содержания:</w:t>
      </w:r>
    </w:p>
    <w:bookmarkEnd w:id="25"/>
    <w:bookmarkStart w:name="z31" w:id="26"/>
    <w:p>
      <w:pPr>
        <w:spacing w:after="0"/>
        <w:ind w:left="0"/>
        <w:jc w:val="both"/>
      </w:pPr>
      <w:r>
        <w:rPr>
          <w:rFonts w:ascii="Times New Roman"/>
          <w:b w:val="false"/>
          <w:i w:val="false"/>
          <w:color w:val="000000"/>
          <w:sz w:val="28"/>
        </w:rPr>
        <w:t>
      "7-1) организации работы по вывозу отходов для владельцев объектов по энергетической утилизации отходов;".</w:t>
      </w:r>
    </w:p>
    <w:bookmarkEnd w:id="26"/>
    <w:bookmarkStart w:name="z32" w:id="2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декабря 1995 года "О государственных наградах Республики Казахстан" (Ведомости Верховного Совета Республики Казахстан, 1995 г., № 23, ст.143; Ведомости Парламента Республики Казахстан, 1996 г., № 18, ст.366; 1997 г., № 7, ст.79; № 12, ст.184; 1999 г., № 8, ст.247; № 21, ст.782; 2001 г., № 10, ст.121; 2002 г., № 15, ст.147; 2003 г., № 15, ст.131; 2007 г., № 10, ст.69; № 17, ст.139; № 20, ст.152; 2008 г., № 21, ст.94; 2009 г., № 23, ст.111; 2010 г., № 11, ст.59; 2011 г., № 1, ст.7; 2012 г., № 1, ст.1; № 3, ст.26; № 4, ст.32; 2014 г., № 11, ст.67; 2015 г., № 6, ст.27; № 19-II, ст.106; № 22-I, ст.140; 2017 г., № 16, ст.56; 2019 г., № 9-10, ст.52; № 24-II, ст.122):</w:t>
      </w:r>
    </w:p>
    <w:bookmarkEnd w:id="27"/>
    <w:bookmarkStart w:name="z33" w:id="2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статьи 17-1</w:t>
      </w:r>
      <w:r>
        <w:rPr>
          <w:rFonts w:ascii="Times New Roman"/>
          <w:b w:val="false"/>
          <w:i w:val="false"/>
          <w:color w:val="000000"/>
          <w:sz w:val="28"/>
        </w:rPr>
        <w:t xml:space="preserve"> изложить в следующей редакции:  </w:t>
      </w:r>
    </w:p>
    <w:bookmarkEnd w:id="28"/>
    <w:bookmarkStart w:name="z34" w:id="29"/>
    <w:p>
      <w:pPr>
        <w:spacing w:after="0"/>
        <w:ind w:left="0"/>
        <w:jc w:val="both"/>
      </w:pPr>
      <w:r>
        <w:rPr>
          <w:rFonts w:ascii="Times New Roman"/>
          <w:b w:val="false"/>
          <w:i w:val="false"/>
          <w:color w:val="000000"/>
          <w:sz w:val="28"/>
        </w:rPr>
        <w:t xml:space="preserve">
      "Статья 17-1. Орденом "Еңбек Даңқы" награждаются работники промышленности, транспорта, строительства, сельского хозяйства, образования, здравоохранения, социального обеспечения и других отраслей за плодотворный труд на предприятиях, в учреждениях, организациях, а также за высокие показатели в соответствующих отраслях.".  </w:t>
      </w:r>
    </w:p>
    <w:bookmarkEnd w:id="29"/>
    <w:bookmarkStart w:name="z35" w:id="3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2001 года "О железнодорожном транспорте" (Ведомости Парламента Республики Казахстан, 2001 г., № 23, ст.315; 2003 г., № 10, ст.54; 2004 г., № 18, ст.110; № 23, ст.142; 2006 г., № 3, ст.22; № 13, ст.87; № 14, ст.89; № 16, ст.99; № 24, ст.148; 2007 г., № 9, ст.67; № 19, ст.148; 2008 г., № 15-16, ст.64; № 24, ст.129; 2009 г., № 2-3, ст.18; № 18, ст.84; 2010 г., № 5, ст.23; № 24, ст.146; 2011 г., № 1, ст.2, 3; № 5, ст.43; № 11, ст.102; № 12, ст.111; 2012 г., № 2, ст.14; № 15, ст.97; № 21-22, ст.124; 2013 г., № 14, ст.72, 75; № 16, ст.83; № 21-22, ст.115; 2014 г., № 1, ст.4; № 12, ст.82; № 19-I, 19-II, ст.96; № 21, ст.122; № 23, ст.143; 2015 г., № 19-I, ст.100; № 20-IV, ст.113; № 20-VII, ст.117; № 23-II, ст.170, 172; 2016 г., № 6, ст.45; № 8-I, ст.60; № 24, ст.124; 2017 г., № 9, ст.17; № 11, ст.29; № 23-III, ст.111; 2018 г., № 10, ст.32; № 19, ст.62; 2019 г., № 7, ст.37; № 8, ст.45; № 21-22, ст.91; № 24-I, ст.118; № 24-II, ст.123; 2020 г., № 14, ст.68):</w:t>
      </w:r>
    </w:p>
    <w:bookmarkEnd w:id="30"/>
    <w:bookmarkStart w:name="z36" w:id="3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17)</w:t>
      </w:r>
      <w:r>
        <w:rPr>
          <w:rFonts w:ascii="Times New Roman"/>
          <w:b w:val="false"/>
          <w:i w:val="false"/>
          <w:color w:val="000000"/>
          <w:sz w:val="28"/>
        </w:rPr>
        <w:t xml:space="preserve"> статьи 1 изложить в следующей редакции:</w:t>
      </w:r>
    </w:p>
    <w:bookmarkEnd w:id="31"/>
    <w:bookmarkStart w:name="z37" w:id="32"/>
    <w:p>
      <w:pPr>
        <w:spacing w:after="0"/>
        <w:ind w:left="0"/>
        <w:jc w:val="both"/>
      </w:pPr>
      <w:r>
        <w:rPr>
          <w:rFonts w:ascii="Times New Roman"/>
          <w:b w:val="false"/>
          <w:i w:val="false"/>
          <w:color w:val="000000"/>
          <w:sz w:val="28"/>
        </w:rPr>
        <w:t>
      "17) груз – имущество, в том числе порожний собственный вагон (контейнер), принятое к перевозке с оформлением договора перевозки;";</w:t>
      </w:r>
    </w:p>
    <w:bookmarkEnd w:id="32"/>
    <w:bookmarkStart w:name="z38" w:id="3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40 дополнить подпунктом 32-1) следующего содержания:</w:t>
      </w:r>
    </w:p>
    <w:bookmarkEnd w:id="33"/>
    <w:bookmarkStart w:name="z39" w:id="34"/>
    <w:p>
      <w:pPr>
        <w:spacing w:after="0"/>
        <w:ind w:left="0"/>
        <w:jc w:val="both"/>
      </w:pPr>
      <w:r>
        <w:rPr>
          <w:rFonts w:ascii="Times New Roman"/>
          <w:b w:val="false"/>
          <w:i w:val="false"/>
          <w:color w:val="000000"/>
          <w:sz w:val="28"/>
        </w:rPr>
        <w:t xml:space="preserve">
      "32-1) перевозки порожних собственных вагонов (контейнеров);". </w:t>
      </w:r>
    </w:p>
    <w:bookmarkEnd w:id="34"/>
    <w:bookmarkStart w:name="z40" w:id="3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электроэнергетике" (Ведомости Парламента Республики Казахстан, 2004 г., № 17, ст.102; 2006 г., № 3, ст.22; № 7, ст.38; № 13, ст.87; № 24, ст.148; 2007 г., № 19, ст.148; 2008 г., № 15-16, ст.64; № 24, ст.129; 2009 г., № 13-14, ст.62; № 15-16, ст.74; № 18, ст.84; 2010 г., № 5, ст.23; 2011 г., № 1, ст.2; № 5, ст.43; № 11, ст.102; № 12, ст.111; № 16, ст.129; 2012 г., № 3, ст.21; № 12, ст.85; № 14, ст.92; № 15, ст.97; 2013 г., № 4, ст.21; № 14, ст.75; № 15, ст.79; 2014 г., № 10, ст.52; № 12, ст.82; № 19-I, 19-II, ст.96; № 21, ст.122; № 23, ст.143; 2015 г., № 11, ст.57; № 20-IV, ст.113; № 20-VII, ст.117; № 21-II, ст.131; № 23-I, ст.169; 2016 г., № 6, ст.45; № 8-II, cт.70; № 24, ст.124; 2017 г., № 14, ст.54; 2018 г., № 10, ст.32; № 19, cт.62; № 22, ст.82; 2019 г., № 7, ст.37, 39; № 8, ст.45; № 23, ст.103; № 24-II, ст.124; 2020 г., № 14, ст.68): </w:t>
      </w:r>
    </w:p>
    <w:bookmarkEnd w:id="35"/>
    <w:bookmarkStart w:name="z41" w:id="3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2-1</w:t>
      </w:r>
      <w:r>
        <w:rPr>
          <w:rFonts w:ascii="Times New Roman"/>
          <w:b w:val="false"/>
          <w:i w:val="false"/>
          <w:color w:val="000000"/>
          <w:sz w:val="28"/>
        </w:rPr>
        <w:t xml:space="preserve"> статьи 9 изложить в следующей редакции:</w:t>
      </w:r>
    </w:p>
    <w:bookmarkEnd w:id="36"/>
    <w:bookmarkStart w:name="z42" w:id="37"/>
    <w:p>
      <w:pPr>
        <w:spacing w:after="0"/>
        <w:ind w:left="0"/>
        <w:jc w:val="both"/>
      </w:pPr>
      <w:r>
        <w:rPr>
          <w:rFonts w:ascii="Times New Roman"/>
          <w:b w:val="false"/>
          <w:i w:val="false"/>
          <w:color w:val="000000"/>
          <w:sz w:val="28"/>
        </w:rPr>
        <w:t>
      "2-1. Комплексное испытание электроустановок энергопроизводящей организации, в том числе использующей возобновляемые источники энергии, энергетическую утилизацию отходов, проводится по согласованной с системным оператором программе при наличии договора купли-продажи всего объема электрической энергии, произведенной при проведении комплексного испытания, в соответствии с электросетевыми правилами.";</w:t>
      </w:r>
    </w:p>
    <w:bookmarkEnd w:id="37"/>
    <w:bookmarkStart w:name="z43" w:id="38"/>
    <w:p>
      <w:pPr>
        <w:spacing w:after="0"/>
        <w:ind w:left="0"/>
        <w:jc w:val="both"/>
      </w:pPr>
      <w:r>
        <w:rPr>
          <w:rFonts w:ascii="Times New Roman"/>
          <w:b w:val="false"/>
          <w:i w:val="false"/>
          <w:color w:val="000000"/>
          <w:sz w:val="28"/>
        </w:rPr>
        <w:t xml:space="preserve">
      2) абзац первый </w:t>
      </w:r>
      <w:r>
        <w:rPr>
          <w:rFonts w:ascii="Times New Roman"/>
          <w:b w:val="false"/>
          <w:i w:val="false"/>
          <w:color w:val="000000"/>
          <w:sz w:val="28"/>
        </w:rPr>
        <w:t>пункта 3</w:t>
      </w:r>
      <w:r>
        <w:rPr>
          <w:rFonts w:ascii="Times New Roman"/>
          <w:b w:val="false"/>
          <w:i w:val="false"/>
          <w:color w:val="000000"/>
          <w:sz w:val="28"/>
        </w:rPr>
        <w:t xml:space="preserve"> статьи 12 изложить в следующей редакции:</w:t>
      </w:r>
    </w:p>
    <w:bookmarkEnd w:id="38"/>
    <w:bookmarkStart w:name="z44" w:id="39"/>
    <w:p>
      <w:pPr>
        <w:spacing w:after="0"/>
        <w:ind w:left="0"/>
        <w:jc w:val="both"/>
      </w:pPr>
      <w:r>
        <w:rPr>
          <w:rFonts w:ascii="Times New Roman"/>
          <w:b w:val="false"/>
          <w:i w:val="false"/>
          <w:color w:val="000000"/>
          <w:sz w:val="28"/>
        </w:rPr>
        <w:t>
      "3. Энергопроизводящие организации, за исключением энергопроизводящих организаций, использующих возобновляемые источники энергии, энергетическую утилизацию отходов, обязаны:";</w:t>
      </w:r>
    </w:p>
    <w:bookmarkEnd w:id="39"/>
    <w:bookmarkStart w:name="z45" w:id="40"/>
    <w:p>
      <w:pPr>
        <w:spacing w:after="0"/>
        <w:ind w:left="0"/>
        <w:jc w:val="both"/>
      </w:pPr>
      <w:r>
        <w:rPr>
          <w:rFonts w:ascii="Times New Roman"/>
          <w:b w:val="false"/>
          <w:i w:val="false"/>
          <w:color w:val="000000"/>
          <w:sz w:val="28"/>
        </w:rPr>
        <w:t xml:space="preserve">
      3) абзац третий подпункта 4) </w:t>
      </w:r>
      <w:r>
        <w:rPr>
          <w:rFonts w:ascii="Times New Roman"/>
          <w:b w:val="false"/>
          <w:i w:val="false"/>
          <w:color w:val="000000"/>
          <w:sz w:val="28"/>
        </w:rPr>
        <w:t>пункта 3-2</w:t>
      </w:r>
      <w:r>
        <w:rPr>
          <w:rFonts w:ascii="Times New Roman"/>
          <w:b w:val="false"/>
          <w:i w:val="false"/>
          <w:color w:val="000000"/>
          <w:sz w:val="28"/>
        </w:rPr>
        <w:t xml:space="preserve"> статьи 13 изложить в следующей редакции:</w:t>
      </w:r>
    </w:p>
    <w:bookmarkEnd w:id="40"/>
    <w:bookmarkStart w:name="z46" w:id="41"/>
    <w:p>
      <w:pPr>
        <w:spacing w:after="0"/>
        <w:ind w:left="0"/>
        <w:jc w:val="both"/>
      </w:pPr>
      <w:r>
        <w:rPr>
          <w:rFonts w:ascii="Times New Roman"/>
          <w:b w:val="false"/>
          <w:i w:val="false"/>
          <w:color w:val="000000"/>
          <w:sz w:val="28"/>
        </w:rPr>
        <w:t>
      "покупки у расчетно-финансового центра по поддержке возобновляемых источников энергии электрической энергии, произведенной объектами по использованию возобновляемых источников энергии, объектами по энергетической утилизации отходов.".</w:t>
      </w:r>
    </w:p>
    <w:bookmarkEnd w:id="41"/>
    <w:bookmarkStart w:name="z47" w:id="42"/>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2009 года "О поддержке использования возобновляемых источников энергии" (Ведомости Парламента Республики Казахстан, 2009 г., № 13-14, ст.61; 2011 г., № 11, ст.102; № 12, ст.111; 2012 г., № 14, ст.92; 2013 г., № 9, ст.51; № 14, ст.75; № 15, ст.79; 2014 г., № 1, ст.4; № 19-I, 19-II, ст.96; № 23, ст.143; 2015 г., № 20-IV, cт.113; 2016 г., № 8-II, ст.72; № 24, ст.124; 2017 г., № 14, ст.54; № 23-III, ст.111; 2018 г., № 24, cт.93):</w:t>
      </w:r>
    </w:p>
    <w:bookmarkEnd w:id="42"/>
    <w:bookmarkStart w:name="z48" w:id="43"/>
    <w:p>
      <w:pPr>
        <w:spacing w:after="0"/>
        <w:ind w:left="0"/>
        <w:jc w:val="both"/>
      </w:pPr>
      <w:r>
        <w:rPr>
          <w:rFonts w:ascii="Times New Roman"/>
          <w:b w:val="false"/>
          <w:i w:val="false"/>
          <w:color w:val="000000"/>
          <w:sz w:val="28"/>
        </w:rPr>
        <w:t>
      1) преамбулу дополнить словами ", а также регулирует механизм поддержки энергетической утилизации отходов";</w:t>
      </w:r>
    </w:p>
    <w:bookmarkEnd w:id="43"/>
    <w:bookmarkStart w:name="z49" w:id="4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bookmarkStart w:name="z51" w:id="45"/>
    <w:p>
      <w:pPr>
        <w:spacing w:after="0"/>
        <w:ind w:left="0"/>
        <w:jc w:val="both"/>
      </w:pPr>
      <w:r>
        <w:rPr>
          <w:rFonts w:ascii="Times New Roman"/>
          <w:b w:val="false"/>
          <w:i w:val="false"/>
          <w:color w:val="000000"/>
          <w:sz w:val="28"/>
        </w:rPr>
        <w:t>
      "1) аукционная цена – цена на покупку расчетно-финансовым центром по поддержке возобновляемых источников энергии электрической энергии, производимой объектом по использованию возобновляемых источников энергии, объектом по энергетической утилизации отходов, определенная по итогам аукционных торгов и не превышающая уровня соответствующей предельной аукционной цены;</w:t>
      </w:r>
    </w:p>
    <w:bookmarkEnd w:id="45"/>
    <w:bookmarkStart w:name="z52" w:id="46"/>
    <w:p>
      <w:pPr>
        <w:spacing w:after="0"/>
        <w:ind w:left="0"/>
        <w:jc w:val="both"/>
      </w:pPr>
      <w:r>
        <w:rPr>
          <w:rFonts w:ascii="Times New Roman"/>
          <w:b w:val="false"/>
          <w:i w:val="false"/>
          <w:color w:val="000000"/>
          <w:sz w:val="28"/>
        </w:rPr>
        <w:t>
      1-1) аукционные торги – процесс, организуемый и проводимый организатором аукционных торгов в электронной системе на основе аукциона и направленный на отбор проектов по строительству новых объектов по использованию возобновляемых источников энергии с учетом плана размещения данных объектов, объектов по энергетической утилизации отходов и определение аукционных цен электрической энергии, производимой объектами по использованию возобновляемых источников энергии, объектами по энергетической утилизации отходов;";</w:t>
      </w:r>
    </w:p>
    <w:bookmarkEnd w:id="46"/>
    <w:bookmarkStart w:name="z53" w:id="47"/>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подпункта 2)</w:t>
      </w:r>
      <w:r>
        <w:rPr>
          <w:rFonts w:ascii="Times New Roman"/>
          <w:b w:val="false"/>
          <w:i w:val="false"/>
          <w:color w:val="000000"/>
          <w:sz w:val="28"/>
        </w:rPr>
        <w:t xml:space="preserve"> после слов "возобновляемых источников энергии" дополнить словами ", энергетической утилизации отходов";</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после слов "по использованию возобновляемых источников энергии," дополнить словами "объектами по энергетической утилизации отходов,";</w:t>
      </w:r>
    </w:p>
    <w:bookmarkStart w:name="z55" w:id="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xml:space="preserve"> слова "и поставленной" заменить словами ", объектами по энергетической утилизации отходов и поставленной";</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после слов "использованию возобновляемых источников энергии," дополнить словами "объектами по энергетической утилизации отходов,";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9-2)</w:t>
      </w:r>
      <w:r>
        <w:rPr>
          <w:rFonts w:ascii="Times New Roman"/>
          <w:b w:val="false"/>
          <w:i w:val="false"/>
          <w:color w:val="000000"/>
          <w:sz w:val="28"/>
        </w:rPr>
        <w:t xml:space="preserve"> изложить в следующей редакции:</w:t>
      </w:r>
    </w:p>
    <w:bookmarkStart w:name="z58" w:id="49"/>
    <w:p>
      <w:pPr>
        <w:spacing w:after="0"/>
        <w:ind w:left="0"/>
        <w:jc w:val="both"/>
      </w:pPr>
      <w:r>
        <w:rPr>
          <w:rFonts w:ascii="Times New Roman"/>
          <w:b w:val="false"/>
          <w:i w:val="false"/>
          <w:color w:val="000000"/>
          <w:sz w:val="28"/>
        </w:rPr>
        <w:t>
      "9-2) энергопроизводящая организация, использующая энергетическую утилизацию отходов, – юридическое лицо, осуществляющее производство энергии, получаемой от энергетической утилизации отходов в соответствии с настоящим Законом и экологическим законодательством Республики Казахстан;";</w:t>
      </w:r>
    </w:p>
    <w:bookmarkEnd w:id="49"/>
    <w:bookmarkStart w:name="z59" w:id="50"/>
    <w:p>
      <w:pPr>
        <w:spacing w:after="0"/>
        <w:ind w:left="0"/>
        <w:jc w:val="both"/>
      </w:pPr>
      <w:r>
        <w:rPr>
          <w:rFonts w:ascii="Times New Roman"/>
          <w:b w:val="false"/>
          <w:i w:val="false"/>
          <w:color w:val="000000"/>
          <w:sz w:val="28"/>
        </w:rPr>
        <w:t>
      дополнить подпунктом 9-3) следующего содержания:</w:t>
      </w:r>
    </w:p>
    <w:bookmarkEnd w:id="50"/>
    <w:bookmarkStart w:name="z60" w:id="51"/>
    <w:p>
      <w:pPr>
        <w:spacing w:after="0"/>
        <w:ind w:left="0"/>
        <w:jc w:val="both"/>
      </w:pPr>
      <w:r>
        <w:rPr>
          <w:rFonts w:ascii="Times New Roman"/>
          <w:b w:val="false"/>
          <w:i w:val="false"/>
          <w:color w:val="000000"/>
          <w:sz w:val="28"/>
        </w:rPr>
        <w:t>
      "9-3) резервный фонд – фонд, формируемый расчетно-финансовым центром, деньги которого хранятся на специальном банковском счете и используются только на покрытие кассовых разрывов и задолженности расчетно-финансового центра перед энергопроизводящими организациями, использующими возобновляемые источники энергии, возникающих вследствие неоплаты или задержки оплаты со стороны условных потребителей за поставленную им электрическую энергию, произведенную объектами по использованию возобновляемых источников энергии;";</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дополнить словами ", объектом по энергетической утилизации отходов";</w:t>
      </w:r>
    </w:p>
    <w:bookmarkStart w:name="z62" w:id="5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6</w:t>
      </w:r>
      <w:r>
        <w:rPr>
          <w:rFonts w:ascii="Times New Roman"/>
          <w:b w:val="false"/>
          <w:i w:val="false"/>
          <w:color w:val="000000"/>
          <w:sz w:val="28"/>
        </w:rPr>
        <w:t>:</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8)</w:t>
      </w:r>
      <w:r>
        <w:rPr>
          <w:rFonts w:ascii="Times New Roman"/>
          <w:b w:val="false"/>
          <w:i w:val="false"/>
          <w:color w:val="000000"/>
          <w:sz w:val="28"/>
        </w:rPr>
        <w:t xml:space="preserve"> и 9-1) изложить в следующей редакции:</w:t>
      </w:r>
    </w:p>
    <w:bookmarkStart w:name="z64" w:id="53"/>
    <w:p>
      <w:pPr>
        <w:spacing w:after="0"/>
        <w:ind w:left="0"/>
        <w:jc w:val="both"/>
      </w:pPr>
      <w:r>
        <w:rPr>
          <w:rFonts w:ascii="Times New Roman"/>
          <w:b w:val="false"/>
          <w:i w:val="false"/>
          <w:color w:val="000000"/>
          <w:sz w:val="28"/>
        </w:rPr>
        <w:t>
      "8) разрабатывает и утверждает порядок и сроки определения ближайшей точки подключения к электрическим или тепловым сетям и подключения объектов по использованию возобновляемых источников энергии, объектов по энергетической утилизации отходов;";</w:t>
      </w:r>
    </w:p>
    <w:bookmarkEnd w:id="53"/>
    <w:bookmarkStart w:name="z65" w:id="54"/>
    <w:p>
      <w:pPr>
        <w:spacing w:after="0"/>
        <w:ind w:left="0"/>
        <w:jc w:val="both"/>
      </w:pPr>
      <w:r>
        <w:rPr>
          <w:rFonts w:ascii="Times New Roman"/>
          <w:b w:val="false"/>
          <w:i w:val="false"/>
          <w:color w:val="000000"/>
          <w:sz w:val="28"/>
        </w:rPr>
        <w:t>
      "9-1) разрабатывает и утверждает типовой договор о подключении объектов по использованию возобновляемых источников энергии, объектов по энергетической утилизации отходов, а также порядок и сроки его заключения;";</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w:t>
      </w:r>
    </w:p>
    <w:bookmarkStart w:name="z67" w:id="55"/>
    <w:p>
      <w:pPr>
        <w:spacing w:after="0"/>
        <w:ind w:left="0"/>
        <w:jc w:val="both"/>
      </w:pPr>
      <w:r>
        <w:rPr>
          <w:rFonts w:ascii="Times New Roman"/>
          <w:b w:val="false"/>
          <w:i w:val="false"/>
          <w:color w:val="000000"/>
          <w:sz w:val="28"/>
        </w:rPr>
        <w:t>
      после слов "возобновляемых источников энергии," дополнить словами "объектами по энергетической утилизации отходов,";</w:t>
      </w:r>
    </w:p>
    <w:bookmarkEnd w:id="55"/>
    <w:bookmarkStart w:name="z68" w:id="56"/>
    <w:p>
      <w:pPr>
        <w:spacing w:after="0"/>
        <w:ind w:left="0"/>
        <w:jc w:val="both"/>
      </w:pPr>
      <w:r>
        <w:rPr>
          <w:rFonts w:ascii="Times New Roman"/>
          <w:b w:val="false"/>
          <w:i w:val="false"/>
          <w:color w:val="000000"/>
          <w:sz w:val="28"/>
        </w:rPr>
        <w:t>
      после слов "возобновляемые источники энергии," дополнить словами "энергетическую утилизацию отходов,";</w:t>
      </w:r>
    </w:p>
    <w:bookmarkEnd w:id="56"/>
    <w:bookmarkStart w:name="z69" w:id="5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7-1</w:t>
      </w:r>
      <w:r>
        <w:rPr>
          <w:rFonts w:ascii="Times New Roman"/>
          <w:b w:val="false"/>
          <w:i w:val="false"/>
          <w:color w:val="000000"/>
          <w:sz w:val="28"/>
        </w:rPr>
        <w:t>:</w:t>
      </w:r>
    </w:p>
    <w:bookmarkEnd w:id="57"/>
    <w:bookmarkStart w:name="z70" w:id="58"/>
    <w:p>
      <w:pPr>
        <w:spacing w:after="0"/>
        <w:ind w:left="0"/>
        <w:jc w:val="both"/>
      </w:pPr>
      <w:r>
        <w:rPr>
          <w:rFonts w:ascii="Times New Roman"/>
          <w:b w:val="false"/>
          <w:i w:val="false"/>
          <w:color w:val="000000"/>
          <w:sz w:val="28"/>
        </w:rPr>
        <w:t>
      заголовок изложить в следующей редакции:</w:t>
      </w:r>
    </w:p>
    <w:bookmarkEnd w:id="58"/>
    <w:bookmarkStart w:name="z71" w:id="59"/>
    <w:p>
      <w:pPr>
        <w:spacing w:after="0"/>
        <w:ind w:left="0"/>
        <w:jc w:val="both"/>
      </w:pPr>
      <w:r>
        <w:rPr>
          <w:rFonts w:ascii="Times New Roman"/>
          <w:b w:val="false"/>
          <w:i w:val="false"/>
          <w:color w:val="000000"/>
          <w:sz w:val="28"/>
        </w:rPr>
        <w:t>
      "Статья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объектами по энергетической утилизации отходов";</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3" w:id="60"/>
    <w:p>
      <w:pPr>
        <w:spacing w:after="0"/>
        <w:ind w:left="0"/>
        <w:jc w:val="both"/>
      </w:pPr>
      <w:r>
        <w:rPr>
          <w:rFonts w:ascii="Times New Roman"/>
          <w:b w:val="false"/>
          <w:i w:val="false"/>
          <w:color w:val="000000"/>
          <w:sz w:val="28"/>
        </w:rPr>
        <w:t>
      "1. Энергопередающие организации, к сетям которых подключены объекты по использованию возобновляемых источников энергии, объекты по энергетической утилизации отходов, обязаны ежемесячно представлять расчетно-финансовому центру определенные на основании показаний приборов коммерческого учета электрической энергии сведения об объемах электрической энергии, поставленной объектами по использованию возобновляемых источников энергии, объектами по энергетической утилизации отходов в их сети.";</w:t>
      </w:r>
    </w:p>
    <w:bookmarkEnd w:id="60"/>
    <w:bookmarkStart w:name="z74" w:id="61"/>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2</w:t>
      </w:r>
      <w:r>
        <w:rPr>
          <w:rFonts w:ascii="Times New Roman"/>
          <w:b w:val="false"/>
          <w:i w:val="false"/>
          <w:color w:val="000000"/>
          <w:sz w:val="28"/>
        </w:rPr>
        <w:t xml:space="preserve"> после слов "возобновляемые источники энергии," дополнить словами "энергетическую утилизацию отходов,";</w:t>
      </w:r>
    </w:p>
    <w:bookmarkEnd w:id="61"/>
    <w:bookmarkStart w:name="z75" w:id="62"/>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2-1</w:t>
      </w:r>
      <w:r>
        <w:rPr>
          <w:rFonts w:ascii="Times New Roman"/>
          <w:b w:val="false"/>
          <w:i w:val="false"/>
          <w:color w:val="000000"/>
          <w:sz w:val="28"/>
        </w:rPr>
        <w:t xml:space="preserve"> после слов "возобновляемые источники энергии," дополнить словами "энергетическую утилизацию отходов,";</w:t>
      </w:r>
    </w:p>
    <w:bookmarkEnd w:id="62"/>
    <w:bookmarkStart w:name="z76" w:id="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63"/>
    <w:bookmarkStart w:name="z77" w:id="64"/>
    <w:p>
      <w:pPr>
        <w:spacing w:after="0"/>
        <w:ind w:left="0"/>
        <w:jc w:val="both"/>
      </w:pPr>
      <w:r>
        <w:rPr>
          <w:rFonts w:ascii="Times New Roman"/>
          <w:b w:val="false"/>
          <w:i w:val="false"/>
          <w:color w:val="000000"/>
          <w:sz w:val="28"/>
        </w:rPr>
        <w:t>
      дополнить подпунктом 1-2) следующего содержания:</w:t>
      </w:r>
    </w:p>
    <w:bookmarkEnd w:id="64"/>
    <w:bookmarkStart w:name="z78" w:id="65"/>
    <w:p>
      <w:pPr>
        <w:spacing w:after="0"/>
        <w:ind w:left="0"/>
        <w:jc w:val="both"/>
      </w:pPr>
      <w:r>
        <w:rPr>
          <w:rFonts w:ascii="Times New Roman"/>
          <w:b w:val="false"/>
          <w:i w:val="false"/>
          <w:color w:val="000000"/>
          <w:sz w:val="28"/>
        </w:rPr>
        <w:t xml:space="preserve">
      "1-2) покупать в порядке, установленном настоящим Законом, у энергопроизводящих организаций, использующих энергетическую утилизацию отходов, электрическую энергию, произведенную объектами по энергетической утилизации отходов и поставленную ими в единую электроэнергетическую систему Республики Казахстан, по аукционным ценам, определенным по итогам проведенных аукционных торгов, с учетом индексации,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8-1 настоящего Закона, и оплачивать не позднее пятнадцати рабочих дней после окончания срока оплаты, установленного для условных потребителей;";</w:t>
      </w:r>
    </w:p>
    <w:bookmarkEnd w:id="65"/>
    <w:bookmarkStart w:name="z79" w:id="66"/>
    <w:p>
      <w:pPr>
        <w:spacing w:after="0"/>
        <w:ind w:left="0"/>
        <w:jc w:val="both"/>
      </w:pPr>
      <w:r>
        <w:rPr>
          <w:rFonts w:ascii="Times New Roman"/>
          <w:b w:val="false"/>
          <w:i w:val="false"/>
          <w:color w:val="000000"/>
          <w:sz w:val="28"/>
        </w:rPr>
        <w:t xml:space="preserve">
      подпункт 2) после слов "использующих возобновляемые источники энергии," дополнить словами "энергетическую утилизацию отходов,"; </w:t>
      </w:r>
    </w:p>
    <w:bookmarkEnd w:id="66"/>
    <w:bookmarkStart w:name="z80" w:id="67"/>
    <w:p>
      <w:pPr>
        <w:spacing w:after="0"/>
        <w:ind w:left="0"/>
        <w:jc w:val="both"/>
      </w:pPr>
      <w:r>
        <w:rPr>
          <w:rFonts w:ascii="Times New Roman"/>
          <w:b w:val="false"/>
          <w:i w:val="false"/>
          <w:color w:val="000000"/>
          <w:sz w:val="28"/>
        </w:rPr>
        <w:t>
      подпункт 3) после слов "всех видов возобновляемых источников энергии" дополнить словами ", от использования энергетической утилизации отходов";</w:t>
      </w:r>
    </w:p>
    <w:bookmarkEnd w:id="67"/>
    <w:bookmarkStart w:name="z81" w:id="68"/>
    <w:p>
      <w:pPr>
        <w:spacing w:after="0"/>
        <w:ind w:left="0"/>
        <w:jc w:val="both"/>
      </w:pPr>
      <w:r>
        <w:rPr>
          <w:rFonts w:ascii="Times New Roman"/>
          <w:b w:val="false"/>
          <w:i w:val="false"/>
          <w:color w:val="000000"/>
          <w:sz w:val="28"/>
        </w:rPr>
        <w:t>
      дополнить пунктом 4-1 следующего содержания:</w:t>
      </w:r>
    </w:p>
    <w:bookmarkEnd w:id="68"/>
    <w:bookmarkStart w:name="z82" w:id="69"/>
    <w:p>
      <w:pPr>
        <w:spacing w:after="0"/>
        <w:ind w:left="0"/>
        <w:jc w:val="both"/>
      </w:pPr>
      <w:r>
        <w:rPr>
          <w:rFonts w:ascii="Times New Roman"/>
          <w:b w:val="false"/>
          <w:i w:val="false"/>
          <w:color w:val="000000"/>
          <w:sz w:val="28"/>
        </w:rPr>
        <w:t>
      "4-1. Расчетно-финансовый центр заключает договоры купли-продажи электрической энергии с энергопроизводящими организациями, использующими энергетическую утилизацию отходов, поддержка которых осуществляется в соответствии с настоящим Законом и экологическим законодательством Республики Казахстан, и включенными в реестр победителей аукционных торгов, и осуществляет покупку электрической энергии в течение пятнадцати лет с даты начала комплексных испытаний, при которых осуществлен отпуск электрической энергии в единую электроэнергетическую систему Республики Казахстан.";</w:t>
      </w:r>
    </w:p>
    <w:bookmarkEnd w:id="69"/>
    <w:bookmarkStart w:name="z83" w:id="70"/>
    <w:p>
      <w:pPr>
        <w:spacing w:after="0"/>
        <w:ind w:left="0"/>
        <w:jc w:val="both"/>
      </w:pPr>
      <w:r>
        <w:rPr>
          <w:rFonts w:ascii="Times New Roman"/>
          <w:b w:val="false"/>
          <w:i w:val="false"/>
          <w:color w:val="000000"/>
          <w:sz w:val="28"/>
        </w:rPr>
        <w:t>
      абзац первый пункта 6 изложить в следующей редакции:</w:t>
      </w:r>
    </w:p>
    <w:bookmarkEnd w:id="70"/>
    <w:bookmarkStart w:name="z84" w:id="71"/>
    <w:p>
      <w:pPr>
        <w:spacing w:after="0"/>
        <w:ind w:left="0"/>
        <w:jc w:val="both"/>
      </w:pPr>
      <w:r>
        <w:rPr>
          <w:rFonts w:ascii="Times New Roman"/>
          <w:b w:val="false"/>
          <w:i w:val="false"/>
          <w:color w:val="000000"/>
          <w:sz w:val="28"/>
        </w:rPr>
        <w:t>
      "6. Энергопроизводящие организации, использующие возобновляемые источники энергии, энергетическую утилизацию отходов, обязаны:";</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6-1</w:t>
      </w:r>
      <w:r>
        <w:rPr>
          <w:rFonts w:ascii="Times New Roman"/>
          <w:b w:val="false"/>
          <w:i w:val="false"/>
          <w:color w:val="000000"/>
          <w:sz w:val="28"/>
        </w:rPr>
        <w:t xml:space="preserve"> изложить в следующей редакции:</w:t>
      </w:r>
    </w:p>
    <w:bookmarkStart w:name="z86" w:id="72"/>
    <w:p>
      <w:pPr>
        <w:spacing w:after="0"/>
        <w:ind w:left="0"/>
        <w:jc w:val="both"/>
      </w:pPr>
      <w:r>
        <w:rPr>
          <w:rFonts w:ascii="Times New Roman"/>
          <w:b w:val="false"/>
          <w:i w:val="false"/>
          <w:color w:val="000000"/>
          <w:sz w:val="28"/>
        </w:rPr>
        <w:t xml:space="preserve">
      "6-1. Наряду с обязанностями, указанными в пункте 6 настоящей статьи, энергопроизводящие организации, использующие возобновляемые источники энергии, энергетическую утилизацию отходов с установленной мощностью не менее одного мегаватта, обязаны соблюдать заданные системным оператором режимы работы генерирующих установок электростанции в соответствии с законодательством Республики Казахстан."; </w:t>
      </w:r>
    </w:p>
    <w:bookmarkEnd w:id="72"/>
    <w:bookmarkStart w:name="z87" w:id="73"/>
    <w:p>
      <w:pPr>
        <w:spacing w:after="0"/>
        <w:ind w:left="0"/>
        <w:jc w:val="both"/>
      </w:pPr>
      <w:r>
        <w:rPr>
          <w:rFonts w:ascii="Times New Roman"/>
          <w:b w:val="false"/>
          <w:i w:val="false"/>
          <w:color w:val="000000"/>
          <w:sz w:val="28"/>
        </w:rPr>
        <w:t>
      дополнить пунктом 7-1 следующего содержания:</w:t>
      </w:r>
    </w:p>
    <w:bookmarkEnd w:id="73"/>
    <w:bookmarkStart w:name="z88" w:id="74"/>
    <w:p>
      <w:pPr>
        <w:spacing w:after="0"/>
        <w:ind w:left="0"/>
        <w:jc w:val="both"/>
      </w:pPr>
      <w:r>
        <w:rPr>
          <w:rFonts w:ascii="Times New Roman"/>
          <w:b w:val="false"/>
          <w:i w:val="false"/>
          <w:color w:val="000000"/>
          <w:sz w:val="28"/>
        </w:rPr>
        <w:t>
      "7-1. Энергопроизводящие организации, использующие энергетическую утилизацию отходов, подают заявку для заключения договора купли-продажи с расчетно-финансовым центром на покупку электрической энергии, произведенной объектами по энергетической утилизации отходов, в течение шестидесяти календарных дней после включения их в реестр победителей аукционных торгов.</w:t>
      </w:r>
    </w:p>
    <w:bookmarkEnd w:id="74"/>
    <w:bookmarkStart w:name="z89" w:id="75"/>
    <w:p>
      <w:pPr>
        <w:spacing w:after="0"/>
        <w:ind w:left="0"/>
        <w:jc w:val="both"/>
      </w:pPr>
      <w:r>
        <w:rPr>
          <w:rFonts w:ascii="Times New Roman"/>
          <w:b w:val="false"/>
          <w:i w:val="false"/>
          <w:color w:val="000000"/>
          <w:sz w:val="28"/>
        </w:rPr>
        <w:t>
      К заявке для заключения договора купли-продажи электрической энергии, произведенной объектами по энергетической утилизации отходов, энергопроизводящая организация, использующая энергетическую утилизацию отходов, предоставляет следующие материалы и документы:</w:t>
      </w:r>
    </w:p>
    <w:bookmarkEnd w:id="75"/>
    <w:bookmarkStart w:name="z90" w:id="76"/>
    <w:p>
      <w:pPr>
        <w:spacing w:after="0"/>
        <w:ind w:left="0"/>
        <w:jc w:val="both"/>
      </w:pPr>
      <w:r>
        <w:rPr>
          <w:rFonts w:ascii="Times New Roman"/>
          <w:b w:val="false"/>
          <w:i w:val="false"/>
          <w:color w:val="000000"/>
          <w:sz w:val="28"/>
        </w:rPr>
        <w:t>
      1) копии правоустанавливающих документов;</w:t>
      </w:r>
    </w:p>
    <w:bookmarkEnd w:id="76"/>
    <w:bookmarkStart w:name="z91" w:id="77"/>
    <w:p>
      <w:pPr>
        <w:spacing w:after="0"/>
        <w:ind w:left="0"/>
        <w:jc w:val="both"/>
      </w:pPr>
      <w:r>
        <w:rPr>
          <w:rFonts w:ascii="Times New Roman"/>
          <w:b w:val="false"/>
          <w:i w:val="false"/>
          <w:color w:val="000000"/>
          <w:sz w:val="28"/>
        </w:rPr>
        <w:t>
      2) информацию об объемах поставляемой электрической энергии.";</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w:t>
      </w:r>
    </w:p>
    <w:bookmarkStart w:name="z93" w:id="78"/>
    <w:p>
      <w:pPr>
        <w:spacing w:after="0"/>
        <w:ind w:left="0"/>
        <w:jc w:val="both"/>
      </w:pPr>
      <w:r>
        <w:rPr>
          <w:rFonts w:ascii="Times New Roman"/>
          <w:b w:val="false"/>
          <w:i w:val="false"/>
          <w:color w:val="000000"/>
          <w:sz w:val="28"/>
        </w:rPr>
        <w:t>
      после слов "возобновляемые источники энергии," дополнить словами "энергетическую утилизацию отходов,";</w:t>
      </w:r>
    </w:p>
    <w:bookmarkEnd w:id="78"/>
    <w:bookmarkStart w:name="z94" w:id="79"/>
    <w:p>
      <w:pPr>
        <w:spacing w:after="0"/>
        <w:ind w:left="0"/>
        <w:jc w:val="both"/>
      </w:pPr>
      <w:r>
        <w:rPr>
          <w:rFonts w:ascii="Times New Roman"/>
          <w:b w:val="false"/>
          <w:i w:val="false"/>
          <w:color w:val="000000"/>
          <w:sz w:val="28"/>
        </w:rPr>
        <w:t>
      после слов "возобновляемых источников энергии" дополнить словами ", объекте по энергетической утилизации отходов";</w:t>
      </w:r>
    </w:p>
    <w:bookmarkEnd w:id="79"/>
    <w:bookmarkStart w:name="z95" w:id="80"/>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9</w:t>
      </w:r>
      <w:r>
        <w:rPr>
          <w:rFonts w:ascii="Times New Roman"/>
          <w:b w:val="false"/>
          <w:i w:val="false"/>
          <w:color w:val="000000"/>
          <w:sz w:val="28"/>
        </w:rPr>
        <w:t>:</w:t>
      </w:r>
    </w:p>
    <w:bookmarkEnd w:id="80"/>
    <w:bookmarkStart w:name="z96" w:id="81"/>
    <w:p>
      <w:pPr>
        <w:spacing w:after="0"/>
        <w:ind w:left="0"/>
        <w:jc w:val="both"/>
      </w:pPr>
      <w:r>
        <w:rPr>
          <w:rFonts w:ascii="Times New Roman"/>
          <w:b w:val="false"/>
          <w:i w:val="false"/>
          <w:color w:val="000000"/>
          <w:sz w:val="28"/>
        </w:rPr>
        <w:t>
      заголовок изложить в следующей редакции:</w:t>
      </w:r>
    </w:p>
    <w:bookmarkEnd w:id="81"/>
    <w:bookmarkStart w:name="z97" w:id="82"/>
    <w:p>
      <w:pPr>
        <w:spacing w:after="0"/>
        <w:ind w:left="0"/>
        <w:jc w:val="both"/>
      </w:pPr>
      <w:r>
        <w:rPr>
          <w:rFonts w:ascii="Times New Roman"/>
          <w:b w:val="false"/>
          <w:i w:val="false"/>
          <w:color w:val="000000"/>
          <w:sz w:val="28"/>
        </w:rPr>
        <w:t>
      "Статья 9. Поддержка при продаже электрической и (или) тепловой энергии, произведенной объектами по использованию возобновляемых источников энергии, объектами по энергетической утилизации отходов";</w:t>
      </w:r>
    </w:p>
    <w:bookmarkEnd w:id="82"/>
    <w:bookmarkStart w:name="z98" w:id="83"/>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после слов "от возобновляемых источников энергии" дополнить словами ", энергетической утилизации отходов";</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4-1</w:t>
      </w:r>
      <w:r>
        <w:rPr>
          <w:rFonts w:ascii="Times New Roman"/>
          <w:b w:val="false"/>
          <w:i w:val="false"/>
          <w:color w:val="000000"/>
          <w:sz w:val="28"/>
        </w:rPr>
        <w:t xml:space="preserve"> после слов "источников энергии," дополнить словами "объектами по энергетической утилизации отходов,".</w:t>
      </w:r>
    </w:p>
    <w:bookmarkStart w:name="z100" w:id="84"/>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декабря 2019 года "О внесении изменений и дополнений в некоторые законодательные акты Республики Казахстан по вопросам железнодорожного транспорта" (Ведомости Парламента Республики Казахстан, 2019 г., № 24-II, ст.123):</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статьи 2 изложить в следующей редакции:</w:t>
      </w:r>
    </w:p>
    <w:bookmarkStart w:name="z102" w:id="85"/>
    <w:p>
      <w:pPr>
        <w:spacing w:after="0"/>
        <w:ind w:left="0"/>
        <w:jc w:val="both"/>
      </w:pPr>
      <w:r>
        <w:rPr>
          <w:rFonts w:ascii="Times New Roman"/>
          <w:b w:val="false"/>
          <w:i w:val="false"/>
          <w:color w:val="000000"/>
          <w:sz w:val="28"/>
        </w:rPr>
        <w:t xml:space="preserve">
      "2. Установить, что </w:t>
      </w:r>
      <w:r>
        <w:rPr>
          <w:rFonts w:ascii="Times New Roman"/>
          <w:b w:val="false"/>
          <w:i w:val="false"/>
          <w:color w:val="000000"/>
          <w:sz w:val="28"/>
        </w:rPr>
        <w:t>подпункт 1)</w:t>
      </w:r>
      <w:r>
        <w:rPr>
          <w:rFonts w:ascii="Times New Roman"/>
          <w:b w:val="false"/>
          <w:i w:val="false"/>
          <w:color w:val="000000"/>
          <w:sz w:val="28"/>
        </w:rPr>
        <w:t xml:space="preserve"> пункта 2, </w:t>
      </w:r>
      <w:r>
        <w:rPr>
          <w:rFonts w:ascii="Times New Roman"/>
          <w:b w:val="false"/>
          <w:i w:val="false"/>
          <w:color w:val="000000"/>
          <w:sz w:val="28"/>
        </w:rPr>
        <w:t>пункт 3</w:t>
      </w:r>
      <w:r>
        <w:rPr>
          <w:rFonts w:ascii="Times New Roman"/>
          <w:b w:val="false"/>
          <w:i w:val="false"/>
          <w:color w:val="000000"/>
          <w:sz w:val="28"/>
        </w:rPr>
        <w:t xml:space="preserve">, абзацы восьмой и девятый </w:t>
      </w:r>
      <w:r>
        <w:rPr>
          <w:rFonts w:ascii="Times New Roman"/>
          <w:b w:val="false"/>
          <w:i w:val="false"/>
          <w:color w:val="000000"/>
          <w:sz w:val="28"/>
        </w:rPr>
        <w:t>подпункта 1)</w:t>
      </w: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4 статьи 1 настоящего Закона действуют до 1 января 2022 года.". </w:t>
      </w:r>
    </w:p>
    <w:bookmarkEnd w:id="85"/>
    <w:bookmarkStart w:name="z103" w:id="86"/>
    <w:p>
      <w:pPr>
        <w:spacing w:after="0"/>
        <w:ind w:left="0"/>
        <w:jc w:val="both"/>
      </w:pPr>
      <w:r>
        <w:rPr>
          <w:rFonts w:ascii="Times New Roman"/>
          <w:b w:val="false"/>
          <w:i w:val="false"/>
          <w:color w:val="000000"/>
          <w:sz w:val="28"/>
        </w:rPr>
        <w:t xml:space="preserve">
      Статья 2. Настоящий Закон вводится в действие по истечении десяти календарных дней после дня его первого официального опубликования.    </w:t>
      </w:r>
    </w:p>
    <w:bookmarkEnd w:id="8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