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f0e4" w14:textId="edff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декабря 2020 года № 379-VІ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29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Утвердить республиканский бюджет на 2021 – 2023 годы согласно приложениям 1, 2 и 3 к настоящему Закону соответственно, в том числе на 2021 год в следующих объемах: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12 405 717 446 тысяч тенге, в том числе по: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6 913 806 526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286 899 962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3 585 654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5 201 425 304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14 911 075 741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223 459 837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392 058 235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168 598 398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30 847 068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30 847 068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-2 759 665 200 тысяч тенге, или 3,5 процента к валовому внутреннему продукту страны;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-8 243 730 200 тысяч тенге, или 10,6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2 759 665 200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2021 год поступления арендных плат за пользование Российской Федерацией комплексом "Байконур" в сумме 48 740 450 тысяч тенге и военными полигонами в сумме 8 516 575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Закона РК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Утвердить объемы поступлений на 2021 год, направляемых в Национальный фонд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Установить, что в доход соответствующего бюджета зачисляются: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коду "Налог на добычу полезных ископаемых" классификации поступлений бюджета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"Социальный налог"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Государственный фонд социального страхования, Фонд социального медицинского страхования, исчисленные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медицинском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Предусмотреть в республиканском бюджете на 2021 год объемы бюджетных изъятий из областных бюджетов, бюджетов города республиканского значения, столицы в республиканский бюджет в сумме 451 425 304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213 751 848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13 416 746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190 108 501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Нур-Султана – 34 148 209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Предусмотреть в республиканском бюджете на 2021 год поступления трансфертов из областных бюджетов, бюджетов городов республиканского значения, столицы в сумме 200 000 000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Предусмотреть в республиканском бюджете на 2021 год размер гарантированного трансферта из Национального фонда Республики Казахстан в сумме 2 700 000 000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Предусмотреть в республиканском бюджете на 2021 год целевой трансферт из Национального фонда Республики Казахстан в сумме 1 850 000 000 тысяч тенге на цели, определенные Президентом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9. Установить с 1 января 2021 года: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минимальный размер заработной платы – 42 500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18 524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минимальный размер пенсии – 43 272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2 917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величину прожиточного минимума для исчисления размеров базовых социальных выплат – 34 302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 с 1 января 2021 года на 7 процентов.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Установить с 1 января 2021 года размер взносов государства на обязательное социальное медицинское страхование, подлежащих уплате в фонд социального медицинского страхования, – 1,6 процента от объекта исчисления взносов государства.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12. Установить с 1 января 2021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13. Предусмотреть в республиканском бюджете на 2021 год объемы субвенций, передаваемых из республиканского бюджета в областные бюджеты и бюджет города республиканского значения, в сумме 2 120 876 742 тысяч тенге,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159 776 910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110 138 668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190 908 951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217 475 731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193 906 105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75 347 255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134 306 419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176 498 658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135 998 777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54 972 753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141 543 628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391 668 528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138 334 359 тысяч тенге.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14. Распределение целевых текущих трансфертов областным бюджетам, бюджетам городов республиканского значения, столицы на 2021 год определяется на основании решения Правительства Республики Казахстан на: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в рамках гарантирования и страхования займов субъектов агропромышленного комплекса;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купонного вознаграждения по облигациям;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57"/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субсидирование развития семеноводства;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bookmarkEnd w:id="59"/>
    <w:bookmarkStart w:name="z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субсидирование стоимости удобрений (за исключением органических);</w:t>
      </w:r>
    </w:p>
    <w:bookmarkEnd w:id="60"/>
    <w:bookmarkStart w:name="z1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повышение должностных окладов сотрудников органов внутренних дел;</w:t>
      </w:r>
    </w:p>
    <w:bookmarkEnd w:id="61"/>
    <w:bookmarkStart w:name="z1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передачу функций охраны объектов в конкурентную среду;</w:t>
      </w:r>
    </w:p>
    <w:bookmarkEnd w:id="62"/>
    <w:bookmarkStart w:name="z1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выплату надбавок медицинским работникам, задействованным в противоэпидемических мероприятиях в рамках борьбы с коронавирусом (COVID-19);</w:t>
      </w:r>
    </w:p>
    <w:bookmarkEnd w:id="63"/>
    <w:bookmarkStart w:name="z1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выплату государственной адресной социальной помощи;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введение стандартов оказания специальных социальных услуг;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государственного социального заказа в неправительственных организациях;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обеспечение прав и улучшение качества жизни инвалидов в Республике Казахстан;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услуги по замене и настройке речевых процессоров к кохлеарным имплантам;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субсидирование затрат работодателя на создание специальных рабочих мест для трудоустройства инвалидов;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увеличение оплаты труда педагогов организаций дошкольного образования;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доплату за квалификационную категорию педагогам государственных организаций дошкольного образования;</w:t>
      </w:r>
    </w:p>
    <w:bookmarkEnd w:id="74"/>
    <w:bookmarkStart w:name="z13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обеспечение охвата дошкольным воспитанием и обучением детей от трех до шести лет;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реализацию подушевого финансирования в государственных организациях среднего образования;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приобретение оборудования для колледжей в рамках проекта "Жас маман";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материально-техническое оснащение организаций здравоохранения на местном уровне;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возмещение лизинговых платежей по санитарному транспорту, приобретенному на условиях финансового лизинга;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закуп вакцин и других иммунобиологических препаратов;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пропаганду здорового образа жизни;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реализацию мероприятий по профилактике и борьбе со СПИД;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повышение заработной платы работников организаций в области здравоохранения местных исполнительных органов;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94"/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увеличение оплаты труда медицинских работников государственных организаций в сфере физической культуры и спорта;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предоставление государственных грантов молодым предпринимателям для реализации новых бизнес-идей в рамках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– 2025";</w:t>
      </w:r>
    </w:p>
    <w:bookmarkEnd w:id="98"/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субсидирование ставки вознаграждения и гарантирование по кредитам в рамках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 – 2025" и Механизма кредитования приоритетных проектов;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40-1) обеспечение и проведение выборов акимов городов районного значения, сел, поселков, сельских округов;</w:t>
      </w:r>
    </w:p>
    <w:bookmarkEnd w:id="100"/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финансирование приоритетных проектов транспортной инфраструктуры;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изъятие земельных участков для государственных нужд;</w:t>
      </w:r>
    </w:p>
    <w:bookmarkEnd w:id="102"/>
    <w:bookmarkStart w:name="z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bookmarkEnd w:id="103"/>
    <w:bookmarkStart w:name="z1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приобретение жилья коммунального жилищного фонда для работающей молодежи.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целевых текущих трансфертов областными бюджетами, бюджетами городов республиканского значения, столицы на 2021 год, указанных в подпунктах 11), 12) и 35) части первой настоящей статьи, определяется на основании решения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Распределение сумм кредитов областным бюджетам, бюджетам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 определяется на основании решения Правительства Республики Казахстан.</w:t>
      </w:r>
    </w:p>
    <w:bookmarkEnd w:id="105"/>
    <w:bookmarkStart w:name="z1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Распределение и (или) порядок использования средств на реализацию мероприятий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 определяются на основании решения Правительства Республики Казахстан.</w:t>
      </w:r>
    </w:p>
    <w:bookmarkEnd w:id="106"/>
    <w:bookmarkStart w:name="z1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Распределение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"Карагандаликвидшахт", определяются на основании решения Правительства Республики Казахстан.</w:t>
      </w:r>
    </w:p>
    <w:bookmarkEnd w:id="107"/>
    <w:bookmarkStart w:name="z1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Распределение средств на реализацию мероприятий Дорожной карты занятости на 2020 – 2021 годы определяется на основании решения Правительства Республики Казахстан.</w:t>
      </w:r>
    </w:p>
    <w:bookmarkEnd w:id="108"/>
    <w:bookmarkStart w:name="z1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Утвердить резерв Правительства Республики Казахстан на 2021 год в сумме 231 696 458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Учесть, что в составе затрат Министерства по чрезвычайным ситуациям Республики Казахстан на 2021 год предусмотрены средства на формирование и хранение государственного материального резерва в сумме 12 917 877 тысяч тенге с отражением в доходах республиканского бюджета средств от реализации материальных ценностей, выпущенных в порядке освежения, в сумме 3 585 654 тысяч тенге.</w:t>
      </w:r>
    </w:p>
    <w:bookmarkEnd w:id="110"/>
    <w:bookmarkStart w:name="z10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Учесть, что в составе затрат Министерства индустрии и инфраструктурного развития Республики Казахстан на 2021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37 940 506 тысяч тенге.</w:t>
      </w:r>
    </w:p>
    <w:bookmarkEnd w:id="111"/>
    <w:bookmarkStart w:name="z1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22. Предусмотреть в республиканском бюджете на 2021 год 709 873 тысячи тенге для погашения и обслуживания гарантированных государством займов.</w:t>
      </w:r>
    </w:p>
    <w:bookmarkEnd w:id="112"/>
    <w:bookmarkStart w:name="z1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 лимит предоставления государственных гарантий Республики Казахстан в 2021 году в размере 900 000 000 тысяч тенге.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Установить лимит предоставления государственных гарантий по поддержке экспорта в 2021 году в размере 100 200 000 тысяч тенге.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правительственного долга на 31 декабря 2021 года в размере 18 260 000 000 тысяч тенге.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26. Установить лимит предоставления поручительств государства на 2021 год в размере 45 034 000 тысяч тенге.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27.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2021 год в размере 2 481 143 489 тысяч тенге.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24.05.2021 </w:t>
      </w:r>
      <w:r>
        <w:rPr>
          <w:rFonts w:ascii="Times New Roman"/>
          <w:b w:val="false"/>
          <w:i w:val="false"/>
          <w:color w:val="00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Утвердить перечень республиканских бюджетных программ (подпрограмм), не подлежащих секвестру в процессе исполнения республиканского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118"/>
    <w:bookmarkStart w:name="z11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процессе исполнения местных бюджетов на 2021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   </w:t>
      </w:r>
    </w:p>
    <w:bookmarkEnd w:id="119"/>
    <w:bookmarkStart w:name="z11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Настоящий Закон вводится в действие с 1 января 2021 года.   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2021 - 2023 годы"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2020 года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     </w:t>
            </w:r>
          </w:p>
        </w:tc>
      </w:tr>
    </w:tbl>
    <w:bookmarkStart w:name="z12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2021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Закона РК от 24.05.2021 </w:t>
      </w:r>
      <w:r>
        <w:rPr>
          <w:rFonts w:ascii="Times New Roman"/>
          <w:b w:val="false"/>
          <w:i w:val="false"/>
          <w:color w:val="ff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02"/>
        <w:gridCol w:w="517"/>
        <w:gridCol w:w="6649"/>
        <w:gridCol w:w="3815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12 405 717 446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6 913 806 526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1 870 226 706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1 870 226 706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3 657 797 971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3 036 094 254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116 868 850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487 022 815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4 485 538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13 326 514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1 344 413 259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1 321 086 216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23 327 043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2 153 555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2 153 555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39 215 035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39 215 035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286 899 962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215 380 090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1 178 565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139 908 283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4 488 943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58 490 365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2 395 128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7 918 806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2 832 903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10 386 938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10 386 938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1 204 668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1 204 668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56 966 281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56 966 281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3 585 654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3 585 654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3 585 654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5 201 425 304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651 425 304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651 425 304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4 550 000 000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6"/>
        <w:gridCol w:w="906"/>
        <w:gridCol w:w="6647"/>
        <w:gridCol w:w="3166"/>
        <w:gridCol w:w="2"/>
        <w:gridCol w:w="2"/>
        <w:gridCol w:w="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14 911 075 741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623 190 583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8 728 706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6 944 701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2 396 962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2 396 962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Национального превентивного механизма по предупреждению пыток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2 175 192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1 156 949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1 018 243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83 322 123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83 322 123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79 832 227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54 489 132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2 233 595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487 190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20 259 234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2 138 011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8 967 102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8 967 102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10 237 418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6 623 233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3 614 185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3 793 343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3 793 343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153 010 656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85 062 943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6 951 273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8 442 227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49 795 709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7 276 288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7 276 288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64 417 644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5 797 525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58 620 119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2 964 665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2 964 665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9 320 902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6 675 402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915 637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147 360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502 061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49 843 606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9 843 606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2 328 408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1 753 474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574 934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4 433 207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3 215 604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455 838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8 494 091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8 494 091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18 796 392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10 856 518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7 939 874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1 680 394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16 199 141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16 199 141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415 810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415 810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11 237 957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703 815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5 812 430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4 721 712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13 756 263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13 756 263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59 064 015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58 038 948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1 025 067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717 682 911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133 651 883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12 068 726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54 214 498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45 037 932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22 330 727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339 762 015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3 215 538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336 546 477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244 269 013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244 269 013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789 482 459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1 767 444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230 790 594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17 891 921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154 006 802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47 345 846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11 546 025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47 506 371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11 395 055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1 097 199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21 195 500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судебной 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1 940 832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9 656 780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352 668 330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347 115 523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5 552 807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56 194 237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56 194 237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38 450 651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37 948 789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24 172 410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14 390 672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6 827 502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2 954 236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6 318 369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5 849 569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30 051 052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1 563 001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1 373 457 564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11 569 753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11 569 753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1 781 941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1 781 941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15 869 652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1 710 977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13 302 001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856 674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1 267 198 761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11 418 565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Инновационные возможности и модернизация образования: на пути к экологической культуре для устойчивого развития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21 895 054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7 021 994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76 376 880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759 971 317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70 125 574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310 814 823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411 922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2 358 061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855 411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2 697 180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475 993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Жамбылской области на строительство биофармацевтического завода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1 597 008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биологической безопасности в сфере науки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34 878 149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579 189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647 745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33 122 559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528 656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36 725 232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2 245 284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18 793 081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12 586 599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1 101 914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516 059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2 584 413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2 584 413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2 013 019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88 495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1 866 739 765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5 989 258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5 989 258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1 968 002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1 968 002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8 017 044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8 017 044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913 737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1 827 794 158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31 074 911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6 733 745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787 308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33 017 598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349 444 156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1 336 752 850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61 775 014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2 199 707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22 057 566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22 057 566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4 033 711 013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4 033 711 013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7 258 537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3 818 166 138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20 935 887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1 999 447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1 273 396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74 892 023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31 304 780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Дорожной карты занятости на 2020–2021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77 500 000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402 803 258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402 803 258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8 236 937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211 206 981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176 389 548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1 330 367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5 039 505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174 701 345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58 438 361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56 221 515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1 047 431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2 115 780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2 115 780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111 598 378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1 632 789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58 931 724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47 242 172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1 342 958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ономастической и геральдической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2 548 826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908 988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1 346 836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293 002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102 633 852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12 122 754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12 122 754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88 620 377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51 262 469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4 466 247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 -, электроэнергетики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32 891 661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1 429 186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486 956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391 755 395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108 481 268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7 826 685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50 066 803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25 416 549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3 949 265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18 536 518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276 908 835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планированию, регулированию, управлению в сфере сельского хозяйства и использования земельных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17 716 569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Северо-Казахстанской области на увеличение уставного капитала АО "Социально-предпринимательская корпорация "Солтүстік"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23 907 456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183 287 592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18 896 570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9 186 082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8 914 566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5 109 318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5 109 318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1 255 974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1 255 974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50 396 510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8 610 345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8 610 345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41 690 165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6 058 098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4 308 267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638 626 284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108 128 307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78 999 227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 и информационной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1 659 868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ввод в эксплуатацию космической системы связи "KazSat-2R"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4 208 663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23 160 549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530 497 977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130 703 106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44 454 452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264 358 052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13 716 711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10 351 476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10 834 612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11 596 976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37 940 506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1 041 820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666 712 413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12 917 877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12 917 877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4 907 779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1 649 312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335 598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2 922 869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20 327 461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1 941 546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"QazExpoCongress"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18 385 915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251 142 287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231 696 458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простых векселей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11 820 830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24 492 542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17 220 185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3 272 357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310 917 474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705 688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145 136 484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132 497 849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377 453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42 001 170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958 305 647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958 305 647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958 305 647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2 120 876 742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2 120 876 742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2 120 876 742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223 459 837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392 058 235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18 752 290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18 714 350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8 714 350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проекта "Организация многофункционального туристического комплекса "Караван-Сарай"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125 334 948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105 334 948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35 334 948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финансирования проекта по производству главных передач ведущих мостов грузовой техники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проекта "Организация производства шин в городе Сарани Карагандинской области"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145 270 997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32 561 124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10 061 124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для реализации предпринимательских инициатив в рамках Дорожной карты занятости на 2020–2021 годы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99"/>
        <w:gridCol w:w="1030"/>
        <w:gridCol w:w="2463"/>
        <w:gridCol w:w="6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168 598 398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168 598 398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167 327 530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167 327 530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1 270 868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05"/>
        <w:gridCol w:w="805"/>
        <w:gridCol w:w="8020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30 847 068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30 847 068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136 817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136 817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5 236 779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5 236 779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"Международный университет туризма и гостеприимства"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1 350 831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3 885 948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7 661 707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7 661 707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7 661 707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усиления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2 888 676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2 888 676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"Международный аэропорт Нурсултан Назарбаев" в целях реализации проекта "Модернизация инфраструктуры АО "Международный аэропорт Нурсултан Назарбаев"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2 888 676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9 923 089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9 923 089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9 923 089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569"/>
        <w:gridCol w:w="72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-2 759 665 200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-8 243 730 200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2 759 665 200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2021 - 2023 годы"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2020 года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     </w:t>
            </w:r>
          </w:p>
        </w:tc>
      </w:tr>
    </w:tbl>
    <w:bookmarkStart w:name="z12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2022 год 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36"/>
        <w:gridCol w:w="554"/>
        <w:gridCol w:w="6362"/>
        <w:gridCol w:w="4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11 656 462 803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8 420 620 726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2 326 401 400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2 326 401 400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4 918 717 937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4 261 402 746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125 015 260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451 812 703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66 627 653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13 859 575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1 129 843 665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1 110 579 878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 торговлю и операции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19 263 787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45 657 724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45 657 724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139 759 507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105 174 199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9 051 636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21 643 836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6 316 672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58 125 855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2 670 166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6 666 034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2 546 681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2 546 681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84 084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1 967 943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1 967 943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91 340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29 895 260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29 895 260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5 645 588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5 645 588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5 645 588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3 090 436 982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690 436 982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Астаны и Алматы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690 436 982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2 400 000 000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2 400 000 000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823"/>
        <w:gridCol w:w="921"/>
        <w:gridCol w:w="6752"/>
        <w:gridCol w:w="32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13 767 094 057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450 068 822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8 347 361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6 959 492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416 946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Службы центральных коммуникаций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2 374 302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2 374 302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73 508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230 204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2 022 745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Первого Президента Республики Казахстан – Елбасы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1 137 850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78 369 381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78 369 381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76 252 603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52 260 109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1 320 782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20 078 210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7 029 332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экологии, геологии и природных ресурсов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7 029 332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6 061 196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2 893 317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3 167 879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2 750 275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2 750 275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117 383 180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86 282 936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9 258 140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21 127 094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2 228 251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2 228 251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53 839 177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5 454 833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48 384 344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2 670 796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2 670 796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5 083 175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5 083 175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9 721 609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9 721 609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1 892 930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1 505 269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3 213 393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2 474 916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7 908 373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7 908 373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10 543 267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8 125 547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2 417 720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1 142 864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348 701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верховенства Конституции Республики Казахстан на территории республики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1 852 681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1 213 685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11 513 154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11 513 154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37 216 364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37 216 364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452 576 180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102 462 991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10 920 256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50 333 837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учреждений по чрезвычайным ситуациям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10 108 898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281 740 775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2 315 428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279 425 347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68 372 414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68 372 414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628 685 682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1 144 111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166 015 331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15 412 074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107 357 780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31 746 007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11 499 470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6 218 751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6 218 751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42 524 324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10 242 150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1 813 004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1 103 976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21 205 968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7 731 122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290 097 051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285 684 849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4 412 202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49 430 805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49 430 805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29 862 602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29 860 740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19 553 524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15 405 020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4 148 504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23 839 183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23 839 183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1 745 389 009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127 547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9 663 191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9 663 191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1 673 812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1 673 812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12 315 364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1 750 097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9 889 737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1 647 476 429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10 538 134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возможности и модернизация образования: на пути к экологической культуре для устойчивого развития страны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501 946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19 760 240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4 643 714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119 183 822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качественного школьного образования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1 089 028 673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кадрами с техническим и профессиональным образованием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62 398 686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кадрами с высшим и послевузовским образованием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330 070 739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государственных организаций дошкольного образования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государственных организаций среднего образования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1 989 972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государственных организаций технического и профессионального образования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8 189 760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27 983 937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475 178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26 451 550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41 768 249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2 266 250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2 354 230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в области культуры и искусства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и воспитание одаренных в спорте детей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23 299 149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в области культуры и искусства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11 991 607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1 854 771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516 337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2 137 301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2 137 301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1 620 189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1 352 736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1 732 395 888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4 172 648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4 172 648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1 503 672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1 503 672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5 658 619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5 658 619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943 507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943 507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1 700 517 729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25 707 161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2 811 831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775 171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363 928 012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1 240 406 774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62 804 159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3 953 491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19 599 713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19 599 713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4 210 355 037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4 210 355 037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6 278 921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4 095 922 706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26 665 496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72 342 995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8 368 939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131 467 075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131 467 075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104 071 377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26 568 094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114 814 560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44 860 213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44 127 512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293 369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2 117 137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2 117 137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66 966 863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1 434 811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39 626 321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развития массового спорта и национальных видов спорта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спорта высших достижений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23 392 162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1 504 600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870 347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47 891 970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10 516 162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10 516 162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466 265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466 265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35 486 382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25 867 251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4 348 131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1 423 161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энергосбережения и повышению энергоэффективности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486 956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166 736 438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51 661 431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7 827 330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19 614 445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19 657 291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3 963 854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112 100 633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13 805 779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21 962 377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51 562 376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8 550 732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7 671 369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2 101 436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2 101 436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872 938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14 092 438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7 546 354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7 546 354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6 412 884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технологического характера в области промышленности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1 693 560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3 348 741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260 929 806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101 877 699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61 791 852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897 490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3 332 383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159 052 107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12 544 758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регулярных авиаперевозок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1 782 160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2 954 452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102 681 451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13 661 729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6 158 679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городского рельсового транспорта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9 268 878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630 709 382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5 512 438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5 512 438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3 661 493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привлечению инвестиций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317 879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2 656 711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3 095 041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перечисление в АО "Национальная компания "QazExpoCongress"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431 145 354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346 185 388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67 368 725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простых векселей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4 278 500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9 966 242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19 955 679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2 735 494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109 447 076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моногородах и регионах в рамках Государственной программы развития регионов до 2025 года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39 419 573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64 433 732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созданию и сохранению страхового фонда документации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31 717 396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31 717 396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26 174 905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26 174 905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1 056 270 712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1 056 270 712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1 056 270 712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2 124 711 058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2 124 711 058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2 124 711 058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254"/>
        <w:gridCol w:w="1404"/>
        <w:gridCol w:w="4766"/>
        <w:gridCol w:w="39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 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   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-54 132 062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422"/>
        <w:gridCol w:w="1071"/>
        <w:gridCol w:w="2559"/>
        <w:gridCol w:w="64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  </w:t>
            </w:r>
          </w:p>
        </w:tc>
      </w:tr>
      <w:tr>
        <w:trPr>
          <w:trHeight w:val="3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156 132 062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156 132 062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154 861 194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154 861 194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 требований по оплаченным государственным гарантиям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1 270 868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382"/>
        <w:gridCol w:w="1546"/>
        <w:gridCol w:w="4814"/>
        <w:gridCol w:w="35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Cальдо с финансовыми активами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3 983 292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3 983 292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3 851 777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3 851 777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3 851 777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2627"/>
        <w:gridCol w:w="1979"/>
        <w:gridCol w:w="4179"/>
        <w:gridCol w:w="19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7742"/>
      </w:tblGrid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 
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-2 060 482 484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-5 184 589 784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2 060 482 484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2021 - 2023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  </w:t>
            </w:r>
          </w:p>
        </w:tc>
      </w:tr>
    </w:tbl>
    <w:bookmarkStart w:name="z12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2023 год  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6298"/>
        <w:gridCol w:w="4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11 907 753 852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9 064 741 442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2 501 500 500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2 501 500 500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5 210 774 858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4 505 308 674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133 016 237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491 143 230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66 892 759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14 413 958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международную торговлю и внешние операции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1 304 982 051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1 284 157 897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на международную торговлю и операции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20 824 154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47 484 033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47 484 033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145 090 886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108 742 048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8 941 691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24 701 376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6 517 276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58 178 475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2 476 560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7 226 670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2 546 681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2 546 681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87 447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2 046 661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2 046 661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31 583 159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31 583 159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7 250 600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7 250 600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7 250 600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2 690 670 924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490 670 924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Астаны и Алматы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490 670 924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2 200 000 000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6"/>
        <w:gridCol w:w="906"/>
        <w:gridCol w:w="6647"/>
        <w:gridCol w:w="31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13 868 421 421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363 509 940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8 258 415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6 959 492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265 912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Службы центральных коммуникаций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2 374 883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65 519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217 018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1 917 442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Первого Президента Республики Казахстан – Елбасы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76 986 620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76 986 620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73 223 979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49 600 992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20 079 969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7 180 033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экологии, геологии и природных ресурсов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7 180 033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5 626 179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2 830 993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2 621 470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2 621 470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71 947 559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68 629 150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629 082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1 969 536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1 917 403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29 241 094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5 398 608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23 842 486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2 356 624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2 356 624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3 876 321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3 876 321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8 984 231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8 984 231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1 840 595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1 479 972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2 913 610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2 201 625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7 179 209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7 179 209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10 595 089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8 110 913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2 484 176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1 104 055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1 104 055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317 030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верховенства Конституции Республики Казахстан на территории республики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2 069 875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1 430 875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10 799 048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10 799 048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29 896 639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29 896 639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394 027 478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76 605 812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10 426 697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44 888 489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21 290 626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267 683 371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2 315 428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265 367 943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49 738 295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49 738 295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550 998 422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1 045 244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1 045 244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134 199 447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15 412 074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86 557 145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22 522 295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9 707 933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6 162 825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6 162 825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26 363 405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9 786 091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713 916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10 244 342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5 087 791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267 617 181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264 253 016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3 364 165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47 848 609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47 848 609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28 164 832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28 162 970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18 153 477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14 004 973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4 148 504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21 443 402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21 443 402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2 220 568 714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8 146 280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8 146 280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12 315 364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9 889 737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2 118 505 626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10 659 727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20 323 890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4 756 672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173 821 725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качественного школьного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1 468 215 647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кадрами с техническим и профессиональным образованием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87 658 785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кадрами с высшим и послевузовским образованием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350 133 484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государственных организаций дошкольного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государственных организаций среднего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государственных организаций технического и профессионального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305 922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27 972 259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452 454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26 410 594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48 801 908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2 438 918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2 660 592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в области культуры и искусства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и воспитание одаренных в спорте детей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29 621 712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в области культуры и искусства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11 433 749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2 644 695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517 852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1 946 347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1 946 347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1 122 466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1 790 574 022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2 999 898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2 999 898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1 337 811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5 658 619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5 658 619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961 562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1 759 900 523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24 165 355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754 756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300 607 711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1 360 805 011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65 319 255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8 091 083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19 715 609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19 715 609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4 466 927 825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4 466 927 825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5 904 193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4 354 768 255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26 816 485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293 260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70 638 693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8 368 939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43 845 745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43 845 745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40 350 551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3 495 194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92 766 427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35 120 934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34 470 631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357 254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1 889 316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1 889 316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54 701 085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32 732 466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развития массового спорта и национальных видов спорта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спорта высших достижений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18 982 891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1 055 092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34 723 073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11 981 778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11 981 778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468 675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20 849 453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14 782 608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1 676 441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1 423 167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энергосбережения и повышению энергоэффективности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486 956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85 971 200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40 617 838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7 829 293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13 928 038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14 721 295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3 865 902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43 417 858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14 226 135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14 633 464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6 886 890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7 671 369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1 116 161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1 116 161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819 343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819 343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10 964 837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6 710 641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6 710 641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4 120 996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технологического характера в области промышленности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1 693 560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1 056 853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179 083 361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103 534 728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42 527 976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706 453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2 218 063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45 082 236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75 548 633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3 738 791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регулярных авиаперевозок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36 210 290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13 661 729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6 158 679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городского рельсового транспорта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5 296 502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493 485 064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3 461 493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привлечению инвестиций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317 879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2 656 711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961 072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961 072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357 920 728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341 145 729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простых векселей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19 046 459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1 826 274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80 377 480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моногородах и регионах в рамках Государственной программы развития регионов до 2025 года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созданию и сохранению страхового фонда документации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31 717 832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31 717 832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1 216 264 255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1 216 264 255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1 216 264 255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1 924 711 058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1 924 711 058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1 924 711 058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29"/>
        <w:gridCol w:w="1430"/>
        <w:gridCol w:w="4450"/>
        <w:gridCol w:w="39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-85 963 870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99"/>
        <w:gridCol w:w="1030"/>
        <w:gridCol w:w="2463"/>
        <w:gridCol w:w="6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 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105 963 870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105 963 870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104 693 002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104 693 002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1 270 868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 требований по оплаченным государственным гарантиям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1 270 868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476"/>
        <w:gridCol w:w="36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Cальдо с финансовыми активами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" w:hRule="atLeast"/>
        </w:trPr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7742"/>
      </w:tblGrid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 
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-1 874 835 214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-4 946 412 914</w:t>
            </w:r>
          </w:p>
        </w:tc>
      </w:tr>
      <w:tr>
        <w:trPr>
          <w:trHeight w:val="3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1 874 835 214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2021-2023 годы"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2020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    </w:t>
            </w:r>
          </w:p>
        </w:tc>
      </w:tr>
    </w:tbl>
    <w:bookmarkStart w:name="z12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2021 год, направляемые в Национальный фонд Республики Казахстан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Закона РК от 24.05.2021 </w:t>
      </w:r>
      <w:r>
        <w:rPr>
          <w:rFonts w:ascii="Times New Roman"/>
          <w:b w:val="false"/>
          <w:i w:val="false"/>
          <w:color w:val="ff0000"/>
          <w:sz w:val="28"/>
        </w:rPr>
        <w:t>№ 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"/>
        <w:gridCol w:w="908"/>
        <w:gridCol w:w="4"/>
        <w:gridCol w:w="580"/>
        <w:gridCol w:w="6226"/>
        <w:gridCol w:w="39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1 721 036 747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1 666 447 988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693 456 844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693 456 844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972 991 144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972 991 144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6 588 759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6 588 759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6 588 759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2021-2023 годы"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2020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 </w:t>
            </w:r>
          </w:p>
        </w:tc>
      </w:tr>
    </w:tbl>
    <w:bookmarkStart w:name="z12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473"/>
        <w:gridCol w:w="1473"/>
        <w:gridCol w:w="1473"/>
        <w:gridCol w:w="7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реализацию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образовательного заказа в частных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больным социально 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гарантированного объема бесплатной медицинской помощи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солидарных пенсий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 выплаты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солидарных пенсий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 выплаты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многодетным семьям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2021-2023 годы"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2020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   </w:t>
            </w:r>
          </w:p>
        </w:tc>
      </w:tr>
    </w:tbl>
    <w:bookmarkStart w:name="z13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2021 год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