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0ea8" w14:textId="9da0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пенсионном обеспечении трудящихся государств – членов Евразийского экономического союза</w:t>
      </w:r>
    </w:p>
    <w:p>
      <w:pPr>
        <w:spacing w:after="0"/>
        <w:ind w:left="0"/>
        <w:jc w:val="both"/>
      </w:pPr>
      <w:r>
        <w:rPr>
          <w:rFonts w:ascii="Times New Roman"/>
          <w:b w:val="false"/>
          <w:i w:val="false"/>
          <w:color w:val="000000"/>
          <w:sz w:val="28"/>
        </w:rPr>
        <w:t>Закон Республики Казахстан от 7 декабря 2020 года № 381-VI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пенсионном обеспечении трудящихся государств – членов Евразийского экономического союза, совершенное в Санкт-Петербурге 20 декабря 2019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о пенсионном обеспечении трудящихся государств - членов Евразийского экономического союза          </w:t>
      </w:r>
    </w:p>
    <w:bookmarkEnd w:id="1"/>
    <w:bookmarkStart w:name="z7" w:id="2"/>
    <w:p>
      <w:pPr>
        <w:spacing w:after="0"/>
        <w:ind w:left="0"/>
        <w:jc w:val="both"/>
      </w:pPr>
      <w:r>
        <w:rPr>
          <w:rFonts w:ascii="Times New Roman"/>
          <w:b w:val="false"/>
          <w:i w:val="false"/>
          <w:color w:val="000000"/>
          <w:sz w:val="28"/>
        </w:rPr>
        <w:t xml:space="preserve">
      Государства - члены Евразийского экономического союза, далее именуемые государствами-членами, </w:t>
      </w:r>
    </w:p>
    <w:bookmarkEnd w:id="2"/>
    <w:bookmarkStart w:name="z8" w:id="3"/>
    <w:p>
      <w:pPr>
        <w:spacing w:after="0"/>
        <w:ind w:left="0"/>
        <w:jc w:val="both"/>
      </w:pPr>
      <w:r>
        <w:rPr>
          <w:rFonts w:ascii="Times New Roman"/>
          <w:b w:val="false"/>
          <w:i w:val="false"/>
          <w:color w:val="000000"/>
          <w:sz w:val="28"/>
        </w:rPr>
        <w:t xml:space="preserve">
      руководствуясь стремлением урегулировать отношения в сфере пенсионного обеспечения своих граждан, </w:t>
      </w:r>
    </w:p>
    <w:bookmarkEnd w:id="3"/>
    <w:bookmarkStart w:name="z9" w:id="4"/>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Договоре</w:t>
      </w:r>
      <w:r>
        <w:rPr>
          <w:rFonts w:ascii="Times New Roman"/>
          <w:b w:val="false"/>
          <w:i w:val="false"/>
          <w:color w:val="000000"/>
          <w:sz w:val="28"/>
        </w:rPr>
        <w:t xml:space="preserve"> о Евразийском экономическом союзе от 29 мая 2014 года,</w:t>
      </w:r>
    </w:p>
    <w:bookmarkEnd w:id="4"/>
    <w:bookmarkStart w:name="z10" w:id="5"/>
    <w:p>
      <w:pPr>
        <w:spacing w:after="0"/>
        <w:ind w:left="0"/>
        <w:jc w:val="both"/>
      </w:pPr>
      <w:r>
        <w:rPr>
          <w:rFonts w:ascii="Times New Roman"/>
          <w:b w:val="false"/>
          <w:i w:val="false"/>
          <w:color w:val="000000"/>
          <w:sz w:val="28"/>
        </w:rPr>
        <w:t xml:space="preserve">
      согласились о нижеследующем:  </w:t>
      </w:r>
    </w:p>
    <w:bookmarkEnd w:id="5"/>
    <w:bookmarkStart w:name="z11" w:id="6"/>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Определения     </w:t>
      </w:r>
    </w:p>
    <w:bookmarkEnd w:id="6"/>
    <w:bookmarkStart w:name="z12" w:id="7"/>
    <w:p>
      <w:pPr>
        <w:spacing w:after="0"/>
        <w:ind w:left="0"/>
        <w:jc w:val="both"/>
      </w:pPr>
      <w:r>
        <w:rPr>
          <w:rFonts w:ascii="Times New Roman"/>
          <w:b w:val="false"/>
          <w:i w:val="false"/>
          <w:color w:val="000000"/>
          <w:sz w:val="28"/>
        </w:rPr>
        <w:t>
      Для целей настоящего Соглашения используются понятия, которые означают следующее:</w:t>
      </w:r>
    </w:p>
    <w:bookmarkEnd w:id="7"/>
    <w:bookmarkStart w:name="z13" w:id="8"/>
    <w:p>
      <w:pPr>
        <w:spacing w:after="0"/>
        <w:ind w:left="0"/>
        <w:jc w:val="both"/>
      </w:pPr>
      <w:r>
        <w:rPr>
          <w:rFonts w:ascii="Times New Roman"/>
          <w:b w:val="false"/>
          <w:i w:val="false"/>
          <w:color w:val="000000"/>
          <w:sz w:val="28"/>
        </w:rPr>
        <w:t>
      "государство проживания" - государство-член, на территории которого находится местожительство трудящегося;</w:t>
      </w:r>
    </w:p>
    <w:bookmarkEnd w:id="8"/>
    <w:bookmarkStart w:name="z14" w:id="9"/>
    <w:p>
      <w:pPr>
        <w:spacing w:after="0"/>
        <w:ind w:left="0"/>
        <w:jc w:val="both"/>
      </w:pPr>
      <w:r>
        <w:rPr>
          <w:rFonts w:ascii="Times New Roman"/>
          <w:b w:val="false"/>
          <w:i w:val="false"/>
          <w:color w:val="000000"/>
          <w:sz w:val="28"/>
        </w:rPr>
        <w:t xml:space="preserve">
      "государство трудоустройства" - государство-член, на территории которого у трудящегося формируются либо формировались пенсионные права; </w:t>
      </w:r>
    </w:p>
    <w:bookmarkEnd w:id="9"/>
    <w:bookmarkStart w:name="z15" w:id="10"/>
    <w:p>
      <w:pPr>
        <w:spacing w:after="0"/>
        <w:ind w:left="0"/>
        <w:jc w:val="both"/>
      </w:pPr>
      <w:r>
        <w:rPr>
          <w:rFonts w:ascii="Times New Roman"/>
          <w:b w:val="false"/>
          <w:i w:val="false"/>
          <w:color w:val="000000"/>
          <w:sz w:val="28"/>
        </w:rPr>
        <w:t xml:space="preserve">
      "компетентный орган" учреждение (организация) государства-члена, в компетенцию которого входят вопросы, касающиеся реализации законодательства своего государства в области пенсионного обеспечения; </w:t>
      </w:r>
    </w:p>
    <w:bookmarkEnd w:id="10"/>
    <w:bookmarkStart w:name="z16" w:id="11"/>
    <w:p>
      <w:pPr>
        <w:spacing w:after="0"/>
        <w:ind w:left="0"/>
        <w:jc w:val="both"/>
      </w:pPr>
      <w:r>
        <w:rPr>
          <w:rFonts w:ascii="Times New Roman"/>
          <w:b w:val="false"/>
          <w:i w:val="false"/>
          <w:color w:val="000000"/>
          <w:sz w:val="28"/>
        </w:rPr>
        <w:t xml:space="preserve">
      "местожительство" место проживания трудящегося, определяемое или признаваемое в качестве такового в соответствии с законодательством государства-члена; </w:t>
      </w:r>
    </w:p>
    <w:bookmarkEnd w:id="11"/>
    <w:bookmarkStart w:name="z17" w:id="12"/>
    <w:p>
      <w:pPr>
        <w:spacing w:after="0"/>
        <w:ind w:left="0"/>
        <w:jc w:val="both"/>
      </w:pPr>
      <w:r>
        <w:rPr>
          <w:rFonts w:ascii="Times New Roman"/>
          <w:b w:val="false"/>
          <w:i w:val="false"/>
          <w:color w:val="000000"/>
          <w:sz w:val="28"/>
        </w:rPr>
        <w:t xml:space="preserve">
      "накопительные пенсии" - обязательная накопительная пенсия в Республике Армения, пенсионные выплаты из единого накопительного пенсионного фонда за счет сформированных пенсионных взносов в Республике Казахстан, накопительная часть пенсии и выплаты за счет средств пенсионных накоплений в Кыргызской Республике, накопительная пенсия и иные выплаты за счет средств пенсионных накоплений в Российской Федерации; </w:t>
      </w:r>
    </w:p>
    <w:bookmarkEnd w:id="12"/>
    <w:bookmarkStart w:name="z18" w:id="13"/>
    <w:p>
      <w:pPr>
        <w:spacing w:after="0"/>
        <w:ind w:left="0"/>
        <w:jc w:val="both"/>
      </w:pPr>
      <w:r>
        <w:rPr>
          <w:rFonts w:ascii="Times New Roman"/>
          <w:b w:val="false"/>
          <w:i w:val="false"/>
          <w:color w:val="000000"/>
          <w:sz w:val="28"/>
        </w:rPr>
        <w:t>
      "обработка персональных данных" - любое действие (операция), совершаемое с персональными данными с использованием или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или совокупность таких действий (операций);</w:t>
      </w:r>
    </w:p>
    <w:bookmarkEnd w:id="13"/>
    <w:bookmarkStart w:name="z19" w:id="14"/>
    <w:p>
      <w:pPr>
        <w:spacing w:after="0"/>
        <w:ind w:left="0"/>
        <w:jc w:val="both"/>
      </w:pPr>
      <w:r>
        <w:rPr>
          <w:rFonts w:ascii="Times New Roman"/>
          <w:b w:val="false"/>
          <w:i w:val="false"/>
          <w:color w:val="000000"/>
          <w:sz w:val="28"/>
        </w:rPr>
        <w:t>
      "пенсии" - денежные выплаты, указанные в пункте 2 статьи 2 настоящего Соглашения, включая выплаты (доплаты) и повышения, устанавливаемые к пенсии в соответствии с законодательством государства-члена;</w:t>
      </w:r>
    </w:p>
    <w:bookmarkEnd w:id="14"/>
    <w:bookmarkStart w:name="z20" w:id="15"/>
    <w:p>
      <w:pPr>
        <w:spacing w:after="0"/>
        <w:ind w:left="0"/>
        <w:jc w:val="both"/>
      </w:pPr>
      <w:r>
        <w:rPr>
          <w:rFonts w:ascii="Times New Roman"/>
          <w:b w:val="false"/>
          <w:i w:val="false"/>
          <w:color w:val="000000"/>
          <w:sz w:val="28"/>
        </w:rPr>
        <w:t>
      "пенсионные взносы":</w:t>
      </w:r>
    </w:p>
    <w:bookmarkEnd w:id="15"/>
    <w:bookmarkStart w:name="z21" w:id="16"/>
    <w:p>
      <w:pPr>
        <w:spacing w:after="0"/>
        <w:ind w:left="0"/>
        <w:jc w:val="both"/>
      </w:pPr>
      <w:r>
        <w:rPr>
          <w:rFonts w:ascii="Times New Roman"/>
          <w:b w:val="false"/>
          <w:i w:val="false"/>
          <w:color w:val="000000"/>
          <w:sz w:val="28"/>
        </w:rPr>
        <w:t>
      в Республике Армения - налоги и (или) иные взносы, дающие право на пенсию;</w:t>
      </w:r>
    </w:p>
    <w:bookmarkEnd w:id="16"/>
    <w:bookmarkStart w:name="z22" w:id="17"/>
    <w:p>
      <w:pPr>
        <w:spacing w:after="0"/>
        <w:ind w:left="0"/>
        <w:jc w:val="both"/>
      </w:pPr>
      <w:r>
        <w:rPr>
          <w:rFonts w:ascii="Times New Roman"/>
          <w:b w:val="false"/>
          <w:i w:val="false"/>
          <w:color w:val="000000"/>
          <w:sz w:val="28"/>
        </w:rPr>
        <w:t>
      в Республике Беларусь - страховые взносы на обязательное пенсионное страхование;</w:t>
      </w:r>
    </w:p>
    <w:bookmarkEnd w:id="17"/>
    <w:bookmarkStart w:name="z23" w:id="18"/>
    <w:p>
      <w:pPr>
        <w:spacing w:after="0"/>
        <w:ind w:left="0"/>
        <w:jc w:val="both"/>
      </w:pPr>
      <w:r>
        <w:rPr>
          <w:rFonts w:ascii="Times New Roman"/>
          <w:b w:val="false"/>
          <w:i w:val="false"/>
          <w:color w:val="000000"/>
          <w:sz w:val="28"/>
        </w:rPr>
        <w:t>
      в Республике Казахстан - пенсионные взносы в единый накопительный пенсионный фонд;</w:t>
      </w:r>
    </w:p>
    <w:bookmarkEnd w:id="18"/>
    <w:bookmarkStart w:name="z24" w:id="19"/>
    <w:p>
      <w:pPr>
        <w:spacing w:after="0"/>
        <w:ind w:left="0"/>
        <w:jc w:val="both"/>
      </w:pPr>
      <w:r>
        <w:rPr>
          <w:rFonts w:ascii="Times New Roman"/>
          <w:b w:val="false"/>
          <w:i w:val="false"/>
          <w:color w:val="000000"/>
          <w:sz w:val="28"/>
        </w:rPr>
        <w:t>
      в Кыргызской Республике - страховые взносы в Пенсионный фонд и Государственный накопительный пенсионный фонд;</w:t>
      </w:r>
    </w:p>
    <w:bookmarkEnd w:id="19"/>
    <w:bookmarkStart w:name="z25" w:id="20"/>
    <w:p>
      <w:pPr>
        <w:spacing w:after="0"/>
        <w:ind w:left="0"/>
        <w:jc w:val="both"/>
      </w:pPr>
      <w:r>
        <w:rPr>
          <w:rFonts w:ascii="Times New Roman"/>
          <w:b w:val="false"/>
          <w:i w:val="false"/>
          <w:color w:val="000000"/>
          <w:sz w:val="28"/>
        </w:rPr>
        <w:t>
      в Российской Федерации - страховые взносы на обязательное пенсионное страхование;</w:t>
      </w:r>
    </w:p>
    <w:bookmarkEnd w:id="20"/>
    <w:bookmarkStart w:name="z26" w:id="21"/>
    <w:p>
      <w:pPr>
        <w:spacing w:after="0"/>
        <w:ind w:left="0"/>
        <w:jc w:val="both"/>
      </w:pPr>
      <w:r>
        <w:rPr>
          <w:rFonts w:ascii="Times New Roman"/>
          <w:b w:val="false"/>
          <w:i w:val="false"/>
          <w:color w:val="000000"/>
          <w:sz w:val="28"/>
        </w:rPr>
        <w:t>
      "персональные данные" - сведения на электронном, бумажном и (или) ином материальном носителе, относящиеся к определенному или определяемому на их основании субъекту персональных данных, которые прямо или косвенно позволяют идентифицировать личность субъекта;</w:t>
      </w:r>
    </w:p>
    <w:bookmarkEnd w:id="21"/>
    <w:bookmarkStart w:name="z27" w:id="22"/>
    <w:p>
      <w:pPr>
        <w:spacing w:after="0"/>
        <w:ind w:left="0"/>
        <w:jc w:val="both"/>
      </w:pPr>
      <w:r>
        <w:rPr>
          <w:rFonts w:ascii="Times New Roman"/>
          <w:b w:val="false"/>
          <w:i w:val="false"/>
          <w:color w:val="000000"/>
          <w:sz w:val="28"/>
        </w:rPr>
        <w:t>
      "стаж работы" - период работы и (или) иной деятельности (в том числе с уплатой пенсионных взносов), а также иные периоды, учитываемые в соответствии с законодательством государства-члена при определении права на пенсию и исчислении ее размера;</w:t>
      </w:r>
    </w:p>
    <w:bookmarkEnd w:id="22"/>
    <w:bookmarkStart w:name="z28" w:id="23"/>
    <w:p>
      <w:pPr>
        <w:spacing w:after="0"/>
        <w:ind w:left="0"/>
        <w:jc w:val="both"/>
      </w:pPr>
      <w:r>
        <w:rPr>
          <w:rFonts w:ascii="Times New Roman"/>
          <w:b w:val="false"/>
          <w:i w:val="false"/>
          <w:color w:val="000000"/>
          <w:sz w:val="28"/>
        </w:rPr>
        <w:t>
      "трудящийся" - гражданин государства-члена, у которого формируются либо формировались пенсионные права посредством осуществления трудовой или иной деятельности на территории другого государства-члена;</w:t>
      </w:r>
    </w:p>
    <w:bookmarkEnd w:id="23"/>
    <w:bookmarkStart w:name="z29" w:id="24"/>
    <w:p>
      <w:pPr>
        <w:spacing w:after="0"/>
        <w:ind w:left="0"/>
        <w:jc w:val="both"/>
      </w:pPr>
      <w:r>
        <w:rPr>
          <w:rFonts w:ascii="Times New Roman"/>
          <w:b w:val="false"/>
          <w:i w:val="false"/>
          <w:color w:val="000000"/>
          <w:sz w:val="28"/>
        </w:rPr>
        <w:t>
      "уполномоченные органы" - органы исполнительной власти государства-члена, осуществляющие регулирование в сфере пенсионного обеспечения и (или) регламентирующие деятельность органов (учреждений), осуществляющих проведение медико-социальной экспертизы (комплексного освидетельствования);</w:t>
      </w:r>
    </w:p>
    <w:bookmarkEnd w:id="24"/>
    <w:bookmarkStart w:name="z30" w:id="25"/>
    <w:p>
      <w:pPr>
        <w:spacing w:after="0"/>
        <w:ind w:left="0"/>
        <w:jc w:val="both"/>
      </w:pPr>
      <w:r>
        <w:rPr>
          <w:rFonts w:ascii="Times New Roman"/>
          <w:b w:val="false"/>
          <w:i w:val="false"/>
          <w:color w:val="000000"/>
          <w:sz w:val="28"/>
        </w:rPr>
        <w:t>
      "член семьи" - лицо, состоящее в браке с трудящимся,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bookmarkEnd w:id="25"/>
    <w:bookmarkStart w:name="z31" w:id="26"/>
    <w:p>
      <w:pPr>
        <w:spacing w:after="0"/>
        <w:ind w:left="0"/>
        <w:jc w:val="both"/>
      </w:pPr>
      <w:r>
        <w:rPr>
          <w:rFonts w:ascii="Times New Roman"/>
          <w:b w:val="false"/>
          <w:i w:val="false"/>
          <w:color w:val="000000"/>
          <w:sz w:val="28"/>
        </w:rPr>
        <w:t xml:space="preserve">
      Иные понятия, используемые в настоящем Соглашении, применяются в значениях, определенных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 законодательством соответствующего государства-члена.</w:t>
      </w:r>
    </w:p>
    <w:bookmarkEnd w:id="26"/>
    <w:bookmarkStart w:name="z32" w:id="27"/>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Круг лиц и сфера применения </w:t>
      </w:r>
    </w:p>
    <w:bookmarkEnd w:id="27"/>
    <w:bookmarkStart w:name="z33" w:id="28"/>
    <w:p>
      <w:pPr>
        <w:spacing w:after="0"/>
        <w:ind w:left="0"/>
        <w:jc w:val="both"/>
      </w:pPr>
      <w:r>
        <w:rPr>
          <w:rFonts w:ascii="Times New Roman"/>
          <w:b w:val="false"/>
          <w:i w:val="false"/>
          <w:color w:val="000000"/>
          <w:sz w:val="28"/>
        </w:rPr>
        <w:t>
      1. Настоящее Соглашение применяется в отношении трудящихся и членов семьи.</w:t>
      </w:r>
    </w:p>
    <w:bookmarkEnd w:id="28"/>
    <w:bookmarkStart w:name="z34" w:id="29"/>
    <w:p>
      <w:pPr>
        <w:spacing w:after="0"/>
        <w:ind w:left="0"/>
        <w:jc w:val="both"/>
      </w:pPr>
      <w:r>
        <w:rPr>
          <w:rFonts w:ascii="Times New Roman"/>
          <w:b w:val="false"/>
          <w:i w:val="false"/>
          <w:color w:val="000000"/>
          <w:sz w:val="28"/>
        </w:rPr>
        <w:t>
      2. Настоящее Соглашение распространяется на следующие пенсии:</w:t>
      </w:r>
    </w:p>
    <w:bookmarkEnd w:id="29"/>
    <w:bookmarkStart w:name="z35" w:id="30"/>
    <w:p>
      <w:pPr>
        <w:spacing w:after="0"/>
        <w:ind w:left="0"/>
        <w:jc w:val="both"/>
      </w:pPr>
      <w:r>
        <w:rPr>
          <w:rFonts w:ascii="Times New Roman"/>
          <w:b w:val="false"/>
          <w:i w:val="false"/>
          <w:color w:val="000000"/>
          <w:sz w:val="28"/>
        </w:rPr>
        <w:t>
      2.1. В Республике Армения:</w:t>
      </w:r>
    </w:p>
    <w:bookmarkEnd w:id="30"/>
    <w:bookmarkStart w:name="z36" w:id="31"/>
    <w:p>
      <w:pPr>
        <w:spacing w:after="0"/>
        <w:ind w:left="0"/>
        <w:jc w:val="both"/>
      </w:pPr>
      <w:r>
        <w:rPr>
          <w:rFonts w:ascii="Times New Roman"/>
          <w:b w:val="false"/>
          <w:i w:val="false"/>
          <w:color w:val="000000"/>
          <w:sz w:val="28"/>
        </w:rPr>
        <w:t>
      1) трудовая пенсия:</w:t>
      </w:r>
    </w:p>
    <w:bookmarkEnd w:id="31"/>
    <w:bookmarkStart w:name="z37" w:id="32"/>
    <w:p>
      <w:pPr>
        <w:spacing w:after="0"/>
        <w:ind w:left="0"/>
        <w:jc w:val="both"/>
      </w:pPr>
      <w:r>
        <w:rPr>
          <w:rFonts w:ascii="Times New Roman"/>
          <w:b w:val="false"/>
          <w:i w:val="false"/>
          <w:color w:val="000000"/>
          <w:sz w:val="28"/>
        </w:rPr>
        <w:t>
      по возрасту;</w:t>
      </w:r>
    </w:p>
    <w:bookmarkEnd w:id="32"/>
    <w:bookmarkStart w:name="z38" w:id="33"/>
    <w:p>
      <w:pPr>
        <w:spacing w:after="0"/>
        <w:ind w:left="0"/>
        <w:jc w:val="both"/>
      </w:pPr>
      <w:r>
        <w:rPr>
          <w:rFonts w:ascii="Times New Roman"/>
          <w:b w:val="false"/>
          <w:i w:val="false"/>
          <w:color w:val="000000"/>
          <w:sz w:val="28"/>
        </w:rPr>
        <w:t>
      на льготных условиях;</w:t>
      </w:r>
    </w:p>
    <w:bookmarkEnd w:id="33"/>
    <w:bookmarkStart w:name="z39" w:id="34"/>
    <w:p>
      <w:pPr>
        <w:spacing w:after="0"/>
        <w:ind w:left="0"/>
        <w:jc w:val="both"/>
      </w:pPr>
      <w:r>
        <w:rPr>
          <w:rFonts w:ascii="Times New Roman"/>
          <w:b w:val="false"/>
          <w:i w:val="false"/>
          <w:color w:val="000000"/>
          <w:sz w:val="28"/>
        </w:rPr>
        <w:t>
      за выслугу лет;</w:t>
      </w:r>
    </w:p>
    <w:bookmarkEnd w:id="34"/>
    <w:bookmarkStart w:name="z40" w:id="35"/>
    <w:p>
      <w:pPr>
        <w:spacing w:after="0"/>
        <w:ind w:left="0"/>
        <w:jc w:val="both"/>
      </w:pPr>
      <w:r>
        <w:rPr>
          <w:rFonts w:ascii="Times New Roman"/>
          <w:b w:val="false"/>
          <w:i w:val="false"/>
          <w:color w:val="000000"/>
          <w:sz w:val="28"/>
        </w:rPr>
        <w:t>
      по инвалидности;</w:t>
      </w:r>
    </w:p>
    <w:bookmarkEnd w:id="35"/>
    <w:bookmarkStart w:name="z41" w:id="36"/>
    <w:p>
      <w:pPr>
        <w:spacing w:after="0"/>
        <w:ind w:left="0"/>
        <w:jc w:val="both"/>
      </w:pPr>
      <w:r>
        <w:rPr>
          <w:rFonts w:ascii="Times New Roman"/>
          <w:b w:val="false"/>
          <w:i w:val="false"/>
          <w:color w:val="000000"/>
          <w:sz w:val="28"/>
        </w:rPr>
        <w:t>
      по случаю потери кормильца;</w:t>
      </w:r>
    </w:p>
    <w:bookmarkEnd w:id="36"/>
    <w:bookmarkStart w:name="z42" w:id="37"/>
    <w:p>
      <w:pPr>
        <w:spacing w:after="0"/>
        <w:ind w:left="0"/>
        <w:jc w:val="both"/>
      </w:pPr>
      <w:r>
        <w:rPr>
          <w:rFonts w:ascii="Times New Roman"/>
          <w:b w:val="false"/>
          <w:i w:val="false"/>
          <w:color w:val="000000"/>
          <w:sz w:val="28"/>
        </w:rPr>
        <w:t>
      частичная;</w:t>
      </w:r>
    </w:p>
    <w:bookmarkEnd w:id="37"/>
    <w:bookmarkStart w:name="z43" w:id="38"/>
    <w:p>
      <w:pPr>
        <w:spacing w:after="0"/>
        <w:ind w:left="0"/>
        <w:jc w:val="both"/>
      </w:pPr>
      <w:r>
        <w:rPr>
          <w:rFonts w:ascii="Times New Roman"/>
          <w:b w:val="false"/>
          <w:i w:val="false"/>
          <w:color w:val="000000"/>
          <w:sz w:val="28"/>
        </w:rPr>
        <w:t>
      2) обязательная накопительная пенсия:</w:t>
      </w:r>
    </w:p>
    <w:bookmarkEnd w:id="38"/>
    <w:bookmarkStart w:name="z44" w:id="39"/>
    <w:p>
      <w:pPr>
        <w:spacing w:after="0"/>
        <w:ind w:left="0"/>
        <w:jc w:val="both"/>
      </w:pPr>
      <w:r>
        <w:rPr>
          <w:rFonts w:ascii="Times New Roman"/>
          <w:b w:val="false"/>
          <w:i w:val="false"/>
          <w:color w:val="000000"/>
          <w:sz w:val="28"/>
        </w:rPr>
        <w:t>
      аннуитет;</w:t>
      </w:r>
    </w:p>
    <w:bookmarkEnd w:id="39"/>
    <w:bookmarkStart w:name="z45" w:id="40"/>
    <w:p>
      <w:pPr>
        <w:spacing w:after="0"/>
        <w:ind w:left="0"/>
        <w:jc w:val="both"/>
      </w:pPr>
      <w:r>
        <w:rPr>
          <w:rFonts w:ascii="Times New Roman"/>
          <w:b w:val="false"/>
          <w:i w:val="false"/>
          <w:color w:val="000000"/>
          <w:sz w:val="28"/>
        </w:rPr>
        <w:t>
      программная выплата;</w:t>
      </w:r>
    </w:p>
    <w:bookmarkEnd w:id="40"/>
    <w:bookmarkStart w:name="z46" w:id="41"/>
    <w:p>
      <w:pPr>
        <w:spacing w:after="0"/>
        <w:ind w:left="0"/>
        <w:jc w:val="both"/>
      </w:pPr>
      <w:r>
        <w:rPr>
          <w:rFonts w:ascii="Times New Roman"/>
          <w:b w:val="false"/>
          <w:i w:val="false"/>
          <w:color w:val="000000"/>
          <w:sz w:val="28"/>
        </w:rPr>
        <w:t>
      единовременная выплата;</w:t>
      </w:r>
    </w:p>
    <w:bookmarkEnd w:id="41"/>
    <w:bookmarkStart w:name="z47" w:id="42"/>
    <w:p>
      <w:pPr>
        <w:spacing w:after="0"/>
        <w:ind w:left="0"/>
        <w:jc w:val="both"/>
      </w:pPr>
      <w:r>
        <w:rPr>
          <w:rFonts w:ascii="Times New Roman"/>
          <w:b w:val="false"/>
          <w:i w:val="false"/>
          <w:color w:val="000000"/>
          <w:sz w:val="28"/>
        </w:rPr>
        <w:t>
      единовременная выплата наследникам.</w:t>
      </w:r>
    </w:p>
    <w:bookmarkEnd w:id="42"/>
    <w:bookmarkStart w:name="z48" w:id="43"/>
    <w:p>
      <w:pPr>
        <w:spacing w:after="0"/>
        <w:ind w:left="0"/>
        <w:jc w:val="both"/>
      </w:pPr>
      <w:r>
        <w:rPr>
          <w:rFonts w:ascii="Times New Roman"/>
          <w:b w:val="false"/>
          <w:i w:val="false"/>
          <w:color w:val="000000"/>
          <w:sz w:val="28"/>
        </w:rPr>
        <w:t>
      При этом обязательная накопительная пенсия в Республике Армения назначается и выплачивается в соответствии с законодательством Республики Армения.</w:t>
      </w:r>
    </w:p>
    <w:bookmarkEnd w:id="43"/>
    <w:bookmarkStart w:name="z49" w:id="44"/>
    <w:p>
      <w:pPr>
        <w:spacing w:after="0"/>
        <w:ind w:left="0"/>
        <w:jc w:val="both"/>
      </w:pPr>
      <w:r>
        <w:rPr>
          <w:rFonts w:ascii="Times New Roman"/>
          <w:b w:val="false"/>
          <w:i w:val="false"/>
          <w:color w:val="000000"/>
          <w:sz w:val="28"/>
        </w:rPr>
        <w:t>
      2.2. В Республике Беларусь:</w:t>
      </w:r>
    </w:p>
    <w:bookmarkEnd w:id="44"/>
    <w:bookmarkStart w:name="z50" w:id="45"/>
    <w:p>
      <w:pPr>
        <w:spacing w:after="0"/>
        <w:ind w:left="0"/>
        <w:jc w:val="both"/>
      </w:pPr>
      <w:r>
        <w:rPr>
          <w:rFonts w:ascii="Times New Roman"/>
          <w:b w:val="false"/>
          <w:i w:val="false"/>
          <w:color w:val="000000"/>
          <w:sz w:val="28"/>
        </w:rPr>
        <w:t>
      трудовая пенсия:</w:t>
      </w:r>
    </w:p>
    <w:bookmarkEnd w:id="45"/>
    <w:bookmarkStart w:name="z51" w:id="46"/>
    <w:p>
      <w:pPr>
        <w:spacing w:after="0"/>
        <w:ind w:left="0"/>
        <w:jc w:val="both"/>
      </w:pPr>
      <w:r>
        <w:rPr>
          <w:rFonts w:ascii="Times New Roman"/>
          <w:b w:val="false"/>
          <w:i w:val="false"/>
          <w:color w:val="000000"/>
          <w:sz w:val="28"/>
        </w:rPr>
        <w:t>
      по возрасту;</w:t>
      </w:r>
    </w:p>
    <w:bookmarkEnd w:id="46"/>
    <w:bookmarkStart w:name="z52" w:id="47"/>
    <w:p>
      <w:pPr>
        <w:spacing w:after="0"/>
        <w:ind w:left="0"/>
        <w:jc w:val="both"/>
      </w:pPr>
      <w:r>
        <w:rPr>
          <w:rFonts w:ascii="Times New Roman"/>
          <w:b w:val="false"/>
          <w:i w:val="false"/>
          <w:color w:val="000000"/>
          <w:sz w:val="28"/>
        </w:rPr>
        <w:t>
      за выслугу лет (кроме пенсий военнослужащих, приравненных к ним лиц, членов их семей и государственных служащих);</w:t>
      </w:r>
    </w:p>
    <w:bookmarkEnd w:id="47"/>
    <w:bookmarkStart w:name="z53" w:id="48"/>
    <w:p>
      <w:pPr>
        <w:spacing w:after="0"/>
        <w:ind w:left="0"/>
        <w:jc w:val="both"/>
      </w:pPr>
      <w:r>
        <w:rPr>
          <w:rFonts w:ascii="Times New Roman"/>
          <w:b w:val="false"/>
          <w:i w:val="false"/>
          <w:color w:val="000000"/>
          <w:sz w:val="28"/>
        </w:rPr>
        <w:t>
      по инвалидности;</w:t>
      </w:r>
    </w:p>
    <w:bookmarkEnd w:id="48"/>
    <w:bookmarkStart w:name="z54" w:id="49"/>
    <w:p>
      <w:pPr>
        <w:spacing w:after="0"/>
        <w:ind w:left="0"/>
        <w:jc w:val="both"/>
      </w:pPr>
      <w:r>
        <w:rPr>
          <w:rFonts w:ascii="Times New Roman"/>
          <w:b w:val="false"/>
          <w:i w:val="false"/>
          <w:color w:val="000000"/>
          <w:sz w:val="28"/>
        </w:rPr>
        <w:t>
      по случаю потери кормильца.</w:t>
      </w:r>
    </w:p>
    <w:bookmarkEnd w:id="49"/>
    <w:bookmarkStart w:name="z55" w:id="50"/>
    <w:p>
      <w:pPr>
        <w:spacing w:after="0"/>
        <w:ind w:left="0"/>
        <w:jc w:val="both"/>
      </w:pPr>
      <w:r>
        <w:rPr>
          <w:rFonts w:ascii="Times New Roman"/>
          <w:b w:val="false"/>
          <w:i w:val="false"/>
          <w:color w:val="000000"/>
          <w:sz w:val="28"/>
        </w:rPr>
        <w:t>
      2.3. В Республике Казахстан:</w:t>
      </w:r>
    </w:p>
    <w:bookmarkEnd w:id="50"/>
    <w:bookmarkStart w:name="z56" w:id="51"/>
    <w:p>
      <w:pPr>
        <w:spacing w:after="0"/>
        <w:ind w:left="0"/>
        <w:jc w:val="both"/>
      </w:pPr>
      <w:r>
        <w:rPr>
          <w:rFonts w:ascii="Times New Roman"/>
          <w:b w:val="false"/>
          <w:i w:val="false"/>
          <w:color w:val="000000"/>
          <w:sz w:val="28"/>
        </w:rPr>
        <w:t>
      пенсионные выплаты из единого накопительного пенсионного фонда за счет сформированных пенсионных взносов:</w:t>
      </w:r>
    </w:p>
    <w:bookmarkEnd w:id="51"/>
    <w:bookmarkStart w:name="z57" w:id="52"/>
    <w:p>
      <w:pPr>
        <w:spacing w:after="0"/>
        <w:ind w:left="0"/>
        <w:jc w:val="both"/>
      </w:pPr>
      <w:r>
        <w:rPr>
          <w:rFonts w:ascii="Times New Roman"/>
          <w:b w:val="false"/>
          <w:i w:val="false"/>
          <w:color w:val="000000"/>
          <w:sz w:val="28"/>
        </w:rPr>
        <w:t>
      по достижении пенсионного возраста;</w:t>
      </w:r>
    </w:p>
    <w:bookmarkEnd w:id="52"/>
    <w:bookmarkStart w:name="z58" w:id="53"/>
    <w:p>
      <w:pPr>
        <w:spacing w:after="0"/>
        <w:ind w:left="0"/>
        <w:jc w:val="both"/>
      </w:pPr>
      <w:r>
        <w:rPr>
          <w:rFonts w:ascii="Times New Roman"/>
          <w:b w:val="false"/>
          <w:i w:val="false"/>
          <w:color w:val="000000"/>
          <w:sz w:val="28"/>
        </w:rPr>
        <w:t>
      при установлении инвалидности первой и второй групп, если инвалидность установлена бессрочно;</w:t>
      </w:r>
    </w:p>
    <w:bookmarkEnd w:id="53"/>
    <w:bookmarkStart w:name="z59" w:id="54"/>
    <w:p>
      <w:pPr>
        <w:spacing w:after="0"/>
        <w:ind w:left="0"/>
        <w:jc w:val="both"/>
      </w:pPr>
      <w:r>
        <w:rPr>
          <w:rFonts w:ascii="Times New Roman"/>
          <w:b w:val="false"/>
          <w:i w:val="false"/>
          <w:color w:val="000000"/>
          <w:sz w:val="28"/>
        </w:rPr>
        <w:t>
      единовременная выплата наследникам.</w:t>
      </w:r>
    </w:p>
    <w:bookmarkEnd w:id="54"/>
    <w:bookmarkStart w:name="z60" w:id="55"/>
    <w:p>
      <w:pPr>
        <w:spacing w:after="0"/>
        <w:ind w:left="0"/>
        <w:jc w:val="both"/>
      </w:pPr>
      <w:r>
        <w:rPr>
          <w:rFonts w:ascii="Times New Roman"/>
          <w:b w:val="false"/>
          <w:i w:val="false"/>
          <w:color w:val="000000"/>
          <w:sz w:val="28"/>
        </w:rPr>
        <w:t>
      2.4. В Кыргызской Республике:</w:t>
      </w:r>
    </w:p>
    <w:bookmarkEnd w:id="55"/>
    <w:bookmarkStart w:name="z61" w:id="56"/>
    <w:p>
      <w:pPr>
        <w:spacing w:after="0"/>
        <w:ind w:left="0"/>
        <w:jc w:val="both"/>
      </w:pPr>
      <w:r>
        <w:rPr>
          <w:rFonts w:ascii="Times New Roman"/>
          <w:b w:val="false"/>
          <w:i w:val="false"/>
          <w:color w:val="000000"/>
          <w:sz w:val="28"/>
        </w:rPr>
        <w:t>
      1) пенсии по государственному социальному страхованию: по возрасту;</w:t>
      </w:r>
    </w:p>
    <w:bookmarkEnd w:id="56"/>
    <w:bookmarkStart w:name="z62" w:id="57"/>
    <w:p>
      <w:pPr>
        <w:spacing w:after="0"/>
        <w:ind w:left="0"/>
        <w:jc w:val="both"/>
      </w:pPr>
      <w:r>
        <w:rPr>
          <w:rFonts w:ascii="Times New Roman"/>
          <w:b w:val="false"/>
          <w:i w:val="false"/>
          <w:color w:val="000000"/>
          <w:sz w:val="28"/>
        </w:rPr>
        <w:t>
      по инвалидности;</w:t>
      </w:r>
    </w:p>
    <w:bookmarkEnd w:id="57"/>
    <w:bookmarkStart w:name="z63" w:id="58"/>
    <w:p>
      <w:pPr>
        <w:spacing w:after="0"/>
        <w:ind w:left="0"/>
        <w:jc w:val="both"/>
      </w:pPr>
      <w:r>
        <w:rPr>
          <w:rFonts w:ascii="Times New Roman"/>
          <w:b w:val="false"/>
          <w:i w:val="false"/>
          <w:color w:val="000000"/>
          <w:sz w:val="28"/>
        </w:rPr>
        <w:t>
      по случаю потери кормильца;</w:t>
      </w:r>
    </w:p>
    <w:bookmarkEnd w:id="58"/>
    <w:bookmarkStart w:name="z64" w:id="59"/>
    <w:p>
      <w:pPr>
        <w:spacing w:after="0"/>
        <w:ind w:left="0"/>
        <w:jc w:val="both"/>
      </w:pPr>
      <w:r>
        <w:rPr>
          <w:rFonts w:ascii="Times New Roman"/>
          <w:b w:val="false"/>
          <w:i w:val="false"/>
          <w:color w:val="000000"/>
          <w:sz w:val="28"/>
        </w:rPr>
        <w:t>
      2) накопительная часть пенсии из средств государственного накопительного пенсионного фонда;</w:t>
      </w:r>
    </w:p>
    <w:bookmarkEnd w:id="59"/>
    <w:bookmarkStart w:name="z65" w:id="60"/>
    <w:p>
      <w:pPr>
        <w:spacing w:after="0"/>
        <w:ind w:left="0"/>
        <w:jc w:val="both"/>
      </w:pPr>
      <w:r>
        <w:rPr>
          <w:rFonts w:ascii="Times New Roman"/>
          <w:b w:val="false"/>
          <w:i w:val="false"/>
          <w:color w:val="000000"/>
          <w:sz w:val="28"/>
        </w:rPr>
        <w:t>
      3) выплаты за счет средств пенсионных накоплений из средств государственного накопительного пенсионного фонда.</w:t>
      </w:r>
    </w:p>
    <w:bookmarkEnd w:id="60"/>
    <w:bookmarkStart w:name="z66" w:id="61"/>
    <w:p>
      <w:pPr>
        <w:spacing w:after="0"/>
        <w:ind w:left="0"/>
        <w:jc w:val="both"/>
      </w:pPr>
      <w:r>
        <w:rPr>
          <w:rFonts w:ascii="Times New Roman"/>
          <w:b w:val="false"/>
          <w:i w:val="false"/>
          <w:color w:val="000000"/>
          <w:sz w:val="28"/>
        </w:rPr>
        <w:t>
      2.5. В Российской Федерации:</w:t>
      </w:r>
    </w:p>
    <w:bookmarkEnd w:id="61"/>
    <w:bookmarkStart w:name="z67" w:id="62"/>
    <w:p>
      <w:pPr>
        <w:spacing w:after="0"/>
        <w:ind w:left="0"/>
        <w:jc w:val="both"/>
      </w:pPr>
      <w:r>
        <w:rPr>
          <w:rFonts w:ascii="Times New Roman"/>
          <w:b w:val="false"/>
          <w:i w:val="false"/>
          <w:color w:val="000000"/>
          <w:sz w:val="28"/>
        </w:rPr>
        <w:t>
      1) страховая пенсия:</w:t>
      </w:r>
    </w:p>
    <w:bookmarkEnd w:id="62"/>
    <w:bookmarkStart w:name="z68" w:id="63"/>
    <w:p>
      <w:pPr>
        <w:spacing w:after="0"/>
        <w:ind w:left="0"/>
        <w:jc w:val="both"/>
      </w:pPr>
      <w:r>
        <w:rPr>
          <w:rFonts w:ascii="Times New Roman"/>
          <w:b w:val="false"/>
          <w:i w:val="false"/>
          <w:color w:val="000000"/>
          <w:sz w:val="28"/>
        </w:rPr>
        <w:t>
      по старости;</w:t>
      </w:r>
    </w:p>
    <w:bookmarkEnd w:id="63"/>
    <w:bookmarkStart w:name="z69" w:id="64"/>
    <w:p>
      <w:pPr>
        <w:spacing w:after="0"/>
        <w:ind w:left="0"/>
        <w:jc w:val="both"/>
      </w:pPr>
      <w:r>
        <w:rPr>
          <w:rFonts w:ascii="Times New Roman"/>
          <w:b w:val="false"/>
          <w:i w:val="false"/>
          <w:color w:val="000000"/>
          <w:sz w:val="28"/>
        </w:rPr>
        <w:t>
      по инвалидности;</w:t>
      </w:r>
    </w:p>
    <w:bookmarkEnd w:id="64"/>
    <w:bookmarkStart w:name="z70" w:id="65"/>
    <w:p>
      <w:pPr>
        <w:spacing w:after="0"/>
        <w:ind w:left="0"/>
        <w:jc w:val="both"/>
      </w:pPr>
      <w:r>
        <w:rPr>
          <w:rFonts w:ascii="Times New Roman"/>
          <w:b w:val="false"/>
          <w:i w:val="false"/>
          <w:color w:val="000000"/>
          <w:sz w:val="28"/>
        </w:rPr>
        <w:t>
      по случаю потери кормильца;</w:t>
      </w:r>
    </w:p>
    <w:bookmarkEnd w:id="65"/>
    <w:bookmarkStart w:name="z71" w:id="66"/>
    <w:p>
      <w:pPr>
        <w:spacing w:after="0"/>
        <w:ind w:left="0"/>
        <w:jc w:val="both"/>
      </w:pPr>
      <w:r>
        <w:rPr>
          <w:rFonts w:ascii="Times New Roman"/>
          <w:b w:val="false"/>
          <w:i w:val="false"/>
          <w:color w:val="000000"/>
          <w:sz w:val="28"/>
        </w:rPr>
        <w:t>
      2) фиксированная выплата к страховой пенсии, повышение и (или) увеличение фиксированной выплаты к страховой пенсии и доплата к страховой пенсии, если иное не предусмотрено настоящим Соглашением;</w:t>
      </w:r>
    </w:p>
    <w:bookmarkEnd w:id="66"/>
    <w:bookmarkStart w:name="z72" w:id="67"/>
    <w:p>
      <w:pPr>
        <w:spacing w:after="0"/>
        <w:ind w:left="0"/>
        <w:jc w:val="both"/>
      </w:pPr>
      <w:r>
        <w:rPr>
          <w:rFonts w:ascii="Times New Roman"/>
          <w:b w:val="false"/>
          <w:i w:val="false"/>
          <w:color w:val="000000"/>
          <w:sz w:val="28"/>
        </w:rPr>
        <w:t>
      3) накопительная пенсия и иные выплаты за счет средств пенсионных накоплений.</w:t>
      </w:r>
    </w:p>
    <w:bookmarkEnd w:id="67"/>
    <w:bookmarkStart w:name="z73" w:id="68"/>
    <w:p>
      <w:pPr>
        <w:spacing w:after="0"/>
        <w:ind w:left="0"/>
        <w:jc w:val="both"/>
      </w:pPr>
      <w:r>
        <w:rPr>
          <w:rFonts w:ascii="Times New Roman"/>
          <w:b w:val="false"/>
          <w:i w:val="false"/>
          <w:color w:val="000000"/>
          <w:sz w:val="28"/>
        </w:rPr>
        <w:t>
      3. Иные виды пенсий (пособий) назначаются и выплачиваются в соответствии с законодательством государства проживания трудящегося (члена семьи).</w:t>
      </w:r>
    </w:p>
    <w:bookmarkEnd w:id="68"/>
    <w:bookmarkStart w:name="z74" w:id="69"/>
    <w:p>
      <w:pPr>
        <w:spacing w:after="0"/>
        <w:ind w:left="0"/>
        <w:jc w:val="both"/>
      </w:pPr>
      <w:r>
        <w:rPr>
          <w:rFonts w:ascii="Times New Roman"/>
          <w:b w:val="false"/>
          <w:i w:val="false"/>
          <w:color w:val="000000"/>
          <w:sz w:val="28"/>
        </w:rPr>
        <w:t>
      4. Настоящее Соглашение применяется также к отношениям, регулируемым законодательством о пенсионном обеспечении, которое изменяет и (или) дополняет положения, указанные в пункте 2 настоящей статьи, и не противоречит нормам настоящего Соглашения.</w:t>
      </w:r>
    </w:p>
    <w:bookmarkEnd w:id="69"/>
    <w:bookmarkStart w:name="z75" w:id="70"/>
    <w:p>
      <w:pPr>
        <w:spacing w:after="0"/>
        <w:ind w:left="0"/>
        <w:jc w:val="left"/>
      </w:pPr>
      <w:r>
        <w:rPr>
          <w:rFonts w:ascii="Times New Roman"/>
          <w:b/>
          <w:i w:val="false"/>
          <w:color w:val="000000"/>
        </w:rPr>
        <w:t xml:space="preserve"> Статья 3</w:t>
      </w:r>
      <w:r>
        <w:br/>
      </w:r>
      <w:r>
        <w:rPr>
          <w:rFonts w:ascii="Times New Roman"/>
          <w:b/>
          <w:i w:val="false"/>
          <w:color w:val="000000"/>
        </w:rPr>
        <w:t xml:space="preserve">Равные права трудящихся </w:t>
      </w:r>
    </w:p>
    <w:bookmarkEnd w:id="70"/>
    <w:bookmarkStart w:name="z76" w:id="71"/>
    <w:p>
      <w:pPr>
        <w:spacing w:after="0"/>
        <w:ind w:left="0"/>
        <w:jc w:val="both"/>
      </w:pPr>
      <w:r>
        <w:rPr>
          <w:rFonts w:ascii="Times New Roman"/>
          <w:b w:val="false"/>
          <w:i w:val="false"/>
          <w:color w:val="000000"/>
          <w:sz w:val="28"/>
        </w:rPr>
        <w:t>
      1. Формирование пенсионных прав трудящихся осуществляется за счет пенсионных взносов на тех же условиях и в том же порядке, что и формирование пенсионных прав граждан государства трудоустройства.</w:t>
      </w:r>
    </w:p>
    <w:bookmarkEnd w:id="71"/>
    <w:bookmarkStart w:name="z77" w:id="72"/>
    <w:p>
      <w:pPr>
        <w:spacing w:after="0"/>
        <w:ind w:left="0"/>
        <w:jc w:val="both"/>
      </w:pPr>
      <w:r>
        <w:rPr>
          <w:rFonts w:ascii="Times New Roman"/>
          <w:b w:val="false"/>
          <w:i w:val="false"/>
          <w:color w:val="000000"/>
          <w:sz w:val="28"/>
        </w:rPr>
        <w:t>
      2. Реализация права на назначение и выплату трудящимся (членам семьи) пенсии осуществляется на тех же условиях, что и для граждан государства трудоустройства.</w:t>
      </w:r>
    </w:p>
    <w:bookmarkEnd w:id="72"/>
    <w:bookmarkStart w:name="z78" w:id="73"/>
    <w:p>
      <w:pPr>
        <w:spacing w:after="0"/>
        <w:ind w:left="0"/>
        <w:jc w:val="both"/>
      </w:pPr>
      <w:r>
        <w:rPr>
          <w:rFonts w:ascii="Times New Roman"/>
          <w:b w:val="false"/>
          <w:i w:val="false"/>
          <w:color w:val="000000"/>
          <w:sz w:val="28"/>
        </w:rPr>
        <w:t>
      3. Трудящийся (член семьи) имеет право обратиться за назначением и выплатой пенсии в компетентный орган государства проживания и (или) в компетентный орган государства трудоустройства.</w:t>
      </w:r>
    </w:p>
    <w:bookmarkEnd w:id="73"/>
    <w:bookmarkStart w:name="z79" w:id="74"/>
    <w:p>
      <w:pPr>
        <w:spacing w:after="0"/>
        <w:ind w:left="0"/>
        <w:jc w:val="both"/>
      </w:pPr>
      <w:r>
        <w:rPr>
          <w:rFonts w:ascii="Times New Roman"/>
          <w:b w:val="false"/>
          <w:i w:val="false"/>
          <w:color w:val="000000"/>
          <w:sz w:val="28"/>
        </w:rPr>
        <w:t>
      Дата подачи заявления и других документов в целях пенсионного обеспечения в компетентный орган одного государства-члена считается датой их подачи в компетентный орган другого государства-члена.</w:t>
      </w:r>
    </w:p>
    <w:bookmarkEnd w:id="74"/>
    <w:bookmarkStart w:name="z80" w:id="75"/>
    <w:p>
      <w:pPr>
        <w:spacing w:after="0"/>
        <w:ind w:left="0"/>
        <w:jc w:val="both"/>
      </w:pPr>
      <w:r>
        <w:rPr>
          <w:rFonts w:ascii="Times New Roman"/>
          <w:b w:val="false"/>
          <w:i w:val="false"/>
          <w:color w:val="000000"/>
          <w:sz w:val="28"/>
        </w:rPr>
        <w:t>
      Срок пересылки документов между компетентными органами в рамках реализации настоящего Соглашения не включается в срок рассмотрения заявления и принятия решения об установлении пенсии.</w:t>
      </w:r>
    </w:p>
    <w:bookmarkEnd w:id="75"/>
    <w:bookmarkStart w:name="z81" w:id="76"/>
    <w:p>
      <w:pPr>
        <w:spacing w:after="0"/>
        <w:ind w:left="0"/>
        <w:jc w:val="both"/>
      </w:pPr>
      <w:r>
        <w:rPr>
          <w:rFonts w:ascii="Times New Roman"/>
          <w:b w:val="false"/>
          <w:i w:val="false"/>
          <w:color w:val="000000"/>
          <w:sz w:val="28"/>
        </w:rPr>
        <w:t>
      4. Трудящемуся (члену семьи) не может быть отказано в назначении и выплате пенсии на основании местожительства на территории другого государства-члена, если иное не установлено настоящим Соглашением.</w:t>
      </w:r>
    </w:p>
    <w:bookmarkEnd w:id="76"/>
    <w:bookmarkStart w:name="z82" w:id="77"/>
    <w:p>
      <w:pPr>
        <w:spacing w:after="0"/>
        <w:ind w:left="0"/>
        <w:jc w:val="left"/>
      </w:pPr>
      <w:r>
        <w:rPr>
          <w:rFonts w:ascii="Times New Roman"/>
          <w:b/>
          <w:i w:val="false"/>
          <w:color w:val="000000"/>
        </w:rPr>
        <w:t xml:space="preserve"> Статья 4</w:t>
      </w:r>
      <w:r>
        <w:br/>
      </w:r>
      <w:r>
        <w:rPr>
          <w:rFonts w:ascii="Times New Roman"/>
          <w:b/>
          <w:i w:val="false"/>
          <w:color w:val="000000"/>
        </w:rPr>
        <w:t>Равенство территорий и экспорт пенсии</w:t>
      </w:r>
    </w:p>
    <w:bookmarkEnd w:id="77"/>
    <w:bookmarkStart w:name="z83" w:id="78"/>
    <w:p>
      <w:pPr>
        <w:spacing w:after="0"/>
        <w:ind w:left="0"/>
        <w:jc w:val="both"/>
      </w:pPr>
      <w:r>
        <w:rPr>
          <w:rFonts w:ascii="Times New Roman"/>
          <w:b w:val="false"/>
          <w:i w:val="false"/>
          <w:color w:val="000000"/>
          <w:sz w:val="28"/>
        </w:rPr>
        <w:t>
      1. Пенсии выплачиваются компетентными органами, в том числе в случае проживания трудящегося (члена семьи) на территории другого государства-члена.</w:t>
      </w:r>
    </w:p>
    <w:bookmarkEnd w:id="78"/>
    <w:bookmarkStart w:name="z84" w:id="79"/>
    <w:p>
      <w:pPr>
        <w:spacing w:after="0"/>
        <w:ind w:left="0"/>
        <w:jc w:val="both"/>
      </w:pPr>
      <w:r>
        <w:rPr>
          <w:rFonts w:ascii="Times New Roman"/>
          <w:b w:val="false"/>
          <w:i w:val="false"/>
          <w:color w:val="000000"/>
          <w:sz w:val="28"/>
        </w:rPr>
        <w:t>
      Трудящийся (член семьи) имеет право на получение пенсии на территории государства проживания либо государства-члена, назначившего пенсию.</w:t>
      </w:r>
    </w:p>
    <w:bookmarkEnd w:id="79"/>
    <w:bookmarkStart w:name="z85" w:id="80"/>
    <w:p>
      <w:pPr>
        <w:spacing w:after="0"/>
        <w:ind w:left="0"/>
        <w:jc w:val="both"/>
      </w:pPr>
      <w:r>
        <w:rPr>
          <w:rFonts w:ascii="Times New Roman"/>
          <w:b w:val="false"/>
          <w:i w:val="false"/>
          <w:color w:val="000000"/>
          <w:sz w:val="28"/>
        </w:rPr>
        <w:t>
      2. Размеры пенсий не могут быть уменьшены, их выплата не может быть приостановлена или прекращена на основании местожительства трудящегося (члена семьи) на территории другого государства-члена, если иное не установлено настоящим Соглашением.</w:t>
      </w:r>
    </w:p>
    <w:bookmarkEnd w:id="80"/>
    <w:bookmarkStart w:name="z86" w:id="81"/>
    <w:p>
      <w:pPr>
        <w:spacing w:after="0"/>
        <w:ind w:left="0"/>
        <w:jc w:val="both"/>
      </w:pPr>
      <w:r>
        <w:rPr>
          <w:rFonts w:ascii="Times New Roman"/>
          <w:b w:val="false"/>
          <w:i w:val="false"/>
          <w:color w:val="000000"/>
          <w:sz w:val="28"/>
        </w:rPr>
        <w:t>
      3. Положения абзаца первого пункта 1 и пункта 2 настоящей статьи не распространяются на выплаты (доплаты), которые в соответствии с законодательством государства-члена устанавливаются с учетом местожительства трудящегося (члена семьи) на территории этого государства-члена.</w:t>
      </w:r>
    </w:p>
    <w:bookmarkEnd w:id="81"/>
    <w:bookmarkStart w:name="z87" w:id="82"/>
    <w:p>
      <w:pPr>
        <w:spacing w:after="0"/>
        <w:ind w:left="0"/>
        <w:jc w:val="both"/>
      </w:pPr>
      <w:r>
        <w:rPr>
          <w:rFonts w:ascii="Times New Roman"/>
          <w:b w:val="false"/>
          <w:i w:val="false"/>
          <w:color w:val="000000"/>
          <w:sz w:val="28"/>
        </w:rPr>
        <w:t>
      4. Следующие денежные выплаты производятся только при условии проживания трудящегося на территории соответствующего государства-члена:</w:t>
      </w:r>
    </w:p>
    <w:bookmarkEnd w:id="82"/>
    <w:bookmarkStart w:name="z88" w:id="83"/>
    <w:p>
      <w:pPr>
        <w:spacing w:after="0"/>
        <w:ind w:left="0"/>
        <w:jc w:val="both"/>
      </w:pPr>
      <w:r>
        <w:rPr>
          <w:rFonts w:ascii="Times New Roman"/>
          <w:b w:val="false"/>
          <w:i w:val="false"/>
          <w:color w:val="000000"/>
          <w:sz w:val="28"/>
        </w:rPr>
        <w:t>
      1) в Республике Армения - основная пенсия как часть трудовой пенсии и надбавки к пенсиям;</w:t>
      </w:r>
    </w:p>
    <w:bookmarkEnd w:id="83"/>
    <w:bookmarkStart w:name="z89" w:id="84"/>
    <w:p>
      <w:pPr>
        <w:spacing w:after="0"/>
        <w:ind w:left="0"/>
        <w:jc w:val="both"/>
      </w:pPr>
      <w:r>
        <w:rPr>
          <w:rFonts w:ascii="Times New Roman"/>
          <w:b w:val="false"/>
          <w:i w:val="false"/>
          <w:color w:val="000000"/>
          <w:sz w:val="28"/>
        </w:rPr>
        <w:t>
      2) в Республике Беларусь - часть пенсии, исчисленная исходя из учтенных в соответствии с законодательством периодов иной деятельности и (или) иных периодов без уплаты пенсионных взносов, а также надбавки, выплаты (доплаты) и повышения, устанавливаемые к пенсии;</w:t>
      </w:r>
    </w:p>
    <w:bookmarkEnd w:id="84"/>
    <w:bookmarkStart w:name="z90" w:id="85"/>
    <w:p>
      <w:pPr>
        <w:spacing w:after="0"/>
        <w:ind w:left="0"/>
        <w:jc w:val="both"/>
      </w:pPr>
      <w:r>
        <w:rPr>
          <w:rFonts w:ascii="Times New Roman"/>
          <w:b w:val="false"/>
          <w:i w:val="false"/>
          <w:color w:val="000000"/>
          <w:sz w:val="28"/>
        </w:rPr>
        <w:t>
      3) в Кыргызской Республике - базовая часть пенсии и выплаты за счет средств бюджета Кыргызской Республики;</w:t>
      </w:r>
    </w:p>
    <w:bookmarkEnd w:id="85"/>
    <w:bookmarkStart w:name="z91" w:id="86"/>
    <w:p>
      <w:pPr>
        <w:spacing w:after="0"/>
        <w:ind w:left="0"/>
        <w:jc w:val="both"/>
      </w:pPr>
      <w:r>
        <w:rPr>
          <w:rFonts w:ascii="Times New Roman"/>
          <w:b w:val="false"/>
          <w:i w:val="false"/>
          <w:color w:val="000000"/>
          <w:sz w:val="28"/>
        </w:rPr>
        <w:t>
      4) в Российской Федерации - фиксированная выплата к страховой пенсии, повышение и (или) увеличение фиксированной выплаты к страховой пенсии и доплата к страховой пенсии, валоризация пенсионных прав в денежном выражении.</w:t>
      </w:r>
    </w:p>
    <w:bookmarkEnd w:id="86"/>
    <w:bookmarkStart w:name="z92" w:id="87"/>
    <w:p>
      <w:pPr>
        <w:spacing w:after="0"/>
        <w:ind w:left="0"/>
        <w:jc w:val="both"/>
      </w:pPr>
      <w:r>
        <w:rPr>
          <w:rFonts w:ascii="Times New Roman"/>
          <w:b w:val="false"/>
          <w:i w:val="false"/>
          <w:color w:val="000000"/>
          <w:sz w:val="28"/>
        </w:rPr>
        <w:t>
      5. При установлении доплат и иных выплат, предусмотренных законодательством государства-члена, учитываются пенсии, назначенные трудящемуся (члену семьи) во всех государствах-членах.</w:t>
      </w:r>
    </w:p>
    <w:bookmarkEnd w:id="87"/>
    <w:bookmarkStart w:name="z93" w:id="88"/>
    <w:p>
      <w:pPr>
        <w:spacing w:after="0"/>
        <w:ind w:left="0"/>
        <w:jc w:val="both"/>
      </w:pPr>
      <w:r>
        <w:rPr>
          <w:rFonts w:ascii="Times New Roman"/>
          <w:b w:val="false"/>
          <w:i w:val="false"/>
          <w:color w:val="000000"/>
          <w:sz w:val="28"/>
        </w:rPr>
        <w:t>
      6. При переселении трудящегося (члена семьи) с территории одного государства-члена на территорию другого государства-члена в случае, если трудящимся (членом семьи) было реализовано право на пенсию до переселения, производится ее пересмотр (перерасчет) с применением статьи 12 настоящего Соглашения. При этом право на пенсию за стаж работы, приобретенный после вступления настоящего Соглашения в силу, не пересматривается.</w:t>
      </w:r>
    </w:p>
    <w:bookmarkEnd w:id="88"/>
    <w:bookmarkStart w:name="z94" w:id="89"/>
    <w:p>
      <w:pPr>
        <w:spacing w:after="0"/>
        <w:ind w:left="0"/>
        <w:jc w:val="left"/>
      </w:pPr>
      <w:r>
        <w:rPr>
          <w:rFonts w:ascii="Times New Roman"/>
          <w:b/>
          <w:i w:val="false"/>
          <w:color w:val="000000"/>
        </w:rPr>
        <w:t xml:space="preserve"> Статья 5</w:t>
      </w:r>
      <w:r>
        <w:br/>
      </w:r>
      <w:r>
        <w:rPr>
          <w:rFonts w:ascii="Times New Roman"/>
          <w:b/>
          <w:i w:val="false"/>
          <w:color w:val="000000"/>
        </w:rPr>
        <w:t>Право члена семьи на пенсию</w:t>
      </w:r>
    </w:p>
    <w:bookmarkEnd w:id="89"/>
    <w:bookmarkStart w:name="z95" w:id="90"/>
    <w:p>
      <w:pPr>
        <w:spacing w:after="0"/>
        <w:ind w:left="0"/>
        <w:jc w:val="both"/>
      </w:pPr>
      <w:r>
        <w:rPr>
          <w:rFonts w:ascii="Times New Roman"/>
          <w:b w:val="false"/>
          <w:i w:val="false"/>
          <w:color w:val="000000"/>
          <w:sz w:val="28"/>
        </w:rPr>
        <w:t>
      1. В случае смерти трудящегося член семьи имеет право на пенсию в соответствии с законодательством государств-членов.</w:t>
      </w:r>
    </w:p>
    <w:bookmarkEnd w:id="90"/>
    <w:bookmarkStart w:name="z96" w:id="91"/>
    <w:p>
      <w:pPr>
        <w:spacing w:after="0"/>
        <w:ind w:left="0"/>
        <w:jc w:val="both"/>
      </w:pPr>
      <w:r>
        <w:rPr>
          <w:rFonts w:ascii="Times New Roman"/>
          <w:b w:val="false"/>
          <w:i w:val="false"/>
          <w:color w:val="000000"/>
          <w:sz w:val="28"/>
        </w:rPr>
        <w:t>
      2. При определении права на пенсию, размер которой в соответствии с законодательством государства-члена, назначающего пенсию, зависит от количества членов семьи, учитываются все члены семьи.</w:t>
      </w:r>
    </w:p>
    <w:bookmarkEnd w:id="91"/>
    <w:bookmarkStart w:name="z97" w:id="92"/>
    <w:p>
      <w:pPr>
        <w:spacing w:after="0"/>
        <w:ind w:left="0"/>
        <w:jc w:val="left"/>
      </w:pPr>
      <w:r>
        <w:rPr>
          <w:rFonts w:ascii="Times New Roman"/>
          <w:b/>
          <w:i w:val="false"/>
          <w:color w:val="000000"/>
        </w:rPr>
        <w:t xml:space="preserve"> Статья 6</w:t>
      </w:r>
      <w:r>
        <w:br/>
      </w:r>
      <w:r>
        <w:rPr>
          <w:rFonts w:ascii="Times New Roman"/>
          <w:b/>
          <w:i w:val="false"/>
          <w:color w:val="000000"/>
        </w:rPr>
        <w:t>Реализация права на пенсию</w:t>
      </w:r>
    </w:p>
    <w:bookmarkEnd w:id="92"/>
    <w:bookmarkStart w:name="z98" w:id="93"/>
    <w:p>
      <w:pPr>
        <w:spacing w:after="0"/>
        <w:ind w:left="0"/>
        <w:jc w:val="both"/>
      </w:pPr>
      <w:r>
        <w:rPr>
          <w:rFonts w:ascii="Times New Roman"/>
          <w:b w:val="false"/>
          <w:i w:val="false"/>
          <w:color w:val="000000"/>
          <w:sz w:val="28"/>
        </w:rPr>
        <w:t>
      1. Назначение и выплата пенсии в соответствии с законодательством одного государства-члена не влияют на право трудящегося (члена семьи) на одновременное назначение и выплату пенсии этого и (или) другого вида согласно законодательству другого государства-члена.</w:t>
      </w:r>
    </w:p>
    <w:bookmarkEnd w:id="93"/>
    <w:bookmarkStart w:name="z99" w:id="94"/>
    <w:p>
      <w:pPr>
        <w:spacing w:after="0"/>
        <w:ind w:left="0"/>
        <w:jc w:val="both"/>
      </w:pPr>
      <w:r>
        <w:rPr>
          <w:rFonts w:ascii="Times New Roman"/>
          <w:b w:val="false"/>
          <w:i w:val="false"/>
          <w:color w:val="000000"/>
          <w:sz w:val="28"/>
        </w:rPr>
        <w:t>
      2. Назначение пенсии с учетом положений настоящего Соглашения производится компетентным органом государства-члена при возникновении у трудящегося (члена семьи) права на пенсию в соответствии с законодательством этого государства-члена независимо от даты возникновения у этого трудящегося (члена семьи) права на пенсию согласно законодательству другого государства-члена.</w:t>
      </w:r>
    </w:p>
    <w:bookmarkEnd w:id="94"/>
    <w:bookmarkStart w:name="z100" w:id="95"/>
    <w:p>
      <w:pPr>
        <w:spacing w:after="0"/>
        <w:ind w:left="0"/>
        <w:jc w:val="left"/>
      </w:pPr>
      <w:r>
        <w:rPr>
          <w:rFonts w:ascii="Times New Roman"/>
          <w:b/>
          <w:i w:val="false"/>
          <w:color w:val="000000"/>
        </w:rPr>
        <w:t xml:space="preserve"> Статья 7</w:t>
      </w:r>
      <w:r>
        <w:br/>
      </w:r>
      <w:r>
        <w:rPr>
          <w:rFonts w:ascii="Times New Roman"/>
          <w:b/>
          <w:i w:val="false"/>
          <w:color w:val="000000"/>
        </w:rPr>
        <w:t>Определение права на пенсию</w:t>
      </w:r>
    </w:p>
    <w:bookmarkEnd w:id="95"/>
    <w:bookmarkStart w:name="z101" w:id="96"/>
    <w:p>
      <w:pPr>
        <w:spacing w:after="0"/>
        <w:ind w:left="0"/>
        <w:jc w:val="both"/>
      </w:pPr>
      <w:r>
        <w:rPr>
          <w:rFonts w:ascii="Times New Roman"/>
          <w:b w:val="false"/>
          <w:i w:val="false"/>
          <w:color w:val="000000"/>
          <w:sz w:val="28"/>
        </w:rPr>
        <w:t>
      1. Каждое государство-член определяет право на пенсию в соответствии со своим законодательством исходя из стажа работы, приобретенного на его территории, с учетом положений настоящего Соглашения.</w:t>
      </w:r>
    </w:p>
    <w:bookmarkEnd w:id="96"/>
    <w:bookmarkStart w:name="z102" w:id="97"/>
    <w:p>
      <w:pPr>
        <w:spacing w:after="0"/>
        <w:ind w:left="0"/>
        <w:jc w:val="both"/>
      </w:pPr>
      <w:r>
        <w:rPr>
          <w:rFonts w:ascii="Times New Roman"/>
          <w:b w:val="false"/>
          <w:i w:val="false"/>
          <w:color w:val="000000"/>
          <w:sz w:val="28"/>
        </w:rPr>
        <w:t>
      2. В случае если стажа работы, приобретенного на территории одного государства-члена, недостаточно для возникновения права на пенсию, то учитывается стаж работы, приобретенный на территориях других государств-членов в соответствии с законодательством каждого из государств-членов, за исключением случаев, когда такой стаж работы совпадает по времени.</w:t>
      </w:r>
    </w:p>
    <w:bookmarkEnd w:id="97"/>
    <w:bookmarkStart w:name="z103" w:id="98"/>
    <w:p>
      <w:pPr>
        <w:spacing w:after="0"/>
        <w:ind w:left="0"/>
        <w:jc w:val="both"/>
      </w:pPr>
      <w:r>
        <w:rPr>
          <w:rFonts w:ascii="Times New Roman"/>
          <w:b w:val="false"/>
          <w:i w:val="false"/>
          <w:color w:val="000000"/>
          <w:sz w:val="28"/>
        </w:rPr>
        <w:t>
      3. В Российской Федерации при определении права на пенсию в соответствии с пунктом 1 настоящей статьи величина индивидуального пенсионного коэффициента определяется за периоды стажа работы, приобретенного на территории Российской Федерации, а также на территории бывшего Союза Советских Социалистических Республик.</w:t>
      </w:r>
    </w:p>
    <w:bookmarkEnd w:id="98"/>
    <w:bookmarkStart w:name="z104" w:id="99"/>
    <w:p>
      <w:pPr>
        <w:spacing w:after="0"/>
        <w:ind w:left="0"/>
        <w:jc w:val="both"/>
      </w:pPr>
      <w:r>
        <w:rPr>
          <w:rFonts w:ascii="Times New Roman"/>
          <w:b w:val="false"/>
          <w:i w:val="false"/>
          <w:color w:val="000000"/>
          <w:sz w:val="28"/>
        </w:rPr>
        <w:t>
      В случае если величины индивидуального пенсионного коэффициента, определенной в соответствии с абзацем первым настоящего пункта, недостаточно для возникновения права на пенсию, то учитывается величина индивидуального пенсионного коэффициента, равная 1 за 1 год стажа работы, приобретенного на территориях государств-членов. При этом 1 месяц стажа работы составляет 1/12 часть коэффициента за полный календарный год, а 1 день - 1/360 часть коэффициента за полный календарный год.</w:t>
      </w:r>
    </w:p>
    <w:bookmarkEnd w:id="99"/>
    <w:bookmarkStart w:name="z105" w:id="100"/>
    <w:p>
      <w:pPr>
        <w:spacing w:after="0"/>
        <w:ind w:left="0"/>
        <w:jc w:val="both"/>
      </w:pPr>
      <w:r>
        <w:rPr>
          <w:rFonts w:ascii="Times New Roman"/>
          <w:b w:val="false"/>
          <w:i w:val="false"/>
          <w:color w:val="000000"/>
          <w:sz w:val="28"/>
        </w:rPr>
        <w:t>
      4. При определении права на пенсию в связи с работой по определенной специальности, на определенной должности или в определенных условиях труда и организациях в соответствии с законодательством одного государства-члена аналогичный стаж работы, приобретенный на территории другого государства-члена, со стажем работы, приобретенным на территории первого государства-члена, не суммируется, но учитывается как стаж работы на общих основаниях.</w:t>
      </w:r>
    </w:p>
    <w:bookmarkEnd w:id="100"/>
    <w:bookmarkStart w:name="z106" w:id="101"/>
    <w:p>
      <w:pPr>
        <w:spacing w:after="0"/>
        <w:ind w:left="0"/>
        <w:jc w:val="both"/>
      </w:pPr>
      <w:r>
        <w:rPr>
          <w:rFonts w:ascii="Times New Roman"/>
          <w:b w:val="false"/>
          <w:i w:val="false"/>
          <w:color w:val="000000"/>
          <w:sz w:val="28"/>
        </w:rPr>
        <w:t>
      5. Право на пенсию, за исключением накопительной пенсии, а также трудовых (страховых) пенсий по инвалидности и по случаю потери кормильца, в соответствии с настоящим Соглашением возникает при наличии не менее 12 полных месяцев стажа работы, приобретенного на территории государства-члена, согласно законодательству которого трудящийся (член семьи) претендует на назначение пенсии.</w:t>
      </w:r>
    </w:p>
    <w:bookmarkEnd w:id="101"/>
    <w:bookmarkStart w:name="z107" w:id="102"/>
    <w:p>
      <w:pPr>
        <w:spacing w:after="0"/>
        <w:ind w:left="0"/>
        <w:jc w:val="both"/>
      </w:pPr>
      <w:r>
        <w:rPr>
          <w:rFonts w:ascii="Times New Roman"/>
          <w:b w:val="false"/>
          <w:i w:val="false"/>
          <w:color w:val="000000"/>
          <w:sz w:val="28"/>
        </w:rPr>
        <w:t>
      Право на накопительную пенсию, а также на трудовую (страховую) пенсию по инвалидности, по случаю потери кормильца устанавливается в соответствии с законодательством государства-члена.</w:t>
      </w:r>
    </w:p>
    <w:bookmarkEnd w:id="102"/>
    <w:bookmarkStart w:name="z108" w:id="103"/>
    <w:p>
      <w:pPr>
        <w:spacing w:after="0"/>
        <w:ind w:left="0"/>
        <w:jc w:val="left"/>
      </w:pPr>
      <w:r>
        <w:rPr>
          <w:rFonts w:ascii="Times New Roman"/>
          <w:b/>
          <w:i w:val="false"/>
          <w:color w:val="000000"/>
        </w:rPr>
        <w:t xml:space="preserve"> Статья 8</w:t>
      </w:r>
      <w:r>
        <w:br/>
      </w:r>
      <w:r>
        <w:rPr>
          <w:rFonts w:ascii="Times New Roman"/>
          <w:b/>
          <w:i w:val="false"/>
          <w:color w:val="000000"/>
        </w:rPr>
        <w:t>Исчисление размера пенсии</w:t>
      </w:r>
    </w:p>
    <w:bookmarkEnd w:id="103"/>
    <w:bookmarkStart w:name="z109" w:id="104"/>
    <w:p>
      <w:pPr>
        <w:spacing w:after="0"/>
        <w:ind w:left="0"/>
        <w:jc w:val="both"/>
      </w:pPr>
      <w:r>
        <w:rPr>
          <w:rFonts w:ascii="Times New Roman"/>
          <w:b w:val="false"/>
          <w:i w:val="false"/>
          <w:color w:val="000000"/>
          <w:sz w:val="28"/>
        </w:rPr>
        <w:t>
      Каждое государство-член исчисляет размер пенсии исходя из пенсионных прав, приобретенных в соответствии со своим законодательством, и в порядке, установленном законодательством этого государства-члена, с учетом положений настоящего Соглашения.</w:t>
      </w:r>
    </w:p>
    <w:bookmarkEnd w:id="104"/>
    <w:bookmarkStart w:name="z110" w:id="105"/>
    <w:p>
      <w:pPr>
        <w:spacing w:after="0"/>
        <w:ind w:left="0"/>
        <w:jc w:val="left"/>
      </w:pPr>
      <w:r>
        <w:rPr>
          <w:rFonts w:ascii="Times New Roman"/>
          <w:b/>
          <w:i w:val="false"/>
          <w:color w:val="000000"/>
        </w:rPr>
        <w:t xml:space="preserve"> Статья 9</w:t>
      </w:r>
      <w:r>
        <w:br/>
      </w:r>
      <w:r>
        <w:rPr>
          <w:rFonts w:ascii="Times New Roman"/>
          <w:b/>
          <w:i w:val="false"/>
          <w:color w:val="000000"/>
        </w:rPr>
        <w:t>Медицинское освидетельствование и установление инвалидности</w:t>
      </w:r>
    </w:p>
    <w:bookmarkEnd w:id="105"/>
    <w:bookmarkStart w:name="z111" w:id="106"/>
    <w:p>
      <w:pPr>
        <w:spacing w:after="0"/>
        <w:ind w:left="0"/>
        <w:jc w:val="both"/>
      </w:pPr>
      <w:r>
        <w:rPr>
          <w:rFonts w:ascii="Times New Roman"/>
          <w:b w:val="false"/>
          <w:i w:val="false"/>
          <w:color w:val="000000"/>
          <w:sz w:val="28"/>
        </w:rPr>
        <w:t>
      1. Медицинское обследование трудящегося (члена семьи) в целях установления инвалидности осуществляется в соответствии с законодательством государства проживания по его местожительству.</w:t>
      </w:r>
    </w:p>
    <w:bookmarkEnd w:id="106"/>
    <w:bookmarkStart w:name="z112" w:id="107"/>
    <w:p>
      <w:pPr>
        <w:spacing w:after="0"/>
        <w:ind w:left="0"/>
        <w:jc w:val="both"/>
      </w:pPr>
      <w:r>
        <w:rPr>
          <w:rFonts w:ascii="Times New Roman"/>
          <w:b w:val="false"/>
          <w:i w:val="false"/>
          <w:color w:val="000000"/>
          <w:sz w:val="28"/>
        </w:rPr>
        <w:t>
      2. Решения о группе, сроке и причине инвалидности (степени ограничения способности к трудовой деятельности) принимаются, в том числе заочно, органом (учреждением), осуществляющим медико-социальную экспертизу (комплексное освидетельствование), того государства-члена, согласно законодательству которого производятся назначение и выплата соответствующей пенсии.</w:t>
      </w:r>
    </w:p>
    <w:bookmarkEnd w:id="107"/>
    <w:bookmarkStart w:name="z113" w:id="108"/>
    <w:p>
      <w:pPr>
        <w:spacing w:after="0"/>
        <w:ind w:left="0"/>
        <w:jc w:val="both"/>
      </w:pPr>
      <w:r>
        <w:rPr>
          <w:rFonts w:ascii="Times New Roman"/>
          <w:b w:val="false"/>
          <w:i w:val="false"/>
          <w:color w:val="000000"/>
          <w:sz w:val="28"/>
        </w:rPr>
        <w:t>
      При необходимости принимаются во внимание справки и медицинские заключения, выданные соответствующими учреждениями других государств-членов.</w:t>
      </w:r>
    </w:p>
    <w:bookmarkEnd w:id="108"/>
    <w:bookmarkStart w:name="z114" w:id="109"/>
    <w:p>
      <w:pPr>
        <w:spacing w:after="0"/>
        <w:ind w:left="0"/>
        <w:jc w:val="both"/>
      </w:pPr>
      <w:r>
        <w:rPr>
          <w:rFonts w:ascii="Times New Roman"/>
          <w:b w:val="false"/>
          <w:i w:val="false"/>
          <w:color w:val="000000"/>
          <w:sz w:val="28"/>
        </w:rPr>
        <w:t>
      Данные решения принимаются на безвозмездной основе.</w:t>
      </w:r>
    </w:p>
    <w:bookmarkEnd w:id="109"/>
    <w:bookmarkStart w:name="z115" w:id="110"/>
    <w:p>
      <w:pPr>
        <w:spacing w:after="0"/>
        <w:ind w:left="0"/>
        <w:jc w:val="left"/>
      </w:pPr>
      <w:r>
        <w:rPr>
          <w:rFonts w:ascii="Times New Roman"/>
          <w:b/>
          <w:i w:val="false"/>
          <w:color w:val="000000"/>
        </w:rPr>
        <w:t xml:space="preserve"> Статья 10</w:t>
      </w:r>
      <w:r>
        <w:br/>
      </w:r>
      <w:r>
        <w:rPr>
          <w:rFonts w:ascii="Times New Roman"/>
          <w:b/>
          <w:i w:val="false"/>
          <w:color w:val="000000"/>
        </w:rPr>
        <w:t>Сотрудничество государств-членов</w:t>
      </w:r>
    </w:p>
    <w:bookmarkEnd w:id="110"/>
    <w:bookmarkStart w:name="z116" w:id="111"/>
    <w:p>
      <w:pPr>
        <w:spacing w:after="0"/>
        <w:ind w:left="0"/>
        <w:jc w:val="both"/>
      </w:pPr>
      <w:r>
        <w:rPr>
          <w:rFonts w:ascii="Times New Roman"/>
          <w:b w:val="false"/>
          <w:i w:val="false"/>
          <w:color w:val="000000"/>
          <w:sz w:val="28"/>
        </w:rPr>
        <w:t>
      1. Евразийская экономическая комиссия вправе запрашивать у государств-членов информацию, относящуюся к предмету регулирования настоящего Соглашения, а также принимать рекомендации по вопросам применения настоящего Соглашения.</w:t>
      </w:r>
    </w:p>
    <w:bookmarkEnd w:id="111"/>
    <w:bookmarkStart w:name="z117" w:id="112"/>
    <w:p>
      <w:pPr>
        <w:spacing w:after="0"/>
        <w:ind w:left="0"/>
        <w:jc w:val="both"/>
      </w:pPr>
      <w:r>
        <w:rPr>
          <w:rFonts w:ascii="Times New Roman"/>
          <w:b w:val="false"/>
          <w:i w:val="false"/>
          <w:color w:val="000000"/>
          <w:sz w:val="28"/>
        </w:rPr>
        <w:t>
      2. Уполномоченные органы информируют друг друга обо всех изменениях в законодательстве своих государств, касающихся сферы применения настоящего Соглашения.</w:t>
      </w:r>
    </w:p>
    <w:bookmarkEnd w:id="112"/>
    <w:bookmarkStart w:name="z118" w:id="113"/>
    <w:p>
      <w:pPr>
        <w:spacing w:after="0"/>
        <w:ind w:left="0"/>
        <w:jc w:val="both"/>
      </w:pPr>
      <w:r>
        <w:rPr>
          <w:rFonts w:ascii="Times New Roman"/>
          <w:b w:val="false"/>
          <w:i w:val="false"/>
          <w:color w:val="000000"/>
          <w:sz w:val="28"/>
        </w:rPr>
        <w:t>
      3. Уполномоченные органы и компетентные органы взаимодействуют друг с другом (в том числе с использованием интегрированной информационной системы Евразийского экономического союза) по вопросам, связанным с реализацией настоящего Соглашения, на безвозмездной основе.</w:t>
      </w:r>
    </w:p>
    <w:bookmarkEnd w:id="113"/>
    <w:bookmarkStart w:name="z119" w:id="114"/>
    <w:p>
      <w:pPr>
        <w:spacing w:after="0"/>
        <w:ind w:left="0"/>
        <w:jc w:val="both"/>
      </w:pPr>
      <w:r>
        <w:rPr>
          <w:rFonts w:ascii="Times New Roman"/>
          <w:b w:val="false"/>
          <w:i w:val="false"/>
          <w:color w:val="000000"/>
          <w:sz w:val="28"/>
        </w:rPr>
        <w:t>
      Компетентные органы представляют друг другу по запросу или по собственной инициативе необходимые сведения об обстоятельствах, имеющих значение для применения настоящего Соглашения, а также принимают меры по установлению этих обстоятельств.</w:t>
      </w:r>
    </w:p>
    <w:bookmarkEnd w:id="114"/>
    <w:bookmarkStart w:name="z120" w:id="115"/>
    <w:p>
      <w:pPr>
        <w:spacing w:after="0"/>
        <w:ind w:left="0"/>
        <w:jc w:val="both"/>
      </w:pPr>
      <w:r>
        <w:rPr>
          <w:rFonts w:ascii="Times New Roman"/>
          <w:b w:val="false"/>
          <w:i w:val="false"/>
          <w:color w:val="000000"/>
          <w:sz w:val="28"/>
        </w:rPr>
        <w:t>
      4. Компетентные органы информируют друг друга об обстоятельствах, влекущих изменение размера пенсии или прекращение ее выплаты.</w:t>
      </w:r>
    </w:p>
    <w:bookmarkEnd w:id="115"/>
    <w:bookmarkStart w:name="z121" w:id="116"/>
    <w:p>
      <w:pPr>
        <w:spacing w:after="0"/>
        <w:ind w:left="0"/>
        <w:jc w:val="both"/>
      </w:pPr>
      <w:r>
        <w:rPr>
          <w:rFonts w:ascii="Times New Roman"/>
          <w:b w:val="false"/>
          <w:i w:val="false"/>
          <w:color w:val="000000"/>
          <w:sz w:val="28"/>
        </w:rPr>
        <w:t>
      5. Документы, необходимые для установления инвалидности, определения права на пенсию, назначения и выплаты пенсии, выданные в соответствии с законодательством одного государства-члена, признаются другим государством-членом без проведения установленных законодательством этого другого государства-члена процедур признания таких документов.</w:t>
      </w:r>
    </w:p>
    <w:bookmarkEnd w:id="116"/>
    <w:bookmarkStart w:name="z122" w:id="117"/>
    <w:p>
      <w:pPr>
        <w:spacing w:after="0"/>
        <w:ind w:left="0"/>
        <w:jc w:val="both"/>
      </w:pPr>
      <w:r>
        <w:rPr>
          <w:rFonts w:ascii="Times New Roman"/>
          <w:b w:val="false"/>
          <w:i w:val="false"/>
          <w:color w:val="000000"/>
          <w:sz w:val="28"/>
        </w:rPr>
        <w:t>
      Компетентные органы вправе запросить у трудящегося (члена семьи) нотариально заверенный перевод документов на государственный язык государства-члена, назначающего (выплачивающего) пенсию, а также в случае необходимости в целях верификации документов направлять соответствующие запросы либо использовать сведения, полученные путем обращения к информационным базам данных.</w:t>
      </w:r>
    </w:p>
    <w:bookmarkEnd w:id="117"/>
    <w:bookmarkStart w:name="z123" w:id="118"/>
    <w:p>
      <w:pPr>
        <w:spacing w:after="0"/>
        <w:ind w:left="0"/>
        <w:jc w:val="both"/>
      </w:pPr>
      <w:r>
        <w:rPr>
          <w:rFonts w:ascii="Times New Roman"/>
          <w:b w:val="false"/>
          <w:i w:val="false"/>
          <w:color w:val="000000"/>
          <w:sz w:val="28"/>
        </w:rPr>
        <w:t xml:space="preserve">
      6. Суммы пенсии, излишне выплаченные трудящемуся (члену семьи) компетентным органом одного государства-члена, в случае невозможности самостоятельного удержания в связи с прекращением выплаты пенсии, могут быть удержаны в пользу этого государства-члена из пенсии,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2 настоящего Соглашения и выплачиваемой компетентным органом другого государства-члена.</w:t>
      </w:r>
    </w:p>
    <w:bookmarkEnd w:id="118"/>
    <w:bookmarkStart w:name="z124" w:id="119"/>
    <w:p>
      <w:pPr>
        <w:spacing w:after="0"/>
        <w:ind w:left="0"/>
        <w:jc w:val="both"/>
      </w:pPr>
      <w:r>
        <w:rPr>
          <w:rFonts w:ascii="Times New Roman"/>
          <w:b w:val="false"/>
          <w:i w:val="false"/>
          <w:color w:val="000000"/>
          <w:sz w:val="28"/>
        </w:rPr>
        <w:t>
      7. Реализация настоящего Соглашения осуществляется в соответствии с порядком взаимодействия между уполномоченными органами, компетентными органами и Евразийской экономической комиссией по применению норм настоящего Соглашения, утверждаемым Советом Евразийской экономической комиссии.</w:t>
      </w:r>
    </w:p>
    <w:bookmarkEnd w:id="119"/>
    <w:bookmarkStart w:name="z125" w:id="120"/>
    <w:p>
      <w:pPr>
        <w:spacing w:after="0"/>
        <w:ind w:left="0"/>
        <w:jc w:val="left"/>
      </w:pPr>
      <w:r>
        <w:rPr>
          <w:rFonts w:ascii="Times New Roman"/>
          <w:b/>
          <w:i w:val="false"/>
          <w:color w:val="000000"/>
        </w:rPr>
        <w:t xml:space="preserve"> Статья 11</w:t>
      </w:r>
      <w:r>
        <w:br/>
      </w:r>
      <w:r>
        <w:rPr>
          <w:rFonts w:ascii="Times New Roman"/>
          <w:b/>
          <w:i w:val="false"/>
          <w:color w:val="000000"/>
        </w:rPr>
        <w:t>Персональные данные</w:t>
      </w:r>
    </w:p>
    <w:bookmarkEnd w:id="120"/>
    <w:bookmarkStart w:name="z126" w:id="121"/>
    <w:p>
      <w:pPr>
        <w:spacing w:after="0"/>
        <w:ind w:left="0"/>
        <w:jc w:val="both"/>
      </w:pPr>
      <w:r>
        <w:rPr>
          <w:rFonts w:ascii="Times New Roman"/>
          <w:b w:val="false"/>
          <w:i w:val="false"/>
          <w:color w:val="000000"/>
          <w:sz w:val="28"/>
        </w:rPr>
        <w:t>
      Персональные данные передаются в целях реализации настоящего Соглашения и являются сведениями ограниченного распространения (конфиденциальными).</w:t>
      </w:r>
    </w:p>
    <w:bookmarkEnd w:id="121"/>
    <w:bookmarkStart w:name="z127" w:id="122"/>
    <w:p>
      <w:pPr>
        <w:spacing w:after="0"/>
        <w:ind w:left="0"/>
        <w:jc w:val="both"/>
      </w:pPr>
      <w:r>
        <w:rPr>
          <w:rFonts w:ascii="Times New Roman"/>
          <w:b w:val="false"/>
          <w:i w:val="false"/>
          <w:color w:val="000000"/>
          <w:sz w:val="28"/>
        </w:rPr>
        <w:t>
      Обработка уполномоченными органами и компетентными органами персональных данных осуществляется в соответствии с законодательством государства-члена.</w:t>
      </w:r>
    </w:p>
    <w:bookmarkEnd w:id="122"/>
    <w:bookmarkStart w:name="z128" w:id="123"/>
    <w:p>
      <w:pPr>
        <w:spacing w:after="0"/>
        <w:ind w:left="0"/>
        <w:jc w:val="left"/>
      </w:pPr>
      <w:r>
        <w:rPr>
          <w:rFonts w:ascii="Times New Roman"/>
          <w:b/>
          <w:i w:val="false"/>
          <w:color w:val="000000"/>
        </w:rPr>
        <w:t xml:space="preserve"> Статья 12</w:t>
      </w:r>
      <w:r>
        <w:br/>
      </w:r>
      <w:r>
        <w:rPr>
          <w:rFonts w:ascii="Times New Roman"/>
          <w:b/>
          <w:i w:val="false"/>
          <w:color w:val="000000"/>
        </w:rPr>
        <w:t>Переходные положения</w:t>
      </w:r>
    </w:p>
    <w:bookmarkEnd w:id="123"/>
    <w:bookmarkStart w:name="z129" w:id="124"/>
    <w:p>
      <w:pPr>
        <w:spacing w:after="0"/>
        <w:ind w:left="0"/>
        <w:jc w:val="both"/>
      </w:pPr>
      <w:r>
        <w:rPr>
          <w:rFonts w:ascii="Times New Roman"/>
          <w:b w:val="false"/>
          <w:i w:val="false"/>
          <w:color w:val="000000"/>
          <w:sz w:val="28"/>
        </w:rPr>
        <w:t>
      Назначение и выплата пенсии осуществляются в следующем порядке:</w:t>
      </w:r>
    </w:p>
    <w:bookmarkEnd w:id="124"/>
    <w:bookmarkStart w:name="z130" w:id="125"/>
    <w:p>
      <w:pPr>
        <w:spacing w:after="0"/>
        <w:ind w:left="0"/>
        <w:jc w:val="both"/>
      </w:pPr>
      <w:r>
        <w:rPr>
          <w:rFonts w:ascii="Times New Roman"/>
          <w:b w:val="false"/>
          <w:i w:val="false"/>
          <w:color w:val="000000"/>
          <w:sz w:val="28"/>
        </w:rPr>
        <w:t>
      за стаж работы, приобретенный после вступления настоящего Соглашения в силу, пенсия назначается и выплачивается государством-членом, на территории которого приобретен соответствующий стаж работы;</w:t>
      </w:r>
    </w:p>
    <w:bookmarkEnd w:id="125"/>
    <w:bookmarkStart w:name="z131" w:id="126"/>
    <w:p>
      <w:pPr>
        <w:spacing w:after="0"/>
        <w:ind w:left="0"/>
        <w:jc w:val="both"/>
      </w:pPr>
      <w:r>
        <w:rPr>
          <w:rFonts w:ascii="Times New Roman"/>
          <w:b w:val="false"/>
          <w:i w:val="false"/>
          <w:color w:val="000000"/>
          <w:sz w:val="28"/>
        </w:rPr>
        <w:t>
      за стаж работы, приобретенный до вступления настоящего Соглашения в силу, пенсия назначается и выплачивается в соответствии с законодательством государств-членов и Соглашением о гарантиях прав граждан государств - участников Содружества Независимых Государств в области пенсионного обеспечения от 13 марта 1992 года, а для Республики Беларусь и Российской Федерации - Договором между Российской Федерацией и Республикой Беларусь о сотрудничестве в области социального обеспечения от 24 января 2006 года.</w:t>
      </w:r>
    </w:p>
    <w:bookmarkEnd w:id="126"/>
    <w:bookmarkStart w:name="z132" w:id="127"/>
    <w:p>
      <w:pPr>
        <w:spacing w:after="0"/>
        <w:ind w:left="0"/>
        <w:jc w:val="left"/>
      </w:pPr>
      <w:r>
        <w:rPr>
          <w:rFonts w:ascii="Times New Roman"/>
          <w:b/>
          <w:i w:val="false"/>
          <w:color w:val="000000"/>
        </w:rPr>
        <w:t xml:space="preserve"> Статья 13</w:t>
      </w:r>
      <w:r>
        <w:br/>
      </w:r>
      <w:r>
        <w:rPr>
          <w:rFonts w:ascii="Times New Roman"/>
          <w:b/>
          <w:i w:val="false"/>
          <w:color w:val="000000"/>
        </w:rPr>
        <w:t>Уполномоченные органы и компетентные органы</w:t>
      </w:r>
    </w:p>
    <w:bookmarkEnd w:id="127"/>
    <w:bookmarkStart w:name="z133" w:id="128"/>
    <w:p>
      <w:pPr>
        <w:spacing w:after="0"/>
        <w:ind w:left="0"/>
        <w:jc w:val="both"/>
      </w:pPr>
      <w:r>
        <w:rPr>
          <w:rFonts w:ascii="Times New Roman"/>
          <w:b w:val="false"/>
          <w:i w:val="false"/>
          <w:color w:val="000000"/>
          <w:sz w:val="28"/>
        </w:rPr>
        <w:t>
      Сведения об уполномоченных органах и компетентных органах представляются государствами-членами в Евразийскую экономическую комиссию при направлении уведомления о выполнении внутригосударственных процедур, необходимых для вступления настоящего Соглашения в силу.</w:t>
      </w:r>
    </w:p>
    <w:bookmarkEnd w:id="128"/>
    <w:bookmarkStart w:name="z134" w:id="129"/>
    <w:p>
      <w:pPr>
        <w:spacing w:after="0"/>
        <w:ind w:left="0"/>
        <w:jc w:val="both"/>
      </w:pPr>
      <w:r>
        <w:rPr>
          <w:rFonts w:ascii="Times New Roman"/>
          <w:b w:val="false"/>
          <w:i w:val="false"/>
          <w:color w:val="000000"/>
          <w:sz w:val="28"/>
        </w:rPr>
        <w:t>
      Государства-члены в месячный срок уведомляют Евразийскую экономическую комиссию об изменении своих уполномоченных органов или компетентных органов.</w:t>
      </w:r>
    </w:p>
    <w:bookmarkEnd w:id="129"/>
    <w:bookmarkStart w:name="z135" w:id="130"/>
    <w:p>
      <w:pPr>
        <w:spacing w:after="0"/>
        <w:ind w:left="0"/>
        <w:jc w:val="left"/>
      </w:pPr>
      <w:r>
        <w:rPr>
          <w:rFonts w:ascii="Times New Roman"/>
          <w:b/>
          <w:i w:val="false"/>
          <w:color w:val="000000"/>
        </w:rPr>
        <w:t xml:space="preserve"> Статья 14</w:t>
      </w:r>
      <w:r>
        <w:br/>
      </w:r>
      <w:r>
        <w:rPr>
          <w:rFonts w:ascii="Times New Roman"/>
          <w:b/>
          <w:i w:val="false"/>
          <w:color w:val="000000"/>
        </w:rPr>
        <w:t>Заключительные положения</w:t>
      </w:r>
    </w:p>
    <w:bookmarkEnd w:id="130"/>
    <w:bookmarkStart w:name="z136" w:id="131"/>
    <w:p>
      <w:pPr>
        <w:spacing w:after="0"/>
        <w:ind w:left="0"/>
        <w:jc w:val="both"/>
      </w:pPr>
      <w:r>
        <w:rPr>
          <w:rFonts w:ascii="Times New Roman"/>
          <w:b w:val="false"/>
          <w:i w:val="false"/>
          <w:color w:val="000000"/>
          <w:sz w:val="28"/>
        </w:rPr>
        <w:t xml:space="preserve">
      1. Споры, связанные с применением настоящего Соглашения, разрешаются в порядке, определенном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131"/>
    <w:bookmarkStart w:name="z137" w:id="132"/>
    <w:p>
      <w:pPr>
        <w:spacing w:after="0"/>
        <w:ind w:left="0"/>
        <w:jc w:val="both"/>
      </w:pPr>
      <w:r>
        <w:rPr>
          <w:rFonts w:ascii="Times New Roman"/>
          <w:b w:val="false"/>
          <w:i w:val="false"/>
          <w:color w:val="000000"/>
          <w:sz w:val="28"/>
        </w:rPr>
        <w:t>
      2. По взаимному согласию государств-членов в настоящее Соглашение могут быть внесены изменения, которые оформляются отдельными протоколами.</w:t>
      </w:r>
    </w:p>
    <w:bookmarkEnd w:id="132"/>
    <w:bookmarkStart w:name="z138" w:id="133"/>
    <w:p>
      <w:pPr>
        <w:spacing w:after="0"/>
        <w:ind w:left="0"/>
        <w:jc w:val="both"/>
      </w:pPr>
      <w:r>
        <w:rPr>
          <w:rFonts w:ascii="Times New Roman"/>
          <w:b w:val="false"/>
          <w:i w:val="false"/>
          <w:color w:val="000000"/>
          <w:sz w:val="28"/>
        </w:rPr>
        <w:t>
      3. Настоящее Соглашение является международным договором, заключенным в рамках Евразийского экономического союза, и входит в право Евразийского экономического союза.</w:t>
      </w:r>
    </w:p>
    <w:bookmarkEnd w:id="133"/>
    <w:bookmarkStart w:name="z139" w:id="134"/>
    <w:p>
      <w:pPr>
        <w:spacing w:after="0"/>
        <w:ind w:left="0"/>
        <w:jc w:val="both"/>
      </w:pPr>
      <w:r>
        <w:rPr>
          <w:rFonts w:ascii="Times New Roman"/>
          <w:b w:val="false"/>
          <w:i w:val="false"/>
          <w:color w:val="000000"/>
          <w:sz w:val="28"/>
        </w:rPr>
        <w:t xml:space="preserve">
      4.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   </w:t>
      </w:r>
    </w:p>
    <w:bookmarkEnd w:id="134"/>
    <w:bookmarkStart w:name="z140" w:id="135"/>
    <w:p>
      <w:pPr>
        <w:spacing w:after="0"/>
        <w:ind w:left="0"/>
        <w:jc w:val="both"/>
      </w:pPr>
      <w:r>
        <w:rPr>
          <w:rFonts w:ascii="Times New Roman"/>
          <w:b w:val="false"/>
          <w:i w:val="false"/>
          <w:color w:val="000000"/>
          <w:sz w:val="28"/>
        </w:rPr>
        <w:t xml:space="preserve">
      Совершено в городе Санкт-Петербурге 20 декабря 2019 года в одном подлинном экземпляре на русском языке.    </w:t>
      </w:r>
    </w:p>
    <w:bookmarkEnd w:id="135"/>
    <w:bookmarkStart w:name="z141" w:id="136"/>
    <w:p>
      <w:pPr>
        <w:spacing w:after="0"/>
        <w:ind w:left="0"/>
        <w:jc w:val="both"/>
      </w:pPr>
      <w:r>
        <w:rPr>
          <w:rFonts w:ascii="Times New Roman"/>
          <w:b w:val="false"/>
          <w:i w:val="false"/>
          <w:color w:val="000000"/>
          <w:sz w:val="28"/>
        </w:rPr>
        <w:t xml:space="preserve">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 </w:t>
      </w:r>
    </w:p>
    <w:bookmarkEnd w:id="136"/>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42" w:id="137"/>
    <w:p>
      <w:pPr>
        <w:spacing w:after="0"/>
        <w:ind w:left="0"/>
        <w:jc w:val="both"/>
      </w:pPr>
      <w:r>
        <w:rPr>
          <w:rFonts w:ascii="Times New Roman"/>
          <w:b w:val="false"/>
          <w:i w:val="false"/>
          <w:color w:val="000000"/>
          <w:sz w:val="28"/>
        </w:rPr>
        <w:t xml:space="preserve">
      Настоящим удостоверяю, что данный текст является полной и аутентичной Соглашения о пенсионном обеспечении о пенсионном обеспечении трудящихся государств - членов Евразийского экономического союза, подписанного 20 декабря 2019 г. в городе Санкт-Петербурге:    </w:t>
      </w:r>
    </w:p>
    <w:bookmarkEnd w:id="137"/>
    <w:bookmarkStart w:name="z143" w:id="138"/>
    <w:p>
      <w:pPr>
        <w:spacing w:after="0"/>
        <w:ind w:left="0"/>
        <w:jc w:val="both"/>
      </w:pPr>
      <w:r>
        <w:rPr>
          <w:rFonts w:ascii="Times New Roman"/>
          <w:b w:val="false"/>
          <w:i w:val="false"/>
          <w:color w:val="000000"/>
          <w:sz w:val="28"/>
        </w:rPr>
        <w:t>
      за Республику Армения – Премьер-министром Республики Армения Н. В. Пашиняном;</w:t>
      </w:r>
    </w:p>
    <w:bookmarkEnd w:id="138"/>
    <w:bookmarkStart w:name="z144" w:id="139"/>
    <w:p>
      <w:pPr>
        <w:spacing w:after="0"/>
        <w:ind w:left="0"/>
        <w:jc w:val="both"/>
      </w:pPr>
      <w:r>
        <w:rPr>
          <w:rFonts w:ascii="Times New Roman"/>
          <w:b w:val="false"/>
          <w:i w:val="false"/>
          <w:color w:val="000000"/>
          <w:sz w:val="28"/>
        </w:rPr>
        <w:t>
      за Республику Беларусь – Президентом Республики Беларусь А. Г. Лукашенко;</w:t>
      </w:r>
    </w:p>
    <w:bookmarkEnd w:id="139"/>
    <w:bookmarkStart w:name="z145" w:id="140"/>
    <w:p>
      <w:pPr>
        <w:spacing w:after="0"/>
        <w:ind w:left="0"/>
        <w:jc w:val="both"/>
      </w:pPr>
      <w:r>
        <w:rPr>
          <w:rFonts w:ascii="Times New Roman"/>
          <w:b w:val="false"/>
          <w:i w:val="false"/>
          <w:color w:val="000000"/>
          <w:sz w:val="28"/>
        </w:rPr>
        <w:t>
      за Республику Казахстан – Президентом Республики Казахстан К.К. Токаевым;</w:t>
      </w:r>
    </w:p>
    <w:bookmarkEnd w:id="140"/>
    <w:bookmarkStart w:name="z146" w:id="141"/>
    <w:p>
      <w:pPr>
        <w:spacing w:after="0"/>
        <w:ind w:left="0"/>
        <w:jc w:val="both"/>
      </w:pPr>
      <w:r>
        <w:rPr>
          <w:rFonts w:ascii="Times New Roman"/>
          <w:b w:val="false"/>
          <w:i w:val="false"/>
          <w:color w:val="000000"/>
          <w:sz w:val="28"/>
        </w:rPr>
        <w:t xml:space="preserve">
      за Кыргызскую Республику – Президентом Кыргызской Республики С.Ш. Жээнбековым; </w:t>
      </w:r>
    </w:p>
    <w:bookmarkEnd w:id="141"/>
    <w:bookmarkStart w:name="z147" w:id="142"/>
    <w:p>
      <w:pPr>
        <w:spacing w:after="0"/>
        <w:ind w:left="0"/>
        <w:jc w:val="both"/>
      </w:pPr>
      <w:r>
        <w:rPr>
          <w:rFonts w:ascii="Times New Roman"/>
          <w:b w:val="false"/>
          <w:i w:val="false"/>
          <w:color w:val="000000"/>
          <w:sz w:val="28"/>
        </w:rPr>
        <w:t>
      за Российскую Федерацию – Президентом Российской Федерации В.В. Путиным.</w:t>
      </w:r>
    </w:p>
    <w:bookmarkEnd w:id="142"/>
    <w:bookmarkStart w:name="z148" w:id="143"/>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bookmarkEnd w:id="1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Правового департамента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