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61a8" w14:textId="06c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Таможенном кодексе Евразийского экономического союза от 11 апреля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февраля 2021 года № 9-VII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изменений в Договор о Таможенном кодексе Евразийского экономического союза от 11 апреля 2017 года, совершенный в Нур-Султане 29 мая 2019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Таможенном кодексе Евразийского экономического союза от 11 апреля 2017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23 марта 2021 года, Бюллетень международных договоров РК 2021 г., № 2, ст. 11)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Таможенном кодексе Евразийского экономического союза от 11 апреля 2017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321 Таможенного кодекса Евразийского экономического союза (приложение № 1 к Договору о Таможенном кодексе Евразийского экономического союза от 11 апреля 2017 года) следующие изменения: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1 после слов "главы государств-членов" дополнить словами ", главы правительств государств-членов";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подпункте 2 слова "главы правительств,"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5 после слов "Администрации Президента Республики Армения," дополнить словами "Руководитель Администрации Премьер-министра Республики Армения,", после слов "охраны Президента Республики Армения," дополнить словами "начальник Службы охраны Премьер-министра Республики Армения,";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подпункте 8 слово "обороны" заменить словом "безопасности".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29 мая 2019 года в одном подлинном экземпляре на русском языке.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 Республику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Договор о Таможенном кодексе Евразийского экономического союза от 11 апреля 2017 года, подписанного 29 мая 2019 г. в городе Нур-Султане: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Г. Лукашенко;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К.К. Токаевым;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 Ш. Жээнбековым;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В.В. Путиным.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Правового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