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5f9bf" w14:textId="555f9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Протокола о внесении изменений в Договор о присоединении Республики Армения к Договору о Евразийском экономическом союзе от 29 мая 2014 года от 10 октября 2014 года</w:t>
      </w:r>
    </w:p>
    <w:p>
      <w:pPr>
        <w:spacing w:after="0"/>
        <w:ind w:left="0"/>
        <w:jc w:val="both"/>
      </w:pPr>
      <w:r>
        <w:rPr>
          <w:rFonts w:ascii="Times New Roman"/>
          <w:b w:val="false"/>
          <w:i w:val="false"/>
          <w:color w:val="000000"/>
          <w:sz w:val="28"/>
        </w:rPr>
        <w:t>Закон Республики Казахстан от 28 мая 2021 года № 45-VII ЗРК.</w:t>
      </w:r>
    </w:p>
    <w:p>
      <w:pPr>
        <w:spacing w:after="0"/>
        <w:ind w:left="0"/>
        <w:jc w:val="both"/>
      </w:pPr>
      <w:bookmarkStart w:name="z4" w:id="0"/>
      <w:r>
        <w:rPr>
          <w:rFonts w:ascii="Times New Roman"/>
          <w:b w:val="false"/>
          <w:i w:val="false"/>
          <w:color w:val="000000"/>
          <w:sz w:val="28"/>
        </w:rPr>
        <w:t xml:space="preserve">
      Ратифицировать </w:t>
      </w:r>
      <w:r>
        <w:rPr>
          <w:rFonts w:ascii="Times New Roman"/>
          <w:b w:val="false"/>
          <w:i w:val="false"/>
          <w:color w:val="000000"/>
          <w:sz w:val="28"/>
        </w:rPr>
        <w:t>Протокол</w:t>
      </w:r>
      <w:r>
        <w:rPr>
          <w:rFonts w:ascii="Times New Roman"/>
          <w:b w:val="false"/>
          <w:i w:val="false"/>
          <w:color w:val="000000"/>
          <w:sz w:val="28"/>
        </w:rPr>
        <w:t xml:space="preserve"> о внесении изменений в Договор о присоединении Республики Армения к Договору о Евразийском экономическом союзе от 29 мая 2014 года от 10 октября 2014 года, совершенный в Москве 14 апреля 2020 года.</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bookmarkStart w:name="z6" w:id="1"/>
    <w:p>
      <w:pPr>
        <w:spacing w:after="0"/>
        <w:ind w:left="0"/>
        <w:jc w:val="left"/>
      </w:pPr>
      <w:r>
        <w:rPr>
          <w:rFonts w:ascii="Times New Roman"/>
          <w:b/>
          <w:i w:val="false"/>
          <w:color w:val="000000"/>
        </w:rPr>
        <w:t xml:space="preserve"> Протокол о внесении изменений в Договор о присоединении Республики Армения к Договору о Евразийском экономическом союзе от 29 мая 2014 года от 10 октября 2014 года </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(Вступил в силу 15 июня 2021 года, Бюллетень международных договоров РК 2021 г., № 4, ст. 21)</w:t>
      </w:r>
    </w:p>
    <w:bookmarkStart w:name="z7" w:id="2"/>
    <w:p>
      <w:pPr>
        <w:spacing w:after="0"/>
        <w:ind w:left="0"/>
        <w:jc w:val="both"/>
      </w:pPr>
      <w:r>
        <w:rPr>
          <w:rFonts w:ascii="Times New Roman"/>
          <w:b w:val="false"/>
          <w:i w:val="false"/>
          <w:color w:val="000000"/>
          <w:sz w:val="28"/>
        </w:rPr>
        <w:t>
      Государства - члены Евразийского экономического союза, именуемые в дальнейшем государствами-членами,</w:t>
      </w:r>
    </w:p>
    <w:bookmarkEnd w:id="2"/>
    <w:bookmarkStart w:name="z8" w:id="3"/>
    <w:p>
      <w:pPr>
        <w:spacing w:after="0"/>
        <w:ind w:left="0"/>
        <w:jc w:val="both"/>
      </w:pPr>
      <w:r>
        <w:rPr>
          <w:rFonts w:ascii="Times New Roman"/>
          <w:b w:val="false"/>
          <w:i w:val="false"/>
          <w:color w:val="000000"/>
          <w:sz w:val="28"/>
        </w:rPr>
        <w:t>
      согласились о нижеследующем:</w:t>
      </w:r>
    </w:p>
    <w:bookmarkEnd w:id="3"/>
    <w:bookmarkStart w:name="z9" w:id="4"/>
    <w:p>
      <w:pPr>
        <w:spacing w:after="0"/>
        <w:ind w:left="0"/>
        <w:jc w:val="left"/>
      </w:pPr>
      <w:r>
        <w:rPr>
          <w:rFonts w:ascii="Times New Roman"/>
          <w:b/>
          <w:i w:val="false"/>
          <w:color w:val="000000"/>
        </w:rPr>
        <w:t xml:space="preserve"> Статья 1 </w:t>
      </w:r>
    </w:p>
    <w:bookmarkEnd w:id="4"/>
    <w:bookmarkStart w:name="z10" w:id="5"/>
    <w:p>
      <w:pPr>
        <w:spacing w:after="0"/>
        <w:ind w:left="0"/>
        <w:jc w:val="both"/>
      </w:pPr>
      <w:r>
        <w:rPr>
          <w:rFonts w:ascii="Times New Roman"/>
          <w:b w:val="false"/>
          <w:i w:val="false"/>
          <w:color w:val="000000"/>
          <w:sz w:val="28"/>
        </w:rPr>
        <w:t>
      Перечень товаров и ставок, в отношении которых в течение переходного периода Республикой Армения применяются ставки ввозных таможенных пошлин, отличные от ставок Единого таможенного тарифа Евразийского экономического союза (</w:t>
      </w:r>
      <w:r>
        <w:rPr>
          <w:rFonts w:ascii="Times New Roman"/>
          <w:b w:val="false"/>
          <w:i w:val="false"/>
          <w:color w:val="000000"/>
          <w:sz w:val="28"/>
        </w:rPr>
        <w:t>приложение 4</w:t>
      </w:r>
      <w:r>
        <w:rPr>
          <w:rFonts w:ascii="Times New Roman"/>
          <w:b w:val="false"/>
          <w:i w:val="false"/>
          <w:color w:val="000000"/>
          <w:sz w:val="28"/>
        </w:rPr>
        <w:t xml:space="preserve"> к Договору о присоединении Республики Армения к Договору о Евразийском экономическом союзе от 29 мая 2014 года от 10 октября 2014 года)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Протоколу.</w:t>
      </w:r>
    </w:p>
    <w:bookmarkEnd w:id="5"/>
    <w:bookmarkStart w:name="z11" w:id="6"/>
    <w:p>
      <w:pPr>
        <w:spacing w:after="0"/>
        <w:ind w:left="0"/>
        <w:jc w:val="left"/>
      </w:pPr>
      <w:r>
        <w:rPr>
          <w:rFonts w:ascii="Times New Roman"/>
          <w:b/>
          <w:i w:val="false"/>
          <w:color w:val="000000"/>
        </w:rPr>
        <w:t xml:space="preserve"> Статья 2</w:t>
      </w:r>
    </w:p>
    <w:bookmarkEnd w:id="6"/>
    <w:bookmarkStart w:name="z12" w:id="7"/>
    <w:p>
      <w:pPr>
        <w:spacing w:after="0"/>
        <w:ind w:left="0"/>
        <w:jc w:val="both"/>
      </w:pPr>
      <w:r>
        <w:rPr>
          <w:rFonts w:ascii="Times New Roman"/>
          <w:b w:val="false"/>
          <w:i w:val="false"/>
          <w:color w:val="000000"/>
          <w:sz w:val="28"/>
        </w:rPr>
        <w:t>
      Настоящий Протокол временно применяется с даты подписания и распространяется на правоотношения, возникшие с 1 января 2020 года, и вступает в силу с даты получения депозитарием по дипломатическим каналам последнего письменного уведомления о выполнении государствами-членами внутригосударственных процедур, необходимых для вступления настоящего Протокола в силу.</w:t>
      </w:r>
    </w:p>
    <w:bookmarkEnd w:id="7"/>
    <w:bookmarkStart w:name="z13" w:id="8"/>
    <w:p>
      <w:pPr>
        <w:spacing w:after="0"/>
        <w:ind w:left="0"/>
        <w:jc w:val="both"/>
      </w:pPr>
      <w:r>
        <w:rPr>
          <w:rFonts w:ascii="Times New Roman"/>
          <w:b w:val="false"/>
          <w:i w:val="false"/>
          <w:color w:val="000000"/>
          <w:sz w:val="28"/>
        </w:rPr>
        <w:t>
      Для государства-члена, законодательство которого не предусматривает возможность временного применения международных договоров, настоящий Протокол применяется с даты выполнения таким государством-членом внутригосударственных процедур, необходимых для вступления настоящего Протокола в силу, и распространяется на правоотношения, возникшие с 1 января 2020 года.</w:t>
      </w:r>
    </w:p>
    <w:bookmarkEnd w:id="8"/>
    <w:bookmarkStart w:name="z14" w:id="9"/>
    <w:p>
      <w:pPr>
        <w:spacing w:after="0"/>
        <w:ind w:left="0"/>
        <w:jc w:val="both"/>
      </w:pPr>
      <w:r>
        <w:rPr>
          <w:rFonts w:ascii="Times New Roman"/>
          <w:b w:val="false"/>
          <w:i w:val="false"/>
          <w:color w:val="000000"/>
          <w:sz w:val="28"/>
        </w:rPr>
        <w:t>
      Совершено в городе Москве 14 апреля 2020 года в одном подлинном экземпляре на русском языке.</w:t>
      </w:r>
    </w:p>
    <w:bookmarkEnd w:id="9"/>
    <w:bookmarkStart w:name="z15" w:id="10"/>
    <w:p>
      <w:pPr>
        <w:spacing w:after="0"/>
        <w:ind w:left="0"/>
        <w:jc w:val="both"/>
      </w:pPr>
      <w:r>
        <w:rPr>
          <w:rFonts w:ascii="Times New Roman"/>
          <w:b w:val="false"/>
          <w:i w:val="false"/>
          <w:color w:val="000000"/>
          <w:sz w:val="28"/>
        </w:rPr>
        <w:t>
      Подлинный экземпляр настоящего Протокола хранится в Евразийской экономической комиссии, которая, являясь депозитарием настоящего Протокола, направит каждому государству-члену его заверенную копию.</w:t>
      </w:r>
    </w:p>
    <w:bookmarkEnd w:id="10"/>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234"/>
        <w:gridCol w:w="2234"/>
        <w:gridCol w:w="2234"/>
        <w:gridCol w:w="3362"/>
        <w:gridCol w:w="2236"/>
      </w:tblGrid>
      <w:tr>
        <w:trPr>
          <w:trHeight w:val="30" w:hRule="atLeast"/>
        </w:trPr>
        <w:tc>
          <w:tcPr>
            <w:tcW w:w="223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За Республику </w:t>
            </w:r>
          </w:p>
          <w:p>
            <w:pPr>
              <w:spacing w:after="20"/>
              <w:ind w:left="20"/>
              <w:jc w:val="both"/>
            </w:pPr>
          </w:p>
          <w:p>
            <w:pPr>
              <w:spacing w:after="20"/>
              <w:ind w:left="20"/>
              <w:jc w:val="both"/>
            </w:pPr>
            <w:r>
              <w:rPr>
                <w:rFonts w:ascii="Times New Roman"/>
                <w:b/>
                <w:i w:val="false"/>
                <w:color w:val="000000"/>
                <w:sz w:val="20"/>
              </w:rPr>
              <w:t>Армения
</w:t>
            </w:r>
          </w:p>
        </w:tc>
        <w:tc>
          <w:tcPr>
            <w:tcW w:w="223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За Республику </w:t>
            </w:r>
          </w:p>
          <w:p>
            <w:pPr>
              <w:spacing w:after="20"/>
              <w:ind w:left="20"/>
              <w:jc w:val="both"/>
            </w:pPr>
          </w:p>
          <w:p>
            <w:pPr>
              <w:spacing w:after="20"/>
              <w:ind w:left="20"/>
              <w:jc w:val="both"/>
            </w:pPr>
            <w:r>
              <w:rPr>
                <w:rFonts w:ascii="Times New Roman"/>
                <w:b/>
                <w:i w:val="false"/>
                <w:color w:val="000000"/>
                <w:sz w:val="20"/>
              </w:rPr>
              <w:t>Беларусь
</w:t>
            </w:r>
          </w:p>
        </w:tc>
        <w:tc>
          <w:tcPr>
            <w:tcW w:w="223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За Республику </w:t>
            </w:r>
          </w:p>
          <w:p>
            <w:pPr>
              <w:spacing w:after="20"/>
              <w:ind w:left="20"/>
              <w:jc w:val="both"/>
            </w:pPr>
          </w:p>
          <w:p>
            <w:pPr>
              <w:spacing w:after="20"/>
              <w:ind w:left="20"/>
              <w:jc w:val="both"/>
            </w:pPr>
            <w:r>
              <w:rPr>
                <w:rFonts w:ascii="Times New Roman"/>
                <w:b/>
                <w:i w:val="false"/>
                <w:color w:val="000000"/>
                <w:sz w:val="20"/>
              </w:rPr>
              <w:t>Казахстан
</w:t>
            </w:r>
          </w:p>
        </w:tc>
        <w:tc>
          <w:tcPr>
            <w:tcW w:w="336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За </w:t>
            </w:r>
          </w:p>
          <w:p>
            <w:pPr>
              <w:spacing w:after="20"/>
              <w:ind w:left="20"/>
              <w:jc w:val="both"/>
            </w:pPr>
          </w:p>
          <w:p>
            <w:pPr>
              <w:spacing w:after="20"/>
              <w:ind w:left="20"/>
              <w:jc w:val="both"/>
            </w:pPr>
            <w:r>
              <w:rPr>
                <w:rFonts w:ascii="Times New Roman"/>
                <w:b/>
                <w:i w:val="false"/>
                <w:color w:val="000000"/>
                <w:sz w:val="20"/>
              </w:rPr>
              <w:t>Кыргызскую Республику
</w:t>
            </w:r>
          </w:p>
        </w:tc>
        <w:tc>
          <w:tcPr>
            <w:tcW w:w="223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За Российскую </w:t>
            </w:r>
          </w:p>
          <w:p>
            <w:pPr>
              <w:spacing w:after="20"/>
              <w:ind w:left="20"/>
              <w:jc w:val="both"/>
            </w:pPr>
          </w:p>
          <w:p>
            <w:pPr>
              <w:spacing w:after="20"/>
              <w:ind w:left="20"/>
              <w:jc w:val="both"/>
            </w:pPr>
            <w:r>
              <w:rPr>
                <w:rFonts w:ascii="Times New Roman"/>
                <w:b/>
                <w:i w:val="false"/>
                <w:color w:val="000000"/>
                <w:sz w:val="20"/>
              </w:rPr>
              <w:t>Федерацию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Протоколу о внесении  </w:t>
            </w:r>
            <w:r>
              <w:br/>
            </w:r>
            <w:r>
              <w:rPr>
                <w:rFonts w:ascii="Times New Roman"/>
                <w:b w:val="false"/>
                <w:i w:val="false"/>
                <w:color w:val="000000"/>
                <w:sz w:val="20"/>
              </w:rPr>
              <w:t xml:space="preserve">изменения </w:t>
            </w:r>
            <w:r>
              <w:br/>
            </w:r>
            <w:r>
              <w:rPr>
                <w:rFonts w:ascii="Times New Roman"/>
                <w:b w:val="false"/>
                <w:i w:val="false"/>
                <w:color w:val="000000"/>
                <w:sz w:val="20"/>
              </w:rPr>
              <w:t xml:space="preserve">в Договор о присоединении  </w:t>
            </w:r>
            <w:r>
              <w:br/>
            </w:r>
            <w:r>
              <w:rPr>
                <w:rFonts w:ascii="Times New Roman"/>
                <w:b w:val="false"/>
                <w:i w:val="false"/>
                <w:color w:val="000000"/>
                <w:sz w:val="20"/>
              </w:rPr>
              <w:t xml:space="preserve">Республики Армения </w:t>
            </w:r>
            <w:r>
              <w:br/>
            </w:r>
            <w:r>
              <w:rPr>
                <w:rFonts w:ascii="Times New Roman"/>
                <w:b w:val="false"/>
                <w:i w:val="false"/>
                <w:color w:val="000000"/>
                <w:sz w:val="20"/>
              </w:rPr>
              <w:t xml:space="preserve">к Договору о Евразийском  </w:t>
            </w:r>
            <w:r>
              <w:br/>
            </w:r>
            <w:r>
              <w:rPr>
                <w:rFonts w:ascii="Times New Roman"/>
                <w:b w:val="false"/>
                <w:i w:val="false"/>
                <w:color w:val="000000"/>
                <w:sz w:val="20"/>
              </w:rPr>
              <w:t xml:space="preserve">экономическом союзе  </w:t>
            </w:r>
            <w:r>
              <w:br/>
            </w:r>
            <w:r>
              <w:rPr>
                <w:rFonts w:ascii="Times New Roman"/>
                <w:b w:val="false"/>
                <w:i w:val="false"/>
                <w:color w:val="000000"/>
                <w:sz w:val="20"/>
              </w:rPr>
              <w:t xml:space="preserve">от 29 мая 2014 года,   </w:t>
            </w:r>
            <w:r>
              <w:br/>
            </w:r>
            <w:r>
              <w:rPr>
                <w:rFonts w:ascii="Times New Roman"/>
                <w:b w:val="false"/>
                <w:i w:val="false"/>
                <w:color w:val="000000"/>
                <w:sz w:val="20"/>
              </w:rPr>
              <w:t xml:space="preserve">подписанный 10 октября 2014 г.   </w:t>
            </w:r>
          </w:p>
        </w:tc>
      </w:tr>
    </w:tbl>
    <w:bookmarkStart w:name="z17" w:id="11"/>
    <w:p>
      <w:pPr>
        <w:spacing w:after="0"/>
        <w:ind w:left="0"/>
        <w:jc w:val="left"/>
      </w:pPr>
      <w:r>
        <w:rPr>
          <w:rFonts w:ascii="Times New Roman"/>
          <w:b/>
          <w:i w:val="false"/>
          <w:color w:val="000000"/>
        </w:rPr>
        <w:t xml:space="preserve"> Изменение, </w:t>
      </w:r>
      <w:r>
        <w:br/>
      </w:r>
      <w:r>
        <w:rPr>
          <w:rFonts w:ascii="Times New Roman"/>
          <w:b/>
          <w:i w:val="false"/>
          <w:color w:val="000000"/>
        </w:rPr>
        <w:t xml:space="preserve">вносимое в Договор о присоединении Республики Армения к Договору о Евразийском экономическом союзе от 29 мая 2014 года, подписанный 10 октября 2014 г. </w:t>
      </w:r>
    </w:p>
    <w:bookmarkEnd w:id="11"/>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 4</w:t>
      </w:r>
      <w:r>
        <w:rPr>
          <w:rFonts w:ascii="Times New Roman"/>
          <w:b w:val="false"/>
          <w:i w:val="false"/>
          <w:color w:val="000000"/>
          <w:sz w:val="28"/>
        </w:rPr>
        <w:t xml:space="preserve"> к Договору о присоединении Республики Армения к Договору о Евразийском экономическом союзе от 29 мая 2014 года, подписанному 10 октября 2014 г., изложить в следующей редакции: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4</w:t>
            </w:r>
            <w:r>
              <w:br/>
            </w:r>
            <w:r>
              <w:rPr>
                <w:rFonts w:ascii="Times New Roman"/>
                <w:b w:val="false"/>
                <w:i w:val="false"/>
                <w:color w:val="000000"/>
                <w:sz w:val="20"/>
              </w:rPr>
              <w:t xml:space="preserve">к Договору о присоединении </w:t>
            </w:r>
            <w:r>
              <w:br/>
            </w:r>
            <w:r>
              <w:rPr>
                <w:rFonts w:ascii="Times New Roman"/>
                <w:b w:val="false"/>
                <w:i w:val="false"/>
                <w:color w:val="000000"/>
                <w:sz w:val="20"/>
              </w:rPr>
              <w:t>Республики Армения</w:t>
            </w:r>
            <w:r>
              <w:br/>
            </w:r>
            <w:r>
              <w:rPr>
                <w:rFonts w:ascii="Times New Roman"/>
                <w:b w:val="false"/>
                <w:i w:val="false"/>
                <w:color w:val="000000"/>
                <w:sz w:val="20"/>
              </w:rPr>
              <w:t xml:space="preserve">к Договору о Евразийском </w:t>
            </w:r>
            <w:r>
              <w:br/>
            </w:r>
            <w:r>
              <w:rPr>
                <w:rFonts w:ascii="Times New Roman"/>
                <w:b w:val="false"/>
                <w:i w:val="false"/>
                <w:color w:val="000000"/>
                <w:sz w:val="20"/>
              </w:rPr>
              <w:t>экономическом союзе</w:t>
            </w:r>
            <w:r>
              <w:br/>
            </w:r>
            <w:r>
              <w:rPr>
                <w:rFonts w:ascii="Times New Roman"/>
                <w:b w:val="false"/>
                <w:i w:val="false"/>
                <w:color w:val="000000"/>
                <w:sz w:val="20"/>
              </w:rPr>
              <w:t xml:space="preserve">от 29 мая 2014 года, </w:t>
            </w:r>
            <w:r>
              <w:br/>
            </w:r>
            <w:r>
              <w:rPr>
                <w:rFonts w:ascii="Times New Roman"/>
                <w:b w:val="false"/>
                <w:i w:val="false"/>
                <w:color w:val="000000"/>
                <w:sz w:val="20"/>
              </w:rPr>
              <w:t xml:space="preserve">подписанному 10 октября 2014 </w:t>
            </w:r>
            <w:r>
              <w:br/>
            </w:r>
            <w:r>
              <w:rPr>
                <w:rFonts w:ascii="Times New Roman"/>
                <w:b w:val="false"/>
                <w:i w:val="false"/>
                <w:color w:val="000000"/>
                <w:sz w:val="20"/>
              </w:rPr>
              <w:t xml:space="preserve">г. </w:t>
            </w:r>
            <w:r>
              <w:br/>
            </w:r>
            <w:r>
              <w:rPr>
                <w:rFonts w:ascii="Times New Roman"/>
                <w:b w:val="false"/>
                <w:i w:val="false"/>
                <w:color w:val="000000"/>
                <w:sz w:val="20"/>
              </w:rPr>
              <w:t xml:space="preserve">(в редакции Протокола от           </w:t>
            </w:r>
            <w:r>
              <w:br/>
            </w:r>
            <w:r>
              <w:rPr>
                <w:rFonts w:ascii="Times New Roman"/>
                <w:b w:val="false"/>
                <w:i w:val="false"/>
                <w:color w:val="000000"/>
                <w:sz w:val="20"/>
              </w:rPr>
              <w:t xml:space="preserve">20    года  </w:t>
            </w:r>
            <w:r>
              <w:br/>
            </w:r>
            <w:r>
              <w:rPr>
                <w:rFonts w:ascii="Times New Roman"/>
                <w:b w:val="false"/>
                <w:i w:val="false"/>
                <w:color w:val="000000"/>
                <w:sz w:val="20"/>
              </w:rPr>
              <w:t xml:space="preserve">о внесении изменения в Договор </w:t>
            </w:r>
            <w:r>
              <w:br/>
            </w:r>
            <w:r>
              <w:rPr>
                <w:rFonts w:ascii="Times New Roman"/>
                <w:b w:val="false"/>
                <w:i w:val="false"/>
                <w:color w:val="000000"/>
                <w:sz w:val="20"/>
              </w:rPr>
              <w:t>о присоединении</w:t>
            </w:r>
            <w:r>
              <w:br/>
            </w:r>
            <w:r>
              <w:rPr>
                <w:rFonts w:ascii="Times New Roman"/>
                <w:b w:val="false"/>
                <w:i w:val="false"/>
                <w:color w:val="000000"/>
                <w:sz w:val="20"/>
              </w:rPr>
              <w:t xml:space="preserve">Республики Армения к Договору </w:t>
            </w:r>
            <w:r>
              <w:br/>
            </w:r>
            <w:r>
              <w:rPr>
                <w:rFonts w:ascii="Times New Roman"/>
                <w:b w:val="false"/>
                <w:i w:val="false"/>
                <w:color w:val="000000"/>
                <w:sz w:val="20"/>
              </w:rPr>
              <w:t>о Евразийском</w:t>
            </w:r>
            <w:r>
              <w:br/>
            </w:r>
            <w:r>
              <w:rPr>
                <w:rFonts w:ascii="Times New Roman"/>
                <w:b w:val="false"/>
                <w:i w:val="false"/>
                <w:color w:val="000000"/>
                <w:sz w:val="20"/>
              </w:rPr>
              <w:t xml:space="preserve">экономическом союзе от 29 мая </w:t>
            </w:r>
            <w:r>
              <w:br/>
            </w:r>
            <w:r>
              <w:rPr>
                <w:rFonts w:ascii="Times New Roman"/>
                <w:b w:val="false"/>
                <w:i w:val="false"/>
                <w:color w:val="000000"/>
                <w:sz w:val="20"/>
              </w:rPr>
              <w:t>2014 года,</w:t>
            </w:r>
            <w:r>
              <w:br/>
            </w:r>
            <w:r>
              <w:rPr>
                <w:rFonts w:ascii="Times New Roman"/>
                <w:b w:val="false"/>
                <w:i w:val="false"/>
                <w:color w:val="000000"/>
                <w:sz w:val="20"/>
              </w:rPr>
              <w:t xml:space="preserve">подписанный 10 октября 2014 г.) </w:t>
            </w:r>
          </w:p>
        </w:tc>
      </w:tr>
    </w:tbl>
    <w:bookmarkStart w:name="z20" w:id="12"/>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товаров и ставок, в отношении которых в течение переходного периода Республикой Армения применяются ставки ввозных таможенных пошлин, отличные от ставок Единого таможенного тарифа Евразийского экономического союза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1"/>
        <w:gridCol w:w="5661"/>
        <w:gridCol w:w="656"/>
        <w:gridCol w:w="656"/>
        <w:gridCol w:w="656"/>
        <w:gridCol w:w="656"/>
        <w:gridCol w:w="656"/>
        <w:gridCol w:w="656"/>
        <w:gridCol w:w="656"/>
        <w:gridCol w:w="656"/>
      </w:tblGrid>
      <w:tr>
        <w:trPr>
          <w:trHeight w:val="30" w:hRule="atLeast"/>
        </w:trPr>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tc>
        <w:tc>
          <w:tcPr>
            <w:tcW w:w="5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ввозной таможенной пошлины (в процентах от таможенной стоимости либо в евро, либо в долларах США)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2015 год</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2016 год</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2017 год</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2018 год</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2019 год</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2020 год</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2021 год</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2022 год</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0202 10 000 8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0202 30 900 8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0203 12 110 9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0203 21 100 9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0203 21 900 9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0203 22 110 9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0203 22 190 9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0203 22 900 9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0203 29 130 9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0203 29 150 9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0203 29 550 3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тримминг</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0203 29 550 9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прочее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0203 29 590 9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0203 29 900 3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тримминг</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0203 29 900 9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0207 12 100 9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0207 12 900 9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0207 13 300 9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0207 13 500 9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0207 14 100 9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0207 14 200 9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0207 14 300 9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0207 14 500 9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0207 14 600 9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0207 14 700 9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0207 14 910 9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0207 14 990 9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0207 24 900 9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0207 25 100 9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0207 25 900 9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0207 26 800 9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0207 27 800 9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0207 41 800 9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0207 43 000 9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0207 44 100 9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0207 44 510 9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0207 45 100 9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0207 45 510 9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0207 45 810 9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0207 45 930 9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0207 45 950 9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0209 10 110 0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свежий, охлажденный, замороженный, соленый или в рассоле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0402 10 110 0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2,5 кг</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0402 10 190 0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0402 10 990 0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0402 21 110 0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2,5 кг</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0402 21 180 0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0402 21 990 0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0402 29 910 0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2,5 кг</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0402 29 990 0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0402 99 310 0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2,5 кг</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0402 99 390 0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0402 99 990 0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0405 10 110 0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1 кг</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0405 10 190 0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0405 20 300 0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жира 60 мас.% или более, но не более 75 мас.%</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0405 20 900 0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жира более 75 мас.%, но менее 80 мас.%</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0405 90 100 0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жира 99,3 мас.% или более и с содержанием воды не более 0,5 мас.%</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0701 10 000 0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семенной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0711 20 100 0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использования, кроме переработки на масло</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0713 10 100 0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посева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0806 10 100 0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столовых сортов</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0806 10 900 0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0806 20 100 0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коринка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0806 20 300 0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султана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0806 20 900 0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0807 11 000 0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арбузы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0807 19 000 0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0809 10 000 0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абрикосы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0809 21 000 0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вишня кислая, или вишня обыкновенная (Prunus cerasus)</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0809 29 000 0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0809 30 100 0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нектарины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0809 30 900 0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0809 40 050 0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сливы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0809 40 900 0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терн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0813 10 000 0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абрикосы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0813 20 000 0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чернослив</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0813 40 100 0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персики, включая нектарины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0813 40 300 0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груши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0902 10 000 1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одноразовой упаковке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0902 10 000 9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0902 30 000 1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одноразовой упаковке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0902 30 000 9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1001 11 000 0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семенная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1001 91 900 0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1003 10 000 0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семенной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1003 90 000 0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1005 10 150 0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простые гибриды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1006 10 270 0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отношением длины к ширине, равным 3 или более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1006 10 920 0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короткозерный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1006 20 130 0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среднезерный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1006 20 150 0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отношением длины к ширине более 2, но менее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1006 20 170 0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отношением длины к ширине, равным 3 или более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1006 20 940 0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среднезерный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1006 20 960 0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отношением длины к ширине более 2, но менее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1006 20 980 0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отношением длины к ширине, равным 3 или более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1006 30 250 0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отношением длины к ширине более 2, но менее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1006 30 270 0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отношением длины к ширине, равным 3 или более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1006 30 460 0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отношением длины к ширине более 2, но менее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1006 30 480 0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отношением длины к ширине, равным 3 или более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1006 30 630 0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среднезерный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1006 30 650 0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отношением длины к ширине более 2, но менее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1006 30 670 9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1006 30 920 0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короткозерный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1006 30 940 0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среднезерный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1006 30 960 0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отношением длины к ширине более 2, но менее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1006 30 980 9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1006 40 000 0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дробленый рис</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1107 10 990 0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1107 20 000 0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поджаренный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1108 12 000 0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кукурузный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1108 13 000 0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картофельный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1108 14 000 0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маниоковый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1108 19 900 0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1210 20 900 0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1512 19 900 2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подсолнечное масло или его фракции в первичных упаковках нетто-объемом 10 л или менее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1516 20 910 0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1 кг</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1516 20 980 1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заменители какао- масла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1517 10 900 0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1517 90 990 0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1702 30 900 1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патока крахмальная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1702 30 900 9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1901 10 000 0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готовые пищевые продукты, предназначенные для детей раннего возраста, расфасованные для розничной продажи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2102 10 310 0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сухие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2102 10 900 0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2309 90 100 0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растворимые рыбные продукты или продукты из морских млекопитающих животных</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2309 90 310 0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не содержащие молочных продуктов или содержащие менее 10 мас.% таких продуктов</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2309 90 330 0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содержащие не менее 10 мас.%, но менее 50 мас.% молочных продуктов</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2309 90 350 0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содержащие не менее 50 мас.%, но менее 75 мас.% молочных продуктов</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2309 90 410 0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не содержащие молочных продуктов или содержащие менее 10 мас.% таких продуктов</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2309 90 510 0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не содержащие молочных продуктов или содержащие менее 10 мас.% таких продуктов</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2309 90 700 0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содержащие крахмала, глюкозы, сиропа глюкозы, мальтодекстрина или сиропа мальтодекстрина, но содержащие молочные продукты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2309 90 960 1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содержащие 49 мас.% или более хлорида холина, на органической или неорганической основе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2309 90 960 9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2401 20 350 0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светлый табак теневой сушки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2401 20 850 1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типа Вирджиния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2401 20 850 9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2401 20 950 0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2401 30 000 0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табачные отходы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2505 10 000 0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пески кремнистые и пески кварцевые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2509 00 000 0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2520 10 000 0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гипс; ангидрит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2526 20 000 0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дробленый или молотый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2529 21 000 0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фторида кальция 97 мас.% или менее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2710 12 210 0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уайт-спирит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2710 12 411 0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с октановым числом менее 80 (по исследовательскому методу)</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2710 12 412 0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с октановым числом 80 или более, но менее 92 (по исследовательскому методу)</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2710 12 413 0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с октановым числом 92 или более (по исследовательскому методу)</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2710 12 419 0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2710 12 450 0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с октановым числом 95 или более, но менее 98 (по исследовательскому методу)</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2710 19 210 0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топливо для реактивных двигателей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2710 19 290 0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2710 19 460 0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содержанием серы более 0,05 мас.%, но не более 0,2 мас.%</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2710 19 820 0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моторные масла, компрессорное смазочное масло, турбинное смазочное масло</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2710 19 840 0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жидкости для гидравлических целей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2710 19 860 0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светлые масла, вазелиновое масло</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2710 19 880 0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масло для шестерен и масло для редукторов</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2710 19 920 0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составы для обработки металлов, масла для смазывания форм, антикоррозионные масла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2710 19 980 0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 смазочные масла и прочие масла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2711 13 970 0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2713 20 000 0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битум нефтяной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2804 21 000 0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аргон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2806 10 000 0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хлорид водорода (кислота соляная)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2807 00 000 1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серная кислота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2808 00 000 0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Азотная кислота; сульфоазотные кислоты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2809 20 000 0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фосфорная кислота и полифосфорные кислоты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2810 00 900 0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2814 20 000 0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аммиак в водном растворе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2815 11 000 0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твердом виде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2815 20 000 0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гидроксид калия (едкое кали)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2827 10 000 0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хлорид аммония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2829 90 100 0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перхлораты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2830 10 000 0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сульфиды натрия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2830 90 850 0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2832 10 000 0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сульфиты натрия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2833 11 000 0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сульфат динатрия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2833 19 000 0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магния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2833 22 000 0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алюминия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2833 25 000 0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меди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2833 27 000 0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бария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2833 29 200 0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кадмия; хрома; цинка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2833 29 800 0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2833 30 000 0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квасцы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2833 40 000 0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пероксосульфаты (персульфаты)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2834 10 000 0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нитриты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2834 21 000 0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2834 29 200 0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бария; бериллия; кадмия; кобальта; никеля; свинца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2834 29 800 0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2835 31 000 0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трифосфат натрия (триполифосфат натрия)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2835 39 000 0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2836 20 000 0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 динатрия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2837 19 000 0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2837 20 000 0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цианиды комплексные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2841 61 000 0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перманганат калия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2841 70 000 0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молибдаты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2843 10 100 0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серебро</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2843 10 900 0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2843 21 000 0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нитрат серебра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2843 29 000 0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2843 30 000 0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золота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2843 90 100 0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амальгамы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2843 90 900 0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2849 10 000 0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кальция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2849 20 000 0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кремния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2849 90 100 0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бора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2849 90 900 0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2902 20 000 0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бензол</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2902 30 000 0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толуол</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2903 13 000 0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хлороформ (трихлорметан)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2903 14 000 0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четыреххлористый углерод</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2903 22 000 0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трихлорэтилен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метанол (спирт метиловый)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2905 12 000 0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пропан-1-ол (спирт пропиловый) и пропан-2-ол (спирт изопропиловый)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2905 17 000 0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додекан-1-ол (спирт лауриловый), гексадекан-1-ол (спирт цетиловый) и октадекан-1-ол (спирт стеариловый)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2905 45 000 1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синтетический из пропилена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2905 45 000 9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2906 11 000 0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ментол</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2907 15 100 0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- 1-нафтол</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2912 11 000 0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метаналь (формальдегид)</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2912 12 000 0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этаналь (ацетальдегид)</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2912 19 000 0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2912 21 000 0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бензальдегид</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2912 29 000 0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2912 41 000 0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ванилин (4-гидрокси-3-метоксибензальдегид)</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2912 42 000 0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этилванилин (3-этокси-4-гидроксибензальдегид)</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2912 49 000 0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2912 50 000 1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метальдегид для производства химических средств защиты растений</w:t>
            </w:r>
            <w:r>
              <w:rPr>
                <w:rFonts w:ascii="Times New Roman"/>
                <w:b w:val="false"/>
                <w:i w:val="false"/>
                <w:color w:val="000000"/>
                <w:vertAlign w:val="superscript"/>
              </w:rPr>
              <w:t> 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2912 50 000 9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2912 60 000 0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параформальдегид</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2914 11 000 0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ацетон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2915 21 000 0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уксусная кислота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2918 14 000 0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лимонная кислота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2918 21 000 0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салициловая кислота и ее соли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2921 44 000 0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дифениламин и его производные; соли этих соединений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2921 51 110 0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 - - - м-фенилендиамин чистотой 99 мас.% или более и содержащий:</w:t>
            </w:r>
          </w:p>
          <w:bookmarkEnd w:id="13"/>
          <w:p>
            <w:pPr>
              <w:spacing w:after="20"/>
              <w:ind w:left="20"/>
              <w:jc w:val="both"/>
            </w:pPr>
            <w:r>
              <w:rPr>
                <w:rFonts w:ascii="Times New Roman"/>
                <w:b w:val="false"/>
                <w:i w:val="false"/>
                <w:color w:val="000000"/>
                <w:sz w:val="20"/>
              </w:rPr>
              <w:t>
</w:t>
            </w:r>
            <w:r>
              <w:rPr>
                <w:rFonts w:ascii="Times New Roman"/>
                <w:b w:val="false"/>
                <w:i w:val="false"/>
                <w:color w:val="000000"/>
                <w:sz w:val="20"/>
              </w:rPr>
              <w:t>- 1 мас.% или менее воды,</w:t>
            </w:r>
          </w:p>
          <w:p>
            <w:pPr>
              <w:spacing w:after="20"/>
              <w:ind w:left="20"/>
              <w:jc w:val="both"/>
            </w:pPr>
            <w:r>
              <w:rPr>
                <w:rFonts w:ascii="Times New Roman"/>
                <w:b w:val="false"/>
                <w:i w:val="false"/>
                <w:color w:val="000000"/>
                <w:sz w:val="20"/>
              </w:rPr>
              <w:t>
</w:t>
            </w:r>
            <w:r>
              <w:rPr>
                <w:rFonts w:ascii="Times New Roman"/>
                <w:b w:val="false"/>
                <w:i w:val="false"/>
                <w:color w:val="000000"/>
                <w:sz w:val="20"/>
              </w:rPr>
              <w:t>- 200 мг/кг или менее о- фенилендиамина, и - 450 мг/кг или менее</w:t>
            </w:r>
          </w:p>
          <w:p>
            <w:pPr>
              <w:spacing w:after="20"/>
              <w:ind w:left="20"/>
              <w:jc w:val="both"/>
            </w:pPr>
            <w:r>
              <w:rPr>
                <w:rFonts w:ascii="Times New Roman"/>
                <w:b w:val="false"/>
                <w:i w:val="false"/>
                <w:color w:val="000000"/>
                <w:sz w:val="20"/>
              </w:rPr>
              <w:t>
n-фенилендиамина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2922 15 000 0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триэтаноламин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2923 10 000 0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холин и его соли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2923 20 000 0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лецитины и фосфоаминолипиды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2923 30 000 0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тетраэтиламмония перфтороктансульфонат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2923 40 000 0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дидецилдиметиламмония перфтороктансульфонат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2923 90 000 1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хлормекватхлорид для производства химических средств защиты растений</w:t>
            </w:r>
            <w:r>
              <w:rPr>
                <w:rFonts w:ascii="Times New Roman"/>
                <w:b w:val="false"/>
                <w:i w:val="false"/>
                <w:color w:val="000000"/>
                <w:vertAlign w:val="superscript"/>
              </w:rPr>
              <w:t> 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2923 90 000 9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2933 69 400 0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метенамин (INN) (гексаметилентетрам ин); 2,6-ди-трет-бутил-4-[4,6-бис(октилтио)-1,3,5-триазин-2-ил-амино] фенол</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2933 99 500 0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- 2,4-ди-трет-бутил-6-(5-хлоробензотриазол-2-ил) фенол</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наборы для диагностики малярии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гемоглобин, глобулины крови и сывороточные глобулины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факторы свертываемости крови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3002 12 000 5</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3002 13 000 0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иммунологические продукты, несмешанные, не расфасованные в виде дозированных лекарственных форм или в формы или упаковки для розничной продажи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3002 14 000 0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иммунологические продукты, смешанные, не расфасованные в виде дозированных лекарственных форм или в формы или упаковки для розничной продажи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3002 15 000 0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4"/>
          <w:p>
            <w:pPr>
              <w:spacing w:after="20"/>
              <w:ind w:left="20"/>
              <w:jc w:val="both"/>
            </w:pPr>
            <w:r>
              <w:rPr>
                <w:rFonts w:ascii="Times New Roman"/>
                <w:b w:val="false"/>
                <w:i w:val="false"/>
                <w:color w:val="000000"/>
                <w:sz w:val="20"/>
              </w:rPr>
              <w:t>
- - иммунологические продукты,</w:t>
            </w:r>
          </w:p>
          <w:bookmarkEnd w:id="14"/>
          <w:p>
            <w:pPr>
              <w:spacing w:after="20"/>
              <w:ind w:left="20"/>
              <w:jc w:val="both"/>
            </w:pPr>
            <w:r>
              <w:rPr>
                <w:rFonts w:ascii="Times New Roman"/>
                <w:b w:val="false"/>
                <w:i w:val="false"/>
                <w:color w:val="000000"/>
                <w:sz w:val="20"/>
              </w:rPr>
              <w:t>
расфасованные в виде дозированных лекарственных форм или в формы или упаковки для розничной продажи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3002 19 000 0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3002 90 100 0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кровь человеческая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3002 90 300 0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кровь животных, приготовленная для использования в терапевтических, профилактических или диагностических целях</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культуры микроорганизмов</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ампициллина тригидрат или ампициллина натриевую соль, или бензилпенициллина соли и соединения, или карбенициллин, или оксациллин, или сулациллин (сультамициллин), или феноксиметилпенициллин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расфасованные или представленные в виде дозированных лекарственных форм, но не упакованные для розничной продажи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3004 10 000 5</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3004 10 000 6</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в качестве основного действующего вещества только стрептомицина сульфат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3004 10 000 7</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амикацин или гентамицин, или гризеофульвин, или доксициклин, или доксорубицин, или канамицин, или кислоту фузидиевую и ее натриевую соль, или левомицетин (хлорамфеникол) и его соли, или линкомицин, или метациклин, или нистатин, или рифампицин, или цефазолин, или цефалексин, или цефалотин, или эритромицина основание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эритромицина основание или канамицина сульфат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3004 32 000 1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расфасованные в формы или упаковки для розничной продажи и содержащие в качестве основного действующего вещества только флуоцинолон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3004 32 000 9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3004 39 000 1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расфасованные в формы или упаковки для розничной продажи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3004 39 000 9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эфедрин или его соли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3004 42 000 0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псевдоэфедрин (INN) или его соли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3004 43 000 0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норэфедрин или его соли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3004 49 000 1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расфасованные в формы или упаковки для розничной продажи и содержащие в качестве основного действующего вещества только: кофеин-бензоат натрия или ксантинола никотинат, или папаверин, или пилокарпин, или теобромин, или теофиллин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3004 49 000 9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содержащие в качестве основного действующего вещества только: кислоту аскорбиновую (витамин С) или кислоту никотиновую, или кокарбоксилазу, или никотинамид, или пиридоксин, или тиамин и его соли (витамин), или цианокобаламин (витамин)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3004 50 000 5</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альфа-токоферола ацетат (витамин 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3004 50 000 6</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кокарбоксилазу или кислоту аскорбиновую (витамин С), или цианокобаламин (витамин)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3004 60 000 0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содержащие противомалярийные активные (действующие) вещества, указанные в примечании к субпозициям 2 к данной группе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йод или соединения йода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3004 90 000 5</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йод или соединения йода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3004 90 000 6</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в качестве основного действующего вещества только: кислоту ацетилсалициловую или парацетамол, или рибоксин (инозин), или полшинилпирролидон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3005 10 000 0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материал перевязочный адгезивный и прочие изделия, имеющие липкий слой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3005 90 100 0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вата и изделия из ваты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3005 90 310 0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марля и изделия из марли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3005 90 500 0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3005 90 990 0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3006 30 000 0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препараты контрастные для рентгенографических обследований; реагенты диагностические, предназначенные для введения больным</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3006 40 000 0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цементы зубные и материалы для пломбирования зубов прочие; цементы, реконструирующие кость</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3101 00 000 0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3102 10 100 0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мочевина, содержащая более 45 мас.% азота в пересчете на сухой безводный продукт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3102 21 000 0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сульфат аммония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3102 29 000 0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3102 30 100 0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водном растворе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3102 30 900 0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3102 40 100 0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азота не более 28 мас.%</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3102 40 900 0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азота более 28 мас.%</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3103 11 000 0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содержащие 35 мас.% или более пентаоксида дифосфора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3103 19 000 0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3104 20 500 0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калия в пересчете на более 40 мас.%, но не более 62 мас.% в пересчете на сухой безводный продукт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3104 20 900 0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калия в пересчете на более 62 мас.% в пересчете на сухой безводный продукт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3104 30 000 0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сульфат калия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3105 10 000 0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товары данной группы в таблетках или аналогичных формах или в упаковках, брутто-масса которых не превышает 10 кг</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3105 20 100 0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азота более 10 мас.% азота в пересчете на сухой безводный продукт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3105 20 900 0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3105 30 000 0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водородфосфат диаммония (фосфат диаммония)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3105 40 000 0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5"/>
          <w:p>
            <w:pPr>
              <w:spacing w:after="20"/>
              <w:ind w:left="20"/>
              <w:jc w:val="both"/>
            </w:pPr>
            <w:r>
              <w:rPr>
                <w:rFonts w:ascii="Times New Roman"/>
                <w:b w:val="false"/>
                <w:i w:val="false"/>
                <w:color w:val="000000"/>
                <w:sz w:val="20"/>
              </w:rPr>
              <w:t>
- диводородфосфат аммония (фосфат моноаммония) и его смеси с водородфосфатом диаммония (фосфатом диаммония)</w:t>
            </w:r>
          </w:p>
          <w:bookmarkEnd w:id="15"/>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3105 51 000 0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нитраты и фосфаты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3105 59 000 0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3105 60 000 0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удобрения минеральные или химические, содержащие два питательных элемента: фосфор и калий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3209 90 000 0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3210 00 100 0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масляные краски и лаки (включая эмали и политуры)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3212 10 000 0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фольга для тиснения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3305 10 000 0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шампуни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3306 10 000 0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средства для чистки зубов</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3401 11 000 1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мыло туалетное (включая мыло, содержащее лекарственные средства)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3401 11 000 9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3401 19 000 0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3401 20 900 0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3401 30 000 0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поверхностно-активные органические вещества и средства для мытья кожи в виде жидкости или крема, расфасованные для розничной продажи, содержащие или не содержащие мыло</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3402 11 100 0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водный раствор с содержанием алкил [оксиди(бензол сульфоната)] динатрия 30 мас.% или более, но не более 50 мас.%</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3402 11 900 0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3402 12 000 0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катионные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3402 13 000 0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неионогенные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3402 19 000 0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3402 20 200 0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поверхностно-активные средства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3402 20 900 0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моющие средства и чистящие средства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3402 90 100 1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водный раствор с содержанием алкилэтоксисульфатов 30 мас.% или более, но не более 60 мас.% и алкиламиноксидов 5 мас.% или более, но не более 15 мас.%</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3402 90 100 2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кожевенно-обувной промышленности</w:t>
            </w:r>
            <w:r>
              <w:rPr>
                <w:rFonts w:ascii="Times New Roman"/>
                <w:b w:val="false"/>
                <w:i w:val="false"/>
                <w:color w:val="000000"/>
                <w:vertAlign w:val="superscript"/>
              </w:rPr>
              <w:t> 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3402 90 100 8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3402 90 900 0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моющие средства и чистящие средства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3503 00 100 1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желатин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3503 00 100 9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3506 91 000 0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адгезивы на основе полимеров товарных позиций 3901 - 3913 или каучука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3506 99 000 0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3806 10 000 0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канифоль и смоляные кислоты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3808 59 000 2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6"/>
          <w:p>
            <w:pPr>
              <w:spacing w:after="20"/>
              <w:ind w:left="20"/>
              <w:jc w:val="both"/>
            </w:pPr>
            <w:r>
              <w:rPr>
                <w:rFonts w:ascii="Times New Roman"/>
                <w:b w:val="false"/>
                <w:i w:val="false"/>
                <w:color w:val="000000"/>
                <w:sz w:val="20"/>
              </w:rPr>
              <w:t>
- - - - инсектициды, содержащие алдикарб (ISO) или простые эфиры пента- и октабромдифенила, или перфтороктансульфоновую кислоту и ее соли, или перфтороктансульфонамиды, или перфтороктансульфонилфторид</w:t>
            </w:r>
          </w:p>
          <w:bookmarkEnd w:id="16"/>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3808 59 000 4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7"/>
          <w:p>
            <w:pPr>
              <w:spacing w:after="20"/>
              <w:ind w:left="20"/>
              <w:jc w:val="both"/>
            </w:pPr>
            <w:r>
              <w:rPr>
                <w:rFonts w:ascii="Times New Roman"/>
                <w:b w:val="false"/>
                <w:i w:val="false"/>
                <w:color w:val="000000"/>
                <w:sz w:val="20"/>
              </w:rPr>
              <w:t>
- - - - фунгициды, содержащие алахлор (ISO) или алдикарб (ISO), или азинфос метил (ISO), или эндосульфан (ISO), или простые эфиры пента- и октабромдифенила, или пентафтороктансуль фоновую кислоту и ее соли, или перфтороктансуль фонамиды, или перфтороктансуль фонилфторид</w:t>
            </w:r>
          </w:p>
          <w:bookmarkEnd w:id="17"/>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3808 59 000 6</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средства дезинфицирующие, содержащие алдикарб (ISO) или азинфос метил (ISO)</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3808 61 000 2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хлорфенапир (ISO)</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3808 62 000 2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хлорфенапир (ISO)</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3808 69 000 2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хлорфенапир (ISO)</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3808 91 900 0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3808 92 100 0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препараты на основе соединений меди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3808 92 900 0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3808 93 900 0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регуляторы роста растений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3808 94 900 0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3811 21 000 0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нефть или нефтепродукты, полученные из битуминозных пород</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3814 00 900 0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3815 19 900 0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3815 90 900 0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3816 00 000 0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Цементы огнеупорные, растворы строительные, бетоны и аналогичные составы, кроме товаров товарной позиции 3801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3824 40 000 0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добавки готовые для цементов, строительных растворов или бетонов</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3901 10 900 0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3901 20 900 1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полиэтилен для нанесения заводского трехслойного антикоррозионного покрытия на трубы большого диаметра</w:t>
            </w:r>
            <w:r>
              <w:rPr>
                <w:rFonts w:ascii="Times New Roman"/>
                <w:b w:val="false"/>
                <w:i w:val="false"/>
                <w:color w:val="000000"/>
                <w:vertAlign w:val="superscript"/>
              </w:rPr>
              <w:t> 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3901 20 900 9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3902 10 000 0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полипропилен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3902 30 000 0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пропилена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3902 90 900 0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3903 20 000 0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стиролакрилонитрильные (SAN)</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3903 30 000 0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акрилонитрилбутадиенс тирольные (ABS)</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3903 90 100 0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сополимер только стирола и аллилового спирта, с ацетильным числом 175 или более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3903 90 200 0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полистирол бромированный, содержащий 58 мас. % или более, но не более 71 мас.% брома, в одной из форм, упомянутых в примечании 6 (б) к данной группе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3903 90 900 0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3904 10 000 9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3904 22 000 9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3905 12 000 0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виде водных дисперсий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3905 19 000 0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3905 21 000 0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виде водных дисперсий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3905 29 000 0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3905 30 000 0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 поливиниловый, содержащий или не содержащий негидролизованные ацетатные группы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3905 91 000 0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сополимеры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3905 99 901 0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поливинилпирролидон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3905 99 909 0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3906 90 300 0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8"/>
          <w:p>
            <w:pPr>
              <w:spacing w:after="20"/>
              <w:ind w:left="20"/>
              <w:jc w:val="both"/>
            </w:pPr>
            <w:r>
              <w:rPr>
                <w:rFonts w:ascii="Times New Roman"/>
                <w:b w:val="false"/>
                <w:i w:val="false"/>
                <w:color w:val="000000"/>
                <w:sz w:val="20"/>
              </w:rPr>
              <w:t>
- - сополимер акриловой кислоты и</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2- этилгексилакрилата, содержащий 10 мас.% или более, но не более 11 мас.%</w:t>
            </w:r>
          </w:p>
          <w:p>
            <w:pPr>
              <w:spacing w:after="20"/>
              <w:ind w:left="20"/>
              <w:jc w:val="both"/>
            </w:pPr>
            <w:r>
              <w:rPr>
                <w:rFonts w:ascii="Times New Roman"/>
                <w:b w:val="false"/>
                <w:i w:val="false"/>
                <w:color w:val="000000"/>
                <w:sz w:val="20"/>
              </w:rPr>
              <w:t>
2- этилгексилакрилата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3906 90 400 0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сополимер акрилонитрила и метилакрилата, модифицированный полибутадиенакрилон итрилом (NBR)</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3906 90 600 0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тройной сополимер метилакрилата, этилена и мономера, содержащего неконцевую карбоксильную группу как группу- заместитель, содержащий 50 мас.% или более метилакрилата, смешанный или не смешанный с кремнеземом</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3906 90 900 2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производства оптического волокна</w:t>
            </w:r>
            <w:r>
              <w:rPr>
                <w:rFonts w:ascii="Times New Roman"/>
                <w:b w:val="false"/>
                <w:i w:val="false"/>
                <w:color w:val="000000"/>
                <w:vertAlign w:val="superscript"/>
              </w:rPr>
              <w:t> 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3906 90 900 4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производства обоев</w:t>
            </w:r>
            <w:r>
              <w:rPr>
                <w:rFonts w:ascii="Times New Roman"/>
                <w:b w:val="false"/>
                <w:i w:val="false"/>
                <w:color w:val="000000"/>
                <w:vertAlign w:val="superscript"/>
              </w:rPr>
              <w:t> 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3906 90 900 7</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3907 50 000 0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алкидные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3907 69 000 0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3907 91 100 0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жидкие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3907 91 900 0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3907 99 100 0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полиэтиленнафталин-2,6-дикарбоксилат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3907 99 900 0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3914 00 000 0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ионообменные, полученные на основе полимеров товарных позиций 3901 - 3913, в первичных формах</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3916 20 000 0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полимеров винилхлорида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3916 90 900 0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3919 10 190 0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3920 10 400 0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3920 20 210 1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пленка для производства конденсаторов электрических</w:t>
            </w:r>
            <w:r>
              <w:rPr>
                <w:rFonts w:ascii="Times New Roman"/>
                <w:b w:val="false"/>
                <w:i w:val="false"/>
                <w:color w:val="000000"/>
                <w:vertAlign w:val="superscript"/>
              </w:rPr>
              <w:t> 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3920 20 210 9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3920 49 100 1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жесткие непластифицироваиные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3920 49 100 9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гибкие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3920 99 900 0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4107 92 100 0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кожа из шкур крупного рогатого скота (включая буйволов)</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4107 99 100 0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кожа из шкур крупного рогатого скота (включая буйволов)</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4112 00 000 0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дополнительно обработанная после дубления или в виде кожевенного краста, включая выделанную под пергамент, из шкур овец или шкурок ягнят, без шерстного покрова, двоеная или недвоеная, кроме кожи товарной позиции 4114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4113 20 000 0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свиней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4407 96 900 1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лесоматериалы, распиленные вдоль</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4407 97 900 1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лесоматериалы, распиленные вдоль</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4410 11 100 0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необработанные или без дальнейшей обработки, кроме шлифования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4410 11 900 0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4411 12 900 0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4411 13 900 0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4411 14 900 0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4411 92 900 0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4411 93 900 0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4411 94 900 0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4418 20 800 0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древесины прочих пород</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4418 91 800 0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4418 99 800 0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4803 00 100 0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целлюлозная вата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4803 00 310 9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4804 29 900 0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4804 39 800 0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4806 10 000 0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пергамент растительный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4813 20 000 0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 шириной не более 5 см</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4813 90 100 0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рулонах шириной более 5 см, но не более 15 см</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4813 90 900 0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5111 11 0000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не более 300 г/м</w:t>
            </w:r>
            <w:r>
              <w:rPr>
                <w:rFonts w:ascii="Times New Roman"/>
                <w:b w:val="false"/>
                <w:i w:val="false"/>
                <w:color w:val="000000"/>
                <w:vertAlign w:val="superscript"/>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5111 19 000 0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5111 30 100 0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не более 300 г/м</w:t>
            </w:r>
            <w:r>
              <w:rPr>
                <w:rFonts w:ascii="Times New Roman"/>
                <w:b w:val="false"/>
                <w:i w:val="false"/>
                <w:color w:val="000000"/>
                <w:vertAlign w:val="superscript"/>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5111 30 800 1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поверхностной плотностью более 300, но не более 450 г/м</w:t>
            </w:r>
            <w:r>
              <w:rPr>
                <w:rFonts w:ascii="Times New Roman"/>
                <w:b w:val="false"/>
                <w:i w:val="false"/>
                <w:color w:val="000000"/>
                <w:vertAlign w:val="superscript"/>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5111 90 910 0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поверхностной плотностью не более 300 г/м</w:t>
            </w:r>
            <w:r>
              <w:rPr>
                <w:rFonts w:ascii="Times New Roman"/>
                <w:b w:val="false"/>
                <w:i w:val="false"/>
                <w:color w:val="000000"/>
                <w:vertAlign w:val="superscript"/>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5112 11 000 0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не более 200 г/м</w:t>
            </w:r>
            <w:r>
              <w:rPr>
                <w:rFonts w:ascii="Times New Roman"/>
                <w:b w:val="false"/>
                <w:i w:val="false"/>
                <w:color w:val="000000"/>
                <w:vertAlign w:val="superscript"/>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5112 19 000 0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5112 20 000 1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не более 200 г/м</w:t>
            </w:r>
            <w:r>
              <w:rPr>
                <w:rFonts w:ascii="Times New Roman"/>
                <w:b w:val="false"/>
                <w:i w:val="false"/>
                <w:color w:val="000000"/>
                <w:vertAlign w:val="superscript"/>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5112 20 000 9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5112 30 100 0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не более 200 г/м</w:t>
            </w:r>
            <w:r>
              <w:rPr>
                <w:rFonts w:ascii="Times New Roman"/>
                <w:b w:val="false"/>
                <w:i w:val="false"/>
                <w:color w:val="000000"/>
                <w:vertAlign w:val="superscript"/>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5112 30 800 1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поверхностной плотностью более 200 г/м</w:t>
            </w:r>
            <w:r>
              <w:rPr>
                <w:rFonts w:ascii="Times New Roman"/>
                <w:b w:val="false"/>
                <w:i w:val="false"/>
                <w:color w:val="000000"/>
                <w:vertAlign w:val="superscript"/>
              </w:rPr>
              <w:t>2</w:t>
            </w:r>
            <w:r>
              <w:rPr>
                <w:rFonts w:ascii="Times New Roman"/>
                <w:b w:val="false"/>
                <w:i w:val="false"/>
                <w:color w:val="000000"/>
                <w:sz w:val="20"/>
              </w:rPr>
              <w:t>, но не более 375 г/м</w:t>
            </w:r>
            <w:r>
              <w:rPr>
                <w:rFonts w:ascii="Times New Roman"/>
                <w:b w:val="false"/>
                <w:i w:val="false"/>
                <w:color w:val="000000"/>
                <w:vertAlign w:val="superscript"/>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5112 90 910 0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поверхностной плотностью не более 200 г/м</w:t>
            </w:r>
            <w:r>
              <w:rPr>
                <w:rFonts w:ascii="Times New Roman"/>
                <w:b w:val="false"/>
                <w:i w:val="false"/>
                <w:color w:val="000000"/>
                <w:vertAlign w:val="superscript"/>
              </w:rPr>
              <w:t>2</w:t>
            </w:r>
            <w:r>
              <w:rPr>
                <w:rFonts w:ascii="Times New Roman"/>
                <w:b w:val="false"/>
                <w:i w:val="false"/>
                <w:color w:val="000000"/>
                <w:vertAlign w:val="superscript"/>
              </w:rPr>
              <w:t xml:space="preserve">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5205 11 000 0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714,29 дтекс или более (не выше 14 метрического номера)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5205 12 000 0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714,29 дтекс, но не менее 232,56 дтекс (выше 14 метрического номера, но не выше 43 метрического номера)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5205 13 000 0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232,56 дтекс, но не менее 192,31 дтекс (выше 43 метрического номера, но не выше 52 метрического номера)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5205 31 000 0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714,29 дтекс или более (не выше 14 метрического номера для однониточной пряжи)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5205 42 000 0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714,29 дтекс, но не менее 232,56 дтекс (выше 14 метрического номера, но не выше 43 метрического номера для однониточной пряжи)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5206 12 000 0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714,29 дтекс, но не менее 232,56 дтекс (выше 14 метрического номера, но не выше 43 метрического номера)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5206 22 000 0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714,29 дтекс, но не менее 232,56 дтекс (выше 14 метрического номера, но не выше 43 метрического номера)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5206 25 000 0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125 дтекс (выше 80 метрического номера)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5206 31 000 0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714,29 дтекс или более (не выше 14 метрического номера для однониточной пряжи)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5206 42 000 0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714,29 дтекс, но не менее 232,56 дтекс (выше 14 метрического номера, но не выше 43 метрического номера для однониточной пряжи)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5208 11 100 0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ткани для изготовления бинтов, перевязочных материалов и медицинской марли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5208 11 900 0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5208 12 160 0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165 см</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5208 12 190 0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165 см</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5208 12 960 0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165 см</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5208 12 990 0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165 см</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5208 19 000 0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5208 21 900 0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5208 22 160 0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165 см</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5208 22 190 0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165 см</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5208 22 960 0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165 см</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5208 22 990 0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165 см</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5208 29 000 0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5208 31 000 0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 с поверхностной плотностью не более 100 г/м</w:t>
            </w:r>
            <w:r>
              <w:rPr>
                <w:rFonts w:ascii="Times New Roman"/>
                <w:b w:val="false"/>
                <w:i w:val="false"/>
                <w:color w:val="000000"/>
                <w:vertAlign w:val="superscript"/>
              </w:rPr>
              <w:t>2</w:t>
            </w:r>
            <w:r>
              <w:rPr>
                <w:rFonts w:ascii="Times New Roman"/>
                <w:b w:val="false"/>
                <w:i w:val="false"/>
                <w:color w:val="000000"/>
                <w:sz w:val="20"/>
              </w:rPr>
              <w:t xml:space="preserve">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5208 32 160 0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165 см</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5208 32 190 0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165 см</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5208 32 960 0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165 см</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5208 32 990 0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165 см</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5208 33 000 0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5208 39 000 0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5208 41 000 0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 с поверхностной плотностью не более 100 г/м</w:t>
            </w:r>
            <w:r>
              <w:rPr>
                <w:rFonts w:ascii="Times New Roman"/>
                <w:b w:val="false"/>
                <w:i w:val="false"/>
                <w:color w:val="000000"/>
                <w:vertAlign w:val="superscript"/>
              </w:rPr>
              <w:t>2</w:t>
            </w:r>
            <w:r>
              <w:rPr>
                <w:rFonts w:ascii="Times New Roman"/>
                <w:b w:val="false"/>
                <w:i w:val="false"/>
                <w:color w:val="000000"/>
                <w:sz w:val="20"/>
              </w:rPr>
              <w:t xml:space="preserve">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5208 49 000 0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5208 51 000 0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 с поверхностной плотностью не более 100 г/м</w:t>
            </w:r>
            <w:r>
              <w:rPr>
                <w:rFonts w:ascii="Times New Roman"/>
                <w:b w:val="false"/>
                <w:i w:val="false"/>
                <w:color w:val="000000"/>
                <w:vertAlign w:val="superscript"/>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5208 52 000 0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 с поверхностной плотностью более 100 г/м</w:t>
            </w:r>
            <w:r>
              <w:rPr>
                <w:rFonts w:ascii="Times New Roman"/>
                <w:b w:val="false"/>
                <w:i w:val="false"/>
                <w:color w:val="000000"/>
                <w:vertAlign w:val="superscript"/>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5209 19 000 0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5209 32 000 0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5209 39 000 0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5209 59 000 0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5211 19 000 0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5401 10 120 0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нити полиэфирные, обвитые хлопковыми волокнами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5401 10 140 0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5401 10 180 0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5401 10 900 0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расфасованные для розничной продажи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5407 69 900 0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5407 72 000 0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5407 73 000 0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нитей различных цветов</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5407 74 000 0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5407 83 000 0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нитей различных цветов</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5407 84 000 0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5502 10 000 0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ацетата целлюлозы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5509 21 000 0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однониточная пряжа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5509 53 000 0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смешанная в основном или исключительно с хлопковыми волокнами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5509 59 000 0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5509 69 000 0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5514 22 000 0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3- или 4-ниточного саржевого переплетения, включая обратную саржу</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5516 11 000 0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5516 12 000 0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5516 13 000 0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5516 14 000 0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5516 21 000 0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5516 22 000 0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5516 23 100 0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жаккардовые ткани шириной 140 см или более (тик для матрацев)</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5516 23 900 0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5516 33 000 0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5516 43 000 0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5516 92 000 0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5516 93 000 0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5516 94 000 0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5603 94 900 0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5604 90 900 0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5801 21 000 0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с неразрезным уточным ворсом</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5801 22 000 0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вельвет-корд с разрезным ворсом</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5801 31 000 0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с неразрезным уточным ворсом</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5801 32 000 0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вельвет-корд с разрезным ворсом</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5801 33 000 0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с уточным ворсом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5801 36 000 0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из синели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5801 90 900 0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5804 21 900 0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5807 10 900 0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5903 90 990 0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6001 21 000 0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6002 90 000 0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6003 20 000 0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6003 30 900 0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6004 90 000 0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6005 21 000 0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6005 22 000 0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6006 21 000 0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6006 22 000 0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6006 23 000 0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6006 24 000 0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6006 90 000 0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6302 39 900 0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прочих текстильных материалов</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6302 60 000 0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белье туалетное и кухонное из махровых полотенечных тканей или аналогичных тканых махровых материалов, из хлопчатобумажной пряжи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6902 20 990 0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6912 00 210 0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грубой керамики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6912 00 250 0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фаянс или тонкая керамика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6912 00 810 0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грубой керамики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6912 00 850 0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фаянс или тонкая керамика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7010 90 100 9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7010 90 410 0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- 1 л или более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7010 90 610 1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- 0,25 л или более, но не более 0,33 л</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7010 90 910 9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7019 39 000 2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производства гражданских воздушных судов</w:t>
            </w:r>
            <w:r>
              <w:rPr>
                <w:rFonts w:ascii="Times New Roman"/>
                <w:b w:val="false"/>
                <w:i w:val="false"/>
                <w:color w:val="000000"/>
                <w:vertAlign w:val="superscript"/>
              </w:rPr>
              <w:t> 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7019 39 000 8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7102 39 000 0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7103 10 000 1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нефрит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7103 10 000 2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рубины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7103 10 000 3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сапфиры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7103 10 000 4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изумруды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7103 10 000 5</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александриты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7103 10 000 8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7103 91 000 1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рубины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7103 91 000 2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сапфиры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7103 91 000 3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изумруды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7103 99 000 1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нефрит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7103 99 000 2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александриты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7103 99 000 8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7104 90 000 1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нефрит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7104 90 000 2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алмазы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7104 90 000 3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рубины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7104 90 000 4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сапфиры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7104 90 000 5</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изумруды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7104 90 000 6</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александриты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7104 90 000 8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7106 92 000 0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полуобработанном виде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7108 12 000 1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9"/>
          <w:p>
            <w:pPr>
              <w:spacing w:after="20"/>
              <w:ind w:left="20"/>
              <w:jc w:val="both"/>
            </w:pPr>
            <w:r>
              <w:rPr>
                <w:rFonts w:ascii="Times New Roman"/>
                <w:b w:val="false"/>
                <w:i w:val="false"/>
                <w:color w:val="000000"/>
                <w:sz w:val="20"/>
              </w:rPr>
              <w:t>
- - - в слитках с содержанием не менее 995 частей золота на 1000 частей сплава</w:t>
            </w:r>
          </w:p>
          <w:bookmarkEnd w:id="19"/>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7108 13 800 0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7202 11 200 0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гранулах размером не более 5 мм и с содержанием марганца более 65 мас.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7202 11 800 0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7202 21 000 0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более 55 мас. % кремния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7202 41 100 0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более 4 мас. %, но не более 6 мас. % углерода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7202 41 900 0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более 6 мас. % углерода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7206 90 000 0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7210 12 200 0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белая жесть</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7210 49 000 9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7210 70 100 0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белая жесть и изделия с гальваническим или другим покрытием оксидами хрома или хромом и оксидами хрома, лакированные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7210 70 800 0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7226 19 800 0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7304 39 930 0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168,3 мм, но не более 406,4 мм</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7304 49 930 9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7305 31 000 0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сварные прямошовные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7306 30 770 8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7306 90 000 9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7308 20 000 0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башни и решетчатые мачты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7308 30 000 0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двери, окна и их рамы и пороги для дверей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7308 90 980 9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7309 00 590 0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100 000 л</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твердых веществ</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7310 10 000 0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вместимостью 50 л или более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7310 21 110 1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вместимостью не более 1 л</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7310 21 110 9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7318 14 990 0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7318 15 590 0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7318 15 900 9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7318 16 990 0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более 12 мм</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7322 19 000 0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7406 10 000 0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порошки неслоистой структуры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7407 21 100 0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прутки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7407 21 900 0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профили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7407 29 000 0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7409 21 000 0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рулонах</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7409 29 000 0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7601 20 200 9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7601 20 800 9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7603 10 000 0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порошки неслоистой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7604 21 000 0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профили полые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7604 29 900 0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профили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7605 21 000 0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максимальным размером поперечного сечения более 7 мм</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7606 11 930 0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менее 3 мм, но менее 6 мм</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7607 19 900 9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7607 20 100 0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(не считая основы) менее 0,021 мм</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7610 90 900 0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7616 99 900 8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7801 10 000 0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свинец рафинированный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7801 91 000 0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сурьму в качестве элемента, преобладающего по массе среди других элементов</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8113 00 200 0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необработанная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8113 00 900 0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8309 10 000 0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крончатые колпачки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8309 90 100 0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закупорочные крышки из свинца; закупорочные крышки из алюминия диаметром более 21 мм</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8309 90 900 0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8402 19 900 9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8402 90 000 9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8403 10 100 0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чугунного литья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8403 10 900 0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8405 10 000 9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8406 81 000 0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номинальной выходной мощностью более 40 МВт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8406 82 000 0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номинальной выходной мощностью не более 40 МВт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8410 12 000 0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1000 кВт, но не более 10 000 кВт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8418 61 001 1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абсорбционные тепловые насосы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8418 61 001 9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8428 10 800 0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8428 40 000 0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эскалаторы и движущиеся пешеходные дорожки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8429 11 001 0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мощностью более 250 л.с.</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8429 11 002 0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мощностью 400 л.с. и более, предназначенные для работы при температуре окружающего воздуха -50°С и ниже</w:t>
            </w:r>
            <w:r>
              <w:rPr>
                <w:rFonts w:ascii="Times New Roman"/>
                <w:b w:val="false"/>
                <w:i w:val="false"/>
                <w:color w:val="000000"/>
                <w:vertAlign w:val="superscript"/>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8429 11 009 0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8429 20 001 0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грейдеры мощностью 350 л.с. и более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8429 20 009 9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8429 51 990 0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8429 52 100 1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гидравлические, с момента выпуска которых прошел один год или более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8429 52 100 9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8429 52 900 0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8429 59 000 0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8430 20 000 0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снегоочистители плужные и роторные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8430 69 000 1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машины и механизмы для разработки грунта, предназначенные для установки на 4-гусеничных машинах с двумя ведущими тележками для работы в заболоченных или снежных районах</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8430 69 000 2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скреперы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8430 69 000 3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полноповоротные платформы гидравлических экскаваторов, с момента выпуска которых прошел один год или более, предназначенные для установки на подвижные шасси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8430 69 000 8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8432 21 000 0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бороны дисковые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8433 51 000 9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8482 10 900 1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стоимостью на условиях франко-границы страны ввоза, не превышающей 2,2 евро за 1 кг брутто-массы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8482 10 900 8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8535 10 000 0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предохранители плавкие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8535 21 000 0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напряжение менее 72,5 кВ</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8535 29 000 0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8535 30 100 0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напряжение менее 72,5 кВ</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8535 30 900 1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элегазовые выключатели на напряжение не менее 110 кВ, но не более 550 кВ в корпусе из алюминиевого сплава, содержащем не менее двух монтажных фланцев с крепежными отверстиями, предназначенных для подсоединения внешней аппаратуры, где, по крайней мере, один из монтажных фланцев содержит крепежные отверстия, центры которых расположены на окружности диаметром не менее 330 мм, но не более 680 мм</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8535 30 900 2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элегазовые разъединители- заземлители на напряжение не менее 110 кВ, но не более 550 кВ в корпусе из алюминиевого сплава, содержащем не менее двух монтажных фланцев с крепежными отверстиями, предназначенных для подсоединения внешней аппаратуры, где, по крайней мере, два из монтажных фланцев содержат крепежные отверстия, центры которых расположены на окружности диаметром не менее 330 мм, но не более 680 мм</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8535 30 900 3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элегазовые заземлители на напряжение не менее 110 кВ, но не более 550 кВ в корпусе из алюминиевого сплава, содержащем, по крайней мере, два монтажных фланца, предназначенных для подсоединения внешней аппаратуры с крепежными отверстиями, центры которых расположены на окружности диаметром не менее 330 мм, но не более 680 мм</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8535 30 900 9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8535 40 000 0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молниеотводы, ограничители напряжения и гасители скачков напряжения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8535 90 000 1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проходные изоляторы с одним или несколькими электродами на напряжение не менее 110 кВ, но не более 550 кВ в корпусе из алюминиевого сплава, содержащем монтажное фланцевое кольцо для подсоединения внешней аппаратуры с крепежными отверстиями, центры которых расположены на окружности диаметром не менее 330 мм, но не более 680 мм</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8535 90 000 9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8539 22 900 0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8544 49 930 9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8544 60 900 9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8546 10 000 0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стеклянные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8546 90 900 0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8702 10 119 9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8702 10 199 4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8702 10 199 5</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8702 10 199 7</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8702 10 919 9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8702 10 999 3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8702 10 999 4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8702 10 999 8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8702 20 119 8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8702 20 919 8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8702 30 119 1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8702 30 192 8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8702 30 199 1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8702 30 199 3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8702 30 199 8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8702 30 919 1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8702 30 992 8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8702 30 999 1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8702 30 999 3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8702 30 999 8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8702 90 119 0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8702 90 192 8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8702 90 199 4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8702 90 199 5</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8702 90 199 8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8702 90 319 0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8702 90 392 8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8702 90 399 3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8702 90 399 4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8702 90 399 8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8703 21 109 9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8703 21 909 3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7 лет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8703 21 909 4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5 лет, но не более 7 лет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8703 21 909 8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8703 22 109 9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8703 22 909 3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7 лет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8703 22 909 4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8703 22 909 8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8703 23 194 0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рабочим объемом цилиндров двигателя более 1500 см</w:t>
            </w:r>
            <w:r>
              <w:rPr>
                <w:rFonts w:ascii="Times New Roman"/>
                <w:b w:val="false"/>
                <w:i w:val="false"/>
                <w:color w:val="000000"/>
                <w:vertAlign w:val="superscript"/>
              </w:rPr>
              <w:t>3</w:t>
            </w:r>
            <w:r>
              <w:rPr>
                <w:rFonts w:ascii="Times New Roman"/>
                <w:b w:val="false"/>
                <w:i w:val="false"/>
                <w:color w:val="000000"/>
                <w:sz w:val="20"/>
              </w:rPr>
              <w:t>, но не более 1800 см</w:t>
            </w:r>
            <w:r>
              <w:rPr>
                <w:rFonts w:ascii="Times New Roman"/>
                <w:b w:val="false"/>
                <w:i w:val="false"/>
                <w:color w:val="000000"/>
                <w:vertAlign w:val="superscript"/>
              </w:rPr>
              <w:t>3</w:t>
            </w:r>
            <w:r>
              <w:rPr>
                <w:rFonts w:ascii="Times New Roman"/>
                <w:b w:val="false"/>
                <w:i w:val="false"/>
                <w:color w:val="000000"/>
                <w:sz w:val="20"/>
              </w:rPr>
              <w:t xml:space="preserve">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8703 23 198 1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рабочим объемом цилиндров двигателя более 1800 см</w:t>
            </w:r>
            <w:r>
              <w:rPr>
                <w:rFonts w:ascii="Times New Roman"/>
                <w:b w:val="false"/>
                <w:i w:val="false"/>
                <w:color w:val="000000"/>
                <w:vertAlign w:val="superscript"/>
              </w:rPr>
              <w:t>3</w:t>
            </w:r>
            <w:r>
              <w:rPr>
                <w:rFonts w:ascii="Times New Roman"/>
                <w:b w:val="false"/>
                <w:i w:val="false"/>
                <w:color w:val="000000"/>
                <w:sz w:val="20"/>
              </w:rPr>
              <w:t>, но не более 2300 см</w:t>
            </w:r>
            <w:r>
              <w:rPr>
                <w:rFonts w:ascii="Times New Roman"/>
                <w:b w:val="false"/>
                <w:i w:val="false"/>
                <w:color w:val="000000"/>
                <w:vertAlign w:val="superscript"/>
              </w:rPr>
              <w:t>3</w:t>
            </w:r>
            <w:r>
              <w:rPr>
                <w:rFonts w:ascii="Times New Roman"/>
                <w:b w:val="false"/>
                <w:i w:val="false"/>
                <w:color w:val="000000"/>
                <w:sz w:val="20"/>
              </w:rPr>
              <w:t xml:space="preserve">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8703 23 198 2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рабочим объемом цилиндров двигателя более 2300 см</w:t>
            </w:r>
            <w:r>
              <w:rPr>
                <w:rFonts w:ascii="Times New Roman"/>
                <w:b w:val="false"/>
                <w:i w:val="false"/>
                <w:color w:val="000000"/>
                <w:vertAlign w:val="superscript"/>
              </w:rPr>
              <w:t>3</w:t>
            </w:r>
            <w:r>
              <w:rPr>
                <w:rFonts w:ascii="Times New Roman"/>
                <w:b w:val="false"/>
                <w:i w:val="false"/>
                <w:color w:val="000000"/>
                <w:sz w:val="20"/>
              </w:rPr>
              <w:t>, но не более 2800 см</w:t>
            </w:r>
            <w:r>
              <w:rPr>
                <w:rFonts w:ascii="Times New Roman"/>
                <w:b w:val="false"/>
                <w:i w:val="false"/>
                <w:color w:val="000000"/>
                <w:vertAlign w:val="superscript"/>
              </w:rPr>
              <w:t>3</w:t>
            </w:r>
            <w:r>
              <w:rPr>
                <w:rFonts w:ascii="Times New Roman"/>
                <w:b w:val="false"/>
                <w:i w:val="false"/>
                <w:color w:val="000000"/>
                <w:sz w:val="20"/>
              </w:rPr>
              <w:t xml:space="preserve">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8703 23 198 3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автомобили повышенной проходимости, поименованные в дополнительном примечании Евразийского экономического союза 6 к данной группе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8703 23 198 8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8703 23 904 1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автомобили, с момента выпуска которых прошло более 7 лет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8703 23 904 2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автомобили, с момента выпуска которых прошло более 5 лет, но не более 7 лет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8703 23 904 9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8703 23 908 1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автомобили, с момента выпуска которых прошло более 7 лет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8703 23 908 2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автомобили, с момента выпуска которых прошло более 5 лет, но не более 7 лет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8703 23 908 3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8703 23 908 7</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автомобили, с момента выпуска которых прошло более 7 лет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8703 23 908 8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автомобили, с момента выпуска которых прошло более 5 лет, но не более 7 лет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8703 23 908 9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8703 24 109 1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повышенной проходимости с рабочим объемом цилиндров двигателя более 4200 см</w:t>
            </w:r>
            <w:r>
              <w:rPr>
                <w:rFonts w:ascii="Times New Roman"/>
                <w:b w:val="false"/>
                <w:i w:val="false"/>
                <w:color w:val="000000"/>
                <w:vertAlign w:val="superscript"/>
              </w:rPr>
              <w:t>3</w:t>
            </w:r>
            <w:r>
              <w:rPr>
                <w:rFonts w:ascii="Times New Roman"/>
                <w:b w:val="false"/>
                <w:i w:val="false"/>
                <w:color w:val="000000"/>
                <w:sz w:val="20"/>
              </w:rPr>
              <w:t>, поименованные в дополнительном примечании Евразийского экономического союза 6 к данной группе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8703 24 109 2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повышенной проходимости с рабочим объемом цилиндров двигателя более 3000 см</w:t>
            </w:r>
            <w:r>
              <w:rPr>
                <w:rFonts w:ascii="Times New Roman"/>
                <w:b w:val="false"/>
                <w:i w:val="false"/>
                <w:color w:val="000000"/>
                <w:vertAlign w:val="superscript"/>
              </w:rPr>
              <w:t>3</w:t>
            </w:r>
            <w:r>
              <w:rPr>
                <w:rFonts w:ascii="Times New Roman"/>
                <w:b w:val="false"/>
                <w:i w:val="false"/>
                <w:color w:val="000000"/>
                <w:sz w:val="20"/>
              </w:rPr>
              <w:t>, но менее 3500 см</w:t>
            </w:r>
            <w:r>
              <w:rPr>
                <w:rFonts w:ascii="Times New Roman"/>
                <w:b w:val="false"/>
                <w:i w:val="false"/>
                <w:color w:val="000000"/>
                <w:vertAlign w:val="superscript"/>
              </w:rPr>
              <w:t>3</w:t>
            </w:r>
            <w:r>
              <w:rPr>
                <w:rFonts w:ascii="Times New Roman"/>
                <w:b w:val="false"/>
                <w:i w:val="false"/>
                <w:color w:val="000000"/>
                <w:sz w:val="20"/>
              </w:rPr>
              <w:t>, поименованные в дополнительном примечании Евразийского экономического союза 6 к данной группе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0"/>
          <w:p>
            <w:pPr>
              <w:spacing w:after="20"/>
              <w:ind w:left="20"/>
              <w:jc w:val="both"/>
            </w:pPr>
            <w:r>
              <w:rPr>
                <w:rFonts w:ascii="Times New Roman"/>
                <w:b w:val="false"/>
                <w:i w:val="false"/>
                <w:color w:val="000000"/>
                <w:sz w:val="20"/>
              </w:rPr>
              <w:t>
10</w:t>
            </w:r>
          </w:p>
          <w:bookmarkEnd w:id="20"/>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8703 24 109 8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8703 24 909 3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7 лет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8703 24 909 4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5 лет, но не более 7 лет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8703 24 909 8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8703 31 109 0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8703 31 909 3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7 лет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8703 31 909 4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5 лет, но не более 7 лет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8703 31 909 8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8703 32 199 0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8703 32 909 3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7 лет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8703 32 909 4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5 лет, но не более 7 лет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8703 32 909 8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8703 33 199 0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8703 33 909 3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7 лет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8703 33 909 4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5 лет, но не более 7 лет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8703 33 909 8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8703 40 109 2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8703 40 109 8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8703 40 109 9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8703 40 309 2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8703 40 309 8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8703 40 309 9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8703 40 409 1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8703 40 409 2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8703 40 409 3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8703 40 409 4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8703 40 409 8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8703 40 409 9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8703 40 510 9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1703 40 592 1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703 40 592 9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703 40 599 1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703 40 599 2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8703 40 599 5</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8703 40 599 6</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8703 40 602 1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8703 40 602 2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8703 40 602 3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8703 40 602 4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8703 40 602 8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8703 40 602 9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8703 40 603 1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8703 40 603 2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8703 40 603 3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8703 40 603 4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8703 40 603 8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8703 40 603 9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8703 40 609 1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8703 40 609 2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8703 40 609 3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8703 40 609 4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8703 40 609 8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8703 40 609 9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8703 40 709 5</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8703 40 709 6</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8703 40 809 1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8703 40 809 2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8703 40 809 3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8703 40 809 4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8703 40 809 8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8703 40 809 9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8703 50 109 1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8703 50 109 9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8703 50 209 1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8703 50 209 2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8703 50 209 3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8703 50 209 4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8703 50 209 8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8703 50 209 9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8703 50 310 9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8703 50 399 1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8703 50 399 9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8703 50 409 1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8703 50 409 2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8703 50 409 3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8703 50 409 4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8703 50 409 8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8703 50 409 9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8703 50 510 9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8703 50 599 1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8703 50 599 9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8703 50 609 1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8703 50 609 2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8703 50 609 3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8703 50 609 4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8703 50 609 8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8703 50 609 9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8703 60 109 2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8703 60 109 8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8703 60 109 9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8703 60 209 1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8703 60 209 2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8703 60 209 3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8703 60 209 4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8703 60 209 8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8703 60 209 9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8703 60 309 2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8703 60 309 8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8703 60 309 9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8703 60 409 1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8703 60 409 2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8703 60 409 3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8703 60 409 4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8703 60 409 8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8703 60 409 9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8703 60 510 9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8703 60 592 1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8703 60 592 9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8703 60 599 5</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8703 60 599 6</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8703 60 602 1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8703 60 602 2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8703 60 602 3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8703 60 602 4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8703 60 602 8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8703 60 602 9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8703 60 603 1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8703 60 603 2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8703 60 603 3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8703 60 603 4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8703 60 603 8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8703 60 603 9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8703 60 609 1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8703 60 609 2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8703 60 609 3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8703 60 609 4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8703 60 609 8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8703 60 609 9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8703 60 709 5</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8703 60 709 6</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8703 60 809 1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8703 60 809 2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8703 60 809 3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8703 60 809 4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8703 60 809 8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8703 60 809 9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8703 70 109 1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8703 70 109 9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8703 70 209 1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8703 70 209 2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8703 70 209 3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8703 70 209 4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8703 70 209 8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8703 70 209 9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8703 70 310 9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8703 70 399 1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8703 70 399 9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8703 70 409 1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8703 70 409 2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8703 70 409 3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8703 70 409 4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8703 70 409 8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8703 70 409 9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8703 70 510 9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8703 70 599 1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8703 70 599 9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8703 70 609 1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8703 70 609 2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8703 70 609 3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8703 70 609 4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8703 70 609 8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8703 70 609 9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8703 80 000 2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легковые автомобили категории M1 или M1G</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8703 80 000 9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8703 90 009 0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8704 10 101 1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шарнирно-сочлененной рамой и полной массой транспортного средства более 45 т, но не более 50 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8704 10 101 9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8704 10 102 2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количеством осей не более двух</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8704 10 102 9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8704 10 108 0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8704 21 310 0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новые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8704 21 390 3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8704 21 390 4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8704 21 390 8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8704 21 910 0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новые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8704 21 990 3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8704 21 990 4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8704 21 990 8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8704 22 910 8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8704 22 990 4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8704 22 990 5</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8704 22 990 7</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8704 31 100 0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специально предназначенные для перевозки высокорадиоактивных материалов</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8704 31 390 3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8704 31 390 4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8704 31 390 8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8704 31 910 0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новые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8704 31 990 3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8704 31 990 4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8704 31 990 8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8704 32 910 9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8704 32 990 4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8704 32 990 5</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8704 32 990 7</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8704 90 000 1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полной массой транспортного средства не более 5 т, приводимые в движение только электрическим двигателем</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8704 90 000 9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8705 10 009 1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новые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8705 10 009 5</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бывшие в эксплуатации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8705 40 000 1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новые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8705 40 000 5</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бывшие в эксплуатации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8705 90 300 1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новые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8705 90 300 5</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бывшие в эксплуатации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8705 90 800 5</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новые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8705 90 800 9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бывшие в эксплуатации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9018 90 500 1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системы для взятия и переливания крови, кровезаменителей и инфузионных растворов</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9022 14 000 0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медицинского, хирургического или ветеринарного использования, прочая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9028 20 000 0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счетчики жидкости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9108 11 000 0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только с механической индикацией или устройством, позволяющим устанавливать механический индикатор</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9108 19 000 0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9108 20 000 0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автоматическим подзаводом</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9108 90 000 0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9110 11 900 0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9110 19 000 0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механизмы часовые, предварительно грубо собранные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9111 10 000 0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корпуса из драгоценного металла или металла, плакированного драгоценным металлом</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9113 90 000 1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натуральной или композиционной кожи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9114 10 000 0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пружины, включая волосковые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9114 30 000 0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циферблаты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9114 90 000 1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камни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9114 90 000 9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9406 90 310 0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теплицы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9620 00 000 5</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алюминия, кроме литых</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2" w:id="21"/>
      <w:r>
        <w:rPr>
          <w:rFonts w:ascii="Times New Roman"/>
          <w:b w:val="false"/>
          <w:i w:val="false"/>
          <w:color w:val="000000"/>
          <w:sz w:val="28"/>
        </w:rPr>
        <w:t xml:space="preserve">
      </w:t>
      </w:r>
    </w:p>
    <w:bookmarkEnd w:id="21"/>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Ставки ввозных таможенных пошлин применяются с 1 января, в 2015 году - с даты вступления в силу </w:t>
      </w:r>
      <w:r>
        <w:rPr>
          <w:rFonts w:ascii="Times New Roman"/>
          <w:b w:val="false"/>
          <w:i w:val="false"/>
          <w:color w:val="000000"/>
          <w:sz w:val="28"/>
        </w:rPr>
        <w:t>Договора</w:t>
      </w:r>
      <w:r>
        <w:rPr>
          <w:rFonts w:ascii="Times New Roman"/>
          <w:b w:val="false"/>
          <w:i w:val="false"/>
          <w:color w:val="000000"/>
          <w:sz w:val="28"/>
        </w:rPr>
        <w:t xml:space="preserve"> о присоединении Республики Армения к Договору о Евразийском экономическом союзе от 29 мая 2014 года, подписанного 10 октября 2014 года.".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Настоящим удостоверяю, что данный текст является полной и аутентичной копией </w:t>
      </w:r>
      <w:r>
        <w:rPr>
          <w:rFonts w:ascii="Times New Roman"/>
          <w:b w:val="false"/>
          <w:i w:val="false"/>
          <w:color w:val="000000"/>
          <w:sz w:val="28"/>
        </w:rPr>
        <w:t>Протокола</w:t>
      </w:r>
      <w:r>
        <w:rPr>
          <w:rFonts w:ascii="Times New Roman"/>
          <w:b w:val="false"/>
          <w:i w:val="false"/>
          <w:color w:val="000000"/>
          <w:sz w:val="28"/>
        </w:rPr>
        <w:t xml:space="preserve"> о внесении изменений в Договор о присоединении Республики Армения к Договору о Евразийском экономическом союзе от 29 мая 2014 года от 10 октября 2014 года, подписанного 14 апреля 2020 г. в городе Москве:  </w:t>
      </w:r>
    </w:p>
    <w:p>
      <w:pPr>
        <w:spacing w:after="0"/>
        <w:ind w:left="0"/>
        <w:jc w:val="both"/>
      </w:pPr>
      <w:r>
        <w:rPr>
          <w:rFonts w:ascii="Times New Roman"/>
          <w:b w:val="false"/>
          <w:i w:val="false"/>
          <w:color w:val="000000"/>
          <w:sz w:val="28"/>
        </w:rPr>
        <w:t>
      за Республику Армения - Премьер-министром Республики Армения Н.В. Пашиняном;</w:t>
      </w:r>
    </w:p>
    <w:p>
      <w:pPr>
        <w:spacing w:after="0"/>
        <w:ind w:left="0"/>
        <w:jc w:val="both"/>
      </w:pPr>
      <w:r>
        <w:rPr>
          <w:rFonts w:ascii="Times New Roman"/>
          <w:b w:val="false"/>
          <w:i w:val="false"/>
          <w:color w:val="000000"/>
          <w:sz w:val="28"/>
        </w:rPr>
        <w:t>
      за Республику Беларусь - Президентом Республики Беларусь А. Г. Лукашенко;</w:t>
      </w:r>
    </w:p>
    <w:p>
      <w:pPr>
        <w:spacing w:after="0"/>
        <w:ind w:left="0"/>
        <w:jc w:val="both"/>
      </w:pPr>
      <w:r>
        <w:rPr>
          <w:rFonts w:ascii="Times New Roman"/>
          <w:b w:val="false"/>
          <w:i w:val="false"/>
          <w:color w:val="000000"/>
          <w:sz w:val="28"/>
        </w:rPr>
        <w:t xml:space="preserve">
      за Республику Казахстан - Президентом Республики Казахстан К. К. Токаевым; </w:t>
      </w:r>
    </w:p>
    <w:p>
      <w:pPr>
        <w:spacing w:after="0"/>
        <w:ind w:left="0"/>
        <w:jc w:val="both"/>
      </w:pPr>
      <w:r>
        <w:rPr>
          <w:rFonts w:ascii="Times New Roman"/>
          <w:b w:val="false"/>
          <w:i w:val="false"/>
          <w:color w:val="000000"/>
          <w:sz w:val="28"/>
        </w:rPr>
        <w:t>
      за Кыргызскую Республику - Президентом Кыргызской Республики С. Ш. Жээнбековым;</w:t>
      </w:r>
    </w:p>
    <w:p>
      <w:pPr>
        <w:spacing w:after="0"/>
        <w:ind w:left="0"/>
        <w:jc w:val="both"/>
      </w:pPr>
      <w:r>
        <w:rPr>
          <w:rFonts w:ascii="Times New Roman"/>
          <w:b w:val="false"/>
          <w:i w:val="false"/>
          <w:color w:val="000000"/>
          <w:sz w:val="28"/>
        </w:rPr>
        <w:t>
      за Российскую Федерацию - Президентом Российской Федерации В.В. Путиным.</w:t>
      </w:r>
    </w:p>
    <w:p>
      <w:pPr>
        <w:spacing w:after="0"/>
        <w:ind w:left="0"/>
        <w:jc w:val="both"/>
      </w:pPr>
      <w:r>
        <w:rPr>
          <w:rFonts w:ascii="Times New Roman"/>
          <w:b w:val="false"/>
          <w:i w:val="false"/>
          <w:color w:val="000000"/>
          <w:sz w:val="28"/>
        </w:rPr>
        <w:t>
      Подлинный экземпляр хранится в Евразийской экономической комиссии.</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Директор Правового департамента</w:t>
            </w:r>
          </w:p>
          <w:p>
            <w:pPr>
              <w:spacing w:after="20"/>
              <w:ind w:left="20"/>
              <w:jc w:val="both"/>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В. И. Тараскин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