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6753" w14:textId="b676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предпринимательства, социального предпринимательства и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июня 2021 года № 52-VII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дополнить частью третьей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части второй настоящего пункта распространяются также на субъекты социального предпринимательства.";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дополнить частью одиннадцатой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части десятой настоящего пункта распространяются также на субъекты социального предпринимательства.".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дополнить подпунктом 22-1)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"22-1) плата за цифровой майнинг;";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дополнить абзацем десятым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поддержка социального предпринимательства;";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 дополнить абзацем четвертым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поддержка социального предпринимательства;";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дополнить абзацем четвертым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поддержка социального предпринимательства;";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дополнить абзацем третьим следующего содержания: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поддержка социального предпринимательства;".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"и развития социального предпринимательства";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"Поддержку инициатив развития социального предпринимательства осуществляют государственные органы, национальные холдинги, национальные институты развития и иные организации в порядке, определяемом Правительством Республики Казахстан.";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"Среднегодовым доходом считается сумма совокупных годовых доходов или доходов субъектов предпринимательства, применяющих в соответствии с налоговым законодательством Республики Казахстан специальный налоговый режим на основе патента, упрощенной декларации или с использованием специального мобильного приложения, за последние три года, поделенная на три.";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главой 6-1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6-1. Социальное предпринимательство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79-1. Социальное предпринимательство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Социальным предпринимательством является предпринимательская деятельность субъектов социального предпринимательства, способствующая решению социальных проблем граждан и общества, осуществляемая в соответствии с условиями, предусмотренными статьей 79-3 настоящего Кодекса.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социального предпринимательства являются индивидуальные предприниматели и юридические лица (за исключением субъектов крупного предпринимательства), включенные в реестр субъектов социального предпринимательства.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79-2. Основные задачи социального предпринимательства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социального предпринимательства являются: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участия субъектов предпринимательства в решении социальных проблем, в том числе путем внедрения социальных инноваций и содействия в оказании социальных услуг, предусмотренных статьей 79-3 настоящего Кодекса.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Кодекса под социальными инновациями понимаются новые идеи, стратегии, технологии, которые способствуют решению социально значимых задач, вызывающих социальные изменения в обществе;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обеспечении занятости социально уязвимых слоев населения, указанных в статье 79-3 настоящего Кодекса, и создание для них равных с другими гражданами возможностей для участия в общественно полезной деятельности;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продвижение на рынок производимых товаров, выполняемых работ, оказываемых услуг субъектами социального предпринимательства, в том числе путем личного трудового участия социально уязвимых слоев населения, указанных в статье 79-3 настоящего Кодекса.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79-3. Категории субъектов социального предпринимательства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социального предпринимательства подразделяются на следующие категории в зависимости от соответствия одному или нескольким условиям, перечисленным в настоящей статье: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категория – субъект социального предпринимательства способствует занятости следующих категорий граждан при условии, что по итогам предыдущего календарного года среднегодовая численность лиц, относящихся к любой из таких категорий (одной или нескольким таким категориям), среди работников субъекта социального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 (социальный статус работника устанавливается на момент заключения трудового договора):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 другие законные представители, воспитывающие ребенка-инвалида;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и граждане предпенсионного возраста (в течение пяти лет до наступления возраста, дающего право на пенсионные выплаты по возрасту);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без определенного места жительства;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прошедшие медико-социальную реабилитацию наркологических больных или лечение зависимости от психоактивных веществ, – в течение двенадцати месяцев после проведения реабилитации или лечения;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категория – субъект социального предпринимательства способствует реализации производимых товаров, выполняемых работ, оказываемых услуг граждан из числа категорий, указанных в подпункте 1) настоящей статьи. При этом доля доходов от осуществления такой деятельности (видов такой деятельности)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предпринимательства, а доля полученного субъектом социального предпринимательства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категория – субъект социального предпринимательства осуществляет деятельность по производству товаров, выполнению работ, оказанию услуг, предназначенных для инвалидов, в целях создания для них условий, позволяющих преодолеть или компенсировать ограничения их жизнедеятельности, а также предназначенных для иных лиц, указанных в подпункте 1) настоящей статьи, в целях создания равных с другими гражданами возможностей для участия в общественно полезной деятельности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социального предпринимательства, а доля полученного субъектом социального предпринимательства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 в соответствии со следующими видами деятельности: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социально-бытовых услуг, направленных на поддержание жизнедеятельности в быту;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изменения состояния здоровья граждан;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социально-педагогических услуг, направленных на профилактику отклонений в поведении;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социально-трудовых услуг, направленных на оказание помощи в трудоустройстве и решении иных проблем, связанных с трудовой адаптацией;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производству и (или) реализации медицинской техники, протезно-ортопедических средств, программного обеспечения в области цифрового здравоохранения, а также технических средств, которые могут быть использованы исключительно для профилактики заболеваний, реабилитации инвалидов, в том числе медицинской абилитации детей-инвалидов;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отдыха и оздоровления инвалидов и пенсионеров;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реализации образовательных программ дополнительного образования;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созданию условий для инвалидов и маломобильных групп населения по обеспечению доступа к объектам социальной, транспортной и рекреационной инфраструктуры, использования транспортных средств, оказания универсальных услуг связи при предоставлении информации;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категория – субъект социального предпринимательства осуществляет деятельность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социального предпринимательства, а доля полученного субъектом социального предпринимательства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 из числа следующих видов деятельности: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отдыха и оздоровления детей;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реализации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психолого-педагогической поддержки детям с ограниченными возможностями, медицинской и социальной помощи обучающимся и воспитанникам, испытывающим трудности в освоении учебных программ основного среднего и общего среднего образования, развитии и социальной адаптации;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культурно-просветительская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охране окружающей среды;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 уязвимым слоям населения, указанным в статье 79-3 настоящего Кодекса, гериатрической и геронтологической помощи, организации центров здоровья и долголетия, мероприятий по ведению здорового образа жизни.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79-4. Реестр субъектов социального предпринимательства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использования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Реестром субъектов социального предпринимательства является электронная база данных, содержащая сведения об индивидуальных предпринимателях и юридических лицах, являющихся субъектами социального предпринимательства, а именно: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индивидуального предпринимателя либо наименование и дата регистрации юридического лица;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идентификационный номер;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юридический адрес (место нахождения);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внесения в реестр субъектов социального предпринимательства;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категорию субъекта социального предпринимательства.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условиям, предусмотренным статьей 79-3 настоящего Кодекса, с учетом сведений, представленных местными исполнительными органами областей, городов республиканского значения и столицы по итогам рассмотрения специальной комиссией.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индивидуального предпринимателя или юридического лица условиям, предусмотренным статьей 79-3 настоящего Кодекса, уполномоченный орган по предпринимательству 1 числа календарного квартала на основании сведений, представленных в уполномоченный орган по предпринимательству местными исполнительными органами областей, городов республиканского значения и столицы по итогам рассмотрения специальной комиссией, вправе вносить в реестр новых субъектов социального предпринимательства.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специальной комиссии включаются представители государственных органов, Национальной палаты предпринимателей, общественных объединений и профессиональных союзов. Порядок формирования специальной комиссии и положение о ней утверждаются Правительством Республики Казахстан.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по предпринимательству размещает на своем интернет-ресурсе реестр субъектов социального предпринимательства.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ведения реестра субъектов социального предпринимательства утверждаются Правительством Республики Казахстан.";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дополнить подпунктом 4-1) следующего содержания: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ведет реестр субъектов социального предпринимательства;";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дополнить словами ", в том числе социальное предпринимательство";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статьей 232-1 следующего содержания: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232-1. Государственная поддержка социального предпринимательства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поддержка социального предпринимательства, кроме мер государственной поддержки частного предпринимательства, предусмотренных статьей 93 настоящего Кодекса, и мер государственной поддержки малого и среднего предпринимательства,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осуществляется в виде: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наличия инфраструктуры поддержки субъектов социального предпринимательства;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налоговых льгот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финансовой поддержки субъектам социального предпринимательства (в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(аренды) имущества);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в имущественный наем (аренду) государственного имущества без права выкупа на льготных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оказания информационной поддержки субъектам социального предпринимательства;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оказания консультационной и методической поддержки субъектам социального предпринимательства, развития через акселерационные программы (в том числе по вопросам привлечения средств, участия в закупках товаров, работ, услуг).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содействия в развитии межрегионального сотрудничества, в поиске деловых партнеров (в том числе путем проведения деловых мероприятий, а также обеспечения участия субъектов социального предпринимательства в указанных мероприятиях);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профессионального образования и дополнительного образования;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предоставления государственных грантов для организации и реализации социально значимых проектов в отраслях экономики.".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исключить;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4-1 следующего содержания: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Ведение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социального медицинского страхования.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данных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фондом социального медицинского страхования.".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подпунктом 4-5) следующего содержания: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"4-5)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подпунктом 4-3) следующего содержания: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"4-3)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дополнить подпунктом 8-1) следующего содержания: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"8-1) оказывает меры государственной поддержки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Казахстан;".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применяют в соответствии с налоговым законодательством Республики Казахстан специальные налоговые режимы для субъектов малого бизнеса;".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11 следующего содержания:</w:t>
      </w:r>
    </w:p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Государственное имущество может быть предоставлено в имущественный наем (аренду) без права выкупа на льготных условиях субъектам социального предпринимательства в соответствии с порядком, определяемым центральным уполномоченным органом по государственному планированию.".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изложить в следующей редакции: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Агенты, за исключением физических лиц,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индивидуальных предпринимателей, применяющих специальный налоговый режим с использованием специального мобильного приложения, ежеквартально в срок, установленный налоговым законодательством Республики Казахстан, представляют декларацию по индивидуальному подоходному налогу и социальному налогу, в которой отражают сведения по исчисленным, удержанным (начисленным) суммам обязательных пенсионных взносов, обязательных профессиональных пенсионных взносов, если иное не установлено законодательством Республики Казахстан.".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страховании":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(помощи);";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"2-2. Положения пункта 2 настоящей статьи не распространяются на лиц, предусмотренных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Закона.";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включается в исчисляемый неуплаченный период, если период при исчислении неуплаченного периода охватывает момент: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возникший до 1 января 2020 года;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дохода в период трудовой деятельности, относящейся к перечню видов деятельности, к которым установлен поправочный коэффициент 0 к ставкам налогов и социальных платежей, утвержденному Правительством Республики Казахстан, или в котором работодатель не исчислял и (или) не уплачивал отчисления и (или) взносы на обязательное социальное медицинское страхование в соответствии с положениями правовых актов, принятых для обеспечения экономической безопасности страны в период кризисных ситуаций, создающих или могущих создать угрозу жизни и здоровью населения, в соответствии с актами Правительства Республики Казахстан.";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5-2) следующего содержания: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"5-2) определяет перечень государственных органов, ответственных за предоставление данных по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и по иностранцам, временно пребывающим на территории Республики Казахстан и являющимся трудовыми мигрантами, а также членам их семей из государств – членов Евразийского экономического союза в Государственную корпорацию для дальнейшей передачи в информационную систему обязательного социального медицинского страхования;";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8 следующего содержания: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Работодатели ежемесячно не позднее 25 числа месяца, следующего за отчетным, представляют в фонд списки работников, получавших доход в период трудовой деятельности, относящейся к перечню видов деятельности, к которым установлен поправочный коэффициент 0 к ставкам налогов и социальных платежей, утвержденному Правительством Республики Казахстан, или за которых не исчисляют и (или) не уплачивают отчисления и (или) взносы на обязательное социальное медицинское страхование в соответствии с положениями правовых актов, принятых для обеспечения экономической безопасности страны в период кризисных ситуаций, создающих или могущих создать угрозу жизни и здоровью населения, в соответствии с актами Правительства Республики Казахстан.";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Цены на товары (работы услуги), производимые и (или) реализуемые Государственной корпорацией, устанавливаются уполномоченным органом, определяемым решением Правительства Республики Казахстан из числа центральных государственных органов, по согласованию с уполномоченным органом и антимонопольным органом.";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Фонд при наличии подтверждающих документов присваивает статус потребителя медицинских услуг в системе обязательного социального медицинского страхования в информационной системе фонда лицам, указанным в пункте 1 настоящей статьи, до уплаты взносов государства на один месяц.";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"Установить, что до 1 июля 2021 года самостоятельные плательщики уплачивают взносы в фонд не менее трех месяцев подряд, предшествующих дате получения медицинской помощи.";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 и 4 следующего содержания: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Установить, что пункт 2-2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действует до 1 июля 2021 года.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Приостановить до 1 июля 2021 года действие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настоящего Закона.".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системах":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частью второй следующего содержания:</w:t>
      </w:r>
    </w:p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"Банк или организация, осуществляющая отдельные виды банковских операций, возобновляет расходные операции по банковскому (банковским) счету (счетам) клиента до отзыва уполномоченным органом в сфере обеспечения поступлений налогов и других обязательных платежей в бюджет распоряжения о приостановлении расходных операций по банковским счетам в случае погашения клиентом суммы налоговой задолженности, указанной в распоряжении уполномоченного органа в сфере обеспечения поступлений налогов и других обязательных платежей в бюджет о приостановлении расходных операций по банковским счетам.".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2019 года "Об обязательном социальном страховании":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после слов "на основе патента" дополнить словами "или с использованием специального мобильного приложения".</w:t>
      </w:r>
    </w:p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2022 года.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