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e7cb" w14:textId="056e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гарантированном трансферте из Национального фонда Республики Казахстан на 2022 – 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ноября 2021 года № 76-VII ЗРК. Утратил силу Законом Республики Казахстан от 30 ноября 2021 года № 76-VII.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24.11.2022 </w:t>
      </w:r>
      <w:r>
        <w:rPr>
          <w:rFonts w:ascii="Times New Roman"/>
          <w:b w:val="false"/>
          <w:i w:val="false"/>
          <w:color w:val="ff0000"/>
          <w:sz w:val="28"/>
        </w:rPr>
        <w:t>№ 159-VII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Размеры гарантированного трансферта из Национального фонда Республики Казахстан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следующие размеры гарантированного трансферта из Национального фонда Республики Казахстан в республиканский бюджет на 2022 – 2024 годы: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4 030 000 000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2 200 000 000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2 000 000 000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гарантированный трансферт из Национального фонда Республики Казахстан на выплату солидарных пенсий, государственные базовые пенсионные выплаты из республиканского бюджета.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Законом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Порядок введения в действие настоящего Закона 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с 1 января 2022 года.  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2020 года "О гарантированном трансферте из Национального фонда Республики Казахстан на 2021 – 2023 годы".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