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0ba2" w14:textId="9e4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декабря 2021 года № 77-VII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со статьей 27 настоящего Закона.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Утвердить республиканский бюджет на 2022 – 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15 664 981 259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9 816 780 519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343 224 400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2 251 000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5 502 725 340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18 062 677 021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494 481 197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646 297 309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151 816 112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86 085 873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86 085 873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-2 978 262 832 тысяч тенге, или 3,3 процента к валовому внутреннему продукту страны;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-9 342 602 832 тысяч тенге, или 10,2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2 978 262 832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2022 год поступления арендных плат за пользование Российской Федерацией комплексом "Байконур" в сумме 52 143 587 тысяч тенге и военными полигонами в сумме 9 217 940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Утвердить объемы поступлений на 2022 год, направляемых в Национальный фонд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Установить, что в доход соответствующего бюджета зачисляются: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коду "Налог на добычу полезных ископаемых" классификации поступлений бюджета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коду "Социальный налог"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медицинском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Предусмотреть в республиканском бюджете на 2022 год объемы бюджетных изъятий из областных бюджетов, бюджетов города республиканского значения, столицы в республиканский бюджет в сумме 490 436 982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220 960 446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19 493 443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211 516 094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Нур-Султана – 38 466 999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432 288 358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Предусмотреть в республиканском бюджете на 2022 год размер гарантированного трансферта из Национального фонда Республики Казахстан в сумме 4 030 000 000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Предусмотреть в республиканском бюджете на 2022 год целевой трансферт из Национального фонда Республики Казахстан в сумме 550 000 000 тысяч тенге на цели, определенные Президентом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Установить с 1 января 2022 года: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минимальный размер заработной платы – 60 000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минимальный размер государственной базовой пенсионной выплаты – 19 450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минимальный размер пенсии – 46 302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величину прожиточного минимума для исчисления размеров базовых социальных выплат – 36 018 тенге.</w:t>
      </w:r>
    </w:p>
    <w:bookmarkEnd w:id="33"/>
    <w:bookmarkStart w:name="z1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bookmarkEnd w:id="34"/>
    <w:bookmarkStart w:name="z1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20 191 тенге;</w:t>
      </w:r>
    </w:p>
    <w:bookmarkEnd w:id="35"/>
    <w:bookmarkStart w:name="z1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48 032 тенге;</w:t>
      </w:r>
    </w:p>
    <w:bookmarkEnd w:id="36"/>
    <w:bookmarkStart w:name="z1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3 180 тенге;</w:t>
      </w:r>
    </w:p>
    <w:bookmarkEnd w:id="37"/>
    <w:bookmarkStart w:name="z1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37 389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на 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 на 4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Установить с 1 января 2022 года размер взносов государства на обязательное социальное медицинское страхование, подлежащих уплате в фонд социального медицинского страхования, – 1,7 процента от объекта исчисления взносов государства.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12. Установить с 1 января 2022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13. Предусмотреть в республиканском бюджете на 2022 год объемы субвенций, передаваемых из республиканского бюджета в областные бюджеты и бюджет города республиканского значения, в сумме 2 124 711 058 тысяч тенге, в том числе: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160 207 769 тысяч тенге;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111 182 382 тысяч тенге;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180 375 440 тысяч тенге;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217 036 535 тысяч тенге;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194 453 904 тысяч тенге;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75 934 478 тысяч тенге;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128 583 789 тысяч тенге;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184 272 462 тысяч тенге;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133 543 226 тысяч тенге;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52 352 303 тысяч тенге;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141 829 462 тысяч тенге;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402 327 694 тысяч тенге;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142 611 614 тысяч тенге.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Распределение целевых текущих трансфертов областным бюджетам, бюджетам городов республиканского значения, столицы на 2022 год определяется на основании решения Правительства Республики Казахстан на: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функций охраны объектов в конкурентную среду;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медицинских работников из числа гражданских служащих органов внутренних дел;</w:t>
      </w:r>
    </w:p>
    <w:bookmarkEnd w:id="60"/>
    <w:bookmarkStart w:name="z1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содержание и материально-техническое оснащение дополнительной штатной численности органов внутренних дел;</w:t>
      </w:r>
    </w:p>
    <w:bookmarkEnd w:id="61"/>
    <w:bookmarkStart w:name="z1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субсидирование развития племенного животноводства, повышения продуктивности и качества продукции животноводства;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части расходов, понесенных субъектом рыбного хозяйства, при инвестиционных вложениях;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части расходов, понесенных субъектом агропромышленного комплекса, при инвестиционных вложениях;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в рамках гарантирования и страхования займов субъектов агропромышленного комплекса;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bookmarkEnd w:id="69"/>
    <w:bookmarkStart w:name="z1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70"/>
    <w:bookmarkStart w:name="z1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субсидирование стоимости удобрений (за исключением органических);</w:t>
      </w:r>
    </w:p>
    <w:bookmarkEnd w:id="71"/>
    <w:bookmarkStart w:name="z1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субсидирование развития производства приоритетных культур;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выплату государственной адресной социальной помощи;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размещение государственного социального заказа в неправительственных организациях;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прав и улучшение качества жизни инвалидов в Республике Казахстан;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услуги по замене и настройке речевых процессоров к кохлеарным имплантам;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субсидирование затрат работодателя на создание специальных рабочих мест для трудоустройства инвалидов;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увеличение оплаты труда педагогов организаций дошкольного образования;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квалификационную категорию педагогам государственных организаций дошкольного образования;</w:t>
      </w:r>
    </w:p>
    <w:bookmarkEnd w:id="82"/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охвата дошкольным воспитанием и обучением детей от трех до шести лет;</w:t>
      </w:r>
    </w:p>
    <w:bookmarkEnd w:id="83"/>
    <w:bookmarkStart w:name="z8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оплаты труда медицинских работников организаций дошкольного образования;</w:t>
      </w:r>
    </w:p>
    <w:bookmarkEnd w:id="84"/>
    <w:bookmarkStart w:name="z8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реализацию подушевого финансирования в государственных организациях среднего образования;</w:t>
      </w:r>
    </w:p>
    <w:bookmarkEnd w:id="85"/>
    <w:bookmarkStart w:name="z8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86"/>
    <w:bookmarkStart w:name="z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87"/>
    <w:bookmarkStart w:name="z8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88"/>
    <w:bookmarkStart w:name="z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89"/>
    <w:bookmarkStart w:name="z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учителей;</w:t>
      </w:r>
    </w:p>
    <w:bookmarkEnd w:id="91"/>
    <w:bookmarkStart w:name="z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92"/>
    <w:bookmarkStart w:name="z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93"/>
    <w:bookmarkStart w:name="z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94"/>
    <w:bookmarkStart w:name="z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увеличение оплаты труда медицинских работников в государственных организациях технического и профессионального, послесреднего образования;</w:t>
      </w:r>
    </w:p>
    <w:bookmarkEnd w:id="95"/>
    <w:bookmarkStart w:name="z16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33-1) обеспечение молодежи бесплатным техническим и профессиональным образованием по востребованным специальностям;</w:t>
      </w:r>
    </w:p>
    <w:bookmarkEnd w:id="96"/>
    <w:bookmarkStart w:name="z9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97"/>
    <w:bookmarkStart w:name="z9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98"/>
    <w:bookmarkStart w:name="z1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материально-техническое оснащение организаций здравоохранения на местном уровне;</w:t>
      </w:r>
    </w:p>
    <w:bookmarkEnd w:id="99"/>
    <w:bookmarkStart w:name="z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возмещение лизинговых платежей по санитарному транспорту, приобретенному на условиях финансового лизинга;</w:t>
      </w:r>
    </w:p>
    <w:bookmarkEnd w:id="100"/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закуп вакцин и других иммунобиологических препаратов;</w:t>
      </w:r>
    </w:p>
    <w:bookmarkEnd w:id="101"/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пропаганду здорового образа жизни;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реализацию мероприятий по профилактике и борьбе со СПИД;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увеличение размера государственной стипендии обучающихся в организациях технического и профессионального, послесреднего образования;</w:t>
      </w:r>
    </w:p>
    <w:bookmarkEnd w:id="104"/>
    <w:bookmarkStart w:name="z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повышение заработной платы работников организаций в области здравоохранения местных исполнительных органов;</w:t>
      </w:r>
    </w:p>
    <w:bookmarkEnd w:id="105"/>
    <w:bookmarkStart w:name="z1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медицинской помощи лицам, содержащимся в следственных изоляторах и учреждениях уголовно-исполнительной системы;</w:t>
      </w:r>
    </w:p>
    <w:bookmarkEnd w:id="106"/>
    <w:bookmarkStart w:name="z1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107"/>
    <w:bookmarkStart w:name="z1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увеличение оплаты труда медицинских работников государственных организаций в сфере физической культуры и спорта;</w:t>
      </w:r>
    </w:p>
    <w:bookmarkEnd w:id="108"/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109"/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субсидирование части затрат субъектов предпринимательства на содержание санитарно-гигиенических узлов;</w:t>
      </w:r>
    </w:p>
    <w:bookmarkEnd w:id="110"/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111"/>
    <w:bookmarkStart w:name="z1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годы;</w:t>
      </w:r>
    </w:p>
    <w:bookmarkEnd w:id="112"/>
    <w:bookmarkStart w:name="z1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48-1) повышение эффективности деятельности депутатов маслихатов;</w:t>
      </w:r>
    </w:p>
    <w:bookmarkEnd w:id="113"/>
    <w:bookmarkStart w:name="z16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изъятие земельных участков для государственных нужд;</w:t>
      </w:r>
    </w:p>
    <w:bookmarkEnd w:id="114"/>
    <w:bookmarkStart w:name="z1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финансирование приоритетных проектов транспортной инфраструктуры;</w:t>
      </w:r>
    </w:p>
    <w:bookmarkEnd w:id="115"/>
    <w:bookmarkStart w:name="z1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приобретение жилья коммунального жилищного фонда для работающей молодежи;</w:t>
      </w:r>
    </w:p>
    <w:bookmarkEnd w:id="116"/>
    <w:bookmarkStart w:name="z1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и проведение выборов акимов городов районного значения, сел, поселков, сельских округов.</w:t>
      </w:r>
    </w:p>
    <w:bookmarkEnd w:id="117"/>
    <w:bookmarkStart w:name="z1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целевых текущих трансфертов областными бюджетами, бюджетами городов республиканского значения, столицы на 2022 год, указанных в подпунктах 4-2), 14), 15) и 41) части первой настоящей статьи, определяется на основании решения Правительства Республики Казахстан.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Распределение и (или) порядок использования средств на развитие продуктивной занятости определяются на основании решения Правительства Республики Казахстан.</w:t>
      </w:r>
    </w:p>
    <w:bookmarkEnd w:id="119"/>
    <w:bookmarkStart w:name="z1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Распределение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"Карагандаликвидшахт", определяются на основании решения Правительства Республики Казахстан.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Утвердить резерв Правительства Республики Казахстан на 2022 год в сумме 479 557 121 тысячи тенге.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18. Исключена Законом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Учесть, что в составе затрат Министерства по чрезвычайным ситуациям Республики Казахстан на 2022 год предусмотрены средства на формирование и хранение государственного материального резерва в сумме 15 416 774 тысяч тенге с отражением в доходах республиканского бюджета средств от реализации материальных ценностей, выпущенных в порядке освежения, в сумме 2 251 000 тысячи тенге.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94 304 381 тысячи тенге.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20-1. Установить, что с 1 января 2022 года прекращаются требования Правительства Республики Казахстан к юридическим лицам, ликвидированным по состоянию на 1 января 2022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20-1 в соответствии с Законом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Установить лимит предоставления государственных гарантий Республики Казахстан в 2022 году в размере 1 000 000 000 тысячи тенге.</w:t>
      </w:r>
    </w:p>
    <w:bookmarkEnd w:id="125"/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Установить лимит предоставления государственных гарантий по поддержке экспорта в 2022 году в размере 210 000 000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Установить, что лимит предоставления поручительств государства на 2022 год не применяется.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 лимит правительственного долга на 31 декабря 2022 года в размере 21 494 600 000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2022 год в размере 3 132 996 252 тысяч тенге.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– в редакции Закона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Утвердить перечень республиканских бюджетных программ (подпрограмм), не подлежащих секвестру в процессе исполнения республиканского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30"/>
    <w:bookmarkStart w:name="z12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местных бюджетов на 2022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31"/>
    <w:bookmarkStart w:name="z12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27. Настоящий Закон вводится в действие с 1 января 2022 года.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77-VII ЗРК</w:t>
            </w:r>
          </w:p>
        </w:tc>
      </w:tr>
    </w:tbl>
    <w:bookmarkStart w:name="z12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2022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Закона РК от 12.05.2022 </w:t>
      </w:r>
      <w:r>
        <w:rPr>
          <w:rFonts w:ascii="Times New Roman"/>
          <w:b w:val="false"/>
          <w:i w:val="false"/>
          <w:color w:val="ff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15 664 981 259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9 816 780 519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2 905 385 041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2 905 385 041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4 674 960 980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3 906 699 062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126 217 306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623 567 048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5 446 586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13 030 978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2 183 706 068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2 125 776 593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57 929 475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52 728 430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52 728 430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343 224 400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294 746 044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5 330 588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207 651 019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6 667 375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62 680 856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1 140 886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10 275 320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2 837 895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2 837 895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11 661 565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11 661 565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32 886 970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32 886 970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5 502 725 340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5 502 725 340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922 725 340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4 580 000 000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18 062 677 021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730 986 378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10 642 918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8 122 517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835 757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970 917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713 727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3 419 223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500 825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444 415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1 249 635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1 392 931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112 539 905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112 539 905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86 113 242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58 804 144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2 757 707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21 197 943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1 904 843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292 640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15 398 444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9 473 883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4 127 186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5 861 156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5 861 156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139 232 372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96 990 534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992 809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8 414 900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32 126 697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5 367 627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5 367 627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68 881 343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9 086 203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59 795 140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3 654 079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12 342 511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8 279 407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172 439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2 956 155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266 273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77 023 577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11 057 298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65 966 279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2 387 890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598 978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4 118 195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220 565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387 754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8 875 112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17 364 691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14 498 457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2 866 234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2 590 922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20 734 028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20 734 028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495 568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1 038 567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1 728 525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3 202 284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17 286 608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17 286 608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90 862 219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822 000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1 021 450 393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185 635 598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16 242 918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63 897 437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51 335 093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54 160 150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494 697 189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3 339 858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491 357 331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341 117 606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341 117 606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1 050 394 125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1 753 475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372 312 301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21 139 861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261 761 599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74 932 807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14 478 034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47 163 857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12 218 415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2 356 905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1 097 199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18 292 900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11 157 580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1 632 857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424 603 542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419 739 377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4 864 165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71 051 068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71 051 068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48 016 561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23 988 290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15 283 381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7 666 910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1 037 999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6 465 393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470 796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54 548 659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52 396 242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2 152 417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1 948 620 986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12 448 363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12 448 363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1 971 054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1 318 738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14 550 523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1 588 422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1 823 112 431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14 688 471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12 433 496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2 154 979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145 268 729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1 189 644 861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70 955 514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374 861 960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507 492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5 418 759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299 610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5 049 874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630 024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877 095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279 080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38 110 505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511 076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1 222 490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35 797 272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579 667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49 946 152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2 507 863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2 471 582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25 903 500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17 070 149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1 990 816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519 566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2 714 305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1 698 457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2 045 955 914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7 024 178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2 789 942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8 386 889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8 386 889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1 176 350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1 994 537 419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29 164 689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5 002 576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68 216 312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366 555 346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1 430 823 507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90 203 041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3 254 807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32 041 136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32 041 136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4 426 490 979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4 426 490 979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9 232 999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4 107 683 842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38 660 949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894 164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107 862 751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41 823 331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120 029 127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445 328 338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445 328 338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8 472 394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201 596 406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231 097 029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910 179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развитие систем водоснабжения и водоотведения туристской зоны озера Алаколь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3 252 330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235 075 451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60 548 013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55 391 249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3 382 104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молодежной и семейной политики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1 597 559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1 740 773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165 138 692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2 061 338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76 603 326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1 369 945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81 174 988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2 966 330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241 849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6 257 430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489 976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163 263 948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15 454 727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145 466 936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96 001 634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5 015 227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44 450 075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657 606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454 044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450 543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506 216 676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145 028 067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404 397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4 739 897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177 898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7 827 330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679 543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71 147 101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30 726 629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2 503 936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26 821 336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351 345 207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19 607 533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Северо-Казахстанской области на увеличение уставного капитала АО "Социально-предпринимательская корпорация "Солтүстік"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49 613 831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196 701 635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49 128 599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7 671 369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8 622 240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8 489 829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1 353 573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51 464 315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11 139 735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39 300 204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Северо-Казахстанской области для увеличения уставного капитала АО "Социально-предпринимательская корпорация "Солтүстік" для создания новых производственных площадок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2 118 799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14 983 400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2 998 005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865 519 273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92 817 612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1 180 587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4 183 440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23 933 690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98 501 087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регулярных авиаперевозок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5 908 407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37 665 082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399 553 735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16 912 992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гражданской авиации и воздушного транспорта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4 432 651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купонного вознаграждения по облигациям перевозчика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29 183 000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13 955 765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развития городского рельсового транспорта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32 660 122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94 304 381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326 722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1 063 062 740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15 416 774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1 645 741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482 234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6 663 989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"QazExpoCongress"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2 360 978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9 059 686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479 557 121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4 354 303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9 966 242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27 467 693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4 623 532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17 220 186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5 623 975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443 698 240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350 904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204 221 602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195 106 043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42 635 278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506 777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877 636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56 036 915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56 036 915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1 243 715 438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1 243 715 438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1 243 715 438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2 265 132 067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2 265 132 067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140 421 009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2 124 711 058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494 481 197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646 297 309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19 791 031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19 791 031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11 179 001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8 612 030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204 507 380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184 507 380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для микрокредитования в сельских населенных пунктах и малых 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для приобретения субъектами агропромышленного комплекса ирригационных систем и финансирования подготовительных работ по их установке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4 507 380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365 698 898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46 776 498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проекта по производству главных передач ведущих мостов грузовой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46 776 498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318 922 400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проекта "Организация производства шин в городе Сарани Карагандинской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46 422 400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2020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по реализации в лизинг тракторов, комбайнов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проектов обрабатывающей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реализации проекта по увеличению уровня локализации балок ведущих мостов грузовой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151 816 112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151 816 112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86 085 873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86 085 873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139 576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2 863 789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2 863 789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2 863 789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30 082 508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10 082 508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10 082 508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"Продовольственная контрактная корпорация" для реализации государственной политики по стимулированию агропромышленного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-2 978 262 832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Ненефтяной дефицит (профицит)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-9 342 602 832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2 978 262 832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 </w:t>
            </w:r>
          </w:p>
        </w:tc>
      </w:tr>
    </w:tbl>
    <w:bookmarkStart w:name="z12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2023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12 777 610 988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9 476 986 342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2 690 257 853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2 690 257 853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4 943 722 727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4 139 486 501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136 382 090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647 539 936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5 691 682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1 793 742 725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1 763 331 529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30 411 196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49 263 037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49 263 037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205 084 174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147 233 186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5 510 612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63 231 085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7 039 280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58 761 414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9 070 266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3 091 751 472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491 751 472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491 751 472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15 532 571 879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625 716 574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7 536 092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Первого Президента Республики Казахстан – Елбасы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89 991 964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89 991 964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75 781 137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51 424 578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19 746 366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7 839 505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7 839 505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6 298 236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108 575 987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77 123 061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22 548 162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184 744 657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179 022 287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сфере энергетики, атомной энергии, нефтегазовой и нефтехимической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6 359 360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6 204 101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11 460 447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11 460 447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7 456 502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7 456 502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12 480 216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10 164 148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12 338 425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12 338 425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7 013 267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4 021 191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50 960 395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50 960 395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650 944 878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95 017 643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14 410 561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57 450 425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23 156 657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385 107 996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381 795 585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170 819 239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170 819 239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738 213 442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191 197 871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146 002 549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35 126 380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44 099 546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11 013 317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17 836 234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347 994 786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347 994 786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57 497 589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57 497 589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35 344 742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35 342 880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14 234 257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7 487 413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6 488 509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32 382 907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32 382 907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2 458 934 583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11 837 752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11 837 752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1 806 738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1 806 738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18 685 646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15 558 084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2 327 357 813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15 442 344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17 004 313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214 943 722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1 552 463 720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85 541 029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432 724 841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39 587 075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37 878 666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54 626 774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культуре и искусстве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32 693 247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13 537 806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1 394 696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1 940 268 423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8 810 490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8 810 490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1 898 893 533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21 954 051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10 725 825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348 567 392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1 442 773 019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65 421 825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24 601 797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24 601 797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4 441 481 356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4 441 481 356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отдельных категорий граждан и их сопровождение по выплатам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4 294 468 527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37 002 125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51 476 630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53 928 788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72 934 912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72 934 912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62 350 458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120 875 962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48 421 991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67 156 682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51 310 155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9 890 451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ономастической и геральдической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909 843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инфраструктуры Щучинско-Боровской курортной зоны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47 245 714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39 598 790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 -, электроэнергетики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151 098 431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64 973 434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7 829 293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13 200 026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23 133 115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76 226 808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13 680 243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8 932 991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8 932 991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9 085 986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4 189 752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4 189 752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4 763 034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1 876 670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304 269 766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124 665 625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74 521 224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46 686 123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179 604 141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46 776 853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22 473 529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88 976 808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15 131 426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6 245 525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432 624 179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политики по привлечению инвестиций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234 803 801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218 428 602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17 220 185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17 220 185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152 726 356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моногородах и регионах в рамках Государственной программы развития регионов до 2025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30 428 540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91 489 746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1 412 295 072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1 412 295 072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1 412 295 072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2 124 711 058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Чистое бюджетное кредитование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-85 814 868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91 267 652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177 082 520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177 082 520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177 082 520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177 082 520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366 721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-2 669 648 898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-6 589 605 398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2 669 648 898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2022 - 2024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    </w:t>
            </w:r>
          </w:p>
        </w:tc>
      </w:tr>
    </w:tbl>
    <w:bookmarkStart w:name="z13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2024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13 316 119 489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10 208 239 910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2 929 358 007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2 929 358 007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5 274 335 905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4 441 224 033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137 609 530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674 274 003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5 947 808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15 280 531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1 953 066 125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1 920 678 201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32 387 924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51 479 873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51 479 873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210 631 935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149 782 236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5 761 425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65 197 742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7 491 119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58 783 203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2 074 968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9 473 779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6 542 665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6 542 665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51 309 879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51 309 879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5 488 000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2 891 759 644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491 759 644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491 759 644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2 400 000 000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16 003 534 213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696 636 380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9 040 765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7 536 363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Первого Президента Республики Казахстан – Елбасы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82 215 280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82 215 280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75 652 190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51 457 668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1 386 286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19 752 486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5 534 433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3 335 847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88 970 957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78 817 385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273 739 632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5 718 138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268 021 494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сфере энергетики, атомной энергии, нефтегазовой и нефтехимической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6 087 567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9 515 218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9 515 218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7 456 502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7 456 502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11 178 877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8 963 702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12 338 425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12 338 425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22 572 868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17 148 723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49 987 193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49 987 193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608 541 833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72 882 117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14 421 896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56 440 076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2 020 145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395 281 768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3 312 463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391 969 305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140 377 948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140 377 948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715 730 838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178 235 681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144 133 398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29 936 646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4 165 637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45 097 485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17 731 877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339 042 872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339 042 872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56 309 433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56 309 433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35 242 764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35 240 902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14 234 321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7 487 413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6 048 282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32 085 965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32 085 965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2 563 592 526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18 859 499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15 731 937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2 434 835 355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16 127 213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16 174 507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223 114 629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1 595 681 356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90 381 387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483 820 452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39 808 475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38 096 462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56 065 846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культуре и искусстве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32 726 280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13 976 292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1 394 696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1 967 599 908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5 273 973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8 810 490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8 810 490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1 177 621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1 177 621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1 928 303 188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22 024 410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10 101 292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368 076 338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1 458 290 914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61 222 998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22 518 406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22 518 406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4 749 521 140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4 749 521 140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3 770 969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отдельных категорий граждан и их сопровождение по выплатам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4 603 696 625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35 686 020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52 318 738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53 928 788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21 728 050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18 761 769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112 554 699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48 915 822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47 383 872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741 497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60 720 402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51 198 859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ономастической и геральдической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1 259 022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20 096 464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18 380 027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13 868 283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4 511 744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166 327 604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31 210 807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126 723 105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16 818 174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25 193 045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62 223 190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9 950 761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7 671 369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4 866 566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2 319 594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2 319 594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1 876 670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315 519 273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77 266 772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74 183 368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238 252 501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42 459 413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173 726 474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15 125 834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6 940 780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407 259 911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1 217 114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политики по привлечению инвестиций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261 506 613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169 771 414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79 478 700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102 671 865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моногородах и регионах в рамках Государственной программы развития регионов до 2025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101 559 945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1 526 440 102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1 526 440 102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1 526 440 102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2 124 711 058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2 124 711 058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-80 976 211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105 976 211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105 976 211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105 976 211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105 976 211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-2 606 574 667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-6 450 435 667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2 606 574 667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2022 – 2024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77-VII ЗРК</w:t>
            </w:r>
          </w:p>
        </w:tc>
      </w:tr>
    </w:tbl>
    <w:bookmarkStart w:name="z13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2022 год, направляемые в Национальный фонд Республики Казахстан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Закона РК от 12.05.2022 </w:t>
      </w:r>
      <w:r>
        <w:rPr>
          <w:rFonts w:ascii="Times New Roman"/>
          <w:b w:val="false"/>
          <w:i w:val="false"/>
          <w:color w:val="ff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3 902 801 115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3 878 113 101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1 431 266 884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1 431 266 884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2 446 846 217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2 446 846 217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77-VII ЗРК</w:t>
            </w:r>
          </w:p>
        </w:tc>
      </w:tr>
    </w:tbl>
    <w:bookmarkStart w:name="z13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2022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Закона РК от 12.05.2022 </w:t>
      </w:r>
      <w:r>
        <w:rPr>
          <w:rFonts w:ascii="Times New Roman"/>
          <w:b w:val="false"/>
          <w:i w:val="false"/>
          <w:color w:val="ff0000"/>
          <w:sz w:val="28"/>
        </w:rPr>
        <w:t>№ 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солидарных пенсий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солидарных пенсий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семьям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 реабилитированным гражданам –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гарантированного трансферта из Национального фонда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      </w:t>
            </w:r>
          </w:p>
        </w:tc>
      </w:tr>
    </w:tbl>
    <w:bookmarkStart w:name="z13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</w:tbl>
    <w:p>
      <w:pPr>
        <w:spacing w:after="0"/>
        <w:ind w:left="0"/>
        <w:jc w:val="both"/>
      </w:pPr>
      <w:bookmarkStart w:name="z138" w:id="13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Образование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 по специальным образовательным учебным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 одаренных детей в специализированных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по охране материнства и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Пропаганда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в экстренных случаях доставки тяжелобольных людей до ближайшей организации здравоохранения, оказывающей врачебную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обеспечение гарантированного объема бесплатной медицинской помощи по решению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мероприятий по профилактике и борьбе со СПИД в Республике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