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3087e" w14:textId="1c308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промышленной политике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27 декабря 2021 года № 86-VII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ИЗПИ!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Закона см. </w:t>
      </w:r>
      <w:r>
        <w:rPr>
          <w:rFonts w:ascii="Times New Roman"/>
          <w:b w:val="false"/>
          <w:i w:val="false"/>
          <w:color w:val="ff0000"/>
          <w:sz w:val="28"/>
        </w:rPr>
        <w:t>ст. 69</w:t>
      </w:r>
      <w:r>
        <w:rPr>
          <w:rFonts w:ascii="Times New Roman"/>
          <w:b w:val="false"/>
          <w:i w:val="false"/>
          <w:color w:val="ff0000"/>
          <w:sz w:val="28"/>
        </w:rPr>
        <w:t xml:space="preserve">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Для удобства пользования ИЗПИ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устанавливает основополагающие принципы промышленной политики и регулирует общественные отношения, возникающие при формировании и реализации промышленной политики.</w:t>
      </w:r>
    </w:p>
    <w:bookmarkEnd w:id="0"/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1. Основные понятия, используемые в настоящем Законе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территориальный кластер – географически сконцентрированная группа взаимосвязанных и взаимодополняющих организаций, которая включает в себя производителей, поставщиков, научные и исследовательские организации, организации высшего и (или) послевузовского образования, организации технического и профессионального образования и другие организации, имеющие определенную отраслевую специализацию;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внутристрановая ценность – процентное содержание произведенных товаров и осуществленных работ и услуг на внутреннем рынке в общем объеме произведенного товара, осуществленной работы или услуги;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Индустрия 4.0 – организация производства, предусматривающая интеграцию физических объектов, процессов и информационно-коммуникационных технологий, при которой в режиме реального времени проводится мониторинг физических процессов, принимаются оперативные решения, а также осуществляется взаимодействие технологий между собой и людьми;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инновация – введенный в употребление конечный результат инновационной деятельности, получивший реализацию в виде какого-либо нового или значительно улучшенного продукта (товара, работы или услуги), технологии или процесса, нового метода маркетинга или нового организационного метода в деловой практике, организации рабочих мест или внешних связей, обеспечивающий получение конкурентного преимущества;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инновационная деятельность – деятельность (включая интеллектуальную, творческую, научную, научно-техническую, технологическую, промышленно-инновационную, инфокоммуникационную, организационную, финансовую и (или) коммерческую деятельность), направленная на создание инноваций;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в области государственной поддержки инновационной деятельности – центральный исполнительный орган, осуществляющий руководство в сфере инновационного и технологического развития, а также в пределах, предусмотренных законодательством Республики Казахстан, межотраслевую координацию и участие в реализации государственной поддержки инновационной деятельности;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встречные обязательства – взаимные обязательства субъекта промышленно-инновационной деятельности и государства, принимаемые при предоставлении мер государственного стимулирования промышленности в соответствии с настоящим Законом;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емкость рынка – количественный показатель, определяющий максимально возможный объем внутреннего рынка, производства, импорта и экспорта промышленной продукции;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Статью 1 предусмотрено дополнить подпунктом 8-1) в соответствии с Законом РК от 01.07.2024 </w:t>
      </w:r>
      <w:r>
        <w:rPr>
          <w:rFonts w:ascii="Times New Roman"/>
          <w:b w:val="false"/>
          <w:i w:val="false"/>
          <w:color w:val="ff0000"/>
          <w:sz w:val="28"/>
        </w:rPr>
        <w:t>№ 107-VIII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промышленность – отрасль экономики, представляющая собой совокупность видов экономической деятельности, относящихся к добыче полезных ископаемых, обрабатывающему производству, обеспечению электрической энергией, газом и паром, кондиционированию воздуха, водоснабжению, водоотведению, организации сбора и утилизации отходов, а также ликвидации загрязнений;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субъекты деятельности в сфере промышленности – физические и (или) юридические лица, осуществляющие деятельность в сфере промышленности, а также субъекты промышленно-инновационной деятельности;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промышленно-инновационный проект – комплекс реализуемых в течение определенного времени мероприятий, направленных на трансферт технологий, создание новых (усовершенствование действующих) производств и (или) осуществление инновационной деятельности;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промышленно-инновационная система – совокупность субъектов промышленно-инновационной системы, участвующих в государственном стимулировании промышленно-инновационной деятельности, инфраструктуры и инструментов, направленных на стимулирование промышленности и поддержку инноваций в Республике Казахстан;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промышленно-инновационная деятельность – деятельность, связанная с реализацией промышленно-инновационных проектов с учетом обеспечения экологической безопасности в целях повышения производительности труда, продвижением отечественных товаров, работ и услуг обрабатывающей промышленности на внутренний и (или) внешние рынки;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субъекты промышленно-инновационной деятельности – физические и (или) юридические лица, простые товарищества, реализующие промышленно-инновационные проекты либо осуществляющие деятельность по продвижению отечественных товаров, работ и услуг обрабатывающей промышленности на внутренний и (или) внешние рынки;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субъекты промышленно-инновационной системы, участвующие в государственном стимулировании промышленно-инновационной деятельности, – национальный управляющий холдинг, созданный в рамках мер по оптимизации системы управления институтами развития, финансовыми организациями и развитию национальной экономики, национальные институты развития, а также фонд развития промышленности, уполномоченные на реализацию мер государственного стимулирования промышленности;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промышленная продукция – товары, произведенные в результате осуществления деятельности в сфере промышленности;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промышленная политика – система экономических, организационных и правовых мер, осуществляемых государством и направленных на стимулирование и развитие промышленности;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межведомственная комиссия по промышленной политике – консультативно-совещательный орган при Правительстве Республики Казахстан, возглавляемый Заместителем Премьер-Министра Республики Казахстан, создаваемый в целях осуществления межведомственной координации по вопросам формирования и реализации промышленной политики;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уполномоченный орган в области государственного стимулирования промышленности – центральный исполнительный орган, осуществляющий руководство в сфере промышленности, а также в пределах, предусмотренных законодательством Республики Казахстан, межотраслевую координацию и участие в реализации государственного стимулирования промышленности;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меры государственного стимулирования промышленности – меры стимулирования, применяемые государством в целях развития обрабатывающей промышленности и промышленно-инновационной деятельности, осуществляемые в соответствии с настоящим Законом;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цифровая трансформация промышленности – внедрение цифровых технологий в бизнес-процессы предприятий, влекущее значительные изменения бизнес-модели предприятия;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обрабатывающая промышленность – совокупность отраслей промышленности, которые связаны с обработкой сырья, материалов, веществ, компонентов для нового продукта (товара, в том числе продовольственных товаров);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трансферт технологий – процесс внедрения субъектами промышленно-инновационной деятельности новых или усовершенствованных технологий, права собственности, владения и (или) пользования которыми получены способами, не запрещенными законами Республики Казахстан;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несырьевой экспорт – экспорт товаров обрабатывающей промышленности и услуг.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изменениями, внесенными законами РК от 30.12.2022 </w:t>
      </w:r>
      <w:r>
        <w:rPr>
          <w:rFonts w:ascii="Times New Roman"/>
          <w:b w:val="false"/>
          <w:i w:val="false"/>
          <w:color w:val="000000"/>
          <w:sz w:val="28"/>
        </w:rPr>
        <w:t>№ 177-VII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23.01.2024 </w:t>
      </w:r>
      <w:r>
        <w:rPr>
          <w:rFonts w:ascii="Times New Roman"/>
          <w:b w:val="false"/>
          <w:i w:val="false"/>
          <w:color w:val="000000"/>
          <w:sz w:val="28"/>
        </w:rPr>
        <w:t>№ 54-VIII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Законодательство Республики Казахстан о промышленной политике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о промышленной политике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состоит из настоящего Закона и иных нормативных правовых актов Республики Казахстан.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Цель и задачи промышленной политики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Целью промышленной политики является обеспечение устойчивого развития обрабатывающей промышленности путем увеличения производства конкурентоспособной, высокотехнологичной, экспортоориентированной продукции и отхода от сырьевой модели развития.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Задачами промышленной политики являются: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благосостояния населения страны путем достижения целей в области устойчивого развития промышленного сектора экономики;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и развитие современной инфраструктуры для развития обрабатывающей промышленности;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поддержка эффективного внедрения инноваций и развития новых высокотехнологичных производств;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диверсификация экономики и повышение конкурентоспособности промышленного производства, в том числе путем углубления переработки, технического перевооружения действующих производств с целью повышения производительности труда и снижения негативного воздействия на окружающую среду;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создание благоприятного индустриального климата в стране и повышение самодостаточности национальной экономики;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совершенствование инвестиционного климата и развитие экспортного потенциала отечественных товаров и услуг с высокой добавленной стоимостью, а также вхождение в глобальные цепочки добавленной стоимости;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сокращение импортозависимости посредством развития собственного производства.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Принципы промышленной политики</w:t>
      </w:r>
    </w:p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Промышленная политика основывается на принципах: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роста производительности, повышения сложности и технологичности экономики, в том числе путем обеспечения направленности мер государственного стимулирования промышленности на создание условий для производства товаров высоких уровней переделов, развития инноваций и цифровой трансформации промышленности;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принятия государством экономически обоснованных решений, обеспечивающих единство промышленной, инновационной, инвестиционной, экспортной, торговой, научно-технологической, образовательной, налоговой, бюджетной, денежно-кредитной политик и ответственности за них перед обществом;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ведущей роли частного предпринимательства в условиях добросовестной конкуренции посредством обеспечения индивидуального подхода к содержанию промышленной политики и выбору инструментария ее реализации в отраслях и регионах, которые имеют различные условия функционирования, структуру и потенциал развития;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гласности, адресности и транспарентности мер государственного стимулирования промышленности и равного доступа к ним при обеспечении необходимых и достаточных инструментов, отражающих специфику состояния отдельных отраслей, субъектов;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справедливого распределения благ и обязанностей при реализации промышленной политики, предусматривающего организационное единство действий разных уровней и механизмов управления;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баланса стратегических интересов государства, общества, промышленных предприятий, связанных с функционированием и развитием промышленности страны, экономики в целом, развитием человеческого капитала;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системности и долгосрочности планирования мер государственного стимулирования промышленности в целях предвидения возможных изменений внутренней и внешней среды развития промышленности, определения ее стратегической позиции и снижения негативного воздействия на окружающую среду;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эффективности промышленной политики посредством прогнозирования, оценки потребностей, анализа емкости рынка, использования систем управления рисками, планирования ресурсов, времени и выработки действенных мер реагирования на изменения.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Индустриальное развитие</w:t>
      </w:r>
    </w:p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Реализация промышленной политики обеспечивает индустриальное развитие страны, основанное на повышении конкурентоспособности обрабатывающей промышленности, системном стимулировании субъектов промышленно-инновационной деятельности, способствующих модернизации промышленных предприятий.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целях информирования о состоянии промышленности на территории Республики Казахстан и принимаемых мерах Правительством Республики Казахстан ежегодно вносится Президенту Республики Казахстан Национальный доклад о состоянии промышленности Республики Казахстан (далее – Национальный доклад).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доклад формируется уполномоченным органом в области государственного стимулирования промышленности по итогам оценки индустриального развития и оценки эффективности реализации мер государственного стимулирования промышленности.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государственные органы и местные исполнительные органы областей, городов республиканского значения и столицы ежегодно до 1 марта года, следующего за отчетным, предоставляют информацию в уполномоченный орган в области государственного стимулирования промышленности для включения в Национальный доклад.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доклад является основным инструментом формирования промышленной политики, определяемой документами Системы государственного планирования в Республике Казахстан, разработка которых осуществляется государственными органами при участии местных исполнительных органов областей, городов республиканского значения и столицы, представителей субъектов предпринимательства и общества.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Инструменты формирования и реализации промышленной политики</w:t>
      </w:r>
    </w:p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Формирование промышленной политики осуществляется на основе оценки индустриального развития.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индустриального развития предусматривает анализ правовых, экономических, финансовых и иных факторов, влияющих на развитие промышленности, и проводится в соответствии с методикой оценки индустриального развития.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Мониторинг реализации промышленной политики осуществляется посредством единой карты индустриализации.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Единая карта индустриализации представляет собой совокупность промышленно-инновационных проектов, реализуемых субъектами промышленно-инновационной деятельности.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координация по единой карте индустриализации осуществляется уполномоченным органом в области государственного стимулирования промышленности совместно с государственными органами, ответственными за реализацию промышленно-инновационных проектов, местными исполнительными органами областей, городов республиканского значения и столицы.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Ответственные государственные органы, национальные управляющие холдинги и местные исполнительные органы областей, городов республиканского значения и столицы предоставляют в уполномоченный орган в области государственного стимулирования промышленности информацию о ходе реализации промышленно-инновационных проектов единой карты индустриализации на ежеквартальной основе.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Эффективность реализации мер государственного стимулирования промышленности оценивается в соответствии с методикой оценки эффективности реализации мер государственного стимулирования промышленности, утверждаемой уполномоченным органом в области государственного стимулирования промышленности.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эффективности реализации мер государственного стимулирования промышленности уполномоченным органом в области государственного стимулирования промышленности разрабатываются и утверждаются формы, предназначенные для сбора административных данных в области промышленности, по согласованию с уполномоченным органом в области государственной статистики.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Полученные административные данные не разглашаются третьим лицам без согласия субъекта промышленно-инновационной деятельности, за исключением информации, по которой имеется вступившее в законную силу решение суда, или иных случаев, установленных законами Республики Казахстан.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Направления реализации промышленной политики</w:t>
      </w:r>
    </w:p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Промышленная политика в соответствии с настоящим Законом реализуется по следующим направлениям: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базовые условия развития промышленности;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продвижение на рынки сбыта;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повышение эффективности и конкурентоспособности промышленности.</w:t>
      </w:r>
    </w:p>
    <w:bookmarkEnd w:id="64"/>
    <w:bookmarkStart w:name="z7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БАЗОВЫЕ УСЛОВИЯ РАЗВИТИЯ ПРОМЫШЛЕННОСТИ</w:t>
      </w:r>
    </w:p>
    <w:bookmarkEnd w:id="65"/>
    <w:bookmarkStart w:name="z7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Государственное регулирование в сфере промышленной политики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Компетенция Правительства Республики Казахстан</w:t>
      </w:r>
    </w:p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Казахстан: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основные направления промышленной политики и организует их осуществление;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перечень национальных институтов развития и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уполномоченных на реализацию мер государственного стимулирования промышленности;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целях обеспечения стабильности и устойчивости развития национальной экономики, в том числе ее промышленно-инновационной составляющей: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вводит меры государственного стимулирования промышленности, определяет порядок применения, а также отменяет их;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вводит элементы промышленно-инновационной инфраструктуры, а также определяет порядок их создания и функционирования;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8) исключен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изменениями, внесенными законами РК от 30.12.2022 </w:t>
      </w:r>
      <w:r>
        <w:rPr>
          <w:rFonts w:ascii="Times New Roman"/>
          <w:b w:val="false"/>
          <w:i w:val="false"/>
          <w:color w:val="000000"/>
          <w:sz w:val="28"/>
        </w:rPr>
        <w:t>№ 177-VII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08.01.2022);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23.01.2024 </w:t>
      </w:r>
      <w:r>
        <w:rPr>
          <w:rFonts w:ascii="Times New Roman"/>
          <w:b w:val="false"/>
          <w:i w:val="false"/>
          <w:color w:val="000000"/>
          <w:sz w:val="28"/>
        </w:rPr>
        <w:t>№ 54-VIII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Компетенция уполномоченного органа в области государственного стимулирования промышленности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государственного стимулирования промышленности:</w:t>
      </w:r>
    </w:p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и реализует промышленную политику;</w:t>
      </w:r>
    </w:p>
    <w:bookmarkEnd w:id="73"/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формировании политики развития внутристрановой ценности;</w:t>
      </w:r>
    </w:p>
    <w:bookmarkEnd w:id="74"/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ежегодно в срок до 31 марта предоставляет в Правительство Республики Казахстан информацию об эффективности мер государственного стимулирования промышленности;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оценку индустриального развития;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взаимодействует с отраслевыми государственными органами Республики Казахстан по вопросам промышленной политики и координирует их работу;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разрабатывает и утверждает правила проведения экспертизы по внутристрановой ценности;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и утверждает единую карту индустриализации;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в уполномоченный орган в области государственной поддержки инновационной деятельности предложения по определению приоритетных направлений предоставления инновационных грантов;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разрабатывает положение о межведомственной комиссии по промышленной политике и вносит Премьер-Министру Республики Казахстан предложения по формированию ее состава;</w:t>
      </w:r>
    </w:p>
    <w:bookmarkEnd w:id="81"/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разрабатывает проекты постановлений Правительства Республики Казахстан, предусматривающих: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мер государственного стимулирования промышленности, определение порядка применения, а также их отмену;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элементов промышленно-инновационной инфраструктуры, а также определение порядка их создания и функционирования;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разрабатывает правила включения промышленно-инновационных проектов в единую карту индустриализации;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и утверждает методику мониторинга промышленно-инновационных проектов единой карты индустриализации;</w:t>
      </w:r>
    </w:p>
    <w:bookmarkEnd w:id="86"/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разрабатывает и утверждает правила формирования и ведения базы данных товаров, работ, услуг и их поставщиков;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разрабатывает и утверждает правила оказания мер государственного стимулирования промышленности, направленных на продвижение отечественных обработанных товаров, работ и услуг на внутренний рынок;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разрабатывает перечень национальных институтов развития и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уполномоченных на реализацию мер государственного стимулирования промышленности;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разрабатывает и утверждает правила конкурсного отбора территориальных кластеров;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разрабатывает и утверждает правила формирования и ведения реестра территориальных кластеров;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формирует и ведет реестр территориальных кластеров;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разрабатывает и утверждает правила предоставления мер государственного стимулирования промышленности, направленных на повышение производительности труда субъектов промышленно-инновационной деятельности;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разрабатывает и утверждает правила предоставления мер государственного стимулирования промышленности в развитии территориальных кластеров;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обеспечивает реализацию документов Системы государственного планирования в Республике Казахстан в рамках компетенции;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разрабатывает и утверждает правила и условия заключения, а также основания для изменения и расторжения соглашения о промышленной сборке сельскохозяйственной техники с юридическими лицами Республики Казахстан и его типовую форму;</w:t>
      </w:r>
    </w:p>
    <w:bookmarkEnd w:id="96"/>
    <w:bookmarkStart w:name="z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разрабатывает и утверждает правила и условия заключения, а также основания для изменения и расторжения соглашения о промышленной сборке транспортных средств с юридическими лицами Республики Казахстан и его типовую форму;</w:t>
      </w:r>
    </w:p>
    <w:bookmarkEnd w:id="97"/>
    <w:bookmarkStart w:name="z1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разрабатывает и утверждает правила и условия заключения, а также основания для изменения и расторжения соглашения о промышленной сборке компонентов к транспортным средствам и (или) сельскохозяйственной технике с юридическими лицами Республики Казахстан и его типовую форму;</w:t>
      </w:r>
    </w:p>
    <w:bookmarkEnd w:id="98"/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разрабатывает и утверждает правила предоставления промышленных грантов;</w:t>
      </w:r>
    </w:p>
    <w:bookmarkEnd w:id="99"/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разрабатывает и утверждает правила заключения и расторжения соглашений о повышении конкурентоспособности;</w:t>
      </w:r>
    </w:p>
    <w:bookmarkEnd w:id="100"/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разрабатывает и утверждает правила по определению и применению встречных обязательств при оказании мер государственного стимулирования промышленности;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разрабатывает и утверждает перечень приоритетных товаров;</w:t>
      </w:r>
    </w:p>
    <w:bookmarkEnd w:id="102"/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разрабатывает и утверждает правила по обеспечению отечественным сырьем предприятий обрабатывающей промышленности;</w:t>
      </w:r>
    </w:p>
    <w:bookmarkEnd w:id="103"/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разрабатывает правила ведения и использования национальной информационной системы промышленности Республики Казахстан;</w:t>
      </w:r>
    </w:p>
    <w:bookmarkEnd w:id="104"/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разрабатывает перечень функциональных и информационных сервисов, входящих в национальную информационную систему промышленности Республики Казахстан;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разрабатывает и утверждает методику оценки индустриального развития;</w:t>
      </w:r>
    </w:p>
    <w:bookmarkEnd w:id="106"/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координирует реализацию политики по цифровой трансформации промышленности и внедрению Индустрии 4.0 субъектами деятельности в сфере промышленности;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координирует деятельность иных государственных органов и организаций по развитию базы научно-исследовательских и опытно-конструкторских работ, кадрового потенциала в промышленности;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утверждает перечень организаций, закупки товаров, работ и услуг которых подлежат мониторингу внутристрановой ценности;</w:t>
      </w:r>
    </w:p>
    <w:bookmarkEnd w:id="109"/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разрабатывает и утверждает правила разработки Национального доклада о состоянии промышленности Республики Казахстан;</w:t>
      </w:r>
    </w:p>
    <w:bookmarkEnd w:id="110"/>
    <w:bookmarkStart w:name="z1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осуществляет взаимодействие с Евразийской экономической комиссией по вопросам формирования и ведения евразийского реестра промышленных товаров с учетом законодательства Республики Казахстан;</w:t>
      </w:r>
    </w:p>
    <w:bookmarkEnd w:id="111"/>
    <w:bookmarkStart w:name="z13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разрабатывает и утверждает порядок взаимодействия с Евразийской экономической комиссией по вопросам формирования и ведения евразийского реестра промышленных товаров с учетом законодательства Республики Казахстан;</w:t>
      </w:r>
    </w:p>
    <w:bookmarkEnd w:id="112"/>
    <w:bookmarkStart w:name="z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осуществляет регулирование деятельности по сбору (заготовке), хранению, переработке и реализации лома и отходов цветных и черных металлов путем:</w:t>
      </w:r>
    </w:p>
    <w:bookmarkEnd w:id="113"/>
    <w:bookmarkStart w:name="z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установления требований к юридическим лицам, осуществляющим деятельность по сбору (заготовке), хранению, переработке и реализации лома и отходов цветных и черных металлов в уведомительном порядке;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определения формы и сроков представления отчетности юридических лиц, осуществляющих деятельность по сбору (заготовке), хранению, переработке и реализации лома и отходов цветных и черных металлов, о закупленном и реализованном ломе и отходах цветных и черных металлов;</w:t>
      </w:r>
    </w:p>
    <w:bookmarkStart w:name="z13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разрабатывает и утверждает правила планирования и заключения договоров, направленных на развитие промышленности, а также мониторинга их исполнения;</w:t>
      </w:r>
    </w:p>
    <w:bookmarkEnd w:id="115"/>
    <w:bookmarkStart w:name="z13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содействует развитию национальных систем промышленной кооперации и субконтрактации, в том числе в рамках участия в международных системах промышленной кооперации и субконтрактации;</w:t>
      </w:r>
    </w:p>
    <w:bookmarkEnd w:id="116"/>
    <w:bookmarkStart w:name="z13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изменением, внесенным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Компетенция уполномоченного органа в области регулирования внешнеторговой деятельности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регулирования внешнеторговой деятельности:</w:t>
      </w:r>
    </w:p>
    <w:bookmarkStart w:name="z14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участвует в формировании и реализации промышленной политики;</w:t>
      </w:r>
    </w:p>
    <w:bookmarkEnd w:id="118"/>
    <w:bookmarkStart w:name="z14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 утверждает правила возмещения части затрат субъектов промышленно-инновационной деятельности по продвижению отечественных товаров и услуг обрабатывающей промышленности, а также информационно-коммуникационных услуг на внешние рынки в рамках принятых международных обязательств;</w:t>
      </w:r>
    </w:p>
    <w:bookmarkEnd w:id="119"/>
    <w:bookmarkStart w:name="z14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утверждает перечень отечественных товаров и услуг обрабатывающей промышленности, а также информационно-коммуникационных услуг, по которым частично возмещаются затраты по их продвижению на внешние рынки;</w:t>
      </w:r>
    </w:p>
    <w:bookmarkEnd w:id="120"/>
    <w:bookmarkStart w:name="z14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в пределах компетенции развитие и продвижение несырьевого экспорта;</w:t>
      </w:r>
    </w:p>
    <w:bookmarkEnd w:id="121"/>
    <w:bookmarkStart w:name="z14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взаимодействует с отраслевыми государственными органами по вопросам развития и продвижения несырьевого экспорта и координирует их работу;</w:t>
      </w:r>
    </w:p>
    <w:bookmarkEnd w:id="122"/>
    <w:bookmarkStart w:name="z14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разрабатывает и утверждает правила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Экспортно-кредитного агентства Казахстана, с учетом принятых международных обязательств;</w:t>
      </w:r>
    </w:p>
    <w:bookmarkEnd w:id="123"/>
    <w:bookmarkStart w:name="z14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и утверждает меры по продвижению несырьевого экспорта с учетом принятых международных обязательств Республики Казахстан;</w:t>
      </w:r>
    </w:p>
    <w:bookmarkEnd w:id="124"/>
    <w:bookmarkStart w:name="z14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разрабатывает и утверждает перечень отечественных высокотехнологичных товаров и услуг обрабатывающей промышленности для целей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Экспортно-кредитного агентства Казахстана;</w:t>
      </w:r>
    </w:p>
    <w:bookmarkEnd w:id="125"/>
    <w:bookmarkStart w:name="z14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с изменениями, внесенными Законом РК от 23.01.2024 </w:t>
      </w:r>
      <w:r>
        <w:rPr>
          <w:rFonts w:ascii="Times New Roman"/>
          <w:b w:val="false"/>
          <w:i w:val="false"/>
          <w:color w:val="000000"/>
          <w:sz w:val="28"/>
        </w:rPr>
        <w:t>№ 54-VIII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Компетенция местных исполнительных органов областей, городов республиканского значения и столицы</w:t>
      </w:r>
    </w:p>
    <w:bookmarkStart w:name="z15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областей, городов республиканского значения и столицы:</w:t>
      </w:r>
    </w:p>
    <w:bookmarkEnd w:id="127"/>
    <w:bookmarkStart w:name="z15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участвуют в формировании и реализации промышленной политики региона;</w:t>
      </w:r>
    </w:p>
    <w:bookmarkEnd w:id="128"/>
    <w:bookmarkStart w:name="z15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оказывают методическую, консультационную, практическую и иную помощь элементам промышленно-инновационной инфраструктуры, субъектам промышленно-инновационной системы, участвующим в государственном стимулировании промышленно-инновационной деятельности;</w:t>
      </w:r>
    </w:p>
    <w:bookmarkEnd w:id="129"/>
    <w:bookmarkStart w:name="z15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сбор, анализ информации по внутристрановой ценности в закупках организаций согласно перечню организаций, закупки товаров, работ и услуг которых подлежат мониторингу внутристрановой ценности, и предоставляют ее в уполномоченный орган в области государственного стимулирования промышленности по форме и в сроки, которые установлены уполномоченным органом в области государственного стимулирования промышленности;</w:t>
      </w:r>
    </w:p>
    <w:bookmarkEnd w:id="130"/>
    <w:bookmarkStart w:name="z15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предоставляют в уполномоченный орган в области государственного стимулирования промышленности информацию о реализации мер государственного стимулирования промышленности;</w:t>
      </w:r>
    </w:p>
    <w:bookmarkEnd w:id="131"/>
    <w:bookmarkStart w:name="z15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участвуют в разработке документов Системы государственного планирования в Республике Казахстан по индустриальному развитию;</w:t>
      </w:r>
    </w:p>
    <w:bookmarkEnd w:id="132"/>
    <w:bookmarkStart w:name="z15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докладывают на заседаниях межведомственной комиссии по промышленной политике об индустриальном развитии региона;</w:t>
      </w:r>
    </w:p>
    <w:bookmarkEnd w:id="133"/>
    <w:bookmarkStart w:name="z15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оказывают меры государственного стимулирования промышленности в соответствии с настоящим Законом;</w:t>
      </w:r>
    </w:p>
    <w:bookmarkEnd w:id="134"/>
    <w:bookmarkStart w:name="z15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осуществляют координацию реализации промышленно-инновационных проектов в рамках единой карты индустриализации и ежеквартально предоставляют информацию в уполномоченный орган в области государственного стимулирования промышленности;</w:t>
      </w:r>
    </w:p>
    <w:bookmarkEnd w:id="135"/>
    <w:bookmarkStart w:name="z15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разрабатывают меры по созданию условий, благоприятствующих торговой деятельности,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</w:t>
      </w:r>
    </w:p>
    <w:bookmarkEnd w:id="136"/>
    <w:bookmarkStart w:name="z16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осуществляют в интересах местного государственного управления иные полномочия, возлагаемые на местные исполнительные органы областей, городов республиканского значения и столицы законодательством Республики Казахстан.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Компетенция иных государственных органов</w:t>
      </w:r>
    </w:p>
    <w:bookmarkStart w:name="z16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в пределах своей компетенции:</w:t>
      </w:r>
    </w:p>
    <w:bookmarkEnd w:id="138"/>
    <w:bookmarkStart w:name="z16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участвуют в формировании и реализации промышленной политики;</w:t>
      </w:r>
    </w:p>
    <w:bookmarkEnd w:id="139"/>
    <w:bookmarkStart w:name="z16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предоставляют в уполномоченные органы в области государственного стимулирования промышленности и государственной поддержки инновационной деятельности информацию о реализации мер государственного стимулирования промышленности и поддержки инноваций;</w:t>
      </w:r>
    </w:p>
    <w:bookmarkEnd w:id="140"/>
    <w:bookmarkStart w:name="z16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предоставляют в уполномоченный орган в области регулирования внешнеторговой деятельности информацию по продвижению несырьевого экспорта;</w:t>
      </w:r>
    </w:p>
    <w:bookmarkEnd w:id="141"/>
    <w:bookmarkStart w:name="z16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разрабатывают в пределах компетенции меры по продвижению несырьевого экспорта с учетом международных обязательств Республики Казахстан и осуществляют его продвижение;</w:t>
      </w:r>
    </w:p>
    <w:bookmarkEnd w:id="142"/>
    <w:bookmarkStart w:name="z16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обеспечивают реализацию документов Системы государственного планирования в Республике Казахстан;</w:t>
      </w:r>
    </w:p>
    <w:bookmarkEnd w:id="143"/>
    <w:bookmarkStart w:name="z16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Субъекты промышленно-инновационной системы, участвующие в государственном стимулировании промышленно-инновационной деятельности</w:t>
      </w:r>
    </w:p>
    <w:bookmarkStart w:name="z17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Национальный институт развития в области стимулирования субъектов промышленно-инновационной деятельности:</w:t>
      </w:r>
    </w:p>
    <w:bookmarkEnd w:id="145"/>
    <w:bookmarkStart w:name="z17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инвестиции в уставные капиталы субъектов промышленно-инновационной деятельности, а также путем учреждения иных юридических лиц для создания новых промышленно-инновационных проектов, промышленно-инновационных проектов, направленных на модернизацию (техническое перевооружение) и расширение действующих производств;</w:t>
      </w:r>
    </w:p>
    <w:bookmarkEnd w:id="146"/>
    <w:bookmarkStart w:name="z17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приобретает права (требования) по кредитам (займам) у национальных институтов развития, банков второго уровня и иных юридических лиц, более пятидесяти процентов голосующих акций (долей участия в уставном капитале) которых прямо либо косвенно принадлежат национальным управляющим холдингам, реализующим и (или) участвующим в промышленно-инновационных проектах;</w:t>
      </w:r>
    </w:p>
    <w:bookmarkEnd w:id="147"/>
    <w:bookmarkStart w:name="z17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вырабатывает и реализовывает комплекс мероприятий по финансово-экономическому оздоровлению субъектов промышленно-инновационной деятельности, а также стимулированию и восстановлению экономической активности и инвестиционной привлекательности приоритетных секторов экономики:</w:t>
      </w:r>
    </w:p>
    <w:bookmarkEnd w:id="148"/>
    <w:bookmarkStart w:name="z17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реструктуризация задолженности;</w:t>
      </w:r>
    </w:p>
    <w:bookmarkEnd w:id="149"/>
    <w:bookmarkStart w:name="z17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инвестиции в уставные капиталы;</w:t>
      </w:r>
    </w:p>
    <w:bookmarkEnd w:id="150"/>
    <w:bookmarkStart w:name="z17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поиск и привлечение стратегических и институциональных инвесторов;</w:t>
      </w:r>
    </w:p>
    <w:bookmarkEnd w:id="151"/>
    <w:bookmarkStart w:name="z17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виды стимулирования, способствующие финансово-экономическому оздоровлению субъектов промышленно-инновационной деятельности, предусмотренные законодательством Республики Казахстан.</w:t>
      </w:r>
    </w:p>
    <w:bookmarkEnd w:id="152"/>
    <w:bookmarkStart w:name="z17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Национальный институт развития в области развития промышленности:</w:t>
      </w:r>
    </w:p>
    <w:bookmarkEnd w:id="153"/>
    <w:bookmarkStart w:name="z17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оказывает информационно-аналитические и консультационные услуги в области развития секторов экономики, включая развитие обрабатывающей промышленности, промышленно-инновационное развитие регионов, цифровую трансформацию промышленности и внедрение Индустрии 4.0;</w:t>
      </w:r>
    </w:p>
    <w:bookmarkEnd w:id="154"/>
    <w:bookmarkStart w:name="z18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оказывает услуги уполномоченному органу в области государственного стимулирования промышленности по:</w:t>
      </w:r>
    </w:p>
    <w:bookmarkEnd w:id="155"/>
    <w:bookmarkStart w:name="z18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выработке предложений по перечню приоритетных товаров;</w:t>
      </w:r>
    </w:p>
    <w:bookmarkEnd w:id="156"/>
    <w:bookmarkStart w:name="z18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сопровождению единой карты индустриализации;</w:t>
      </w:r>
    </w:p>
    <w:bookmarkEnd w:id="157"/>
    <w:bookmarkStart w:name="z18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предоставлению промышленных грантов получателям мер государственного стимулирования промышленности;</w:t>
      </w:r>
    </w:p>
    <w:bookmarkEnd w:id="158"/>
    <w:bookmarkStart w:name="z18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проведению отбора, сопровождению, мониторингу и анализу реализации соглашений о повышении конкурентоспособности;</w:t>
      </w:r>
    </w:p>
    <w:bookmarkEnd w:id="159"/>
    <w:bookmarkStart w:name="z18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анализу эффективности реализации мер государственного стимулирования промышленности;</w:t>
      </w:r>
    </w:p>
    <w:bookmarkEnd w:id="160"/>
    <w:bookmarkStart w:name="z18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мониторингу встречных обязательств, за исключением мониторинга встречных обязательств, принимаемых субъектами промышленно-инновационной деятельности при предоставлении мер государственного стимулирования промышленности посредством возмещения части затрат субъектов промышленно-инновационной деятельности по продвижению отечественных товаров и услуг обрабатывающей промышленности, а также информационно-коммуникационных услуг на внешние рынки в рамках принятых международных обязательств, по которым частично возмещаются затраты по их продвижению на внешние рынки;</w:t>
      </w:r>
    </w:p>
    <w:bookmarkEnd w:id="161"/>
    <w:bookmarkStart w:name="z18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проведению оценки индустриального развития;</w:t>
      </w:r>
    </w:p>
    <w:bookmarkEnd w:id="162"/>
    <w:bookmarkStart w:name="z18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разработке рекомендаций по цифровой трансформации промышленности и внедрению Индустрии 4.0 субъектами деятельности в сфере промышленности, а также сопровождению при реализации рекомендаций;</w:t>
      </w:r>
    </w:p>
    <w:bookmarkEnd w:id="163"/>
    <w:bookmarkStart w:name="z18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оказывает услуги по предоставлению мер государственного стимулирования промышленности, направленных на повышение производительности труда субъектов промышленно-инновационной деятельности;</w:t>
      </w:r>
    </w:p>
    <w:bookmarkEnd w:id="164"/>
    <w:bookmarkStart w:name="z19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 услуги по предоставлению мер государственного стимулирования промышленности в развитии территориальных кластеров и сопровождению процессов развития территориальных кластеров;</w:t>
      </w:r>
    </w:p>
    <w:bookmarkEnd w:id="165"/>
    <w:bookmarkStart w:name="z19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услуги по аналитическому и экспертному обеспечению деятельности межведомственной комиссии по промышленной политике;</w:t>
      </w:r>
    </w:p>
    <w:bookmarkEnd w:id="166"/>
    <w:bookmarkStart w:name="z19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оказывает услуги по реализации документов Системы государственного планирования в Республике Казахстан в сфере промышленно-инновационной деятельности, предусматривающие проведение анализа статистической информации и данных по реализации документов Системы государственного планирования в Республике Казахстан в сфере промышленно-инновационной деятельности, полученных от государственных органов и субъектов предпринимательства, а также выработке предложений и экспертных заключений;</w:t>
      </w:r>
    </w:p>
    <w:bookmarkEnd w:id="167"/>
    <w:bookmarkStart w:name="z19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мониторинг и анализ создания рабочих мест и потребности в кадрах предприятий обрабатывающей промышленности.</w:t>
      </w:r>
    </w:p>
    <w:bookmarkEnd w:id="168"/>
    <w:bookmarkStart w:name="z19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Национальный институт развития в области развития внутристрановой ценности:</w:t>
      </w:r>
    </w:p>
    <w:bookmarkEnd w:id="169"/>
    <w:bookmarkStart w:name="z19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и ведет базу данных товаров, работ, услуг и их поставщиков;</w:t>
      </w:r>
    </w:p>
    <w:bookmarkEnd w:id="170"/>
    <w:bookmarkStart w:name="z19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оказывает информационно-аналитические, консультационные услуги в области развития и мониторинга внутристрановой ценности, в том числе по экспертизе внутристрановой ценности;</w:t>
      </w:r>
    </w:p>
    <w:bookmarkEnd w:id="171"/>
    <w:bookmarkStart w:name="z19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оказывает услуги уполномоченному органу в области государственного стимулирования промышленности по:</w:t>
      </w:r>
    </w:p>
    <w:bookmarkEnd w:id="172"/>
    <w:bookmarkStart w:name="z19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предоставлению мер государственного стимулирования промышленности, направленных на продвижение товаров, работ и услуг субъектов промышленно-инновационной деятельности на внутренний рынок;</w:t>
      </w:r>
    </w:p>
    <w:bookmarkEnd w:id="173"/>
    <w:bookmarkStart w:name="z19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сервисной поддержке субъектов промышленно-инновационной деятельности на внутреннем рынке, в том числе по сопровождению информационных систем, предназначенных для развития внутристрановой ценности и приобретения товаров, работ и услуг, используемых при проведении операций по недропользованию;</w:t>
      </w:r>
    </w:p>
    <w:bookmarkEnd w:id="174"/>
    <w:bookmarkStart w:name="z20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является центром субконтрактации.</w:t>
      </w:r>
    </w:p>
    <w:bookmarkEnd w:id="175"/>
    <w:bookmarkStart w:name="z20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субконтрактацией понимается одна из форм производственного (промышленного) аутсорсинга, применяемых промышленными предприятиями для оптимизации производственной деятельности.</w:t>
      </w:r>
    </w:p>
    <w:bookmarkEnd w:id="1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Законом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177-VII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Национальный институт развития в области развития и продвижения несырьевого экспорта:</w:t>
      </w:r>
    </w:p>
    <w:bookmarkEnd w:id="177"/>
    <w:bookmarkStart w:name="z21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анализ внешних рынков;</w:t>
      </w:r>
    </w:p>
    <w:bookmarkEnd w:id="178"/>
    <w:bookmarkStart w:name="z21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оказывает содействие по продвижению отечественных товаров и услуг обрабатывающей промышленности на внешние рынки;</w:t>
      </w:r>
    </w:p>
    <w:bookmarkEnd w:id="179"/>
    <w:bookmarkStart w:name="z21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оказывает отечественным экспортерам информационные и консультационные услуги по вопросам повышения их конкурентоспособности на внешних рынках, поиска потенциальных экспортных рынков и продвижения их товаров и услуг на внешние рынки;</w:t>
      </w:r>
    </w:p>
    <w:bookmarkEnd w:id="180"/>
    <w:bookmarkStart w:name="z21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мероприятия по продвижению отечественных товаров и услуг обрабатывающей промышленности на внешние рынки;</w:t>
      </w:r>
    </w:p>
    <w:bookmarkEnd w:id="181"/>
    <w:bookmarkStart w:name="z21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взаимодействие с отечественными, иностранными и международными организациями по вопросам продвижения отечественных товаров и услуг обрабатывающей промышленности на внешние рынки;</w:t>
      </w:r>
    </w:p>
    <w:bookmarkEnd w:id="182"/>
    <w:bookmarkStart w:name="z21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создает зарубежные представительства и (или) назначает зарубежных представителей в целях продвижения отечественных товаров и услуг обрабатывающей промышленности на внешние рынки;</w:t>
      </w:r>
    </w:p>
    <w:bookmarkEnd w:id="183"/>
    <w:bookmarkStart w:name="z21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экспортное торговое и предэкспортное финансирование, страхование и перестрахование, гарантирование сделок по продвижению несырьевого экспорта в соответствии с законами Республики Казахстан;</w:t>
      </w:r>
    </w:p>
    <w:bookmarkEnd w:id="1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8) исключен Законом РК от 30.12.2022 </w:t>
      </w:r>
      <w:r>
        <w:rPr>
          <w:rFonts w:ascii="Times New Roman"/>
          <w:b w:val="false"/>
          <w:i w:val="false"/>
          <w:color w:val="000000"/>
          <w:sz w:val="28"/>
        </w:rPr>
        <w:t>№ 177-VII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08.01.2022);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вырабатывает и вносит в уполномоченный орган в области регулирования внешнеторговой деятельности предложения по перечню отечественных высокотехнологичных товаров и услуг обрабатывающей промышленности;</w:t>
      </w:r>
    </w:p>
    <w:bookmarkEnd w:id="185"/>
    <w:bookmarkStart w:name="z22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открывает текущий счет в банке второго уровня – резиденте Республики Казахстан для осуществления управления средствами, выделенными на возмещение части затрат субъектов промышленно-инновационной деятельности по продвижению отечественных товаров и услуг обрабатывающей промышленности, а также информационно-коммуникационных услуг на внешние рынки в рамках принятых международных обязательств, по которым частично возмещаются затраты по их продвижению на внешние рынки, на основе договора, заключаемого между уполномоченным органом в области регулирования внешнеторговой деятельности и национальным институтом развития в области развития и продвижения несырьевого экспорта.</w:t>
      </w:r>
    </w:p>
    <w:bookmarkEnd w:id="186"/>
    <w:bookmarkStart w:name="z22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средств на текущем счете, числящиеся на конец финансового года, не подлежат возврату уполномоченному органу в области регулирования внешнеторговой деятельности и, соответственно, в государственный бюджет, а расходуются на возмещение части затрат субъектов промышленно-инновационной деятельности по продвижению отечественных товаров и услуг обрабатывающей промышленности, а также информационно-коммуникационных услуг на внешние рынки в следующем финансовом году;</w:t>
      </w:r>
    </w:p>
    <w:bookmarkEnd w:id="187"/>
    <w:bookmarkStart w:name="z62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оказывает услуги уполномоченному органу в области регулирования внешнеторговой деятельности по предоставлению мер государственного стимулирования промышленности посредством возмещения части затрат субъектов промышленно-инновационной деятельности по продвижению отечественных товаров и услуг обрабатывающей промышленности, а также информационно-коммуникационных услуг на внешние рынки в рамках принятых международных обязательств, по которым частично возмещаются затраты по их продвижению на внешние рынки, в соответствии с правилами возмещения части затрат субъектов промышленно-инновационной деятельности по продвижению отечественных товаров и услуг обрабатывающей промышленности, а также информационно-коммуникационных услуг на внешние рынки в рамках принятых международных обязательств;</w:t>
      </w:r>
    </w:p>
    <w:bookmarkEnd w:id="188"/>
    <w:bookmarkStart w:name="z62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10-2) осуществляет мониторинг встречных обязательств, принимаемых субъектами промышленно-инновационной деятельности при предоставлении мер государственного стимулирования промышленности посредством возмещения части затрат субъектов промышленно-инновационной деятельности по продвижению отечественных товаров и услуг обрабатывающей промышленности, а также информационно-коммуникационных услуг на внешние рынки в рамках принятых международных обязательств, по которым частично возмещаются затраты по их продвижению на внешние рынки, в соответствии с правилами возмещения части затрат субъектов промышленно-инновационной деятельности по продвижению отечественных товаров и услуг обрабатывающей промышленности, а также информационно-коммуникационных услуг на внешние рынки в рамках принятых международных обязательств;</w:t>
      </w:r>
    </w:p>
    <w:bookmarkEnd w:id="189"/>
    <w:bookmarkStart w:name="z22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предоставляет иные меры сервисной поддержки, установленные законами Республики Казахстан.</w:t>
      </w:r>
    </w:p>
    <w:bookmarkEnd w:id="190"/>
    <w:bookmarkStart w:name="z22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Национальный управляющий холдинг, созданный в рамках мер по оптимизации системы управления институтами развития, финансовыми организациями и развитию национальной экономики:</w:t>
      </w:r>
    </w:p>
    <w:bookmarkEnd w:id="191"/>
    <w:bookmarkStart w:name="z22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участвует в реализации документов Системы государственного планирования в Республике Казахстан в сферах государственного стимулирования промышленности и поддержки инноваций;</w:t>
      </w:r>
    </w:p>
    <w:bookmarkEnd w:id="192"/>
    <w:bookmarkStart w:name="z22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оказывает методическую и консультационную помощь субъектам промышленно-инновационной системы, участвующим в государственном стимулировании промышленно-инновационной деятельности.</w:t>
      </w:r>
    </w:p>
    <w:bookmarkEnd w:id="1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13 с изменениями, внесенными законами РК от 30.12.2022 </w:t>
      </w:r>
      <w:r>
        <w:rPr>
          <w:rFonts w:ascii="Times New Roman"/>
          <w:b w:val="false"/>
          <w:i w:val="false"/>
          <w:color w:val="000000"/>
          <w:sz w:val="28"/>
        </w:rPr>
        <w:t>№ 177-VII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23.01.2024 </w:t>
      </w:r>
      <w:r>
        <w:rPr>
          <w:rFonts w:ascii="Times New Roman"/>
          <w:b w:val="false"/>
          <w:i w:val="false"/>
          <w:color w:val="000000"/>
          <w:sz w:val="28"/>
        </w:rPr>
        <w:t>№ 54-VIII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Межведомственная комиссия по промышленной политике</w:t>
      </w:r>
    </w:p>
    <w:bookmarkStart w:name="z22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Основной задачей межведомственной комиссии по промышленной политике является подготовка рекомендаций и предложений по:</w:t>
      </w:r>
    </w:p>
    <w:bookmarkEnd w:id="194"/>
    <w:bookmarkStart w:name="z22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формированию промышленной политики в части определения ее стратегических приоритетов и ключевых индикаторов;</w:t>
      </w:r>
    </w:p>
    <w:bookmarkEnd w:id="195"/>
    <w:bookmarkStart w:name="z22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повышению конкурентоспособности и эффективности промышленности;</w:t>
      </w:r>
    </w:p>
    <w:bookmarkEnd w:id="196"/>
    <w:bookmarkStart w:name="z23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концептуальным подходам к реализации промышленной политики в сфере обрабатывающей промышленности, в том числе кластерной инициативы;</w:t>
      </w:r>
    </w:p>
    <w:bookmarkEnd w:id="197"/>
    <w:bookmarkStart w:name="z23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введению, отмене и пересмотру мер государственного стимулирования промышленности;</w:t>
      </w:r>
    </w:p>
    <w:bookmarkEnd w:id="198"/>
    <w:bookmarkStart w:name="z23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введению элементов промышленно-инновационной инфраструктуры;</w:t>
      </w:r>
    </w:p>
    <w:bookmarkEnd w:id="199"/>
    <w:bookmarkStart w:name="z23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улучшению индустриального климата в стране;</w:t>
      </w:r>
    </w:p>
    <w:bookmarkEnd w:id="200"/>
    <w:bookmarkStart w:name="z23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содействию инновационному и технологическому развитию в промышленности.</w:t>
      </w:r>
    </w:p>
    <w:bookmarkEnd w:id="201"/>
    <w:bookmarkStart w:name="z23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Межведомственная комиссия по промышленной политике:</w:t>
      </w:r>
    </w:p>
    <w:bookmarkEnd w:id="202"/>
    <w:bookmarkStart w:name="z23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центральных государственных органов, местных исполнительных органов и иных организаций необходимые информацию, документы и материалы в порядке, установленном законодательством Республики Казахстан;</w:t>
      </w:r>
    </w:p>
    <w:bookmarkEnd w:id="203"/>
    <w:bookmarkStart w:name="z23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приглашает, а также заслушивает на своих заседаниях должностных лиц государственных органов и иных организаций, не являющихся членами межведомственной комиссии по промышленной политике;</w:t>
      </w:r>
    </w:p>
    <w:bookmarkEnd w:id="204"/>
    <w:bookmarkStart w:name="z23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создает при межведомственной комиссии по промышленной политике рабочие и экспертные группы, осуществляет методическое руководство ими;</w:t>
      </w:r>
    </w:p>
    <w:bookmarkEnd w:id="205"/>
    <w:bookmarkStart w:name="z23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планы работ межведомственной комиссии по промышленной политике, рабочих и экспертных групп;</w:t>
      </w:r>
    </w:p>
    <w:bookmarkEnd w:id="206"/>
    <w:bookmarkStart w:name="z24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рассматривает консультативные документы регуляторной политики, проекты законов, проекты иных нормативных правовых актов и документов Системы государственного планирования в Республике Казахстан, затрагивающих вопросы промышленной политики;</w:t>
      </w:r>
    </w:p>
    <w:bookmarkEnd w:id="207"/>
    <w:bookmarkStart w:name="z24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разногласиям между государственными органами по вопросам промышленной политики;</w:t>
      </w:r>
    </w:p>
    <w:bookmarkEnd w:id="208"/>
    <w:bookmarkStart w:name="z24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заслушивает информацию о реализации законодательства Республики Казахстан в области технического регулирования, сфере стандартизации и об обеспечении единства измерений при реализации промышленной политики;</w:t>
      </w:r>
    </w:p>
    <w:bookmarkEnd w:id="209"/>
    <w:bookmarkStart w:name="z24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подготовку позиции Правительства Республики Казахстан, в том числе переговорной позиции Правительства Республики Казахстан в международных организациях, по вопросам промышленной политики;</w:t>
      </w:r>
    </w:p>
    <w:bookmarkEnd w:id="210"/>
    <w:bookmarkStart w:name="z24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заслушивает отчеты местных исполнительных органов и иных организаций по вопросам реализации промышленно-инновационных проектов;</w:t>
      </w:r>
    </w:p>
    <w:bookmarkEnd w:id="211"/>
    <w:bookmarkStart w:name="z24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функции в соответствии с законодательством Республики Казахстан.</w:t>
      </w:r>
    </w:p>
    <w:bookmarkEnd w:id="2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с изменениями, внесенными Законом РК от 05.11.2022 </w:t>
      </w:r>
      <w:r>
        <w:rPr>
          <w:rFonts w:ascii="Times New Roman"/>
          <w:b w:val="false"/>
          <w:i w:val="false"/>
          <w:color w:val="000000"/>
          <w:sz w:val="28"/>
        </w:rPr>
        <w:t>№ 157-VII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Фонд развития промышленности</w:t>
      </w:r>
    </w:p>
    <w:bookmarkStart w:name="z24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Фонд развития промышленности (далее – фонд) является акционерным обществом, контрольный пакет акций которого принадлежит государству или национальному управляющему холдингу.</w:t>
      </w:r>
    </w:p>
    <w:bookmarkEnd w:id="213"/>
    <w:bookmarkStart w:name="z24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Целями деятельности фонда являются оказание финансовой поддержки и стимулирование предприятий обрабатывающей промышленности, содействие в привлечении внешних и внутренних инвестиций в экономику Республики Казахстан.</w:t>
      </w:r>
    </w:p>
    <w:bookmarkEnd w:id="214"/>
    <w:bookmarkStart w:name="z24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Задачами фонда являются:</w:t>
      </w:r>
    </w:p>
    <w:bookmarkEnd w:id="215"/>
    <w:bookmarkStart w:name="z25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финансирование проектов, направленных на:</w:t>
      </w:r>
    </w:p>
    <w:bookmarkEnd w:id="216"/>
    <w:bookmarkStart w:name="z25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создание, модернизацию и расширение отечественных предприятий обрабатывающей промышленности и производственной инфраструктуры;</w:t>
      </w:r>
    </w:p>
    <w:bookmarkEnd w:id="217"/>
    <w:bookmarkStart w:name="z25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продвижении отечественных товаров, работ и услуг обрабатывающей промышленности;</w:t>
      </w:r>
    </w:p>
    <w:bookmarkEnd w:id="218"/>
    <w:bookmarkStart w:name="z25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улучшение состояния окружающей среды, снижение выбросов и сбросов загрязняющих веществ, сокращение выбросов парниковых газов, энергосбережение и повышение эффективности использования природных и вторичных ресурсов, а также развитие "зеленых" технологий в обрабатывающей промышленности;</w:t>
      </w:r>
    </w:p>
    <w:bookmarkEnd w:id="219"/>
    <w:bookmarkStart w:name="z25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развитию внутристрановой ценности;</w:t>
      </w:r>
    </w:p>
    <w:bookmarkEnd w:id="220"/>
    <w:bookmarkStart w:name="z25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создание, модернизацию производственной, энергетической и транспортной инфраструктуры и обновление транспортных средств;</w:t>
      </w:r>
    </w:p>
    <w:bookmarkEnd w:id="221"/>
    <w:bookmarkStart w:name="z25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стимулирование экономики Республики Казахстан путем выдачи кредитов юридическим лицам, организациям, осуществляющим лизинговую деятельность, а также организациям, осуществляющим отдельные виды банковских операций;</w:t>
      </w:r>
    </w:p>
    <w:bookmarkEnd w:id="222"/>
    <w:bookmarkStart w:name="z25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задачи в соответствии с законодательством Республики Казахстан, документами Системы государственного планирования в Республике Казахстан и уставом фонда.</w:t>
      </w:r>
    </w:p>
    <w:bookmarkEnd w:id="223"/>
    <w:bookmarkStart w:name="z25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выполнения своих задач фонд без соответствующей лицензии осуществляет:</w:t>
      </w:r>
    </w:p>
    <w:bookmarkEnd w:id="224"/>
    <w:bookmarkStart w:name="z25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лизинговую деятельность;</w:t>
      </w:r>
    </w:p>
    <w:bookmarkEnd w:id="225"/>
    <w:bookmarkStart w:name="z26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кредитов в денежной форме в национальной валюте на условиях платности, срочности и возвратности юридическим лицам-резидентам или нерезидентам;</w:t>
      </w:r>
    </w:p>
    <w:bookmarkEnd w:id="226"/>
    <w:bookmarkStart w:name="z26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иную деятельность, не противоречащую законодательству Республики Казахстан.</w:t>
      </w:r>
    </w:p>
    <w:bookmarkEnd w:id="227"/>
    <w:bookmarkStart w:name="z26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Фондирование фонда осуществляется за счет:</w:t>
      </w:r>
    </w:p>
    <w:bookmarkEnd w:id="228"/>
    <w:bookmarkStart w:name="z26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бюджетных средств;</w:t>
      </w:r>
    </w:p>
    <w:bookmarkEnd w:id="229"/>
    <w:bookmarkStart w:name="z26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средств, полученных оператором расширенных обязательств производителей (импортеров) в виде платы за организацию сбора, транспортировки, подготовки к повторному использованию, переработки, обезвреживания и (или) утилизации отходов в соответствии с экологическим законодательством Республики Казахстан;</w:t>
      </w:r>
    </w:p>
    <w:bookmarkEnd w:id="230"/>
    <w:bookmarkStart w:name="z26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коммерческих, собственных и иных средств.</w:t>
      </w:r>
    </w:p>
    <w:bookmarkEnd w:id="231"/>
    <w:bookmarkStart w:name="z26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Оператор расширенных обязательств производителей (импортеров) предоставляет финансирование в виде займа фонду для дальнейшего финансирования проектов в обрабатывающей промышленности, направленных на улучшение окружающей среды, в порядке и на условиях, которые определены Правительством Республики Казахстан.</w:t>
      </w:r>
    </w:p>
    <w:bookmarkEnd w:id="232"/>
    <w:bookmarkStart w:name="z26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Финансирование, осуществляемое оператором расширенных обязательств производителей (импортеров) в соответствии с частью первой настоящего пункта, не относится к банковской и микрофинансовой деятельности и не требует наличия разрешительных документов в соответствии с законодательством Республики Казахстан.</w:t>
      </w:r>
    </w:p>
    <w:bookmarkEnd w:id="233"/>
    <w:bookmarkStart w:name="z26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Фонд вправе:</w:t>
      </w:r>
    </w:p>
    <w:bookmarkEnd w:id="234"/>
    <w:bookmarkStart w:name="z26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определять политику финансирования за счет собственных и заемных внебюджетных средств в соответствии с законодательством Республики Казахстан, документами Системы государственного планирования в Республике Казахстан и (или) внутренними актами фонда;</w:t>
      </w:r>
    </w:p>
    <w:bookmarkEnd w:id="235"/>
    <w:bookmarkStart w:name="z27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привлекать экспертов и консультантов для осуществления экспертизы проектов обрабатывающей промышленности;</w:t>
      </w:r>
    </w:p>
    <w:bookmarkEnd w:id="236"/>
    <w:bookmarkStart w:name="z27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размещать свободные средства, за исключением средств, полученных из государственного бюджета, на внутреннем и внешнем рынках финансовых инструментов согласно внутренним актам фонда.</w:t>
      </w:r>
    </w:p>
    <w:bookmarkEnd w:id="23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Национальная информационная система промышленности Республики Казахстан</w:t>
      </w:r>
    </w:p>
    <w:bookmarkStart w:name="z27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Национальная информационная система промышленности Республики Казахстан (далее в целях настоящей статьи – система) является информационной системой, предусматривающей информацию о состоянии развития промышленности.</w:t>
      </w:r>
    </w:p>
    <w:bookmarkEnd w:id="238"/>
    <w:bookmarkStart w:name="z27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Целями ведения системы являются повышение эффективности формирования и обмена информацией о состоянии промышленности, предоставление субъектам деятельности в сфере промышленности актуальной информации в целях упрощения процесса ведения бизнеса, а также обеспечение полной и достоверной информацией государственных органов для прогнозирования и принятия решений по промышленной политике.</w:t>
      </w:r>
    </w:p>
    <w:bookmarkEnd w:id="239"/>
    <w:bookmarkStart w:name="z27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Система содержит информацию:</w:t>
      </w:r>
    </w:p>
    <w:bookmarkEnd w:id="240"/>
    <w:bookmarkStart w:name="z27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реализации промышленной политики;</w:t>
      </w:r>
    </w:p>
    <w:bookmarkEnd w:id="241"/>
    <w:bookmarkStart w:name="z27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статистических данных о развитии отраслей промышленности;</w:t>
      </w:r>
    </w:p>
    <w:bookmarkEnd w:id="242"/>
    <w:bookmarkStart w:name="z27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результатах развития направлений, связанных с производственной деятельностью;</w:t>
      </w:r>
    </w:p>
    <w:bookmarkEnd w:id="243"/>
    <w:bookmarkStart w:name="z27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реализуемых мерах государственного стимулирования промышленности;</w:t>
      </w:r>
    </w:p>
    <w:bookmarkEnd w:id="244"/>
    <w:bookmarkStart w:name="z28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 реализации промышленно-инновационных проектов;</w:t>
      </w:r>
    </w:p>
    <w:bookmarkEnd w:id="245"/>
    <w:bookmarkStart w:name="z28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иную информацию в соответствии с перечнем функциональных и информационных сервисов, входящих в национальную информационную систему промышленности Республики Казахстан.</w:t>
      </w:r>
    </w:p>
    <w:bookmarkEnd w:id="246"/>
    <w:bookmarkStart w:name="z28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Создание, сопровождение и функционирование системы осуществляются в соответствии с правилами ведения и использования национальной информационной системы промышленности Республики Казахстан.</w:t>
      </w:r>
    </w:p>
    <w:bookmarkEnd w:id="247"/>
    <w:bookmarkStart w:name="z283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Промышленно-инновационная инфраструктура</w:t>
      </w:r>
    </w:p>
    <w:bookmarkEnd w:id="24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Промышленно-инновационная инфраструктура</w:t>
      </w:r>
    </w:p>
    <w:bookmarkStart w:name="z28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Промышленно-инновационная инфраструктура состоит из следующих элементов:</w:t>
      </w:r>
    </w:p>
    <w:bookmarkEnd w:id="249"/>
    <w:bookmarkStart w:name="z28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специальных экономических зон, регулируемых Законом Республики Казахстан "О специальных экономических и индустриальных зонах";</w:t>
      </w:r>
    </w:p>
    <w:bookmarkEnd w:id="250"/>
    <w:bookmarkStart w:name="z28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индустриальных зон, регулируемых Законом Республики Казахстан "О специальных экономических и индустриальных зонах";</w:t>
      </w:r>
    </w:p>
    <w:bookmarkEnd w:id="251"/>
    <w:bookmarkStart w:name="z28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технологических парков (далее – технопарки);</w:t>
      </w:r>
    </w:p>
    <w:bookmarkEnd w:id="252"/>
    <w:bookmarkStart w:name="z28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акционерных инвестиционных фондов рискового инвестирования, регулируемых Законом Республики Казахстан "Об инвестиционных и венчурных фондах";</w:t>
      </w:r>
    </w:p>
    <w:bookmarkEnd w:id="253"/>
    <w:bookmarkStart w:name="z29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венчурных фондов, регулируемых Законом Республики Казахстан "Об инвестиционных и венчурных фондах";</w:t>
      </w:r>
    </w:p>
    <w:bookmarkEnd w:id="254"/>
    <w:bookmarkStart w:name="z29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центров коммерциализации технологий;</w:t>
      </w:r>
    </w:p>
    <w:bookmarkEnd w:id="255"/>
    <w:bookmarkStart w:name="z29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конструкторских бюро;</w:t>
      </w:r>
    </w:p>
    <w:bookmarkEnd w:id="256"/>
    <w:bookmarkStart w:name="z29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международных центров трансферта технологий;</w:t>
      </w:r>
    </w:p>
    <w:bookmarkEnd w:id="257"/>
    <w:bookmarkStart w:name="z29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инновационных кластеров;</w:t>
      </w:r>
    </w:p>
    <w:bookmarkEnd w:id="258"/>
    <w:bookmarkStart w:name="z29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территориальных кластеров;</w:t>
      </w:r>
    </w:p>
    <w:bookmarkEnd w:id="259"/>
    <w:bookmarkStart w:name="z29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отраслевых центров технологических компетенций;</w:t>
      </w:r>
    </w:p>
    <w:bookmarkEnd w:id="260"/>
    <w:bookmarkStart w:name="z29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иных элементов, определяемых Правительством Республики Казахстан на основании рекомендаций и предложений межведомственной комиссии по промышленной политике в соответствии с настоящим Законом.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Технопарки</w:t>
      </w:r>
    </w:p>
    <w:bookmarkStart w:name="z29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Технопарком является юридическое лицо, созданное автономной организацией образования или физическими лицами, зарегистрированными в качестве индивидуальных предпринимателей, и (или) иными юридическими лицами либо определенное Правительством Республики Казахстан, владеющее на праве собственности или иных законных основаниях территорией с единым материально-техническим и (или) имущественным комплексом, где создаются благоприятные условия для реализации промышленно-инновационной деятельности.</w:t>
      </w:r>
    </w:p>
    <w:bookmarkEnd w:id="262"/>
    <w:bookmarkStart w:name="z30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 видом деятельности технопарков является бизнес-инкубирование, представляющее собой оказание субъектам промышленно-инновационной деятельности, в том числе в области информационно-коммуникационных технологий, на начальном этапе их функционирования услуг по предоставлению помещений, оборудования, ведению бухгалтерского учета, юридическому, информационному и консультационному сопровождению, привлечению инвестиций, управлению проектами, а также иных услуг, необходимых для реализации промышленно-инновационных проектов, в том числе в области информационно-коммуникационных технологий. Правила оказания услуг по содействию в развитии бизнес-инкубирования, а также определения стоимости таких услуг, за исключением услуг, оказываемых международным технологическим парком "Астана Хаб", разрабатываются и утверждаются уполномоченным органом в области государственной поддержки инновационной деятельности.</w:t>
      </w:r>
    </w:p>
    <w:bookmarkEnd w:id="26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19. Центры коммерциализации технологий</w:t>
      </w:r>
    </w:p>
    <w:bookmarkStart w:name="z30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Центрами коммерциализации технологий являются юридические лица, структурное или обособленное подразделение научной организации, организации высшего и (или) послевузовского образования или автономной организации образования, осуществляющие деятельность, связанную с практическим применением результатов научной и (или) научно-технической деятельности с целью вывода на рынок новых или усовершенствованных товаров, технологий, процессов и услуг, направленную на получение положительного экономического эффекта (коммерциализацию технологий).</w:t>
      </w:r>
    </w:p>
    <w:bookmarkEnd w:id="264"/>
    <w:bookmarkStart w:name="z30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 направлением деятельности центров коммерциализации технологий является оказание комплекса услуг по коммерциализации технологий, включая поиск и оценку технологий для коммерциализации, маркетинговые исследования, оказание консультационных услуг в области защиты интеллектуальной собственности, разработку стратегии коммерциализации технологий, организацию взаимодействия субъектов научной и (или) научно-технической деятельности и субъектов частного предпринимательства в целях заключения ими договоров в области коммерциализации технологий.</w:t>
      </w:r>
    </w:p>
    <w:bookmarkEnd w:id="265"/>
    <w:bookmarkStart w:name="z30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Методологическую, консультационную и иную предусмотренную законодательством Республики Казахстан поддержку центров коммерциализации технологий осуществляет национальный институт развития в области инновационного развития.</w:t>
      </w:r>
    </w:p>
    <w:bookmarkEnd w:id="266"/>
    <w:bookmarkStart w:name="z30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Проведение фундаментальных и прикладных научных исследований осуществляется в том числе с учетом потребностей субъектов деятельности в сфере промышленности.</w:t>
      </w:r>
    </w:p>
    <w:bookmarkEnd w:id="26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20. Конструкторские бюро</w:t>
      </w:r>
    </w:p>
    <w:bookmarkStart w:name="z30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Конструкторским бюро является юридическое лицо, владеющее материально-техническим комплексом и созданное для содействия субъектам промышленно-инновационной деятельности в организации производства новых или усовершенствованных товаров.</w:t>
      </w:r>
    </w:p>
    <w:bookmarkEnd w:id="268"/>
    <w:bookmarkStart w:name="z30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конструкторских бюро является оказание содействия субъектам промышленно-инновационной деятельности в создании новых или усовершенствованных товаров, в том числе путем трансферта технологий, приобретения, адаптации, разработки конструкторско-технологической документации, ее последующей передачи на возмездной основе субъектам промышленно-инновационной деятельности и оказания услуг, необходимых для организации производства товаров на ее основе.</w:t>
      </w:r>
    </w:p>
    <w:bookmarkEnd w:id="26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21. Международные центры трансферта технологий</w:t>
      </w:r>
    </w:p>
    <w:bookmarkStart w:name="z31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Международные центры трансферта технологий создаются национальным институтом развития в области инновационного развития с целью оказания содействия в реализации проектов, реализуемых субъектами промышленно-инновационной деятельности совместно с зарубежными партнерами.</w:t>
      </w:r>
    </w:p>
    <w:bookmarkEnd w:id="27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22. Инновационные кластеры</w:t>
      </w:r>
    </w:p>
    <w:bookmarkStart w:name="z31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Инновационным кластером является объединение участников инновационного кластера, в том числе научных организаций, организаций образования, акционерных инвестиционных фондов рискового инвестирования, венчурных фондов, а также физических и (или) юридических лиц, призванное стимулировать промышленность и поддерживать инновации путем взаимодействия и совместного использования имеющихся возможностей, обмена знаниями и опытом, проведения исследований, эффективной передачи технологий, налаживания устойчивых партнерских связей и распространения информации.</w:t>
      </w:r>
    </w:p>
    <w:bookmarkEnd w:id="27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23. Территориальные кластеры</w:t>
      </w:r>
    </w:p>
    <w:bookmarkStart w:name="z31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Субъекты промышленно-инновационной деятельности, являющиеся участниками территориального кластера, взаимодействуют между собой и с иными организациями в целях повышения конкурентоспособности производимых товаров, работ и услуг, их продвижения и технологического перевооружения производств.</w:t>
      </w:r>
    </w:p>
    <w:bookmarkEnd w:id="272"/>
    <w:bookmarkStart w:name="z31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стимулирование территориальных кластеров направлено на:</w:t>
      </w:r>
    </w:p>
    <w:bookmarkEnd w:id="273"/>
    <w:bookmarkStart w:name="z31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благоприятных условий для развития территориальных кластеров;</w:t>
      </w:r>
    </w:p>
    <w:bookmarkEnd w:id="274"/>
    <w:bookmarkStart w:name="z31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конкурентоспособности субъектов промышленно-инновационной деятельности, являющихся участниками территориальных кластеров;</w:t>
      </w:r>
    </w:p>
    <w:bookmarkEnd w:id="275"/>
    <w:bookmarkStart w:name="z31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экономическое развитие регионов.</w:t>
      </w:r>
    </w:p>
    <w:bookmarkEnd w:id="276"/>
    <w:bookmarkStart w:name="z31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Государство обеспечивает развитие территориальных кластеров посредством предоставления мер государственного стимулирования промышленности,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277"/>
    <w:bookmarkStart w:name="z32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Помимо указанного в части первой настоящего пункта, для развития территориальных кластеров законодательством Республики Казахстан или документами Системы государственного планирования в Республике Казахстан предусматриваются:</w:t>
      </w:r>
    </w:p>
    <w:bookmarkEnd w:id="278"/>
    <w:bookmarkStart w:name="z32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направлений и инструментов кластерной политики;</w:t>
      </w:r>
    </w:p>
    <w:bookmarkEnd w:id="279"/>
    <w:bookmarkStart w:name="z32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информационно-консультационных, аналитических и иных услуг субъектам промышленно-инновационной деятельности, являющимся участниками территориальных кластеров;</w:t>
      </w:r>
    </w:p>
    <w:bookmarkEnd w:id="280"/>
    <w:bookmarkStart w:name="z32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диагностика и продвижение кластерных инициатив.</w:t>
      </w:r>
    </w:p>
    <w:bookmarkEnd w:id="281"/>
    <w:bookmarkStart w:name="z32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Национальный институт развития в области развития промышленности осуществляет диагностику кластерных инициатив в регионах с определением уровня развития кластеров и их дальнейших перспектив, оценкой влияния территориальных кластеров на экономику регионов, отраслей, страны в целом в соответствии с правилами формирования и ведения реестра территориальных кластеров.</w:t>
      </w:r>
    </w:p>
    <w:bookmarkEnd w:id="28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24. Отраслевые центры технологических компетенций</w:t>
      </w:r>
    </w:p>
    <w:bookmarkStart w:name="z32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Отраслевыми центрами технологических компетенций являются юридические лица, определяемые государственными органами по рекомендации Совета по технологической политике, предусмотренного Предпринимательским кодексом Республики Казахстан, для целей технологического развития соответствующей отрасли, имеющие экспертов с соответствующими компетенциями отраслевого и межотраслевого характера.</w:t>
      </w:r>
    </w:p>
    <w:bookmarkEnd w:id="2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Часть вторая статьи 24 предусмотрена в редакции Закона РК от 21.05.2024 </w:t>
      </w:r>
      <w:r>
        <w:rPr>
          <w:rFonts w:ascii="Times New Roman"/>
          <w:b w:val="false"/>
          <w:i w:val="false"/>
          <w:color w:val="ff0000"/>
          <w:sz w:val="28"/>
        </w:rPr>
        <w:t>№ 86-VIII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задачами отраслевых центров технологических компетенций являются мониторинг мировых технологических трендов, определение текущих условий и конкурентных преимуществ для ускоренного технологического развития, методологического обеспечения, сопровождения цифровизации а также потребностей субъектов частного предпринимательства.</w:t>
      </w:r>
    </w:p>
    <w:bookmarkStart w:name="z32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Отраслевые центры технологических компетенций также обеспечивают преемственность государственной технологической политики и институциональную память технологического развития отрасли.</w:t>
      </w:r>
    </w:p>
    <w:bookmarkEnd w:id="2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24 с изменением, внесенным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9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Государственное стимулирование промышленности</w:t>
      </w:r>
    </w:p>
    <w:bookmarkEnd w:id="28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25. Условия государственного стимулирования промышленности</w:t>
      </w:r>
    </w:p>
    <w:bookmarkStart w:name="z33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Меры государственного стимулирования промышленности определяются в соответствии с настоящим Законом.</w:t>
      </w:r>
    </w:p>
    <w:bookmarkEnd w:id="286"/>
    <w:bookmarkStart w:name="z33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Законами Республики Казахстан могут предусматриваться иные меры государственного стимулирования промышленности и поддержки субъектов деятельности в сфере промышленности.</w:t>
      </w:r>
    </w:p>
    <w:bookmarkEnd w:id="287"/>
    <w:bookmarkStart w:name="z33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стимулирование субъектов промышленно-инновационной деятельности, осуществляющих деятельность в агропромышленном комплексе Республики Казахстан, определяется в соответствии с Законом Республики Казахстан "О государственном регулировании развития агропромышленного комплекса и сельских территорий".</w:t>
      </w:r>
    </w:p>
    <w:bookmarkEnd w:id="288"/>
    <w:bookmarkStart w:name="z33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Поддержка инвестиционной деятельности и инновационной деятельности в Республике Казахстан регулируется Предпринимательским кодексом Республики Казахстан.</w:t>
      </w:r>
    </w:p>
    <w:bookmarkEnd w:id="289"/>
    <w:bookmarkStart w:name="z33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в области государственного стимулирования промышленности, иные государственные органы, а также местные исполнительные органы областей, городов республиканского значения и столицы при разработке, рассмотрении и согласовании мер государственного стимулирования промышленности предусматривают следующие критерии:</w:t>
      </w:r>
    </w:p>
    <w:bookmarkEnd w:id="290"/>
    <w:bookmarkStart w:name="z33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инновационность – направленность на повышение экономической эффективности деятельности путем создания новых или значительно улучшенных продуктов (товаров, работ или услуг), технологий или процессов с учетом их дальнейшего внедрения и обеспечения экологической безопасности;</w:t>
      </w:r>
    </w:p>
    <w:bookmarkEnd w:id="291"/>
    <w:bookmarkStart w:name="z33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конкурентоспособность – конкурентные преимущества в сравнении с аналогичными промышленно-инновационными проектами, выражающиеся в низкой себестоимости, высоком качестве, растущем спросе и иных свойствах выпускаемой продукции, оказываемых работ и (или) предоставляемых услуг;</w:t>
      </w:r>
    </w:p>
    <w:bookmarkEnd w:id="292"/>
    <w:bookmarkStart w:name="z33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масштабность – значимость реализации промышленно-инновационного проекта для промышленного развития Республики Казахстан;</w:t>
      </w:r>
    </w:p>
    <w:bookmarkEnd w:id="293"/>
    <w:bookmarkStart w:name="z33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экспортоориентированность – наличие потенциала в устойчивом экспорте выпускаемой продукции, оказываемых работ и (или) предоставляемых услуг как минимум в одну зарубежную страну;</w:t>
      </w:r>
    </w:p>
    <w:bookmarkEnd w:id="294"/>
    <w:bookmarkStart w:name="z34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производительность труда – соотношение объема производства и трудовых ресурсов, рабочего времени, потраченных на производство.</w:t>
      </w:r>
    </w:p>
    <w:bookmarkEnd w:id="295"/>
    <w:bookmarkStart w:name="z34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Меры государственного стимулирования промышленности предоставляются субъектам промышленно-инновационной деятельности на условиях:</w:t>
      </w:r>
    </w:p>
    <w:bookmarkEnd w:id="296"/>
    <w:bookmarkStart w:name="z34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ориентированности предприятия обрабатывающей промышленности на производство товаров, входящих в перечень приоритетных товаров;</w:t>
      </w:r>
    </w:p>
    <w:bookmarkEnd w:id="297"/>
    <w:bookmarkStart w:name="z34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принятия получателем мер государственного стимулирования промышленности встречных обязательств;</w:t>
      </w:r>
    </w:p>
    <w:bookmarkEnd w:id="298"/>
    <w:bookmarkStart w:name="z34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соответствия субъекта промышленно-инновационной деятельности и представленных документов для получения мер государственного стимулирования промышленности требованиям, установленным нормативными правовыми актами, регулирующими порядок предоставления мер государственного стимулирования промышленности.</w:t>
      </w:r>
    </w:p>
    <w:bookmarkEnd w:id="299"/>
    <w:bookmarkStart w:name="z34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отказа в предоставлении мер государственного стимулирования промышленности является несоответствие условиям, указанным в пункте 5 настоящей статьи.</w:t>
      </w:r>
    </w:p>
    <w:bookmarkEnd w:id="300"/>
    <w:bookmarkStart w:name="z34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Взаимодействие государственных органов, местных исполнительных органов, субъектов промышленно-инновационной системы, участвующих в государственном стимулировании промышленно-инновационной деятельности, с субъектами промышленно-инновационной деятельности по вопросам предоставления мер государственного стимулирования промышленности осуществляется при общей координации уполномоченного органа в области государственного стимулирования промышленности.</w:t>
      </w:r>
    </w:p>
    <w:bookmarkEnd w:id="301"/>
    <w:bookmarkStart w:name="z34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Предоставление мер государственного стимулирования промышленности субъектам деятельности в сфере промышленности осуществляется в рамках государственной поддержки предпринимательства по принципу "одного окна" в соответствии с законодательством Республики Казахстан.</w:t>
      </w:r>
    </w:p>
    <w:bookmarkEnd w:id="3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25 с изменениями, внесенными законами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30.12.2022 </w:t>
      </w:r>
      <w:r>
        <w:rPr>
          <w:rFonts w:ascii="Times New Roman"/>
          <w:b w:val="false"/>
          <w:i w:val="false"/>
          <w:color w:val="000000"/>
          <w:sz w:val="28"/>
        </w:rPr>
        <w:t>№ 177-VII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26. Перечень приоритетных товаров</w:t>
      </w:r>
    </w:p>
    <w:bookmarkStart w:name="z35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перечень приоритетных товаров включаются товары средних и высоких уровней переделов, производство которых определяет долгосрочную конкурентоспособность национальной экономики.</w:t>
      </w:r>
    </w:p>
    <w:bookmarkEnd w:id="303"/>
    <w:bookmarkStart w:name="z35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Уровень передела товара определяется в соответствии с методикой оценки уровня передела товара для включения в перечень приоритетных товаров, утверждаемой уполномоченным органом в области государственного стимулирования промышленности, которая предусматривает следующие критерии:</w:t>
      </w:r>
    </w:p>
    <w:bookmarkEnd w:id="304"/>
    <w:bookmarkStart w:name="z35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сложность производимого товара;</w:t>
      </w:r>
    </w:p>
    <w:bookmarkEnd w:id="305"/>
    <w:bookmarkStart w:name="z35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экспортный потенциал;</w:t>
      </w:r>
    </w:p>
    <w:bookmarkEnd w:id="306"/>
    <w:bookmarkStart w:name="z35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 потребления на внутреннем рынке.</w:t>
      </w:r>
    </w:p>
    <w:bookmarkEnd w:id="307"/>
    <w:bookmarkStart w:name="z35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Меры государственного стимулирования промышленности предоставляются субъектам промышленно-инновационной деятельности, исключительно ориентированным на производство продукции, включенной в перечень приоритетных товаров.</w:t>
      </w:r>
    </w:p>
    <w:bookmarkEnd w:id="308"/>
    <w:bookmarkStart w:name="z35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обеспечения конкурентоспособности обрабатывающей промышленности согласно перечню приоритетных товаров проводится работа по привлечению инвестиций.</w:t>
      </w:r>
    </w:p>
    <w:bookmarkEnd w:id="30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27. Встречные обязательства</w:t>
      </w:r>
    </w:p>
    <w:bookmarkStart w:name="z35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предоставлении мер государственного стимулирования промышленности субъектам промышленно-инновационной деятельности соглашением между сторонами предусматриваются обязательства государства по предоставлению мер государственного стимулирования промышленности, а получателя – по выполнению встречных обязательств.</w:t>
      </w:r>
    </w:p>
    <w:bookmarkEnd w:id="310"/>
    <w:bookmarkStart w:name="z35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Применение встречных обязательств осуществляется на основе законности, транспарентности, равенства, добросовестности и взаимной ответственности государства и субъектов промышленно-инновационной деятельности и предупреждения коррупционных правонарушений.</w:t>
      </w:r>
    </w:p>
    <w:bookmarkEnd w:id="311"/>
    <w:bookmarkStart w:name="z36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Встречные обязательства определяются в соответствии с правилами по определению и применению встречных обязательств при оказании мер государственного стимулирования промышленности с учетом вида и объема получаемой меры государственного стимулирования промышленности и применяются в совокупности или отдельно по следующим направлениям:</w:t>
      </w:r>
    </w:p>
    <w:bookmarkEnd w:id="312"/>
    <w:bookmarkStart w:name="z36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производительности труда;</w:t>
      </w:r>
    </w:p>
    <w:bookmarkEnd w:id="313"/>
    <w:bookmarkStart w:name="z36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наращивание производства экспортоориентированных товаров;</w:t>
      </w:r>
    </w:p>
    <w:bookmarkEnd w:id="314"/>
    <w:bookmarkStart w:name="z36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потребностей внутреннего рынка.</w:t>
      </w:r>
    </w:p>
    <w:bookmarkEnd w:id="315"/>
    <w:bookmarkStart w:name="z36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невыполнения встречных обязательств субъектами промышленно-инновационной деятельности полученные ими в рамках мер государственного стимулирования промышленности деньги подлежат возврату с учетом достигнутого уровня исполнения встречных обязательств и базовой ставки Национального Банка Республики Казахстан в соответствии с правилами по определению и применению встречных обязательств при оказании мер государственного стимулирования промышленности.</w:t>
      </w:r>
    </w:p>
    <w:bookmarkEnd w:id="31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28. Соглашение о повышении конкурентоспособности</w:t>
      </w:r>
    </w:p>
    <w:bookmarkStart w:name="z36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Соглашением о повышении конкурентоспособности является договор, заключаемый между уполномоченным органом в области государственного стимулирования промышленности и субъектом промышленно-инновационной деятельности, отражающий виды и условия предоставления комплекса мер государственного стимулирования промышленности и принимаемые субъектом промышленно-инновационной деятельности встречные обязательства.</w:t>
      </w:r>
    </w:p>
    <w:bookmarkEnd w:id="317"/>
    <w:bookmarkStart w:name="z36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Порядок, условия заключения и расторжения соглашения о повышении конкурентоспособности, а также условия принятия комплекса мер государственного стимулирования промышленности устанавливаются правилами заключения и расторжения соглашений о повышении конкурентоспособности.</w:t>
      </w:r>
    </w:p>
    <w:bookmarkEnd w:id="318"/>
    <w:bookmarkStart w:name="z36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Мониторинг исполнения заключенного соглашения о повышении конкурентоспособности проводится уполномоченным органом в области государственного стимулирования промышленности.</w:t>
      </w:r>
    </w:p>
    <w:bookmarkEnd w:id="319"/>
    <w:bookmarkStart w:name="z36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 допускается заключение соглашения о повышении конкурентоспособности с субъектом промышленно-инновационной деятельности, с которым ранее было заключено такое соглашение и который допустил невыполнение встречных обязательств, за исключением случаев, когда такое неисполнение было обусловлено независящими от него обстоятельствами.</w:t>
      </w:r>
    </w:p>
    <w:bookmarkEnd w:id="32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29. Меры государственного стимулирования промышленности</w:t>
      </w:r>
    </w:p>
    <w:bookmarkStart w:name="z371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мерам государственного стимулирования промышленности относятся:</w:t>
      </w:r>
    </w:p>
    <w:bookmarkEnd w:id="321"/>
    <w:bookmarkStart w:name="z37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финансирование, включая софинансирование промышленно-инновационных проектов, лизинговое финансирование;</w:t>
      </w:r>
    </w:p>
    <w:bookmarkEnd w:id="322"/>
    <w:bookmarkStart w:name="z373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гарантийных обязательств и поручительств по займам;</w:t>
      </w:r>
    </w:p>
    <w:bookmarkEnd w:id="323"/>
    <w:bookmarkStart w:name="z374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кредитование через финансовые институты;</w:t>
      </w:r>
    </w:p>
    <w:bookmarkEnd w:id="324"/>
    <w:bookmarkStart w:name="z37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субсидирование ставки вознаграждения по кредитам, выдаваемым финансовыми институтами, и купонного вознаграждения по облигациям;</w:t>
      </w:r>
    </w:p>
    <w:bookmarkEnd w:id="325"/>
    <w:bookmarkStart w:name="z376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инвестиций в уставные капиталы;</w:t>
      </w:r>
    </w:p>
    <w:bookmarkEnd w:id="326"/>
    <w:bookmarkStart w:name="z377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инженерно-коммуникационной инфраструктурой;</w:t>
      </w:r>
    </w:p>
    <w:bookmarkEnd w:id="327"/>
    <w:bookmarkStart w:name="z378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земельных участков;</w:t>
      </w:r>
    </w:p>
    <w:bookmarkEnd w:id="328"/>
    <w:bookmarkStart w:name="z379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стимулирование на внутреннем рынке;</w:t>
      </w:r>
    </w:p>
    <w:bookmarkEnd w:id="329"/>
    <w:bookmarkStart w:name="z380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развитие и продвижение экспорта отечественных товаров и услуг обрабатывающей промышленности, оказание содействия в их реализации;</w:t>
      </w:r>
    </w:p>
    <w:bookmarkEnd w:id="330"/>
    <w:bookmarkStart w:name="z381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стимулирование повышения производительности труда;</w:t>
      </w:r>
    </w:p>
    <w:bookmarkEnd w:id="331"/>
    <w:bookmarkStart w:name="z382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стимулирование развития территориальных кластеров;</w:t>
      </w:r>
    </w:p>
    <w:bookmarkEnd w:id="332"/>
    <w:bookmarkStart w:name="z383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реструктуризация задолженности;</w:t>
      </w:r>
    </w:p>
    <w:bookmarkEnd w:id="333"/>
    <w:bookmarkStart w:name="z38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предоставление промышленных грантов;</w:t>
      </w:r>
    </w:p>
    <w:bookmarkEnd w:id="334"/>
    <w:bookmarkStart w:name="z38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иные меры, определяемые Правительством Республики Казахстан на основании рекомендаций и предложений межведомственной комиссии по промышленной политике в соответствии с настоящим Законом.</w:t>
      </w:r>
    </w:p>
    <w:bookmarkEnd w:id="33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30. Финансирование, включая софинансирование промышленно-инновационных проектов, лизинговое финансирование</w:t>
      </w:r>
    </w:p>
    <w:bookmarkStart w:name="z387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Финансирование, включая софинансирование промышленно-инновационных проектов, лизинговое финансирование субъектов промышленно-инновационной деятельности на средне- и долгосрочный периоды осуществляются Банком Развития Казахстана, а также другими национальными институтами развития, определяемыми уполномоченным органом в области государственного стимулирования промышленности.</w:t>
      </w:r>
    </w:p>
    <w:bookmarkEnd w:id="336"/>
    <w:bookmarkStart w:name="z388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Финансирование, включая софинансирование, осуществляется для создания новых промышленно-инновационных проектов, а также промышленно-инновационных проектов в соответствии с перечнем приоритетных товаров, направленных на модернизацию (техническое перевооружение, в том числе цифровую трансформацию промышленности, внедрение Индустрии 4.0 и цифровых технологий) и расширение действующих производств.</w:t>
      </w:r>
    </w:p>
    <w:bookmarkEnd w:id="337"/>
    <w:bookmarkStart w:name="z389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Условия и механизмы финансирования, включая софинансирование промышленно-инновационных проектов, лизингового финансирования в рамках средств из государственного бюджета определяются уполномоченным органом в области государственного стимулирования промышленности.</w:t>
      </w:r>
    </w:p>
    <w:bookmarkEnd w:id="3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30 с изменениями, внесенными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31. Предоставление гарантийных обязательств и поручительств по займам</w:t>
      </w:r>
    </w:p>
    <w:bookmarkStart w:name="z391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Предоставление гарантийных обязательств и поручительств по займам осуществляется финансовым агентом, определяемым Правительством Республики Казахстан, по займам банков второго уровня, выдаваемым субъектам промышленно-инновационной деятельности для реализации промышленно-инновационных проектов.</w:t>
      </w:r>
    </w:p>
    <w:bookmarkEnd w:id="339"/>
    <w:bookmarkStart w:name="z39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Условия и механизмы предоставления финансовым агентом гарантийных обязательств и поручительств по займам определяются Правительством Республики Казахстан.</w:t>
      </w:r>
    </w:p>
    <w:bookmarkEnd w:id="34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32. Кредитование через финансовые институты</w:t>
      </w:r>
    </w:p>
    <w:bookmarkStart w:name="z39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Кредитование субъектов промышленно-инновационной деятельности осуществляется путем обусловленного размещения средств финансовым агентом, определяемым Правительством Республики Казахстан, в финансовых институтах.</w:t>
      </w:r>
    </w:p>
    <w:bookmarkEnd w:id="341"/>
    <w:bookmarkStart w:name="z39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Кредитование субъектов промышленно-инновационной деятельности осуществляется для реализации промышленно-инновационных проектов, направленных на создание новых производств, модернизацию (техническое перевооружение) и расширение действующих производств, а также финансово-экономического оздоровления, улучшения и (или) восстановления инвестиционной привлекательности действующих и (или) простаивающих производств при условии их участия путем предоставления собственного движимого или недвижимого имущества, в том числе денег.</w:t>
      </w:r>
    </w:p>
    <w:bookmarkEnd w:id="342"/>
    <w:bookmarkStart w:name="z39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Условия и механизмы кредитования через финансовые институты определяются Правительством Республики Казахстан.</w:t>
      </w:r>
    </w:p>
    <w:bookmarkEnd w:id="34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33. Субсидирование ставки вознаграждения по кредитам, выдаваемым финансовыми институтами, и купонного вознаграждения по облигациям</w:t>
      </w:r>
    </w:p>
    <w:bookmarkStart w:name="z39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Субсидирование ставки вознаграждения по кредитам, выдаваемым финансовыми институтами, и купонного вознаграждения по облигациям субъектов промышленно-инновационной деятельности осуществляется для реализации промышленно-инновационных проектов, направленных на создание новых производств, модернизацию (техническое перевооружение) и расширение действующих производств, а также финансово-экономического оздоровления, улучшения и (или) восстановления инвестиционной привлекательности действующих и (или) простаивающих производств при условии их участия путем предоставления собственного движимого или недвижимого имущества, в том числе денег.</w:t>
      </w:r>
    </w:p>
    <w:bookmarkEnd w:id="344"/>
    <w:bookmarkStart w:name="z39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ставки вознаграждения по кредитам, выдаваемым финансовыми институтами, и купонного вознаграждения по облигациям на пополнение оборотных средств не осуществляется.</w:t>
      </w:r>
    </w:p>
    <w:bookmarkEnd w:id="345"/>
    <w:bookmarkStart w:name="z40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Субсидирование ставки вознаграждения по кредитам, выдаваемым финансовыми институтами субъектам промышленно-инновационной деятельности, и купонного вознаграждения по облигациям, эмитируемым субъектами промышленно-инновационной деятельности, осуществляется финансовым агентом, определяемым Правительством Республики Казахстан, для реализации промышленно-инновационных проектов.</w:t>
      </w:r>
    </w:p>
    <w:bookmarkEnd w:id="346"/>
    <w:bookmarkStart w:name="z40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Условия и механизмы субсидирования ставки вознаграждения по кредитам, выдаваемым финансовыми институтами, и купонного вознаграждения по облигациям определяются Правительством Республики Казахстан.</w:t>
      </w:r>
    </w:p>
    <w:bookmarkEnd w:id="34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34. Осуществление инвестиций в уставные капиталы</w:t>
      </w:r>
    </w:p>
    <w:bookmarkStart w:name="z40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Инвестиции в уставные капиталы субъектов промышленно-инновационной деятельности осуществляются национальными институтами развития, осуществляющими государственное стимулирование промышленно-инновационной деятельности, и местными исполнительными органами областей, городов республиканского значения и столицы при соблюдении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192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и соответствии промышленно-инновационного проекта следующим условиям:</w:t>
      </w:r>
    </w:p>
    <w:bookmarkEnd w:id="348"/>
    <w:bookmarkStart w:name="z40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производительности труда и обеспечение стимулирования развития приоритетных секторов экономики;</w:t>
      </w:r>
    </w:p>
    <w:bookmarkEnd w:id="349"/>
    <w:bookmarkStart w:name="z40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привлекательность по прогнозным экономическим и финансовым параметрам, значения которых определяются внутренними документами, регламентирующими инвестиционную политику национальных институтов развития, осуществляющих государственное стимулирование промышленно-инновационной деятельности;</w:t>
      </w:r>
    </w:p>
    <w:bookmarkEnd w:id="350"/>
    <w:bookmarkStart w:name="z40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направленность на наращивание технологического потенциала, повышение качества и рост объема производства товаров и услуг, углубление переработки сырья и материалов, выпуск высокотехнологичной продукции.</w:t>
      </w:r>
    </w:p>
    <w:bookmarkEnd w:id="351"/>
    <w:bookmarkStart w:name="z40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Результаты инвестиционной деятельности национальных институтов развития, осуществляющих государственное стимулирование промышленно-инновационной деятельности, и местных исполнительных органов областей, городов республиканского значения и столицы определяются на основании инвестиционного дохода в разрезе всех промышленно-инновационных проектов.</w:t>
      </w:r>
    </w:p>
    <w:bookmarkEnd w:id="352"/>
    <w:bookmarkStart w:name="z40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Национальный институт развития в области стимулирования субъектов промышленно-инновационной деятельности может осуществлять инвестиции в уставные капиталы субъектов промышленно-инновационной деятельности в случаях:</w:t>
      </w:r>
    </w:p>
    <w:bookmarkEnd w:id="353"/>
    <w:bookmarkStart w:name="z40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капиталоемкости и (или) длительности сроков окупаемости и (или) низкой рентабельности промышленно-инновационных проектов;</w:t>
      </w:r>
    </w:p>
    <w:bookmarkEnd w:id="354"/>
    <w:bookmarkStart w:name="z41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социальной значимости промышленно-инновационных проектов в приоритетных секторах экономики.</w:t>
      </w:r>
    </w:p>
    <w:bookmarkEnd w:id="35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35. Обеспечение инженерно-коммуникационной инфраструктурой</w:t>
      </w:r>
    </w:p>
    <w:bookmarkStart w:name="z41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Обеспечение инженерно-коммуникационной инфраструктурой субъектов промышленно-инновационной деятельности осуществляется для:</w:t>
      </w:r>
    </w:p>
    <w:bookmarkEnd w:id="356"/>
    <w:bookmarkStart w:name="z41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создания новых конкурентоспособных производств;</w:t>
      </w:r>
    </w:p>
    <w:bookmarkEnd w:id="357"/>
    <w:bookmarkStart w:name="z41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модернизации (технического перевооружения) и расширения действующих производств.</w:t>
      </w:r>
    </w:p>
    <w:bookmarkEnd w:id="358"/>
    <w:bookmarkStart w:name="z41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Обеспечение инженерно-коммуникационной инфраструктурой субъектов промышленно-инновационной деятельности, реализующих промышленно-инновационные проекты, соответствующие направлениям, предусмотренным пунктом 1 настоящей статьи, осуществляется посредством выделения бюджетных средств на строительство (реконструкцию) инженерно-коммуникационной инфраструктуры.</w:t>
      </w:r>
    </w:p>
    <w:bookmarkEnd w:id="359"/>
    <w:bookmarkStart w:name="z41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Выделение бюджетных средств на строительство (реконструкцию) инженерно-коммуникационной инфраструктуры осуществляется в соответствии с бюджетным законодательством Республики Казахстан.</w:t>
      </w:r>
    </w:p>
    <w:bookmarkEnd w:id="36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36. Предоставление земельных участков</w:t>
      </w:r>
    </w:p>
    <w:bookmarkStart w:name="z41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земельных участков субъектам промышленно-инновационной деятельности осуществляется посредством выделения земельных участков на праве временного землепользования в соответствии с Земельным кодексом Республики Казахстан.</w:t>
      </w:r>
    </w:p>
    <w:bookmarkEnd w:id="36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37. Стимулирование на внутреннем рынке</w:t>
      </w:r>
    </w:p>
    <w:bookmarkStart w:name="z42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Меры государственного стимулирования промышленности, направленные на продвижение отечественных обработанных товаров, работ и услуг на внутренний рынок, осуществляются уполномоченным органом в области государственного стимулирования промышленности с привлечением национального института развития в области развития внутристрановой ценности в соответствии с правилами оказания мер государственного стимулирования промышленности, направленных на продвижение отечественных обработанных товаров, работ и услуг на внутренний рынок.</w:t>
      </w:r>
    </w:p>
    <w:bookmarkEnd w:id="362"/>
    <w:bookmarkStart w:name="z42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Национальным институтом развития в области развития внутристрановой ценности открывается текущий счет в банке второго уровня – резиденте Республики Казахстан для осуществления управления средствами, выделенными на оказание мер государственного стимулирования промышленности, направленных на продвижение отечественных обработанных товаров, работ и услуг на внутренний рынок, на основе договора, заключаемого между уполномоченным органом в области государственного стимулирования промышленности и национальным институтом развития в области развития внутристрановой ценности.</w:t>
      </w:r>
    </w:p>
    <w:bookmarkEnd w:id="363"/>
    <w:bookmarkStart w:name="z42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средств на текущем счете, числящиеся на конец финансового года, не подлежат возврату уполномоченному органу в области государственного стимулирования промышленности и, соответственно, в государственный бюджет, а расходуются на оказание мер государственного стимулирования промышленности, направленных на продвижение отечественных обработанных товаров, работ и услуг на внутренний рынок, в следующем финансовом году.</w:t>
      </w:r>
    </w:p>
    <w:bookmarkEnd w:id="36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38. Развитие и продвижение экспорта отечественных товаров и услуг обрабатывающей промышленности, оказание содействия в их реализации</w:t>
      </w:r>
    </w:p>
    <w:bookmarkStart w:name="z424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Предоставление мер государственного стимулирования промышленности осуществляется уполномоченным органом в области регулирования внешнеторговой деятельности с привлечением национального института развития в области развития и продвижения несырьевого экспорта посредством:</w:t>
      </w:r>
    </w:p>
    <w:bookmarkEnd w:id="365"/>
    <w:bookmarkStart w:name="z425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возмещения части затрат субъектов промышленно-инновационной деятельности по продвижению отечественных товаров и услуг обрабатывающей промышленности на внешние рынки в соответствии с правилами возмещения части затрат субъектов промышленно-инновационной деятельности по продвижению отечественных товаров и услуг обрабатывающей промышленности, а также информационно-коммуникационных услуг на внешние рынки в рамках принятых международных обязательств;</w:t>
      </w:r>
    </w:p>
    <w:bookmarkEnd w:id="366"/>
    <w:bookmarkStart w:name="z426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Экспортно-кредитного агентства Казахстана;</w:t>
      </w:r>
    </w:p>
    <w:bookmarkEnd w:id="367"/>
    <w:bookmarkStart w:name="z427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использования механизмов экспортного торгового финансирования, кредитования и страхования, перестрахования и гарантирования сделок по продвижению несырьевого экспорта.</w:t>
      </w:r>
    </w:p>
    <w:bookmarkEnd w:id="368"/>
    <w:bookmarkStart w:name="z428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Субсидирование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 осуществляется финансовым агентом, определяемым Правительством Республики Казахстан.</w:t>
      </w:r>
    </w:p>
    <w:bookmarkEnd w:id="3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Статья 38 с изменениями, внесенными Законом РК от 23.01.2024 </w:t>
      </w:r>
      <w:r>
        <w:rPr>
          <w:rFonts w:ascii="Times New Roman"/>
          <w:b w:val="false"/>
          <w:i w:val="false"/>
          <w:color w:val="000000"/>
          <w:sz w:val="28"/>
        </w:rPr>
        <w:t>№ 54-VIII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39. Стимулирование повышения производительности труда</w:t>
      </w:r>
    </w:p>
    <w:bookmarkStart w:name="z430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Предоставление мер государственного стимулирования промышленности, направленных на повышение производительности труда субъектов промышленно-инновационной деятельности, осуществляется уполномоченным органом в области государственного стимулирования промышленности с привлечением национального института развития в области развития промышленности.</w:t>
      </w:r>
    </w:p>
    <w:bookmarkEnd w:id="370"/>
    <w:bookmarkStart w:name="z431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Предоставление мер государственного стимулирования промышленности, направленных на повышение производительности труда субъектов промышленно-инновационной деятельности, осуществляется по следующим затратам:</w:t>
      </w:r>
    </w:p>
    <w:bookmarkEnd w:id="371"/>
    <w:bookmarkStart w:name="z432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компетенции работников;</w:t>
      </w:r>
    </w:p>
    <w:bookmarkEnd w:id="372"/>
    <w:bookmarkStart w:name="z433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внедрение цифровых технологий;</w:t>
      </w:r>
    </w:p>
    <w:bookmarkEnd w:id="373"/>
    <w:bookmarkStart w:name="z434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технологических процессов;</w:t>
      </w:r>
    </w:p>
    <w:bookmarkEnd w:id="374"/>
    <w:bookmarkStart w:name="z435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повышение эффективности организации производства.</w:t>
      </w:r>
    </w:p>
    <w:bookmarkEnd w:id="375"/>
    <w:bookmarkStart w:name="z436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Национальным институтом развития в области развития промышленности открывается текущий счет в банке второго уровня – резиденте Республики Казахстан для осуществления управления средствами, выделенными на предоставление мер государственного стимулирования промышленности, направленных на повышение производительности труда субъектов промышленно-инновационной деятельности, на основе договора, заключаемого между уполномоченным органом в области государственного стимулирования промышленности и национальным институтом развития в области развития промышленности.</w:t>
      </w:r>
    </w:p>
    <w:bookmarkEnd w:id="37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40. Стимулирование развития территориальных кластеров</w:t>
      </w:r>
    </w:p>
    <w:bookmarkStart w:name="z438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Предоставление мер государственного стимулирования промышленности в развитии территориальных кластеров осуществляется уполномоченным органом в области государственного стимулирования промышленности с привлечением национального института развития в области развития промышленности.</w:t>
      </w:r>
    </w:p>
    <w:bookmarkEnd w:id="377"/>
    <w:bookmarkStart w:name="z439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стимулирование территориальных кластеров осуществляется по итогам конкурсного отбора территориальных кластеров и (или) в соответствии с реестром территориальных кластеров.</w:t>
      </w:r>
    </w:p>
    <w:bookmarkEnd w:id="378"/>
    <w:bookmarkStart w:name="z440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Предоставление мер государственного стимулирования промышленности в развитии территориальных кластеров осуществляется посредством возмещения затрат и (или) финансирования, и (или) софинансирования затрат для поддержки функционирования кластерной организации и на реализацию проектов территориальных кластеров и иных мер государственного стимулирования промышленности в развитии территориальных кластеров.</w:t>
      </w:r>
    </w:p>
    <w:bookmarkEnd w:id="379"/>
    <w:bookmarkStart w:name="z441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Кластерная организация, созданная в соответствии с законодательством Республики Казахстан, осуществляющая методическое, организационное, экспертно-аналитическое и информационное сопровождение развития территориального кластера, обеспечивает деятельность по разработке и сопровождению реализации плана работ по развитию территориального кластера, организации взаимодействия между участниками территориального кластера, а также заинтересованными организациями, включая учреждения образования и науки, финансовые организации и юридические лица с государственным участием, институты развития и государственные органы.</w:t>
      </w:r>
    </w:p>
    <w:bookmarkEnd w:id="380"/>
    <w:bookmarkStart w:name="z442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Национальным институтом развития в области развития промышленности открывается текущий счет в банке второго уровня – резиденте Республики Казахстан для осуществления управления средствами, выделенными на предоставление мер государственного стимулирования промышленности в развитии территориальных кластеров, на основе договора, заключаемого между уполномоченным органом в области государственного стимулирования промышленности и национальным институтом развития в области развития промышленности.</w:t>
      </w:r>
    </w:p>
    <w:bookmarkEnd w:id="38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41. Реструктуризация задолженности</w:t>
      </w:r>
    </w:p>
    <w:bookmarkStart w:name="z444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Реструктуризация задолженности осуществляется в целях расширения спектра используемых инструментов для финансово-экономического оздоровления субъектов промышленно-инновационной деятельности, а также улучшения и (или) восстановления инвестиционной привлекательности действующих и (или) простаивающих производств, запуска производств при условии привлечения ими в целях реализации промышленно-инновационного проекта дополнительного финансирования у третьих лиц и (или) предоставления надлежащего обеспечения в виде собственного движимого и (или) недвижимого имущества, в том числе денег.</w:t>
      </w:r>
    </w:p>
    <w:bookmarkEnd w:id="382"/>
    <w:bookmarkStart w:name="z445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Реструктуризация задолженности возможна путем изменения графика платежей, прекращения прав (требований) полностью или частично, прощения неустойки (штрафов, пеней), вознаграждения, в том числе вознаграждения, капитализированного в основной долг, инвестиционного прироста, основного долга и иной дебиторской задолженности, изменения сроков и условий инвестирования и (или) кредитования, и (или) финансирования, конвертации задолженности в уставные капиталы и иными способами, предусмотренными законодательством Республики Казахстан.</w:t>
      </w:r>
    </w:p>
    <w:bookmarkEnd w:id="38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42. Предоставление промышленных грантов</w:t>
      </w:r>
    </w:p>
    <w:bookmarkStart w:name="z447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Под промышленным грантом понимаются бюджетные средства, предоставляемые субъектам промышленно-инновационной деятельности обрабатывающей промышленности для реализации их промышленно-инновационных проектов на безвозмездной основе и являющиеся безвозвратными при условии исполнения встречных обязательств. Предоставление промышленных грантов осуществляется уполномоченным органом в области государственного стимулирования промышленности с привлечением национального института развития в области развития промышленности.</w:t>
      </w:r>
    </w:p>
    <w:bookmarkEnd w:id="384"/>
    <w:bookmarkStart w:name="z448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Промышленные гранты предоставляются действующим субъектам промышленно-инновационной деятельности обрабатывающей промышленности путем софинансирования с условиями встречных обязательств для реализации промышленно-инновационных проектов, направленных на создание конкурентоспособной продукции, включенной в перечень приоритетных товаров.</w:t>
      </w:r>
    </w:p>
    <w:bookmarkEnd w:id="385"/>
    <w:bookmarkStart w:name="z449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предоставлении промышленных грантов проводится экспертиза полученных заявок в соответствии с правилами предоставления промышленных грантов.</w:t>
      </w:r>
    </w:p>
    <w:bookmarkEnd w:id="386"/>
    <w:bookmarkStart w:name="z450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 предоставления промышленных грантов устанавливаются правилами предоставления промышленных грантов.</w:t>
      </w:r>
    </w:p>
    <w:bookmarkEnd w:id="387"/>
    <w:bookmarkStart w:name="z45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Национальный институт развития в области развития промышленности осуществляет мониторинг предоставленных промышленных грантов с целью анализа достижения запланированных целей по промышленно-инновационным проектам, по которым они были предоставлены.</w:t>
      </w:r>
    </w:p>
    <w:bookmarkEnd w:id="388"/>
    <w:bookmarkStart w:name="z452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Национальный институт развития в области развития промышленности открывает текущий счет в банке второго уровня – резиденте Республики Казахстан для осуществления управления средствами, выделенными на предоставление промышленных грантов, на основе договора, заключаемого между уполномоченным органом в области государственного стимулирования промышленности и национальным институтом развития в области развития промышленности.</w:t>
      </w:r>
    </w:p>
    <w:bookmarkEnd w:id="389"/>
    <w:bookmarkStart w:name="z453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средств на текущем счете, числящиеся на конец финансового года, не подлежат возврату уполномоченному органу в области государственного стимулирования промышленности и, соответственно, в государственный бюджет, а расходуются на предоставление промышленных грантов в следующем финансовом году.</w:t>
      </w:r>
    </w:p>
    <w:bookmarkEnd w:id="390"/>
    <w:bookmarkStart w:name="z454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ПРОДВИЖЕНИЕ НА РЫНКИ СБЫТА</w:t>
      </w:r>
    </w:p>
    <w:bookmarkEnd w:id="39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43. Продвижение отечественных предприятий обрабатывающей промышленности на внешние рынки</w:t>
      </w:r>
    </w:p>
    <w:bookmarkStart w:name="z45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Министерство иностранных дел Республики Казахстан и загранучреждения в пределах своей компетенции осуществляют защиту прав и интересов субъектов деятельности в сфере промышленности за рубежом, в том числе оказывают содействие уполномоченному органу в области регулирования внешнеторговой деятельности в продвижении отечественных товаров и услуг обрабатывающей промышленности на внешние рынки.</w:t>
      </w:r>
    </w:p>
    <w:bookmarkEnd w:id="392"/>
    <w:bookmarkStart w:name="z45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Сервисная поддержка субъектов промышленно-инновационной деятельности по продвижению отечественных товаров и услуг обрабатывающей промышленности на внешние рынки осуществляется уполномоченным органом в области регулирования внешнеторговой деятельности с привлечением национального института развития в области развития и продвижения несырьевого экспорта путем:</w:t>
      </w:r>
    </w:p>
    <w:bookmarkEnd w:id="393"/>
    <w:bookmarkStart w:name="z45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диагностики их экспортного потенциала;</w:t>
      </w:r>
    </w:p>
    <w:bookmarkEnd w:id="394"/>
    <w:bookmarkStart w:name="z45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и проведения торговых миссий, осуществления выставочно-ярмарочной деятельности, продвижения товарных знаков отечественных производителей за рубежом и организации национальных стендов казахстанских производителей за рубежом;</w:t>
      </w:r>
    </w:p>
    <w:bookmarkEnd w:id="395"/>
    <w:bookmarkStart w:name="z46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повышения информированности потенциальных зарубежных покупателей через размещение на постоянной основе информации об отечественных производителях и их товарах, услугах за рубежом;</w:t>
      </w:r>
    </w:p>
    <w:bookmarkEnd w:id="396"/>
    <w:bookmarkStart w:name="z46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оказания информационной и аналитической поддержки по вопросам развития и продвижения экспорта отечественных товаров и услуг обрабатывающей промышленности;</w:t>
      </w:r>
    </w:p>
    <w:bookmarkEnd w:id="397"/>
    <w:bookmarkStart w:name="z46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содействия в продвижении отечественных товаров и услуг обрабатывающей промышленности на международный рынок гуманитарной помощи;</w:t>
      </w:r>
    </w:p>
    <w:bookmarkEnd w:id="398"/>
    <w:bookmarkStart w:name="z46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иных мер в соответствии с законодательством Республики Казахстан.</w:t>
      </w:r>
    </w:p>
    <w:bookmarkEnd w:id="3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43 с изменениями, внесенными законами РК от 30.12.2022 </w:t>
      </w:r>
      <w:r>
        <w:rPr>
          <w:rFonts w:ascii="Times New Roman"/>
          <w:b w:val="false"/>
          <w:i w:val="false"/>
          <w:color w:val="000000"/>
          <w:sz w:val="28"/>
        </w:rPr>
        <w:t>№ 177-VII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08.01.2022); от 23.01.2024 </w:t>
      </w:r>
      <w:r>
        <w:rPr>
          <w:rFonts w:ascii="Times New Roman"/>
          <w:b w:val="false"/>
          <w:i w:val="false"/>
          <w:color w:val="000000"/>
          <w:sz w:val="28"/>
        </w:rPr>
        <w:t>№ 54-VIII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44. Вхождение в глобальные цепочки добавленной стоимости</w:t>
      </w:r>
    </w:p>
    <w:bookmarkStart w:name="z465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Вхождение в глобальные цепочки добавленной стоимости осуществляется путем сотрудничества с транснациональными корпорациями, инвесторами и их поставщиками, а также через продвижение товаров с высокой добавленной стоимостью на внешние рынки.</w:t>
      </w:r>
    </w:p>
    <w:bookmarkEnd w:id="400"/>
    <w:bookmarkStart w:name="z466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Уполномоченные органы в области регулирования внешнеторговой деятельности, государственного стимулирования промышленности, государственной поддержки инновационной деятельности и по реализации инвестиционной политики оказывают содействие субъектам промышленно-инновационной деятельности по вхождению в глобальные цепочки добавленной стоимости, в том числе путем применения технической документации на производство новых видов товаров и мировых производственных франшиз ведущих мировых производителей, лидирующих по конкретным товарам.</w:t>
      </w:r>
    </w:p>
    <w:bookmarkEnd w:id="40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45. Содействие взаимодействию субъектов деятельности в сфере промышленности</w:t>
      </w:r>
    </w:p>
    <w:bookmarkStart w:name="z46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Государством оказывается содействие взаимодействию субъектов деятельности в сфере промышленности в форме:</w:t>
      </w:r>
    </w:p>
    <w:bookmarkEnd w:id="402"/>
    <w:bookmarkStart w:name="z46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институциональной поддержки, заключающейся в развитии институтов развития промышленности по изучению проблем и разработке предложений по развитию промышленности;</w:t>
      </w:r>
    </w:p>
    <w:bookmarkEnd w:id="403"/>
    <w:bookmarkStart w:name="z47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нефинансовой поддержки субъектов деятельности в сфере промышленности.</w:t>
      </w:r>
    </w:p>
    <w:bookmarkEnd w:id="404"/>
    <w:bookmarkStart w:name="z47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содействие взаимодействию субъектов деятельности в сфере промышленности предусматривает иные виды поддержки, установленные законодательством Республики Казахстан.</w:t>
      </w:r>
    </w:p>
    <w:bookmarkEnd w:id="4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45 с изменением, внесенным Законом РК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46. Договоры, направленные на развитие промышленности</w:t>
      </w:r>
    </w:p>
    <w:bookmarkStart w:name="z47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Договоры, направленные на развитие промышленности, заключаются в соответствии с настоящим Законом посредством:</w:t>
      </w:r>
    </w:p>
    <w:bookmarkEnd w:id="406"/>
    <w:bookmarkStart w:name="z47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офтейк-контрактов, предусматривающих долгосрочный гарантированный закуп товаров обрабатывающей промышленности, в том числе приобретаемых в рамках осуществляемых работ и оказываемых услуг, производство которых будет организовано поставщиком и ранее отсутствовало;</w:t>
      </w:r>
    </w:p>
    <w:bookmarkEnd w:id="407"/>
    <w:bookmarkStart w:name="z47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договоров контрактных закупок, предусматривающих помимо закупа товаров обрабатывающей промышленности, в том числе приобретаемых в рамках осуществляемых работ и оказываемых услуг, существенные условия по инвестированию части средств от суммы договора в экономику Республики Казахстан, предусмотренные условиями закупа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408"/>
    <w:bookmarkStart w:name="z47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планирования и заключения договоров, направленных на развитие промышленности, а также мониторинга их исполнения предусматриваются типовые требования.</w:t>
      </w:r>
    </w:p>
    <w:bookmarkEnd w:id="409"/>
    <w:bookmarkStart w:name="z47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Заказчиками по договорам, направленным на развитие промышленности, являются недропользователи, занимающиеся добычей полезных ископаемых, за исключением общераспространенных полезных ископаемых, а также национальные управляющие холдинги, национальные холдинги, национальные компании и организации, пятьдесят и более процентов голосующих акций (долей участия в уставном капитале) которых прямо или косвенно принадлежат национальным управляющим холдингам, национальным холдингам, национальным компаниям, а также социально-предпринимательские корпорации, за исключением юридических лиц, пятьдесят и более процентов голосующих акций (долей участия в уставном капитале) которых прямо или косвенно принадлежат национальному управляющему холдингу, национальному холдингу, национальным компаниям, переданных в доверительное управление физическим или негосударственным юридическим лицам с правом последующего выкупа.</w:t>
      </w:r>
    </w:p>
    <w:bookmarkEnd w:id="410"/>
    <w:bookmarkStart w:name="z47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настоящей статьи не распространяются на Фонд национального благосостояния и юридические лица, пятьдесят и более процентов голосующих акций (долей участия в уставном капитале) которых прямо или косвенно принадлежат Фонду национального благосостояния на праве собственности или доверительного управления.</w:t>
      </w:r>
    </w:p>
    <w:bookmarkEnd w:id="4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47. Порядок планирования и заключения договоров, направленных на развитие промышленности</w:t>
      </w:r>
    </w:p>
    <w:bookmarkStart w:name="z480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Национальный институт развития в области развития промышленности, уполномоченные органы в области углеводородов, твердых полезных ископаемых ежегодно в срок до 20 мая анализируют потребности в закупках товаров, работ и услуг в соответствии с планами и отчетами о приобретенных товарах, работах и услугах организаций,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настоящего Закона, и направляют информацию в уполномоченный орган в области государственного стимулирования промышленности.</w:t>
      </w:r>
    </w:p>
    <w:bookmarkEnd w:id="412"/>
    <w:bookmarkStart w:name="z481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Уполномоченный орган в области государственного стимулирования промышленности на основании информации, предоставленной в соответствии с пунктом 1 настоящей статьи, ежегодно в срок до 30 мая формирует и (или) актуализирует перечень товаров обрабатывающей промышленности, в том числе приобретаемых в рамках осуществляемых работ и оказываемых услуг, необходимых для обеспечения потребностей национальной экономики (далее – перечень товаров), в разрезе видов договоров,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настоящего Закона, и направляет его в уполномоченные органы в области углеводородов, твердых полезных ископаемых.</w:t>
      </w:r>
    </w:p>
    <w:bookmarkEnd w:id="413"/>
    <w:bookmarkStart w:name="z482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Уполномоченные органы в области углеводородов, твердых полезных ископаемых согласовывают с заказчиками перечень товаров и направляют согласованные предложения в уполномоченный орган в области государственного стимулирования промышленности ежегодно в срок до 1 июля.</w:t>
      </w:r>
    </w:p>
    <w:bookmarkEnd w:id="414"/>
    <w:bookmarkStart w:name="z483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Согласованные предложения должны содержать информацию о наименовании заказчиков, наименовании товаров обрабатывающей промышленности и их объеме, предполагаемых сроках действия договоров с приложением технических спецификаций и иную информацию, предусмотренную правилами планирования и заключения договоров, направленных на развитие промышленности, а также мониторинга их исполнения.</w:t>
      </w:r>
    </w:p>
    <w:bookmarkEnd w:id="415"/>
    <w:bookmarkStart w:name="z484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в области государственного стимулирования промышленности ежегодно в срок до 1 августа утверждает перечень товаров и размещает его в базе данных товаров, работ, услуг и их поставщиков для информирования потенциальных поставщиков.</w:t>
      </w:r>
    </w:p>
    <w:bookmarkEnd w:id="416"/>
    <w:bookmarkStart w:name="z485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Заказчики заключают офтейк-контракты и договоры контрактных закупок на основании утвержденного перечня товаров в соответствии с правилами планирования и заключения договоров, направленных на развитие промышленности, а также мониторинга их исполнения.</w:t>
      </w:r>
    </w:p>
    <w:bookmarkEnd w:id="4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48. Офтейк-контракты</w:t>
      </w:r>
    </w:p>
    <w:bookmarkStart w:name="z487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офтейк-контрактам поставщик обязуется организовать производство соответствующего товара, в том числе за счет средств, полученных от заказчика в соответствии с договором.</w:t>
      </w:r>
    </w:p>
    <w:bookmarkEnd w:id="418"/>
    <w:bookmarkStart w:name="z488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Заключенные офтейк-контракты могут использоваться в качестве предмета залога в финансовых организациях, в том числе в банках второго уровня и Банке Развития Казахстана.</w:t>
      </w:r>
    </w:p>
    <w:bookmarkEnd w:id="419"/>
    <w:bookmarkStart w:name="z489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 допускается в одностороннем порядке внесение в заключенный офтейк-контракт изменений по уменьшению объема закупки и снижению цены товара.</w:t>
      </w:r>
    </w:p>
    <w:bookmarkEnd w:id="420"/>
    <w:bookmarkStart w:name="z490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долгосрочному офтейк-контракту заказчик обязан при условии надлежащего исполнения поставщиком обязательств, установленных таким договором, обеспечить приемку и оплату товаров в объемах, предусмотренных таким договором:</w:t>
      </w:r>
    </w:p>
    <w:bookmarkEnd w:id="421"/>
    <w:bookmarkStart w:name="z491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первый год действия договора – в стопроцентном размере;</w:t>
      </w:r>
    </w:p>
    <w:bookmarkEnd w:id="422"/>
    <w:bookmarkStart w:name="z492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второй и последующие годы действия договора – в размере не менее пятидесяти процентов.</w:t>
      </w:r>
    </w:p>
    <w:bookmarkEnd w:id="423"/>
    <w:bookmarkStart w:name="z493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Обязательства, установленные частью второй настоящего пункта, исчисляются исходя из объема поставки товара, предусмотренного договором на соответствующий календарный год.</w:t>
      </w:r>
    </w:p>
    <w:bookmarkEnd w:id="424"/>
    <w:bookmarkStart w:name="z494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Срок действия офтейк-контракта определяется договором.</w:t>
      </w:r>
    </w:p>
    <w:bookmarkEnd w:id="425"/>
    <w:bookmarkStart w:name="z495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Отказ заказчика от выкупа оговоренного объема произведенного товара не по вине поставщика предусматривает неустойку, размер которой определяется в соответствии с правилами планирования и заключения договоров, направленных на развитие промышленности, а также мониторинга их исполнения.</w:t>
      </w:r>
    </w:p>
    <w:bookmarkEnd w:id="426"/>
    <w:bookmarkStart w:name="z496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офтейк-контрактах указываются конкретные наименования товаров с указанием их подробных технических характеристик, физических и (или) химических свойств, комплектации, объемов поставок на весь срок действия договора, другой информации, позволяющей однозначно идентифицировать товар, а также требования по минимальному уровню внутристрановой ценности, обязательства по разработке программы повышения показателя внутристрановой ценности.</w:t>
      </w:r>
    </w:p>
    <w:bookmarkEnd w:id="4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Статью 48 предусмотрено дополнить пунктом 6 в соответствии с Законом РК от 01.07.2024 </w:t>
      </w:r>
      <w:r>
        <w:rPr>
          <w:rFonts w:ascii="Times New Roman"/>
          <w:b w:val="false"/>
          <w:i w:val="false"/>
          <w:color w:val="ff0000"/>
          <w:sz w:val="28"/>
        </w:rPr>
        <w:t>№ 107-VIII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49. Договоры контрактных закупок</w:t>
      </w:r>
    </w:p>
    <w:bookmarkStart w:name="z498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Контрактные закупки осуществляются на принципах офсетной политики при условии, что сумма закупок товаров, работ и услуг в год превышает пятисоттысячекратный размер месячного расчетного показателя, установленного законом о республиканском бюджете на соответствующий финансовый год.</w:t>
      </w:r>
    </w:p>
    <w:bookmarkEnd w:id="428"/>
    <w:bookmarkStart w:name="z499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 контрактными закупками поставщик обязуется помимо поставки товаров, работ и услуг выполнить дополнительные условия, предусматриваемые договором, в том числе путем создания совместного производства, которые зависят от вида закупаемой продукции, такие как:</w:t>
      </w:r>
    </w:p>
    <w:bookmarkEnd w:id="429"/>
    <w:bookmarkStart w:name="z500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прямые инвестиции (в том числе вложения в инвестиционные проекты, напрямую не связанные с поставщиком продукции);</w:t>
      </w:r>
    </w:p>
    <w:bookmarkEnd w:id="430"/>
    <w:bookmarkStart w:name="z501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инвестиции в научно-исследовательские и опытно-конструкторские работы;</w:t>
      </w:r>
    </w:p>
    <w:bookmarkEnd w:id="431"/>
    <w:bookmarkStart w:name="z502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производств;</w:t>
      </w:r>
    </w:p>
    <w:bookmarkEnd w:id="432"/>
    <w:bookmarkStart w:name="z503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строительство специализированных учебных центров, реализация программ подготовки и переподготовки специалистов различной направленности для Республики Казахстан;</w:t>
      </w:r>
    </w:p>
    <w:bookmarkEnd w:id="433"/>
    <w:bookmarkStart w:name="z504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инфраструктуры по обслуживанию закупаемого товара;</w:t>
      </w:r>
    </w:p>
    <w:bookmarkEnd w:id="434"/>
    <w:bookmarkStart w:name="z505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передача технической документации, лицензий и иных документов, обеспечивающих трансферт технологий в страну;</w:t>
      </w:r>
    </w:p>
    <w:bookmarkEnd w:id="435"/>
    <w:bookmarkStart w:name="z506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иные условия в соответствии с правилами планирования и заключения договоров, направленных на развитие промышленности, а также мониторинга их исполнения.</w:t>
      </w:r>
    </w:p>
    <w:bookmarkEnd w:id="436"/>
    <w:bookmarkStart w:name="z507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Вышеуказанные условия могут применяться как по отдельности, так и в сочетании, в денежном выражении должны составлять не менее пяти процентов от суммы договора.</w:t>
      </w:r>
    </w:p>
    <w:bookmarkEnd w:id="437"/>
    <w:bookmarkStart w:name="z508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Неисполнение поставщиком своих обязательств, предусмотренных пунктом 2 настоящей статьи, влечет взыскание неустойки и другие правовые последствия в соответствии с договором.</w:t>
      </w:r>
    </w:p>
    <w:bookmarkEnd w:id="43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50. Регулируемые закупки промышленной продукции</w:t>
      </w:r>
    </w:p>
    <w:bookmarkStart w:name="z510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Регулирование закупок промышленной продукции осуществляется в соответствии с законодательством Республики Казахстан о государственных закупках, недрах и недропользовании, об информатизации и иным законодательством Республики Казахстан.</w:t>
      </w:r>
    </w:p>
    <w:bookmarkEnd w:id="439"/>
    <w:bookmarkStart w:name="z511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Регулируемые закупки промышленной продукции должны осуществляться с учетом требований национальных стандартов Республики Казахстан.</w:t>
      </w:r>
    </w:p>
    <w:bookmarkEnd w:id="44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51. База данных товаров, работ, услуг и их поставщиков</w:t>
      </w:r>
    </w:p>
    <w:bookmarkStart w:name="z513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обеспечения самодостаточности национальной экономики уполномоченным органом в области государственного стимулирования промышленности с привлечением национального института развития в области развития внутристрановой ценности формируется и ведется база данных товаров, работ, услуг и их поставщиков.</w:t>
      </w:r>
    </w:p>
    <w:bookmarkEnd w:id="441"/>
    <w:bookmarkStart w:name="z514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База данных товаров, работ, услуг и их поставщиков предусматривает перечень производителей и поставщиков товаров, работ и услуг, являющихся казахстанскими, для использования в закупках промышленной продукции.</w:t>
      </w:r>
    </w:p>
    <w:bookmarkEnd w:id="442"/>
    <w:bookmarkStart w:name="z515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База данных товаров, работ, услуг и их поставщиков формируется в соответствии с правилами формирования и ведения базы данных товаров, работ, услуг и их поставщиков.</w:t>
      </w:r>
    </w:p>
    <w:bookmarkEnd w:id="443"/>
    <w:bookmarkStart w:name="z516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Ведение базы данных товаров, работ, услуг и их поставщиков предусматривает:</w:t>
      </w:r>
    </w:p>
    <w:bookmarkEnd w:id="444"/>
    <w:bookmarkStart w:name="z517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безвозмездную регистрацию физических лиц, зарегистрированных в качестве индивидуальных предпринимателей, и юридических лиц в базе данных товаров, работ, услуг и их поставщиков;</w:t>
      </w:r>
    </w:p>
    <w:bookmarkEnd w:id="445"/>
    <w:bookmarkStart w:name="z518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информации об отечественных товаропроизводителях и отечественных поставщиках работ и услуг на интернет-ресурсе национального института развития в области развития внутристрановой ценности.</w:t>
      </w:r>
    </w:p>
    <w:bookmarkEnd w:id="44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52. Регулирование импорта</w:t>
      </w:r>
    </w:p>
    <w:bookmarkStart w:name="z520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импорта осуществляется в соответствии с законодательством Республики Казахстан и международными договорами, ратифицированными Республикой Казахстан, с учетом требований по обеспечению безопасности и качества товаров в соответствии с требованиями законодательства Республики Казахстан.</w:t>
      </w:r>
    </w:p>
    <w:bookmarkEnd w:id="447"/>
    <w:bookmarkStart w:name="z521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защиты экономических интересов Республики Казахстан осуществляется постоянный мониторинг цен импортируемых товаров, производимых на территории Республики Казахстан.</w:t>
      </w:r>
    </w:p>
    <w:bookmarkEnd w:id="44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53. Взаимодействие производителей промышленной продукции и субъектов внутренней торговли</w:t>
      </w:r>
    </w:p>
    <w:bookmarkStart w:name="z52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разрабатывают меры по созданию условий, благоприятствующих торговой деятельности в соответствующих административно-территориальных единицах, в том числе посредством заключения соответствующих соглашений с производителями промышленной продукции и субъектами внутренней торговли.</w:t>
      </w:r>
    </w:p>
    <w:bookmarkEnd w:id="449"/>
    <w:bookmarkStart w:name="z52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торговой деятельности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регулировании торговой деятельности".</w:t>
      </w:r>
    </w:p>
    <w:bookmarkEnd w:id="450"/>
    <w:bookmarkStart w:name="z525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ПОВЫШЕНИЕ ЭФФЕКТИВНОСТИ И КОНКУРЕНТОСПОСОБНОСТИ ПРОМЫШЛЕННОСТИ</w:t>
      </w:r>
    </w:p>
    <w:bookmarkEnd w:id="451"/>
    <w:bookmarkStart w:name="z526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Системные меры развития промышленности</w:t>
      </w:r>
    </w:p>
    <w:bookmarkEnd w:id="45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54. Повышение производительности труда</w:t>
      </w:r>
    </w:p>
    <w:bookmarkStart w:name="z528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производительности труда осуществляется посредством:</w:t>
      </w:r>
    </w:p>
    <w:bookmarkEnd w:id="453"/>
    <w:bookmarkStart w:name="z529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оказания мер государственного стимулирования промышленности,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</w:t>
      </w:r>
    </w:p>
    <w:bookmarkEnd w:id="454"/>
    <w:bookmarkStart w:name="z530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обучения и повышения кадрового потенциала;</w:t>
      </w:r>
    </w:p>
    <w:bookmarkEnd w:id="455"/>
    <w:bookmarkStart w:name="z531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технологического развития обрабатывающей промышленности;</w:t>
      </w:r>
    </w:p>
    <w:bookmarkEnd w:id="456"/>
    <w:bookmarkStart w:name="z532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мер, определяемых Правительством Республики Казахстан на основании рекомендаций и предложений межведомственной комиссии по промышленной политике в соответствии с настоящим Законом.</w:t>
      </w:r>
    </w:p>
    <w:bookmarkEnd w:id="45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55. Обучение и повышение кадрового потенциала</w:t>
      </w:r>
    </w:p>
    <w:bookmarkStart w:name="z53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Обеспечение субъектов промышленно-инновационной деятельности квалифицированными кадровыми ресурсами осуществляется посредством размещения государственного образовательного заказа на подготовку специалистов для приоритетных секторов экономики.</w:t>
      </w:r>
    </w:p>
    <w:bookmarkEnd w:id="458"/>
    <w:bookmarkStart w:name="z53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в области государственного стимулирования промышленности и государственной поддержки инновационной деятельности на основе представляемых субъектами промышленно-инновационной деятельности сведений о потребностях в специалистах формируют предложения по определению перечня специальностей, по которым требуется подготовка специалистов для приоритетных секторов экономики, и направляют в уполномоченный орган по вопросам занятости населения.</w:t>
      </w:r>
    </w:p>
    <w:bookmarkEnd w:id="459"/>
    <w:bookmarkStart w:name="z53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образования на основе потребности в специалистах по промышленно-инновационной деятельности, представляемой уполномоченным органом по вопросам занятости населения, формирует государственный образовательный заказ на подготовку специалистов для приоритетных секторов экономики.</w:t>
      </w:r>
    </w:p>
    <w:bookmarkEnd w:id="460"/>
    <w:bookmarkStart w:name="z53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кадрового потенциала промышленности и обеспечения соответствия производственным требованиям организациями высшего и (или) послевузовского образования осуществляется актуализация образовательных программ.</w:t>
      </w:r>
    </w:p>
    <w:bookmarkEnd w:id="461"/>
    <w:bookmarkStart w:name="z53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орган в области государственного стимулирования промышленности оказывает содействие в вовлечении предприятий обрабатывающей промышленности в процесс организации дуального обучения, в том числе содействует в заключении трехсторонних договоров о дуальном обучении.</w:t>
      </w:r>
    </w:p>
    <w:bookmarkEnd w:id="46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56. Технологическое развитие обрабатывающей промышленности</w:t>
      </w:r>
    </w:p>
    <w:bookmarkStart w:name="z540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повышения уровня технологического развития предприятий обрабатывающей промышленности и ее высокотехнологичных отраслей в соответствии с главой 23-1 Предпринимательского кодекса Республики Казахстан создаются технологические платформы и отраслевые центры технологических компетенций.</w:t>
      </w:r>
    </w:p>
    <w:bookmarkEnd w:id="463"/>
    <w:bookmarkStart w:name="z541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Технологическая платформа представляет собой комплекс, состоящий из взаимосвязанных и взаимодополняющих элементов образовательной, научной и промышленно-инновационной инфраструктуры, субъектов научной, научно-технической, инновационной и промышленной деятельности, необходимой для обеспечения непрерывного процесса генерации и совершенствования технологий, подготовки кадров, реализации инновационных проектов и (или) инструментов для коммуникации и рыночно-ориентированной координации субъектов частного предпринимательства, научных организаций, организаций образования, государственных органов, организаций квазигосударственного сектора в целях технологического развития обрабатывающей промышленности.</w:t>
      </w:r>
    </w:p>
    <w:bookmarkEnd w:id="464"/>
    <w:bookmarkStart w:name="z542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Отраслевые центры технологических компетенций должны аккумулировать в себе соответствующие знания, умения, навыки и опыт для выработки видения комплексного технологического развития обрабатывающей промышленности, а также обеспечить институциональную память его реализации путем привлечения экспертов с соответствующими компетенциями отраслевого и межотраслевого характера.</w:t>
      </w:r>
    </w:p>
    <w:bookmarkEnd w:id="465"/>
    <w:bookmarkStart w:name="z543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Определение отраслевых центров технологических компетенций одобряется на заседании Совета по технологической политике в соответствии с главой 23-1 Предпринимательского кодекса Республики Казахстан.</w:t>
      </w:r>
    </w:p>
    <w:bookmarkEnd w:id="466"/>
    <w:bookmarkStart w:name="z544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целей технологического развития обрабатывающей промышленности помимо предусмотренного настоящей статьей осуществляются стимулирование цифровой трансформации промышленности, внедрение Индустрии 4.0 и цифровых технологий.</w:t>
      </w:r>
    </w:p>
    <w:bookmarkEnd w:id="46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57. Коммерциализация результатов научной и (или) научно-технической деятельности в промышленности</w:t>
      </w:r>
    </w:p>
    <w:bookmarkStart w:name="z546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коммерциализации результатов научной и (или) научно-технической деятельности в промышленности, а также для обеспечения технологической модернизации субъектов деятельности в сфере промышленности уполномоченным органом в области государственного стимулирования промышленности осуществляется сбор информации о потребностях субъектов деятельности в сфере промышленности в научных исследованиях и разработках. Указанная информация направляется уполномоченным органом в области государственного стимулирования промышленности для размещения на интернет-ресурсе уполномоченного органа в области науки и периодических печатных изданиях в целях привлечения научных организаций для осуществления научных исследований и разработок.</w:t>
      </w:r>
    </w:p>
    <w:bookmarkEnd w:id="46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58. Техническое регулирование и стандартизация продукции обрабатывающей промышленности</w:t>
      </w:r>
    </w:p>
    <w:bookmarkStart w:name="z548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Инструментом обеспечения безопасности и качества промышленной продукции, устранения технических барьеров в торговле и повышения конкурентоспособности отечественной продукции является система технического регулирования и стандартизации.</w:t>
      </w:r>
    </w:p>
    <w:bookmarkEnd w:id="469"/>
    <w:bookmarkStart w:name="z549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Приоритетами промышленной политики в области технического регулирования и стандартизации являются:</w:t>
      </w:r>
    </w:p>
    <w:bookmarkEnd w:id="470"/>
    <w:bookmarkStart w:name="z550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улучшение использования научно-технического потенциала субъектов промышленно-инновационной деятельности;</w:t>
      </w:r>
    </w:p>
    <w:bookmarkEnd w:id="471"/>
    <w:bookmarkStart w:name="z551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конкурентоспособности производимых товаров;</w:t>
      </w:r>
    </w:p>
    <w:bookmarkEnd w:id="472"/>
    <w:bookmarkStart w:name="z552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снятие существующих барьеров в торговле;</w:t>
      </w:r>
    </w:p>
    <w:bookmarkEnd w:id="473"/>
    <w:bookmarkStart w:name="z553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снижение издержек при осуществлении международной торговли;</w:t>
      </w:r>
    </w:p>
    <w:bookmarkEnd w:id="474"/>
    <w:bookmarkStart w:name="z554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выход производимых товаров, работ и услуг на новые рынки и упрочение положения на освоенных рынках.</w:t>
      </w:r>
    </w:p>
    <w:bookmarkEnd w:id="47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59. Привлечение инвестиций в промышленность</w:t>
      </w:r>
    </w:p>
    <w:bookmarkStart w:name="z556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привлечения инвестиций в промышленность государственными органами и организациями в пределах их компетенции осуществляются:</w:t>
      </w:r>
    </w:p>
    <w:bookmarkEnd w:id="476"/>
    <w:bookmarkStart w:name="z557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поиск и проведение переговоров с потенциальными инвесторами, в том числе иностранными, с целью привлечения их к участию в реализации промышленно-инновационных проектов;</w:t>
      </w:r>
    </w:p>
    <w:bookmarkEnd w:id="477"/>
    <w:bookmarkStart w:name="z558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привлечение субъектов промышленно-инновационной деятельности к участию в бизнес-форумах, конференциях и семинарах по инвестиционной тематике;</w:t>
      </w:r>
    </w:p>
    <w:bookmarkEnd w:id="478"/>
    <w:bookmarkStart w:name="z559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распространение информации о промышленно-инновационных проектах в средствах массовой информации, в том числе иностранных, посредством загранучреждений, а также через иностранные дипломатические и приравненные к ним представительства и консульские учреждения на территории Республики Казахстан;</w:t>
      </w:r>
    </w:p>
    <w:bookmarkEnd w:id="479"/>
    <w:bookmarkStart w:name="z560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стимулирование действующих инвесторов на осуществление реинвестирования;</w:t>
      </w:r>
    </w:p>
    <w:bookmarkEnd w:id="480"/>
    <w:bookmarkStart w:name="z561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привлечение инвесторов, в том числе иностранных, для создания совместных производств;</w:t>
      </w:r>
    </w:p>
    <w:bookmarkEnd w:id="481"/>
    <w:bookmarkStart w:name="z562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привлечение транснациональных корпораций для вхождения в глобальные цепочки добавленной стоимости.</w:t>
      </w:r>
    </w:p>
    <w:bookmarkEnd w:id="4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Статья 60 предусмотрена в редакции Закона РК от 06.04.2024 </w:t>
      </w:r>
      <w:r>
        <w:rPr>
          <w:rFonts w:ascii="Times New Roman"/>
          <w:b w:val="false"/>
          <w:i w:val="false"/>
          <w:color w:val="ff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60. Обеспечение отечественным сырьем предприятий обрабатывающей промышленности</w:t>
      </w:r>
    </w:p>
    <w:bookmarkStart w:name="z564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Меры, направленные на обеспечение отечественным сырьем, предоставляются субъектам промышленно-инновационной деятельности, ориентированным на производство продукции, включенной в перечень приоритетных товаров, в соответствии с правилами по обеспечению отечественным сырьем предприятий обрабатывающей промышленности.</w:t>
      </w:r>
    </w:p>
    <w:bookmarkEnd w:id="483"/>
    <w:bookmarkStart w:name="z565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Применение мер, направленных на обеспечение отечественным сырьем, осуществляется на основе принципов обеспечения баланса интересов производителей и переработчиков сырья, увеличения объема производства продукции, расширения номенклатуры производимой продукции, недопущения дальнейшей перепродажи реализованного в рамках соглашения по обеспечению отечественным сырьем предприятий обрабатывающей промышленности отечественного сырья третьим лицам.</w:t>
      </w:r>
    </w:p>
    <w:bookmarkEnd w:id="484"/>
    <w:bookmarkStart w:name="z566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Правилами по обеспечению отечественным сырьем предприятий обрабатывающей промышленности предусматривается заключение соглашений по обеспечению отечественным сырьем предприятий обрабатывающей промышленности между производителями отечественного сырья и субъектами промышленно-инновационной деятельности при участии уполномоченного органа в области государственного стимулирования промышленности на основе типового соглашения.</w:t>
      </w:r>
    </w:p>
    <w:bookmarkEnd w:id="4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типового соглашения утверждается правилами по обеспечению отечественным сырьем предприятий обрабатывающей промышленности.</w:t>
      </w:r>
    </w:p>
    <w:bookmarkStart w:name="z568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Соглашения по обеспечению отечественным сырьем предприятий обрабатывающей промышленности заключаются на условиях особого конкурентоспособного ценообразования.</w:t>
      </w:r>
    </w:p>
    <w:bookmarkEnd w:id="486"/>
    <w:bookmarkStart w:name="z569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Предприятия, участвующие в соглашении по обеспечению отечественным сырьем предприятий обрабатывающей промышленности, принимают на себя обязательства, предусмотренные правилами по обеспечению отечественным сырьем предприятий обрабатывающей промышленности.</w:t>
      </w:r>
    </w:p>
    <w:bookmarkEnd w:id="487"/>
    <w:bookmarkStart w:name="z570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Мониторинг исполнения соглашений по обеспечению отечественным сырьем предприятий обрабатывающей промышленности проводится уполномоченным органом в области государственного стимулирования промышленности.</w:t>
      </w:r>
    </w:p>
    <w:bookmarkEnd w:id="48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61. Иные способы обеспечения сырьем предприятий обрабатывающей промышленности</w:t>
      </w:r>
    </w:p>
    <w:bookmarkStart w:name="z572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Правительство Республики Казахстан проводит переговоры с правительствами иностранных государств по вопросам встречных поставок продукции хозяйствующими субъектами Республики Казахстан и иностранных государств на взаимовыгодных условиях.</w:t>
      </w:r>
    </w:p>
    <w:bookmarkEnd w:id="489"/>
    <w:bookmarkStart w:name="z573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Правительство Республики Казахстан проводит переговоры с правительствами государств – членов Евразийского экономического союза о возможности обеспечения сырьем отечественных предприятий обрабатывающей промышленности, реализующих государственный заказ либо государственный оборонный заказ, по внутренней цене государств-членов.</w:t>
      </w:r>
    </w:p>
    <w:bookmarkEnd w:id="490"/>
    <w:bookmarkStart w:name="z574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Развитие отраслей промышленности</w:t>
      </w:r>
    </w:p>
    <w:bookmarkEnd w:id="49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62. Соглашение о промышленной сборке</w:t>
      </w:r>
    </w:p>
    <w:bookmarkStart w:name="z576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стимулирования развития производства транспортных средств и (или) их компонентов, сельскохозяйственной техники и (или) ее компонентов уполномоченный орган в области государственного стимулирования промышленности заключает с юридическими лицами Республики Казахстан соглашение о промышленной сборке транспортных средств, соглашение о промышленной сборке сельскохозяйственной техники, соглашение о промышленной сборке компонентов к транспортным средствам и (или) сельскохозяйственной технике в соответствии с типовыми формами.</w:t>
      </w:r>
    </w:p>
    <w:bookmarkEnd w:id="492"/>
    <w:bookmarkStart w:name="z577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заключенного соглашения о промышленной сборке является основанием для предоставления инвестиционных преференций производителям транспортных средств и (или) их компонентов, а также сельскохозяйственной техники и (или) ее компонентов, заключившим специальный инвестиционный контракт в соответствии с Предпринимательским кодексом Республики Казахстан. В рамках заключенного соглашения о промышленной сборке предусматриваются встречные обязательства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 для производителей транспортных средств, сельскохозяйственной техники, а также их компонентов.</w:t>
      </w:r>
    </w:p>
    <w:bookmarkEnd w:id="493"/>
    <w:bookmarkStart w:name="z578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Заключение одного из соглашений, предусмотренных частью первой пункта 1 настоящей статьи, является подтверждением, что юридическое лицо Республики Казахстан является субъектом деятельности в сфере промышленности в области производства транспортных средств и (или) их компонентов, сельскохозяйственной техники и (или) ее компонентов.</w:t>
      </w:r>
    </w:p>
    <w:bookmarkEnd w:id="494"/>
    <w:bookmarkStart w:name="z579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контроля соблюдения условий, установленных для заключения соглашений, и требований, определенных соглашениями, предусмотренными частью первой пункта 1 настоящей статьи, уполномоченный орган в области государственного стимулирования промышленности осуществляет проверку соответствия юридического лица Республики Казахстан условиям заключения соглашений и исполнения принятых им обязательств в рамках таких соглашений.</w:t>
      </w:r>
    </w:p>
    <w:bookmarkEnd w:id="495"/>
    <w:bookmarkStart w:name="z580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выявления нарушений в части неисполнения или ненадлежащего исполнения юридическим лицом Республики Казахстан требований одного из соглашений, перечисленных в части первой пункта 1 настоящей статьи, уполномоченный орган в области государственного стимулирования промышленности при неустранении выявленных нарушений в трехмесячный срок с момента направления уведомления расторгает соглашение в одностороннем порядке в соответствии с гражданским законодательством Республики Казахстан.</w:t>
      </w:r>
    </w:p>
    <w:bookmarkEnd w:id="496"/>
    <w:bookmarkStart w:name="z581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Субъекты деятельности в сфере промышленности, заключившие соглашение о промышленной сборке и являющиеся производителями или уполномоченными представителями производителей транспортных средств, вправе осуществлять отзыв технически сложного товара (изделия) по инициативе производителя и в целях улучшения качества сервисного обслуживания транспортных средств на территории Республики Казахстан.</w:t>
      </w:r>
    </w:p>
    <w:bookmarkEnd w:id="497"/>
    <w:bookmarkStart w:name="z582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применения настоящего пункта под отзывом технически сложного товара (изделия) понимается отзывная кампания, проводимая по инициативе и за счет производителя или его уполномоченного представителя в соответствии с законодательством Республики Казахстан для устранения недостатка или заводского брака, обнаруженного у определенной партии технически сложных товаров (изделий) после их выпуска, либо в целях улучшения характеристик технически сложных товаров (изделий), которая включает в себя оповещение покупателей и ремонт предоставленных ему технически сложных товаров (изделий).</w:t>
      </w:r>
    </w:p>
    <w:bookmarkEnd w:id="498"/>
    <w:bookmarkStart w:name="z583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Соглашения, предусмотренные частью первой пункта 1 настоящей статьи, включают обязательства юридического лица Республики Казахстан по возмещению предоставленных с даты заключения соглашения льгот по соответствующему коду единой Товарной номенклатуры внешнеэкономической деятельности Евразийского экономического союза (далее – ТН ВЭД) в соответствии с законодательством Республики Казахстан при расторжении соглашения в связи с неисполнением или ненадлежащим исполнением данным юридическим лицом требований соглашения.</w:t>
      </w:r>
    </w:p>
    <w:bookmarkEnd w:id="499"/>
    <w:bookmarkStart w:name="z584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Примечания. Для целей настоящего параграфа:</w:t>
      </w:r>
    </w:p>
    <w:bookmarkEnd w:id="500"/>
    <w:bookmarkStart w:name="z585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транспортным средством понимается устройство, в том числе технически сложный товар (изделие), предназначенное для перевозки людей, грузов или оборудования, установленного на нем, за исключением сельскохозяйственной техники;</w:t>
      </w:r>
    </w:p>
    <w:bookmarkEnd w:id="501"/>
    <w:bookmarkStart w:name="z586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сельскохозяйственной техникой понимается техническое средство, в том числе технически сложный товар (изделие), предназначенное для повышения производительности труда в сельском хозяйстве путем механизации и автоматизации отдельных операций или технологических процессов;</w:t>
      </w:r>
    </w:p>
    <w:bookmarkEnd w:id="502"/>
    <w:bookmarkStart w:name="z587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компонентом к транспортному средству понимаются составная часть конструкции транспортного средства, деталь, узел, комплектующее изделие, материал, химическая, лакокрасочная продукция и иные комплектующие, необходимые для производства транспортного средства;</w:t>
      </w:r>
    </w:p>
    <w:bookmarkEnd w:id="503"/>
    <w:bookmarkStart w:name="z588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компонентом к сельскохозяйственной технике понимаются составная часть конструкции сельскохозяйственной техники, деталь, узел, комплектующее изделие, материал, химическая, лакокрасочная продукция и иные комплектующие, необходимые для производства сельскохозяйственной техники.</w:t>
      </w:r>
    </w:p>
    <w:bookmarkEnd w:id="50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63. Соглашение о промышленной сборке транспортных средств</w:t>
      </w:r>
    </w:p>
    <w:bookmarkStart w:name="z590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Соглашение о промышленной сборке транспортных средств, за исключением кодов ТН ВЭД седельных тягачей, автобусов, специальной техники, легковых и грузовых автомобилей, заключается с юридическими лицами Республики Казахстан по кодам ТН ВЭД в соответствии с правилами и условиями заключения таких соглашений,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подпунктом 23)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настоящего Закона.</w:t>
      </w:r>
    </w:p>
    <w:bookmarkEnd w:id="505"/>
    <w:bookmarkStart w:name="z591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Соглашение о промышленной сборке транспортных средств по кодам ТН ВЭД седельных тягачей, автобусов, специальной техники, легковых и грузовых автомобилей с юридическими лицами Республики Казахстан заключается в соответствии с правилами и условиями заключения таких соглашений,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подпунктом 23)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настоящего Закона, после выполнения начальных требований балльной системы оценки локализации, которые включают использование технологического оборудования и выполнение следующих условий:</w:t>
      </w:r>
    </w:p>
    <w:bookmarkEnd w:id="506"/>
    <w:bookmarkStart w:name="z592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на предприятии технологических операций по сварке, окраске (включая катафорез по легковым автомобилям) и сборке кузова (кабины) не менее одной модели по каждой производимой марке транспортного средства при производстве двух и более марок транспортных средств и не менее двух моделей при производстве только одной марки транспортного средства на предприятии – в отношении легковых автомобилей, не менее одной модели – в отношении седельных тягачей, автобусов, специальной техники и грузовых автомобилей по соответствующему коду ТН ВЭД с производственной мощностью предприятия при двухсменном режиме работы не менее двадцати пяти тысяч в год – в отношении легковых автомобилей, не менее десяти тысяч в год – в отношении седельных тягачей, специальной техники и грузовых автомобилей, не менее одной тысячи двухсот в год – в отношении автобусов;</w:t>
      </w:r>
    </w:p>
    <w:bookmarkEnd w:id="507"/>
    <w:bookmarkStart w:name="z593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производственных активов на балансе предприятия или лизинговой компании, включая лизинговые активы, используемые при осуществлении промышленной сборки, на сумму не менее восемнадцатимиллионнократного размера месячного расчетного показателя, установленного законом о республиканском бюджете на соответствующий финансовый год, – в отношении легковых автомобилей, не менее трехмиллионнопятисоттысячекратного размера месячного расчетного показателя, установленного законом о республиканском бюджете на соответствующий финансовый год, – в отношении седельных тягачей, автобусов, специальной техники и грузовых автомобилей.</w:t>
      </w:r>
    </w:p>
    <w:bookmarkEnd w:id="508"/>
    <w:bookmarkStart w:name="z594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выполнении ранее принятых условий и обязательств соглашения (многостороннего соглашения) о промышленной сборке моторных транспортных средств, включая выполнение технологических операций по сварке и окраске, допускается заключение многостороннего соглашения о промышленной сборке транспортных средств в рамках заключенного с одним из юридических лиц Республики Казахстан соглашения в порядке, установленном правилами и условиями заключения таких соглашений,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подпунктом 23)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настоящего Закона, кроме многостороннего соглашения о промышленной сборке транспортных средств по кодам ТН ВЭД легковых автомобилей.</w:t>
      </w:r>
    </w:p>
    <w:bookmarkEnd w:id="509"/>
    <w:bookmarkStart w:name="z595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заключаемые соглашения распространяются требования балльной системы оценки локализации в соответствии с правилами и условиями заключения таких соглашений,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подпунктом 23)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настоящего Закона.</w:t>
      </w:r>
    </w:p>
    <w:bookmarkEnd w:id="510"/>
    <w:bookmarkStart w:name="z596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Исполнение юридическим лицом Республики Казахстан заключенного соглашения о промышленной сборке транспортных средств по кодам ТН ВЭД седельных тягачей, автобусов, специальной техники, легковых и грузовых автомобилей предоставляет таким юридическим лицам возможность заключения долгосрочных договоров о государственных закупках товаров в соответствии с законодательством Республики Казахстан о государственных закупках, а также договоров, направленных на развитие промышленности, предусмотренных настоящим Законом.</w:t>
      </w:r>
    </w:p>
    <w:bookmarkEnd w:id="5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64. Соглашение о промышленной сборке сельскохозяйственной техники</w:t>
      </w:r>
    </w:p>
    <w:bookmarkStart w:name="z598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Соглашение о промышленной сборке сельскохозяйственной техники по кодам ТН ВЭД тракторов, комбайнов зерноуборочных и комбайнов силосоуборочных с юридическими лицами Республики Казахстан заключается в соответствии с правилами и условиями заключения таких соглашений,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настоящего Закона, при выполнении следующих условий:</w:t>
      </w:r>
    </w:p>
    <w:bookmarkEnd w:id="512"/>
    <w:bookmarkStart w:name="z599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операций по изготовлению, включая раскрой, гибку заготовок, сварку, сборку и окраску;</w:t>
      </w:r>
    </w:p>
    <w:bookmarkEnd w:id="513"/>
    <w:bookmarkStart w:name="z600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производственных активов на балансе предприятия или лизинговой компании, включая лизинговые активы, используемые при осуществлении промышленной сборки, на сумму не менее пятисоттысячекратного размера месячного расчетного показателя, установленного законом о республиканском бюджете на соответствующий финансовый год.</w:t>
      </w:r>
    </w:p>
    <w:bookmarkEnd w:id="514"/>
    <w:bookmarkStart w:name="z601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Соглашение о промышленной сборке сельскохозяйственной техники, за исключением кодов ТН ВЭД тракторов, комбайнов зерноуборочных и комбайнов силосоуборочных, с юридическими лицами Республики Казахстан заключается в соответствии с правилами и условиями заключения таких соглашений,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настоящего Закона, при выполнении следующих условий:</w:t>
      </w:r>
    </w:p>
    <w:bookmarkEnd w:id="515"/>
    <w:bookmarkStart w:name="z602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операций по изготовлению, включая раскрой, гибку заготовок, сварку, сборку и окраску при их наличии в конструкции сельскохозяйственной техники;</w:t>
      </w:r>
    </w:p>
    <w:bookmarkEnd w:id="516"/>
    <w:bookmarkStart w:name="z603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производственных активов на балансе предприятия или лизинговой компании, включая лизинговые активы, используемые при осуществлении промышленной сборки, на сумму не менее стотысячекратного размера месячного расчетного показателя, установленного законом о республиканском бюджете на соответствующий финансовый год.</w:t>
      </w:r>
    </w:p>
    <w:bookmarkEnd w:id="5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65. Предоставление мер стимулирования в рамках соглашения о промышленной сборке</w:t>
      </w:r>
    </w:p>
    <w:bookmarkStart w:name="z605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Предоставление инвестиционных преференций по специальному инвестиционному проекту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стимулирование производства в Республике Казахстан экологически чистых автомобильных транспортных средств (соответствующих экологическому классу, установленному техническим регламентом Евразийского экономического союза; с электродвигателями) и их компонентов, а также самоходной сельскохозяйственной техники, соответствующей экологическим требованиям, определенным техническими регламентами в соответствии с экологическим законодательством Республики Казахстан в отношении транспортных средств и (или) их компонентов, сельскохозяйственной техники и (или) ее компонентов по каждой выпущенной единице, заключение долгосрочных договоров о государственных закупках товаров в соответствии с законодательством Республики Казахстан о государственных закупках с учетом права Евразийского экономического союза, получение других мер, направленных на стимулирование развития производства, производителями транспортных средств, сельскохозяйственной техники, а также их компонентов допускаются только при условии наличия у юридического лица Республики Казахстан соответствующего соглашения о промышленной сборке транспортных средств и (или) их компонентов, сельскохозяйственной техники и (или) ее компонентов.</w:t>
      </w:r>
    </w:p>
    <w:bookmarkEnd w:id="518"/>
    <w:bookmarkStart w:name="z606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Объем мер поддержки, предоставляемых юридическим лицам Республики Казахстан, с которыми заключены соглашения о промышленной сборке транспортных средств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определяется на основе балльной системы оценки локализации в соответствии с правилами и условиями заключения соглашений о промышленной сборке транспортных средств,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подпунктом 23)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настоящего Закона.</w:t>
      </w:r>
    </w:p>
    <w:bookmarkEnd w:id="51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66. Меры по снижению углеродного следа</w:t>
      </w:r>
    </w:p>
    <w:bookmarkStart w:name="z608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достижения углеродной нейтральности путем популяризации товаров с низким углеродным следом, в том числе работающих на водороде, уполномоченными органами в области государственного стимулирования промышленности и охраны окружающей среды предпринимаются меры по снижению углеродного следа, которые могут включать следующие направления: расширение производства таких товаров, стимулирование приобретения товаров, в том числе в соответствии с законодательством Республики Казахстан о государственных закупках, повышение привлекательности их эксплуатации и иные меры, предусмотренные законодательством Республики Казахстан.</w:t>
      </w:r>
    </w:p>
    <w:bookmarkEnd w:id="520"/>
    <w:bookmarkStart w:name="z609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ЗАКЛЮЧИТЕЛЬНЫЕ И ПЕРЕХОДНЫЕ ПОЛОЖЕНИЯ</w:t>
      </w:r>
    </w:p>
    <w:bookmarkEnd w:id="52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67. Ответственность за нарушение законодательства Республики Казахстан о промышленной политике</w:t>
      </w:r>
    </w:p>
    <w:bookmarkStart w:name="z611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 о промышленной политике влечет ответственность, установленную законами Республики Казахстан.</w:t>
      </w:r>
    </w:p>
    <w:bookmarkEnd w:id="52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68. Переходные положения</w:t>
      </w:r>
    </w:p>
    <w:bookmarkStart w:name="z613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Приостановить до 29 июня 2023 года действие:</w:t>
      </w:r>
    </w:p>
    <w:bookmarkEnd w:id="523"/>
    <w:bookmarkStart w:name="z614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подпункта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настоящего Закона, установив, что в период приостановления данный подпункт действует в следующей редакции:</w:t>
      </w:r>
    </w:p>
    <w:bookmarkEnd w:id="524"/>
    <w:bookmarkStart w:name="z615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предоставление земельных участков и прав недропользования;";</w:t>
      </w:r>
    </w:p>
    <w:bookmarkEnd w:id="525"/>
    <w:bookmarkStart w:name="z616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установив, что в период приостановления данная статья действует в следующей редакции:</w:t>
      </w:r>
    </w:p>
    <w:bookmarkEnd w:id="526"/>
    <w:bookmarkStart w:name="z617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36. Предоставление земельных участков и прав недропользования</w:t>
      </w:r>
    </w:p>
    <w:bookmarkEnd w:id="527"/>
    <w:bookmarkStart w:name="z618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земельных участков и прав недропользования субъектам промышленно-инновационной деятельности осуществляется посредством:</w:t>
      </w:r>
    </w:p>
    <w:bookmarkEnd w:id="528"/>
    <w:bookmarkStart w:name="z619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выделения земельных участков на праве временного землепользования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529"/>
    <w:bookmarkStart w:name="z620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предоставления права недропользования для проведения операций по разведке или добыче твердых полезных ископаемых, связанных с производственной деятельностью (технологическим циклом),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недропользовании".".</w:t>
      </w:r>
    </w:p>
    <w:bookmarkEnd w:id="53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69. Порядок введения в действие настоящего Закона</w:t>
      </w:r>
    </w:p>
    <w:bookmarkStart w:name="z622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по истечении десяти календарных дней после дня его первого официального опубликования, за исключением:</w:t>
      </w:r>
    </w:p>
    <w:bookmarkEnd w:id="531"/>
    <w:bookmarkStart w:name="z623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подпункта 39)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который вводится в действие по истечении шестидесяти календарных дней после дня его первого официального опубликования;</w:t>
      </w:r>
    </w:p>
    <w:bookmarkEnd w:id="532"/>
    <w:bookmarkStart w:name="z624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>, которая вводится в действие с 1 июля 2022 года.</w:t>
      </w:r>
    </w:p>
    <w:bookmarkEnd w:id="5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