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be2a4" w14:textId="0fbe2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развития конкуренции</w:t>
      </w:r>
    </w:p>
    <w:p>
      <w:pPr>
        <w:spacing w:after="0"/>
        <w:ind w:left="0"/>
        <w:jc w:val="both"/>
      </w:pPr>
      <w:r>
        <w:rPr>
          <w:rFonts w:ascii="Times New Roman"/>
          <w:b w:val="false"/>
          <w:i w:val="false"/>
          <w:color w:val="000000"/>
          <w:sz w:val="28"/>
        </w:rPr>
        <w:t>Закон Республики Казахстан от 3 января 2022 года № 101-VII ЗРК.</w:t>
      </w:r>
    </w:p>
    <w:p>
      <w:pPr>
        <w:spacing w:after="0"/>
        <w:ind w:left="0"/>
        <w:jc w:val="both"/>
      </w:pPr>
      <w:bookmarkStart w:name="z4"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14 дополнить подпунктом 2-11) следующего содержания:</w:t>
      </w:r>
    </w:p>
    <w:bookmarkEnd w:id="2"/>
    <w:bookmarkStart w:name="z7" w:id="3"/>
    <w:p>
      <w:pPr>
        <w:spacing w:after="0"/>
        <w:ind w:left="0"/>
        <w:jc w:val="both"/>
      </w:pPr>
      <w:r>
        <w:rPr>
          <w:rFonts w:ascii="Times New Roman"/>
          <w:b w:val="false"/>
          <w:i w:val="false"/>
          <w:color w:val="000000"/>
          <w:sz w:val="28"/>
        </w:rPr>
        <w:t xml:space="preserve">
      "2-11) разработка и утверждение формы указания об устранении нарушений требований земельного законодательства Республики Казахстан, выдаваемого субъекту государственного контроля;"; </w:t>
      </w:r>
    </w:p>
    <w:bookmarkEnd w:id="3"/>
    <w:bookmarkStart w:name="z8" w:id="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w:t>
      </w:r>
      <w:r>
        <w:rPr>
          <w:rFonts w:ascii="Times New Roman"/>
          <w:b w:val="false"/>
          <w:i w:val="false"/>
          <w:color w:val="000000"/>
          <w:sz w:val="28"/>
        </w:rPr>
        <w:t xml:space="preserve"> статьи 92:</w:t>
      </w:r>
    </w:p>
    <w:bookmarkEnd w:id="4"/>
    <w:bookmarkStart w:name="z9" w:id="5"/>
    <w:p>
      <w:pPr>
        <w:spacing w:after="0"/>
        <w:ind w:left="0"/>
        <w:jc w:val="both"/>
      </w:pPr>
      <w:r>
        <w:rPr>
          <w:rFonts w:ascii="Times New Roman"/>
          <w:b w:val="false"/>
          <w:i w:val="false"/>
          <w:color w:val="000000"/>
          <w:sz w:val="28"/>
        </w:rPr>
        <w:t>
      слова "двух лет подряд" заменить словами "одного года";</w:t>
      </w:r>
    </w:p>
    <w:bookmarkEnd w:id="5"/>
    <w:bookmarkStart w:name="z10" w:id="6"/>
    <w:p>
      <w:pPr>
        <w:spacing w:after="0"/>
        <w:ind w:left="0"/>
        <w:jc w:val="both"/>
      </w:pPr>
      <w:r>
        <w:rPr>
          <w:rFonts w:ascii="Times New Roman"/>
          <w:b w:val="false"/>
          <w:i w:val="false"/>
          <w:color w:val="000000"/>
          <w:sz w:val="28"/>
        </w:rPr>
        <w:t>
      дополнить частью второй следующего содержания:</w:t>
      </w:r>
    </w:p>
    <w:bookmarkEnd w:id="6"/>
    <w:bookmarkStart w:name="z11" w:id="7"/>
    <w:p>
      <w:pPr>
        <w:spacing w:after="0"/>
        <w:ind w:left="0"/>
        <w:jc w:val="both"/>
      </w:pPr>
      <w:r>
        <w:rPr>
          <w:rFonts w:ascii="Times New Roman"/>
          <w:b w:val="false"/>
          <w:i w:val="false"/>
          <w:color w:val="000000"/>
          <w:sz w:val="28"/>
        </w:rPr>
        <w:t>
      "Моментом выявления факта неиспользования земельного участка считается дата вручения собственнику земельного участка или землепользователю предписания об устранении нарушений требований земельного законодательства Республики Казахстан.";</w:t>
      </w:r>
    </w:p>
    <w:bookmarkEnd w:id="7"/>
    <w:bookmarkStart w:name="z12" w:id="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w:t>
      </w:r>
      <w:r>
        <w:rPr>
          <w:rFonts w:ascii="Times New Roman"/>
          <w:b w:val="false"/>
          <w:i w:val="false"/>
          <w:color w:val="000000"/>
          <w:sz w:val="28"/>
        </w:rPr>
        <w:t xml:space="preserve"> статьи 94:</w:t>
      </w:r>
    </w:p>
    <w:bookmarkEnd w:id="8"/>
    <w:bookmarkStart w:name="z13" w:id="9"/>
    <w:p>
      <w:pPr>
        <w:spacing w:after="0"/>
        <w:ind w:left="0"/>
        <w:jc w:val="both"/>
      </w:pPr>
      <w:r>
        <w:rPr>
          <w:rFonts w:ascii="Times New Roman"/>
          <w:b w:val="false"/>
          <w:i w:val="false"/>
          <w:color w:val="000000"/>
          <w:sz w:val="28"/>
        </w:rPr>
        <w:t>
      дополнить частью второй следующего содержания:</w:t>
      </w:r>
    </w:p>
    <w:bookmarkEnd w:id="9"/>
    <w:bookmarkStart w:name="z14" w:id="10"/>
    <w:p>
      <w:pPr>
        <w:spacing w:after="0"/>
        <w:ind w:left="0"/>
        <w:jc w:val="both"/>
      </w:pPr>
      <w:r>
        <w:rPr>
          <w:rFonts w:ascii="Times New Roman"/>
          <w:b w:val="false"/>
          <w:i w:val="false"/>
          <w:color w:val="000000"/>
          <w:sz w:val="28"/>
        </w:rPr>
        <w:t xml:space="preserve">
      "При проведении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иск о принудительном изъятии земельного участка в случаях, предусмотренных </w:t>
      </w:r>
      <w:r>
        <w:rPr>
          <w:rFonts w:ascii="Times New Roman"/>
          <w:b w:val="false"/>
          <w:i w:val="false"/>
          <w:color w:val="000000"/>
          <w:sz w:val="28"/>
        </w:rPr>
        <w:t>статьями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 предъявляется по истечении срока предписания об устранении нарушений требований земельного законодательства Республики Казахстан, данного собственнику земельного участка или землепользователю.";</w:t>
      </w:r>
    </w:p>
    <w:bookmarkEnd w:id="10"/>
    <w:bookmarkStart w:name="z15" w:id="11"/>
    <w:p>
      <w:pPr>
        <w:spacing w:after="0"/>
        <w:ind w:left="0"/>
        <w:jc w:val="both"/>
      </w:pPr>
      <w:r>
        <w:rPr>
          <w:rFonts w:ascii="Times New Roman"/>
          <w:b w:val="false"/>
          <w:i w:val="false"/>
          <w:color w:val="000000"/>
          <w:sz w:val="28"/>
        </w:rPr>
        <w:t>
      часть вторую изложить в следующей редакции:</w:t>
      </w:r>
    </w:p>
    <w:bookmarkEnd w:id="11"/>
    <w:bookmarkStart w:name="z16" w:id="12"/>
    <w:p>
      <w:pPr>
        <w:spacing w:after="0"/>
        <w:ind w:left="0"/>
        <w:jc w:val="both"/>
      </w:pPr>
      <w:r>
        <w:rPr>
          <w:rFonts w:ascii="Times New Roman"/>
          <w:b w:val="false"/>
          <w:i w:val="false"/>
          <w:color w:val="000000"/>
          <w:sz w:val="28"/>
        </w:rPr>
        <w:t>
      "Срок для принятия мер по использованию земельного участка по назначению устанавливается один год, а по устранению нарушений законодательства Республики Казахстан – три месяца с момента выявления нарушения законодательства Республики Казахстан, за исключением нерационального использования земельного участка сельскохозяйственного назначения.";</w:t>
      </w:r>
    </w:p>
    <w:bookmarkEnd w:id="12"/>
    <w:bookmarkStart w:name="z17" w:id="13"/>
    <w:p>
      <w:pPr>
        <w:spacing w:after="0"/>
        <w:ind w:left="0"/>
        <w:jc w:val="both"/>
      </w:pPr>
      <w:r>
        <w:rPr>
          <w:rFonts w:ascii="Times New Roman"/>
          <w:b w:val="false"/>
          <w:i w:val="false"/>
          <w:color w:val="000000"/>
          <w:sz w:val="28"/>
        </w:rPr>
        <w:t>
      дополнить частью третьей следующего содержания:</w:t>
      </w:r>
    </w:p>
    <w:bookmarkEnd w:id="13"/>
    <w:bookmarkStart w:name="z18" w:id="14"/>
    <w:p>
      <w:pPr>
        <w:spacing w:after="0"/>
        <w:ind w:left="0"/>
        <w:jc w:val="both"/>
      </w:pPr>
      <w:r>
        <w:rPr>
          <w:rFonts w:ascii="Times New Roman"/>
          <w:b w:val="false"/>
          <w:i w:val="false"/>
          <w:color w:val="000000"/>
          <w:sz w:val="28"/>
        </w:rPr>
        <w:t>
      "Срок для принятия мер по рациональному использованию земельного участка сельскохозяйственного назначения для ведения крестьянского или фермерского хозяйства, сельскохозяйственного производства устанавливается один год.";</w:t>
      </w:r>
    </w:p>
    <w:bookmarkEnd w:id="14"/>
    <w:bookmarkStart w:name="z19" w:id="15"/>
    <w:p>
      <w:pPr>
        <w:spacing w:after="0"/>
        <w:ind w:left="0"/>
        <w:jc w:val="both"/>
      </w:pPr>
      <w:r>
        <w:rPr>
          <w:rFonts w:ascii="Times New Roman"/>
          <w:b w:val="false"/>
          <w:i w:val="false"/>
          <w:color w:val="000000"/>
          <w:sz w:val="28"/>
        </w:rPr>
        <w:t>
      в части четвертой слово "третьей" заменить словом "пятой";</w:t>
      </w:r>
    </w:p>
    <w:bookmarkEnd w:id="15"/>
    <w:bookmarkStart w:name="z20" w:id="16"/>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145 изложить в следующей редакции:</w:t>
      </w:r>
    </w:p>
    <w:bookmarkEnd w:id="16"/>
    <w:bookmarkStart w:name="z21" w:id="17"/>
    <w:p>
      <w:pPr>
        <w:spacing w:after="0"/>
        <w:ind w:left="0"/>
        <w:jc w:val="both"/>
      </w:pPr>
      <w:r>
        <w:rPr>
          <w:rFonts w:ascii="Times New Roman"/>
          <w:b w:val="false"/>
          <w:i w:val="false"/>
          <w:color w:val="000000"/>
          <w:sz w:val="28"/>
        </w:rPr>
        <w:t>
      "3. Государственный контроль за использованием и охраной земель осуществляется в форме:</w:t>
      </w:r>
    </w:p>
    <w:bookmarkEnd w:id="17"/>
    <w:bookmarkStart w:name="z22" w:id="18"/>
    <w:p>
      <w:pPr>
        <w:spacing w:after="0"/>
        <w:ind w:left="0"/>
        <w:jc w:val="both"/>
      </w:pPr>
      <w:r>
        <w:rPr>
          <w:rFonts w:ascii="Times New Roman"/>
          <w:b w:val="false"/>
          <w:i w:val="false"/>
          <w:color w:val="000000"/>
          <w:sz w:val="28"/>
        </w:rPr>
        <w:t xml:space="preserve">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8"/>
    <w:bookmarkStart w:name="z23" w:id="19"/>
    <w:p>
      <w:pPr>
        <w:spacing w:after="0"/>
        <w:ind w:left="0"/>
        <w:jc w:val="both"/>
      </w:pPr>
      <w:r>
        <w:rPr>
          <w:rFonts w:ascii="Times New Roman"/>
          <w:b w:val="false"/>
          <w:i w:val="false"/>
          <w:color w:val="000000"/>
          <w:sz w:val="28"/>
        </w:rPr>
        <w:t xml:space="preserve">
      профилактического контроля без посещения субъекта (объекта) контроля в соответствии с настоящим Кодексом 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9"/>
    <w:bookmarkStart w:name="z24" w:id="20"/>
    <w:p>
      <w:pPr>
        <w:spacing w:after="0"/>
        <w:ind w:left="0"/>
        <w:jc w:val="both"/>
      </w:pPr>
      <w:r>
        <w:rPr>
          <w:rFonts w:ascii="Times New Roman"/>
          <w:b w:val="false"/>
          <w:i w:val="false"/>
          <w:color w:val="000000"/>
          <w:sz w:val="28"/>
        </w:rPr>
        <w:t>
      5) дополнить статьей 145-1 следующего содержания:</w:t>
      </w:r>
    </w:p>
    <w:bookmarkEnd w:id="20"/>
    <w:bookmarkStart w:name="z25" w:id="21"/>
    <w:p>
      <w:pPr>
        <w:spacing w:after="0"/>
        <w:ind w:left="0"/>
        <w:jc w:val="both"/>
      </w:pPr>
      <w:r>
        <w:rPr>
          <w:rFonts w:ascii="Times New Roman"/>
          <w:b w:val="false"/>
          <w:i w:val="false"/>
          <w:color w:val="000000"/>
          <w:sz w:val="28"/>
        </w:rPr>
        <w:t>
      "Статья 145-1. Порядок проведения профилактического контроля без посещения субъекта (объекта) контроля</w:t>
      </w:r>
    </w:p>
    <w:bookmarkEnd w:id="21"/>
    <w:bookmarkStart w:name="z26" w:id="22"/>
    <w:p>
      <w:pPr>
        <w:spacing w:after="0"/>
        <w:ind w:left="0"/>
        <w:jc w:val="both"/>
      </w:pPr>
      <w:r>
        <w:rPr>
          <w:rFonts w:ascii="Times New Roman"/>
          <w:b w:val="false"/>
          <w:i w:val="false"/>
          <w:color w:val="000000"/>
          <w:sz w:val="28"/>
        </w:rPr>
        <w:t xml:space="preserve">
      1. Профилактический контроль без посещения субъекта (объекта) контроля проводится государственными инспекторами по использованию и охране земель территориального подразделения в отношении собственников или землепользователей, имеющих земельные участки сельскохозяйственного назначения для ведения крестьянского или фермерского хозяйства, сельскохозяйственного производства (далее для целей настоящей статьи – субъект контроля). </w:t>
      </w:r>
    </w:p>
    <w:bookmarkEnd w:id="22"/>
    <w:bookmarkStart w:name="z27" w:id="23"/>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своевременное пресечение и предупреждение неиспользования или нерационального использования земельных участков сельскохозяйственного назначения для ведения крестьянского или фермерского хозяйства, сельскохозяйственного производства, предоставление субъекту контроля права самостоятельного устранения выявленных нарушений и снижение административной нагрузки на него.</w:t>
      </w:r>
    </w:p>
    <w:bookmarkEnd w:id="23"/>
    <w:bookmarkStart w:name="z28" w:id="24"/>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проводится на основании данных дистанционного зондирования земель сельскохозяйственного назначения по фактам неиспользования по назначению и (или) их нерационального использования.</w:t>
      </w:r>
    </w:p>
    <w:bookmarkEnd w:id="24"/>
    <w:bookmarkStart w:name="z29" w:id="25"/>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подлежат учету территориальным подразделением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территориального подразделения.</w:t>
      </w:r>
    </w:p>
    <w:bookmarkEnd w:id="25"/>
    <w:bookmarkStart w:name="z30" w:id="26"/>
    <w:p>
      <w:pPr>
        <w:spacing w:after="0"/>
        <w:ind w:left="0"/>
        <w:jc w:val="both"/>
      </w:pPr>
      <w:r>
        <w:rPr>
          <w:rFonts w:ascii="Times New Roman"/>
          <w:b w:val="false"/>
          <w:i w:val="false"/>
          <w:color w:val="000000"/>
          <w:sz w:val="28"/>
        </w:rPr>
        <w:t>
      4. Профилактический контроль без посещения субъекта (объекта) контроля осуществляется ежегодно в период с сентября по ноябрь текущего года.</w:t>
      </w:r>
    </w:p>
    <w:bookmarkEnd w:id="26"/>
    <w:bookmarkStart w:name="z31" w:id="27"/>
    <w:p>
      <w:pPr>
        <w:spacing w:after="0"/>
        <w:ind w:left="0"/>
        <w:jc w:val="both"/>
      </w:pPr>
      <w:r>
        <w:rPr>
          <w:rFonts w:ascii="Times New Roman"/>
          <w:b w:val="false"/>
          <w:i w:val="false"/>
          <w:color w:val="000000"/>
          <w:sz w:val="28"/>
        </w:rPr>
        <w:t xml:space="preserve">
      5. В случае выявления нарушения по результатам профилактического контроля без посещения субъекта (объекта) контроля составляется указание об устранении нарушений требований земельного законодательства Республики Казахстан, которое направляется субъекту контроля в срок не позднее пяти рабочих дней со дня выявления нарушения. </w:t>
      </w:r>
    </w:p>
    <w:bookmarkEnd w:id="27"/>
    <w:bookmarkStart w:name="z32" w:id="28"/>
    <w:p>
      <w:pPr>
        <w:spacing w:after="0"/>
        <w:ind w:left="0"/>
        <w:jc w:val="both"/>
      </w:pPr>
      <w:r>
        <w:rPr>
          <w:rFonts w:ascii="Times New Roman"/>
          <w:b w:val="false"/>
          <w:i w:val="false"/>
          <w:color w:val="000000"/>
          <w:sz w:val="28"/>
        </w:rPr>
        <w:t xml:space="preserve">
      6. По результатам профилактического контроля без посещения субъекта (объекта) контроля не возбуждается административное производство. </w:t>
      </w:r>
    </w:p>
    <w:bookmarkEnd w:id="28"/>
    <w:bookmarkStart w:name="z33" w:id="29"/>
    <w:p>
      <w:pPr>
        <w:spacing w:after="0"/>
        <w:ind w:left="0"/>
        <w:jc w:val="both"/>
      </w:pPr>
      <w:r>
        <w:rPr>
          <w:rFonts w:ascii="Times New Roman"/>
          <w:b w:val="false"/>
          <w:i w:val="false"/>
          <w:color w:val="000000"/>
          <w:sz w:val="28"/>
        </w:rPr>
        <w:t>
      7. В указании об устранении нарушений требований земельного законодательства Республики Казахстан отражаются характер нарушения, порядок его устранения, сроки исполнения указания и направления информации о его исполнении путем устранения выявленного нарушения.</w:t>
      </w:r>
    </w:p>
    <w:bookmarkEnd w:id="29"/>
    <w:bookmarkStart w:name="z34" w:id="30"/>
    <w:p>
      <w:pPr>
        <w:spacing w:after="0"/>
        <w:ind w:left="0"/>
        <w:jc w:val="both"/>
      </w:pPr>
      <w:r>
        <w:rPr>
          <w:rFonts w:ascii="Times New Roman"/>
          <w:b w:val="false"/>
          <w:i w:val="false"/>
          <w:color w:val="000000"/>
          <w:sz w:val="28"/>
        </w:rPr>
        <w:t>
      8. Указание об устранении нарушений требований земельного законодательства Республики Казахстан вручается нарочно или направляется в форме заказного почтового отправления с уведомлением о его вручении субъекту контроля и посредством электронного документа, подписанного электронной цифровой подписью государственного инспектора по использованию и охране земель территориального подразделения.</w:t>
      </w:r>
    </w:p>
    <w:bookmarkEnd w:id="30"/>
    <w:bookmarkStart w:name="z35" w:id="31"/>
    <w:p>
      <w:pPr>
        <w:spacing w:after="0"/>
        <w:ind w:left="0"/>
        <w:jc w:val="both"/>
      </w:pPr>
      <w:r>
        <w:rPr>
          <w:rFonts w:ascii="Times New Roman"/>
          <w:b w:val="false"/>
          <w:i w:val="false"/>
          <w:color w:val="000000"/>
          <w:sz w:val="28"/>
        </w:rPr>
        <w:t>
      Днем получения указания об устранении нарушений требований земельного законодательства Республики Казахстан, направленного одним из способов, указанных в части первой настоящего пункта, считается дата первой отметки о его получении.</w:t>
      </w:r>
    </w:p>
    <w:bookmarkEnd w:id="31"/>
    <w:bookmarkStart w:name="z36" w:id="32"/>
    <w:p>
      <w:pPr>
        <w:spacing w:after="0"/>
        <w:ind w:left="0"/>
        <w:jc w:val="both"/>
      </w:pPr>
      <w:r>
        <w:rPr>
          <w:rFonts w:ascii="Times New Roman"/>
          <w:b w:val="false"/>
          <w:i w:val="false"/>
          <w:color w:val="000000"/>
          <w:sz w:val="28"/>
        </w:rPr>
        <w:t>
      9. Срок для исполнения указания об устранении нарушений требований земельного законодательства Республики Казахстан устанавливается один год со дня его получения.</w:t>
      </w:r>
    </w:p>
    <w:bookmarkEnd w:id="32"/>
    <w:bookmarkStart w:name="z37" w:id="33"/>
    <w:p>
      <w:pPr>
        <w:spacing w:after="0"/>
        <w:ind w:left="0"/>
        <w:jc w:val="both"/>
      </w:pPr>
      <w:r>
        <w:rPr>
          <w:rFonts w:ascii="Times New Roman"/>
          <w:b w:val="false"/>
          <w:i w:val="false"/>
          <w:color w:val="000000"/>
          <w:sz w:val="28"/>
        </w:rPr>
        <w:t>
      10. Субъект контроля после истечения срока исполнения указания об устранении нарушений требований земельного законодательства Республики Казахстан в течение трех рабочих дней обязан в письменном виде проинформировать территориальное подразделение о его исполнении путем устранения выявленного нарушения.</w:t>
      </w:r>
    </w:p>
    <w:bookmarkEnd w:id="33"/>
    <w:bookmarkStart w:name="z38" w:id="34"/>
    <w:p>
      <w:pPr>
        <w:spacing w:after="0"/>
        <w:ind w:left="0"/>
        <w:jc w:val="both"/>
      </w:pPr>
      <w:r>
        <w:rPr>
          <w:rFonts w:ascii="Times New Roman"/>
          <w:b w:val="false"/>
          <w:i w:val="false"/>
          <w:color w:val="000000"/>
          <w:sz w:val="28"/>
        </w:rPr>
        <w:t>
      11. Государственными инспекторами по использованию и охране земель территориального подразделения после получения от субъекта контроля информации об исполнении указания об устранении нарушений требований земельного законодательства Республики Казахстан проводится контроль за ее достоверностью путем применения данных дистанционного зондирования земель.</w:t>
      </w:r>
    </w:p>
    <w:bookmarkEnd w:id="34"/>
    <w:bookmarkStart w:name="z39" w:id="35"/>
    <w:p>
      <w:pPr>
        <w:spacing w:after="0"/>
        <w:ind w:left="0"/>
        <w:jc w:val="both"/>
      </w:pPr>
      <w:r>
        <w:rPr>
          <w:rFonts w:ascii="Times New Roman"/>
          <w:b w:val="false"/>
          <w:i w:val="false"/>
          <w:color w:val="000000"/>
          <w:sz w:val="28"/>
        </w:rPr>
        <w:t xml:space="preserve">
      12. Неисполнение указания об устранении нарушений требований земельного законодательства Республики Казахстан в установленный срок, в том числе в виде ненаправления субъектом контроля информации о его исполнении, является основанием для назначения профилактического контроля с посещением субъекта (объекта) контроля в порядке, определенном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5"/>
    <w:bookmarkStart w:name="z40" w:id="3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146 изложить в следующей редакции:</w:t>
      </w:r>
    </w:p>
    <w:bookmarkEnd w:id="36"/>
    <w:bookmarkStart w:name="z41" w:id="37"/>
    <w:p>
      <w:pPr>
        <w:spacing w:after="0"/>
        <w:ind w:left="0"/>
        <w:jc w:val="both"/>
      </w:pPr>
      <w:r>
        <w:rPr>
          <w:rFonts w:ascii="Times New Roman"/>
          <w:b w:val="false"/>
          <w:i w:val="false"/>
          <w:color w:val="000000"/>
          <w:sz w:val="28"/>
        </w:rPr>
        <w:t>
      "3. Предписания об устранении нарушений требований земельного законодательства Республики Казахстан органа, осуществляющего государственный контроль за использованием и охраной земель в пределах его компетенции, обязательны для всех государственных органов, собственников земельных участков и землепользователей.";</w:t>
      </w:r>
    </w:p>
    <w:bookmarkEnd w:id="37"/>
    <w:bookmarkStart w:name="z42" w:id="3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148 дополнить подпунктом 6-1) следующего содержания:</w:t>
      </w:r>
    </w:p>
    <w:bookmarkEnd w:id="38"/>
    <w:bookmarkStart w:name="z43" w:id="39"/>
    <w:p>
      <w:pPr>
        <w:spacing w:after="0"/>
        <w:ind w:left="0"/>
        <w:jc w:val="both"/>
      </w:pPr>
      <w:r>
        <w:rPr>
          <w:rFonts w:ascii="Times New Roman"/>
          <w:b w:val="false"/>
          <w:i w:val="false"/>
          <w:color w:val="000000"/>
          <w:sz w:val="28"/>
        </w:rPr>
        <w:t>
      "6-1) давать указания об устранении нарушений требований земельного законодательства Республики Казахстан;".</w:t>
      </w:r>
    </w:p>
    <w:bookmarkEnd w:id="39"/>
    <w:bookmarkStart w:name="z44" w:id="4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w:t>
      </w:r>
    </w:p>
    <w:bookmarkEnd w:id="40"/>
    <w:bookmarkStart w:name="z45" w:id="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57-1)</w:t>
      </w:r>
      <w:r>
        <w:rPr>
          <w:rFonts w:ascii="Times New Roman"/>
          <w:b w:val="false"/>
          <w:i w:val="false"/>
          <w:color w:val="000000"/>
          <w:sz w:val="28"/>
        </w:rPr>
        <w:t xml:space="preserve"> статьи 1 исключить;</w:t>
      </w:r>
    </w:p>
    <w:bookmarkEnd w:id="41"/>
    <w:bookmarkStart w:name="z46" w:id="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20-2)</w:t>
      </w:r>
      <w:r>
        <w:rPr>
          <w:rFonts w:ascii="Times New Roman"/>
          <w:b w:val="false"/>
          <w:i w:val="false"/>
          <w:color w:val="000000"/>
          <w:sz w:val="28"/>
        </w:rPr>
        <w:t xml:space="preserve"> статьи 36 исключить.</w:t>
      </w:r>
    </w:p>
    <w:bookmarkEnd w:id="42"/>
    <w:bookmarkStart w:name="z47" w:id="4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w:t>
      </w:r>
    </w:p>
    <w:bookmarkEnd w:id="43"/>
    <w:bookmarkStart w:name="z48" w:id="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68-1)</w:t>
      </w:r>
      <w:r>
        <w:rPr>
          <w:rFonts w:ascii="Times New Roman"/>
          <w:b w:val="false"/>
          <w:i w:val="false"/>
          <w:color w:val="000000"/>
          <w:sz w:val="28"/>
        </w:rPr>
        <w:t xml:space="preserve"> пункта 1 статьи 3 исключить;</w:t>
      </w:r>
    </w:p>
    <w:bookmarkEnd w:id="44"/>
    <w:bookmarkStart w:name="z49" w:id="4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41</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1" w:id="46"/>
    <w:p>
      <w:pPr>
        <w:spacing w:after="0"/>
        <w:ind w:left="0"/>
        <w:jc w:val="both"/>
      </w:pPr>
      <w:r>
        <w:rPr>
          <w:rFonts w:ascii="Times New Roman"/>
          <w:b w:val="false"/>
          <w:i w:val="false"/>
          <w:color w:val="000000"/>
          <w:sz w:val="28"/>
        </w:rPr>
        <w:t>
      "1. Государственным заданием является заказ юридическим лицам с участием государства в уставном капитале, Национальному олимпийскому комитету Республики Казахстан, Национальному паралимпийскому комитету Республики Казахстан, международному технологическому парку "Астана Хаб", автономным организациям образования и их организациям, корпоративному фонду "Aкадемия Елбасы",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p>
    <w:bookmarkEnd w:id="46"/>
    <w:bookmarkStart w:name="z52" w:id="47"/>
    <w:p>
      <w:pPr>
        <w:spacing w:after="0"/>
        <w:ind w:left="0"/>
        <w:jc w:val="both"/>
      </w:pPr>
      <w:r>
        <w:rPr>
          <w:rFonts w:ascii="Times New Roman"/>
          <w:b w:val="false"/>
          <w:i w:val="false"/>
          <w:color w:val="000000"/>
          <w:sz w:val="28"/>
        </w:rPr>
        <w:t>
      Выделение бюджетных средств юридическим лицам с участием государства в уставном капитале на выполнение государственного задания осуществляется без увеличения уставного капитала.";</w:t>
      </w:r>
    </w:p>
    <w:bookmarkEnd w:id="47"/>
    <w:bookmarkStart w:name="z53"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8"/>
    <w:bookmarkStart w:name="z54" w:id="49"/>
    <w:p>
      <w:pPr>
        <w:spacing w:after="0"/>
        <w:ind w:left="0"/>
        <w:jc w:val="both"/>
      </w:pPr>
      <w:r>
        <w:rPr>
          <w:rFonts w:ascii="Times New Roman"/>
          <w:b w:val="false"/>
          <w:i w:val="false"/>
          <w:color w:val="000000"/>
          <w:sz w:val="28"/>
        </w:rPr>
        <w:t>
      подпункт 2) изложить в следующей редакции:</w:t>
      </w:r>
    </w:p>
    <w:bookmarkEnd w:id="49"/>
    <w:bookmarkStart w:name="z55" w:id="50"/>
    <w:p>
      <w:pPr>
        <w:spacing w:after="0"/>
        <w:ind w:left="0"/>
        <w:jc w:val="both"/>
      </w:pPr>
      <w:r>
        <w:rPr>
          <w:rFonts w:ascii="Times New Roman"/>
          <w:b w:val="false"/>
          <w:i w:val="false"/>
          <w:color w:val="000000"/>
          <w:sz w:val="28"/>
        </w:rPr>
        <w:t>
      "2) антимонопольного органа на предмет соответствия законодательству Республики Казахстан в области защиты конкуренции, выдаваемого в порядке, определяемом антимонопольным органом.";</w:t>
      </w:r>
    </w:p>
    <w:bookmarkEnd w:id="50"/>
    <w:bookmarkStart w:name="z56" w:id="51"/>
    <w:p>
      <w:pPr>
        <w:spacing w:after="0"/>
        <w:ind w:left="0"/>
        <w:jc w:val="both"/>
      </w:pPr>
      <w:r>
        <w:rPr>
          <w:rFonts w:ascii="Times New Roman"/>
          <w:b w:val="false"/>
          <w:i w:val="false"/>
          <w:color w:val="000000"/>
          <w:sz w:val="28"/>
        </w:rPr>
        <w:t>
      дополнить частью второй следующего содержания:</w:t>
      </w:r>
    </w:p>
    <w:bookmarkEnd w:id="51"/>
    <w:bookmarkStart w:name="z57" w:id="52"/>
    <w:p>
      <w:pPr>
        <w:spacing w:after="0"/>
        <w:ind w:left="0"/>
        <w:jc w:val="both"/>
      </w:pPr>
      <w:r>
        <w:rPr>
          <w:rFonts w:ascii="Times New Roman"/>
          <w:b w:val="false"/>
          <w:i w:val="false"/>
          <w:color w:val="000000"/>
          <w:sz w:val="28"/>
        </w:rPr>
        <w:t>
      "В заключении антимонопольного органа может быть определен обязательный объем государственного задания, передаваемый юридическим лицом, ответственным за выполнение государственного задания, на субподряд с соблюдением конкурсных процедур, предусмотренных законодательством Республики Казахстан о государственных закупках.";</w:t>
      </w:r>
    </w:p>
    <w:bookmarkEnd w:id="52"/>
    <w:bookmarkStart w:name="z58"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53"/>
    <w:bookmarkStart w:name="z59" w:id="54"/>
    <w:p>
      <w:pPr>
        <w:spacing w:after="0"/>
        <w:ind w:left="0"/>
        <w:jc w:val="both"/>
      </w:pPr>
      <w:r>
        <w:rPr>
          <w:rFonts w:ascii="Times New Roman"/>
          <w:b w:val="false"/>
          <w:i w:val="false"/>
          <w:color w:val="000000"/>
          <w:sz w:val="28"/>
        </w:rPr>
        <w:t>
      часть первую изложить в следующей редакции:</w:t>
      </w:r>
    </w:p>
    <w:bookmarkEnd w:id="54"/>
    <w:bookmarkStart w:name="z60" w:id="55"/>
    <w:p>
      <w:pPr>
        <w:spacing w:after="0"/>
        <w:ind w:left="0"/>
        <w:jc w:val="both"/>
      </w:pPr>
      <w:r>
        <w:rPr>
          <w:rFonts w:ascii="Times New Roman"/>
          <w:b w:val="false"/>
          <w:i w:val="false"/>
          <w:color w:val="000000"/>
          <w:sz w:val="28"/>
        </w:rPr>
        <w:t>
      "3. Выполнение государственного задания осуществляется в рамках реализации утвержденных республиканских трехлетних бюджетных программ путем заключения гражданско-правовой сделки между администратором республиканских бюджетных программ и исполнителем государственного задания с указанием в ней показателей результатов.";</w:t>
      </w:r>
    </w:p>
    <w:bookmarkEnd w:id="55"/>
    <w:bookmarkStart w:name="z61" w:id="56"/>
    <w:p>
      <w:pPr>
        <w:spacing w:after="0"/>
        <w:ind w:left="0"/>
        <w:jc w:val="both"/>
      </w:pPr>
      <w:r>
        <w:rPr>
          <w:rFonts w:ascii="Times New Roman"/>
          <w:b w:val="false"/>
          <w:i w:val="false"/>
          <w:color w:val="000000"/>
          <w:sz w:val="28"/>
        </w:rPr>
        <w:t>
      дополнить частью четвертой следующего содержания:</w:t>
      </w:r>
    </w:p>
    <w:bookmarkEnd w:id="56"/>
    <w:bookmarkStart w:name="z62" w:id="57"/>
    <w:p>
      <w:pPr>
        <w:spacing w:after="0"/>
        <w:ind w:left="0"/>
        <w:jc w:val="both"/>
      </w:pPr>
      <w:r>
        <w:rPr>
          <w:rFonts w:ascii="Times New Roman"/>
          <w:b w:val="false"/>
          <w:i w:val="false"/>
          <w:color w:val="000000"/>
          <w:sz w:val="28"/>
        </w:rPr>
        <w:t>
      "Положение части третьей настоящего пункта не распространяется на субъектов квазигосударственного сектора, осуществляющих деятельность в области здравоохранения, в сфере реализации государственной информационной политики, и на корпоративный фонд "Академия Елбасы".";</w:t>
      </w:r>
    </w:p>
    <w:bookmarkEnd w:id="57"/>
    <w:bookmarkStart w:name="z63" w:id="58"/>
    <w:p>
      <w:pPr>
        <w:spacing w:after="0"/>
        <w:ind w:left="0"/>
        <w:jc w:val="both"/>
      </w:pPr>
      <w:r>
        <w:rPr>
          <w:rFonts w:ascii="Times New Roman"/>
          <w:b w:val="false"/>
          <w:i w:val="false"/>
          <w:color w:val="000000"/>
          <w:sz w:val="28"/>
        </w:rPr>
        <w:t>
      дополнить пунктами 4-1 и 4-2 следующего содержания:</w:t>
      </w:r>
    </w:p>
    <w:bookmarkEnd w:id="58"/>
    <w:bookmarkStart w:name="z64" w:id="59"/>
    <w:p>
      <w:pPr>
        <w:spacing w:after="0"/>
        <w:ind w:left="0"/>
        <w:jc w:val="both"/>
      </w:pPr>
      <w:r>
        <w:rPr>
          <w:rFonts w:ascii="Times New Roman"/>
          <w:b w:val="false"/>
          <w:i w:val="false"/>
          <w:color w:val="000000"/>
          <w:sz w:val="28"/>
        </w:rPr>
        <w:t>
      "4-1. К государственным заданиям могут быть отнесены заказы:</w:t>
      </w:r>
    </w:p>
    <w:bookmarkEnd w:id="59"/>
    <w:bookmarkStart w:name="z65" w:id="60"/>
    <w:p>
      <w:pPr>
        <w:spacing w:after="0"/>
        <w:ind w:left="0"/>
        <w:jc w:val="both"/>
      </w:pPr>
      <w:r>
        <w:rPr>
          <w:rFonts w:ascii="Times New Roman"/>
          <w:b w:val="false"/>
          <w:i w:val="false"/>
          <w:color w:val="000000"/>
          <w:sz w:val="28"/>
        </w:rPr>
        <w:t>
      1) по проведению государственной информационной политики, включая работы по ее техническому и методическому обеспечению;</w:t>
      </w:r>
    </w:p>
    <w:bookmarkEnd w:id="60"/>
    <w:bookmarkStart w:name="z66" w:id="61"/>
    <w:p>
      <w:pPr>
        <w:spacing w:after="0"/>
        <w:ind w:left="0"/>
        <w:jc w:val="both"/>
      </w:pPr>
      <w:r>
        <w:rPr>
          <w:rFonts w:ascii="Times New Roman"/>
          <w:b w:val="false"/>
          <w:i w:val="false"/>
          <w:color w:val="000000"/>
          <w:sz w:val="28"/>
        </w:rPr>
        <w:t>
      2) в сферах модернизации общественного сознания, межэтнических отношений и внутриполитической стабильности, поддержки соотечественников за рубежом и кандасов внутри страны, общественного развития, методического обеспечения реализации государственной молодежной и семейной политики;</w:t>
      </w:r>
    </w:p>
    <w:bookmarkEnd w:id="61"/>
    <w:bookmarkStart w:name="z67" w:id="62"/>
    <w:p>
      <w:pPr>
        <w:spacing w:after="0"/>
        <w:ind w:left="0"/>
        <w:jc w:val="both"/>
      </w:pPr>
      <w:r>
        <w:rPr>
          <w:rFonts w:ascii="Times New Roman"/>
          <w:b w:val="false"/>
          <w:i w:val="false"/>
          <w:color w:val="000000"/>
          <w:sz w:val="28"/>
        </w:rPr>
        <w:t>
      3) в области аэрокосмической деятельности;</w:t>
      </w:r>
    </w:p>
    <w:bookmarkEnd w:id="62"/>
    <w:bookmarkStart w:name="z68" w:id="63"/>
    <w:p>
      <w:pPr>
        <w:spacing w:after="0"/>
        <w:ind w:left="0"/>
        <w:jc w:val="both"/>
      </w:pPr>
      <w:r>
        <w:rPr>
          <w:rFonts w:ascii="Times New Roman"/>
          <w:b w:val="false"/>
          <w:i w:val="false"/>
          <w:color w:val="000000"/>
          <w:sz w:val="28"/>
        </w:rPr>
        <w:t>
      4) в области охраны окружающей среды;</w:t>
      </w:r>
    </w:p>
    <w:bookmarkEnd w:id="63"/>
    <w:bookmarkStart w:name="z69" w:id="64"/>
    <w:p>
      <w:pPr>
        <w:spacing w:after="0"/>
        <w:ind w:left="0"/>
        <w:jc w:val="both"/>
      </w:pPr>
      <w:r>
        <w:rPr>
          <w:rFonts w:ascii="Times New Roman"/>
          <w:b w:val="false"/>
          <w:i w:val="false"/>
          <w:color w:val="000000"/>
          <w:sz w:val="28"/>
        </w:rPr>
        <w:t>
      5) по реализации государственной политики в области религиозной деятельности и взаимодействия с религиозными объединениями;</w:t>
      </w:r>
    </w:p>
    <w:bookmarkEnd w:id="64"/>
    <w:bookmarkStart w:name="z70" w:id="65"/>
    <w:p>
      <w:pPr>
        <w:spacing w:after="0"/>
        <w:ind w:left="0"/>
        <w:jc w:val="both"/>
      </w:pPr>
      <w:r>
        <w:rPr>
          <w:rFonts w:ascii="Times New Roman"/>
          <w:b w:val="false"/>
          <w:i w:val="false"/>
          <w:color w:val="000000"/>
          <w:sz w:val="28"/>
        </w:rPr>
        <w:t xml:space="preserve">
      6) Национальному олимпийскому и паралимпийскому комитетам Республики Казахстан; </w:t>
      </w:r>
    </w:p>
    <w:bookmarkEnd w:id="65"/>
    <w:bookmarkStart w:name="z71" w:id="66"/>
    <w:p>
      <w:pPr>
        <w:spacing w:after="0"/>
        <w:ind w:left="0"/>
        <w:jc w:val="both"/>
      </w:pPr>
      <w:r>
        <w:rPr>
          <w:rFonts w:ascii="Times New Roman"/>
          <w:b w:val="false"/>
          <w:i w:val="false"/>
          <w:color w:val="000000"/>
          <w:sz w:val="28"/>
        </w:rPr>
        <w:t>
      7) в областях культуры и туристской деятельности, в сфере охраны и использования объектов историко-культурного наследия;</w:t>
      </w:r>
    </w:p>
    <w:bookmarkEnd w:id="66"/>
    <w:bookmarkStart w:name="z72" w:id="67"/>
    <w:p>
      <w:pPr>
        <w:spacing w:after="0"/>
        <w:ind w:left="0"/>
        <w:jc w:val="both"/>
      </w:pPr>
      <w:r>
        <w:rPr>
          <w:rFonts w:ascii="Times New Roman"/>
          <w:b w:val="false"/>
          <w:i w:val="false"/>
          <w:color w:val="000000"/>
          <w:sz w:val="28"/>
        </w:rPr>
        <w:t>
      8) в областях образования, науки;</w:t>
      </w:r>
    </w:p>
    <w:bookmarkEnd w:id="67"/>
    <w:bookmarkStart w:name="z73" w:id="68"/>
    <w:p>
      <w:pPr>
        <w:spacing w:after="0"/>
        <w:ind w:left="0"/>
        <w:jc w:val="both"/>
      </w:pPr>
      <w:r>
        <w:rPr>
          <w:rFonts w:ascii="Times New Roman"/>
          <w:b w:val="false"/>
          <w:i w:val="false"/>
          <w:color w:val="000000"/>
          <w:sz w:val="28"/>
        </w:rPr>
        <w:t>
      9) в области здравоохранения, включая услуги по медицинскому обеспечению отдельных категорий государственных служащих и граждан Республики Казахстан в соответствии с законодательством Республики Казахстан;</w:t>
      </w:r>
    </w:p>
    <w:bookmarkEnd w:id="68"/>
    <w:bookmarkStart w:name="z74" w:id="69"/>
    <w:p>
      <w:pPr>
        <w:spacing w:after="0"/>
        <w:ind w:left="0"/>
        <w:jc w:val="both"/>
      </w:pPr>
      <w:r>
        <w:rPr>
          <w:rFonts w:ascii="Times New Roman"/>
          <w:b w:val="false"/>
          <w:i w:val="false"/>
          <w:color w:val="000000"/>
          <w:sz w:val="28"/>
        </w:rPr>
        <w:t>
      10) по организации и проведению обучения для медицинских работников и иных сотрудников системы Управления делами Президента Республики Казахстан;</w:t>
      </w:r>
    </w:p>
    <w:bookmarkEnd w:id="69"/>
    <w:bookmarkStart w:name="z75" w:id="70"/>
    <w:p>
      <w:pPr>
        <w:spacing w:after="0"/>
        <w:ind w:left="0"/>
        <w:jc w:val="both"/>
      </w:pPr>
      <w:r>
        <w:rPr>
          <w:rFonts w:ascii="Times New Roman"/>
          <w:b w:val="false"/>
          <w:i w:val="false"/>
          <w:color w:val="000000"/>
          <w:sz w:val="28"/>
        </w:rPr>
        <w:t>
      11) по обеспечению безопасности судоходства и мореплавания, содержанию судоходных водных путей и шлюзов;</w:t>
      </w:r>
    </w:p>
    <w:bookmarkEnd w:id="70"/>
    <w:bookmarkStart w:name="z76" w:id="71"/>
    <w:p>
      <w:pPr>
        <w:spacing w:after="0"/>
        <w:ind w:left="0"/>
        <w:jc w:val="both"/>
      </w:pPr>
      <w:r>
        <w:rPr>
          <w:rFonts w:ascii="Times New Roman"/>
          <w:b w:val="false"/>
          <w:i w:val="false"/>
          <w:color w:val="000000"/>
          <w:sz w:val="28"/>
        </w:rPr>
        <w:t>
      12) по строительству, реконструкции, ремонту, содержанию и развитию сети автомобильных дорог общего пользования международного и республиканского значения;</w:t>
      </w:r>
    </w:p>
    <w:bookmarkEnd w:id="71"/>
    <w:bookmarkStart w:name="z77" w:id="72"/>
    <w:p>
      <w:pPr>
        <w:spacing w:after="0"/>
        <w:ind w:left="0"/>
        <w:jc w:val="both"/>
      </w:pPr>
      <w:r>
        <w:rPr>
          <w:rFonts w:ascii="Times New Roman"/>
          <w:b w:val="false"/>
          <w:i w:val="false"/>
          <w:color w:val="000000"/>
          <w:sz w:val="28"/>
        </w:rPr>
        <w:t>
      13) по государственному геологическому изучению недр, а также сбору, хранению, обработке и предоставлению геологической информации;</w:t>
      </w:r>
    </w:p>
    <w:bookmarkEnd w:id="72"/>
    <w:bookmarkStart w:name="z78" w:id="73"/>
    <w:p>
      <w:pPr>
        <w:spacing w:after="0"/>
        <w:ind w:left="0"/>
        <w:jc w:val="both"/>
      </w:pPr>
      <w:r>
        <w:rPr>
          <w:rFonts w:ascii="Times New Roman"/>
          <w:b w:val="false"/>
          <w:i w:val="false"/>
          <w:color w:val="000000"/>
          <w:sz w:val="28"/>
        </w:rPr>
        <w:t>
      14) по проведению научной экономической экспертизы проектов нормативных правовых актов;</w:t>
      </w:r>
    </w:p>
    <w:bookmarkEnd w:id="73"/>
    <w:bookmarkStart w:name="z79" w:id="74"/>
    <w:p>
      <w:pPr>
        <w:spacing w:after="0"/>
        <w:ind w:left="0"/>
        <w:jc w:val="both"/>
      </w:pPr>
      <w:r>
        <w:rPr>
          <w:rFonts w:ascii="Times New Roman"/>
          <w:b w:val="false"/>
          <w:i w:val="false"/>
          <w:color w:val="000000"/>
          <w:sz w:val="28"/>
        </w:rPr>
        <w:t>
      15) по совершенствованию нормативно-технических документов в области архитектуры, градостроительства и строительства, а также жилищно-коммунального хозяйства;</w:t>
      </w:r>
    </w:p>
    <w:bookmarkEnd w:id="74"/>
    <w:bookmarkStart w:name="z80" w:id="75"/>
    <w:p>
      <w:pPr>
        <w:spacing w:after="0"/>
        <w:ind w:left="0"/>
        <w:jc w:val="both"/>
      </w:pPr>
      <w:r>
        <w:rPr>
          <w:rFonts w:ascii="Times New Roman"/>
          <w:b w:val="false"/>
          <w:i w:val="false"/>
          <w:color w:val="000000"/>
          <w:sz w:val="28"/>
        </w:rPr>
        <w:t>
      16) по инвентаризации подземных и надземных коммуникаций на застроенной территории населенных пунктов;</w:t>
      </w:r>
    </w:p>
    <w:bookmarkEnd w:id="75"/>
    <w:bookmarkStart w:name="z81" w:id="76"/>
    <w:p>
      <w:pPr>
        <w:spacing w:after="0"/>
        <w:ind w:left="0"/>
        <w:jc w:val="both"/>
      </w:pPr>
      <w:r>
        <w:rPr>
          <w:rFonts w:ascii="Times New Roman"/>
          <w:b w:val="false"/>
          <w:i w:val="false"/>
          <w:color w:val="000000"/>
          <w:sz w:val="28"/>
        </w:rPr>
        <w:t>
      17) по повышению доступности информации о земельных ресурсах;</w:t>
      </w:r>
    </w:p>
    <w:bookmarkEnd w:id="76"/>
    <w:bookmarkStart w:name="z82" w:id="77"/>
    <w:p>
      <w:pPr>
        <w:spacing w:after="0"/>
        <w:ind w:left="0"/>
        <w:jc w:val="both"/>
      </w:pPr>
      <w:r>
        <w:rPr>
          <w:rFonts w:ascii="Times New Roman"/>
          <w:b w:val="false"/>
          <w:i w:val="false"/>
          <w:color w:val="000000"/>
          <w:sz w:val="28"/>
        </w:rPr>
        <w:t>
      18) по разработке и совершенствованию градостроительных документов общегосударственного значения;</w:t>
      </w:r>
    </w:p>
    <w:bookmarkEnd w:id="77"/>
    <w:bookmarkStart w:name="z83" w:id="78"/>
    <w:p>
      <w:pPr>
        <w:spacing w:after="0"/>
        <w:ind w:left="0"/>
        <w:jc w:val="both"/>
      </w:pPr>
      <w:r>
        <w:rPr>
          <w:rFonts w:ascii="Times New Roman"/>
          <w:b w:val="false"/>
          <w:i w:val="false"/>
          <w:color w:val="000000"/>
          <w:sz w:val="28"/>
        </w:rPr>
        <w:t>
      19) по проведению мероприятий в рамках энергосбережения и повышению энергоэффективности в сфере жилищно-коммунального хозяйства;</w:t>
      </w:r>
    </w:p>
    <w:bookmarkEnd w:id="78"/>
    <w:bookmarkStart w:name="z84" w:id="79"/>
    <w:p>
      <w:pPr>
        <w:spacing w:after="0"/>
        <w:ind w:left="0"/>
        <w:jc w:val="both"/>
      </w:pPr>
      <w:r>
        <w:rPr>
          <w:rFonts w:ascii="Times New Roman"/>
          <w:b w:val="false"/>
          <w:i w:val="false"/>
          <w:color w:val="000000"/>
          <w:sz w:val="28"/>
        </w:rPr>
        <w:t>
      20) в области ядерной, радиационной и ядерной физической безопасности;</w:t>
      </w:r>
    </w:p>
    <w:bookmarkEnd w:id="79"/>
    <w:bookmarkStart w:name="z85" w:id="80"/>
    <w:p>
      <w:pPr>
        <w:spacing w:after="0"/>
        <w:ind w:left="0"/>
        <w:jc w:val="both"/>
      </w:pPr>
      <w:r>
        <w:rPr>
          <w:rFonts w:ascii="Times New Roman"/>
          <w:b w:val="false"/>
          <w:i w:val="false"/>
          <w:color w:val="000000"/>
          <w:sz w:val="28"/>
        </w:rPr>
        <w:t>
      21) по созданию, обновлению и изданию государственных топографических карт и планов, созданию, развитию и поддержанию в рабочем состоянии государственных геодезических сетей, составлению технических проектов, формированию и ведению Национального картографо-геодезического фонда, созданию и развитию Национальной инфраструктуры пространственных данных;</w:t>
      </w:r>
    </w:p>
    <w:bookmarkEnd w:id="80"/>
    <w:bookmarkStart w:name="z86" w:id="81"/>
    <w:p>
      <w:pPr>
        <w:spacing w:after="0"/>
        <w:ind w:left="0"/>
        <w:jc w:val="both"/>
      </w:pPr>
      <w:r>
        <w:rPr>
          <w:rFonts w:ascii="Times New Roman"/>
          <w:b w:val="false"/>
          <w:i w:val="false"/>
          <w:color w:val="000000"/>
          <w:sz w:val="28"/>
        </w:rPr>
        <w:t>
      22) в социально-трудовой сфере;</w:t>
      </w:r>
    </w:p>
    <w:bookmarkEnd w:id="81"/>
    <w:bookmarkStart w:name="z87" w:id="82"/>
    <w:p>
      <w:pPr>
        <w:spacing w:after="0"/>
        <w:ind w:left="0"/>
        <w:jc w:val="both"/>
      </w:pPr>
      <w:r>
        <w:rPr>
          <w:rFonts w:ascii="Times New Roman"/>
          <w:b w:val="false"/>
          <w:i w:val="false"/>
          <w:color w:val="000000"/>
          <w:sz w:val="28"/>
        </w:rPr>
        <w:t>
      23) по учету нефти и газового конденсата, оказанию диспетчерских услуг производственных показателей нефтегазовой отрасли Республики Казахстан;</w:t>
      </w:r>
    </w:p>
    <w:bookmarkEnd w:id="82"/>
    <w:bookmarkStart w:name="z88" w:id="83"/>
    <w:p>
      <w:pPr>
        <w:spacing w:after="0"/>
        <w:ind w:left="0"/>
        <w:jc w:val="both"/>
      </w:pPr>
      <w:r>
        <w:rPr>
          <w:rFonts w:ascii="Times New Roman"/>
          <w:b w:val="false"/>
          <w:i w:val="false"/>
          <w:color w:val="000000"/>
          <w:sz w:val="28"/>
        </w:rPr>
        <w:t>
      24) в области поддержки казахстанских кадров и производителей в отношении углеводородов и урана;</w:t>
      </w:r>
    </w:p>
    <w:bookmarkEnd w:id="83"/>
    <w:bookmarkStart w:name="z89" w:id="84"/>
    <w:p>
      <w:pPr>
        <w:spacing w:after="0"/>
        <w:ind w:left="0"/>
        <w:jc w:val="both"/>
      </w:pPr>
      <w:r>
        <w:rPr>
          <w:rFonts w:ascii="Times New Roman"/>
          <w:b w:val="false"/>
          <w:i w:val="false"/>
          <w:color w:val="000000"/>
          <w:sz w:val="28"/>
        </w:rPr>
        <w:t>
      25) в области миграции населения;</w:t>
      </w:r>
    </w:p>
    <w:bookmarkEnd w:id="84"/>
    <w:bookmarkStart w:name="z90" w:id="85"/>
    <w:p>
      <w:pPr>
        <w:spacing w:after="0"/>
        <w:ind w:left="0"/>
        <w:jc w:val="both"/>
      </w:pPr>
      <w:r>
        <w:rPr>
          <w:rFonts w:ascii="Times New Roman"/>
          <w:b w:val="false"/>
          <w:i w:val="false"/>
          <w:color w:val="000000"/>
          <w:sz w:val="28"/>
        </w:rPr>
        <w:t>
      26) по оказанию государственных услуг, реализации бюджетных инвестиционных проектов и выполнению иных задач по поручению и (или) согласованию с Президентом Республики Казахстан.</w:t>
      </w:r>
    </w:p>
    <w:bookmarkEnd w:id="85"/>
    <w:bookmarkStart w:name="z91" w:id="86"/>
    <w:p>
      <w:pPr>
        <w:spacing w:after="0"/>
        <w:ind w:left="0"/>
        <w:jc w:val="both"/>
      </w:pPr>
      <w:r>
        <w:rPr>
          <w:rFonts w:ascii="Times New Roman"/>
          <w:b w:val="false"/>
          <w:i w:val="false"/>
          <w:color w:val="000000"/>
          <w:sz w:val="28"/>
        </w:rPr>
        <w:t>
      Данный перечень является исчерпывающим и расширительному толкованию не подлежит.</w:t>
      </w:r>
    </w:p>
    <w:bookmarkEnd w:id="86"/>
    <w:bookmarkStart w:name="z92" w:id="87"/>
    <w:p>
      <w:pPr>
        <w:spacing w:after="0"/>
        <w:ind w:left="0"/>
        <w:jc w:val="both"/>
      </w:pPr>
      <w:r>
        <w:rPr>
          <w:rFonts w:ascii="Times New Roman"/>
          <w:b w:val="false"/>
          <w:i w:val="false"/>
          <w:color w:val="000000"/>
          <w:sz w:val="28"/>
        </w:rPr>
        <w:t>
      4-2. Для включения в перечень государственных заданий заказы, указанные в пункте 4-1 настоящей статьи, должны соответствовать одному из следующих критериев:</w:t>
      </w:r>
    </w:p>
    <w:bookmarkEnd w:id="87"/>
    <w:bookmarkStart w:name="z93" w:id="88"/>
    <w:p>
      <w:pPr>
        <w:spacing w:after="0"/>
        <w:ind w:left="0"/>
        <w:jc w:val="both"/>
      </w:pPr>
      <w:r>
        <w:rPr>
          <w:rFonts w:ascii="Times New Roman"/>
          <w:b w:val="false"/>
          <w:i w:val="false"/>
          <w:color w:val="000000"/>
          <w:sz w:val="28"/>
        </w:rPr>
        <w:t>
      1) отсутствие иной возможности обеспечения национальной безопасности, обороноспособности государства или защиты интересов общества;</w:t>
      </w:r>
    </w:p>
    <w:bookmarkEnd w:id="88"/>
    <w:bookmarkStart w:name="z94" w:id="89"/>
    <w:p>
      <w:pPr>
        <w:spacing w:after="0"/>
        <w:ind w:left="0"/>
        <w:jc w:val="both"/>
      </w:pPr>
      <w:r>
        <w:rPr>
          <w:rFonts w:ascii="Times New Roman"/>
          <w:b w:val="false"/>
          <w:i w:val="false"/>
          <w:color w:val="000000"/>
          <w:sz w:val="28"/>
        </w:rPr>
        <w:t>
      2) использование, эксплуатация и содержание стратегических объектов, объектов критически важной инфраструктуры, в том числе информационно-коммуникационной инфраструктуры, находящихся в государственной собственности, в силу обеспечения общественных интересов и национальной безопасности;</w:t>
      </w:r>
    </w:p>
    <w:bookmarkEnd w:id="89"/>
    <w:bookmarkStart w:name="z95" w:id="90"/>
    <w:p>
      <w:pPr>
        <w:spacing w:after="0"/>
        <w:ind w:left="0"/>
        <w:jc w:val="both"/>
      </w:pPr>
      <w:r>
        <w:rPr>
          <w:rFonts w:ascii="Times New Roman"/>
          <w:b w:val="false"/>
          <w:i w:val="false"/>
          <w:color w:val="000000"/>
          <w:sz w:val="28"/>
        </w:rPr>
        <w:t>
      3) отсутствие конкуренции на соответствующем рынке товаров, работ и услуг;</w:t>
      </w:r>
    </w:p>
    <w:bookmarkEnd w:id="90"/>
    <w:bookmarkStart w:name="z96" w:id="91"/>
    <w:p>
      <w:pPr>
        <w:spacing w:after="0"/>
        <w:ind w:left="0"/>
        <w:jc w:val="both"/>
      </w:pPr>
      <w:r>
        <w:rPr>
          <w:rFonts w:ascii="Times New Roman"/>
          <w:b w:val="false"/>
          <w:i w:val="false"/>
          <w:color w:val="000000"/>
          <w:sz w:val="28"/>
        </w:rPr>
        <w:t>
      4) исключительность и уникальность товара, работы, услуги, объектов интеллектуальной собственности.</w:t>
      </w:r>
    </w:p>
    <w:bookmarkEnd w:id="91"/>
    <w:bookmarkStart w:name="z97" w:id="92"/>
    <w:p>
      <w:pPr>
        <w:spacing w:after="0"/>
        <w:ind w:left="0"/>
        <w:jc w:val="both"/>
      </w:pPr>
      <w:r>
        <w:rPr>
          <w:rFonts w:ascii="Times New Roman"/>
          <w:b w:val="false"/>
          <w:i w:val="false"/>
          <w:color w:val="000000"/>
          <w:sz w:val="28"/>
        </w:rPr>
        <w:t>
      Запрещаются планирование государственного задания и включение в перечень государственных заданий заказов, не отвечающих признакам, предусмотренным частью первой настоящего пункта. Сделки, заключенные в нарушение настоящего пункта, могут быть признаны судом недействительными по иску заинтересованных лиц.";</w:t>
      </w:r>
    </w:p>
    <w:bookmarkEnd w:id="92"/>
    <w:bookmarkStart w:name="z98" w:id="9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w:t>
      </w:r>
      <w:r>
        <w:rPr>
          <w:rFonts w:ascii="Times New Roman"/>
          <w:b w:val="false"/>
          <w:i w:val="false"/>
          <w:color w:val="000000"/>
          <w:sz w:val="28"/>
        </w:rPr>
        <w:t xml:space="preserve"> статьи 154-3:</w:t>
      </w:r>
    </w:p>
    <w:bookmarkEnd w:id="93"/>
    <w:bookmarkStart w:name="z99" w:id="94"/>
    <w:p>
      <w:pPr>
        <w:spacing w:after="0"/>
        <w:ind w:left="0"/>
        <w:jc w:val="both"/>
      </w:pPr>
      <w:r>
        <w:rPr>
          <w:rFonts w:ascii="Times New Roman"/>
          <w:b w:val="false"/>
          <w:i w:val="false"/>
          <w:color w:val="000000"/>
          <w:sz w:val="28"/>
        </w:rPr>
        <w:t>
      часть вторую изложить в следующей редакции:</w:t>
      </w:r>
    </w:p>
    <w:bookmarkEnd w:id="94"/>
    <w:bookmarkStart w:name="z100" w:id="95"/>
    <w:p>
      <w:pPr>
        <w:spacing w:after="0"/>
        <w:ind w:left="0"/>
        <w:jc w:val="both"/>
      </w:pPr>
      <w:r>
        <w:rPr>
          <w:rFonts w:ascii="Times New Roman"/>
          <w:b w:val="false"/>
          <w:i w:val="false"/>
          <w:color w:val="000000"/>
          <w:sz w:val="28"/>
        </w:rPr>
        <w:t>
      "На разработку или корректировку конкурсных документаций республиканских и местных проектов государственно-частного партнерства привлекаются квалифицированные юридические лица.";</w:t>
      </w:r>
    </w:p>
    <w:bookmarkEnd w:id="95"/>
    <w:bookmarkStart w:name="z101" w:id="96"/>
    <w:p>
      <w:pPr>
        <w:spacing w:after="0"/>
        <w:ind w:left="0"/>
        <w:jc w:val="both"/>
      </w:pPr>
      <w:r>
        <w:rPr>
          <w:rFonts w:ascii="Times New Roman"/>
          <w:b w:val="false"/>
          <w:i w:val="false"/>
          <w:color w:val="000000"/>
          <w:sz w:val="28"/>
        </w:rPr>
        <w:t>
      часть третью исключить;</w:t>
      </w:r>
    </w:p>
    <w:bookmarkEnd w:id="96"/>
    <w:bookmarkStart w:name="z102" w:id="9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3</w:t>
      </w:r>
      <w:r>
        <w:rPr>
          <w:rFonts w:ascii="Times New Roman"/>
          <w:b w:val="false"/>
          <w:i w:val="false"/>
          <w:color w:val="000000"/>
          <w:sz w:val="28"/>
        </w:rPr>
        <w:t xml:space="preserve"> статьи 154-4:</w:t>
      </w:r>
    </w:p>
    <w:bookmarkEnd w:id="97"/>
    <w:bookmarkStart w:name="z103" w:id="98"/>
    <w:p>
      <w:pPr>
        <w:spacing w:after="0"/>
        <w:ind w:left="0"/>
        <w:jc w:val="both"/>
      </w:pPr>
      <w:r>
        <w:rPr>
          <w:rFonts w:ascii="Times New Roman"/>
          <w:b w:val="false"/>
          <w:i w:val="false"/>
          <w:color w:val="000000"/>
          <w:sz w:val="28"/>
        </w:rPr>
        <w:t>
      часть вторую изложить в следующей редакции:</w:t>
      </w:r>
    </w:p>
    <w:bookmarkEnd w:id="98"/>
    <w:bookmarkStart w:name="z104" w:id="99"/>
    <w:p>
      <w:pPr>
        <w:spacing w:after="0"/>
        <w:ind w:left="0"/>
        <w:jc w:val="both"/>
      </w:pPr>
      <w:r>
        <w:rPr>
          <w:rFonts w:ascii="Times New Roman"/>
          <w:b w:val="false"/>
          <w:i w:val="false"/>
          <w:color w:val="000000"/>
          <w:sz w:val="28"/>
        </w:rPr>
        <w:t>
       "На консультативное сопровождение республиканских и местных проектов государственно-частного партнерства, в случае необходимости, привлекаются квалифицированные юридические лица.";</w:t>
      </w:r>
    </w:p>
    <w:bookmarkEnd w:id="99"/>
    <w:bookmarkStart w:name="z105" w:id="100"/>
    <w:p>
      <w:pPr>
        <w:spacing w:after="0"/>
        <w:ind w:left="0"/>
        <w:jc w:val="both"/>
      </w:pPr>
      <w:r>
        <w:rPr>
          <w:rFonts w:ascii="Times New Roman"/>
          <w:b w:val="false"/>
          <w:i w:val="false"/>
          <w:color w:val="000000"/>
          <w:sz w:val="28"/>
        </w:rPr>
        <w:t>
      часть третью исключить;</w:t>
      </w:r>
    </w:p>
    <w:bookmarkEnd w:id="100"/>
    <w:bookmarkStart w:name="z106" w:id="10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2</w:t>
      </w:r>
      <w:r>
        <w:rPr>
          <w:rFonts w:ascii="Times New Roman"/>
          <w:b w:val="false"/>
          <w:i w:val="false"/>
          <w:color w:val="000000"/>
          <w:sz w:val="28"/>
        </w:rPr>
        <w:t xml:space="preserve"> статьи 155-2:</w:t>
      </w:r>
    </w:p>
    <w:bookmarkEnd w:id="101"/>
    <w:bookmarkStart w:name="z107" w:id="102"/>
    <w:p>
      <w:pPr>
        <w:spacing w:after="0"/>
        <w:ind w:left="0"/>
        <w:jc w:val="both"/>
      </w:pPr>
      <w:r>
        <w:rPr>
          <w:rFonts w:ascii="Times New Roman"/>
          <w:b w:val="false"/>
          <w:i w:val="false"/>
          <w:color w:val="000000"/>
          <w:sz w:val="28"/>
        </w:rPr>
        <w:t>
      часть вторую изложить в следующей редакции:</w:t>
      </w:r>
    </w:p>
    <w:bookmarkEnd w:id="102"/>
    <w:bookmarkStart w:name="z108" w:id="103"/>
    <w:p>
      <w:pPr>
        <w:spacing w:after="0"/>
        <w:ind w:left="0"/>
        <w:jc w:val="both"/>
      </w:pPr>
      <w:r>
        <w:rPr>
          <w:rFonts w:ascii="Times New Roman"/>
          <w:b w:val="false"/>
          <w:i w:val="false"/>
          <w:color w:val="000000"/>
          <w:sz w:val="28"/>
        </w:rPr>
        <w:t>
      "На разработку или корректировку конкурсных документаций республиканских и местных концессионных проектов привлекаются квалифицированные юридические лица, за исключением случаев, предусмотренных пунктом 7 настоящей статьи.";</w:t>
      </w:r>
    </w:p>
    <w:bookmarkEnd w:id="103"/>
    <w:bookmarkStart w:name="z109" w:id="104"/>
    <w:p>
      <w:pPr>
        <w:spacing w:after="0"/>
        <w:ind w:left="0"/>
        <w:jc w:val="both"/>
      </w:pPr>
      <w:r>
        <w:rPr>
          <w:rFonts w:ascii="Times New Roman"/>
          <w:b w:val="false"/>
          <w:i w:val="false"/>
          <w:color w:val="000000"/>
          <w:sz w:val="28"/>
        </w:rPr>
        <w:t>
      часть третью исключить;</w:t>
      </w:r>
    </w:p>
    <w:bookmarkEnd w:id="104"/>
    <w:bookmarkStart w:name="z110" w:id="10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3</w:t>
      </w:r>
      <w:r>
        <w:rPr>
          <w:rFonts w:ascii="Times New Roman"/>
          <w:b w:val="false"/>
          <w:i w:val="false"/>
          <w:color w:val="000000"/>
          <w:sz w:val="28"/>
        </w:rPr>
        <w:t xml:space="preserve"> статьи 155-3:</w:t>
      </w:r>
    </w:p>
    <w:bookmarkEnd w:id="105"/>
    <w:bookmarkStart w:name="z111" w:id="106"/>
    <w:p>
      <w:pPr>
        <w:spacing w:after="0"/>
        <w:ind w:left="0"/>
        <w:jc w:val="both"/>
      </w:pPr>
      <w:r>
        <w:rPr>
          <w:rFonts w:ascii="Times New Roman"/>
          <w:b w:val="false"/>
          <w:i w:val="false"/>
          <w:color w:val="000000"/>
          <w:sz w:val="28"/>
        </w:rPr>
        <w:t>
      часть вторую изложить в следующей редакции:</w:t>
      </w:r>
    </w:p>
    <w:bookmarkEnd w:id="106"/>
    <w:bookmarkStart w:name="z112" w:id="107"/>
    <w:p>
      <w:pPr>
        <w:spacing w:after="0"/>
        <w:ind w:left="0"/>
        <w:jc w:val="both"/>
      </w:pPr>
      <w:r>
        <w:rPr>
          <w:rFonts w:ascii="Times New Roman"/>
          <w:b w:val="false"/>
          <w:i w:val="false"/>
          <w:color w:val="000000"/>
          <w:sz w:val="28"/>
        </w:rPr>
        <w:t>
      "На консультативное сопровождение республиканских и местных концессионных проектов привлекаются, в случае необходимости, квалифицированные юридические лица.";</w:t>
      </w:r>
    </w:p>
    <w:bookmarkEnd w:id="107"/>
    <w:bookmarkStart w:name="z113" w:id="108"/>
    <w:p>
      <w:pPr>
        <w:spacing w:after="0"/>
        <w:ind w:left="0"/>
        <w:jc w:val="both"/>
      </w:pPr>
      <w:r>
        <w:rPr>
          <w:rFonts w:ascii="Times New Roman"/>
          <w:b w:val="false"/>
          <w:i w:val="false"/>
          <w:color w:val="000000"/>
          <w:sz w:val="28"/>
        </w:rPr>
        <w:t>
      часть третью исключить;</w:t>
      </w:r>
    </w:p>
    <w:bookmarkEnd w:id="108"/>
    <w:bookmarkStart w:name="z114" w:id="10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подпункте 1)</w:t>
      </w:r>
      <w:r>
        <w:rPr>
          <w:rFonts w:ascii="Times New Roman"/>
          <w:b w:val="false"/>
          <w:i w:val="false"/>
          <w:color w:val="000000"/>
          <w:sz w:val="28"/>
        </w:rPr>
        <w:t xml:space="preserve"> статьи 176 слова "и организации по модернизации и развитию жилищно-коммунального хозяйства" исключить;</w:t>
      </w:r>
    </w:p>
    <w:bookmarkEnd w:id="109"/>
    <w:bookmarkStart w:name="z115" w:id="11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4</w:t>
      </w:r>
      <w:r>
        <w:rPr>
          <w:rFonts w:ascii="Times New Roman"/>
          <w:b w:val="false"/>
          <w:i w:val="false"/>
          <w:color w:val="000000"/>
          <w:sz w:val="28"/>
        </w:rPr>
        <w:t xml:space="preserve"> статьи 179 слова "и организации по модернизации и развитию жилищно-коммунального хозяйства" исключить.</w:t>
      </w:r>
    </w:p>
    <w:bookmarkEnd w:id="110"/>
    <w:bookmarkStart w:name="z116" w:id="11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w:t>
      </w:r>
    </w:p>
    <w:bookmarkEnd w:id="111"/>
    <w:bookmarkStart w:name="z117" w:id="1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83 дополнить частями третьей и четвертой следующего содержания:</w:t>
      </w:r>
    </w:p>
    <w:bookmarkEnd w:id="112"/>
    <w:bookmarkStart w:name="z118" w:id="113"/>
    <w:p>
      <w:pPr>
        <w:spacing w:after="0"/>
        <w:ind w:left="0"/>
        <w:jc w:val="both"/>
      </w:pPr>
      <w:r>
        <w:rPr>
          <w:rFonts w:ascii="Times New Roman"/>
          <w:b w:val="false"/>
          <w:i w:val="false"/>
          <w:color w:val="000000"/>
          <w:sz w:val="28"/>
        </w:rPr>
        <w:t>
      "При проведении анализа регуляторного воздействия проводится оценка воздействия вводимого регуляторного инструмента и (или) требования, ужесточения регулирования на состояние конкурентной среды.</w:t>
      </w:r>
    </w:p>
    <w:bookmarkEnd w:id="113"/>
    <w:bookmarkStart w:name="z119" w:id="114"/>
    <w:p>
      <w:pPr>
        <w:spacing w:after="0"/>
        <w:ind w:left="0"/>
        <w:jc w:val="both"/>
      </w:pPr>
      <w:r>
        <w:rPr>
          <w:rFonts w:ascii="Times New Roman"/>
          <w:b w:val="false"/>
          <w:i w:val="false"/>
          <w:color w:val="000000"/>
          <w:sz w:val="28"/>
        </w:rPr>
        <w:t>
      Правила проведения оценки воздействия на конкуренцию утверждаются антимонопольным органом.";</w:t>
      </w:r>
    </w:p>
    <w:bookmarkEnd w:id="114"/>
    <w:bookmarkStart w:name="z120" w:id="1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90-1</w:t>
      </w:r>
      <w:r>
        <w:rPr>
          <w:rFonts w:ascii="Times New Roman"/>
          <w:b w:val="false"/>
          <w:i w:val="false"/>
          <w:color w:val="000000"/>
          <w:sz w:val="28"/>
        </w:rPr>
        <w:t xml:space="preserve">: </w:t>
      </w:r>
    </w:p>
    <w:bookmarkEnd w:id="115"/>
    <w:bookmarkStart w:name="z121" w:id="1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"исполнительный орган, его ведомство" заменить словами "государственный орган";</w:t>
      </w:r>
    </w:p>
    <w:bookmarkEnd w:id="116"/>
    <w:bookmarkStart w:name="z122" w:id="1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"исполнительным" заменить словом "государственным";</w:t>
      </w:r>
    </w:p>
    <w:bookmarkEnd w:id="117"/>
    <w:bookmarkStart w:name="z123" w:id="1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90-3</w:t>
      </w:r>
      <w:r>
        <w:rPr>
          <w:rFonts w:ascii="Times New Roman"/>
          <w:b w:val="false"/>
          <w:i w:val="false"/>
          <w:color w:val="000000"/>
          <w:sz w:val="28"/>
        </w:rPr>
        <w:t xml:space="preserve"> изложить в следующей редакции:</w:t>
      </w:r>
    </w:p>
    <w:bookmarkEnd w:id="118"/>
    <w:bookmarkStart w:name="z124" w:id="119"/>
    <w:p>
      <w:pPr>
        <w:spacing w:after="0"/>
        <w:ind w:left="0"/>
        <w:jc w:val="both"/>
      </w:pPr>
      <w:r>
        <w:rPr>
          <w:rFonts w:ascii="Times New Roman"/>
          <w:b w:val="false"/>
          <w:i w:val="false"/>
          <w:color w:val="000000"/>
          <w:sz w:val="28"/>
        </w:rPr>
        <w:t>
      "Статья 90-3. Руководство антимонопольным органом</w:t>
      </w:r>
    </w:p>
    <w:bookmarkEnd w:id="119"/>
    <w:bookmarkStart w:name="z125" w:id="120"/>
    <w:p>
      <w:pPr>
        <w:spacing w:after="0"/>
        <w:ind w:left="0"/>
        <w:jc w:val="both"/>
      </w:pPr>
      <w:r>
        <w:rPr>
          <w:rFonts w:ascii="Times New Roman"/>
          <w:b w:val="false"/>
          <w:i w:val="false"/>
          <w:color w:val="000000"/>
          <w:sz w:val="28"/>
        </w:rPr>
        <w:t>
      Руководство антимонопольным органом осуществляется его первым руководителем.";</w:t>
      </w:r>
    </w:p>
    <w:bookmarkEnd w:id="120"/>
    <w:bookmarkStart w:name="z126" w:id="12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90-6</w:t>
      </w:r>
      <w:r>
        <w:rPr>
          <w:rFonts w:ascii="Times New Roman"/>
          <w:b w:val="false"/>
          <w:i w:val="false"/>
          <w:color w:val="000000"/>
          <w:sz w:val="28"/>
        </w:rPr>
        <w:t>:</w:t>
      </w:r>
    </w:p>
    <w:bookmarkEnd w:id="121"/>
    <w:bookmarkStart w:name="z127" w:id="122"/>
    <w:p>
      <w:pPr>
        <w:spacing w:after="0"/>
        <w:ind w:left="0"/>
        <w:jc w:val="both"/>
      </w:pPr>
      <w:r>
        <w:rPr>
          <w:rFonts w:ascii="Times New Roman"/>
          <w:b w:val="false"/>
          <w:i w:val="false"/>
          <w:color w:val="000000"/>
          <w:sz w:val="28"/>
        </w:rPr>
        <w:t>
      подпункт 13) исключить;</w:t>
      </w:r>
    </w:p>
    <w:bookmarkEnd w:id="122"/>
    <w:bookmarkStart w:name="z128" w:id="123"/>
    <w:p>
      <w:pPr>
        <w:spacing w:after="0"/>
        <w:ind w:left="0"/>
        <w:jc w:val="both"/>
      </w:pPr>
      <w:r>
        <w:rPr>
          <w:rFonts w:ascii="Times New Roman"/>
          <w:b w:val="false"/>
          <w:i w:val="false"/>
          <w:color w:val="000000"/>
          <w:sz w:val="28"/>
        </w:rPr>
        <w:t>
      дополнить подпунктами 20-1) и 20-2) следующего содержания:</w:t>
      </w:r>
    </w:p>
    <w:bookmarkEnd w:id="123"/>
    <w:bookmarkStart w:name="z129" w:id="124"/>
    <w:p>
      <w:pPr>
        <w:spacing w:after="0"/>
        <w:ind w:left="0"/>
        <w:jc w:val="both"/>
      </w:pPr>
      <w:r>
        <w:rPr>
          <w:rFonts w:ascii="Times New Roman"/>
          <w:b w:val="false"/>
          <w:i w:val="false"/>
          <w:color w:val="000000"/>
          <w:sz w:val="28"/>
        </w:rPr>
        <w:t>
      "20-1) разрабатывает и утверждает правила проведения мониторинга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bookmarkEnd w:id="124"/>
    <w:bookmarkStart w:name="z130" w:id="125"/>
    <w:p>
      <w:pPr>
        <w:spacing w:after="0"/>
        <w:ind w:left="0"/>
        <w:jc w:val="both"/>
      </w:pPr>
      <w:r>
        <w:rPr>
          <w:rFonts w:ascii="Times New Roman"/>
          <w:b w:val="false"/>
          <w:i w:val="false"/>
          <w:color w:val="000000"/>
          <w:sz w:val="28"/>
        </w:rPr>
        <w:t>
      20-2) осуществляет мониторинг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bookmarkEnd w:id="125"/>
    <w:bookmarkStart w:name="z131" w:id="126"/>
    <w:p>
      <w:pPr>
        <w:spacing w:after="0"/>
        <w:ind w:left="0"/>
        <w:jc w:val="both"/>
      </w:pPr>
      <w:r>
        <w:rPr>
          <w:rFonts w:ascii="Times New Roman"/>
          <w:b w:val="false"/>
          <w:i w:val="false"/>
          <w:color w:val="000000"/>
          <w:sz w:val="28"/>
        </w:rPr>
        <w:t>
      подпункт 27) после слова "осуществляемых" дополнить словами "государственными предприятиями,";</w:t>
      </w:r>
    </w:p>
    <w:bookmarkEnd w:id="126"/>
    <w:bookmarkStart w:name="z132" w:id="127"/>
    <w:p>
      <w:pPr>
        <w:spacing w:after="0"/>
        <w:ind w:left="0"/>
        <w:jc w:val="both"/>
      </w:pPr>
      <w:r>
        <w:rPr>
          <w:rFonts w:ascii="Times New Roman"/>
          <w:b w:val="false"/>
          <w:i w:val="false"/>
          <w:color w:val="000000"/>
          <w:sz w:val="28"/>
        </w:rPr>
        <w:t>
      подпункт 29) дополнить словами ", специального права";</w:t>
      </w:r>
    </w:p>
    <w:bookmarkEnd w:id="127"/>
    <w:bookmarkStart w:name="z133" w:id="128"/>
    <w:p>
      <w:pPr>
        <w:spacing w:after="0"/>
        <w:ind w:left="0"/>
        <w:jc w:val="both"/>
      </w:pPr>
      <w:r>
        <w:rPr>
          <w:rFonts w:ascii="Times New Roman"/>
          <w:b w:val="false"/>
          <w:i w:val="false"/>
          <w:color w:val="000000"/>
          <w:sz w:val="28"/>
        </w:rPr>
        <w:t>
      подпункт 39-1) исключить;</w:t>
      </w:r>
    </w:p>
    <w:bookmarkEnd w:id="128"/>
    <w:bookmarkStart w:name="z134" w:id="1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39-2)</w:t>
      </w:r>
      <w:r>
        <w:rPr>
          <w:rFonts w:ascii="Times New Roman"/>
          <w:b w:val="false"/>
          <w:i w:val="false"/>
          <w:color w:val="000000"/>
          <w:sz w:val="28"/>
        </w:rPr>
        <w:t xml:space="preserve"> и </w:t>
      </w:r>
      <w:r>
        <w:rPr>
          <w:rFonts w:ascii="Times New Roman"/>
          <w:b w:val="false"/>
          <w:i w:val="false"/>
          <w:color w:val="000000"/>
          <w:sz w:val="28"/>
        </w:rPr>
        <w:t>39-3)</w:t>
      </w:r>
      <w:r>
        <w:rPr>
          <w:rFonts w:ascii="Times New Roman"/>
          <w:b w:val="false"/>
          <w:i w:val="false"/>
          <w:color w:val="000000"/>
          <w:sz w:val="28"/>
        </w:rPr>
        <w:t xml:space="preserve"> слова "и принятия мер антимонопольного реагирования" исключить;</w:t>
      </w:r>
    </w:p>
    <w:bookmarkEnd w:id="129"/>
    <w:bookmarkStart w:name="z135" w:id="130"/>
    <w:p>
      <w:pPr>
        <w:spacing w:after="0"/>
        <w:ind w:left="0"/>
        <w:jc w:val="both"/>
      </w:pPr>
      <w:r>
        <w:rPr>
          <w:rFonts w:ascii="Times New Roman"/>
          <w:b w:val="false"/>
          <w:i w:val="false"/>
          <w:color w:val="000000"/>
          <w:sz w:val="28"/>
        </w:rPr>
        <w:t xml:space="preserve">
      дополнить подпунктом 39-4) следующего содержания: </w:t>
      </w:r>
    </w:p>
    <w:bookmarkEnd w:id="130"/>
    <w:bookmarkStart w:name="z136" w:id="131"/>
    <w:p>
      <w:pPr>
        <w:spacing w:after="0"/>
        <w:ind w:left="0"/>
        <w:jc w:val="both"/>
      </w:pPr>
      <w:r>
        <w:rPr>
          <w:rFonts w:ascii="Times New Roman"/>
          <w:b w:val="false"/>
          <w:i w:val="false"/>
          <w:color w:val="000000"/>
          <w:sz w:val="28"/>
        </w:rPr>
        <w:t xml:space="preserve">
      "39-4) осуществляет мониторинг деятельности лиц, оказывающих меры государственной поддержки, на предмет соблюдения требований, предусмотренных </w:t>
      </w:r>
      <w:r>
        <w:rPr>
          <w:rFonts w:ascii="Times New Roman"/>
          <w:b w:val="false"/>
          <w:i w:val="false"/>
          <w:color w:val="000000"/>
          <w:sz w:val="28"/>
        </w:rPr>
        <w:t>статьей 194</w:t>
      </w:r>
      <w:r>
        <w:rPr>
          <w:rFonts w:ascii="Times New Roman"/>
          <w:b w:val="false"/>
          <w:i w:val="false"/>
          <w:color w:val="000000"/>
          <w:sz w:val="28"/>
        </w:rPr>
        <w:t xml:space="preserve"> настоящего Кодекса, за исключением деятельности государственных органов и юридических лиц по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bookmarkEnd w:id="131"/>
    <w:bookmarkStart w:name="z137" w:id="132"/>
    <w:p>
      <w:pPr>
        <w:spacing w:after="0"/>
        <w:ind w:left="0"/>
        <w:jc w:val="both"/>
      </w:pPr>
      <w:r>
        <w:rPr>
          <w:rFonts w:ascii="Times New Roman"/>
          <w:b w:val="false"/>
          <w:i w:val="false"/>
          <w:color w:val="000000"/>
          <w:sz w:val="28"/>
        </w:rPr>
        <w:t xml:space="preserve">
      5) подпункт 2) </w:t>
      </w:r>
      <w:r>
        <w:rPr>
          <w:rFonts w:ascii="Times New Roman"/>
          <w:b w:val="false"/>
          <w:i w:val="false"/>
          <w:color w:val="000000"/>
          <w:sz w:val="28"/>
        </w:rPr>
        <w:t>статьи 90-7</w:t>
      </w:r>
      <w:r>
        <w:rPr>
          <w:rFonts w:ascii="Times New Roman"/>
          <w:b w:val="false"/>
          <w:i w:val="false"/>
          <w:color w:val="000000"/>
          <w:sz w:val="28"/>
        </w:rPr>
        <w:t xml:space="preserve"> изложить в следующей редакции:</w:t>
      </w:r>
    </w:p>
    <w:bookmarkEnd w:id="132"/>
    <w:bookmarkStart w:name="z138" w:id="133"/>
    <w:p>
      <w:pPr>
        <w:spacing w:after="0"/>
        <w:ind w:left="0"/>
        <w:jc w:val="both"/>
      </w:pPr>
      <w:r>
        <w:rPr>
          <w:rFonts w:ascii="Times New Roman"/>
          <w:b w:val="false"/>
          <w:i w:val="false"/>
          <w:color w:val="000000"/>
          <w:sz w:val="28"/>
        </w:rPr>
        <w:t>
      "2)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местных исполнительных органов, субъектов рынка, должностных и иных физических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p>
    <w:bookmarkEnd w:id="133"/>
    <w:bookmarkStart w:name="z139" w:id="134"/>
    <w:p>
      <w:pPr>
        <w:spacing w:after="0"/>
        <w:ind w:left="0"/>
        <w:jc w:val="both"/>
      </w:pPr>
      <w:r>
        <w:rPr>
          <w:rFonts w:ascii="Times New Roman"/>
          <w:b w:val="false"/>
          <w:i w:val="false"/>
          <w:color w:val="000000"/>
          <w:sz w:val="28"/>
        </w:rPr>
        <w:t>
      В случае необходимости дополнительных временных затрат лица, указанные в части первой настоящего подпункта, вправе обратиться в антимонопольный орган с мотивированным заявлением о продлении срока предоставления информации по запросу.</w:t>
      </w:r>
    </w:p>
    <w:bookmarkEnd w:id="134"/>
    <w:bookmarkStart w:name="z140" w:id="135"/>
    <w:p>
      <w:pPr>
        <w:spacing w:after="0"/>
        <w:ind w:left="0"/>
        <w:jc w:val="both"/>
      </w:pPr>
      <w:r>
        <w:rPr>
          <w:rFonts w:ascii="Times New Roman"/>
          <w:b w:val="false"/>
          <w:i w:val="false"/>
          <w:color w:val="000000"/>
          <w:sz w:val="28"/>
        </w:rPr>
        <w:t>
      Решение о продлении срока предоставления информации по запросу или об отказе в продлении принимается в течение двух рабочих дней с момента получения мотивированного заявления;";</w:t>
      </w:r>
    </w:p>
    <w:bookmarkEnd w:id="135"/>
    <w:bookmarkStart w:name="z141" w:id="136"/>
    <w:p>
      <w:pPr>
        <w:spacing w:after="0"/>
        <w:ind w:left="0"/>
        <w:jc w:val="both"/>
      </w:pPr>
      <w:r>
        <w:rPr>
          <w:rFonts w:ascii="Times New Roman"/>
          <w:b w:val="false"/>
          <w:i w:val="false"/>
          <w:color w:val="000000"/>
          <w:sz w:val="28"/>
        </w:rPr>
        <w:t xml:space="preserve">
      6) подпункт 3) </w:t>
      </w:r>
      <w:r>
        <w:rPr>
          <w:rFonts w:ascii="Times New Roman"/>
          <w:b w:val="false"/>
          <w:i w:val="false"/>
          <w:color w:val="000000"/>
          <w:sz w:val="28"/>
        </w:rPr>
        <w:t>пункта 3</w:t>
      </w:r>
      <w:r>
        <w:rPr>
          <w:rFonts w:ascii="Times New Roman"/>
          <w:b w:val="false"/>
          <w:i w:val="false"/>
          <w:color w:val="000000"/>
          <w:sz w:val="28"/>
        </w:rPr>
        <w:t xml:space="preserve"> статьи 116 дополнить словами ", специального права";</w:t>
      </w:r>
    </w:p>
    <w:bookmarkEnd w:id="136"/>
    <w:bookmarkStart w:name="z142" w:id="13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120</w:t>
      </w:r>
      <w:r>
        <w:rPr>
          <w:rFonts w:ascii="Times New Roman"/>
          <w:b w:val="false"/>
          <w:i w:val="false"/>
          <w:color w:val="000000"/>
          <w:sz w:val="28"/>
        </w:rPr>
        <w:t xml:space="preserve"> изложить в следующей редакции:</w:t>
      </w:r>
    </w:p>
    <w:bookmarkEnd w:id="137"/>
    <w:bookmarkStart w:name="z143" w:id="138"/>
    <w:p>
      <w:pPr>
        <w:spacing w:after="0"/>
        <w:ind w:left="0"/>
        <w:jc w:val="both"/>
      </w:pPr>
      <w:r>
        <w:rPr>
          <w:rFonts w:ascii="Times New Roman"/>
          <w:b w:val="false"/>
          <w:i w:val="false"/>
          <w:color w:val="000000"/>
          <w:sz w:val="28"/>
        </w:rPr>
        <w:t>
      "Статья 120. Ценообразование на товары, производимые и реализуемые субъектами государственной монополии, специального права</w:t>
      </w:r>
    </w:p>
    <w:bookmarkEnd w:id="138"/>
    <w:bookmarkStart w:name="z144" w:id="139"/>
    <w:p>
      <w:pPr>
        <w:spacing w:after="0"/>
        <w:ind w:left="0"/>
        <w:jc w:val="both"/>
      </w:pPr>
      <w:r>
        <w:rPr>
          <w:rFonts w:ascii="Times New Roman"/>
          <w:b w:val="false"/>
          <w:i w:val="false"/>
          <w:color w:val="000000"/>
          <w:sz w:val="28"/>
        </w:rPr>
        <w:t>
      1. Правила ценообразования на товары, производимые и реализуемые субъектом государственной монополии, специального права, утверждаются антимонопольным органом.</w:t>
      </w:r>
    </w:p>
    <w:bookmarkEnd w:id="139"/>
    <w:bookmarkStart w:name="z145" w:id="140"/>
    <w:p>
      <w:pPr>
        <w:spacing w:after="0"/>
        <w:ind w:left="0"/>
        <w:jc w:val="both"/>
      </w:pPr>
      <w:r>
        <w:rPr>
          <w:rFonts w:ascii="Times New Roman"/>
          <w:b w:val="false"/>
          <w:i w:val="false"/>
          <w:color w:val="000000"/>
          <w:sz w:val="28"/>
        </w:rPr>
        <w:t>
      Уполномоченные государственные органы проводят публичные слушания при рассмотрении заявок субъектов государственной монополии, специального права в соответствии с правилами, указанными в части первой настоящего пункта.</w:t>
      </w:r>
    </w:p>
    <w:bookmarkEnd w:id="140"/>
    <w:bookmarkStart w:name="z146" w:id="141"/>
    <w:p>
      <w:pPr>
        <w:spacing w:after="0"/>
        <w:ind w:left="0"/>
        <w:jc w:val="both"/>
      </w:pPr>
      <w:r>
        <w:rPr>
          <w:rFonts w:ascii="Times New Roman"/>
          <w:b w:val="false"/>
          <w:i w:val="false"/>
          <w:color w:val="000000"/>
          <w:sz w:val="28"/>
        </w:rPr>
        <w:t>
      2. Антимонопольный орган проводит экспертизу цен на товары, производимые и реализуемые субъектом государственной монополии, специального права в соответствии с правилами, указанными в части первой пункта 1 настоящей статьи.</w:t>
      </w:r>
    </w:p>
    <w:bookmarkEnd w:id="141"/>
    <w:bookmarkStart w:name="z147" w:id="142"/>
    <w:p>
      <w:pPr>
        <w:spacing w:after="0"/>
        <w:ind w:left="0"/>
        <w:jc w:val="both"/>
      </w:pPr>
      <w:r>
        <w:rPr>
          <w:rFonts w:ascii="Times New Roman"/>
          <w:b w:val="false"/>
          <w:i w:val="false"/>
          <w:color w:val="000000"/>
          <w:sz w:val="28"/>
        </w:rPr>
        <w:t>
      3. Для проведения экспертизы цен на товары субъекты государственной монополии, специального права обязаны предоставить в письменном виде:</w:t>
      </w:r>
    </w:p>
    <w:bookmarkEnd w:id="142"/>
    <w:bookmarkStart w:name="z148" w:id="143"/>
    <w:p>
      <w:pPr>
        <w:spacing w:after="0"/>
        <w:ind w:left="0"/>
        <w:jc w:val="both"/>
      </w:pPr>
      <w:r>
        <w:rPr>
          <w:rFonts w:ascii="Times New Roman"/>
          <w:b w:val="false"/>
          <w:i w:val="false"/>
          <w:color w:val="000000"/>
          <w:sz w:val="28"/>
        </w:rPr>
        <w:t>
      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 специального права на товары;</w:t>
      </w:r>
    </w:p>
    <w:bookmarkEnd w:id="143"/>
    <w:bookmarkStart w:name="z149" w:id="144"/>
    <w:p>
      <w:pPr>
        <w:spacing w:after="0"/>
        <w:ind w:left="0"/>
        <w:jc w:val="both"/>
      </w:pPr>
      <w:r>
        <w:rPr>
          <w:rFonts w:ascii="Times New Roman"/>
          <w:b w:val="false"/>
          <w:i w:val="false"/>
          <w:color w:val="000000"/>
          <w:sz w:val="28"/>
        </w:rPr>
        <w:t>
      2) уведомление не менее чем за тридцать календарных дней о предстоящем изменении (повышении и (или) снижении) цен на товары и причинах их изменения (повышения и (или) снижения) с предоставлением обосновывающих материалов, подтверждающих причины изменения (повышения и (или) снижения).</w:t>
      </w:r>
    </w:p>
    <w:bookmarkEnd w:id="144"/>
    <w:bookmarkStart w:name="z150" w:id="145"/>
    <w:p>
      <w:pPr>
        <w:spacing w:after="0"/>
        <w:ind w:left="0"/>
        <w:jc w:val="both"/>
      </w:pPr>
      <w:r>
        <w:rPr>
          <w:rFonts w:ascii="Times New Roman"/>
          <w:b w:val="false"/>
          <w:i w:val="false"/>
          <w:color w:val="000000"/>
          <w:sz w:val="28"/>
        </w:rPr>
        <w:t>
      4. Срок проведения экспертизы цен на товары составляет не более девяноста календарных дней со дня поступления к рассмотрению уведомления или информации. Общий срок проведения экспертизы не должен превышать сто двадцать календарных дней.</w:t>
      </w:r>
    </w:p>
    <w:bookmarkEnd w:id="145"/>
    <w:bookmarkStart w:name="z151" w:id="146"/>
    <w:p>
      <w:pPr>
        <w:spacing w:after="0"/>
        <w:ind w:left="0"/>
        <w:jc w:val="both"/>
      </w:pPr>
      <w:r>
        <w:rPr>
          <w:rFonts w:ascii="Times New Roman"/>
          <w:b w:val="false"/>
          <w:i w:val="false"/>
          <w:color w:val="000000"/>
          <w:sz w:val="28"/>
        </w:rPr>
        <w:t>
      5. 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специального права дополнительные сведения и (или) документы, необходимые для принятия решения.</w:t>
      </w:r>
    </w:p>
    <w:bookmarkEnd w:id="146"/>
    <w:bookmarkStart w:name="z152" w:id="147"/>
    <w:p>
      <w:pPr>
        <w:spacing w:after="0"/>
        <w:ind w:left="0"/>
        <w:jc w:val="both"/>
      </w:pPr>
      <w:r>
        <w:rPr>
          <w:rFonts w:ascii="Times New Roman"/>
          <w:b w:val="false"/>
          <w:i w:val="false"/>
          <w:color w:val="000000"/>
          <w:sz w:val="28"/>
        </w:rPr>
        <w:t>
      6. На период представления дополнительных сведений и (или) документов срок рассмотрения уведомления или информации приостанавливается до представления субъектом государственной монополии, специального права соответствующих дополнительных сведений и (или) документов.</w:t>
      </w:r>
    </w:p>
    <w:bookmarkEnd w:id="147"/>
    <w:bookmarkStart w:name="z153" w:id="148"/>
    <w:p>
      <w:pPr>
        <w:spacing w:after="0"/>
        <w:ind w:left="0"/>
        <w:jc w:val="both"/>
      </w:pPr>
      <w:r>
        <w:rPr>
          <w:rFonts w:ascii="Times New Roman"/>
          <w:b w:val="false"/>
          <w:i w:val="false"/>
          <w:color w:val="000000"/>
          <w:sz w:val="28"/>
        </w:rPr>
        <w:t>
      7. Антимонопольный орган возобновляет рассмотрение уведомления или информации после представления дополнительных сведений и (или) документов субъектом государственной монополии, специального права.</w:t>
      </w:r>
    </w:p>
    <w:bookmarkEnd w:id="148"/>
    <w:bookmarkStart w:name="z154" w:id="149"/>
    <w:p>
      <w:pPr>
        <w:spacing w:after="0"/>
        <w:ind w:left="0"/>
        <w:jc w:val="both"/>
      </w:pPr>
      <w:r>
        <w:rPr>
          <w:rFonts w:ascii="Times New Roman"/>
          <w:b w:val="false"/>
          <w:i w:val="false"/>
          <w:color w:val="000000"/>
          <w:sz w:val="28"/>
        </w:rPr>
        <w:t>
      8. Исчисление срока проведения экспертизы цен на товары продолжается со дня ее возобновления.";</w:t>
      </w:r>
    </w:p>
    <w:bookmarkEnd w:id="149"/>
    <w:bookmarkStart w:name="z155" w:id="150"/>
    <w:p>
      <w:pPr>
        <w:spacing w:after="0"/>
        <w:ind w:left="0"/>
        <w:jc w:val="both"/>
      </w:pPr>
      <w:r>
        <w:rPr>
          <w:rFonts w:ascii="Times New Roman"/>
          <w:b w:val="false"/>
          <w:i w:val="false"/>
          <w:color w:val="000000"/>
          <w:sz w:val="28"/>
        </w:rPr>
        <w:t xml:space="preserve">
      8)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168 после слова "рынке)" дополнить словами "или потенциальными конкурентами";</w:t>
      </w:r>
    </w:p>
    <w:bookmarkEnd w:id="150"/>
    <w:bookmarkStart w:name="z156" w:id="15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172</w:t>
      </w:r>
      <w:r>
        <w:rPr>
          <w:rFonts w:ascii="Times New Roman"/>
          <w:b w:val="false"/>
          <w:i w:val="false"/>
          <w:color w:val="000000"/>
          <w:sz w:val="28"/>
        </w:rPr>
        <w:t>:</w:t>
      </w:r>
    </w:p>
    <w:bookmarkEnd w:id="151"/>
    <w:bookmarkStart w:name="z157" w:id="1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"и оценки состояния конкурентной среды" заменить словами "состояния конкуренции";</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после слов "государственной монополии," дополнить словами "специального права,";</w:t>
      </w:r>
    </w:p>
    <w:bookmarkStart w:name="z159" w:id="15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174</w:t>
      </w:r>
      <w:r>
        <w:rPr>
          <w:rFonts w:ascii="Times New Roman"/>
          <w:b w:val="false"/>
          <w:i w:val="false"/>
          <w:color w:val="000000"/>
          <w:sz w:val="28"/>
        </w:rPr>
        <w:t xml:space="preserve"> дополнить подпунктом 12) следующего содержания:</w:t>
      </w:r>
    </w:p>
    <w:bookmarkEnd w:id="153"/>
    <w:bookmarkStart w:name="z160" w:id="154"/>
    <w:p>
      <w:pPr>
        <w:spacing w:after="0"/>
        <w:ind w:left="0"/>
        <w:jc w:val="both"/>
      </w:pPr>
      <w:r>
        <w:rPr>
          <w:rFonts w:ascii="Times New Roman"/>
          <w:b w:val="false"/>
          <w:i w:val="false"/>
          <w:color w:val="000000"/>
          <w:sz w:val="28"/>
        </w:rPr>
        <w:t>
      "12) непредоставление равного доступа к ключевой мощности.";</w:t>
      </w:r>
    </w:p>
    <w:bookmarkEnd w:id="154"/>
    <w:bookmarkStart w:name="z161" w:id="155"/>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1</w:t>
      </w:r>
      <w:r>
        <w:rPr>
          <w:rFonts w:ascii="Times New Roman"/>
          <w:b w:val="false"/>
          <w:i w:val="false"/>
          <w:color w:val="000000"/>
          <w:sz w:val="28"/>
        </w:rPr>
        <w:t xml:space="preserve"> статьи 175:</w:t>
      </w:r>
    </w:p>
    <w:bookmarkEnd w:id="155"/>
    <w:bookmarkStart w:name="z162" w:id="156"/>
    <w:p>
      <w:pPr>
        <w:spacing w:after="0"/>
        <w:ind w:left="0"/>
        <w:jc w:val="both"/>
      </w:pPr>
      <w:r>
        <w:rPr>
          <w:rFonts w:ascii="Times New Roman"/>
          <w:b w:val="false"/>
          <w:i w:val="false"/>
          <w:color w:val="000000"/>
          <w:sz w:val="28"/>
        </w:rPr>
        <w:t>
      в абзаце первом слово "сопоставимом" заменить словами "соответствующем или сопоставимом";</w:t>
      </w:r>
    </w:p>
    <w:bookmarkEnd w:id="156"/>
    <w:bookmarkStart w:name="z163" w:id="157"/>
    <w:p>
      <w:pPr>
        <w:spacing w:after="0"/>
        <w:ind w:left="0"/>
        <w:jc w:val="both"/>
      </w:pPr>
      <w:r>
        <w:rPr>
          <w:rFonts w:ascii="Times New Roman"/>
          <w:b w:val="false"/>
          <w:i w:val="false"/>
          <w:color w:val="000000"/>
          <w:sz w:val="28"/>
        </w:rPr>
        <w:t xml:space="preserve">
      в абзац четвертый </w:t>
      </w:r>
      <w:r>
        <w:rPr>
          <w:rFonts w:ascii="Times New Roman"/>
          <w:b w:val="false"/>
          <w:i w:val="false"/>
          <w:color w:val="000000"/>
          <w:sz w:val="28"/>
        </w:rPr>
        <w:t>подпункта 2)</w:t>
      </w:r>
      <w:r>
        <w:rPr>
          <w:rFonts w:ascii="Times New Roman"/>
          <w:b w:val="false"/>
          <w:i w:val="false"/>
          <w:color w:val="000000"/>
          <w:sz w:val="28"/>
        </w:rPr>
        <w:t xml:space="preserve"> внесено изменение на казахском языке, текст на русском языке не изменяется;</w:t>
      </w:r>
    </w:p>
    <w:bookmarkEnd w:id="157"/>
    <w:bookmarkStart w:name="z164" w:id="15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главу 15</w:t>
      </w:r>
      <w:r>
        <w:rPr>
          <w:rFonts w:ascii="Times New Roman"/>
          <w:b w:val="false"/>
          <w:i w:val="false"/>
          <w:color w:val="000000"/>
          <w:sz w:val="28"/>
        </w:rPr>
        <w:t xml:space="preserve"> дополнить статьей 176-1 следующего содержания:</w:t>
      </w:r>
    </w:p>
    <w:bookmarkEnd w:id="158"/>
    <w:bookmarkStart w:name="z165" w:id="159"/>
    <w:p>
      <w:pPr>
        <w:spacing w:after="0"/>
        <w:ind w:left="0"/>
        <w:jc w:val="both"/>
      </w:pPr>
      <w:r>
        <w:rPr>
          <w:rFonts w:ascii="Times New Roman"/>
          <w:b w:val="false"/>
          <w:i w:val="false"/>
          <w:color w:val="000000"/>
          <w:sz w:val="28"/>
        </w:rPr>
        <w:t xml:space="preserve">
      "Статья 176-1. Обеспечение равного доступа к ключевой мощности </w:t>
      </w:r>
    </w:p>
    <w:bookmarkEnd w:id="159"/>
    <w:bookmarkStart w:name="z166" w:id="160"/>
    <w:p>
      <w:pPr>
        <w:spacing w:after="0"/>
        <w:ind w:left="0"/>
        <w:jc w:val="both"/>
      </w:pPr>
      <w:r>
        <w:rPr>
          <w:rFonts w:ascii="Times New Roman"/>
          <w:b w:val="false"/>
          <w:i w:val="false"/>
          <w:color w:val="000000"/>
          <w:sz w:val="28"/>
        </w:rPr>
        <w:t>
      1. Ключевой мощностью являются товар, объект инфраструктуры субъекта рынка, занимающего доминирующее или монопольное положение (далее – обладатель ключевой мощности), без доступа к которым другие субъекты рынка не могут осуществлять производство и (или) реализацию товара на соответствующем или смежном товарном рынке.</w:t>
      </w:r>
    </w:p>
    <w:bookmarkEnd w:id="160"/>
    <w:bookmarkStart w:name="z167" w:id="161"/>
    <w:p>
      <w:pPr>
        <w:spacing w:after="0"/>
        <w:ind w:left="0"/>
        <w:jc w:val="both"/>
      </w:pPr>
      <w:r>
        <w:rPr>
          <w:rFonts w:ascii="Times New Roman"/>
          <w:b w:val="false"/>
          <w:i w:val="false"/>
          <w:color w:val="000000"/>
          <w:sz w:val="28"/>
        </w:rPr>
        <w:t>
      2. Товар, объект инфраструктуры субъекта рынка признаются ключевой мощностью при совокупности следующих условий:</w:t>
      </w:r>
    </w:p>
    <w:bookmarkEnd w:id="161"/>
    <w:bookmarkStart w:name="z168" w:id="162"/>
    <w:p>
      <w:pPr>
        <w:spacing w:after="0"/>
        <w:ind w:left="0"/>
        <w:jc w:val="both"/>
      </w:pPr>
      <w:r>
        <w:rPr>
          <w:rFonts w:ascii="Times New Roman"/>
          <w:b w:val="false"/>
          <w:i w:val="false"/>
          <w:color w:val="000000"/>
          <w:sz w:val="28"/>
        </w:rPr>
        <w:t>
      1) дублирование товара, объекта инфраструктуры невозможно или экономически нецелесообразно в силу технологических особенностей;</w:t>
      </w:r>
    </w:p>
    <w:bookmarkEnd w:id="162"/>
    <w:bookmarkStart w:name="z169" w:id="163"/>
    <w:p>
      <w:pPr>
        <w:spacing w:after="0"/>
        <w:ind w:left="0"/>
        <w:jc w:val="both"/>
      </w:pPr>
      <w:r>
        <w:rPr>
          <w:rFonts w:ascii="Times New Roman"/>
          <w:b w:val="false"/>
          <w:i w:val="false"/>
          <w:color w:val="000000"/>
          <w:sz w:val="28"/>
        </w:rPr>
        <w:t>
      2) обладатель ключевой мощности вправе владеть, пользоваться и распоряжаться соответствующим товаром, объектом инфраструктуры;</w:t>
      </w:r>
    </w:p>
    <w:bookmarkEnd w:id="163"/>
    <w:bookmarkStart w:name="z170" w:id="164"/>
    <w:p>
      <w:pPr>
        <w:spacing w:after="0"/>
        <w:ind w:left="0"/>
        <w:jc w:val="both"/>
      </w:pPr>
      <w:r>
        <w:rPr>
          <w:rFonts w:ascii="Times New Roman"/>
          <w:b w:val="false"/>
          <w:i w:val="false"/>
          <w:color w:val="000000"/>
          <w:sz w:val="28"/>
        </w:rPr>
        <w:t>
      3) наличие возможности у обладателя ключевой мощности в предоставлении доступа к соответствующему товару, объекту инфраструктуры;</w:t>
      </w:r>
    </w:p>
    <w:bookmarkEnd w:id="164"/>
    <w:bookmarkStart w:name="z171" w:id="165"/>
    <w:p>
      <w:pPr>
        <w:spacing w:after="0"/>
        <w:ind w:left="0"/>
        <w:jc w:val="both"/>
      </w:pPr>
      <w:r>
        <w:rPr>
          <w:rFonts w:ascii="Times New Roman"/>
          <w:b w:val="false"/>
          <w:i w:val="false"/>
          <w:color w:val="000000"/>
          <w:sz w:val="28"/>
        </w:rPr>
        <w:t>
      4) необоснованный отказ обладателя ключевой мощности в доступе к соответствующему товару, объекту инфраструктуры будет оказывать отрицательное влияние на конкуренцию;</w:t>
      </w:r>
    </w:p>
    <w:bookmarkEnd w:id="165"/>
    <w:bookmarkStart w:name="z172" w:id="166"/>
    <w:p>
      <w:pPr>
        <w:spacing w:after="0"/>
        <w:ind w:left="0"/>
        <w:jc w:val="both"/>
      </w:pPr>
      <w:r>
        <w:rPr>
          <w:rFonts w:ascii="Times New Roman"/>
          <w:b w:val="false"/>
          <w:i w:val="false"/>
          <w:color w:val="000000"/>
          <w:sz w:val="28"/>
        </w:rPr>
        <w:t xml:space="preserve">
      5) доступ к соответствующему объему товара, объекту инфраструктуры обладателя ключевой мощности не предоставляется посредством биржевых торгов. </w:t>
      </w:r>
    </w:p>
    <w:bookmarkEnd w:id="166"/>
    <w:bookmarkStart w:name="z173" w:id="167"/>
    <w:p>
      <w:pPr>
        <w:spacing w:after="0"/>
        <w:ind w:left="0"/>
        <w:jc w:val="both"/>
      </w:pPr>
      <w:r>
        <w:rPr>
          <w:rFonts w:ascii="Times New Roman"/>
          <w:b w:val="false"/>
          <w:i w:val="false"/>
          <w:color w:val="000000"/>
          <w:sz w:val="28"/>
        </w:rPr>
        <w:t>
      3. Обладатели ключевой мощности обязаны предоставлять равный доступ к ключевой мощности другим субъектам рынка в соответствии с правилами равного доступа к ключевой мощности, утверждаемыми антимонопольным органом, за исключением случая, когда иной порядок доступа к соответствующей ключевой мощности регламентирован законодательством Республики Казахстан.</w:t>
      </w:r>
    </w:p>
    <w:bookmarkEnd w:id="167"/>
    <w:bookmarkStart w:name="z174" w:id="168"/>
    <w:p>
      <w:pPr>
        <w:spacing w:after="0"/>
        <w:ind w:left="0"/>
        <w:jc w:val="both"/>
      </w:pPr>
      <w:r>
        <w:rPr>
          <w:rFonts w:ascii="Times New Roman"/>
          <w:b w:val="false"/>
          <w:i w:val="false"/>
          <w:color w:val="000000"/>
          <w:sz w:val="28"/>
        </w:rPr>
        <w:t>
      В случае, если ключевая мощность является сырьевым товаром, обладатели соответствующей ключевой мощности обязаны предоставлять к ней равный доступ только производителям товаров, использующим указанное сырье.</w:t>
      </w:r>
    </w:p>
    <w:bookmarkEnd w:id="168"/>
    <w:bookmarkStart w:name="z175" w:id="169"/>
    <w:p>
      <w:pPr>
        <w:spacing w:after="0"/>
        <w:ind w:left="0"/>
        <w:jc w:val="both"/>
      </w:pPr>
      <w:r>
        <w:rPr>
          <w:rFonts w:ascii="Times New Roman"/>
          <w:b w:val="false"/>
          <w:i w:val="false"/>
          <w:color w:val="000000"/>
          <w:sz w:val="28"/>
        </w:rPr>
        <w:t>
      В случае, если ключевая мощность является программным продуктом, доступ к ней осуществляется в соответствии с законодательством Республики Казахстан в сфере интеллектуальной собственности.</w:t>
      </w:r>
    </w:p>
    <w:bookmarkEnd w:id="169"/>
    <w:bookmarkStart w:name="z176" w:id="170"/>
    <w:p>
      <w:pPr>
        <w:spacing w:after="0"/>
        <w:ind w:left="0"/>
        <w:jc w:val="both"/>
      </w:pPr>
      <w:r>
        <w:rPr>
          <w:rFonts w:ascii="Times New Roman"/>
          <w:b w:val="false"/>
          <w:i w:val="false"/>
          <w:color w:val="000000"/>
          <w:sz w:val="28"/>
        </w:rPr>
        <w:t>
      4. Равный доступ к ключевой мощности предоставляется на рыночных условиях.</w:t>
      </w:r>
    </w:p>
    <w:bookmarkEnd w:id="170"/>
    <w:bookmarkStart w:name="z177" w:id="171"/>
    <w:p>
      <w:pPr>
        <w:spacing w:after="0"/>
        <w:ind w:left="0"/>
        <w:jc w:val="both"/>
      </w:pPr>
      <w:r>
        <w:rPr>
          <w:rFonts w:ascii="Times New Roman"/>
          <w:b w:val="false"/>
          <w:i w:val="false"/>
          <w:color w:val="000000"/>
          <w:sz w:val="28"/>
        </w:rPr>
        <w:t>
      5. Требования, указанные в пункте 3 настоящей статьи, не распространяются на обладателей ключевой мощности в объеме, используемом для собственных нужд и (или) потребителями, входящими с ними в одну группу лиц, без цели дальнейшей перепродажи.</w:t>
      </w:r>
    </w:p>
    <w:bookmarkEnd w:id="171"/>
    <w:bookmarkStart w:name="z178" w:id="172"/>
    <w:p>
      <w:pPr>
        <w:spacing w:after="0"/>
        <w:ind w:left="0"/>
        <w:jc w:val="both"/>
      </w:pPr>
      <w:r>
        <w:rPr>
          <w:rFonts w:ascii="Times New Roman"/>
          <w:b w:val="false"/>
          <w:i w:val="false"/>
          <w:color w:val="000000"/>
          <w:sz w:val="28"/>
        </w:rPr>
        <w:t>
      Положение части первой настоящего пункта не распространяется на субъектов квазигосударственного сектора.";</w:t>
      </w:r>
    </w:p>
    <w:bookmarkEnd w:id="172"/>
    <w:bookmarkStart w:name="z179" w:id="173"/>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177</w:t>
      </w:r>
      <w:r>
        <w:rPr>
          <w:rFonts w:ascii="Times New Roman"/>
          <w:b w:val="false"/>
          <w:i w:val="false"/>
          <w:color w:val="000000"/>
          <w:sz w:val="28"/>
        </w:rPr>
        <w:t>:</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81" w:id="174"/>
    <w:p>
      <w:pPr>
        <w:spacing w:after="0"/>
        <w:ind w:left="0"/>
        <w:jc w:val="both"/>
      </w:pPr>
      <w:r>
        <w:rPr>
          <w:rFonts w:ascii="Times New Roman"/>
          <w:b w:val="false"/>
          <w:i w:val="false"/>
          <w:color w:val="000000"/>
          <w:sz w:val="28"/>
        </w:rPr>
        <w:t>
      "1. Недобросовестной конкуренцией являются любые направленные на приобретение преимуществ в предпринимательской деятельности действия субъекта рынка (группы лиц) или нескольких субъектов рынка (группы лиц), которые противоречат законодательству Республики Казахстан, обычаям делового оборота, требованиям добропорядочности, разумности и справедливости и причинили или могут причинить ущерб другим субъектам рынка – конкурентам либо нанесли или могут нанести вред их деловой репутации.";</w:t>
      </w:r>
    </w:p>
    <w:bookmarkEnd w:id="174"/>
    <w:bookmarkStart w:name="z182" w:id="1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75"/>
    <w:bookmarkStart w:name="z183" w:id="176"/>
    <w:p>
      <w:pPr>
        <w:spacing w:after="0"/>
        <w:ind w:left="0"/>
        <w:jc w:val="both"/>
      </w:pPr>
      <w:r>
        <w:rPr>
          <w:rFonts w:ascii="Times New Roman"/>
          <w:b w:val="false"/>
          <w:i w:val="false"/>
          <w:color w:val="000000"/>
          <w:sz w:val="28"/>
        </w:rPr>
        <w:t>
      абзац первый изложить в следующей редакции:</w:t>
      </w:r>
    </w:p>
    <w:bookmarkEnd w:id="176"/>
    <w:bookmarkStart w:name="z184" w:id="177"/>
    <w:p>
      <w:pPr>
        <w:spacing w:after="0"/>
        <w:ind w:left="0"/>
        <w:jc w:val="both"/>
      </w:pPr>
      <w:r>
        <w:rPr>
          <w:rFonts w:ascii="Times New Roman"/>
          <w:b w:val="false"/>
          <w:i w:val="false"/>
          <w:color w:val="000000"/>
          <w:sz w:val="28"/>
        </w:rPr>
        <w:t>
      "2. К недобросовестной конкуренции относятся в том числе следующие действия:";</w:t>
      </w:r>
    </w:p>
    <w:bookmarkEnd w:id="177"/>
    <w:bookmarkStart w:name="z185" w:id="178"/>
    <w:p>
      <w:pPr>
        <w:spacing w:after="0"/>
        <w:ind w:left="0"/>
        <w:jc w:val="both"/>
      </w:pPr>
      <w:r>
        <w:rPr>
          <w:rFonts w:ascii="Times New Roman"/>
          <w:b w:val="false"/>
          <w:i w:val="false"/>
          <w:color w:val="000000"/>
          <w:sz w:val="28"/>
        </w:rPr>
        <w:t>
      дополнить подпунктом 15) следующего содержания:</w:t>
      </w:r>
    </w:p>
    <w:bookmarkEnd w:id="178"/>
    <w:bookmarkStart w:name="z186" w:id="179"/>
    <w:p>
      <w:pPr>
        <w:spacing w:after="0"/>
        <w:ind w:left="0"/>
        <w:jc w:val="both"/>
      </w:pPr>
      <w:r>
        <w:rPr>
          <w:rFonts w:ascii="Times New Roman"/>
          <w:b w:val="false"/>
          <w:i w:val="false"/>
          <w:color w:val="000000"/>
          <w:sz w:val="28"/>
        </w:rPr>
        <w:t>
      "15) создание барьеров смены продавца (поставщика) товара.";</w:t>
      </w:r>
    </w:p>
    <w:bookmarkEnd w:id="179"/>
    <w:bookmarkStart w:name="z187" w:id="18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главу 16</w:t>
      </w:r>
      <w:r>
        <w:rPr>
          <w:rFonts w:ascii="Times New Roman"/>
          <w:b w:val="false"/>
          <w:i w:val="false"/>
          <w:color w:val="000000"/>
          <w:sz w:val="28"/>
        </w:rPr>
        <w:t xml:space="preserve"> дополнить статьей 191-1 следующего содержания:</w:t>
      </w:r>
    </w:p>
    <w:bookmarkEnd w:id="180"/>
    <w:bookmarkStart w:name="z188" w:id="181"/>
    <w:p>
      <w:pPr>
        <w:spacing w:after="0"/>
        <w:ind w:left="0"/>
        <w:jc w:val="both"/>
      </w:pPr>
      <w:r>
        <w:rPr>
          <w:rFonts w:ascii="Times New Roman"/>
          <w:b w:val="false"/>
          <w:i w:val="false"/>
          <w:color w:val="000000"/>
          <w:sz w:val="28"/>
        </w:rPr>
        <w:t>
      "Статья 191-1. Создание барьеров смены продавца (поставщика) товара</w:t>
      </w:r>
    </w:p>
    <w:bookmarkEnd w:id="181"/>
    <w:bookmarkStart w:name="z189" w:id="182"/>
    <w:p>
      <w:pPr>
        <w:spacing w:after="0"/>
        <w:ind w:left="0"/>
        <w:jc w:val="both"/>
      </w:pPr>
      <w:r>
        <w:rPr>
          <w:rFonts w:ascii="Times New Roman"/>
          <w:b w:val="false"/>
          <w:i w:val="false"/>
          <w:color w:val="000000"/>
          <w:sz w:val="28"/>
        </w:rPr>
        <w:t>
      Созданием барьеров смены продавца (поставщика) товара является предъявление потребителю требований при расторжении договора, не предусмотренных ранее или превышающих требования при заключении договора, а также неразмещение в публичном доступе информации, необходимой для обеспечения свободной смены продавца (поставщика) товара.</w:t>
      </w:r>
    </w:p>
    <w:bookmarkEnd w:id="182"/>
    <w:bookmarkStart w:name="z190" w:id="183"/>
    <w:p>
      <w:pPr>
        <w:spacing w:after="0"/>
        <w:ind w:left="0"/>
        <w:jc w:val="both"/>
      </w:pPr>
      <w:r>
        <w:rPr>
          <w:rFonts w:ascii="Times New Roman"/>
          <w:b w:val="false"/>
          <w:i w:val="false"/>
          <w:color w:val="000000"/>
          <w:sz w:val="28"/>
        </w:rPr>
        <w:t>
      Порядок размещения в публичном доступе информации, необходимой для обеспечения свободной смены продавца (поставщика) товара, определяется антимонопольным органом.";</w:t>
      </w:r>
    </w:p>
    <w:bookmarkEnd w:id="183"/>
    <w:bookmarkStart w:name="z191" w:id="184"/>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192</w:t>
      </w:r>
      <w:r>
        <w:rPr>
          <w:rFonts w:ascii="Times New Roman"/>
          <w:b w:val="false"/>
          <w:i w:val="false"/>
          <w:color w:val="000000"/>
          <w:sz w:val="28"/>
        </w:rPr>
        <w:t>:</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93" w:id="185"/>
    <w:p>
      <w:pPr>
        <w:spacing w:after="0"/>
        <w:ind w:left="0"/>
        <w:jc w:val="both"/>
      </w:pPr>
      <w:r>
        <w:rPr>
          <w:rFonts w:ascii="Times New Roman"/>
          <w:b w:val="false"/>
          <w:i w:val="false"/>
          <w:color w:val="000000"/>
          <w:sz w:val="28"/>
        </w:rPr>
        <w:t>
      "4.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с согласия антимонопольного органа.</w:t>
      </w:r>
    </w:p>
    <w:bookmarkEnd w:id="185"/>
    <w:bookmarkStart w:name="z194" w:id="186"/>
    <w:p>
      <w:pPr>
        <w:spacing w:after="0"/>
        <w:ind w:left="0"/>
        <w:jc w:val="both"/>
      </w:pPr>
      <w:r>
        <w:rPr>
          <w:rFonts w:ascii="Times New Roman"/>
          <w:b w:val="false"/>
          <w:i w:val="false"/>
          <w:color w:val="000000"/>
          <w:sz w:val="28"/>
        </w:rPr>
        <w:t>
      Запрещаются создание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в соответствии с критериями, установленными настоящим Кодексом, относятся к субъектам малого предпринимательства, а также участие государства в них.</w:t>
      </w:r>
    </w:p>
    <w:bookmarkEnd w:id="186"/>
    <w:bookmarkStart w:name="z195" w:id="187"/>
    <w:p>
      <w:pPr>
        <w:spacing w:after="0"/>
        <w:ind w:left="0"/>
        <w:jc w:val="both"/>
      </w:pPr>
      <w:r>
        <w:rPr>
          <w:rFonts w:ascii="Times New Roman"/>
          <w:b w:val="false"/>
          <w:i w:val="false"/>
          <w:color w:val="000000"/>
          <w:sz w:val="28"/>
        </w:rPr>
        <w:t>
      При расширении и (или) изменении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будут осуществлять свою деятельность на территории Республики Казахстан, необходимо согласие антимонопольного органа.";</w:t>
      </w:r>
    </w:p>
    <w:bookmarkEnd w:id="187"/>
    <w:bookmarkStart w:name="z196" w:id="188"/>
    <w:p>
      <w:pPr>
        <w:spacing w:after="0"/>
        <w:ind w:left="0"/>
        <w:jc w:val="both"/>
      </w:pPr>
      <w:r>
        <w:rPr>
          <w:rFonts w:ascii="Times New Roman"/>
          <w:b w:val="false"/>
          <w:i w:val="false"/>
          <w:color w:val="000000"/>
          <w:sz w:val="28"/>
        </w:rPr>
        <w:t>
      дополнить пунктом 4-1 следующего содержания:</w:t>
      </w:r>
    </w:p>
    <w:bookmarkEnd w:id="188"/>
    <w:bookmarkStart w:name="z197" w:id="189"/>
    <w:p>
      <w:pPr>
        <w:spacing w:after="0"/>
        <w:ind w:left="0"/>
        <w:jc w:val="both"/>
      </w:pPr>
      <w:r>
        <w:rPr>
          <w:rFonts w:ascii="Times New Roman"/>
          <w:b w:val="false"/>
          <w:i w:val="false"/>
          <w:color w:val="000000"/>
          <w:sz w:val="28"/>
        </w:rPr>
        <w:t>
      "4-1. Проекты правовых актов, предусматривающие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подлежат обязательному согласованию с антимонопольным органом.";</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99" w:id="190"/>
    <w:p>
      <w:pPr>
        <w:spacing w:after="0"/>
        <w:ind w:left="0"/>
        <w:jc w:val="both"/>
      </w:pPr>
      <w:r>
        <w:rPr>
          <w:rFonts w:ascii="Times New Roman"/>
          <w:b w:val="false"/>
          <w:i w:val="false"/>
          <w:color w:val="000000"/>
          <w:sz w:val="28"/>
        </w:rPr>
        <w:t>
      "8.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осуществляют свою деятельность на территории Республики Казахстан без согласия антимонопольного органа, запрещаются и влекут ответственность, установленную законами Республики Казахстан.</w:t>
      </w:r>
    </w:p>
    <w:bookmarkEnd w:id="190"/>
    <w:bookmarkStart w:name="z200" w:id="191"/>
    <w:p>
      <w:pPr>
        <w:spacing w:after="0"/>
        <w:ind w:left="0"/>
        <w:jc w:val="both"/>
      </w:pPr>
      <w:r>
        <w:rPr>
          <w:rFonts w:ascii="Times New Roman"/>
          <w:b w:val="false"/>
          <w:i w:val="false"/>
          <w:color w:val="000000"/>
          <w:sz w:val="28"/>
        </w:rPr>
        <w:t>
      В случаях, предусмотренных частью первой настоящего пункта, антимонопольный орган выносит предписание об устранении нарушений и их последствий.";</w:t>
      </w:r>
    </w:p>
    <w:bookmarkEnd w:id="191"/>
    <w:bookmarkStart w:name="z201" w:id="19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193</w:t>
      </w:r>
      <w:r>
        <w:rPr>
          <w:rFonts w:ascii="Times New Roman"/>
          <w:b w:val="false"/>
          <w:i w:val="false"/>
          <w:color w:val="000000"/>
          <w:sz w:val="28"/>
        </w:rPr>
        <w:t xml:space="preserve"> изложить в следующей редакции:</w:t>
      </w:r>
    </w:p>
    <w:bookmarkEnd w:id="192"/>
    <w:bookmarkStart w:name="z202" w:id="193"/>
    <w:p>
      <w:pPr>
        <w:spacing w:after="0"/>
        <w:ind w:left="0"/>
        <w:jc w:val="both"/>
      </w:pPr>
      <w:r>
        <w:rPr>
          <w:rFonts w:ascii="Times New Roman"/>
          <w:b w:val="false"/>
          <w:i w:val="false"/>
          <w:color w:val="000000"/>
          <w:sz w:val="28"/>
        </w:rPr>
        <w:t>
      "Статья 193. Государственная монополия и специальное право</w:t>
      </w:r>
    </w:p>
    <w:bookmarkEnd w:id="193"/>
    <w:bookmarkStart w:name="z203" w:id="194"/>
    <w:p>
      <w:pPr>
        <w:spacing w:after="0"/>
        <w:ind w:left="0"/>
        <w:jc w:val="both"/>
      </w:pPr>
      <w:r>
        <w:rPr>
          <w:rFonts w:ascii="Times New Roman"/>
          <w:b w:val="false"/>
          <w:i w:val="false"/>
          <w:color w:val="000000"/>
          <w:sz w:val="28"/>
        </w:rPr>
        <w:t>
      1. Государственной монополией является исключительное право государства на производство, реализацию и (или) покупку какого-либо товара на конкурентном рынке, вводимое в порядке, предусмотренном настоящим Кодексом.</w:t>
      </w:r>
    </w:p>
    <w:bookmarkEnd w:id="194"/>
    <w:bookmarkStart w:name="z204" w:id="195"/>
    <w:p>
      <w:pPr>
        <w:spacing w:after="0"/>
        <w:ind w:left="0"/>
        <w:jc w:val="both"/>
      </w:pPr>
      <w:r>
        <w:rPr>
          <w:rFonts w:ascii="Times New Roman"/>
          <w:b w:val="false"/>
          <w:i w:val="false"/>
          <w:color w:val="000000"/>
          <w:sz w:val="28"/>
        </w:rPr>
        <w:t>
      Специальным правом является исключительное или преимущественное право субъекта рынка, закрепляемое законом, на производство, реализацию и (или) покупку какого-либо товара на конкурентном рынке.</w:t>
      </w:r>
    </w:p>
    <w:bookmarkEnd w:id="195"/>
    <w:bookmarkStart w:name="z205" w:id="196"/>
    <w:p>
      <w:pPr>
        <w:spacing w:after="0"/>
        <w:ind w:left="0"/>
        <w:jc w:val="both"/>
      </w:pPr>
      <w:r>
        <w:rPr>
          <w:rFonts w:ascii="Times New Roman"/>
          <w:b w:val="false"/>
          <w:i w:val="false"/>
          <w:color w:val="000000"/>
          <w:sz w:val="28"/>
        </w:rPr>
        <w:t>
      2. Государство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 путем закрепления законом исключительного права государства на производство и (или) продажу, покупку товара или пользование им либо предоставления законом субъекту рынка специального права.</w:t>
      </w:r>
    </w:p>
    <w:bookmarkEnd w:id="196"/>
    <w:bookmarkStart w:name="z206" w:id="197"/>
    <w:p>
      <w:pPr>
        <w:spacing w:after="0"/>
        <w:ind w:left="0"/>
        <w:jc w:val="both"/>
      </w:pPr>
      <w:r>
        <w:rPr>
          <w:rFonts w:ascii="Times New Roman"/>
          <w:b w:val="false"/>
          <w:i w:val="false"/>
          <w:color w:val="000000"/>
          <w:sz w:val="28"/>
        </w:rPr>
        <w:t>
      3.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государственной технической службы, может быть только государственное предприятие, созданное по решению Правительства Республики Казахстан.</w:t>
      </w:r>
    </w:p>
    <w:bookmarkEnd w:id="197"/>
    <w:bookmarkStart w:name="z207" w:id="198"/>
    <w:p>
      <w:pPr>
        <w:spacing w:after="0"/>
        <w:ind w:left="0"/>
        <w:jc w:val="both"/>
      </w:pPr>
      <w:r>
        <w:rPr>
          <w:rFonts w:ascii="Times New Roman"/>
          <w:b w:val="false"/>
          <w:i w:val="false"/>
          <w:color w:val="000000"/>
          <w:sz w:val="28"/>
        </w:rPr>
        <w:t>
      Субъектом специального права может быть государственное предприятие, акционерное общество, товарищество с ограниченной ответственностью, определенное в порядке, установленном Правительством Республики Казахстан.</w:t>
      </w:r>
    </w:p>
    <w:bookmarkEnd w:id="198"/>
    <w:bookmarkStart w:name="z208" w:id="199"/>
    <w:p>
      <w:pPr>
        <w:spacing w:after="0"/>
        <w:ind w:left="0"/>
        <w:jc w:val="both"/>
      </w:pPr>
      <w:r>
        <w:rPr>
          <w:rFonts w:ascii="Times New Roman"/>
          <w:b w:val="false"/>
          <w:i w:val="false"/>
          <w:color w:val="000000"/>
          <w:sz w:val="28"/>
        </w:rPr>
        <w:t>
      4. Определение субъектом специального права юридического лица, менее ста процентов акций (долей участия в уставном капитале) которого прямо или косвенно принадлежат государству, допускается только при невозможности определения субъектом специального права юридического лица, сто процентов акций (долей участия в уставном капитале) которого прямо или косвенно принадлежат государству.</w:t>
      </w:r>
    </w:p>
    <w:bookmarkEnd w:id="199"/>
    <w:bookmarkStart w:name="z209" w:id="200"/>
    <w:p>
      <w:pPr>
        <w:spacing w:after="0"/>
        <w:ind w:left="0"/>
        <w:jc w:val="both"/>
      </w:pPr>
      <w:r>
        <w:rPr>
          <w:rFonts w:ascii="Times New Roman"/>
          <w:b w:val="false"/>
          <w:i w:val="false"/>
          <w:color w:val="000000"/>
          <w:sz w:val="28"/>
        </w:rPr>
        <w:t>
      5. Антимонопольный орган формирует и ведет государственный реестр субъектов государственной монополии, специального права.</w:t>
      </w:r>
    </w:p>
    <w:bookmarkEnd w:id="200"/>
    <w:bookmarkStart w:name="z210" w:id="201"/>
    <w:p>
      <w:pPr>
        <w:spacing w:after="0"/>
        <w:ind w:left="0"/>
        <w:jc w:val="both"/>
      </w:pPr>
      <w:r>
        <w:rPr>
          <w:rFonts w:ascii="Times New Roman"/>
          <w:b w:val="false"/>
          <w:i w:val="false"/>
          <w:color w:val="000000"/>
          <w:sz w:val="28"/>
        </w:rPr>
        <w:t>
      6. Субъектам государственной монополии, специального права запрещается:</w:t>
      </w:r>
    </w:p>
    <w:bookmarkEnd w:id="201"/>
    <w:bookmarkStart w:name="z211" w:id="202"/>
    <w:p>
      <w:pPr>
        <w:spacing w:after="0"/>
        <w:ind w:left="0"/>
        <w:jc w:val="both"/>
      </w:pPr>
      <w:r>
        <w:rPr>
          <w:rFonts w:ascii="Times New Roman"/>
          <w:b w:val="false"/>
          <w:i w:val="false"/>
          <w:color w:val="000000"/>
          <w:sz w:val="28"/>
        </w:rPr>
        <w:t>
      1) производить товары, не относящиеся к сфере государственной монополии, специального права, за исключением деятельности, технологически связанной с производством товаров;</w:t>
      </w:r>
    </w:p>
    <w:bookmarkEnd w:id="202"/>
    <w:bookmarkStart w:name="z212" w:id="203"/>
    <w:p>
      <w:pPr>
        <w:spacing w:after="0"/>
        <w:ind w:left="0"/>
        <w:jc w:val="both"/>
      </w:pPr>
      <w:r>
        <w:rPr>
          <w:rFonts w:ascii="Times New Roman"/>
          <w:b w:val="false"/>
          <w:i w:val="false"/>
          <w:color w:val="000000"/>
          <w:sz w:val="28"/>
        </w:rPr>
        <w:t>
      2) владеть акциями (долями участия в уставном капитале), а также иным образом участвовать в деятельности других юридических лиц;</w:t>
      </w:r>
    </w:p>
    <w:bookmarkEnd w:id="203"/>
    <w:bookmarkStart w:name="z213" w:id="204"/>
    <w:p>
      <w:pPr>
        <w:spacing w:after="0"/>
        <w:ind w:left="0"/>
        <w:jc w:val="both"/>
      </w:pPr>
      <w:r>
        <w:rPr>
          <w:rFonts w:ascii="Times New Roman"/>
          <w:b w:val="false"/>
          <w:i w:val="false"/>
          <w:color w:val="000000"/>
          <w:sz w:val="28"/>
        </w:rPr>
        <w:t>
      3) переуступать права, связанные с государственной монополией, специальным правом;</w:t>
      </w:r>
    </w:p>
    <w:bookmarkEnd w:id="204"/>
    <w:bookmarkStart w:name="z214" w:id="205"/>
    <w:p>
      <w:pPr>
        <w:spacing w:after="0"/>
        <w:ind w:left="0"/>
        <w:jc w:val="both"/>
      </w:pPr>
      <w:r>
        <w:rPr>
          <w:rFonts w:ascii="Times New Roman"/>
          <w:b w:val="false"/>
          <w:i w:val="false"/>
          <w:color w:val="000000"/>
          <w:sz w:val="28"/>
        </w:rPr>
        <w:t>
      4) устанавливать цены на производимые или реализуемые товары, отличающиеся от цен, установленных государственным органом, осуществляющим руководство соответствующей отраслью (сферой) государственного управления, в порядке, определяемом антимонопольным органом.</w:t>
      </w:r>
    </w:p>
    <w:bookmarkEnd w:id="205"/>
    <w:bookmarkStart w:name="z215" w:id="206"/>
    <w:p>
      <w:pPr>
        <w:spacing w:after="0"/>
        <w:ind w:left="0"/>
        <w:jc w:val="both"/>
      </w:pPr>
      <w:r>
        <w:rPr>
          <w:rFonts w:ascii="Times New Roman"/>
          <w:b w:val="false"/>
          <w:i w:val="false"/>
          <w:color w:val="000000"/>
          <w:sz w:val="28"/>
        </w:rPr>
        <w:t>
      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 Фонд социального медицинского страхования, государственную техническую службу и Единого оператора маркировки и прослеживаемости товаров.</w:t>
      </w:r>
    </w:p>
    <w:bookmarkEnd w:id="206"/>
    <w:bookmarkStart w:name="z216" w:id="207"/>
    <w:p>
      <w:pPr>
        <w:spacing w:after="0"/>
        <w:ind w:left="0"/>
        <w:jc w:val="both"/>
      </w:pPr>
      <w:r>
        <w:rPr>
          <w:rFonts w:ascii="Times New Roman"/>
          <w:b w:val="false"/>
          <w:i w:val="false"/>
          <w:color w:val="000000"/>
          <w:sz w:val="28"/>
        </w:rPr>
        <w:t>
      При стихийных бедствиях, эпидемии, эпизоотии, а также наличии ограничений, препятствующих дальнейшему продолжению основной деятельности, Правительство Республики Казахстан предоставляет право субъекту государственной монополии, специального права на период до возобновления основной деятельности осуществлять иные, технологически близкие к основной, виды деятельности.</w:t>
      </w:r>
    </w:p>
    <w:bookmarkEnd w:id="207"/>
    <w:bookmarkStart w:name="z217" w:id="208"/>
    <w:p>
      <w:pPr>
        <w:spacing w:after="0"/>
        <w:ind w:left="0"/>
        <w:jc w:val="both"/>
      </w:pPr>
      <w:r>
        <w:rPr>
          <w:rFonts w:ascii="Times New Roman"/>
          <w:b w:val="false"/>
          <w:i w:val="false"/>
          <w:color w:val="000000"/>
          <w:sz w:val="28"/>
        </w:rPr>
        <w:t>
      7. Субъекты государственной монополии, специального права являются организациями публичного интереса и несут обязанности в соответствии с законодательством Республики Казахстан о бухгалтерском учете и финансовой отчетности.</w:t>
      </w:r>
    </w:p>
    <w:bookmarkEnd w:id="208"/>
    <w:bookmarkStart w:name="z218" w:id="209"/>
    <w:p>
      <w:pPr>
        <w:spacing w:after="0"/>
        <w:ind w:left="0"/>
        <w:jc w:val="both"/>
      </w:pPr>
      <w:r>
        <w:rPr>
          <w:rFonts w:ascii="Times New Roman"/>
          <w:b w:val="false"/>
          <w:i w:val="false"/>
          <w:color w:val="000000"/>
          <w:sz w:val="28"/>
        </w:rPr>
        <w:t>
      Субъекты государственной монополии, специального права обязаны вести раздельный учет доходов, затрат и задействованных активов по каждому виду деятельности, в том числе по технологически связанным видам деятельности.</w:t>
      </w:r>
    </w:p>
    <w:bookmarkEnd w:id="209"/>
    <w:bookmarkStart w:name="z219" w:id="210"/>
    <w:p>
      <w:pPr>
        <w:spacing w:after="0"/>
        <w:ind w:left="0"/>
        <w:jc w:val="both"/>
      </w:pPr>
      <w:r>
        <w:rPr>
          <w:rFonts w:ascii="Times New Roman"/>
          <w:b w:val="false"/>
          <w:i w:val="false"/>
          <w:color w:val="000000"/>
          <w:sz w:val="28"/>
        </w:rPr>
        <w:t>
      8. Государственное регулирование деятельности субъектов государственной монополии, специального права осуществляется в соответствии с законами Республики Казахстан.</w:t>
      </w:r>
    </w:p>
    <w:bookmarkEnd w:id="210"/>
    <w:bookmarkStart w:name="z220" w:id="211"/>
    <w:p>
      <w:pPr>
        <w:spacing w:after="0"/>
        <w:ind w:left="0"/>
        <w:jc w:val="both"/>
      </w:pPr>
      <w:r>
        <w:rPr>
          <w:rFonts w:ascii="Times New Roman"/>
          <w:b w:val="false"/>
          <w:i w:val="false"/>
          <w:color w:val="000000"/>
          <w:sz w:val="28"/>
        </w:rPr>
        <w:t>
      9. Перечень видов деятельности, технологически связанных с производством товаров, работ, услуг, утверждается государственным органом, осуществляющим руководство соответствующей отраслью (сферой) государственного управления, по согласованию с антимонопольным органом.</w:t>
      </w:r>
    </w:p>
    <w:bookmarkEnd w:id="211"/>
    <w:bookmarkStart w:name="z221" w:id="212"/>
    <w:p>
      <w:pPr>
        <w:spacing w:after="0"/>
        <w:ind w:left="0"/>
        <w:jc w:val="both"/>
      </w:pPr>
      <w:r>
        <w:rPr>
          <w:rFonts w:ascii="Times New Roman"/>
          <w:b w:val="false"/>
          <w:i w:val="false"/>
          <w:color w:val="000000"/>
          <w:sz w:val="28"/>
        </w:rPr>
        <w:t>
      10. Контроль за соблюдением субъектами государственной монополии, специального права ограничений, установленных пунктом 6 настоящей статьи, осуществляется антимонопольным органом в соответствии с настоящим Кодексом.</w:t>
      </w:r>
    </w:p>
    <w:bookmarkEnd w:id="212"/>
    <w:bookmarkStart w:name="z222" w:id="213"/>
    <w:p>
      <w:pPr>
        <w:spacing w:after="0"/>
        <w:ind w:left="0"/>
        <w:jc w:val="both"/>
      </w:pPr>
      <w:r>
        <w:rPr>
          <w:rFonts w:ascii="Times New Roman"/>
          <w:b w:val="false"/>
          <w:i w:val="false"/>
          <w:color w:val="000000"/>
          <w:sz w:val="28"/>
        </w:rPr>
        <w:t>
      11. При введении государственной монополии, специального права соблюдаются следующие условия:</w:t>
      </w:r>
    </w:p>
    <w:bookmarkEnd w:id="213"/>
    <w:bookmarkStart w:name="z223" w:id="214"/>
    <w:p>
      <w:pPr>
        <w:spacing w:after="0"/>
        <w:ind w:left="0"/>
        <w:jc w:val="both"/>
      </w:pPr>
      <w:r>
        <w:rPr>
          <w:rFonts w:ascii="Times New Roman"/>
          <w:b w:val="false"/>
          <w:i w:val="false"/>
          <w:color w:val="000000"/>
          <w:sz w:val="28"/>
        </w:rPr>
        <w:t>
      1) субъекты рынка должны быть извещены о данном решении не менее чем за шесть месяцев до его введения в действие;</w:t>
      </w:r>
    </w:p>
    <w:bookmarkEnd w:id="214"/>
    <w:bookmarkStart w:name="z224" w:id="215"/>
    <w:p>
      <w:pPr>
        <w:spacing w:after="0"/>
        <w:ind w:left="0"/>
        <w:jc w:val="both"/>
      </w:pPr>
      <w:r>
        <w:rPr>
          <w:rFonts w:ascii="Times New Roman"/>
          <w:b w:val="false"/>
          <w:i w:val="false"/>
          <w:color w:val="000000"/>
          <w:sz w:val="28"/>
        </w:rPr>
        <w:t>
      2) субъекты рынка, занимавшиеся производством, продажей или пользовавшиеся этим товаром в течение шестимесячного срока после введения в действие государственной монополии, специального права, вправе осуществлять реализацию этого товара, за исключением совершения сделок, срок исполнения которых превышает вышеуказанный срок;</w:t>
      </w:r>
    </w:p>
    <w:bookmarkEnd w:id="215"/>
    <w:bookmarkStart w:name="z225" w:id="216"/>
    <w:p>
      <w:pPr>
        <w:spacing w:after="0"/>
        <w:ind w:left="0"/>
        <w:jc w:val="both"/>
      </w:pPr>
      <w:r>
        <w:rPr>
          <w:rFonts w:ascii="Times New Roman"/>
          <w:b w:val="false"/>
          <w:i w:val="false"/>
          <w:color w:val="000000"/>
          <w:sz w:val="28"/>
        </w:rPr>
        <w:t>
      3) субъектам рынка возмещается ущерб, причиненный в результате введения государственной монополии, специального права, в соответствии с гражданским законодательством Республики Казахстан за счет бюджетных средств.</w:t>
      </w:r>
    </w:p>
    <w:bookmarkEnd w:id="216"/>
    <w:bookmarkStart w:name="z226" w:id="217"/>
    <w:p>
      <w:pPr>
        <w:spacing w:after="0"/>
        <w:ind w:left="0"/>
        <w:jc w:val="both"/>
      </w:pPr>
      <w:r>
        <w:rPr>
          <w:rFonts w:ascii="Times New Roman"/>
          <w:b w:val="false"/>
          <w:i w:val="false"/>
          <w:color w:val="000000"/>
          <w:sz w:val="28"/>
        </w:rPr>
        <w:t>
      12. Лишение статуса субъекта специального права осуществляется в случае двух и более нарушений в течение одного календарного года данным субъектом требований настоящей статьи или злоупотребления им своим монопольным положением на товарном рынке в порядке, определяемом Правительством Республики Казахстан.</w:t>
      </w:r>
    </w:p>
    <w:bookmarkEnd w:id="217"/>
    <w:bookmarkStart w:name="z227" w:id="218"/>
    <w:p>
      <w:pPr>
        <w:spacing w:after="0"/>
        <w:ind w:left="0"/>
        <w:jc w:val="both"/>
      </w:pPr>
      <w:r>
        <w:rPr>
          <w:rFonts w:ascii="Times New Roman"/>
          <w:b w:val="false"/>
          <w:i w:val="false"/>
          <w:color w:val="000000"/>
          <w:sz w:val="28"/>
        </w:rPr>
        <w:t>
      13. Антимонопольный орган ежегодно проводит анализ деятельности отдельных субъектов государственной монополии, специального права согласно утвержденному графику и не позднее 5 января года, следующего за отчетным, направляет в Правительство Республики Казахстан предложения по передаче в конкурентную среду деятельности, отнесенной к сфере государственной монополии, специального права.</w:t>
      </w:r>
    </w:p>
    <w:bookmarkEnd w:id="218"/>
    <w:bookmarkStart w:name="z228" w:id="219"/>
    <w:p>
      <w:pPr>
        <w:spacing w:after="0"/>
        <w:ind w:left="0"/>
        <w:jc w:val="both"/>
      </w:pPr>
      <w:r>
        <w:rPr>
          <w:rFonts w:ascii="Times New Roman"/>
          <w:b w:val="false"/>
          <w:i w:val="false"/>
          <w:color w:val="000000"/>
          <w:sz w:val="28"/>
        </w:rPr>
        <w:t>
      При передаче в конкурентную среду не допускаются возникновение монопольного положения и (или) ограничение конкуренции на соответствующем товарном рынке.</w:t>
      </w:r>
    </w:p>
    <w:bookmarkEnd w:id="219"/>
    <w:bookmarkStart w:name="z229" w:id="220"/>
    <w:p>
      <w:pPr>
        <w:spacing w:after="0"/>
        <w:ind w:left="0"/>
        <w:jc w:val="both"/>
      </w:pPr>
      <w:r>
        <w:rPr>
          <w:rFonts w:ascii="Times New Roman"/>
          <w:b w:val="false"/>
          <w:i w:val="false"/>
          <w:color w:val="000000"/>
          <w:sz w:val="28"/>
        </w:rPr>
        <w:t>
      14. Положения настоящей статьи не распространяются на деятельность единого накопительного пенсионного фонда, дочерних организаций Национального Банка Республики Казахстан, способствующих осуществлению возложенных на него функций и (или) являющихся частью инфраструктуры финансового рынка, субъектов естественной монополии.";</w:t>
      </w:r>
    </w:p>
    <w:bookmarkEnd w:id="220"/>
    <w:bookmarkStart w:name="z230" w:id="221"/>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194</w:t>
      </w:r>
      <w:r>
        <w:rPr>
          <w:rFonts w:ascii="Times New Roman"/>
          <w:b w:val="false"/>
          <w:i w:val="false"/>
          <w:color w:val="000000"/>
          <w:sz w:val="28"/>
        </w:rPr>
        <w:t>:</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32" w:id="222"/>
    <w:p>
      <w:pPr>
        <w:spacing w:after="0"/>
        <w:ind w:left="0"/>
        <w:jc w:val="both"/>
      </w:pPr>
      <w:r>
        <w:rPr>
          <w:rFonts w:ascii="Times New Roman"/>
          <w:b w:val="false"/>
          <w:i w:val="false"/>
          <w:color w:val="000000"/>
          <w:sz w:val="28"/>
        </w:rPr>
        <w:t>
      "1.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при реализации ими государственных функций или оказании мер государственной поддержки, выразившиеся в действиях (бездействии),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11) следующего содержания:</w:t>
      </w:r>
    </w:p>
    <w:bookmarkStart w:name="z234" w:id="223"/>
    <w:p>
      <w:pPr>
        <w:spacing w:after="0"/>
        <w:ind w:left="0"/>
        <w:jc w:val="both"/>
      </w:pPr>
      <w:r>
        <w:rPr>
          <w:rFonts w:ascii="Times New Roman"/>
          <w:b w:val="false"/>
          <w:i w:val="false"/>
          <w:color w:val="000000"/>
          <w:sz w:val="28"/>
        </w:rPr>
        <w:t>
      "11) непредоставление субъектам рынка равного доступа к мерам государственной поддержки частного предпринимательства.";</w:t>
      </w:r>
    </w:p>
    <w:bookmarkEnd w:id="223"/>
    <w:bookmarkStart w:name="z235" w:id="224"/>
    <w:p>
      <w:pPr>
        <w:spacing w:after="0"/>
        <w:ind w:left="0"/>
        <w:jc w:val="both"/>
      </w:pPr>
      <w:r>
        <w:rPr>
          <w:rFonts w:ascii="Times New Roman"/>
          <w:b w:val="false"/>
          <w:i w:val="false"/>
          <w:color w:val="000000"/>
          <w:sz w:val="28"/>
        </w:rPr>
        <w:t>
      дополнить пунктами 3-1, 3-2 и 3-3 следующего содержания:</w:t>
      </w:r>
    </w:p>
    <w:bookmarkEnd w:id="224"/>
    <w:bookmarkStart w:name="z236" w:id="225"/>
    <w:p>
      <w:pPr>
        <w:spacing w:after="0"/>
        <w:ind w:left="0"/>
        <w:jc w:val="both"/>
      </w:pPr>
      <w:r>
        <w:rPr>
          <w:rFonts w:ascii="Times New Roman"/>
          <w:b w:val="false"/>
          <w:i w:val="false"/>
          <w:color w:val="000000"/>
          <w:sz w:val="28"/>
        </w:rPr>
        <w:t>
      "3-1. Запрещаются при предоставлении мер государственной поддержки частного предпринимательства:</w:t>
      </w:r>
    </w:p>
    <w:bookmarkEnd w:id="225"/>
    <w:bookmarkStart w:name="z237" w:id="226"/>
    <w:p>
      <w:pPr>
        <w:spacing w:after="0"/>
        <w:ind w:left="0"/>
        <w:jc w:val="both"/>
      </w:pPr>
      <w:r>
        <w:rPr>
          <w:rFonts w:ascii="Times New Roman"/>
          <w:b w:val="false"/>
          <w:i w:val="false"/>
          <w:color w:val="000000"/>
          <w:sz w:val="28"/>
        </w:rPr>
        <w:t>
      1) ограничение доступа к мерам государственной поддержки для новых субъектов рынка;</w:t>
      </w:r>
    </w:p>
    <w:bookmarkEnd w:id="226"/>
    <w:bookmarkStart w:name="z238" w:id="227"/>
    <w:p>
      <w:pPr>
        <w:spacing w:after="0"/>
        <w:ind w:left="0"/>
        <w:jc w:val="both"/>
      </w:pPr>
      <w:r>
        <w:rPr>
          <w:rFonts w:ascii="Times New Roman"/>
          <w:b w:val="false"/>
          <w:i w:val="false"/>
          <w:color w:val="000000"/>
          <w:sz w:val="28"/>
        </w:rPr>
        <w:t>
      2) возложение на субъектов частного предпринимательства дополнительных обязательств, которые по своему содержанию не касаются предмета государственной поддержки;</w:t>
      </w:r>
    </w:p>
    <w:bookmarkEnd w:id="227"/>
    <w:bookmarkStart w:name="z239" w:id="228"/>
    <w:p>
      <w:pPr>
        <w:spacing w:after="0"/>
        <w:ind w:left="0"/>
        <w:jc w:val="both"/>
      </w:pPr>
      <w:r>
        <w:rPr>
          <w:rFonts w:ascii="Times New Roman"/>
          <w:b w:val="false"/>
          <w:i w:val="false"/>
          <w:color w:val="000000"/>
          <w:sz w:val="28"/>
        </w:rPr>
        <w:t>
      3) взимание сборов и иных платежей, не предусмотренных законодательством Республики Казахстан;</w:t>
      </w:r>
    </w:p>
    <w:bookmarkEnd w:id="228"/>
    <w:bookmarkStart w:name="z240" w:id="229"/>
    <w:p>
      <w:pPr>
        <w:spacing w:after="0"/>
        <w:ind w:left="0"/>
        <w:jc w:val="both"/>
      </w:pPr>
      <w:r>
        <w:rPr>
          <w:rFonts w:ascii="Times New Roman"/>
          <w:b w:val="false"/>
          <w:i w:val="false"/>
          <w:color w:val="000000"/>
          <w:sz w:val="28"/>
        </w:rPr>
        <w:t>
      4) координация деятельности получателей мер государственной поддержки, если это действие приведет или может привести к недопущению, ограничению или устранению конкуренции.</w:t>
      </w:r>
    </w:p>
    <w:bookmarkEnd w:id="229"/>
    <w:bookmarkStart w:name="z241" w:id="230"/>
    <w:p>
      <w:pPr>
        <w:spacing w:after="0"/>
        <w:ind w:left="0"/>
        <w:jc w:val="both"/>
      </w:pPr>
      <w:r>
        <w:rPr>
          <w:rFonts w:ascii="Times New Roman"/>
          <w:b w:val="false"/>
          <w:i w:val="false"/>
          <w:color w:val="000000"/>
          <w:sz w:val="28"/>
        </w:rPr>
        <w:t>
      3-2. Введение новых мер государственной поддержки частного предпринимательства, проект нормативного правового акта, определяющего порядок оказания мер государственной поддержки частного предпринимательства, подлежат согласованию с антимонопольным органом с соблюдением требований пункта 3-1 настоящей статьи.</w:t>
      </w:r>
    </w:p>
    <w:bookmarkEnd w:id="230"/>
    <w:bookmarkStart w:name="z242" w:id="231"/>
    <w:p>
      <w:pPr>
        <w:spacing w:after="0"/>
        <w:ind w:left="0"/>
        <w:jc w:val="both"/>
      </w:pPr>
      <w:r>
        <w:rPr>
          <w:rFonts w:ascii="Times New Roman"/>
          <w:b w:val="false"/>
          <w:i w:val="false"/>
          <w:color w:val="000000"/>
          <w:sz w:val="28"/>
        </w:rPr>
        <w:t>
      При согласовании антимонопольным органом введения новых мер государственной поддержки частного предпринимательства, проекта нормативного правового акта, определяющего порядок оказания мер государственной поддержки частного предпринимательства, учитываются:</w:t>
      </w:r>
    </w:p>
    <w:bookmarkEnd w:id="231"/>
    <w:bookmarkStart w:name="z243" w:id="232"/>
    <w:p>
      <w:pPr>
        <w:spacing w:after="0"/>
        <w:ind w:left="0"/>
        <w:jc w:val="both"/>
      </w:pPr>
      <w:r>
        <w:rPr>
          <w:rFonts w:ascii="Times New Roman"/>
          <w:b w:val="false"/>
          <w:i w:val="false"/>
          <w:color w:val="000000"/>
          <w:sz w:val="28"/>
        </w:rPr>
        <w:t>
      1) уровень концентрации товарного рынка;</w:t>
      </w:r>
    </w:p>
    <w:bookmarkEnd w:id="232"/>
    <w:bookmarkStart w:name="z244" w:id="233"/>
    <w:p>
      <w:pPr>
        <w:spacing w:after="0"/>
        <w:ind w:left="0"/>
        <w:jc w:val="both"/>
      </w:pPr>
      <w:r>
        <w:rPr>
          <w:rFonts w:ascii="Times New Roman"/>
          <w:b w:val="false"/>
          <w:i w:val="false"/>
          <w:color w:val="000000"/>
          <w:sz w:val="28"/>
        </w:rPr>
        <w:t>
      2) наличие экономических, технологических, административных барьеров входа на товарный рынок;</w:t>
      </w:r>
    </w:p>
    <w:bookmarkEnd w:id="233"/>
    <w:bookmarkStart w:name="z245" w:id="234"/>
    <w:p>
      <w:pPr>
        <w:spacing w:after="0"/>
        <w:ind w:left="0"/>
        <w:jc w:val="both"/>
      </w:pPr>
      <w:r>
        <w:rPr>
          <w:rFonts w:ascii="Times New Roman"/>
          <w:b w:val="false"/>
          <w:i w:val="false"/>
          <w:color w:val="000000"/>
          <w:sz w:val="28"/>
        </w:rPr>
        <w:t>
      3) доля участия малого, среднего предпринимательства;</w:t>
      </w:r>
    </w:p>
    <w:bookmarkEnd w:id="234"/>
    <w:bookmarkStart w:name="z246" w:id="235"/>
    <w:p>
      <w:pPr>
        <w:spacing w:after="0"/>
        <w:ind w:left="0"/>
        <w:jc w:val="both"/>
      </w:pPr>
      <w:r>
        <w:rPr>
          <w:rFonts w:ascii="Times New Roman"/>
          <w:b w:val="false"/>
          <w:i w:val="false"/>
          <w:color w:val="000000"/>
          <w:sz w:val="28"/>
        </w:rPr>
        <w:t>
      4) динамика появления новых субъектов рынка;</w:t>
      </w:r>
    </w:p>
    <w:bookmarkEnd w:id="235"/>
    <w:bookmarkStart w:name="z247" w:id="236"/>
    <w:p>
      <w:pPr>
        <w:spacing w:after="0"/>
        <w:ind w:left="0"/>
        <w:jc w:val="both"/>
      </w:pPr>
      <w:r>
        <w:rPr>
          <w:rFonts w:ascii="Times New Roman"/>
          <w:b w:val="false"/>
          <w:i w:val="false"/>
          <w:color w:val="000000"/>
          <w:sz w:val="28"/>
        </w:rPr>
        <w:t>
      5) баланс товарного рынка, удовлетворение внутреннего спроса;</w:t>
      </w:r>
    </w:p>
    <w:bookmarkEnd w:id="236"/>
    <w:bookmarkStart w:name="z248" w:id="237"/>
    <w:p>
      <w:pPr>
        <w:spacing w:after="0"/>
        <w:ind w:left="0"/>
        <w:jc w:val="both"/>
      </w:pPr>
      <w:r>
        <w:rPr>
          <w:rFonts w:ascii="Times New Roman"/>
          <w:b w:val="false"/>
          <w:i w:val="false"/>
          <w:color w:val="000000"/>
          <w:sz w:val="28"/>
        </w:rPr>
        <w:t>
      6) уровень государственного участия в предпринимательстве на соответствующем товарном рынке;</w:t>
      </w:r>
    </w:p>
    <w:bookmarkEnd w:id="237"/>
    <w:bookmarkStart w:name="z249" w:id="238"/>
    <w:p>
      <w:pPr>
        <w:spacing w:after="0"/>
        <w:ind w:left="0"/>
        <w:jc w:val="both"/>
      </w:pPr>
      <w:r>
        <w:rPr>
          <w:rFonts w:ascii="Times New Roman"/>
          <w:b w:val="false"/>
          <w:i w:val="false"/>
          <w:color w:val="000000"/>
          <w:sz w:val="28"/>
        </w:rPr>
        <w:t>
      7) достижение целей, целевых индикаторов, задач и показателей развития конкуренции на товарном рынке, утвержденных документами системы государственного планирования;</w:t>
      </w:r>
    </w:p>
    <w:bookmarkEnd w:id="238"/>
    <w:bookmarkStart w:name="z250" w:id="239"/>
    <w:p>
      <w:pPr>
        <w:spacing w:after="0"/>
        <w:ind w:left="0"/>
        <w:jc w:val="both"/>
      </w:pPr>
      <w:r>
        <w:rPr>
          <w:rFonts w:ascii="Times New Roman"/>
          <w:b w:val="false"/>
          <w:i w:val="false"/>
          <w:color w:val="000000"/>
          <w:sz w:val="28"/>
        </w:rPr>
        <w:t xml:space="preserve">
      8) иные документально подтвержденные обстоятельства, определяющие приоритетность мер государственной поддержки частного предпринимательства, с учетом состояния конкуренции на товарном рынке. </w:t>
      </w:r>
    </w:p>
    <w:bookmarkEnd w:id="239"/>
    <w:bookmarkStart w:name="z251" w:id="240"/>
    <w:p>
      <w:pPr>
        <w:spacing w:after="0"/>
        <w:ind w:left="0"/>
        <w:jc w:val="both"/>
      </w:pPr>
      <w:r>
        <w:rPr>
          <w:rFonts w:ascii="Times New Roman"/>
          <w:b w:val="false"/>
          <w:i w:val="false"/>
          <w:color w:val="000000"/>
          <w:sz w:val="28"/>
        </w:rPr>
        <w:t>
      3-3. Положения пунктов 1, 2, 3-1 и 3-2 настоящей статьи не применяются при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bookmarkEnd w:id="240"/>
    <w:bookmarkStart w:name="z252" w:id="241"/>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195-1</w:t>
      </w:r>
      <w:r>
        <w:rPr>
          <w:rFonts w:ascii="Times New Roman"/>
          <w:b w:val="false"/>
          <w:i w:val="false"/>
          <w:color w:val="000000"/>
          <w:sz w:val="28"/>
        </w:rPr>
        <w:t>:</w:t>
      </w:r>
    </w:p>
    <w:bookmarkEnd w:id="241"/>
    <w:bookmarkStart w:name="z253" w:id="242"/>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2</w:t>
      </w:r>
      <w:r>
        <w:rPr>
          <w:rFonts w:ascii="Times New Roman"/>
          <w:b w:val="false"/>
          <w:i w:val="false"/>
          <w:color w:val="000000"/>
          <w:sz w:val="28"/>
        </w:rPr>
        <w:t xml:space="preserve"> дополнить словами ", разрабатываемый в соответствии с методическими рекомендациями, утверждаемыми антимонопольным органом";</w:t>
      </w:r>
    </w:p>
    <w:bookmarkEnd w:id="242"/>
    <w:bookmarkStart w:name="z254" w:id="243"/>
    <w:p>
      <w:pPr>
        <w:spacing w:after="0"/>
        <w:ind w:left="0"/>
        <w:jc w:val="both"/>
      </w:pPr>
      <w:r>
        <w:rPr>
          <w:rFonts w:ascii="Times New Roman"/>
          <w:b w:val="false"/>
          <w:i w:val="false"/>
          <w:color w:val="000000"/>
          <w:sz w:val="28"/>
        </w:rPr>
        <w:t>
      дополнить пунктами 5 и 6 следующего содержания:</w:t>
      </w:r>
    </w:p>
    <w:bookmarkEnd w:id="243"/>
    <w:bookmarkStart w:name="z255" w:id="244"/>
    <w:p>
      <w:pPr>
        <w:spacing w:after="0"/>
        <w:ind w:left="0"/>
        <w:jc w:val="both"/>
      </w:pPr>
      <w:r>
        <w:rPr>
          <w:rFonts w:ascii="Times New Roman"/>
          <w:b w:val="false"/>
          <w:i w:val="false"/>
          <w:color w:val="000000"/>
          <w:sz w:val="28"/>
        </w:rPr>
        <w:t>
      "5. Методические рекомендации по разработке и внедрению внутреннего акта антимонопольного комплаенса предусматривают:</w:t>
      </w:r>
    </w:p>
    <w:bookmarkEnd w:id="244"/>
    <w:bookmarkStart w:name="z256" w:id="245"/>
    <w:p>
      <w:pPr>
        <w:spacing w:after="0"/>
        <w:ind w:left="0"/>
        <w:jc w:val="both"/>
      </w:pPr>
      <w:r>
        <w:rPr>
          <w:rFonts w:ascii="Times New Roman"/>
          <w:b w:val="false"/>
          <w:i w:val="false"/>
          <w:color w:val="000000"/>
          <w:sz w:val="28"/>
        </w:rPr>
        <w:t>
      1) этапы разработки и внедрения внутреннего акта антимонопольного комплаенса;</w:t>
      </w:r>
    </w:p>
    <w:bookmarkEnd w:id="245"/>
    <w:bookmarkStart w:name="z257" w:id="246"/>
    <w:p>
      <w:pPr>
        <w:spacing w:after="0"/>
        <w:ind w:left="0"/>
        <w:jc w:val="both"/>
      </w:pPr>
      <w:r>
        <w:rPr>
          <w:rFonts w:ascii="Times New Roman"/>
          <w:b w:val="false"/>
          <w:i w:val="false"/>
          <w:color w:val="000000"/>
          <w:sz w:val="28"/>
        </w:rPr>
        <w:t>
      2) содержание мероприятий по разработке и внедрению внутреннего акта антимонопольного комплаенса;</w:t>
      </w:r>
    </w:p>
    <w:bookmarkEnd w:id="246"/>
    <w:bookmarkStart w:name="z258" w:id="247"/>
    <w:p>
      <w:pPr>
        <w:spacing w:after="0"/>
        <w:ind w:left="0"/>
        <w:jc w:val="both"/>
      </w:pPr>
      <w:r>
        <w:rPr>
          <w:rFonts w:ascii="Times New Roman"/>
          <w:b w:val="false"/>
          <w:i w:val="false"/>
          <w:color w:val="000000"/>
          <w:sz w:val="28"/>
        </w:rPr>
        <w:t>
      3) метод (методы) проведения оценки антимонопольных комплаенс-рисков, связанных с деятельностью субъекта рынка;</w:t>
      </w:r>
    </w:p>
    <w:bookmarkEnd w:id="247"/>
    <w:bookmarkStart w:name="z259" w:id="248"/>
    <w:p>
      <w:pPr>
        <w:spacing w:after="0"/>
        <w:ind w:left="0"/>
        <w:jc w:val="both"/>
      </w:pPr>
      <w:r>
        <w:rPr>
          <w:rFonts w:ascii="Times New Roman"/>
          <w:b w:val="false"/>
          <w:i w:val="false"/>
          <w:color w:val="000000"/>
          <w:sz w:val="28"/>
        </w:rPr>
        <w:t>
      4) построение системы внутреннего контроля антимонопольных комплаенс-рисков;</w:t>
      </w:r>
    </w:p>
    <w:bookmarkEnd w:id="248"/>
    <w:bookmarkStart w:name="z260" w:id="249"/>
    <w:p>
      <w:pPr>
        <w:spacing w:after="0"/>
        <w:ind w:left="0"/>
        <w:jc w:val="both"/>
      </w:pPr>
      <w:r>
        <w:rPr>
          <w:rFonts w:ascii="Times New Roman"/>
          <w:b w:val="false"/>
          <w:i w:val="false"/>
          <w:color w:val="000000"/>
          <w:sz w:val="28"/>
        </w:rPr>
        <w:t>
      5) метод (методы) проведения оценки эффективности функционирования внутреннего акта антимонопольного комплаенса;</w:t>
      </w:r>
    </w:p>
    <w:bookmarkEnd w:id="249"/>
    <w:bookmarkStart w:name="z261" w:id="250"/>
    <w:p>
      <w:pPr>
        <w:spacing w:after="0"/>
        <w:ind w:left="0"/>
        <w:jc w:val="both"/>
      </w:pPr>
      <w:r>
        <w:rPr>
          <w:rFonts w:ascii="Times New Roman"/>
          <w:b w:val="false"/>
          <w:i w:val="false"/>
          <w:color w:val="000000"/>
          <w:sz w:val="28"/>
        </w:rPr>
        <w:t>
      6) иные положения по разработке и внедрению внутреннего акта антимонопольного комплаенса.</w:t>
      </w:r>
    </w:p>
    <w:bookmarkEnd w:id="250"/>
    <w:bookmarkStart w:name="z262" w:id="251"/>
    <w:p>
      <w:pPr>
        <w:spacing w:after="0"/>
        <w:ind w:left="0"/>
        <w:jc w:val="both"/>
      </w:pPr>
      <w:r>
        <w:rPr>
          <w:rFonts w:ascii="Times New Roman"/>
          <w:b w:val="false"/>
          <w:i w:val="false"/>
          <w:color w:val="000000"/>
          <w:sz w:val="28"/>
        </w:rPr>
        <w:t>
      6. Наличие у субъекта рынка эффективно функционирующего внутреннего акта антимонопольного комплаенса учитывается при рассмотрении дел о нарушениях законодательства Республики Казахстан в области защиты конкуренции.";</w:t>
      </w:r>
    </w:p>
    <w:bookmarkEnd w:id="251"/>
    <w:bookmarkStart w:name="z263" w:id="252"/>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196</w:t>
      </w:r>
      <w:r>
        <w:rPr>
          <w:rFonts w:ascii="Times New Roman"/>
          <w:b w:val="false"/>
          <w:i w:val="false"/>
          <w:color w:val="000000"/>
          <w:sz w:val="28"/>
        </w:rPr>
        <w:t>:</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65" w:id="253"/>
    <w:p>
      <w:pPr>
        <w:spacing w:after="0"/>
        <w:ind w:left="0"/>
        <w:jc w:val="both"/>
      </w:pPr>
      <w:r>
        <w:rPr>
          <w:rFonts w:ascii="Times New Roman"/>
          <w:b w:val="false"/>
          <w:i w:val="false"/>
          <w:color w:val="000000"/>
          <w:sz w:val="28"/>
        </w:rPr>
        <w:t>
      "2. Анализ состояния конкуренции на товарных рынках проводится в соответствии с утверждаемыми антимонопольным органом методиками по проведению анализа состояния конкуренции:</w:t>
      </w:r>
    </w:p>
    <w:bookmarkEnd w:id="253"/>
    <w:bookmarkStart w:name="z266" w:id="254"/>
    <w:p>
      <w:pPr>
        <w:spacing w:after="0"/>
        <w:ind w:left="0"/>
        <w:jc w:val="both"/>
      </w:pPr>
      <w:r>
        <w:rPr>
          <w:rFonts w:ascii="Times New Roman"/>
          <w:b w:val="false"/>
          <w:i w:val="false"/>
          <w:color w:val="000000"/>
          <w:sz w:val="28"/>
        </w:rPr>
        <w:t>
      1) на товарных рынках;</w:t>
      </w:r>
    </w:p>
    <w:bookmarkEnd w:id="254"/>
    <w:bookmarkStart w:name="z267" w:id="255"/>
    <w:p>
      <w:pPr>
        <w:spacing w:after="0"/>
        <w:ind w:left="0"/>
        <w:jc w:val="both"/>
      </w:pPr>
      <w:r>
        <w:rPr>
          <w:rFonts w:ascii="Times New Roman"/>
          <w:b w:val="false"/>
          <w:i w:val="false"/>
          <w:color w:val="000000"/>
          <w:sz w:val="28"/>
        </w:rPr>
        <w:t>
      2) на рынках финансовых услуг – по согласованию с уполномоченным органом по регулированию, контролю и надзору финансового рынка и финансовых организаций и Национальным Банком Республики Казахстан.";</w:t>
      </w:r>
    </w:p>
    <w:bookmarkEnd w:id="255"/>
    <w:bookmarkStart w:name="z268" w:id="2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256"/>
    <w:bookmarkStart w:name="z269" w:id="257"/>
    <w:p>
      <w:pPr>
        <w:spacing w:after="0"/>
        <w:ind w:left="0"/>
        <w:jc w:val="both"/>
      </w:pPr>
      <w:r>
        <w:rPr>
          <w:rFonts w:ascii="Times New Roman"/>
          <w:b w:val="false"/>
          <w:i w:val="false"/>
          <w:color w:val="000000"/>
          <w:sz w:val="28"/>
        </w:rPr>
        <w:t>
      в части второй:</w:t>
      </w:r>
    </w:p>
    <w:bookmarkEnd w:id="257"/>
    <w:bookmarkStart w:name="z270" w:id="258"/>
    <w:p>
      <w:pPr>
        <w:spacing w:after="0"/>
        <w:ind w:left="0"/>
        <w:jc w:val="both"/>
      </w:pPr>
      <w:r>
        <w:rPr>
          <w:rFonts w:ascii="Times New Roman"/>
          <w:b w:val="false"/>
          <w:i w:val="false"/>
          <w:color w:val="000000"/>
          <w:sz w:val="28"/>
        </w:rPr>
        <w:t>
      слова "и оценка состояния конкурентной среды" заменить словами "состояния конкуренции";</w:t>
      </w:r>
    </w:p>
    <w:bookmarkEnd w:id="258"/>
    <w:bookmarkStart w:name="z271" w:id="259"/>
    <w:p>
      <w:pPr>
        <w:spacing w:after="0"/>
        <w:ind w:left="0"/>
        <w:jc w:val="both"/>
      </w:pPr>
      <w:r>
        <w:rPr>
          <w:rFonts w:ascii="Times New Roman"/>
          <w:b w:val="false"/>
          <w:i w:val="false"/>
          <w:color w:val="000000"/>
          <w:sz w:val="28"/>
        </w:rPr>
        <w:t>
      слово "проводятся" заменить словом "проводится";</w:t>
      </w:r>
    </w:p>
    <w:bookmarkEnd w:id="259"/>
    <w:bookmarkStart w:name="z272" w:id="260"/>
    <w:p>
      <w:pPr>
        <w:spacing w:after="0"/>
        <w:ind w:left="0"/>
        <w:jc w:val="both"/>
      </w:pPr>
      <w:r>
        <w:rPr>
          <w:rFonts w:ascii="Times New Roman"/>
          <w:b w:val="false"/>
          <w:i w:val="false"/>
          <w:color w:val="000000"/>
          <w:sz w:val="28"/>
        </w:rPr>
        <w:t xml:space="preserve">
      часть третью изложить в следующей редакции: </w:t>
      </w:r>
    </w:p>
    <w:bookmarkEnd w:id="260"/>
    <w:bookmarkStart w:name="z273" w:id="261"/>
    <w:p>
      <w:pPr>
        <w:spacing w:after="0"/>
        <w:ind w:left="0"/>
        <w:jc w:val="both"/>
      </w:pPr>
      <w:r>
        <w:rPr>
          <w:rFonts w:ascii="Times New Roman"/>
          <w:b w:val="false"/>
          <w:i w:val="false"/>
          <w:color w:val="000000"/>
          <w:sz w:val="28"/>
        </w:rPr>
        <w:t>
      "Анализ с целью установления целесообразности присутствия государства в предпринимательской среде проводится на основании этапов, предусмотренных подпунктами 1) и 2) пункта 3 настоящей статьи, в порядке, определяемом антимонопольным органом.";</w:t>
      </w:r>
    </w:p>
    <w:bookmarkEnd w:id="261"/>
    <w:bookmarkStart w:name="z274" w:id="26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3</w:t>
      </w:r>
      <w:r>
        <w:rPr>
          <w:rFonts w:ascii="Times New Roman"/>
          <w:b w:val="false"/>
          <w:i w:val="false"/>
          <w:color w:val="000000"/>
          <w:sz w:val="28"/>
        </w:rPr>
        <w:t xml:space="preserve"> статьи 199 изложить в следующей редакции:</w:t>
      </w:r>
    </w:p>
    <w:bookmarkEnd w:id="262"/>
    <w:bookmarkStart w:name="z275" w:id="263"/>
    <w:p>
      <w:pPr>
        <w:spacing w:after="0"/>
        <w:ind w:left="0"/>
        <w:jc w:val="both"/>
      </w:pPr>
      <w:r>
        <w:rPr>
          <w:rFonts w:ascii="Times New Roman"/>
          <w:b w:val="false"/>
          <w:i w:val="false"/>
          <w:color w:val="000000"/>
          <w:sz w:val="28"/>
        </w:rPr>
        <w:t>
      "3. Если в течение одного календарного года с момента вынесения уведомления антимонопольный орган обнаружит в действиях (бездействии) той же организации, наделенной государством функцией регулирования деятельности субъектов рынка, государственного, местного исполнительного органа, субъекта рынка признаки того же нарушения законодательства Республики Казахстан в области защиты конкуренции, перечисленного в пункте 1 настоящей статьи, антимонопольный орган выносит решение о проведении расследования без направления уведомления.";</w:t>
      </w:r>
    </w:p>
    <w:bookmarkEnd w:id="263"/>
    <w:bookmarkStart w:name="z276" w:id="264"/>
    <w:p>
      <w:pPr>
        <w:spacing w:after="0"/>
        <w:ind w:left="0"/>
        <w:jc w:val="both"/>
      </w:pPr>
      <w:r>
        <w:rPr>
          <w:rFonts w:ascii="Times New Roman"/>
          <w:b w:val="false"/>
          <w:i w:val="false"/>
          <w:color w:val="000000"/>
          <w:sz w:val="28"/>
        </w:rPr>
        <w:t>
      21) дополнить статьей 210-1 следующего содержания:</w:t>
      </w:r>
    </w:p>
    <w:bookmarkEnd w:id="264"/>
    <w:bookmarkStart w:name="z277" w:id="265"/>
    <w:p>
      <w:pPr>
        <w:spacing w:after="0"/>
        <w:ind w:left="0"/>
        <w:jc w:val="both"/>
      </w:pPr>
      <w:r>
        <w:rPr>
          <w:rFonts w:ascii="Times New Roman"/>
          <w:b w:val="false"/>
          <w:i w:val="false"/>
          <w:color w:val="000000"/>
          <w:sz w:val="28"/>
        </w:rPr>
        <w:t>
      "Статья 210-1. Доверенное лицо</w:t>
      </w:r>
    </w:p>
    <w:bookmarkEnd w:id="265"/>
    <w:bookmarkStart w:name="z278" w:id="266"/>
    <w:p>
      <w:pPr>
        <w:spacing w:after="0"/>
        <w:ind w:left="0"/>
        <w:jc w:val="both"/>
      </w:pPr>
      <w:r>
        <w:rPr>
          <w:rFonts w:ascii="Times New Roman"/>
          <w:b w:val="false"/>
          <w:i w:val="false"/>
          <w:color w:val="000000"/>
          <w:sz w:val="28"/>
        </w:rPr>
        <w:t>
      1. Для проведения экспертной оценки выполнения требований и обязательств, предусмотренных решением антимонопольного органа о согласии на экономическую концентрацию, субъект рынка вправе привлекать доверенное лицо, определяемое в соответствии с требованиями настоящей статьи.</w:t>
      </w:r>
    </w:p>
    <w:bookmarkEnd w:id="266"/>
    <w:bookmarkStart w:name="z279" w:id="267"/>
    <w:p>
      <w:pPr>
        <w:spacing w:after="0"/>
        <w:ind w:left="0"/>
        <w:jc w:val="both"/>
      </w:pPr>
      <w:r>
        <w:rPr>
          <w:rFonts w:ascii="Times New Roman"/>
          <w:b w:val="false"/>
          <w:i w:val="false"/>
          <w:color w:val="000000"/>
          <w:sz w:val="28"/>
        </w:rPr>
        <w:t>
      2. Доверенным лицом является лицо, которое обладает специальными научными или практическими знаниями по вопросам, являющимся предметом экономической концентрации.</w:t>
      </w:r>
    </w:p>
    <w:bookmarkEnd w:id="267"/>
    <w:bookmarkStart w:name="z280" w:id="268"/>
    <w:p>
      <w:pPr>
        <w:spacing w:after="0"/>
        <w:ind w:left="0"/>
        <w:jc w:val="both"/>
      </w:pPr>
      <w:r>
        <w:rPr>
          <w:rFonts w:ascii="Times New Roman"/>
          <w:b w:val="false"/>
          <w:i w:val="false"/>
          <w:color w:val="000000"/>
          <w:sz w:val="28"/>
        </w:rPr>
        <w:t>
      3. Между доверенным лицом и субъектом рынка заключается договор по типовой форме, утверждаемой антимонопольным органом.</w:t>
      </w:r>
    </w:p>
    <w:bookmarkEnd w:id="268"/>
    <w:bookmarkStart w:name="z281" w:id="269"/>
    <w:p>
      <w:pPr>
        <w:spacing w:after="0"/>
        <w:ind w:left="0"/>
        <w:jc w:val="both"/>
      </w:pPr>
      <w:r>
        <w:rPr>
          <w:rFonts w:ascii="Times New Roman"/>
          <w:b w:val="false"/>
          <w:i w:val="false"/>
          <w:color w:val="000000"/>
          <w:sz w:val="28"/>
        </w:rPr>
        <w:t>
      Доверенное лицо уведомляет антимонопольный орган о заключении договора не позднее десяти календарных дней после даты вступления его в силу.</w:t>
      </w:r>
    </w:p>
    <w:bookmarkEnd w:id="269"/>
    <w:bookmarkStart w:name="z282" w:id="270"/>
    <w:p>
      <w:pPr>
        <w:spacing w:after="0"/>
        <w:ind w:left="0"/>
        <w:jc w:val="both"/>
      </w:pPr>
      <w:r>
        <w:rPr>
          <w:rFonts w:ascii="Times New Roman"/>
          <w:b w:val="false"/>
          <w:i w:val="false"/>
          <w:color w:val="000000"/>
          <w:sz w:val="28"/>
        </w:rPr>
        <w:t xml:space="preserve">
      4. Доверенное лицо должно быть независимым по отношению к участникам экономической концентрации. </w:t>
      </w:r>
    </w:p>
    <w:bookmarkEnd w:id="270"/>
    <w:bookmarkStart w:name="z283" w:id="271"/>
    <w:p>
      <w:pPr>
        <w:spacing w:after="0"/>
        <w:ind w:left="0"/>
        <w:jc w:val="both"/>
      </w:pPr>
      <w:r>
        <w:rPr>
          <w:rFonts w:ascii="Times New Roman"/>
          <w:b w:val="false"/>
          <w:i w:val="false"/>
          <w:color w:val="000000"/>
          <w:sz w:val="28"/>
        </w:rPr>
        <w:t>
      В качестве доверенного лица не может привлекаться лицо:</w:t>
      </w:r>
    </w:p>
    <w:bookmarkEnd w:id="271"/>
    <w:bookmarkStart w:name="z284" w:id="272"/>
    <w:p>
      <w:pPr>
        <w:spacing w:after="0"/>
        <w:ind w:left="0"/>
        <w:jc w:val="both"/>
      </w:pPr>
      <w:r>
        <w:rPr>
          <w:rFonts w:ascii="Times New Roman"/>
          <w:b w:val="false"/>
          <w:i w:val="false"/>
          <w:color w:val="000000"/>
          <w:sz w:val="28"/>
        </w:rPr>
        <w:t>
      1) которое является участником экономической концентрации либо входящее в одну группу лиц с участником экономической концентрации;</w:t>
      </w:r>
    </w:p>
    <w:bookmarkEnd w:id="272"/>
    <w:bookmarkStart w:name="z285" w:id="273"/>
    <w:p>
      <w:pPr>
        <w:spacing w:after="0"/>
        <w:ind w:left="0"/>
        <w:jc w:val="both"/>
      </w:pPr>
      <w:r>
        <w:rPr>
          <w:rFonts w:ascii="Times New Roman"/>
          <w:b w:val="false"/>
          <w:i w:val="false"/>
          <w:color w:val="000000"/>
          <w:sz w:val="28"/>
        </w:rPr>
        <w:t>
      2) являющееся конкурентом участника экономической концентрации и (или) входящее с таким лицом в одну группу лиц либо входящее в одну группу лиц с лицом, являющимся конкурентом участника экономической концентрации.</w:t>
      </w:r>
    </w:p>
    <w:bookmarkEnd w:id="273"/>
    <w:bookmarkStart w:name="z286" w:id="274"/>
    <w:p>
      <w:pPr>
        <w:spacing w:after="0"/>
        <w:ind w:left="0"/>
        <w:jc w:val="both"/>
      </w:pPr>
      <w:r>
        <w:rPr>
          <w:rFonts w:ascii="Times New Roman"/>
          <w:b w:val="false"/>
          <w:i w:val="false"/>
          <w:color w:val="000000"/>
          <w:sz w:val="28"/>
        </w:rPr>
        <w:t>
      5. Доверенное лицо дает экспертную оценку выполнению субъектом рынка экономических, поведенческих, организационных, структурных и иных требований и обязательств, в том числе касающихся:</w:t>
      </w:r>
    </w:p>
    <w:bookmarkEnd w:id="274"/>
    <w:bookmarkStart w:name="z287" w:id="275"/>
    <w:p>
      <w:pPr>
        <w:spacing w:after="0"/>
        <w:ind w:left="0"/>
        <w:jc w:val="both"/>
      </w:pPr>
      <w:r>
        <w:rPr>
          <w:rFonts w:ascii="Times New Roman"/>
          <w:b w:val="false"/>
          <w:i w:val="false"/>
          <w:color w:val="000000"/>
          <w:sz w:val="28"/>
        </w:rPr>
        <w:t>
      1) разделения субъекта рынка или выделения из его состава юридического лица;</w:t>
      </w:r>
    </w:p>
    <w:bookmarkEnd w:id="275"/>
    <w:bookmarkStart w:name="z288" w:id="276"/>
    <w:p>
      <w:pPr>
        <w:spacing w:after="0"/>
        <w:ind w:left="0"/>
        <w:jc w:val="both"/>
      </w:pPr>
      <w:r>
        <w:rPr>
          <w:rFonts w:ascii="Times New Roman"/>
          <w:b w:val="false"/>
          <w:i w:val="false"/>
          <w:color w:val="000000"/>
          <w:sz w:val="28"/>
        </w:rPr>
        <w:t>
      2) реализации, передачи субъектом рынка имущества, имущественных и иных прав третьим лицам;</w:t>
      </w:r>
    </w:p>
    <w:bookmarkEnd w:id="276"/>
    <w:bookmarkStart w:name="z289" w:id="277"/>
    <w:p>
      <w:pPr>
        <w:spacing w:after="0"/>
        <w:ind w:left="0"/>
        <w:jc w:val="both"/>
      </w:pPr>
      <w:r>
        <w:rPr>
          <w:rFonts w:ascii="Times New Roman"/>
          <w:b w:val="false"/>
          <w:i w:val="false"/>
          <w:color w:val="000000"/>
          <w:sz w:val="28"/>
        </w:rPr>
        <w:t>
      3) разделения функций управления субъектами рынка, входящими в группу лиц, или структурными подразделениями субъекта рынка во избежание конфликта интересов;</w:t>
      </w:r>
    </w:p>
    <w:bookmarkEnd w:id="277"/>
    <w:bookmarkStart w:name="z290" w:id="278"/>
    <w:p>
      <w:pPr>
        <w:spacing w:after="0"/>
        <w:ind w:left="0"/>
        <w:jc w:val="both"/>
      </w:pPr>
      <w:r>
        <w:rPr>
          <w:rFonts w:ascii="Times New Roman"/>
          <w:b w:val="false"/>
          <w:i w:val="false"/>
          <w:color w:val="000000"/>
          <w:sz w:val="28"/>
        </w:rPr>
        <w:t>
      4) производства и (или) реализации товаров, направления инвестиций, выполнения социальных, экономических и иных условий поведения на товарном рынке;</w:t>
      </w:r>
    </w:p>
    <w:bookmarkEnd w:id="278"/>
    <w:bookmarkStart w:name="z291" w:id="279"/>
    <w:p>
      <w:pPr>
        <w:spacing w:after="0"/>
        <w:ind w:left="0"/>
        <w:jc w:val="both"/>
      </w:pPr>
      <w:r>
        <w:rPr>
          <w:rFonts w:ascii="Times New Roman"/>
          <w:b w:val="false"/>
          <w:i w:val="false"/>
          <w:color w:val="000000"/>
          <w:sz w:val="28"/>
        </w:rPr>
        <w:t>
      5) обеспечения недискриминационного доступа к товарам субъекта рынка;</w:t>
      </w:r>
    </w:p>
    <w:bookmarkEnd w:id="279"/>
    <w:bookmarkStart w:name="z292" w:id="280"/>
    <w:p>
      <w:pPr>
        <w:spacing w:after="0"/>
        <w:ind w:left="0"/>
        <w:jc w:val="both"/>
      </w:pPr>
      <w:r>
        <w:rPr>
          <w:rFonts w:ascii="Times New Roman"/>
          <w:b w:val="false"/>
          <w:i w:val="false"/>
          <w:color w:val="000000"/>
          <w:sz w:val="28"/>
        </w:rPr>
        <w:t>
      6) принятия мер по предупреждению нарушений законодательства Республики Казахстан в области защиты конкуренции.</w:t>
      </w:r>
    </w:p>
    <w:bookmarkEnd w:id="280"/>
    <w:bookmarkStart w:name="z293" w:id="281"/>
    <w:p>
      <w:pPr>
        <w:spacing w:after="0"/>
        <w:ind w:left="0"/>
        <w:jc w:val="both"/>
      </w:pPr>
      <w:r>
        <w:rPr>
          <w:rFonts w:ascii="Times New Roman"/>
          <w:b w:val="false"/>
          <w:i w:val="false"/>
          <w:color w:val="000000"/>
          <w:sz w:val="28"/>
        </w:rPr>
        <w:t>
      6. Доверенное лицо направляет антимонопольному органу экспертное заключение о выполнении субъектом рынка требований и обязательств, предусмотренных решением антимонопольного органа о согласии на экономическую концентрацию.</w:t>
      </w:r>
    </w:p>
    <w:bookmarkEnd w:id="281"/>
    <w:bookmarkStart w:name="z294" w:id="282"/>
    <w:p>
      <w:pPr>
        <w:spacing w:after="0"/>
        <w:ind w:left="0"/>
        <w:jc w:val="both"/>
      </w:pPr>
      <w:r>
        <w:rPr>
          <w:rFonts w:ascii="Times New Roman"/>
          <w:b w:val="false"/>
          <w:i w:val="false"/>
          <w:color w:val="000000"/>
          <w:sz w:val="28"/>
        </w:rPr>
        <w:t>
      7. Доверенное лицо имеет право получать доступ к электронным и бумажным документам, автоматизированным базам данных (информационным системам), электронным и другим носителям информации соответствующего субъекта рынка, которые необходимы для реализации доверенным лицом своих функций, включая сведения, составляющие конфиденциальную информацию и (или) коммерческую тайну, при условии предоставления письменного обязательства о неразглашении сведений, составляющих охраняемую законом тайну.</w:t>
      </w:r>
    </w:p>
    <w:bookmarkEnd w:id="282"/>
    <w:bookmarkStart w:name="z295" w:id="283"/>
    <w:p>
      <w:pPr>
        <w:spacing w:after="0"/>
        <w:ind w:left="0"/>
        <w:jc w:val="both"/>
      </w:pPr>
      <w:r>
        <w:rPr>
          <w:rFonts w:ascii="Times New Roman"/>
          <w:b w:val="false"/>
          <w:i w:val="false"/>
          <w:color w:val="000000"/>
          <w:sz w:val="28"/>
        </w:rPr>
        <w:t>
      8. Доверенное лицо вправе отказаться от представления экспертного заключения по вопросам, выходящим за пределы его специальных знаний, а также в случае, если представленные ему материалы и сведения недостаточны для представления экспертного заключения.</w:t>
      </w:r>
    </w:p>
    <w:bookmarkEnd w:id="283"/>
    <w:bookmarkStart w:name="z296" w:id="284"/>
    <w:p>
      <w:pPr>
        <w:spacing w:after="0"/>
        <w:ind w:left="0"/>
        <w:jc w:val="both"/>
      </w:pPr>
      <w:r>
        <w:rPr>
          <w:rFonts w:ascii="Times New Roman"/>
          <w:b w:val="false"/>
          <w:i w:val="false"/>
          <w:color w:val="000000"/>
          <w:sz w:val="28"/>
        </w:rPr>
        <w:t>
      9. За представление заведомо ложного экспертного заключения доверенное лицо несет ответственность, установленную законами Республики Казахстан.</w:t>
      </w:r>
    </w:p>
    <w:bookmarkEnd w:id="284"/>
    <w:bookmarkStart w:name="z297" w:id="285"/>
    <w:p>
      <w:pPr>
        <w:spacing w:after="0"/>
        <w:ind w:left="0"/>
        <w:jc w:val="both"/>
      </w:pPr>
      <w:r>
        <w:rPr>
          <w:rFonts w:ascii="Times New Roman"/>
          <w:b w:val="false"/>
          <w:i w:val="false"/>
          <w:color w:val="000000"/>
          <w:sz w:val="28"/>
        </w:rPr>
        <w:t>
      10. Антимонопольный орган ведет реестр доверенных лиц в порядке, определяемом антимонопольным органом.</w:t>
      </w:r>
    </w:p>
    <w:bookmarkEnd w:id="285"/>
    <w:bookmarkStart w:name="z298" w:id="286"/>
    <w:p>
      <w:pPr>
        <w:spacing w:after="0"/>
        <w:ind w:left="0"/>
        <w:jc w:val="both"/>
      </w:pPr>
      <w:r>
        <w:rPr>
          <w:rFonts w:ascii="Times New Roman"/>
          <w:b w:val="false"/>
          <w:i w:val="false"/>
          <w:color w:val="000000"/>
          <w:sz w:val="28"/>
        </w:rPr>
        <w:t>
      В реестр доверенных лиц включаются кандидаты, предлагаемые объединениями субъектов предпринимательства.</w:t>
      </w:r>
    </w:p>
    <w:bookmarkEnd w:id="286"/>
    <w:bookmarkStart w:name="z299" w:id="287"/>
    <w:p>
      <w:pPr>
        <w:spacing w:after="0"/>
        <w:ind w:left="0"/>
        <w:jc w:val="both"/>
      </w:pPr>
      <w:r>
        <w:rPr>
          <w:rFonts w:ascii="Times New Roman"/>
          <w:b w:val="false"/>
          <w:i w:val="false"/>
          <w:color w:val="000000"/>
          <w:sz w:val="28"/>
        </w:rPr>
        <w:t>
      11. Услуги доверенного лица оплачиваются за счет средств субъекта рынка в соответствии с договором.";</w:t>
      </w:r>
    </w:p>
    <w:bookmarkEnd w:id="287"/>
    <w:bookmarkStart w:name="z300" w:id="288"/>
    <w:p>
      <w:pPr>
        <w:spacing w:after="0"/>
        <w:ind w:left="0"/>
        <w:jc w:val="both"/>
      </w:pPr>
      <w:r>
        <w:rPr>
          <w:rFonts w:ascii="Times New Roman"/>
          <w:b w:val="false"/>
          <w:i w:val="false"/>
          <w:color w:val="000000"/>
          <w:sz w:val="28"/>
        </w:rPr>
        <w:t xml:space="preserve">
      22) подпункт 1) </w:t>
      </w:r>
      <w:r>
        <w:rPr>
          <w:rFonts w:ascii="Times New Roman"/>
          <w:b w:val="false"/>
          <w:i w:val="false"/>
          <w:color w:val="000000"/>
          <w:sz w:val="28"/>
        </w:rPr>
        <w:t>пункта 2</w:t>
      </w:r>
      <w:r>
        <w:rPr>
          <w:rFonts w:ascii="Times New Roman"/>
          <w:b w:val="false"/>
          <w:i w:val="false"/>
          <w:color w:val="000000"/>
          <w:sz w:val="28"/>
        </w:rPr>
        <w:t xml:space="preserve"> статьи 216 дополнить словами "или его признаки";</w:t>
      </w:r>
    </w:p>
    <w:bookmarkEnd w:id="288"/>
    <w:bookmarkStart w:name="z301" w:id="289"/>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218</w:t>
      </w:r>
      <w:r>
        <w:rPr>
          <w:rFonts w:ascii="Times New Roman"/>
          <w:b w:val="false"/>
          <w:i w:val="false"/>
          <w:color w:val="000000"/>
          <w:sz w:val="28"/>
        </w:rPr>
        <w:t>:</w:t>
      </w:r>
    </w:p>
    <w:bookmarkEnd w:id="289"/>
    <w:bookmarkStart w:name="z302" w:id="2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"акт о назначении" заменить словами "приказ о проведении";</w:t>
      </w:r>
    </w:p>
    <w:bookmarkEnd w:id="290"/>
    <w:bookmarkStart w:name="z303" w:id="291"/>
    <w:p>
      <w:pPr>
        <w:spacing w:after="0"/>
        <w:ind w:left="0"/>
        <w:jc w:val="both"/>
      </w:pPr>
      <w:r>
        <w:rPr>
          <w:rFonts w:ascii="Times New Roman"/>
          <w:b w:val="false"/>
          <w:i w:val="false"/>
          <w:color w:val="000000"/>
          <w:sz w:val="28"/>
        </w:rPr>
        <w:t>
      дополнить пунктом 7 следующего содержания:</w:t>
      </w:r>
    </w:p>
    <w:bookmarkEnd w:id="291"/>
    <w:bookmarkStart w:name="z304" w:id="292"/>
    <w:p>
      <w:pPr>
        <w:spacing w:after="0"/>
        <w:ind w:left="0"/>
        <w:jc w:val="both"/>
      </w:pPr>
      <w:r>
        <w:rPr>
          <w:rFonts w:ascii="Times New Roman"/>
          <w:b w:val="false"/>
          <w:i w:val="false"/>
          <w:color w:val="000000"/>
          <w:sz w:val="28"/>
        </w:rPr>
        <w:t>
      "7. Срок проведения объединенного расследования исчисляется со дня начала проведения первого по времени расследования.";</w:t>
      </w:r>
    </w:p>
    <w:bookmarkEnd w:id="292"/>
    <w:bookmarkStart w:name="z305" w:id="293"/>
    <w:p>
      <w:pPr>
        <w:spacing w:after="0"/>
        <w:ind w:left="0"/>
        <w:jc w:val="both"/>
      </w:pPr>
      <w:r>
        <w:rPr>
          <w:rFonts w:ascii="Times New Roman"/>
          <w:b w:val="false"/>
          <w:i w:val="false"/>
          <w:color w:val="000000"/>
          <w:sz w:val="28"/>
        </w:rPr>
        <w:t xml:space="preserve">
      24) в заголовке </w:t>
      </w:r>
      <w:r>
        <w:rPr>
          <w:rFonts w:ascii="Times New Roman"/>
          <w:b w:val="false"/>
          <w:i w:val="false"/>
          <w:color w:val="000000"/>
          <w:sz w:val="28"/>
        </w:rPr>
        <w:t>статьи 221</w:t>
      </w:r>
      <w:r>
        <w:rPr>
          <w:rFonts w:ascii="Times New Roman"/>
          <w:b w:val="false"/>
          <w:i w:val="false"/>
          <w:color w:val="000000"/>
          <w:sz w:val="28"/>
        </w:rPr>
        <w:t xml:space="preserve"> слова "и обязанности" исключить;</w:t>
      </w:r>
    </w:p>
    <w:bookmarkEnd w:id="293"/>
    <w:bookmarkStart w:name="z306" w:id="294"/>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222</w:t>
      </w:r>
      <w:r>
        <w:rPr>
          <w:rFonts w:ascii="Times New Roman"/>
          <w:b w:val="false"/>
          <w:i w:val="false"/>
          <w:color w:val="000000"/>
          <w:sz w:val="28"/>
        </w:rPr>
        <w:t>:</w:t>
      </w:r>
    </w:p>
    <w:bookmarkEnd w:id="294"/>
    <w:bookmarkStart w:name="z307" w:id="295"/>
    <w:p>
      <w:pPr>
        <w:spacing w:after="0"/>
        <w:ind w:left="0"/>
        <w:jc w:val="both"/>
      </w:pPr>
      <w:r>
        <w:rPr>
          <w:rFonts w:ascii="Times New Roman"/>
          <w:b w:val="false"/>
          <w:i w:val="false"/>
          <w:color w:val="000000"/>
          <w:sz w:val="28"/>
        </w:rPr>
        <w:t>
      в заголовке слово "Приостановление" заменить словами "Приостановление и возобновление";</w:t>
      </w:r>
    </w:p>
    <w:bookmarkEnd w:id="295"/>
    <w:bookmarkStart w:name="z308" w:id="296"/>
    <w:p>
      <w:pPr>
        <w:spacing w:after="0"/>
        <w:ind w:left="0"/>
        <w:jc w:val="both"/>
      </w:pPr>
      <w:r>
        <w:rPr>
          <w:rFonts w:ascii="Times New Roman"/>
          <w:b w:val="false"/>
          <w:i w:val="false"/>
          <w:color w:val="000000"/>
          <w:sz w:val="28"/>
        </w:rPr>
        <w:t>
      дополнить пунктом 1-1 следующего содержания:</w:t>
      </w:r>
    </w:p>
    <w:bookmarkEnd w:id="296"/>
    <w:bookmarkStart w:name="z309" w:id="297"/>
    <w:p>
      <w:pPr>
        <w:spacing w:after="0"/>
        <w:ind w:left="0"/>
        <w:jc w:val="both"/>
      </w:pPr>
      <w:r>
        <w:rPr>
          <w:rFonts w:ascii="Times New Roman"/>
          <w:b w:val="false"/>
          <w:i w:val="false"/>
          <w:color w:val="000000"/>
          <w:sz w:val="28"/>
        </w:rPr>
        <w:t>
      "1-1. Расследование нарушения законодательства Республики Казахстан в области защиты конкуренции возобновляется в течение трех рабочих дней:</w:t>
      </w:r>
    </w:p>
    <w:bookmarkEnd w:id="297"/>
    <w:bookmarkStart w:name="z310" w:id="298"/>
    <w:p>
      <w:pPr>
        <w:spacing w:after="0"/>
        <w:ind w:left="0"/>
        <w:jc w:val="both"/>
      </w:pPr>
      <w:r>
        <w:rPr>
          <w:rFonts w:ascii="Times New Roman"/>
          <w:b w:val="false"/>
          <w:i w:val="false"/>
          <w:color w:val="000000"/>
          <w:sz w:val="28"/>
        </w:rPr>
        <w:t>
      1) в случаях, предусмотренных подпунктом 1) пункта 1 настоящей статьи, – со дня принятия решения антимонопольным органом, органами уголовного преследования, вступления в законную силу судебного акта по другому делу, имеющему значение для расследования нарушения законодательства Республики Казахстан в области защиты конкуренции;</w:t>
      </w:r>
    </w:p>
    <w:bookmarkEnd w:id="298"/>
    <w:bookmarkStart w:name="z311" w:id="299"/>
    <w:p>
      <w:pPr>
        <w:spacing w:after="0"/>
        <w:ind w:left="0"/>
        <w:jc w:val="both"/>
      </w:pPr>
      <w:r>
        <w:rPr>
          <w:rFonts w:ascii="Times New Roman"/>
          <w:b w:val="false"/>
          <w:i w:val="false"/>
          <w:color w:val="000000"/>
          <w:sz w:val="28"/>
        </w:rPr>
        <w:t>
      2) в случае, предусмотренном подпунктом 2) пункта 1 настоящей статьи, – со дня завершения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bookmarkEnd w:id="299"/>
    <w:bookmarkStart w:name="z312" w:id="300"/>
    <w:p>
      <w:pPr>
        <w:spacing w:after="0"/>
        <w:ind w:left="0"/>
        <w:jc w:val="both"/>
      </w:pPr>
      <w:r>
        <w:rPr>
          <w:rFonts w:ascii="Times New Roman"/>
          <w:b w:val="false"/>
          <w:i w:val="false"/>
          <w:color w:val="000000"/>
          <w:sz w:val="28"/>
        </w:rPr>
        <w:t>
      3) в случае, предусмотренном подпунктом 3) пункта 1 настоящей статьи, – со дня представления антимонопольному органу заключения эксперта;</w:t>
      </w:r>
    </w:p>
    <w:bookmarkEnd w:id="300"/>
    <w:bookmarkStart w:name="z313" w:id="301"/>
    <w:p>
      <w:pPr>
        <w:spacing w:after="0"/>
        <w:ind w:left="0"/>
        <w:jc w:val="both"/>
      </w:pPr>
      <w:r>
        <w:rPr>
          <w:rFonts w:ascii="Times New Roman"/>
          <w:b w:val="false"/>
          <w:i w:val="false"/>
          <w:color w:val="000000"/>
          <w:sz w:val="28"/>
        </w:rPr>
        <w:t xml:space="preserve">
      4) в случаях, предусмотренных подпунктом 4) пункта 1 настоящей статьи, – со дня завершения анализа состояния конкуренции на товарном рынке."; </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bookmarkStart w:name="z315" w:id="302"/>
    <w:p>
      <w:pPr>
        <w:spacing w:after="0"/>
        <w:ind w:left="0"/>
        <w:jc w:val="both"/>
      </w:pPr>
      <w:r>
        <w:rPr>
          <w:rFonts w:ascii="Times New Roman"/>
          <w:b w:val="false"/>
          <w:i w:val="false"/>
          <w:color w:val="000000"/>
          <w:sz w:val="28"/>
        </w:rPr>
        <w:t xml:space="preserve">
      "3. О приостановлении и возобновлении расследования, а также назначении экспертизы должностные лица антимонопольного органа, уполномоченные на проведение расследования, выносят определение. Копия определения о назначении экспертизы направляется эксперту и объекту расследования в течение трех рабочих дней со дня вынесения такого определения.  </w:t>
      </w:r>
    </w:p>
    <w:bookmarkEnd w:id="302"/>
    <w:bookmarkStart w:name="z316" w:id="303"/>
    <w:p>
      <w:pPr>
        <w:spacing w:after="0"/>
        <w:ind w:left="0"/>
        <w:jc w:val="both"/>
      </w:pPr>
      <w:r>
        <w:rPr>
          <w:rFonts w:ascii="Times New Roman"/>
          <w:b w:val="false"/>
          <w:i w:val="false"/>
          <w:color w:val="000000"/>
          <w:sz w:val="28"/>
        </w:rPr>
        <w:t xml:space="preserve">
      Копия определения о приостановлении, возобновлении расследования нарушений законодательства Республики Казахстан в области защиты конкуренции направляется объекту расследования в течение трех рабочих дней со дня вынесения такого определения.";  </w:t>
      </w:r>
    </w:p>
    <w:bookmarkEnd w:id="303"/>
    <w:bookmarkStart w:name="z317" w:id="30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2</w:t>
      </w:r>
      <w:r>
        <w:rPr>
          <w:rFonts w:ascii="Times New Roman"/>
          <w:b w:val="false"/>
          <w:i w:val="false"/>
          <w:color w:val="000000"/>
          <w:sz w:val="28"/>
        </w:rPr>
        <w:t xml:space="preserve"> статьи 224 изложить в следующей редакции:   </w:t>
      </w:r>
    </w:p>
    <w:bookmarkEnd w:id="304"/>
    <w:bookmarkStart w:name="z318" w:id="305"/>
    <w:p>
      <w:pPr>
        <w:spacing w:after="0"/>
        <w:ind w:left="0"/>
        <w:jc w:val="both"/>
      </w:pPr>
      <w:r>
        <w:rPr>
          <w:rFonts w:ascii="Times New Roman"/>
          <w:b w:val="false"/>
          <w:i w:val="false"/>
          <w:color w:val="000000"/>
          <w:sz w:val="28"/>
        </w:rPr>
        <w:t>
      "2. В случае обращения объекта расследования в срок не менее чем за двадцать календарных дней до завершения расследования должностное лицо (должностные лица) антимонопольного органа не позднее двадцати пяти календарных дней со дня получения такого обращения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w:t>
      </w:r>
    </w:p>
    <w:bookmarkEnd w:id="305"/>
    <w:bookmarkStart w:name="z319" w:id="306"/>
    <w:p>
      <w:pPr>
        <w:spacing w:after="0"/>
        <w:ind w:left="0"/>
        <w:jc w:val="both"/>
      </w:pPr>
      <w:r>
        <w:rPr>
          <w:rFonts w:ascii="Times New Roman"/>
          <w:b w:val="false"/>
          <w:i w:val="false"/>
          <w:color w:val="000000"/>
          <w:sz w:val="28"/>
        </w:rPr>
        <w:t>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bookmarkEnd w:id="306"/>
    <w:bookmarkStart w:name="z320" w:id="307"/>
    <w:p>
      <w:pPr>
        <w:spacing w:after="0"/>
        <w:ind w:left="0"/>
        <w:jc w:val="both"/>
      </w:pPr>
      <w:r>
        <w:rPr>
          <w:rFonts w:ascii="Times New Roman"/>
          <w:b w:val="false"/>
          <w:i w:val="false"/>
          <w:color w:val="000000"/>
          <w:sz w:val="28"/>
        </w:rPr>
        <w:t>
      По результатам рассмотрения проекта заключения согласительная комиссия выносит свои замечания и рекомендации, которые оформляются протоколом и в течение пяти рабочих дней со дня проведения заседания согласительной комиссии направляются должностному лицу (должностным лицам) для работы.</w:t>
      </w:r>
    </w:p>
    <w:bookmarkEnd w:id="307"/>
    <w:bookmarkStart w:name="z321" w:id="308"/>
    <w:p>
      <w:pPr>
        <w:spacing w:after="0"/>
        <w:ind w:left="0"/>
        <w:jc w:val="both"/>
      </w:pPr>
      <w:r>
        <w:rPr>
          <w:rFonts w:ascii="Times New Roman"/>
          <w:b w:val="false"/>
          <w:i w:val="false"/>
          <w:color w:val="000000"/>
          <w:sz w:val="28"/>
        </w:rPr>
        <w:t>
      В случае несогласия с замечаниями и рекомендациями согласительной комиссии должностное лицо (должностные лица) в течение пяти рабочих дней формирует (формируют) мотивированное заключение, которое подлежит рассмотрению согласительной комиссией в срок не более пяти рабочих дней со дня формирования мотивированного заключения должностным лицом (должностными лицами).".</w:t>
      </w:r>
    </w:p>
    <w:bookmarkEnd w:id="308"/>
    <w:bookmarkStart w:name="z322" w:id="30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27 декабря 2017 года "О недрах и недропользовании":</w:t>
      </w:r>
    </w:p>
    <w:bookmarkEnd w:id="309"/>
    <w:bookmarkStart w:name="z323" w:id="3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62</w:t>
      </w:r>
      <w:r>
        <w:rPr>
          <w:rFonts w:ascii="Times New Roman"/>
          <w:b w:val="false"/>
          <w:i w:val="false"/>
          <w:color w:val="000000"/>
          <w:sz w:val="28"/>
        </w:rPr>
        <w:t xml:space="preserve"> дополнить подпунктами 3-1) и 3-2) следующего содержания:</w:t>
      </w:r>
    </w:p>
    <w:bookmarkEnd w:id="310"/>
    <w:bookmarkStart w:name="z324" w:id="311"/>
    <w:p>
      <w:pPr>
        <w:spacing w:after="0"/>
        <w:ind w:left="0"/>
        <w:jc w:val="both"/>
      </w:pPr>
      <w:r>
        <w:rPr>
          <w:rFonts w:ascii="Times New Roman"/>
          <w:b w:val="false"/>
          <w:i w:val="false"/>
          <w:color w:val="000000"/>
          <w:sz w:val="28"/>
        </w:rPr>
        <w:t>
      "3-1) мониторинга выполнения недропользователями обязательств по закупкам товаров, работ и услуг у казахстанских производителей, привлечению казахстанских кадров, обучению казахстанских кадров, финансированию научно-исследовательских, научно-технических и (или) опытно-конструкторских работ, а также приобретению недропользователями и их подрядчиками товаров, работ и услуг, используемых при проведении операций по разведке или добыче углеводородов;</w:t>
      </w:r>
    </w:p>
    <w:bookmarkEnd w:id="311"/>
    <w:bookmarkStart w:name="z325" w:id="312"/>
    <w:p>
      <w:pPr>
        <w:spacing w:after="0"/>
        <w:ind w:left="0"/>
        <w:jc w:val="both"/>
      </w:pPr>
      <w:r>
        <w:rPr>
          <w:rFonts w:ascii="Times New Roman"/>
          <w:b w:val="false"/>
          <w:i w:val="false"/>
          <w:color w:val="000000"/>
          <w:sz w:val="28"/>
        </w:rPr>
        <w:t>
      3-2) формирования и ведения реестра товаров, работ и услуг, используемых при проведении операций по недропользованию по углеводородам, и их производителей, включая критерии их оценки для внесения в данный реестр в порядке, определяемом уполномоченным органом в области углеводородов;";</w:t>
      </w:r>
    </w:p>
    <w:bookmarkEnd w:id="312"/>
    <w:bookmarkStart w:name="z326" w:id="3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63</w:t>
      </w:r>
      <w:r>
        <w:rPr>
          <w:rFonts w:ascii="Times New Roman"/>
          <w:b w:val="false"/>
          <w:i w:val="false"/>
          <w:color w:val="000000"/>
          <w:sz w:val="28"/>
        </w:rPr>
        <w:t xml:space="preserve"> дополнить подпунктами 3-1) и 3-2) следующего содержания:</w:t>
      </w:r>
    </w:p>
    <w:bookmarkEnd w:id="313"/>
    <w:bookmarkStart w:name="z327" w:id="314"/>
    <w:p>
      <w:pPr>
        <w:spacing w:after="0"/>
        <w:ind w:left="0"/>
        <w:jc w:val="both"/>
      </w:pPr>
      <w:r>
        <w:rPr>
          <w:rFonts w:ascii="Times New Roman"/>
          <w:b w:val="false"/>
          <w:i w:val="false"/>
          <w:color w:val="000000"/>
          <w:sz w:val="28"/>
        </w:rPr>
        <w:t>
      "3-1) мониторинга выполнения недропользователями обязательств по закупкам товаров, работ и услуг у казахстанских производителей, привлечению казахстанских кадров, обучению казахстанских кадров, финансированию научно-исследовательских, научно-технических и (или) опытно-конструкторских работ, а также приобретению недропользователями и их подрядчиками товаров, работ и услуг, используемых при проведении операций по добыче урана;</w:t>
      </w:r>
    </w:p>
    <w:bookmarkEnd w:id="314"/>
    <w:bookmarkStart w:name="z328" w:id="315"/>
    <w:p>
      <w:pPr>
        <w:spacing w:after="0"/>
        <w:ind w:left="0"/>
        <w:jc w:val="both"/>
      </w:pPr>
      <w:r>
        <w:rPr>
          <w:rFonts w:ascii="Times New Roman"/>
          <w:b w:val="false"/>
          <w:i w:val="false"/>
          <w:color w:val="000000"/>
          <w:sz w:val="28"/>
        </w:rPr>
        <w:t>
      3-2) формирования и ведения реестра товаров, работ и услуг, используемых при проведении операций по добыче урана, и их производителей, включая критерии их оценки для внесения в данный реестр в порядке, определяемом уполномоченным органом в области добычи урана;";</w:t>
      </w:r>
    </w:p>
    <w:bookmarkEnd w:id="315"/>
    <w:bookmarkStart w:name="z329" w:id="3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131 исключить;</w:t>
      </w:r>
    </w:p>
    <w:bookmarkEnd w:id="316"/>
    <w:bookmarkStart w:name="z330" w:id="317"/>
    <w:p>
      <w:pPr>
        <w:spacing w:after="0"/>
        <w:ind w:left="0"/>
        <w:jc w:val="both"/>
      </w:pPr>
      <w:r>
        <w:rPr>
          <w:rFonts w:ascii="Times New Roman"/>
          <w:b w:val="false"/>
          <w:i w:val="false"/>
          <w:color w:val="000000"/>
          <w:sz w:val="28"/>
        </w:rPr>
        <w:t>
      4) в статье 140:</w:t>
      </w:r>
    </w:p>
    <w:bookmarkEnd w:id="317"/>
    <w:bookmarkStart w:name="z331" w:id="318"/>
    <w:p>
      <w:pPr>
        <w:spacing w:after="0"/>
        <w:ind w:left="0"/>
        <w:jc w:val="both"/>
      </w:pPr>
      <w:r>
        <w:rPr>
          <w:rFonts w:ascii="Times New Roman"/>
          <w:b w:val="false"/>
          <w:i w:val="false"/>
          <w:color w:val="000000"/>
          <w:sz w:val="28"/>
        </w:rPr>
        <w:t>
      пункт 2 дополнить частью второй следующего содержания:</w:t>
      </w:r>
    </w:p>
    <w:bookmarkEnd w:id="318"/>
    <w:bookmarkStart w:name="z332" w:id="319"/>
    <w:p>
      <w:pPr>
        <w:spacing w:after="0"/>
        <w:ind w:left="0"/>
        <w:jc w:val="both"/>
      </w:pPr>
      <w:r>
        <w:rPr>
          <w:rFonts w:ascii="Times New Roman"/>
          <w:b w:val="false"/>
          <w:i w:val="false"/>
          <w:color w:val="000000"/>
          <w:sz w:val="28"/>
        </w:rPr>
        <w:t>
      "Порядок привлечения независимых экспертов определяется уполномоченным органом в области углеводородов.";</w:t>
      </w:r>
    </w:p>
    <w:bookmarkEnd w:id="319"/>
    <w:bookmarkStart w:name="z333" w:id="320"/>
    <w:p>
      <w:pPr>
        <w:spacing w:after="0"/>
        <w:ind w:left="0"/>
        <w:jc w:val="both"/>
      </w:pPr>
      <w:r>
        <w:rPr>
          <w:rFonts w:ascii="Times New Roman"/>
          <w:b w:val="false"/>
          <w:i w:val="false"/>
          <w:color w:val="000000"/>
          <w:sz w:val="28"/>
        </w:rPr>
        <w:t>
      пункты 5, 6 и 8 исключить;</w:t>
      </w:r>
    </w:p>
    <w:bookmarkEnd w:id="320"/>
    <w:bookmarkStart w:name="z334" w:id="32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144</w:t>
      </w:r>
      <w:r>
        <w:rPr>
          <w:rFonts w:ascii="Times New Roman"/>
          <w:b w:val="false"/>
          <w:i w:val="false"/>
          <w:color w:val="000000"/>
          <w:sz w:val="28"/>
        </w:rPr>
        <w:t>:</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36" w:id="322"/>
    <w:p>
      <w:pPr>
        <w:spacing w:after="0"/>
        <w:ind w:left="0"/>
        <w:jc w:val="both"/>
      </w:pPr>
      <w:r>
        <w:rPr>
          <w:rFonts w:ascii="Times New Roman"/>
          <w:b w:val="false"/>
          <w:i w:val="false"/>
          <w:color w:val="000000"/>
          <w:sz w:val="28"/>
        </w:rPr>
        <w:t>
      "2. Уполномоченный орган в области углеводородов осуществляет сбор информации для включения в информационную систему учета сырой нефти и газового конденсата в целях обработки, хранения, использования, в том числе предоставления и распространения информации в соответствии с утверждаемым им порядком формирования и функционирования информационной системы учета сырой нефти и газового конденсата.";</w:t>
      </w:r>
    </w:p>
    <w:bookmarkEnd w:id="322"/>
    <w:bookmarkStart w:name="z337" w:id="3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"оператору информационной системы учета нефти и газового конденсата" заменить словами "уполномоченному органу в области углеводородов";</w:t>
      </w:r>
    </w:p>
    <w:bookmarkEnd w:id="323"/>
    <w:bookmarkStart w:name="z338" w:id="3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179 исключить.</w:t>
      </w:r>
    </w:p>
    <w:bookmarkEnd w:id="324"/>
    <w:bookmarkStart w:name="z339" w:id="32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Административный процедурно-процессуальный кодекс</w:t>
      </w:r>
      <w:r>
        <w:rPr>
          <w:rFonts w:ascii="Times New Roman"/>
          <w:b w:val="false"/>
          <w:i w:val="false"/>
          <w:color w:val="000000"/>
          <w:sz w:val="28"/>
        </w:rPr>
        <w:t xml:space="preserve"> Республики Казахстан от 29 июня 2020 года:</w:t>
      </w:r>
    </w:p>
    <w:bookmarkEnd w:id="325"/>
    <w:bookmarkStart w:name="z340" w:id="3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статьи 96:</w:t>
      </w:r>
    </w:p>
    <w:bookmarkEnd w:id="326"/>
    <w:bookmarkStart w:name="z341" w:id="327"/>
    <w:p>
      <w:pPr>
        <w:spacing w:after="0"/>
        <w:ind w:left="0"/>
        <w:jc w:val="both"/>
      </w:pPr>
      <w:r>
        <w:rPr>
          <w:rFonts w:ascii="Times New Roman"/>
          <w:b w:val="false"/>
          <w:i w:val="false"/>
          <w:color w:val="000000"/>
          <w:sz w:val="28"/>
        </w:rPr>
        <w:t>
      после слов "банка", "банков" дополнить соответственно словами ", филиала банка-нерезидента Республики Казахстан", ", филиалов банков-нерезидентов Республики Казахстан";</w:t>
      </w:r>
    </w:p>
    <w:bookmarkEnd w:id="327"/>
    <w:bookmarkStart w:name="z342" w:id="328"/>
    <w:p>
      <w:pPr>
        <w:spacing w:after="0"/>
        <w:ind w:left="0"/>
        <w:jc w:val="both"/>
      </w:pPr>
      <w:r>
        <w:rPr>
          <w:rFonts w:ascii="Times New Roman"/>
          <w:b w:val="false"/>
          <w:i w:val="false"/>
          <w:color w:val="000000"/>
          <w:sz w:val="28"/>
        </w:rPr>
        <w:t>
      слово "нему" заменить словом "ним".</w:t>
      </w:r>
    </w:p>
    <w:bookmarkEnd w:id="328"/>
    <w:bookmarkStart w:name="z343" w:id="32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End w:id="329"/>
    <w:bookmarkStart w:name="z344" w:id="33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1:</w:t>
      </w:r>
    </w:p>
    <w:bookmarkEnd w:id="330"/>
    <w:bookmarkStart w:name="z345" w:id="3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24)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слово "выше" заменить словами "включенного в перечень лекарственных средств, подлежащих ценовому регулированию, выше";</w:t>
      </w:r>
    </w:p>
    <w:bookmarkEnd w:id="331"/>
    <w:bookmarkStart w:name="z346" w:id="3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200)</w:t>
      </w:r>
      <w:r>
        <w:rPr>
          <w:rFonts w:ascii="Times New Roman"/>
          <w:b w:val="false"/>
          <w:i w:val="false"/>
          <w:color w:val="000000"/>
          <w:sz w:val="28"/>
        </w:rPr>
        <w:t xml:space="preserve"> слова "в соответствии" заменить словами ", включенного в перечень лекарственных средств, подлежащих ценовому регулированию, в соответствии";</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245)</w:t>
      </w:r>
      <w:r>
        <w:rPr>
          <w:rFonts w:ascii="Times New Roman"/>
          <w:b w:val="false"/>
          <w:i w:val="false"/>
          <w:color w:val="000000"/>
          <w:sz w:val="28"/>
        </w:rPr>
        <w:t xml:space="preserve"> и </w:t>
      </w:r>
      <w:r>
        <w:rPr>
          <w:rFonts w:ascii="Times New Roman"/>
          <w:b w:val="false"/>
          <w:i w:val="false"/>
          <w:color w:val="000000"/>
          <w:sz w:val="28"/>
        </w:rPr>
        <w:t>246)</w:t>
      </w:r>
      <w:r>
        <w:rPr>
          <w:rFonts w:ascii="Times New Roman"/>
          <w:b w:val="false"/>
          <w:i w:val="false"/>
          <w:color w:val="000000"/>
          <w:sz w:val="28"/>
        </w:rPr>
        <w:t xml:space="preserve"> изложить в следующей редакции:</w:t>
      </w:r>
    </w:p>
    <w:bookmarkStart w:name="z348" w:id="333"/>
    <w:p>
      <w:pPr>
        <w:spacing w:after="0"/>
        <w:ind w:left="0"/>
        <w:jc w:val="both"/>
      </w:pPr>
      <w:r>
        <w:rPr>
          <w:rFonts w:ascii="Times New Roman"/>
          <w:b w:val="false"/>
          <w:i w:val="false"/>
          <w:color w:val="000000"/>
          <w:sz w:val="28"/>
        </w:rPr>
        <w:t>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333"/>
    <w:bookmarkStart w:name="z349" w:id="334"/>
    <w:p>
      <w:pPr>
        <w:spacing w:after="0"/>
        <w:ind w:left="0"/>
        <w:jc w:val="both"/>
      </w:pPr>
      <w:r>
        <w:rPr>
          <w:rFonts w:ascii="Times New Roman"/>
          <w:b w:val="false"/>
          <w:i w:val="false"/>
          <w:color w:val="000000"/>
          <w:sz w:val="28"/>
        </w:rPr>
        <w:t>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334"/>
    <w:bookmarkStart w:name="z350" w:id="335"/>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5</w:t>
      </w:r>
      <w:r>
        <w:rPr>
          <w:rFonts w:ascii="Times New Roman"/>
          <w:b w:val="false"/>
          <w:i w:val="false"/>
          <w:color w:val="000000"/>
          <w:sz w:val="28"/>
        </w:rPr>
        <w:t xml:space="preserve"> статьи 196 изложить в следующей редакции:</w:t>
      </w:r>
    </w:p>
    <w:bookmarkEnd w:id="335"/>
    <w:bookmarkStart w:name="z351" w:id="336"/>
    <w:p>
      <w:pPr>
        <w:spacing w:after="0"/>
        <w:ind w:left="0"/>
        <w:jc w:val="both"/>
      </w:pPr>
      <w:r>
        <w:rPr>
          <w:rFonts w:ascii="Times New Roman"/>
          <w:b w:val="false"/>
          <w:i w:val="false"/>
          <w:color w:val="000000"/>
          <w:sz w:val="28"/>
        </w:rPr>
        <w:t>
      "Допускается применение незарегистрированных в Республике Казахстан и не включенных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bookmarkEnd w:id="336"/>
    <w:bookmarkStart w:name="z352" w:id="3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245 изложить в следующей редакции:</w:t>
      </w:r>
    </w:p>
    <w:bookmarkEnd w:id="337"/>
    <w:bookmarkStart w:name="z353" w:id="338"/>
    <w:p>
      <w:pPr>
        <w:spacing w:after="0"/>
        <w:ind w:left="0"/>
        <w:jc w:val="both"/>
      </w:pPr>
      <w:r>
        <w:rPr>
          <w:rFonts w:ascii="Times New Roman"/>
          <w:b w:val="false"/>
          <w:i w:val="false"/>
          <w:color w:val="000000"/>
          <w:sz w:val="28"/>
        </w:rPr>
        <w:t>
      "1.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 включенные в перечень лекарственных средств, подлежащих ценовому регулированию, а также на зарегистрированные лекарственные средства 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bookmarkEnd w:id="338"/>
    <w:bookmarkStart w:name="z354" w:id="339"/>
    <w:p>
      <w:pPr>
        <w:spacing w:after="0"/>
        <w:ind w:left="0"/>
        <w:jc w:val="both"/>
      </w:pPr>
      <w:r>
        <w:rPr>
          <w:rFonts w:ascii="Times New Roman"/>
          <w:b w:val="false"/>
          <w:i w:val="false"/>
          <w:color w:val="000000"/>
          <w:sz w:val="28"/>
        </w:rPr>
        <w:t>
      Перечень лекарственных средств, подлежащих ценовому регулированию для оптовой и розничной реализации,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w:t>
      </w:r>
    </w:p>
    <w:bookmarkEnd w:id="339"/>
    <w:bookmarkStart w:name="z355" w:id="340"/>
    <w:p>
      <w:pPr>
        <w:spacing w:after="0"/>
        <w:ind w:left="0"/>
        <w:jc w:val="both"/>
      </w:pPr>
      <w:r>
        <w:rPr>
          <w:rFonts w:ascii="Times New Roman"/>
          <w:b w:val="false"/>
          <w:i w:val="false"/>
          <w:color w:val="000000"/>
          <w:sz w:val="28"/>
        </w:rPr>
        <w:t>
      2. Уполномоченный орган не чаще одного раза в полугодие не позднее десятого числа первого месяца полугодия утверждает по согласованию с антимонопольным органом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 включенного в перечень лекарственных средств, подлежащих ценовому регулированию.</w:t>
      </w:r>
    </w:p>
    <w:bookmarkEnd w:id="340"/>
    <w:bookmarkStart w:name="z356" w:id="341"/>
    <w:p>
      <w:pPr>
        <w:spacing w:after="0"/>
        <w:ind w:left="0"/>
        <w:jc w:val="both"/>
      </w:pPr>
      <w:r>
        <w:rPr>
          <w:rFonts w:ascii="Times New Roman"/>
          <w:b w:val="false"/>
          <w:i w:val="false"/>
          <w:color w:val="000000"/>
          <w:sz w:val="28"/>
        </w:rPr>
        <w:t>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по согласованию с антимонопольным органом,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41"/>
    <w:bookmarkStart w:name="z357" w:id="342"/>
    <w:p>
      <w:pPr>
        <w:spacing w:after="0"/>
        <w:ind w:left="0"/>
        <w:jc w:val="both"/>
      </w:pPr>
      <w:r>
        <w:rPr>
          <w:rFonts w:ascii="Times New Roman"/>
          <w:b w:val="false"/>
          <w:i w:val="false"/>
          <w:color w:val="000000"/>
          <w:sz w:val="28"/>
        </w:rPr>
        <w:t>
      "7. Не допускается оптовая и розничная реализация лекарственных препаратов, включенных в перечень лекарственных средств, подлежащих ценовому регулированию, без предельной цены на лекарственные средства по торговым наименованиям.</w:t>
      </w:r>
    </w:p>
    <w:bookmarkEnd w:id="342"/>
    <w:bookmarkStart w:name="z358" w:id="343"/>
    <w:p>
      <w:pPr>
        <w:spacing w:after="0"/>
        <w:ind w:left="0"/>
        <w:jc w:val="both"/>
      </w:pPr>
      <w:r>
        <w:rPr>
          <w:rFonts w:ascii="Times New Roman"/>
          <w:b w:val="false"/>
          <w:i w:val="false"/>
          <w:color w:val="000000"/>
          <w:sz w:val="28"/>
        </w:rPr>
        <w:t>
      Не допускаются закуп и сооплата зарегистрированных в Республике Казахстан лекарственных средств и медицинских изделий без предельной цены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43"/>
    <w:bookmarkStart w:name="z359" w:id="34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246 изложить в следующей редакции: </w:t>
      </w:r>
    </w:p>
    <w:bookmarkEnd w:id="344"/>
    <w:bookmarkStart w:name="z360" w:id="345"/>
    <w:p>
      <w:pPr>
        <w:spacing w:after="0"/>
        <w:ind w:left="0"/>
        <w:jc w:val="both"/>
      </w:pPr>
      <w:r>
        <w:rPr>
          <w:rFonts w:ascii="Times New Roman"/>
          <w:b w:val="false"/>
          <w:i w:val="false"/>
          <w:color w:val="000000"/>
          <w:sz w:val="28"/>
        </w:rPr>
        <w:t>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зарегистрированными в Республике Казахстан,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случае закупа многокомпонентного лекарственного средства указывается его состав.";</w:t>
      </w:r>
    </w:p>
    <w:bookmarkEnd w:id="345"/>
    <w:bookmarkStart w:name="z361" w:id="34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6)</w:t>
      </w:r>
      <w:r>
        <w:rPr>
          <w:rFonts w:ascii="Times New Roman"/>
          <w:b w:val="false"/>
          <w:i w:val="false"/>
          <w:color w:val="000000"/>
          <w:sz w:val="28"/>
        </w:rPr>
        <w:t xml:space="preserve"> пункта 1 статьи 270 изложить в следующей редакции:</w:t>
      </w:r>
    </w:p>
    <w:bookmarkEnd w:id="346"/>
    <w:bookmarkStart w:name="z362" w:id="347"/>
    <w:p>
      <w:pPr>
        <w:spacing w:after="0"/>
        <w:ind w:left="0"/>
        <w:jc w:val="both"/>
      </w:pPr>
      <w:r>
        <w:rPr>
          <w:rFonts w:ascii="Times New Roman"/>
          <w:b w:val="false"/>
          <w:i w:val="false"/>
          <w:color w:val="000000"/>
          <w:sz w:val="28"/>
        </w:rPr>
        <w:t>
      "6) страхование профессиональной ответственности медицинских работников на случай причинения вреда жизни и (или) здоровью пациента при оказании ими медицинской помощи;".</w:t>
      </w:r>
    </w:p>
    <w:bookmarkEnd w:id="347"/>
    <w:bookmarkStart w:name="z363" w:id="34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w:t>
      </w:r>
    </w:p>
    <w:bookmarkEnd w:id="348"/>
    <w:bookmarkStart w:name="z364" w:id="349"/>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349"/>
    <w:bookmarkStart w:name="z365" w:id="350"/>
    <w:p>
      <w:pPr>
        <w:spacing w:after="0"/>
        <w:ind w:left="0"/>
        <w:jc w:val="both"/>
      </w:pPr>
      <w:r>
        <w:rPr>
          <w:rFonts w:ascii="Times New Roman"/>
          <w:b w:val="false"/>
          <w:i w:val="false"/>
          <w:color w:val="000000"/>
          <w:sz w:val="28"/>
        </w:rPr>
        <w:t>
      "Государственная регистрация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регистрирующим органом с согласия антимонопольного органа.".</w:t>
      </w:r>
    </w:p>
    <w:bookmarkEnd w:id="350"/>
    <w:bookmarkStart w:name="z366" w:id="35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w:t>
      </w:r>
    </w:p>
    <w:bookmarkEnd w:id="351"/>
    <w:bookmarkStart w:name="z367" w:id="3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10-5</w:t>
      </w:r>
      <w:r>
        <w:rPr>
          <w:rFonts w:ascii="Times New Roman"/>
          <w:b w:val="false"/>
          <w:i w:val="false"/>
          <w:color w:val="000000"/>
          <w:sz w:val="28"/>
        </w:rPr>
        <w:t xml:space="preserve"> исключить;</w:t>
      </w:r>
    </w:p>
    <w:bookmarkEnd w:id="352"/>
    <w:bookmarkStart w:name="z368" w:id="3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10-6 изложить в следующей редакции:</w:t>
      </w:r>
    </w:p>
    <w:bookmarkEnd w:id="353"/>
    <w:bookmarkStart w:name="z369" w:id="354"/>
    <w:p>
      <w:pPr>
        <w:spacing w:after="0"/>
        <w:ind w:left="0"/>
        <w:jc w:val="both"/>
      </w:pPr>
      <w:r>
        <w:rPr>
          <w:rFonts w:ascii="Times New Roman"/>
          <w:b w:val="false"/>
          <w:i w:val="false"/>
          <w:color w:val="000000"/>
          <w:sz w:val="28"/>
        </w:rPr>
        <w:t>
      "2. Субъектами информатизации (участниками) в сфере жилищных отношений и жилищно-коммунального хозяйства являются уполномоченный орган, местные исполнительные органы, субъекты естественных монополий, объединения собственников имущества, простые товарищества, управляющие многоквартирным жилым домом, управляющие компании, субъекты сервисной деятельности, собственники квартир, нежилых помещений и иные субъекты.".</w:t>
      </w:r>
    </w:p>
    <w:bookmarkEnd w:id="354"/>
    <w:bookmarkStart w:name="z370" w:id="35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w:t>
      </w:r>
    </w:p>
    <w:bookmarkEnd w:id="355"/>
    <w:bookmarkStart w:name="z371" w:id="356"/>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подпункта 1)</w:t>
      </w:r>
      <w:r>
        <w:rPr>
          <w:rFonts w:ascii="Times New Roman"/>
          <w:b w:val="false"/>
          <w:i w:val="false"/>
          <w:color w:val="000000"/>
          <w:sz w:val="28"/>
        </w:rPr>
        <w:t xml:space="preserve"> пункта 4 статьи 15 слово "заказом" заменить словом "заданием".</w:t>
      </w:r>
    </w:p>
    <w:bookmarkEnd w:id="356"/>
    <w:bookmarkStart w:name="z372" w:id="35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w:t>
      </w:r>
    </w:p>
    <w:bookmarkEnd w:id="357"/>
    <w:bookmarkStart w:name="z373" w:id="35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24-3)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33)</w:t>
      </w:r>
      <w:r>
        <w:rPr>
          <w:rFonts w:ascii="Times New Roman"/>
          <w:b w:val="false"/>
          <w:i w:val="false"/>
          <w:color w:val="000000"/>
          <w:sz w:val="28"/>
        </w:rPr>
        <w:t xml:space="preserve"> изложить в следующей редакции:</w:t>
      </w:r>
    </w:p>
    <w:bookmarkStart w:name="z376" w:id="359"/>
    <w:p>
      <w:pPr>
        <w:spacing w:after="0"/>
        <w:ind w:left="0"/>
        <w:jc w:val="both"/>
      </w:pPr>
      <w:r>
        <w:rPr>
          <w:rFonts w:ascii="Times New Roman"/>
          <w:b w:val="false"/>
          <w:i w:val="false"/>
          <w:color w:val="000000"/>
          <w:sz w:val="28"/>
        </w:rPr>
        <w:t>
      "33) субъекты оптового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(операторы) рынка централизованной торговли, расчетно-финансовый центр по поддержке возобновляемых источников энергии;";</w:t>
      </w:r>
    </w:p>
    <w:bookmarkEnd w:id="359"/>
    <w:bookmarkStart w:name="z377" w:id="3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1-2)</w:t>
      </w:r>
      <w:r>
        <w:rPr>
          <w:rFonts w:ascii="Times New Roman"/>
          <w:b w:val="false"/>
          <w:i w:val="false"/>
          <w:color w:val="000000"/>
          <w:sz w:val="28"/>
        </w:rPr>
        <w:t xml:space="preserve"> статьи 4 исключить;</w:t>
      </w:r>
    </w:p>
    <w:bookmarkEnd w:id="360"/>
    <w:bookmarkStart w:name="z378" w:id="361"/>
    <w:p>
      <w:pPr>
        <w:spacing w:after="0"/>
        <w:ind w:left="0"/>
        <w:jc w:val="both"/>
      </w:pPr>
      <w:r>
        <w:rPr>
          <w:rFonts w:ascii="Times New Roman"/>
          <w:b w:val="false"/>
          <w:i w:val="false"/>
          <w:color w:val="000000"/>
          <w:sz w:val="28"/>
        </w:rPr>
        <w:t xml:space="preserve">
      3) подпункт 53)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p>
    <w:bookmarkEnd w:id="361"/>
    <w:bookmarkStart w:name="z379" w:id="362"/>
    <w:p>
      <w:pPr>
        <w:spacing w:after="0"/>
        <w:ind w:left="0"/>
        <w:jc w:val="both"/>
      </w:pPr>
      <w:r>
        <w:rPr>
          <w:rFonts w:ascii="Times New Roman"/>
          <w:b w:val="false"/>
          <w:i w:val="false"/>
          <w:color w:val="000000"/>
          <w:sz w:val="28"/>
        </w:rPr>
        <w:t>
      "53) определяет оператора (операторов) рынка централизованной торговли на конкурсной основе в соответствии с правилами организации централизованных торгов электрической энергией;";</w:t>
      </w:r>
    </w:p>
    <w:bookmarkEnd w:id="362"/>
    <w:bookmarkStart w:name="z380" w:id="36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1-1</w:t>
      </w:r>
      <w:r>
        <w:rPr>
          <w:rFonts w:ascii="Times New Roman"/>
          <w:b w:val="false"/>
          <w:i w:val="false"/>
          <w:color w:val="000000"/>
          <w:sz w:val="28"/>
        </w:rPr>
        <w:t xml:space="preserve"> статьи 9 дополнить частью четвертой следующего содержания:</w:t>
      </w:r>
    </w:p>
    <w:bookmarkEnd w:id="363"/>
    <w:bookmarkStart w:name="z381" w:id="364"/>
    <w:p>
      <w:pPr>
        <w:spacing w:after="0"/>
        <w:ind w:left="0"/>
        <w:jc w:val="both"/>
      </w:pPr>
      <w:r>
        <w:rPr>
          <w:rFonts w:ascii="Times New Roman"/>
          <w:b w:val="false"/>
          <w:i w:val="false"/>
          <w:color w:val="000000"/>
          <w:sz w:val="28"/>
        </w:rPr>
        <w:t>
      "Под возможностью физического или юридического лица косвенно определять решения, принимаемые другим юридическим лицом, в соответствии с подпунктом 1) части третьей настоящего пункта понимается распоряжение каждым последующим юридическим лицом более пятьюдесятью процентами голосующих акций (долей участия в уставном капитале, паев) другого юридического лица.";</w:t>
      </w:r>
    </w:p>
    <w:bookmarkEnd w:id="364"/>
    <w:bookmarkStart w:name="z382" w:id="36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12</w:t>
      </w:r>
      <w:r>
        <w:rPr>
          <w:rFonts w:ascii="Times New Roman"/>
          <w:b w:val="false"/>
          <w:i w:val="false"/>
          <w:color w:val="000000"/>
          <w:sz w:val="28"/>
        </w:rPr>
        <w:t>:</w:t>
      </w:r>
    </w:p>
    <w:bookmarkEnd w:id="365"/>
    <w:bookmarkStart w:name="z383" w:id="366"/>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3</w:t>
      </w:r>
      <w:r>
        <w:rPr>
          <w:rFonts w:ascii="Times New Roman"/>
          <w:b w:val="false"/>
          <w:i w:val="false"/>
          <w:color w:val="000000"/>
          <w:sz w:val="28"/>
        </w:rPr>
        <w:t xml:space="preserve"> дополнить словами "и на среднесрочный (неделя, месяц) и долгосрочный (квартал, год) периоды в порядке, предусмотренном подпунктом 2) пункта 3-1 </w:t>
      </w:r>
      <w:r>
        <w:rPr>
          <w:rFonts w:ascii="Times New Roman"/>
          <w:b w:val="false"/>
          <w:i w:val="false"/>
          <w:color w:val="000000"/>
          <w:sz w:val="28"/>
        </w:rPr>
        <w:t>статьи 13</w:t>
      </w:r>
      <w:r>
        <w:rPr>
          <w:rFonts w:ascii="Times New Roman"/>
          <w:b w:val="false"/>
          <w:i w:val="false"/>
          <w:color w:val="000000"/>
          <w:sz w:val="28"/>
        </w:rPr>
        <w:t xml:space="preserve"> настоящего Закона";</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словами "и на среднесрочный (неделя, месяц) и долгосрочный (квартал, год) периоды в порядке, предусмотренном подпунктом 2) пункта 3-1 </w:t>
      </w:r>
      <w:r>
        <w:rPr>
          <w:rFonts w:ascii="Times New Roman"/>
          <w:b w:val="false"/>
          <w:i w:val="false"/>
          <w:color w:val="000000"/>
          <w:sz w:val="28"/>
        </w:rPr>
        <w:t>статьи 13</w:t>
      </w:r>
      <w:r>
        <w:rPr>
          <w:rFonts w:ascii="Times New Roman"/>
          <w:b w:val="false"/>
          <w:i w:val="false"/>
          <w:color w:val="000000"/>
          <w:sz w:val="28"/>
        </w:rPr>
        <w:t xml:space="preserve"> настоящего Закона";</w:t>
      </w:r>
    </w:p>
    <w:bookmarkStart w:name="z385" w:id="36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13</w:t>
      </w:r>
      <w:r>
        <w:rPr>
          <w:rFonts w:ascii="Times New Roman"/>
          <w:b w:val="false"/>
          <w:i w:val="false"/>
          <w:color w:val="000000"/>
          <w:sz w:val="28"/>
        </w:rPr>
        <w:t>:</w:t>
      </w:r>
    </w:p>
    <w:bookmarkEnd w:id="3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3-1 изложить в следующей редакции:</w:t>
      </w:r>
    </w:p>
    <w:bookmarkStart w:name="z387" w:id="368"/>
    <w:p>
      <w:pPr>
        <w:spacing w:after="0"/>
        <w:ind w:left="0"/>
        <w:jc w:val="both"/>
      </w:pPr>
      <w:r>
        <w:rPr>
          <w:rFonts w:ascii="Times New Roman"/>
          <w:b w:val="false"/>
          <w:i w:val="false"/>
          <w:color w:val="000000"/>
          <w:sz w:val="28"/>
        </w:rPr>
        <w:t>
      "2) на рынке централизованной торговли электрической энергией, в том числе на среднесрочный (неделя, месяц) и долгосрочный (квартал, год) периоды.</w:t>
      </w:r>
    </w:p>
    <w:bookmarkEnd w:id="368"/>
    <w:bookmarkStart w:name="z388" w:id="369"/>
    <w:p>
      <w:pPr>
        <w:spacing w:after="0"/>
        <w:ind w:left="0"/>
        <w:jc w:val="both"/>
      </w:pPr>
      <w:r>
        <w:rPr>
          <w:rFonts w:ascii="Times New Roman"/>
          <w:b w:val="false"/>
          <w:i w:val="false"/>
          <w:color w:val="000000"/>
          <w:sz w:val="28"/>
        </w:rPr>
        <w:t>
      Доля электрической энергии, подлежащая обязательной продаже через централизованные торги на среднесрочный и долгосрочный периоды, определяется уполномоченным органом по согласованию с антимонопольным органом.</w:t>
      </w:r>
    </w:p>
    <w:bookmarkEnd w:id="369"/>
    <w:bookmarkStart w:name="z389" w:id="370"/>
    <w:p>
      <w:pPr>
        <w:spacing w:after="0"/>
        <w:ind w:left="0"/>
        <w:jc w:val="both"/>
      </w:pPr>
      <w:r>
        <w:rPr>
          <w:rFonts w:ascii="Times New Roman"/>
          <w:b w:val="false"/>
          <w:i w:val="false"/>
          <w:color w:val="000000"/>
          <w:sz w:val="28"/>
        </w:rPr>
        <w:t>
      Порядок расчета фактического объема электрической энергии, подлежащего обязательной продаже через централизованные торги, а также мониторинг исполнения данного требования и порядок формирования цен определяются в соответствии с правилами организации централизованных торгов электрической энергией.</w:t>
      </w:r>
    </w:p>
    <w:bookmarkEnd w:id="370"/>
    <w:bookmarkStart w:name="z390" w:id="371"/>
    <w:p>
      <w:pPr>
        <w:spacing w:after="0"/>
        <w:ind w:left="0"/>
        <w:jc w:val="both"/>
      </w:pPr>
      <w:r>
        <w:rPr>
          <w:rFonts w:ascii="Times New Roman"/>
          <w:b w:val="false"/>
          <w:i w:val="false"/>
          <w:color w:val="000000"/>
          <w:sz w:val="28"/>
        </w:rPr>
        <w:t>
      Для энергопроизводящих организаций, реализующих электрическую энергию потребителям, входящим с ними в одну группу лиц, объем электрической энергии, подлежащий обязательной продаже через централизованные торги на среднесрочный и долгосрочный периоды, рассчитывается исходя из доли, определенной уполномоченным органом по согласованию с антимонопольным органом, и объема реализованной электрической энергии за вычетом электрической энергии, реализованной потребителям, входящим с ними в одну группу лиц.</w:t>
      </w:r>
    </w:p>
    <w:bookmarkEnd w:id="371"/>
    <w:bookmarkStart w:name="z391" w:id="372"/>
    <w:p>
      <w:pPr>
        <w:spacing w:after="0"/>
        <w:ind w:left="0"/>
        <w:jc w:val="both"/>
      </w:pPr>
      <w:r>
        <w:rPr>
          <w:rFonts w:ascii="Times New Roman"/>
          <w:b w:val="false"/>
          <w:i w:val="false"/>
          <w:color w:val="000000"/>
          <w:sz w:val="28"/>
        </w:rPr>
        <w:t>
      При этом потребителем признается юридическое лицо, приобретающее электрическую энергию для собственных нужд без дальнейшей продажи.</w:t>
      </w:r>
    </w:p>
    <w:bookmarkEnd w:id="372"/>
    <w:bookmarkStart w:name="z392" w:id="373"/>
    <w:p>
      <w:pPr>
        <w:spacing w:after="0"/>
        <w:ind w:left="0"/>
        <w:jc w:val="both"/>
      </w:pPr>
      <w:r>
        <w:rPr>
          <w:rFonts w:ascii="Times New Roman"/>
          <w:b w:val="false"/>
          <w:i w:val="false"/>
          <w:color w:val="000000"/>
          <w:sz w:val="28"/>
        </w:rPr>
        <w:t>
      В случае, если по итогам торгов энергопроизводящей организацией не реализован объем, указанный в части третьей настоящего подпункта, энергопроизводящая организация вправе реализовать такой объем вне централизованных торгов;";</w:t>
      </w:r>
    </w:p>
    <w:bookmarkEnd w:id="3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394" w:id="374"/>
    <w:p>
      <w:pPr>
        <w:spacing w:after="0"/>
        <w:ind w:left="0"/>
        <w:jc w:val="both"/>
      </w:pPr>
      <w:r>
        <w:rPr>
          <w:rFonts w:ascii="Times New Roman"/>
          <w:b w:val="false"/>
          <w:i w:val="false"/>
          <w:color w:val="000000"/>
          <w:sz w:val="28"/>
        </w:rPr>
        <w:t>
      "3-3. Энергоснабжающей организации запрещаются:</w:t>
      </w:r>
    </w:p>
    <w:bookmarkEnd w:id="374"/>
    <w:bookmarkStart w:name="z395" w:id="375"/>
    <w:p>
      <w:pPr>
        <w:spacing w:after="0"/>
        <w:ind w:left="0"/>
        <w:jc w:val="both"/>
      </w:pPr>
      <w:r>
        <w:rPr>
          <w:rFonts w:ascii="Times New Roman"/>
          <w:b w:val="false"/>
          <w:i w:val="false"/>
          <w:color w:val="000000"/>
          <w:sz w:val="28"/>
        </w:rPr>
        <w:t>
      1) реализация (продажа) электрической энергии другой энергоснабжающей организации, а также ее приобретение (покупка) у другой энергоснабжающей организации;</w:t>
      </w:r>
    </w:p>
    <w:bookmarkEnd w:id="375"/>
    <w:bookmarkStart w:name="z396" w:id="376"/>
    <w:p>
      <w:pPr>
        <w:spacing w:after="0"/>
        <w:ind w:left="0"/>
        <w:jc w:val="both"/>
      </w:pPr>
      <w:r>
        <w:rPr>
          <w:rFonts w:ascii="Times New Roman"/>
          <w:b w:val="false"/>
          <w:i w:val="false"/>
          <w:color w:val="000000"/>
          <w:sz w:val="28"/>
        </w:rPr>
        <w:t>
      2) реализация (продажа) электрической энергии потребителям, являющимся субъектами оптового рынка электрической энергии, находящимся в перечне потребителей рынка мощности, формируемого системным оператором.</w:t>
      </w:r>
    </w:p>
    <w:bookmarkEnd w:id="376"/>
    <w:bookmarkStart w:name="z397" w:id="377"/>
    <w:p>
      <w:pPr>
        <w:spacing w:after="0"/>
        <w:ind w:left="0"/>
        <w:jc w:val="both"/>
      </w:pPr>
      <w:r>
        <w:rPr>
          <w:rFonts w:ascii="Times New Roman"/>
          <w:b w:val="false"/>
          <w:i w:val="false"/>
          <w:color w:val="000000"/>
          <w:sz w:val="28"/>
        </w:rPr>
        <w:t xml:space="preserve">
      Перечень потребителей рынка мощности размещается на интернет-ресурсе системного оператора и актуализируется системным оператором по факту изменения состава потребителей рынка мощности. </w:t>
      </w:r>
    </w:p>
    <w:bookmarkEnd w:id="377"/>
    <w:bookmarkStart w:name="z398" w:id="378"/>
    <w:p>
      <w:pPr>
        <w:spacing w:after="0"/>
        <w:ind w:left="0"/>
        <w:jc w:val="both"/>
      </w:pPr>
      <w:r>
        <w:rPr>
          <w:rFonts w:ascii="Times New Roman"/>
          <w:b w:val="false"/>
          <w:i w:val="false"/>
          <w:color w:val="000000"/>
          <w:sz w:val="28"/>
        </w:rPr>
        <w:t>
      Запрет, предусмотренный подпунктом 2) части первой настоящего пункта, не распространяется на следующие случаи реализации электрической энергии потребителям, являющимся субъектами оптового рынка электрической энергии:</w:t>
      </w:r>
    </w:p>
    <w:bookmarkEnd w:id="378"/>
    <w:bookmarkStart w:name="z399" w:id="379"/>
    <w:p>
      <w:pPr>
        <w:spacing w:after="0"/>
        <w:ind w:left="0"/>
        <w:jc w:val="both"/>
      </w:pPr>
      <w:r>
        <w:rPr>
          <w:rFonts w:ascii="Times New Roman"/>
          <w:b w:val="false"/>
          <w:i w:val="false"/>
          <w:color w:val="000000"/>
          <w:sz w:val="28"/>
        </w:rPr>
        <w:t>
      на период сокращения или прекращения производства электрической энергии энергопроизводящей организацией, с которой у потребителя заключен договор на продажу электрической энергии, по причине отсутствия или ограничения технической возможности производства, выдачи электрической энергии, подтвержденной системным оператором в порядке, установленном законодательством Республики Казахстан, за исключением случаев аварийного выбытия мощностей.</w:t>
      </w:r>
    </w:p>
    <w:bookmarkEnd w:id="379"/>
    <w:bookmarkStart w:name="z400" w:id="380"/>
    <w:p>
      <w:pPr>
        <w:spacing w:after="0"/>
        <w:ind w:left="0"/>
        <w:jc w:val="both"/>
      </w:pPr>
      <w:r>
        <w:rPr>
          <w:rFonts w:ascii="Times New Roman"/>
          <w:b w:val="false"/>
          <w:i w:val="false"/>
          <w:color w:val="000000"/>
          <w:sz w:val="28"/>
        </w:rPr>
        <w:t>
      Энергоснабжающая организация вправе реализовывать электрическую энергию потребителю до устранения причин прекращения поставки электрической энергии со стороны энергопроизводящей организации, подтвержденных системным оператором;</w:t>
      </w:r>
    </w:p>
    <w:bookmarkEnd w:id="380"/>
    <w:bookmarkStart w:name="z401" w:id="381"/>
    <w:p>
      <w:pPr>
        <w:spacing w:after="0"/>
        <w:ind w:left="0"/>
        <w:jc w:val="both"/>
      </w:pPr>
      <w:r>
        <w:rPr>
          <w:rFonts w:ascii="Times New Roman"/>
          <w:b w:val="false"/>
          <w:i w:val="false"/>
          <w:color w:val="000000"/>
          <w:sz w:val="28"/>
        </w:rPr>
        <w:t xml:space="preserve">
      потребителям, включенным в Реестр соответствующей группы лиц; </w:t>
      </w:r>
    </w:p>
    <w:bookmarkEnd w:id="381"/>
    <w:bookmarkStart w:name="z402" w:id="382"/>
    <w:p>
      <w:pPr>
        <w:spacing w:after="0"/>
        <w:ind w:left="0"/>
        <w:jc w:val="both"/>
      </w:pPr>
      <w:r>
        <w:rPr>
          <w:rFonts w:ascii="Times New Roman"/>
          <w:b w:val="false"/>
          <w:i w:val="false"/>
          <w:color w:val="000000"/>
          <w:sz w:val="28"/>
        </w:rPr>
        <w:t>
      в совокупном объеме не более 1 мегаватта среднесуточной (базовой) мощности для поставки обособленным структурным подразделениям потребителя;</w:t>
      </w:r>
    </w:p>
    <w:bookmarkEnd w:id="382"/>
    <w:bookmarkStart w:name="z403" w:id="383"/>
    <w:p>
      <w:pPr>
        <w:spacing w:after="0"/>
        <w:ind w:left="0"/>
        <w:jc w:val="both"/>
      </w:pPr>
      <w:r>
        <w:rPr>
          <w:rFonts w:ascii="Times New Roman"/>
          <w:b w:val="false"/>
          <w:i w:val="false"/>
          <w:color w:val="000000"/>
          <w:sz w:val="28"/>
        </w:rPr>
        <w:t>
      на срок не более сорока пяти календарных дней с момента включения потребителя в перечень потребителей рынка мощности.";</w:t>
      </w:r>
    </w:p>
    <w:bookmarkEnd w:id="383"/>
    <w:bookmarkStart w:name="z404" w:id="38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15-5</w:t>
      </w:r>
      <w:r>
        <w:rPr>
          <w:rFonts w:ascii="Times New Roman"/>
          <w:b w:val="false"/>
          <w:i w:val="false"/>
          <w:color w:val="000000"/>
          <w:sz w:val="28"/>
        </w:rPr>
        <w:t>:</w:t>
      </w:r>
    </w:p>
    <w:bookmarkEnd w:id="384"/>
    <w:bookmarkStart w:name="z405" w:id="3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"и третьей" заменить словами ", третьей и четвертой";</w:t>
      </w:r>
    </w:p>
    <w:bookmarkEnd w:id="385"/>
    <w:bookmarkStart w:name="z406" w:id="3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части первой пункта 3 слова "и третьей" заменить словами ", третьей и четвертой";</w:t>
      </w:r>
    </w:p>
    <w:bookmarkEnd w:id="386"/>
    <w:bookmarkStart w:name="z407" w:id="3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слова "и третьей" заменить словами ", третьей и четвертой".</w:t>
      </w:r>
    </w:p>
    <w:bookmarkEnd w:id="387"/>
    <w:bookmarkStart w:name="z408" w:id="388"/>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w:t>
      </w:r>
    </w:p>
    <w:bookmarkEnd w:id="388"/>
    <w:bookmarkStart w:name="z409" w:id="3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9)</w:t>
      </w:r>
      <w:r>
        <w:rPr>
          <w:rFonts w:ascii="Times New Roman"/>
          <w:b w:val="false"/>
          <w:i w:val="false"/>
          <w:color w:val="000000"/>
          <w:sz w:val="28"/>
        </w:rPr>
        <w:t xml:space="preserve"> статьи 1 изложить в следующей редакции:</w:t>
      </w:r>
    </w:p>
    <w:bookmarkEnd w:id="389"/>
    <w:bookmarkStart w:name="z410" w:id="390"/>
    <w:p>
      <w:pPr>
        <w:spacing w:after="0"/>
        <w:ind w:left="0"/>
        <w:jc w:val="both"/>
      </w:pPr>
      <w:r>
        <w:rPr>
          <w:rFonts w:ascii="Times New Roman"/>
          <w:b w:val="false"/>
          <w:i w:val="false"/>
          <w:color w:val="000000"/>
          <w:sz w:val="28"/>
        </w:rPr>
        <w:t>
      "9) консультативное сопровождение концессионных проектов – услуги, оказываемые юридическими лицами по сопровождению концессионных проектов, включающие в себя разработку и (или) корректировку конкурсной (аукционной) документации, проектов договоров концессии, оказание консультационных услуг в переговорном процессе комиссии с участником конкурса (аукциона);";</w:t>
      </w:r>
    </w:p>
    <w:bookmarkEnd w:id="390"/>
    <w:bookmarkStart w:name="z411" w:id="3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6-1)</w:t>
      </w:r>
      <w:r>
        <w:rPr>
          <w:rFonts w:ascii="Times New Roman"/>
          <w:b w:val="false"/>
          <w:i w:val="false"/>
          <w:color w:val="000000"/>
          <w:sz w:val="28"/>
        </w:rPr>
        <w:t xml:space="preserve"> статьи 8 исключить;</w:t>
      </w:r>
    </w:p>
    <w:bookmarkEnd w:id="391"/>
    <w:bookmarkStart w:name="z412" w:id="392"/>
    <w:p>
      <w:pPr>
        <w:spacing w:after="0"/>
        <w:ind w:left="0"/>
        <w:jc w:val="both"/>
      </w:pPr>
      <w:r>
        <w:rPr>
          <w:rFonts w:ascii="Times New Roman"/>
          <w:b w:val="false"/>
          <w:i w:val="false"/>
          <w:color w:val="000000"/>
          <w:sz w:val="28"/>
        </w:rPr>
        <w:t xml:space="preserve">
      3) подпункт 8)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p>
    <w:bookmarkEnd w:id="392"/>
    <w:bookmarkStart w:name="z413" w:id="393"/>
    <w:p>
      <w:pPr>
        <w:spacing w:after="0"/>
        <w:ind w:left="0"/>
        <w:jc w:val="both"/>
      </w:pPr>
      <w:r>
        <w:rPr>
          <w:rFonts w:ascii="Times New Roman"/>
          <w:b w:val="false"/>
          <w:i w:val="false"/>
          <w:color w:val="000000"/>
          <w:sz w:val="28"/>
        </w:rPr>
        <w:t>
      "8) привлекает, в случае необходимости, юридических лиц по консультативному сопровождению концессионных проектов, финансирование которых осуществляется в соответствии с бюджетным законодательством Республики Казахстан;";</w:t>
      </w:r>
    </w:p>
    <w:bookmarkEnd w:id="393"/>
    <w:bookmarkStart w:name="z414" w:id="394"/>
    <w:p>
      <w:pPr>
        <w:spacing w:after="0"/>
        <w:ind w:left="0"/>
        <w:jc w:val="both"/>
      </w:pPr>
      <w:r>
        <w:rPr>
          <w:rFonts w:ascii="Times New Roman"/>
          <w:b w:val="false"/>
          <w:i w:val="false"/>
          <w:color w:val="000000"/>
          <w:sz w:val="28"/>
        </w:rPr>
        <w:t xml:space="preserve">
      4) подпункт 3-1) </w:t>
      </w:r>
      <w:r>
        <w:rPr>
          <w:rFonts w:ascii="Times New Roman"/>
          <w:b w:val="false"/>
          <w:i w:val="false"/>
          <w:color w:val="000000"/>
          <w:sz w:val="28"/>
        </w:rPr>
        <w:t>статьи 13</w:t>
      </w:r>
      <w:r>
        <w:rPr>
          <w:rFonts w:ascii="Times New Roman"/>
          <w:b w:val="false"/>
          <w:i w:val="false"/>
          <w:color w:val="000000"/>
          <w:sz w:val="28"/>
        </w:rPr>
        <w:t xml:space="preserve"> изложить в следующей редакции:</w:t>
      </w:r>
    </w:p>
    <w:bookmarkEnd w:id="394"/>
    <w:bookmarkStart w:name="z415" w:id="395"/>
    <w:p>
      <w:pPr>
        <w:spacing w:after="0"/>
        <w:ind w:left="0"/>
        <w:jc w:val="both"/>
      </w:pPr>
      <w:r>
        <w:rPr>
          <w:rFonts w:ascii="Times New Roman"/>
          <w:b w:val="false"/>
          <w:i w:val="false"/>
          <w:color w:val="000000"/>
          <w:sz w:val="28"/>
        </w:rPr>
        <w:t>
      "3-1) определяют юридические лица для проведения экспертиз в случаях, установленных подпунктом 3-2) настоящей статьи;";</w:t>
      </w:r>
    </w:p>
    <w:bookmarkEnd w:id="395"/>
    <w:bookmarkStart w:name="z416" w:id="396"/>
    <w:p>
      <w:pPr>
        <w:spacing w:after="0"/>
        <w:ind w:left="0"/>
        <w:jc w:val="both"/>
      </w:pPr>
      <w:r>
        <w:rPr>
          <w:rFonts w:ascii="Times New Roman"/>
          <w:b w:val="false"/>
          <w:i w:val="false"/>
          <w:color w:val="000000"/>
          <w:sz w:val="28"/>
        </w:rPr>
        <w:t xml:space="preserve">
      5) в частях третьей и четвертой </w:t>
      </w:r>
      <w:r>
        <w:rPr>
          <w:rFonts w:ascii="Times New Roman"/>
          <w:b w:val="false"/>
          <w:i w:val="false"/>
          <w:color w:val="000000"/>
          <w:sz w:val="28"/>
        </w:rPr>
        <w:t>пункта 1</w:t>
      </w:r>
      <w:r>
        <w:rPr>
          <w:rFonts w:ascii="Times New Roman"/>
          <w:b w:val="false"/>
          <w:i w:val="false"/>
          <w:color w:val="000000"/>
          <w:sz w:val="28"/>
        </w:rPr>
        <w:t xml:space="preserve"> статьи 20 слова ", определяемых Правительством Республики Казахстан или местными исполнительными органами," исключить.</w:t>
      </w:r>
    </w:p>
    <w:bookmarkEnd w:id="396"/>
    <w:bookmarkStart w:name="z417" w:id="397"/>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w:t>
      </w:r>
    </w:p>
    <w:bookmarkEnd w:id="397"/>
    <w:bookmarkStart w:name="z418" w:id="3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статьи 1 слова "а также государственные предприятия, основанные на праве хозяйственного ведения" заменить словами "государственные предприятия, основанные на праве хозяйственного ведения, а также субъекты государственной монополии, специального права".</w:t>
      </w:r>
    </w:p>
    <w:bookmarkEnd w:id="398"/>
    <w:bookmarkStart w:name="z419" w:id="399"/>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статьи 2 дополнить частью третьей следующего содержания:</w:t>
      </w:r>
    </w:p>
    <w:bookmarkStart w:name="z421" w:id="400"/>
    <w:p>
      <w:pPr>
        <w:spacing w:after="0"/>
        <w:ind w:left="0"/>
        <w:jc w:val="both"/>
      </w:pPr>
      <w:r>
        <w:rPr>
          <w:rFonts w:ascii="Times New Roman"/>
          <w:b w:val="false"/>
          <w:i w:val="false"/>
          <w:color w:val="000000"/>
          <w:sz w:val="28"/>
        </w:rPr>
        <w:t>
      "Под возможностью физического или юридического лица косвенно определять решения, принимаемые другим юридическим лицом, в соответствии с подпунктом 1) части второй настоящего пункта понимается распоряжение каждым последующим юридическим лицом более пятьюдесятью процентами голосующих акций (долей участия в уставном капитале, паев) другого юридического лица.".</w:t>
      </w:r>
    </w:p>
    <w:bookmarkEnd w:id="400"/>
    <w:bookmarkStart w:name="z422" w:id="401"/>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w:t>
      </w:r>
    </w:p>
    <w:bookmarkEnd w:id="401"/>
    <w:bookmarkStart w:name="z423" w:id="4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4-5)</w:t>
      </w:r>
      <w:r>
        <w:rPr>
          <w:rFonts w:ascii="Times New Roman"/>
          <w:b w:val="false"/>
          <w:i w:val="false"/>
          <w:color w:val="000000"/>
          <w:sz w:val="28"/>
        </w:rPr>
        <w:t xml:space="preserve"> статьи 13 исключить;</w:t>
      </w:r>
    </w:p>
    <w:bookmarkEnd w:id="402"/>
    <w:bookmarkStart w:name="z424" w:id="40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133</w:t>
      </w:r>
      <w:r>
        <w:rPr>
          <w:rFonts w:ascii="Times New Roman"/>
          <w:b w:val="false"/>
          <w:i w:val="false"/>
          <w:color w:val="000000"/>
          <w:sz w:val="28"/>
        </w:rPr>
        <w:t>:</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2 исключить;</w:t>
      </w:r>
    </w:p>
    <w:bookmarkStart w:name="z426" w:id="40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404"/>
    <w:bookmarkStart w:name="z427" w:id="405"/>
    <w:p>
      <w:pPr>
        <w:spacing w:after="0"/>
        <w:ind w:left="0"/>
        <w:jc w:val="both"/>
      </w:pPr>
      <w:r>
        <w:rPr>
          <w:rFonts w:ascii="Times New Roman"/>
          <w:b w:val="false"/>
          <w:i w:val="false"/>
          <w:color w:val="000000"/>
          <w:sz w:val="28"/>
        </w:rPr>
        <w:t>
      "Государственные предприятия в случаях, указанных в подпункте 3) пункта 2 настоящей статьи, создаются по решению Правительства Республики Казахстан.".</w:t>
      </w:r>
    </w:p>
    <w:bookmarkEnd w:id="405"/>
    <w:bookmarkStart w:name="z428" w:id="406"/>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Национальной палате предпринимателей Республики Казахстан":</w:t>
      </w:r>
    </w:p>
    <w:bookmarkEnd w:id="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16 исключить.</w:t>
      </w:r>
    </w:p>
    <w:bookmarkStart w:name="z430" w:id="40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w:t>
      </w:r>
    </w:p>
    <w:bookmarkEnd w:id="407"/>
    <w:bookmarkStart w:name="z431" w:id="408"/>
    <w:p>
      <w:pPr>
        <w:spacing w:after="0"/>
        <w:ind w:left="0"/>
        <w:jc w:val="both"/>
      </w:pPr>
      <w:r>
        <w:rPr>
          <w:rFonts w:ascii="Times New Roman"/>
          <w:b w:val="false"/>
          <w:i w:val="false"/>
          <w:color w:val="000000"/>
          <w:sz w:val="28"/>
        </w:rPr>
        <w:t xml:space="preserve">
      в пункте 2 графы 3 строки 15 </w:t>
      </w:r>
      <w:r>
        <w:rPr>
          <w:rFonts w:ascii="Times New Roman"/>
          <w:b w:val="false"/>
          <w:i w:val="false"/>
          <w:color w:val="000000"/>
          <w:sz w:val="28"/>
        </w:rPr>
        <w:t>приложения 1</w:t>
      </w:r>
      <w:r>
        <w:rPr>
          <w:rFonts w:ascii="Times New Roman"/>
          <w:b w:val="false"/>
          <w:i w:val="false"/>
          <w:color w:val="000000"/>
          <w:sz w:val="28"/>
        </w:rPr>
        <w:t xml:space="preserve"> слова "лабораторная диагностика вируса иммунодефицита человека (ВИЧ-диагностика)," исключить.</w:t>
      </w:r>
    </w:p>
    <w:bookmarkEnd w:id="408"/>
    <w:bookmarkStart w:name="z432" w:id="409"/>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"Об инновационном кластере "Парк инновационных технологий":</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10 исключить.</w:t>
      </w:r>
    </w:p>
    <w:bookmarkStart w:name="z434" w:id="410"/>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государственно-частном партнерстве":</w:t>
      </w:r>
    </w:p>
    <w:bookmarkEnd w:id="410"/>
    <w:bookmarkStart w:name="z435" w:id="4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7)</w:t>
      </w:r>
      <w:r>
        <w:rPr>
          <w:rFonts w:ascii="Times New Roman"/>
          <w:b w:val="false"/>
          <w:i w:val="false"/>
          <w:color w:val="000000"/>
          <w:sz w:val="28"/>
        </w:rPr>
        <w:t xml:space="preserve"> статьи 1 изложить в следующей редакции:</w:t>
      </w:r>
    </w:p>
    <w:bookmarkEnd w:id="411"/>
    <w:bookmarkStart w:name="z436" w:id="412"/>
    <w:p>
      <w:pPr>
        <w:spacing w:after="0"/>
        <w:ind w:left="0"/>
        <w:jc w:val="both"/>
      </w:pPr>
      <w:r>
        <w:rPr>
          <w:rFonts w:ascii="Times New Roman"/>
          <w:b w:val="false"/>
          <w:i w:val="false"/>
          <w:color w:val="000000"/>
          <w:sz w:val="28"/>
        </w:rPr>
        <w:t>
      "7) консультативное сопровождение проектов государственно-частного партнерства – услуги, оказываемые юридическими лицами по сопровождению проектов государственно-частного партнерства, включающие в себя разработку конкурсной (аукционной) документации проекта государственно-частного партнерства, проекта договора государственно-частного партнерства, в том числе консультационные услуги в переговорном процессе между субъектами государственно-частного партнерства;";</w:t>
      </w:r>
    </w:p>
    <w:bookmarkEnd w:id="412"/>
    <w:bookmarkStart w:name="z437" w:id="413"/>
    <w:p>
      <w:pPr>
        <w:spacing w:after="0"/>
        <w:ind w:left="0"/>
        <w:jc w:val="both"/>
      </w:pPr>
      <w:r>
        <w:rPr>
          <w:rFonts w:ascii="Times New Roman"/>
          <w:b w:val="false"/>
          <w:i w:val="false"/>
          <w:color w:val="000000"/>
          <w:sz w:val="28"/>
        </w:rPr>
        <w:t xml:space="preserve">
      2) подпункт 3) </w:t>
      </w:r>
      <w:r>
        <w:rPr>
          <w:rFonts w:ascii="Times New Roman"/>
          <w:b w:val="false"/>
          <w:i w:val="false"/>
          <w:color w:val="000000"/>
          <w:sz w:val="28"/>
        </w:rPr>
        <w:t>статьи 19</w:t>
      </w:r>
      <w:r>
        <w:rPr>
          <w:rFonts w:ascii="Times New Roman"/>
          <w:b w:val="false"/>
          <w:i w:val="false"/>
          <w:color w:val="000000"/>
          <w:sz w:val="28"/>
        </w:rPr>
        <w:t xml:space="preserve"> исключить;</w:t>
      </w:r>
    </w:p>
    <w:bookmarkEnd w:id="413"/>
    <w:bookmarkStart w:name="z438" w:id="414"/>
    <w:p>
      <w:pPr>
        <w:spacing w:after="0"/>
        <w:ind w:left="0"/>
        <w:jc w:val="both"/>
      </w:pPr>
      <w:r>
        <w:rPr>
          <w:rFonts w:ascii="Times New Roman"/>
          <w:b w:val="false"/>
          <w:i w:val="false"/>
          <w:color w:val="000000"/>
          <w:sz w:val="28"/>
        </w:rPr>
        <w:t xml:space="preserve">
      3) подпункт 7) </w:t>
      </w:r>
      <w:r>
        <w:rPr>
          <w:rFonts w:ascii="Times New Roman"/>
          <w:b w:val="false"/>
          <w:i w:val="false"/>
          <w:color w:val="000000"/>
          <w:sz w:val="28"/>
        </w:rPr>
        <w:t>статьи 25</w:t>
      </w:r>
      <w:r>
        <w:rPr>
          <w:rFonts w:ascii="Times New Roman"/>
          <w:b w:val="false"/>
          <w:i w:val="false"/>
          <w:color w:val="000000"/>
          <w:sz w:val="28"/>
        </w:rPr>
        <w:t xml:space="preserve"> исключить.</w:t>
      </w:r>
    </w:p>
    <w:bookmarkEnd w:id="414"/>
    <w:bookmarkStart w:name="z439" w:id="415"/>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доступе к информации":</w:t>
      </w:r>
    </w:p>
    <w:bookmarkEnd w:id="415"/>
    <w:bookmarkStart w:name="z440" w:id="416"/>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статьи 8</w:t>
      </w:r>
      <w:r>
        <w:rPr>
          <w:rFonts w:ascii="Times New Roman"/>
          <w:b w:val="false"/>
          <w:i w:val="false"/>
          <w:color w:val="000000"/>
          <w:sz w:val="28"/>
        </w:rPr>
        <w:t xml:space="preserve"> после слова "монополии" дополнить словами ", специального права".</w:t>
      </w:r>
    </w:p>
    <w:bookmarkEnd w:id="416"/>
    <w:bookmarkStart w:name="z441" w:id="417"/>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w:t>
      </w:r>
    </w:p>
    <w:bookmarkEnd w:id="417"/>
    <w:bookmarkStart w:name="z442" w:id="4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18-1)</w:t>
      </w:r>
      <w:r>
        <w:rPr>
          <w:rFonts w:ascii="Times New Roman"/>
          <w:b w:val="false"/>
          <w:i w:val="false"/>
          <w:color w:val="000000"/>
          <w:sz w:val="28"/>
        </w:rPr>
        <w:t xml:space="preserve"> статьи 1 исключить;</w:t>
      </w:r>
    </w:p>
    <w:bookmarkEnd w:id="418"/>
    <w:bookmarkStart w:name="z443" w:id="4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22-1)</w:t>
      </w:r>
      <w:r>
        <w:rPr>
          <w:rFonts w:ascii="Times New Roman"/>
          <w:b w:val="false"/>
          <w:i w:val="false"/>
          <w:color w:val="000000"/>
          <w:sz w:val="28"/>
        </w:rPr>
        <w:t xml:space="preserve"> пункта 2 статьи 5 исключить.</w:t>
      </w:r>
    </w:p>
    <w:bookmarkEnd w:id="419"/>
    <w:bookmarkStart w:name="z444" w:id="420"/>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w:t>
      </w:r>
    </w:p>
    <w:bookmarkEnd w:id="420"/>
    <w:bookmarkStart w:name="z445" w:id="421"/>
    <w:p>
      <w:pPr>
        <w:spacing w:after="0"/>
        <w:ind w:left="0"/>
        <w:jc w:val="both"/>
      </w:pPr>
      <w:r>
        <w:rPr>
          <w:rFonts w:ascii="Times New Roman"/>
          <w:b w:val="false"/>
          <w:i w:val="false"/>
          <w:color w:val="000000"/>
          <w:sz w:val="28"/>
        </w:rPr>
        <w:t xml:space="preserve">
      1) в части второй подпункта 8) </w:t>
      </w:r>
      <w:r>
        <w:rPr>
          <w:rFonts w:ascii="Times New Roman"/>
          <w:b w:val="false"/>
          <w:i w:val="false"/>
          <w:color w:val="000000"/>
          <w:sz w:val="28"/>
        </w:rPr>
        <w:t>пункта 1</w:t>
      </w:r>
      <w:r>
        <w:rPr>
          <w:rFonts w:ascii="Times New Roman"/>
          <w:b w:val="false"/>
          <w:i w:val="false"/>
          <w:color w:val="000000"/>
          <w:sz w:val="28"/>
        </w:rPr>
        <w:t xml:space="preserve"> статьи 6 цифру "2)," исключить;</w:t>
      </w:r>
    </w:p>
    <w:bookmarkEnd w:id="421"/>
    <w:bookmarkStart w:name="z446" w:id="42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10</w:t>
      </w:r>
      <w:r>
        <w:rPr>
          <w:rFonts w:ascii="Times New Roman"/>
          <w:b w:val="false"/>
          <w:i w:val="false"/>
          <w:color w:val="000000"/>
          <w:sz w:val="28"/>
        </w:rPr>
        <w:t xml:space="preserve"> статьи 12 цифру "2)," исключить;</w:t>
      </w:r>
    </w:p>
    <w:bookmarkEnd w:id="422"/>
    <w:bookmarkStart w:name="z447" w:id="42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39</w:t>
      </w:r>
      <w:r>
        <w:rPr>
          <w:rFonts w:ascii="Times New Roman"/>
          <w:b w:val="false"/>
          <w:i w:val="false"/>
          <w:color w:val="000000"/>
          <w:sz w:val="28"/>
        </w:rPr>
        <w:t>:</w:t>
      </w:r>
    </w:p>
    <w:bookmarkEnd w:id="423"/>
    <w:bookmarkStart w:name="z448" w:id="4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424"/>
    <w:bookmarkStart w:name="z449" w:id="425"/>
    <w:p>
      <w:pPr>
        <w:spacing w:after="0"/>
        <w:ind w:left="0"/>
        <w:jc w:val="both"/>
      </w:pPr>
      <w:r>
        <w:rPr>
          <w:rFonts w:ascii="Times New Roman"/>
          <w:b w:val="false"/>
          <w:i w:val="false"/>
          <w:color w:val="000000"/>
          <w:sz w:val="28"/>
        </w:rPr>
        <w:t>
      подпункт 1) изложить в следующей редакции:</w:t>
      </w:r>
    </w:p>
    <w:bookmarkEnd w:id="425"/>
    <w:bookmarkStart w:name="z450" w:id="426"/>
    <w:p>
      <w:pPr>
        <w:spacing w:after="0"/>
        <w:ind w:left="0"/>
        <w:jc w:val="both"/>
      </w:pPr>
      <w:r>
        <w:rPr>
          <w:rFonts w:ascii="Times New Roman"/>
          <w:b w:val="false"/>
          <w:i w:val="false"/>
          <w:color w:val="000000"/>
          <w:sz w:val="28"/>
        </w:rPr>
        <w:t>
      "1) приобретения услуг, относящихся к сферам естественных монополий;";</w:t>
      </w:r>
    </w:p>
    <w:bookmarkEnd w:id="426"/>
    <w:bookmarkStart w:name="z451" w:id="427"/>
    <w:p>
      <w:pPr>
        <w:spacing w:after="0"/>
        <w:ind w:left="0"/>
        <w:jc w:val="both"/>
      </w:pPr>
      <w:r>
        <w:rPr>
          <w:rFonts w:ascii="Times New Roman"/>
          <w:b w:val="false"/>
          <w:i w:val="false"/>
          <w:color w:val="000000"/>
          <w:sz w:val="28"/>
        </w:rPr>
        <w:t>
      подпункт 2) исключить;</w:t>
      </w:r>
    </w:p>
    <w:bookmarkEnd w:id="427"/>
    <w:bookmarkStart w:name="z452" w:id="428"/>
    <w:p>
      <w:pPr>
        <w:spacing w:after="0"/>
        <w:ind w:left="0"/>
        <w:jc w:val="both"/>
      </w:pPr>
      <w:r>
        <w:rPr>
          <w:rFonts w:ascii="Times New Roman"/>
          <w:b w:val="false"/>
          <w:i w:val="false"/>
          <w:color w:val="000000"/>
          <w:sz w:val="28"/>
        </w:rPr>
        <w:t>
      в подпункте 4):</w:t>
      </w:r>
    </w:p>
    <w:bookmarkEnd w:id="428"/>
    <w:bookmarkStart w:name="z453" w:id="429"/>
    <w:p>
      <w:pPr>
        <w:spacing w:after="0"/>
        <w:ind w:left="0"/>
        <w:jc w:val="both"/>
      </w:pPr>
      <w:r>
        <w:rPr>
          <w:rFonts w:ascii="Times New Roman"/>
          <w:b w:val="false"/>
          <w:i w:val="false"/>
          <w:color w:val="000000"/>
          <w:sz w:val="28"/>
        </w:rPr>
        <w:t>
      слова "вследствие возникновения обстоятельств непреодолимой силы, в том числе" заменить словами ", необходимых для";</w:t>
      </w:r>
    </w:p>
    <w:bookmarkEnd w:id="429"/>
    <w:bookmarkStart w:name="z454" w:id="430"/>
    <w:p>
      <w:pPr>
        <w:spacing w:after="0"/>
        <w:ind w:left="0"/>
        <w:jc w:val="both"/>
      </w:pPr>
      <w:r>
        <w:rPr>
          <w:rFonts w:ascii="Times New Roman"/>
          <w:b w:val="false"/>
          <w:i w:val="false"/>
          <w:color w:val="000000"/>
          <w:sz w:val="28"/>
        </w:rPr>
        <w:t>
      слово "аварий" заменить словами "технологических нарушений";</w:t>
      </w:r>
    </w:p>
    <w:bookmarkEnd w:id="430"/>
    <w:bookmarkStart w:name="z455" w:id="431"/>
    <w:p>
      <w:pPr>
        <w:spacing w:after="0"/>
        <w:ind w:left="0"/>
        <w:jc w:val="both"/>
      </w:pPr>
      <w:r>
        <w:rPr>
          <w:rFonts w:ascii="Times New Roman"/>
          <w:b w:val="false"/>
          <w:i w:val="false"/>
          <w:color w:val="000000"/>
          <w:sz w:val="28"/>
        </w:rPr>
        <w:t xml:space="preserve">
      подпункты 24) и </w:t>
      </w:r>
      <w:r>
        <w:rPr>
          <w:rFonts w:ascii="Times New Roman"/>
          <w:b w:val="false"/>
          <w:i w:val="false"/>
          <w:color w:val="000000"/>
          <w:sz w:val="28"/>
        </w:rPr>
        <w:t>27)</w:t>
      </w:r>
      <w:r>
        <w:rPr>
          <w:rFonts w:ascii="Times New Roman"/>
          <w:b w:val="false"/>
          <w:i w:val="false"/>
          <w:color w:val="000000"/>
          <w:sz w:val="28"/>
        </w:rPr>
        <w:t xml:space="preserve"> изложить в следующей редакции:</w:t>
      </w:r>
    </w:p>
    <w:bookmarkEnd w:id="431"/>
    <w:bookmarkStart w:name="z456" w:id="432"/>
    <w:p>
      <w:pPr>
        <w:spacing w:after="0"/>
        <w:ind w:left="0"/>
        <w:jc w:val="both"/>
      </w:pPr>
      <w:r>
        <w:rPr>
          <w:rFonts w:ascii="Times New Roman"/>
          <w:b w:val="false"/>
          <w:i w:val="false"/>
          <w:color w:val="000000"/>
          <w:sz w:val="28"/>
        </w:rPr>
        <w:t>
      "24) приобретения товаров, услуг, связанных с представительскими расходами, когда данные государственные закупки включены в годовой план государственных закупок при его уточнении;";</w:t>
      </w:r>
    </w:p>
    <w:bookmarkEnd w:id="432"/>
    <w:bookmarkStart w:name="z457" w:id="433"/>
    <w:p>
      <w:pPr>
        <w:spacing w:after="0"/>
        <w:ind w:left="0"/>
        <w:jc w:val="both"/>
      </w:pPr>
      <w:r>
        <w:rPr>
          <w:rFonts w:ascii="Times New Roman"/>
          <w:b w:val="false"/>
          <w:i w:val="false"/>
          <w:color w:val="000000"/>
          <w:sz w:val="28"/>
        </w:rPr>
        <w:t>
      "27) приобретения государственным органом товаров, работ, услуг при наличии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у акционерных обществ, товариществ с ограниченной ответственностью, сто процентов голосующих акций (долей участия в уставном капитале) которых принадлежат государству, и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в том числе государственного органа, установлены законами Республики Казахстан, указами Президента Республики Казахстан.</w:t>
      </w:r>
    </w:p>
    <w:bookmarkEnd w:id="433"/>
    <w:bookmarkStart w:name="z458" w:id="434"/>
    <w:p>
      <w:pPr>
        <w:spacing w:after="0"/>
        <w:ind w:left="0"/>
        <w:jc w:val="both"/>
      </w:pPr>
      <w:r>
        <w:rPr>
          <w:rFonts w:ascii="Times New Roman"/>
          <w:b w:val="false"/>
          <w:i w:val="false"/>
          <w:color w:val="000000"/>
          <w:sz w:val="28"/>
        </w:rPr>
        <w:t>
      Требование по наличию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не распространяется на приобретение товаров, работ, услуг у организаций, обеспечивающих деятельность органов национальной безопасности, избирательных комиссий;";</w:t>
      </w:r>
    </w:p>
    <w:bookmarkEnd w:id="434"/>
    <w:bookmarkStart w:name="z459" w:id="435"/>
    <w:p>
      <w:pPr>
        <w:spacing w:after="0"/>
        <w:ind w:left="0"/>
        <w:jc w:val="both"/>
      </w:pPr>
      <w:r>
        <w:rPr>
          <w:rFonts w:ascii="Times New Roman"/>
          <w:b w:val="false"/>
          <w:i w:val="false"/>
          <w:color w:val="000000"/>
          <w:sz w:val="28"/>
        </w:rPr>
        <w:t>
      подпункт 38) исключить;</w:t>
      </w:r>
    </w:p>
    <w:bookmarkEnd w:id="435"/>
    <w:bookmarkStart w:name="z460" w:id="436"/>
    <w:p>
      <w:pPr>
        <w:spacing w:after="0"/>
        <w:ind w:left="0"/>
        <w:jc w:val="both"/>
      </w:pPr>
      <w:r>
        <w:rPr>
          <w:rFonts w:ascii="Times New Roman"/>
          <w:b w:val="false"/>
          <w:i w:val="false"/>
          <w:color w:val="000000"/>
          <w:sz w:val="28"/>
        </w:rPr>
        <w:t>
      абзац пятый подпункта 39) исключить;</w:t>
      </w:r>
    </w:p>
    <w:bookmarkEnd w:id="436"/>
    <w:bookmarkStart w:name="z461" w:id="437"/>
    <w:p>
      <w:pPr>
        <w:spacing w:after="0"/>
        <w:ind w:left="0"/>
        <w:jc w:val="both"/>
      </w:pPr>
      <w:r>
        <w:rPr>
          <w:rFonts w:ascii="Times New Roman"/>
          <w:b w:val="false"/>
          <w:i w:val="false"/>
          <w:color w:val="000000"/>
          <w:sz w:val="28"/>
        </w:rPr>
        <w:t>
      подпункт 45) дополнить словами ", когда данные государственные закупки включены в годовой план государственных закупок при его уточнении".</w:t>
      </w:r>
    </w:p>
    <w:bookmarkEnd w:id="437"/>
    <w:bookmarkStart w:name="z462" w:id="438"/>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занятости населения":</w:t>
      </w:r>
    </w:p>
    <w:bookmarkEnd w:id="438"/>
    <w:bookmarkStart w:name="z463" w:id="43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5)</w:t>
      </w:r>
      <w:r>
        <w:rPr>
          <w:rFonts w:ascii="Times New Roman"/>
          <w:b w:val="false"/>
          <w:i w:val="false"/>
          <w:color w:val="000000"/>
          <w:sz w:val="28"/>
        </w:rPr>
        <w:t xml:space="preserve"> статьи 1 слова ", центра развития трудовых ресурсов" исключить;</w:t>
      </w:r>
    </w:p>
    <w:bookmarkEnd w:id="439"/>
    <w:bookmarkStart w:name="z464" w:id="440"/>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440"/>
    <w:bookmarkStart w:name="z465" w:id="441"/>
    <w:p>
      <w:pPr>
        <w:spacing w:after="0"/>
        <w:ind w:left="0"/>
        <w:jc w:val="both"/>
      </w:pPr>
      <w:r>
        <w:rPr>
          <w:rFonts w:ascii="Times New Roman"/>
          <w:b w:val="false"/>
          <w:i w:val="false"/>
          <w:color w:val="000000"/>
          <w:sz w:val="28"/>
        </w:rPr>
        <w:t>
      "1) по вопросам занятости населения осуществляет координацию местных исполнительных органов;";</w:t>
      </w:r>
    </w:p>
    <w:bookmarkEnd w:id="441"/>
    <w:bookmarkStart w:name="z466" w:id="4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8</w:t>
      </w:r>
      <w:r>
        <w:rPr>
          <w:rFonts w:ascii="Times New Roman"/>
          <w:b w:val="false"/>
          <w:i w:val="false"/>
          <w:color w:val="000000"/>
          <w:sz w:val="28"/>
        </w:rPr>
        <w:t xml:space="preserve"> исключить;</w:t>
      </w:r>
    </w:p>
    <w:bookmarkEnd w:id="442"/>
    <w:bookmarkStart w:name="z467" w:id="443"/>
    <w:p>
      <w:pPr>
        <w:spacing w:after="0"/>
        <w:ind w:left="0"/>
        <w:jc w:val="both"/>
      </w:pPr>
      <w:r>
        <w:rPr>
          <w:rFonts w:ascii="Times New Roman"/>
          <w:b w:val="false"/>
          <w:i w:val="false"/>
          <w:color w:val="000000"/>
          <w:sz w:val="28"/>
        </w:rPr>
        <w:t xml:space="preserve">
      4)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16 изложить в следующей редакции:</w:t>
      </w:r>
    </w:p>
    <w:bookmarkEnd w:id="443"/>
    <w:bookmarkStart w:name="z468" w:id="444"/>
    <w:p>
      <w:pPr>
        <w:spacing w:after="0"/>
        <w:ind w:left="0"/>
        <w:jc w:val="both"/>
      </w:pPr>
      <w:r>
        <w:rPr>
          <w:rFonts w:ascii="Times New Roman"/>
          <w:b w:val="false"/>
          <w:i w:val="false"/>
          <w:color w:val="000000"/>
          <w:sz w:val="28"/>
        </w:rPr>
        <w:t>
      "1. Местный орган по вопросам занятости населения в течение двух рабочих дней со дня получения соответствующей информации от центра занятости населения снимает с учета безработного (за исключением членов семей военнослужащих, сотрудников специальных государственных и правоохранительных органов, а также лиц, находящихся на их иждивении, не осуществляющих трудовую деятельность, регистрируемых и снимаемых с учета в порядке, определяемом уполномоченным органом по вопросам занятости населения) в случаях:";</w:t>
      </w:r>
    </w:p>
    <w:bookmarkEnd w:id="444"/>
    <w:bookmarkStart w:name="z469" w:id="44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25 после слова "работодателем" дополнить словами ", в том числе за счет компенсационных взносов,".</w:t>
      </w:r>
    </w:p>
    <w:bookmarkEnd w:id="445"/>
    <w:bookmarkStart w:name="z470" w:id="446"/>
    <w:p>
      <w:pPr>
        <w:spacing w:after="0"/>
        <w:ind w:left="0"/>
        <w:jc w:val="both"/>
      </w:pPr>
      <w:r>
        <w:rPr>
          <w:rFonts w:ascii="Times New Roman"/>
          <w:b w:val="false"/>
          <w:i w:val="false"/>
          <w:color w:val="000000"/>
          <w:sz w:val="28"/>
        </w:rPr>
        <w:t>
      Статья 2. Настоящий Закон вводится в действие по истечении шестидесяти календарных дней после дня его первого официального опубликования, за исключением:</w:t>
      </w:r>
    </w:p>
    <w:bookmarkEnd w:id="446"/>
    <w:bookmarkStart w:name="z471" w:id="4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1)</w:t>
      </w:r>
      <w:r>
        <w:rPr>
          <w:rFonts w:ascii="Times New Roman"/>
          <w:b w:val="false"/>
          <w:i w:val="false"/>
          <w:color w:val="000000"/>
          <w:sz w:val="28"/>
        </w:rPr>
        <w:t xml:space="preserve"> пункта 4 статьи 1, который вводится в действие с 1 мая 2022 года;</w:t>
      </w:r>
    </w:p>
    <w:bookmarkEnd w:id="447"/>
    <w:bookmarkStart w:name="z472" w:id="448"/>
    <w:p>
      <w:pPr>
        <w:spacing w:after="0"/>
        <w:ind w:left="0"/>
        <w:jc w:val="both"/>
      </w:pPr>
      <w:r>
        <w:rPr>
          <w:rFonts w:ascii="Times New Roman"/>
          <w:b w:val="false"/>
          <w:i w:val="false"/>
          <w:color w:val="000000"/>
          <w:sz w:val="28"/>
        </w:rPr>
        <w:t xml:space="preserve">
      2) абзаца седьмого </w:t>
      </w:r>
      <w:r>
        <w:rPr>
          <w:rFonts w:ascii="Times New Roman"/>
          <w:b w:val="false"/>
          <w:i w:val="false"/>
          <w:color w:val="000000"/>
          <w:sz w:val="28"/>
        </w:rPr>
        <w:t>подпункта 4)</w:t>
      </w:r>
      <w:r>
        <w:rPr>
          <w:rFonts w:ascii="Times New Roman"/>
          <w:b w:val="false"/>
          <w:i w:val="false"/>
          <w:color w:val="000000"/>
          <w:sz w:val="28"/>
        </w:rPr>
        <w:t xml:space="preserve">, </w:t>
      </w:r>
      <w:r>
        <w:rPr>
          <w:rFonts w:ascii="Times New Roman"/>
          <w:b w:val="false"/>
          <w:i w:val="false"/>
          <w:color w:val="000000"/>
          <w:sz w:val="28"/>
        </w:rPr>
        <w:t>подпунктов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абзаца третьего </w:t>
      </w:r>
      <w:r>
        <w:rPr>
          <w:rFonts w:ascii="Times New Roman"/>
          <w:b w:val="false"/>
          <w:i w:val="false"/>
          <w:color w:val="000000"/>
          <w:sz w:val="28"/>
        </w:rPr>
        <w:t>подпункта 9)</w:t>
      </w:r>
      <w:r>
        <w:rPr>
          <w:rFonts w:ascii="Times New Roman"/>
          <w:b w:val="false"/>
          <w:i w:val="false"/>
          <w:color w:val="000000"/>
          <w:sz w:val="28"/>
        </w:rPr>
        <w:t xml:space="preserve"> и </w:t>
      </w:r>
      <w:r>
        <w:rPr>
          <w:rFonts w:ascii="Times New Roman"/>
          <w:b w:val="false"/>
          <w:i w:val="false"/>
          <w:color w:val="000000"/>
          <w:sz w:val="28"/>
        </w:rPr>
        <w:t>подпункта 16)</w:t>
      </w:r>
      <w:r>
        <w:rPr>
          <w:rFonts w:ascii="Times New Roman"/>
          <w:b w:val="false"/>
          <w:i w:val="false"/>
          <w:color w:val="000000"/>
          <w:sz w:val="28"/>
        </w:rPr>
        <w:t xml:space="preserve"> пункта 4, </w:t>
      </w:r>
      <w:r>
        <w:rPr>
          <w:rFonts w:ascii="Times New Roman"/>
          <w:b w:val="false"/>
          <w:i w:val="false"/>
          <w:color w:val="000000"/>
          <w:sz w:val="28"/>
        </w:rPr>
        <w:t>пунктов 13</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статьи 1, которые вводятся в действие с 1 июля 2022 года;</w:t>
      </w:r>
    </w:p>
    <w:bookmarkEnd w:id="448"/>
    <w:bookmarkStart w:name="z473" w:id="4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подпункта 5)</w:t>
      </w:r>
      <w:r>
        <w:rPr>
          <w:rFonts w:ascii="Times New Roman"/>
          <w:b w:val="false"/>
          <w:i w:val="false"/>
          <w:color w:val="000000"/>
          <w:sz w:val="28"/>
        </w:rPr>
        <w:t xml:space="preserve"> пункта 7 и </w:t>
      </w:r>
      <w:r>
        <w:rPr>
          <w:rFonts w:ascii="Times New Roman"/>
          <w:b w:val="false"/>
          <w:i w:val="false"/>
          <w:color w:val="000000"/>
          <w:sz w:val="28"/>
        </w:rPr>
        <w:t>подпункта 5)</w:t>
      </w:r>
      <w:r>
        <w:rPr>
          <w:rFonts w:ascii="Times New Roman"/>
          <w:b w:val="false"/>
          <w:i w:val="false"/>
          <w:color w:val="000000"/>
          <w:sz w:val="28"/>
        </w:rPr>
        <w:t xml:space="preserve"> пункта 23 статьи 1, которые вводятся в действие с 1 января 2023 года; </w:t>
      </w:r>
    </w:p>
    <w:bookmarkEnd w:id="449"/>
    <w:bookmarkStart w:name="z474" w:id="4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пункта 21</w:t>
      </w:r>
      <w:r>
        <w:rPr>
          <w:rFonts w:ascii="Times New Roman"/>
          <w:b w:val="false"/>
          <w:i w:val="false"/>
          <w:color w:val="000000"/>
          <w:sz w:val="28"/>
        </w:rPr>
        <w:t xml:space="preserve"> статьи 1, который вводится в действие с 31 декабря 2023 года;</w:t>
      </w:r>
    </w:p>
    <w:bookmarkEnd w:id="450"/>
    <w:bookmarkStart w:name="z475" w:id="451"/>
    <w:p>
      <w:pPr>
        <w:spacing w:after="0"/>
        <w:ind w:left="0"/>
        <w:jc w:val="both"/>
      </w:pPr>
      <w:r>
        <w:rPr>
          <w:rFonts w:ascii="Times New Roman"/>
          <w:b w:val="false"/>
          <w:i w:val="false"/>
          <w:color w:val="000000"/>
          <w:sz w:val="28"/>
        </w:rPr>
        <w:t xml:space="preserve">
      5) абзацев третьего и четвертого </w:t>
      </w:r>
      <w:r>
        <w:rPr>
          <w:rFonts w:ascii="Times New Roman"/>
          <w:b w:val="false"/>
          <w:i w:val="false"/>
          <w:color w:val="000000"/>
          <w:sz w:val="28"/>
        </w:rPr>
        <w:t>подпункта 3)</w:t>
      </w:r>
      <w:r>
        <w:rPr>
          <w:rFonts w:ascii="Times New Roman"/>
          <w:b w:val="false"/>
          <w:i w:val="false"/>
          <w:color w:val="000000"/>
          <w:sz w:val="28"/>
        </w:rPr>
        <w:t xml:space="preserve"> пункта 22 статьи 1, которые вводятся в действие с 1 января 2026 года.</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