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e608" w14:textId="700e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защиты прав ребенка, образования, информации и информатизации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 мая 2022 года № 118-VII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ИЗПИ!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    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изменения и дополнения в следующие законодательные акты Республики Казахстан:  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семье": 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оглавление исключить; 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122 дополнить частью второй следующего содержания: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"Если несовершеннолетнему необходимо немедленно назначить опекуна или попечителя в лице родственника, отчима (мачехи), органы, осуществляющие функции по опеке или попечительству, вправе установить опеку или попечительство без прохождения психологической подготовки при условии прохождения им психологической подготовки в течение одного календарного года с момента приема ребенка на воспитание в семью. В случае, если опекун или попечитель в установленный срок не прошел психологическую подготовку, орган, осуществляющий функции по опеке или попечительству, инициирует вопрос об отмене опеки или попечительства.".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2020 года "О здоровье народа и системе здравоохранения":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дополнить подпунктом 6-1) следующего содержания: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создают медицинские реабилитационные центры (отделения) для детей с ограниченными возможностями в городах республиканского и областного значения, столице, а также районных центрах, в том числе и на объектах существующей инфраструктуры субъектов здравоохранения данных населенных пунктов, с целью оказания реабилитационных услуг в соответствии со стандартом организации оказания медицинской реабилитации, правилами оказания медицинской помощи;".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 слова "шести месяцев" заменить словами "трех месяцев".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средствах массовой информации":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статьей 18-4 следующего содержания: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18-4. Заявления по вопросам рассмотрения фактов кибербуллинга на интернет-ресурсах в отношении ребенка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Гражданин либо законный представитель ребенка в случае выявления в отношении ребенка фактов кибербуллинга вправе в письменном виде или в форме электронного документа обращаться в уполномоченный орган с заявлением о совершаемых фактах кибербуллинга в отношении ребенка с указанием наименования интернет-ресурса, в котором происходят противоправные действия.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Заявления, поданные в письменном виде или в форме электронного документа, направляются за подписью и (или) удостоверяются посредством электронной цифровой подписи.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фактам кибербуллинга в отношении ребенка рассматривается экспертной группой в течение трех рабочих дней со дня его поступления.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создания экспертной группы, а также рассмотрения заявления по фактам кибербуллинга в отношении ребенка определяется уполномоченным органом. Ответ представляется на государственном языке или языке обращения.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запрашиваемая информация входит в компетенцию нескольких обладателей информации и при ответе на заявление требуется получение информации от иных обладателей информации, срок рассмотрения может быть однократно продлен уполномоченным органом не более чем на пятнадцать календарных дней, а заявителю сообщается в течение двух рабочих дней с момента продления срока рассмотрения.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рассмотрении заявления отказывается, если в содержании заявления не указан интернет-ресурс, на котором совершаются факты кибербуллинга в отношении ребенка.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 непредставление или несвоевременное представление ответа на заявление гражданина либо законного представителя ребенка по фактам кибербуллинга должностные лица уполномоченного органа несут ответственность, установленную законами Республики Казахстан.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Отказ в рассмотрении заявления может быть обжалован гражданином либо законным представителем ребенка в порядке, установленном законодательством Республики Казахстан.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В целях настоящей статьи под кибербуллингом понимаются систематические (два и более раза) действия унизительного характера в отношении ребенка, преследование и (или) запугивание ребенка, в том числе направленные на принуждение к совершению или отказу от совершения какого-либо действия, с использованием интернет-ресурса.".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августа 2002 года "О правах ребенка в Республике Казахстан":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4-1) следующего содержания: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травля (буллинг) ребенка ‒ систематические (два и более раза) действия унизительного характера, преследование и (или) запугивание, в том числе направленные на принуждение к совершению или отказу от совершения какого-либо действия, а равно те же действия, совершенные публично или с использованием средств массовой информации и (или) сетей телекоммуникаций (кибербуллинг);";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2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"унижающего человеческое достоинство обращения," дополнить словами "травли (буллинга) ребенка,";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части десятой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слова "для установления родителей или других законных представителей" заменить словами "для установления родителей или других законных представителей и передачи им".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2004 года "О связи":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6-9)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исключить;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41-1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"в области информации", "в области связи, информации", "в области связи и информации" заменить соответственно словами "в области средств массовой информации", "в областях связи, средств массовой информации", "в областях связи, средств массовой информации";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"детскую порнографию," дополнить словами "в целях кибербуллинга в отношении ребенка,";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"операторы связи и (или)" дополнить словами "собственники и (или) законные представители онлайн-платформ, и (или)";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 в области средств массовой информации утверждает правила взаимодействия государственных органов по вопросам соблюдения в сетях телекоммуникаций требований законодательства Республики Казахстан.";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"направляют операторам связи" дополнить словами ", собственникам и (или) законным представителям онлайн-платформ";</w:t>
      </w:r>
    </w:p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 "Операторы связи" дополнить словами ", собственники и (или) законные представители онлайн-платформ";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дополнить словами ", если иное не установлено законами Республики Казахстан";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"во взаимодействии с органами национальной безопасности Республики Казахстан, и при необходимости, совместно с правоохранительными органами определяют лицо, использующее" заменить словами "оказывают содействие органам национальной безопасности Республики Казахстан и правоохранительным органам Республики Казахстан в установлении лица, использующего";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"установленного порядка" дополнить словами ", в целях кибербуллинга в отношении ребенка";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После получения уведомления, указанного в пункте 4 настоящей статьи, и проверки его достоверности уполномоченный орган в области средств массовой информации дает поручение операторам связи и (или) собственникам и (или) законным представителям онлайн-платформ, и (или) государственной технической службе об отмене предписания, указанного в пунктах 1-1 и 2 настоящей статьи, и возобновлении доступа к интернет-ресурсу в порядке, определяемом уполномоченным органом в области средств массовой информации.";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"Операторы связи и (или)" дополнить словами "собственники и (или) законные представители онлайн-платформ, и (или)";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"операторы связи" дополнить словами ", собственники и (или) законные представители онлайн-платформ".</w:t>
      </w:r>
    </w:p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 профилактике правонарушений среди несовершеннолетних и предупреждении детской безнадзорности и беспризорности":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изложить в следующей редакции: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безнадзорных и беспризорных в возрасте от трех до восемнадцати лет для установления родителей или других законных представителей и передачи им;";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изложить в следующей редакции: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установления родителей или других законных представителей и передачи им;".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образовании":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4-2) следующего содержания: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"4-2) травля (буллинг) ребенка – систематические (два и более раза) действия унизительного характера, преследование и (или) запугивание, в том числе направленные на принуждение к совершению или отказу от совершения какого-либо действия, а равно те же действия, совершенные публично или с использованием средств массовой информации и (или) сетей телекоммуникаций (кибербуллинг);";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"общежитиях и государственного образовательного заказа на среднее образование в частных организациях образования" заменить словами "общежитиях, государственного образовательного заказа на среднее образование в частных организациях образования, государственного образовательного заказа на подготовку кадров с высшим и послевузовским образованием и выплату государственных стипендий, за исключением государственных именных стипендий";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28-2)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"для установления родителей или других законных представителей" заменить словами "для установления родителей или других законных представителей и передачи им";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48-4) следующего содержания: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"48-4) онлайн-обучение – форма обучения по конкретным направлениям подготовки кадров, при которой обучающийся получает высшее и (или) послевузовское образование посредством информационно-коммуникационных технологий и Интернета для взаимодействия между педагогом и обучающимся вне зависимости от пространственного и временного расстояния;";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3-1), 4-2) и 4-3) следующего содержания: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определяет юридическое лицо со стопроцентным участием государства, которое осуществляет координацию проведения международных сопоставительных исследований качества образования и подготовку ежегодного национального доклада о состоянии развития образования, а также формирование, сопровождение, системно-техническое обслуживание, интеграцию и обеспечение информационной безопасности информационной системы "Национальная образовательная база данных";";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"4-2) разрабатывает и утверждает правила формирования, сопровождения, системно-технического обслуживания, интеграции и обеспечения информационной безопасности информационной системы "Национальная образовательная база данных";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4-3) разрабатывает и утверждает минимальные требования к объектам информатизации в области образования;";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"5-2) разрабатывает и утверждает типовые учебные программы цикла или модуля общеобразовательных дисциплин для организаций технического и профессионального, послесреднего, высшего и (или) послевузовского образования;";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5-3) следующего содержания: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"5-3) разрабатывает и утверждает правила ведения реестров образовательных программ, реализуемых организациями технического и профессионального, послесреднего, высшего и (или) послевузовского образования, а также основания включения в реестры образовательных программ и исключения из них;";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разрабатывает и утверждает типовые учебные планы и типовые учебные программы уровней дошкольного воспитания и обучения, начального, основного среднего и общего среднего образования;";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седьмой и восьмой подпункта 8) дополнить словами "и формам обучения";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"14-3) утверждает перечень направлений подготовки кадров с высшим и послевузовским образованием, обучение по которым в форме экстерната и онлайн-обучения не допускается;";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19-5) следующего содержания: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"19-5) разрабатывает и утверждает правила выбора учебников и учебно-методических комплексов педагогами государственных организаций образования;";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"23-1) определяет и утверждает базовые учебники и учебно-методические комплексы по отдельным предметам для организаций среднего образования;";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23-2)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23-3)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25)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"и в форме онлайн-обучения по образовательным программам высшего и (или) послевузовского образования;";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29-1)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"и критерии их отбора";</w:t>
      </w:r>
    </w:p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29-3), 29-4), 29-5), 46-25) и 46-26) следующего содержания:</w:t>
      </w:r>
    </w:p>
    <w:bookmarkEnd w:id="66"/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"29-3) формирует и утверждает перечень международных олимпиад по общеобразовательным предметам и международных конкурсов исполнителей, спортивных соревнований, по которым победители и призеры (награжденные дипломами первой, второй и третьей степени) последних трех лет зачисляются с присуждением образовательного гранта в организации образования, реализующие образовательные программы высшего образования, и критерии их отбора;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29-4) формирует и утверждает перечень международных олимпиад по общеобразовательным предметам, по которым победители, призеры и педагоги, подготовившие их, поощряются единовременным вознаграждением за счет бюджетных средств;</w:t>
      </w:r>
    </w:p>
    <w:bookmarkEnd w:id="68"/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29-5) утверждает правила выплаты единовременного вознаграждения победителям и призерам международных олимпиад по общеобразовательным предметам, педагогам, подготовившим их, а также утверждает размеры единовременного вознаграждения победителям и призерам международных олимпиад по общеобразовательным предметам, педагогам, подготовившим их;";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"46-25) разрабатывает и утверждает правила деятельности психологической службы в организациях среднего образования;</w:t>
      </w:r>
    </w:p>
    <w:bookmarkEnd w:id="70"/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46-26) по согласованию с уполномоченным органом соответствующей отрасли разрабатывает и утверждает правила профилактики травли (буллинга) ребенка;";</w:t>
      </w:r>
    </w:p>
    <w:bookmarkEnd w:id="71"/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после цифр "27)," дополнить цифрами "29-3),";</w:t>
      </w:r>
    </w:p>
    <w:bookmarkEnd w:id="72"/>
    <w:bookmarkStart w:name="z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3"/>
    <w:bookmarkStart w:name="z9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24-6)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74"/>
    <w:bookmarkStart w:name="z9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24-1)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75"/>
    <w:bookmarkStart w:name="z9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3 и 4 следующего содержания:</w:t>
      </w:r>
    </w:p>
    <w:bookmarkEnd w:id="76"/>
    <w:bookmarkStart w:name="z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Информационная система "Национальная образовательная база данных" предназначена для сбора, обработки и анализа административных и иных данных в области образования, а также обеспечения информационного взаимодействия с другими объектами информатизации.</w:t>
      </w:r>
    </w:p>
    <w:bookmarkEnd w:id="77"/>
    <w:bookmarkStart w:name="z1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Сбор, обработка и защита персональных данных, содержащихся в объектах информатизации в области образования, осуществляется в соответствии с законодательством Республики Казахстан о персональных данных и их защите.";</w:t>
      </w:r>
    </w:p>
    <w:bookmarkEnd w:id="78"/>
    <w:bookmarkStart w:name="z1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дополнить частью четвертой следующего содержания:</w:t>
      </w:r>
    </w:p>
    <w:bookmarkEnd w:id="79"/>
    <w:bookmarkStart w:name="z10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"Рабочие учебные планы и рабочие учебные программы разрабатываются организациями, реализующими образовательные программы технического и профессионального, послесреднего образования на основе образовательных программ и типовых учебных программ цикла или модуля общеобразовательных дисциплин.";</w:t>
      </w:r>
    </w:p>
    <w:bookmarkEnd w:id="80"/>
    <w:bookmarkStart w:name="z10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Start w:name="z10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"Победители и призеры международных олимпиад по общеобразовательным предметам и международных конкурсов исполнителей, спортивных соревнований (награжденные дипломами первой, второй и третьей степени) последних трех лет по перечню, утвержденному уполномоченным органом в области образования, зачисляются с присуждением образовательного гранта в организации образования, реализующие образовательные программы высшего образования, на основании их заявления при условии соответствия выбранной ими специальности предмету олимпиады, конкурса или спортивного соревнования.";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дополнить словами ", за исключением лиц, указанных в части второй пункта 3 настоящей статьи";</w:t>
      </w:r>
    </w:p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"заочного обучения и экстерната" заменить словами "заочного обучения, онлайн-обучения и экстерната";</w:t>
      </w:r>
    </w:p>
    <w:bookmarkEnd w:id="83"/>
    <w:bookmarkStart w:name="z1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изложить в следующей редакции:</w:t>
      </w:r>
    </w:p>
    <w:bookmarkEnd w:id="84"/>
    <w:bookmarkStart w:name="z1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"Обучение по образовательным программам высшего образования осуществляется в формах очного обучения и (или) онлайн-обучения, и (или) экстерната.";</w:t>
      </w:r>
    </w:p>
    <w:bookmarkEnd w:id="85"/>
    <w:bookmarkStart w:name="z1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слова "форме очного обучения" заменить словами "формах очного обучения и (или) онлайн-обучения";</w:t>
      </w:r>
    </w:p>
    <w:bookmarkEnd w:id="86"/>
    <w:bookmarkStart w:name="z11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изложить в следующей редакции:</w:t>
      </w:r>
    </w:p>
    <w:bookmarkEnd w:id="87"/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Повышение квалификации руководящих кадров, педагогов осуществляется не реже одного раза в три года и научных работников организаций образования не реже одного раза в пять лет.";</w:t>
      </w:r>
    </w:p>
    <w:bookmarkEnd w:id="88"/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изложить в следующей редакции:</w:t>
      </w:r>
    </w:p>
    <w:bookmarkEnd w:id="89"/>
    <w:bookmarkStart w:name="z1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для подвидов образовательной деятельности, требующих лицензирования, с момента получения лицензии и (или) приложения к лицензии, если иное не предусмотрено законами Республики Казахстан, и прекращается с момента вступления в законную силу решения суда о лишении лицензии и (или) приложения к лицензии или признании их недействительными либо решения уполномоченного органа в области образования о лишении лицензии и (или) приложения к лицензии в порядке, установленном законами Республики Казахстан;";</w:t>
      </w:r>
    </w:p>
    <w:bookmarkEnd w:id="90"/>
    <w:bookmarkStart w:name="z11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статье 42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Start w:name="z11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организации высшего и (или) послевузовского образования требования части первой настоящего пункта не распространяются.";</w:t>
      </w:r>
    </w:p>
    <w:bookmarkEnd w:id="92"/>
    <w:bookmarkStart w:name="z11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 следующего содержания:</w:t>
      </w:r>
    </w:p>
    <w:bookmarkEnd w:id="93"/>
    <w:bookmarkStart w:name="z11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случаях лишения (отзыва), прекращения действия лицензии и (или) приложения к лицензии на занятие образовательной деятельностью или ликвидации организации высшего и (или) послевузовского образования ее учредитель (учредители) в течение двух месяцев с момента принятия решения о лишении (отзыве), прекращении действия лицензии и (или) приложения к лицензии обеспечивает:</w:t>
      </w:r>
    </w:p>
    <w:bookmarkEnd w:id="94"/>
    <w:bookmarkStart w:name="z12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перевод обучающихся для продолжения обучения и передачу их личных дел в другие организации высшего и (или) послевузовского образования;</w:t>
      </w:r>
    </w:p>
    <w:bookmarkEnd w:id="95"/>
    <w:bookmarkStart w:name="z12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передачу личных дел лиц, не завершивших образование или не прошедших итоговую аттестацию, а также личных дел и копий документов об образовании лиц, завершивших обучение в организации образования в предыдущие годы, в соответствующий государственный архив.";</w:t>
      </w:r>
    </w:p>
    <w:bookmarkEnd w:id="96"/>
    <w:bookmarkStart w:name="z12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дополнить подпунктом 2-5) следующего содержания:</w:t>
      </w:r>
    </w:p>
    <w:bookmarkEnd w:id="97"/>
    <w:bookmarkStart w:name="z12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"2-5) разработка и утверждение образовательных программ технического и профессионального, послесреднего образования в соответствии с государственными общеобязательными стандартами образования;";</w:t>
      </w:r>
    </w:p>
    <w:bookmarkEnd w:id="98"/>
    <w:bookmarkStart w:name="z12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</w:t>
      </w:r>
      <w:r>
        <w:rPr>
          <w:rFonts w:ascii="Times New Roman"/>
          <w:b w:val="false"/>
          <w:i w:val="false"/>
          <w:color w:val="000000"/>
          <w:sz w:val="28"/>
        </w:rPr>
        <w:t>статье 57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 соответствии с" дополнить словами "настоящим Законом и";</w:t>
      </w:r>
    </w:p>
    <w:bookmarkStart w:name="z12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0"/>
    <w:bookmarkStart w:name="z12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", срок обучения по квалификации," исключить;</w:t>
      </w:r>
    </w:p>
    <w:bookmarkEnd w:id="101"/>
    <w:bookmarkStart w:name="z12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дополнить словами "и формам обучения";</w:t>
      </w:r>
    </w:p>
    <w:bookmarkEnd w:id="102"/>
    <w:bookmarkStart w:name="z12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четвертую:</w:t>
      </w:r>
    </w:p>
    <w:bookmarkEnd w:id="103"/>
    <w:bookmarkStart w:name="z13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"код" дополнить словами ", срок действия (за исключением приложения к лицензии, выданного до момента введения в действие пункта 3-1 настоящей статьи)";</w:t>
      </w:r>
    </w:p>
    <w:bookmarkEnd w:id="104"/>
    <w:bookmarkStart w:name="z13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"и форма обучения";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Лицензиар создает консультативно-совещательный орган для коллегиального и гласного рассмотрения вопросов выдачи, прекращения лицензии и (или) приложения к лицензии на занятие образовательной деятельностью, а также переоформления лицензии и (или) приложения к лицензии на занятие образовательной деятельностью в случаях, предусмотренных частями четвертой, пятой и шестой пункта 3-1 настоящей статьи.";</w:t>
      </w:r>
    </w:p>
    <w:bookmarkEnd w:id="106"/>
    <w:bookmarkStart w:name="z13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107"/>
    <w:bookmarkStart w:name="z13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Лицензии и (или) приложения к лицензии на занятие образовательной деятельностью выдаются без ограничения срока их действия для организаций образования, реализующих образовательные программы начального, основного среднего, общего среднего, технического и профессионального, послесреднего образования, а также для Академии правосудия, военных, специальных учебных заведений.</w:t>
      </w:r>
    </w:p>
    <w:bookmarkEnd w:id="108"/>
    <w:bookmarkStart w:name="z13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 и (или) приложения к лицензии на занятие образовательной деятельностью для организаций высшего и (или) послевузовского образования выдаются со сроком действия пять лет.</w:t>
      </w:r>
    </w:p>
    <w:bookmarkEnd w:id="109"/>
    <w:bookmarkStart w:name="z13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лицензии и (или) приложения к лицензии исчисляется с даты ее выдачи.</w:t>
      </w:r>
    </w:p>
    <w:bookmarkEnd w:id="110"/>
    <w:bookmarkStart w:name="z13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Лицензиат подает заявление для переоформления лицензии и (или) приложения к лицензии не ранее чем за четыре месяца, но не позднее тридцати рабочих дней до истечения срока их действия с приложением:</w:t>
      </w:r>
    </w:p>
    <w:bookmarkEnd w:id="111"/>
    <w:bookmarkStart w:name="z13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разрешениях и уведомлениях";</w:t>
      </w:r>
    </w:p>
    <w:bookmarkEnd w:id="112"/>
    <w:bookmarkStart w:name="z14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сведений и документов о соответствии квалификационным требованиям, предъявляемым к образовательной деятельности.</w:t>
      </w:r>
    </w:p>
    <w:bookmarkEnd w:id="113"/>
    <w:bookmarkStart w:name="z14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Лицензиар в течение двадцати рабочих дней со дня регистрации документов заявителя:</w:t>
      </w:r>
    </w:p>
    <w:bookmarkEnd w:id="114"/>
    <w:bookmarkStart w:name="z14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заявление о переоформлении лицензии и (или) приложения к лицензии организаций высшего и (или) послевузовского образования;</w:t>
      </w:r>
    </w:p>
    <w:bookmarkEnd w:id="115"/>
    <w:bookmarkStart w:name="z14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разрешительный контроль на соответствие квалификационным требованиям, предъявляемым к образовательной деятельности;</w:t>
      </w:r>
    </w:p>
    <w:bookmarkEnd w:id="116"/>
    <w:bookmarkStart w:name="z14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переоформляет лицензию и (или) приложение к лицензии организаций высшего и (или) послевузовского образования либо отказывает в их переоформлении.</w:t>
      </w:r>
    </w:p>
    <w:bookmarkEnd w:id="117"/>
    <w:bookmarkStart w:name="z14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Лицензиар отказывает в переоформлении лицензии и (или) приложения к лицензии на занятие образовательной деятельностью по следующим основаниям:</w:t>
      </w:r>
    </w:p>
    <w:bookmarkEnd w:id="118"/>
    <w:bookmarkStart w:name="z14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несоблюдение требования части четвертой настоящего пункта либо ненадлежащее оформление документов;</w:t>
      </w:r>
    </w:p>
    <w:bookmarkEnd w:id="119"/>
    <w:bookmarkStart w:name="z14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заявителя квалификационным требованиям, предъявляемым к образовательной деятельности.";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Лицензиар имеет право приостановить действие лицензии и (или) приложения к лицензии на занятие образовательной деятельностью на срок до шести месяцев в порядке, предусмотренном Кодексом Республики Казахстан об административных правонарушениях.</w:t>
      </w:r>
    </w:p>
    <w:bookmarkEnd w:id="121"/>
    <w:bookmarkStart w:name="z15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приостановления действия лицензии и (или) приложения к лицензии на занятие образовательной деятельностью лицензиат:</w:t>
      </w:r>
    </w:p>
    <w:bookmarkEnd w:id="122"/>
    <w:bookmarkStart w:name="z15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продолжает учебный процесс;</w:t>
      </w:r>
    </w:p>
    <w:bookmarkEnd w:id="123"/>
    <w:bookmarkStart w:name="z15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завершает учебный год обучения с выдачей документа об образовании;</w:t>
      </w:r>
    </w:p>
    <w:bookmarkEnd w:id="124"/>
    <w:bookmarkStart w:name="z15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устраняет нарушения, повлекшие приостановление действия лицензии и (или) приложения к лицензии на занятие образовательной деятельностью.</w:t>
      </w:r>
    </w:p>
    <w:bookmarkEnd w:id="125"/>
    <w:bookmarkStart w:name="z15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приостановлении действия лицензии и (или) приложения к лицензии на занятие образовательной деятельностью лицензиат не вправе:</w:t>
      </w:r>
    </w:p>
    <w:bookmarkEnd w:id="126"/>
    <w:bookmarkStart w:name="z15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конкурсе на размещение государственного образовательного заказа;</w:t>
      </w:r>
    </w:p>
    <w:bookmarkEnd w:id="127"/>
    <w:bookmarkStart w:name="z15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производить действия с лицензией и (или) приложением к лицензии на занятие образовательной деятельностью (прекращение, переоформление, получение новых приложений к приостановленной лицензии на занятие образовательной деятельностью);</w:t>
      </w:r>
    </w:p>
    <w:bookmarkEnd w:id="128"/>
    <w:bookmarkStart w:name="z15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прием на обучение, в том числе путем перевода и восстановления из других организаций образования.";</w:t>
      </w:r>
    </w:p>
    <w:bookmarkEnd w:id="129"/>
    <w:bookmarkStart w:name="z15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статью 67-1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 следующего содержания:</w:t>
      </w:r>
    </w:p>
    <w:bookmarkEnd w:id="130"/>
    <w:bookmarkStart w:name="z15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Срок действия лицензии и (или) приложения к лицензии, установленный частью второй пункта 3-1 </w:t>
      </w:r>
      <w:r>
        <w:rPr>
          <w:rFonts w:ascii="Times New Roman"/>
          <w:b w:val="false"/>
          <w:i w:val="false"/>
          <w:color w:val="000000"/>
          <w:sz w:val="28"/>
        </w:rPr>
        <w:t>статьи 57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не распространяется на лицензии и (или) приложения к лицензии, выданные организациям высшего и (или) послевузовского образования до момента введения в действие данной нормы.".</w:t>
      </w:r>
    </w:p>
    <w:bookmarkEnd w:id="131"/>
    <w:bookmarkStart w:name="z16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"О специальных социальных услугах":</w:t>
      </w:r>
    </w:p>
    <w:bookmarkEnd w:id="132"/>
    <w:bookmarkStart w:name="z16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дополнить подпунктами 7) и 8) следующего содержания:</w:t>
      </w:r>
    </w:p>
    <w:bookmarkEnd w:id="133"/>
    <w:bookmarkStart w:name="z16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составлять индивидуальный план по оказанию специальных социальных услуг;</w:t>
      </w:r>
    </w:p>
    <w:bookmarkEnd w:id="134"/>
    <w:bookmarkStart w:name="z16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соблюдать нормы профессиональной этики поведения, утверждаемые уполномоченным органом в области социальной защиты населения по согласованию с уполномоченными органами в области здравоохранения и образования.".</w:t>
      </w:r>
    </w:p>
    <w:bookmarkEnd w:id="135"/>
    <w:bookmarkStart w:name="z16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уведомлениях":</w:t>
      </w:r>
    </w:p>
    <w:bookmarkEnd w:id="136"/>
    <w:bookmarkStart w:name="z16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дополнить словами ", за исключением случая, указанного в подпункте 7) части первой пункта 1 настоящей статьи, лицензии и (или) приложения к лицензиям на занятие образовательной деятельностью переоформляются в срок, предусмотренный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57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образовании";</w:t>
      </w:r>
    </w:p>
    <w:bookmarkEnd w:id="137"/>
    <w:bookmarkStart w:name="z16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7 следующего содержания:</w:t>
      </w:r>
    </w:p>
    <w:bookmarkEnd w:id="138"/>
    <w:bookmarkStart w:name="z16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Особые условия выдачи и переоформления лицензии и (или) приложения к лицензии на право занятия деятельностью в сфере образования определяются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образовании".</w:t>
      </w:r>
    </w:p>
    <w:bookmarkEnd w:id="139"/>
    <w:bookmarkStart w:name="z16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к лицензии в качестве особых условий выдачи лицензии указывается срок действия.";</w:t>
      </w:r>
    </w:p>
    <w:bookmarkEnd w:id="140"/>
    <w:bookmarkStart w:name="z16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строку 3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1"/>
    <w:bookmarkStart w:name="z17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занятие образовательной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Предоставление начального образования.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Неотчуждаемая;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Предоставление основного среднего образования.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Неотчуждаемая;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Предоставление общего среднего образования.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Неотчуждаемая;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Предоставление технического и профессионального образования по квалификациям, для военных, специальных учебных заведений по группам специальностей.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Неотчуждаемая;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Предоставление послесреднего образования по квалификациям, для военных, специальных учебных заведений по группам специальностей.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Неотчуждаемая;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Предоставление высшего образования по направлениям подготовки кадров и формам обучения.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Неотчуждаемая;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5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исключением лицензий и (или) приложений к лицензии, выданных военным, специальным учебным заведениям, а также выданных до введения в действие пункта 3-1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"Об образовании" организациям высшего и (или) послевузовского образования);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Предоставление послевузовского образования по направлениям подготовки кадров и формам обучения.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Неотчуждаемая;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5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исключением лицензий и (или) приложений к лицензии, выданных Академии правосудия, военным, специальным учебным заведениям, а также выданных до введения в действие пункта 3-1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"Об образовании" организациям высшего и (или) послевузовского образования);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Предоставление духовного образования.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Неотчуждаемая;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1</w:t>
            </w:r>
          </w:p>
        </w:tc>
      </w:tr>
    </w:tbl>
    <w:bookmarkStart w:name="z18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". </w:t>
      </w:r>
    </w:p>
    <w:bookmarkEnd w:id="151"/>
    <w:bookmarkStart w:name="z18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"Об информатизации":</w:t>
      </w:r>
    </w:p>
    <w:bookmarkEnd w:id="152"/>
    <w:bookmarkStart w:name="z18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47-2) и 51-1) следующего содержания:</w:t>
      </w:r>
    </w:p>
    <w:bookmarkEnd w:id="153"/>
    <w:bookmarkStart w:name="z18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"47-2) сервис обмена мгновенными сообщениями – программное обеспечение, предназначенное и (или) используемое пользователями для обмена мгновенными сообщениями либо их передачи конкретно определенному лицу (определенным лицам) в режиме реального времени с использованием сетей телекоммуникаций, за исключением программного обеспечения, предназначенного для предоставления финансовых услуг и электронной коммерции.";</w:t>
      </w:r>
    </w:p>
    <w:bookmarkEnd w:id="154"/>
    <w:bookmarkStart w:name="z18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"51-1) онлайн-платформа – интернет-ресурс и (или) сервис обмена мгновенными сообщениями, предназначенные для распространения информации пользователем посредством созданной им персональной страницы путем размещения, приема и (или) передачи знаков и (или) сигналов, и (или) голосовой информации, и (или) письменного текста, и (или) изображения, и (или) звуков, и (или) сообщений конкретно определенному или неопределенному кругу лиц, за исключением интернет-ресурса и (или) сервиса обмена мгновенными сообщениями, предназначенных для предоставления финансовых услуг и электронной коммерции;";</w:t>
      </w:r>
    </w:p>
    <w:bookmarkEnd w:id="155"/>
    <w:bookmarkStart w:name="z18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18-2 следующего содержания:</w:t>
      </w:r>
    </w:p>
    <w:bookmarkEnd w:id="156"/>
    <w:bookmarkStart w:name="z18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18-2. Деятельность иностранной онлайн-платформы и сервиса обмена мгновенными сообщениями на территории Республики Казахстан</w:t>
      </w:r>
    </w:p>
    <w:bookmarkEnd w:id="157"/>
    <w:bookmarkStart w:name="z19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осуществления деятельности на территории Республики Казахстан собственники и (или) иные законные представители иностранной онлайн-платформы и (или) сервиса обмена мгновенными сообщениями, среднесуточный доступ к которым в течение месяца составляет более ста тысяч пользователей, находящихся на территории Республики Казахстан, назначают своего законного представителя по взаимодействию с уполномоченным органом в области средств массовой информации.</w:t>
      </w:r>
    </w:p>
    <w:bookmarkEnd w:id="158"/>
    <w:bookmarkStart w:name="z19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первая настоящего пункта не распространяется на сервисы обмена мгновенными сообщениями, осуществляющие функции внутрикорпоративных сервисов по обмену сообщениями, служб электронной почты.</w:t>
      </w:r>
    </w:p>
    <w:bookmarkEnd w:id="159"/>
    <w:bookmarkStart w:name="z19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в области средств массовой информации ведет реестр законных представителей иностранных онлайн-платформ и (или) сервисов обмена мгновенными сообщениями, осуществляющих взаимодействие с уполномоченным органом в области средств массовой информации, в соответствии с порядком, определяемым уполномоченным органом в области средств массовой информации.</w:t>
      </w:r>
    </w:p>
    <w:bookmarkEnd w:id="160"/>
    <w:bookmarkStart w:name="z19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Онлайн-платформа или сервис обмена мгновенными сообщениями, осуществляющие деятельность в Интернете на территории Республики Казахстан, обязаны установить программу для определения количества пользователей данным ресурсом в Интернете.</w:t>
      </w:r>
    </w:p>
    <w:bookmarkEnd w:id="161"/>
    <w:bookmarkStart w:name="z19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 области средств массовой информации вправе:</w:t>
      </w:r>
    </w:p>
    <w:bookmarkEnd w:id="162"/>
    <w:bookmarkStart w:name="z19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целях проверки сведений о количестве пользователей онлайн-платформы или сервиса обмена мгновенными сообщениями запрашивать у онлайн-платформы или сервиса обмена мгновенными сообщениями информацию о количестве пользователей в сутки;</w:t>
      </w:r>
    </w:p>
    <w:bookmarkEnd w:id="163"/>
    <w:bookmarkStart w:name="z19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случае, если онлайн-платформа или сервис обмена мгновенными сообщениями не установят программу для определения количества пользователей информационным ресурсом в Интернете, собственными ресурсами определять количество их пользователей.</w:t>
      </w:r>
    </w:p>
    <w:bookmarkEnd w:id="164"/>
    <w:bookmarkStart w:name="z19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Законный представитель иностранной онлайн-платформы, осуществляющий взаимодействие с уполномоченным органом в области средств массовой информации, в течение двадцати четырех часов после получения предписания уполномоченного органа обязан принять меры по удалению информации, признанной кибербуллингом в отношении ребенка.</w:t>
      </w:r>
    </w:p>
    <w:bookmarkEnd w:id="165"/>
    <w:bookmarkStart w:name="z19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Законный представитель иностранной онлайн-платформы и (или) сервиса обмена мгновенными сообщениями, осуществляющий взаимодействие с уполномоченным органом в области средств массовой информации, обеспечивает исполнение вступивших в законную силу решений судов, прием, рассмотрение и принятие мер по предписаниям, представлениям, уведомлениям или решениям государственных органов,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41-1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связи"."; </w:t>
      </w:r>
    </w:p>
    <w:bookmarkEnd w:id="166"/>
    <w:bookmarkStart w:name="z19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после слов "уполномоченный орган" дополнить словами "в области средств массовой информации"; </w:t>
      </w:r>
    </w:p>
    <w:bookmarkEnd w:id="167"/>
    <w:bookmarkStart w:name="z20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66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 следующего содержания: </w:t>
      </w:r>
    </w:p>
    <w:bookmarkEnd w:id="168"/>
    <w:bookmarkStart w:name="z20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Собственники и (или) иные законные представители иностранной онлайн-платформы и (или) сервиса обмена мгновенными сообщениями, среднесуточный доступ к которым в течение месяца составляет более ста тысяч пользователей, находящихся на территории Республики Казахстан, обязаны в течение шести месяцев после введения в действие статьи 18-2 настоящего Закона назначить своего законного представителя по взаимодействию с уполномоченным органом в области средств массовой информации.</w:t>
      </w:r>
    </w:p>
    <w:bookmarkEnd w:id="169"/>
    <w:bookmarkStart w:name="z20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продолжения осуществления деятельности иностранной онлайн-платформы или сервиса обмена мгновенными сообщениями без соблюдения требования, установленного частью первой настоящего пункта, уполномоченный орган в области средств массовой информации вправе ограничить их деятельность на территории Республики Казахстан в соответствии с законами Республики Казахстан.".</w:t>
      </w:r>
    </w:p>
    <w:bookmarkEnd w:id="170"/>
    <w:bookmarkStart w:name="z20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2019 года "О статусе педагога":</w:t>
      </w:r>
    </w:p>
    <w:bookmarkEnd w:id="171"/>
    <w:bookmarkStart w:name="z20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слова "пять лет" заменить словами "три года";</w:t>
      </w:r>
    </w:p>
    <w:bookmarkEnd w:id="172"/>
    <w:bookmarkStart w:name="z20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дополнить частью второй следующего содержания:</w:t>
      </w:r>
    </w:p>
    <w:bookmarkEnd w:id="173"/>
    <w:bookmarkStart w:name="z20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"Педагог, подготовивший победителя, призера международных олимпиад по общеобразовательным предметам по перечню, определяемому уполномоченным органом в области образования, поощряется единовременным вознаграждением за счет бюджетных средств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образовании".".</w:t>
      </w:r>
    </w:p>
    <w:bookmarkEnd w:id="174"/>
    <w:bookmarkStart w:name="z20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 </w:t>
      </w:r>
    </w:p>
    <w:bookmarkEnd w:id="175"/>
    <w:bookmarkStart w:name="z20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десяти календарных дней после дня его первого официального опубликования, за исключением:</w:t>
      </w:r>
    </w:p>
    <w:bookmarkEnd w:id="176"/>
    <w:bookmarkStart w:name="z20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абзацев пятого, восьмого, десятого, одиннадцатого, четырнадцатого, пятнадцатого, шестнадцатого и семнадцатого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6, </w:t>
      </w:r>
      <w:r>
        <w:rPr>
          <w:rFonts w:ascii="Times New Roman"/>
          <w:b w:val="false"/>
          <w:i w:val="false"/>
          <w:color w:val="000000"/>
          <w:sz w:val="28"/>
        </w:rPr>
        <w:t>подпунктов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пятого, шестого, седьмого, восьмого, одиннадцатого, двенадцатого, тринадцатого, четырнадцатого, пятнадцатого, шестнадцатого, семнадцатого, восемнадцатого, девятнадцатого, двадцатого, двадцать первого, двадцать второго, двадцать третьего, двадцать четвертого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8, </w:t>
      </w:r>
      <w:r>
        <w:rPr>
          <w:rFonts w:ascii="Times New Roman"/>
          <w:b w:val="false"/>
          <w:i w:val="false"/>
          <w:color w:val="000000"/>
          <w:sz w:val="28"/>
        </w:rPr>
        <w:t>подпунктов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10,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статьи 1, которые вводятся в действие по истечении шестидесяти календарных дней после дня его первого официального опубликования;</w:t>
      </w:r>
    </w:p>
    <w:bookmarkEnd w:id="177"/>
    <w:bookmarkStart w:name="z21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статьи 1, который вводится в действие после дня введения в действие соответствующих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правонарушениях.</w:t>
      </w:r>
    </w:p>
    <w:bookmarkEnd w:id="1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