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3210" w14:textId="3083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терроризма, а также государственного ценового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июля 2022 года № 131-VII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второй части второй, абзац второй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конфискацией имущества или без таковой";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второй части первой,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с конфискацией имущества или без таковой";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"представляющего доходы от уголовных правонарушений" дополнить словами ", в том числе любые доходы от имущества, полученного преступным путем";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"наказываются штрафом в размере до пяти тысяч месячных расчетных показателей либо исправительными работами в том же размере, либо ограничением свободы на срок до шести лет, либо лишением свободы на тот же срок, с конфискацией имущества.";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"наказываются штрафом в размере от трех тысяч до семи тысяч месячных расчетных показателей либо исправительными работами в том же размере, либо лишением свободы на срок от трех до семи лет, с конфискацией имущества.";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"наказываются лишением свободы на срок от пяти до десяти лет с конфискацией имущества, а в случаях, предусмотренных пунктом 1), – с пожизненным лишением права занимать определенные должности или заниматься определенной деятельностью.";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с конфискацией имущества или без таковой";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абзац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260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конфискацией имущества или без таковой";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261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первой, абзац второй части второй дополнить словами "с конфискацией имущества или без таковой";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дополнить словами ", с конфискацией имущества или без таковой";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269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с конфискацией имущества или без таковой";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270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конфискацией имущества или без таковой";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287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первой, абзац второй части второй, абзац второй части третьей дополнить словами ", с конфискацией имущества или без таковой";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четвертой, абзац второй части пятой дополнить словами "с конфискацией имущества или без таковой";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298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части первой,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299-1</w:t>
      </w:r>
      <w:r>
        <w:rPr>
          <w:rFonts w:ascii="Times New Roman"/>
          <w:b w:val="false"/>
          <w:i w:val="false"/>
          <w:color w:val="000000"/>
          <w:sz w:val="28"/>
        </w:rPr>
        <w:t>, абзац второй части первой, абзац второй части второй, абзац второй части третьей, абзац второй части четвертой статьи 301 дополнить словами "с конфискацией имущества или без таковой";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394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первой, абзац второй части второй дополнить словами ", с конфискацией имущества или без таковой";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дополнить словами "с конфискацией имущества или без таковой".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"имеет право принять" заменить словом "принимает";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569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1) после слова "иным" дополнить словом "существенным";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3)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запрос (поручение, ходатайство) о производстве процессуальных действий, требующих санкции следственного судьи (суда), касается деяния, которое не является уголовным правонарушением в Республике Казахстан;".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слова ", юридическими лицами, исключительной деятельностью которых является инкассация банкнот, монет и ценностей" исключить.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Руководитель и члены органа управления, руководитель и члены исполнительного органа организации, осуществляющей отдельные виды банковских операций, должны соответствовать требованиям, установленным настоящей статьей. В случае соответствия указанным требованиям руководитель и члены органа управления, руководитель и члены исполнительного органа назначаются (избираются) на должности без согласия уполномоченного органа. Организация, осуществляющая отдельные виды банковских операций, отстраняет по требованию уполномоченного органа руководителя и члена органа управления, руководителя и члена исполнительного органа в случае их несоответствия требованиям настоящей статьи.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применения уполномоченным органом меры надзорного реагирования, указанной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настоящего Закона, к руководителю (члену) органа управления, руководителю (члену) исполнительного органа организации, осуществляющей отдельные виды банковских операций, данная организация обязана расторгнуть трудовой договор с данным лицом либо принять меры по прекращению его полномочий.";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отношении Национального оператора почты требования настоящего пункта распространяются на членов исполнительного органа, в должностные обязанности которых входит курирование вопросов, связанных с проведением отдельных видов банковских операций.".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3-2)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"3-2)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 предложения по его совершенствованию с ежегодным предоставлением такой информации в Республиканскую нотариальную палату по форме и в сроки, которые установлены уполномоченным органом по финансовому мониторингу;";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разрабатывает методические материалы по вопросам нотариата" заменить словами ", разрабатывает и утверждает методические материалы по вопросам нотариата, а также по вопросам противодействия легализации (отмыванию) доходов, полученных преступным путем, и финансированию терроризма";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анализирует,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на основе представленных территориальной нотариальной палатой сведений и вносит предложения по его совершенствованию с ежегодным предоставлением такой информации в уполномоченный орган по финансовому мониторингу по форме и в сроки, которые установлены уполномоченным органом по финансовому мониторингу;";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33 дополнить словами ", а также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противодействии терроризму":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"вербовка или подготовка либо вооружение лиц в целях организации террористической деятельности;";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дополнить словами ", а также публичные призывы к совершению акта терроризма";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девятым, десятым, одиннадцатым, двенадцатым, тринадцатым, четырнадцатым, пятнадцатым, шестнадцатым и семнадцатым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"наемничество;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баз (лагерей) подготовки наемников;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нападение на лиц или организации, которые пользуются международной защитой;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посягательство на жизнь Президента Республики Казахстан;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диверсия;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террористической подготовки, в том числе проезд к месту обучения для участия в террористической деятельности;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захват заложника;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нападение на здания, сооружения, средства сообщения и связи или их захват;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угон, а равно захват воздушного или водного судна либо железнодорожного подвижного состава.".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"Об игорном бизнесе":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2-2) следующего содержания: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"2-2) бенефициарный собственник – физическое лицо: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юридического лица или иностранной структуры без образования юридического лица;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осуществляющее контроль над юридическим лицом или иностранной структурой без образования юридического лица иным образом;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которого юридическим лицом или иностранной структурой без образования юридического лица совершаются операции с деньгами и (или) иным имуществом;";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статьи 12 слова "или участником" заменить словами ", участником или бенефициарным собственником".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"физических и юридических лиц" заменить словами "физических, юридических лиц и иностранных структур без образования юридического лица";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"или иностранной структуры без образования юридического лица";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3-1) и </w:t>
      </w:r>
      <w:r>
        <w:rPr>
          <w:rFonts w:ascii="Times New Roman"/>
          <w:b w:val="false"/>
          <w:i w:val="false"/>
          <w:color w:val="000000"/>
          <w:sz w:val="28"/>
        </w:rPr>
        <w:t>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банк-посредник – банк и (или) организация, осуществляющая отдельные виды банковских операций, которые осуществляют платеж и (или) перевод денег, полученные от банка отправителя денег, в пользу финансовой организации;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публичное должностное лицо: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занимающее ответственную государственную должность;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уполномоченное на выполнение государственных функций;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исполняющее управленческие функции в государственной организации или субъекте квазигосударственного сектора;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назначаемое или избираемое, занимающее какую-либо должность в законодательном, исполнительном, административном, судебном органах или вооруженных силах иностранного государства;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выполняющее какую-либо публичную функцию для иностранного государства;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занимающее руководящую должность в организациях, созданных странами на основе соглашений, которые имеют статус международных договоров;";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3-3) и 3-4) следующего содержания: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"3-3) иностранная структура без образования юридического лица – фонд, товарищество, траст, компания, партнерство, организация или другое корпоративное образование, созданные в соответствии с законодательством иностранного государства, которые рассматриваются в качестве самостоятельных организационно-правовых форм независимо от того, обладают ли они статусом юридического лица иностранного государства, где они созданы;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независимый специалист по юридическим вопросам – физическое лицо, оказывающее юридические услуги как самостоятельно, так и в качестве партнера или работника на основании трудового договора с субъектом предпринимательства, оказывающего юридическую помощь;";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"физическое или юридическое лицо, получающее" заменить словами "физическое, юридическое лицо или иностранная структура без образования юридического лица, получающие";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финансовая группа – группа юридических лиц, являющихся субъектами финансового мониторинга и взаимодействующих между собой в соответствии с настоящим Законом;";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юридическими лицами" заменить словами ", юридическими лицами или иностранной структурой без образования юридического лица";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пожизненно;";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11-3) следующего содержания: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"11-3) целевые финансовые санкции – меры по замораживанию операций с деньгами и (или) иным имуществом, принимаемые субъектами финансового мониторинга и государственными органами в соответствии с настоящим Законом и резолюциями Совета Безопасности Организации Объединенных Наций, относящимися к предупреждению и предотвращению терроризма и финансирования терроризма, предупреждению, воспрепятствованию и прекращению распространения оружия массового уничтожения и его финансирования;";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дополнить словами ", а также юридических лиц, исключительной деятельностью которых является инкассация банкнот, монет и ценностей";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слова "физическим или юридическим лицом, имеющим", "владеющим" заменить соответственно словами "физическим, юридическим лицом или иностранной структурой без образования юридического лица, имеющими", "владеющими";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"подлежащих финансовому мониторингу," исключить;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"либо номер, под которым юридическое лицо-нерезидент зарегистрировано в иностранном государстве, а также адрес места нахождения" заменить словами ", характер деятельности, а также адрес места регистрации или нахождения";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2-1) изложить в следующей редакции: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фиксирование сведений, необходимых для идентификации иностранной структуры без образования юридического лица: наименование, номер (при наличии), под которым иностранная структура без образования юридического лица зарегистрирована в иностранном государстве (на территории), адрес места нахождения, место ведения основной деятельности, характер деятельности, а в отношении трастов и иных иностранных структур без образования юридического лица с аналогичной структурой или функцией также состав имущества, находящегося в управлении (собственности), фамилия, имя, отчество (если оно указано в документе, удостоверяющем личность) и адрес места жительства (места нахождения) учредителей (участников) иностранной структуры без образования юридического лица и бенефициарных собственников (при наличии);";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2-2) следующего содержания: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"2-2) выявление бенефициарного собственника и фиксирование сведений, необходимых для его идентификации, в соответствии с подпунктом 1) настоящего пункта, за исключением юридического адреса.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выявления бенефициарного собственника клиента – юридического лица, иностранной структуры без образования юридического лица субъектом финансового мониторинга на основании учредительных документов и реестра держателей акций такого клиента либо сведений, полученных из других источников, устанавливается структура его собственности и управления.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сомнения, является ли 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 – юридического лица, иностранной структуры без образования юридического лица, бенефициарным собственником, допускается признание бенефициарным собственником физического лица, осуществляющего контроль над клиентом – юридическим лицом, иностранной структурой без образования юридического лица иным образом либо в интересах которого клиентом – юридическим лицом, иностранной структурой без образования юридического лица совершаются операции с деньгами и (или) иным имуществом.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результате принятия мер, предусмотренных настоящим подпунктом, бенефициарный собственник клиента – юридического лица, иностранной структуры без образования юридического лица не выявлен,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 – юридического лица, иностранной структуры без образования юридического лица.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 сведений, необходимых для идентификации бенефициарного собственника, осуществляется на основе информации и (или) документов, предоставляемых клиентом (его представителем) либо полученных из иных источников.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Банки, фондовые биржи, центральный депозитарий вправе не выявлять и фиксировать сведения о лице, указанном в абзаце четвертом подпункта 3) статьи 1 настоящего Закона, если клиент является государственным органом Республики Казахстан, профессиональным участником рынка ценных бумаг, страховой организацией, за исключением случаев наличия подозрений о том, что деловые отношения используются клиентом в целях легализации (отмывания) доходов, полученных преступным путем, или финансирования терроризма;";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четвертой и пятой следующего содержания:</w:t>
      </w:r>
    </w:p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наличии основания для сомнения в достоверности ранее полученных сведений о клиенте (его представителе), бенефициарном собственнике обновление сведений о клиенте (его представителе) и бенефициарном собственнике осуществляется в течение пятнадцати рабочих дней, следующих за днем принятия субъектом финансового мониторинга решения о наличии такого сомнения.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предусмотренные подпунктами 1), 2), 2-1) и 2-2) настоящего пункта, осуществляются страховой (перестраховочной) организацией, страховым брокером, обществом взаимного страхования, филиалами страховых (перестраховочных) организаций – нерезидентов Республики Казахстан, филиалами страховых брокеров – нерезидентов Республики Казахстан до уплаты страховой премии и (или) осуществления страховой выплаты.";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3-1 исключить;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"2-1)" заменить цифрами "2-1), 2-2)";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"2-1)" заменить цифрами "2-1), 2-2)";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субъект финансового мониторинга, который полагается на меры по надлежащей проверке клиента (его представителя) и бенефициарного собственника, принятые иностранной финансовой организацией, должен установить, что деятельность такой иностранной финансовой организации подлежит лицензированию, регулированию и надзору в государстве, в котором она зарегистрирована, и что такой субъект финансового мониторинга или иностранная финансовая организация принимает меры по надлежащей проверке клиента (его представителя) и бенефициарного собственника, аналогичные требованиям настоящей статьи, а также хранит документы и сведения, полученные по результатам надлежащей проверки, не менее пяти лет со дня прекращения деловых отношений с клиентом (его представителем) и бенефициарным собственником.";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Субъекты финансового мониторинга, указанные в подпунктах 1) – 5), 11) и 12) пункта 1 статьи 3 настоящего Закона и являющиеся участниками финансовой группы, могут полагаться на меры по надлежащей проверке клиентов (их представителей) и бенефициарных собственников, предусмотренные подпунктами 1), 2), 2-1), 2-2), 4) и 6) пункта 3 настоящей статьи, принятые в отношении соответствующих клиентов (их представителей) и бенефициарных собственников другими участниками такой финансовой группы, при соблюдении следующих условий: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предусмотренных пунктом 6 настоящей статьи;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участники финансовой группы соблюдают правила внутреннего контроля соответствующего субъекта финансового мониторинга;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ответственная организация финансовой группы реализует и обеспечивает соблюдение участниками финансовой группы правил внутреннего контроля соответствующего субъекта финансового мониторинга в порядке, установленном правилами внутреннего контроля;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согласия в письменном виде клиента (его представителя) и бенефициарного собственника субъекта финансового мониторинга, указанного в подпунктах 1) – 5), 11) и 12) пункта 1 статьи 3 настоящего Закона и являющегося участником финансовой группы, на передачу другим участникам такой финансовой группы и использование ими информации и документов о клиенте (его представителе) и бенефициарном собственнике.";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дополнить словами ", а также в случаях высокого уровня риска легализации (отмывания) доходов, полученных преступным путем, и финансирования терроризма";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пятой и шестой следующего содержания: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"Усиленные меры надлежащей проверки клиентов (их представителей), бенефициарных собственников применяются при высоком уровне риска легализации (отмывания) доходов, полученных преступным путем, и финансирования терроризма.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Упрощенные меры надлежащей проверки клиентов (их представителей) и бенефициарных собственников применяются при низком уровне риска легализации (отмывания) доходов, полученных преступным путем, и финансирования терроризма.";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цифры "2-1)" заменить цифрами "2-1), 2-2)";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цифры "2-1)" заменить цифрами "2-1), 2-2)";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цифры "2-1)" заменить цифрами "2-1), 2-2)";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 финансового мониторинга, поручивший на основании договора иностранной финансовой организации применение мер по надлежащей проверке клиентов (их представителей) и бенефициарных собственников, предусмотренных подпунктами 1), 2), 2-1), 2-2) и 4) пункта 3 настоящей статьи, обязан учитывать возможные риски легализации (отмывания) доходов, полученных преступным путем, и финансирования терроризма.";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и юридических лиц, исключительной деятельностью которых является инкассация банкнот, монет и ценностей" исключить;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цифру "6" заменить цифрами "6, 6-1";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финансового мониторинга не вправе совершать действия, предусмотренные пунктами 6, 6-1 и 8 настоящей статьи, в случае регистрации, пребывания или нахождения другого субъекта финансового мониторинга или иностранной финансовой организации в государстве (на территории), которое (которая) не выполняет и (или) недостаточно выполняет рекомендации Группы разработки финансовых мер борьбы с отмыванием денег (ФАТФ).";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Надлежащая проверка субъектами финансового мониторинга клиента (его представителя) и бенефициарного собственника в случае установления деловых отношений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финансового мониторинга, за исключением случаев, указанных в пунктах 3-1 и 3-2 статьи 5 настоящего Закона, принимают меры по надлежащей проверке клиентов (их представителей) и бенефициарных собственников, предусмотренные подпунктами 1), 2), 2-1), 2-2), 4) и 6) пункта 3 статьи 5 настоящего Закона, до установления деловых отношений.";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"2-1)" заменить цифрами "2-1), 2-2)";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"операций," дополнить словами "в том числе банки-посредники, а также операторы почты, оказывающие услуги по переводу денег,";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и четвертый после слова "лиц" дополнить словами ", иностранных структур без образования юридического лица";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слова "операций," дополнить словами "в том числе банки-посредники, а также операторы почты, оказывающие услуги по переводу денег,";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"3-1)" заменить цифрами "3-2)";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"получать" дополнить словом "письменное";</w:t>
      </w:r>
    </w:p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"источника средств" заменить словами "источника происхождения денег и (или) иного имущества такого";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"применять" дополнить словами "на постоянной основе";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"подпунктами" заменить словами "подпунктами 1),";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"3-1)" заменить цифрами "3-2)";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9 слово "осуществлять" заменить словами "на основании общедоступной информации осуществлять";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3-2 статьи 10 после слов "(для юридических лиц" дополнить словами ", иностранных структур без образования юридического лица";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финансировании терроризма" заменить словами "финансировании терроризма и финансировании распространения оружия массового уничтожения";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финансирования терроризма" заменить словами "финансирования терроризма и финансирования распространения оружия массового уничтожения";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"принимаются" дополнить словами "органом управления или исполнительным органом субъектов финансового мониторинга с образованием юридического лица и субъектом финансового мониторинга без образования юридического лица";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"исполняются субъектами финансового мониторинга" дополнить словами "с учетом результатов оценки степени подверженности услуг субъектов финансового мониторинга рискам легализации (отмывания) доходов и финансирования терроризма, размера, характера и сложности организации";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"и финансированию терроризма, включая требования, предъявляемые к работникам субъектов финансового мониторинга, ответственным за реализацию и соблюдение Правил внутреннего контроля" заменить словами "финансированию терроризма и финансированию распространения оружия массового уничтожения, включая требование о назначении лица, ответственного за реализацию и соблюдение правил внутреннего контроля, из числа руководящих работников субъекта финансового мониторинга или иных руководителей субъекта финансового мониторинга не ниже уровня руководителя соответствующего структурного подразделения, а также иные требования, предъявляемые к работникам субъектов финансового мониторинга, ответственным за реализацию и соблюдение правил внутреннего контроля, в том числе о наличии безупречной деловой репутации";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"и финансирования терроризма" заменить словами "финансирования терроризма и финансирования распространения оружия массового уничтожения";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"и финансированию терроризма" заменить словами "финансированию терроризма и финансированию распространения оружия массового уничтожения";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финансового мониторинга, указанные в подпунктах 1) – 5), 11) и 12) пункта 1 статьи 3 настоящего Закона и являющиеся участниками финансовой группы, вправе разрабатывать, принимать и исполнять правила внутреннего контроля для данной финансовой группы с учетом специфики и особенностей ее участников.";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словами ", а также применять дополнительные меры контроля и процедуры по управлению рисками легализации (отмывания) доходов и финансирования терроризма и снижению рисков легализации (отмывания) доходов, финансирования терроризма и финансирования распространения оружия массового уничтожения";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"Организации, которые заключили агентский договор по оказанию платежных услуг с платежным агентом или платежным субагентом, обязаны включать его в свои программы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и осуществлять контроль за выполнением им таких программ.";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финансированию терроризма" заменить словами "финансированию терроризма и финансированию распространения оружия массового уничтожения";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и третьем слова ", и юридических лиц, исключительной деятельностью которых является инкассация банкнот, монет и ценностей" исключить;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"(или) иным имуществом," дополнить словами "в том числе";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Запрещается информировать клиентов и иных лиц о мерах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принимаемых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деньгами и (или) иным имуществом.";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"не является разглашением служебной, коммерческой, банковской или иной охраняемой законом тайны" заменить словами "не является разглашением коммерческой, банковской или иной охраняемой законом тайны, нарушением условий сбора, обработки персональных данных, а также иной охраняемой законом информации";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финансового мониторинга, указанные в подпунктах 1) – 5), 11) и 12) пункта 1 статьи 3 настоящего Закона и являющиеся участниками финансовой группы, вправе осуществлять обмен полученными в рамках реализации внутреннего контроля информацией и документами и их использование в порядке, установленном правилами внутреннего контроля, при соблюдении следующих условий: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информации и документов, обмен которыми осуществляется в соответствии с настоящим пунктом, субъектами финансового мониторинга выполнены требования, установленные правилами внутреннего контроля для финансовой группы;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сомнений в достоверности и точности информации и документов, обмен которыми и их использование допускаются в соответствии с настоящим пунктом;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наличии согласия в письменном виде клиента субъекта финансового мониторинга на передачу другим участникам такой финансовой группы и использование ими информации и документов о клиенте.";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"их должностные лица" заменить словами "их работники и должностные лица";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финансированию терроризма" заменить словами "финансированию терроризма и финансированию распространения оружия массового уничтожения";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"по вопросам предупреждения легализации (отмывания) доходов, полученных преступным путем, и финансирования терроризма" заменить словами "по вопросам предупреждения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уничтожения";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частях второй и третьей слова "по вопросам предупреждения легализации (отмывания) доходов, полученных преступным путем, и финансирования терроризма" заменить словами "по вопросам предупреждения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уничтожения";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частях 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вопросам предупреждения легализации (отмывания) доходов, полученных преступным путем, и финансирования терроризма" заменить словами "по вопросам предупреждения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уничтожения";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вопросам предупреждения легализации (отмывания) доходов, полученных преступным путем, и финансирования терроризма" заменить словами "по вопросам предупреждения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уничтожения";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части второй пункта 6 дополнить словами ", включая риск использования технологических достижений";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Уполномоченный орган незамедлительно, но не позднее одного рабочего дня со дня принятия решения об исключении организации или физического лица из перечня организаций и лиц, связанных с финансированием терроризма и экстремизма, размещает на своем интернет-ресурсе такое решение и направляет его соответствующим государственным органам Республики Казахстан и организациям.";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отношении иностранной структуры без образования юридического лица: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(при наличии), под которым иностранная структура без образования юридического лица зарегистрирована в иностранном государстве (на территории);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регистрации и (или) нахождения;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учредителях (участниках) иностранной структуры без образования юридического лица.";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"Примечания.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настоящей статьи под членами семьи физического лица, включенного в перечень организаций и лиц, связанных с финансированием терроризма и экстремизма, признаются: супруга (супруг), совместные или одного из супругов несовершеннолетние дети (в том числе усыновленные (удочеренные), находящиеся на иждивении или под опекой (попечительством); родители и родители супруга (супруги), находящиеся на иждивении.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настоящей статьи под организацией также понимается иностранная структура без образования юридического лица.";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12-1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"Законом Республики Казахстан "О порядке рассмотрения обращений физических и юридических лиц" заменить словами "Административным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настоящей статьи под организацией также понимается иностранная структура без образования юридического лица.";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дополнить статьей 12-3 следующего содержания: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12-3. Выявление бенефициарного собственника юридического лица и иностранной структуры без образования юридического лица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Юридическое лицо и иностранная структура без образования юридического лица обязаны предпринимать доступные меры для выявления своих бенефициарных собственников и фиксировать сведения, необходимые для их идентификации в соответствии с подпунктом 2-2)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Закона, по форме, утвержденной уполномоченным органом по согласованию с Министерством юстиции Республики Казахстан.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Юридическое лицо и иностранная структура без образования юридического лица обязаны: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достоверность сведений, необходимых для идентификации своих бенефициарных собственников;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обновлять сведения о своих бенефициарных собственниках не реже одного раза в год либо в случае внесения изменений, а также документально фиксировать такие сведения;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хранить не менее пяти лет с момента получения информацию о своих бенефициарных собственниках, а также о принятых мерах по выявлению своих бенефициарных собственников.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 и иностранная структура без образования юридического лица вправе запрашивать у своих учредителей (участников), а также лиц, иным образом контролирующих юридическое лицо или иностранную структуру без образования юридического лица, информацию, необходимую для выявления своих бенефициарных собственников и обновления сведений о них.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Физическое, юридическое лицо или иностранная структура без образования юридического лица, являющиеся учредителем (участником), а также иным образом контролирующие юридическое лицо или иностранную структуру без образования юридического лица, обязаны представлять такому юридическому лицу или иностранной структуре без образования юридического лица сведения и документы, необходимые для выявления своих бенефициарных собственников и обновления сведений о них.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и документы о бенефициарных собственниках представляются юридическим лицом и иностранной структурой без образования юридического лица по запросу уполномоченного органа в порядке и сроки, которые установлены уполномоченным органом.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в уполномоченный орган информации, сведений и документов юридическим лицом или иностранной структурой без образования юридического лица в целях и порядке, которые предусмотрены настоящим Законом, не является разглашением служебной, коммерческой или иной охраняемой законом тайны, за исключением банковской тайны, нарушением условий сбора, обработки персональных данных, а также иной охраняемой законом информации.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настоящей статьи под юридическим лицом понимается организация, за исключением государственного учреждения и субъекта квазигосударственного сектора.";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"физическому или юридическому лицу" заменить словами "физическому, юридическому лицу или иностранной структуре без образования юридического лица";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"2-1)" заменить цифрами "2-1), 2-2)";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финансового мониторинга обязаны отказать физическому, юридическому лицу или иностранной структуре без образования юридического лица в проведении операций с деньгами и (или) иным имуществом и (или) прекратить деловые отношения в случае невозможности принятия мер, предусмотренных подпунктами 1), 2), 2-1), 2-2), 4) и 6) пункта 3 статьи 5 настоящего Закона.";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третий, четвертый и шестой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"приостановить расходные операции по банковским счетам такой организации или физического лица, по банковским счетам клиента, бенефициарным собственником которого является такое физическое лицо (за исключением операций, связанных с обслуживанием банковских счетов), организации, прямо или косвенно находящейся в собственности или под контролем такой организации или физического лица, а также физического или юридического лица, действующего от имени или по указанию такой организации или такого физического лица;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приостанавливать исполнение указаний по платежу или переводу денег без использования банковского счета таких организаций и физических лиц, указаний клиента, бенефициарным собственником которого является такое физическое лицо, организации, прямо или косвенно находящейся в собственности или под контролем такой организации или физического лица, а также физического или юридического лица, действующего от имени или по указанию такой организации или такого физического лица;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лица, на лицевых счетах клиента, бенефициарным собственником которого является такое физическое лицо, организации, прямо или косвенно находящейся в собственности или под контролем такой организации или физического лица, а также физического или юридического лица, действующего от имени или по указанию такой организации или такого физического лица;";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"отказывать в проведении иных операций с деньгами и (или) иным имуществом, совершаемых такой организацией или физическим лицом либо в их пользу, а равно клиентом, бенефициарным собственником которого является такое физическое лицо, либо в его пользу (за исключением зачисления денег такому лицу на банковский счет, внесения, перечисления обязательных пенсионных взносов в единый накопительный пенсионный фонд), организацией, прямо или косвенно находящейся в собственности или под контролем такой организации или физического лица, либо в ее пользу, а также физическим или юридическим лицом, действующим от имени или по указанию такой организации или такого физического лица, либо в их пользу.";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"физическому или юридическому лицу" заменить словами "физическому, юридическому лицу или иностранной структуре без образования юридического лица";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Отказ от проведения, приостановление операций с деньгами и (или) иным имуществом, а также отказ от установления деловых отношений или прекращение деловых отношений в соответствии с настоящим Законом не являются основаниями для гражданско-правовой ответственности субъектов финансового мониторинга за нарушение условий соответствующих договоров (обязательств).";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 за соблюдением субъектами финансового мониторинга, указанными в подпункте 19) пункта 1 статьи 3 настоящего Закона, действующего права МФЦА по вопросам противодействия легализации (отмыванию) доходов, полученных преступным путем, и финансированию терроризма осуществляется Комитетом МФЦА по регулированию финансовых услуг в порядке, установленном действующим правом МФЦА.";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подпункта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"физических и юридических лиц" заменить словами "физических, юридических лиц и иностранных структур без образования юридического лица";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"утверждает" дополнить словами "в пределах своей компетенции";</w:t>
      </w:r>
    </w:p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13-8) следующего содержания: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"13-8) устанавливает форму и сроки предоставления государственными органами Республики Казахстан и организациями информации об анализе и мониторинге деятельности организаций и физических лиц на предмет выявления рисков легализации (отмывания) доходов, полученных преступным путем, и финансирования терроризма, обобщении практики, предложений по совершенствованию законодательства Республики Казахстан о противодействии легализации (отмыванию) доходов, полученных преступным путем, и финансированию терроризма в уполномоченный орган;";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проводить в пределах своей компетенции анализ и мониторинг деятельности некоммерческих организаций на предмет выявления рисков финансирования терроризма, обобщать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вносить предложения по его совершенствованию с ежегодным предоставлением такой информации в уполномоченный орган по форме и в сроки, которые установлены уполномоченным органом;";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 и 6) следующего содержания: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разрабатывать и утверждать в пределах своей компетенции методические рекомендации по вопросам противодействия легализации (отмыванию) доходов, полученных преступным путем, и финансированию терроризма для субъектов финансового мониторинга с учетом особенностей и специфики их деятельности;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в пределах своей компетенции анализ и мониторинг деятельности субъектов финансового мониторинга на предмет выявления рисков легализации (отмывания) доходов, полученных преступным путем, и финансирования терроризма, обобщать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вносить предложения по его совершенствованию с ежегодным предоставлением такой информации в уполномоченный орган по форме и в сроки, которые установлены уполномоченным органом.";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Государственные органы Республики Казахстан и субъекты квазигосударственного сектора представляют в уполномоченный орган сведения, предусмотренные подпунктом 1) пункта 3 статьи 5 настоящего Закона, о публичном должностном лице, входящем в перечень публичных должностных лиц, утверждаемый Президентом Республики Казахстан, его супруге и близких родственниках в течение трех рабочих дней со дня избрания или назначения такого публичного должностного лица на должность в соответствующем государственном органе Республики Казахстан или субъекте квазигосударственного сектора.";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статью 19-4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Правоохранительные и специальные государственные органы Республики Казахстан и иные государственные органы Республики Казахстан, направившие запрос, обеспечивают конфиденциальность предоставленных информации, сведений и документов и используют их только в целях, указанных в запросе.".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информатизации":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63-6) следующего содержания:</w:t>
      </w:r>
    </w:p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"63-6) осуществляет государственный контроль за соблюдением лицами, осуществляющими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законодательства Республики Казахстан о противодействии легализации (отмыванию) доходов, полученных преступным путем, и финансированию терроризма в порядке, определенном Предпринимательским кодексом Республики Казахстан;".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лотереях и лотерейной деятельности":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терроризма".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системах":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8 следующего содержания: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Иностранные структуры без образования юридического лица, зарегистрированные в иностранном государстве (на территории), включенном (включенной) в составляемый уполномоченным органом по финансовому мониторингу перечень государств (территорий), которые не выполняют и (или) недостаточно выполняют рекомендации Группы разработки финансовых мер борьбы с отмыванием денег (ФАТФ), не могут прямо или косвенно владеть и (или) пользоваться, и (или) распоряжаться долями участия в уставном капитале платежных организаций.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Косвенное владение долями участия в уставном капитале либо владение (голосование) долями участия в уставном капитале платежной организации предоставляет возможность определять решения юридического лица участника платежной организации через владение (голосование) долями участия в уставном капитале (акциями) других юридических лиц.";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Запрещается избирать или назначать руководителем исполнительного органа платежной организации лицо, находящееся в перечне организаций и лиц, связанных с финансированием терроризма и экстремизма, а также в перечне организаций и лиц, связанных с финансированием распространения оружия массового уничтожения,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терроризма.";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19-1 следующего содержания: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19-1. Учредители и участники платежной организации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Учредителями (участниками) (одними из учредителей, участников) платежной организации являются физические, юридические лица и иностранные структуры без образования юридического лица, за исключением лиц: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которых имеется неснятая или непогашенная судимость либо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находящихся в перечне организаций и лиц, связанных с финансированием терроризма и экстремизма, а также перечне организаций и лиц, связанных с финансированием распространения оружия массового уничтожения,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терроризма.".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2018 года "Об адвокатской деятельности и юридической помощи":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дополнить подпунктами 18-11) и 18-12) следующего содержания: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"18-11) разрабатывает и утверждает методические рекомендации по вопросам противодействия легализации (отмыванию) доходов, полученных преступным путем, и финансированию терроризма для адвокатов с учетом особенностей и специфики их деятельности;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18-12) проводит в пределах своей компетенции анализ и мониторинг деятельности адвокатов на предмет выявления рисков легализации (отмывания) доходов, полученных преступным путем, и финансирования терроризма,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 предложения по его совершенствованию с ежегодным предоставлением такой информации в уполномоченный орган по финансовому мониторингу по форме и в сроки, которые установлены уполномоченным органом по финансовому мониторингу;";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9-1), 13-1) и 13-2) следующего содержания: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организует работу по обеспечению соблюдения юридическими консультантами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терроризма;";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разрабатывает и утверждает методические рекомендации по вопросам противодействия легализации (отмыванию) доходов, полученных преступным путем, и финансированию терроризма для юридических консультантов с учетом особенностей и специфики их деятельности;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проводит в пределах своей компетенции анализ и мониторинг деятельности юридических консультантов на предмет выявления рисков легализации (отмывания) доходов, полученных преступным путем, и финансирования терроризма,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 предложения по его совершенствованию с ежегодным предоставлением такой информации в уполномоченный орган по финансовому мониторингу по форме и в сроки, которые установлены уполномоченным органом по финансовому мониторингу;".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шестидесяти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июля 2022 года.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