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850a" w14:textId="d0a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волонтерской деятельности, благотворительности, государственного социального заказа, государственного заказа на реализацию стратегического партнерства, грантов и премий для неправительственных организаций, лекарственного и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2022 года № 134-VII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дополнить абзацем двенадцатым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на выполнение государственного заказа на реализацию стратегического партнерства.".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предпринимательства, осуществляющим такую деятельность, внесшим значительный вклад в развитие благотворительности, государственных наград в порядке, определяемом Президентом Республики Казахстан, а также почетных званий в порядке, определяемом уполномоченным органом в сфере благотворительности.".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Конкурс организовывается и проводится государственным учреждением, казенным предприятием, имеющими вакантную должность.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порядке, установленном законодательством Республики Казахстан.".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процедурно-процессуальный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50. Передача функций центральных и (или) местных исполнительных органов в конкурентную среду путем государственного социального заказа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функций центральных и (или)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слова "проведения мониторинга реализации государственного социального заказа" заменить словами "формирования, мониторинга реализации и оценки результатов государственного социального заказа".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236-1)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"236-1) стратегически важные лекарственные средства и медицинские изделия – лекарственные средства и медицинские изделия, предназначенные для медицинского применения в условиях: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военных действий и ликвидации их последствий;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возникновения, предупреждения и ликвидации последствий чрезвычайных ситуаций;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угрозы возникновения, распространения новых особо опасных инфекционных заболеваний и ликвидации их последствий;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профилактики, диагностики, лечения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или угрозы отсутствия лекарственных средств или медицинских изделий на рынках государств – членов Евразийского экономического союза в условиях введения ограничительных экономических мер в отношении хотя бы одного из государств-членов;";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"формированию, реализации" заменить словом "формированию";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"оценке" дополнить словом "результатов";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104-1)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"104-1) определяет перечень стратегически важных лекарственных средств и медицинских изделий;";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формирует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"формированию, реализации" заменить словом "формированию";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"оценке" дополнить словом "результатов";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Государственная регистрация стратегически важных лекарственных средств и медицинских изделий осуществляется в порядке, определяемом уполномоченным органом.";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балк-продукты лекарственных средств или медицинских изделий.";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Запрещается оптовая и розничная реализация балк-продуктов лекарственных средств или медицинских изделий,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лекарственных средств и медицинских изделий для производства лекарственных средств.";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245 исключить.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после слова "учредитель" дополнить словами ", попечительский совет".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Закон регулирует общественные отношения, возникающие в процессе реализации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 для неправительственных организаций в Республике Казахстан.";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государственный орган в сфере государственного социального заказа и грантов для неправительственных организаций (далее – государственный орган) – государственный орган, в том числе центральный государственный и местный исполнительный органы, осуществляющий деятельность по формированию, мониторингу реализации и оценке результатов государственного социального заказа, формированию и оценке эффективности государственных грантов для неправительственных организаций;";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5-2), 5-3), 5-4) и 5-5) следующего содержания: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формирование государственных грантов – деятельность государственных органов по определению направлений государственных грантов, проведению процедуры ежегодного и (или) среднесрочного планирования и определения бюджетных средств для государственных грантов;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оценка эффективности государственных грантов – процесс анализа результатов, полученных в ходе реализации проектов, их соответствия поставленным целям и ожидаемым результатам;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стратегический партнер – неправительственная организация, прошедшая конкурсный отбор в соответствии с правилами осуществления государственного заказа на реализацию стратегического партнерства, с которой заключен договор на выполнение государственного заказа на реализацию стратегического партнерства;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государственный заказ на реализацию стратегического партнерства – средства, предоставляемые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грант для неправительственных организаций (далее – грант) – средства, предоставляемые неправительственным организациям оператором в сфере грантового финансирования неправительственных организаций в целях поддержки гражданских инициатив, привлечения потенциала неправительственных организаций к решению актуальных вопросов развития социальной сферы;";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"заказа" дополнить словами ", государственного заказа на реализацию стратегического партнерства";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2. Законодательство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Законодательство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и иных нормативных правовых актов Республики Казахстан.";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Действие настоящего Закона не распространяется на отношения, возникающие в связи с предоставлением грантов без участия оператора, а также на отношения, возникающие в процессе предоставления грантов, которые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и иными законами Республики Казахстан.";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Принципы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заказ, государственный заказ на реализацию стратегического партнерства, предоставление грантов и присуждение премий основываются на принципах: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повышения эффективности реализации социальных программ, социальных проектов в Республике Казахстан;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участия граждан Республики Казахстан в решении социальных задач;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равных возможностей для неправительственных организаций;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открытости процесса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премий.";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1-1) и 1-2) следующего содержания: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утверждает правила осуществления государственного заказа на реализацию стратегического партнерства;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определяет направления государственного заказа на реализацию стратегического партнерства;";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4-1. Компетенция уполномоченного органа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государственных органов по формированию, мониторингу реализации и оценке результатов государственного социального заказа;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информационную, консультативную, методическую поддержку государственным органам, осуществляющим формирование, мониторинг реализации и оценку результатов государственного социального заказа;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формирования, мониторинга реализации и оценки результатов государственного социального заказа;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стандарты государственного социального заказа;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размещает на своем интернет-ресурсе темы государственного социального заказа, формируемого государственными органами;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ежегодно до 31 марта предоставляет информацию в Правительство Республики Казахстан по итогам реализации государственного социального заказа в Республике Казахстан;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формирования, предоставления, мониторинга и оценки эффективности государственных грантов;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Координационный совет, утверждает положение о нем и его состав;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на рассмотрение Координационного совета перечень направлений государственных грантов, относящихся к компетенции центральных государственных органов;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направляет в центральные государственные органы рекомендации Координационного совета по направлениям государственных грантов в соответствии с их компетенцией;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отчет оператора о результатах его деятельности и утверждает его форму;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правила присуждения премий и осуществляет их присуждение;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правила осуществления государственного заказа на реализацию стратегического партнерства;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ежегодно до 1 февраля информирует Правительство Республики Казахстан о результатах государственного заказа на реализацию стратегического партнерства на основании информации, предоставляемой центральными исполнительными органами;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Правительство Республики Казахстан предложения по определению направлений государственного заказа на реализацию стратегического партнерства;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проверку сведений, представляемых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некоммерческих организациях" для включения в Базу данных неправительственных организаций;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порядок формирования Базы данных неправительственных организаций;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ведение Базы данных неправительственных организаций;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4-2. Компетенция центральных государственных и местных исполнительных органов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государственные органы: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формирование, мониторинг реализации и оценку результатов государственного социального заказа в порядке, определяемом уполномоченным органом;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создают советы по взаимодействию и сотрудничеству с неправительственными организациями;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предоставляют информацию по реализации государственного социального заказа в уполномоченный орган;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размещают на своих интернет-ресурсах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основе рекомендаций Координационного совета формируют государственные гранты по направлениям и объемам финансирования;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проводят конкурсный отбор стратегических партнеров и заключают с ними договоры в соответствии с правилами осуществления государственного заказа на реализацию стратегического партнерства;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ежегодно до 1 декабря предоставляют в уполномоченный орган информацию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предусмотренные подпунктами 9) – 11) части первой настоящего пункта, не распространяются на государственные органы, непосредственно подчиненные и подотчетные Президенту Республики Казахстан.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формирование, мониторинг реализации и оценку результатов государственного социального заказа в порядке, определяемом уполномоченным органом;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создают советы по взаимодействию и сотрудничеству с неправительственными организациями;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предоставляют информацию по реализации государственного социального заказа в уполномоченный орган;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размещают на своих интернет-ресурсах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выносят на рассмотрение советов по взаимодействию и сотрудничеству с неправительственными организациями перечень направлений государственных грантов;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основе рекомендаций советов по взаимодействию и сотрудничеству с неправительственными организациями формируют государственные гранты по направлениям и объемам финансирования;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после слов "неправительственных организаций," дополнить словами "а также результаты государственного заказа на реализацию стратегического партнерства,";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Сферы 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премий";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Реализация государственного социального заказа, предоставление государственных грантов и присуждение премий осуществляются по следующим сферам:";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развитие и поддержка волонтерских инициатив.";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Реализация государственного социального заказа осуществляется также по сферам: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оказания помощи лицу (семье), находящемуся (находящейся) в трудной жизненной ситуации;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ответственного обращения с животными, в том числе поддержки приютов для животных;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иным социально значимым сферам, не противоречащим законодательству Республики Казахстан.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сфер государственного социального заказа формируются темы.";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Государственный заказ на реализацию стратегического партнерства осуществляется в соответствии с общенациональными приоритетами, определяемыми Президентом Республики Казахстан.";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сведений, представляемых местными исполнительными органами" исключить;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Государственный социальный заказ осуществляется в соответствии с настоящим Законом и законодательством Республики Казахстан о государственных закупках.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участия в конкурсе допускаются потенциальные поставщики, осуществляющие деятельность в соответствии с уставными целями по сферам,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Закона.";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6-1. Гранты  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Гранты подразделяются на:  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гранты, предоставляемые за счет бюджетных средств;   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негосударственные гранты, предоставляемые из внебюджетных источников финансирования. 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гранты подразделяются на следующие виды: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гранты – гранты, срок реализации которых составляет от трех месяцев до одного года, объем финансирования – не менее пятисоткратного и не более трехтысячекратного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среднесрочные гранты – гранты, срок реализации которых составляет от одного года до двух лет, объем финансирования – не менее трехтысячекратного и не более десятитысячекратного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долгосрочные гранты – гранты, срок реализации которых составляет от двух до трех лет, объем финансирования – не менее десятитысячекратного размера месячного расчетного показателя, установленного законом о республиканском бюджете на соответствующий финансовый год, предоставляемые неправительственным организациям, имеющим необходимую материальную базу для реализации долгосрочных проектов, в соответствии с правилами формирования, предоставления, мониторинга и оценки эффективности государственных грантов.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гранты предоставляются через оператора в соответствии с договором на предоставление государственного гранта для реализации социальных программ, социальных проектов, разработанных неправительственными организациями.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гранты предоставляются на основе конкурсного отбора неправительственным организациям, включенным в Базу данных неправительственных организаций, за исключением неправительственных организаций: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находящихся в процессе ликвидации;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банкротами;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задолженности по исполнительному производству;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состоящих в реестре недобросовестных участников государственных закупок;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имущество которых наложен арест;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деятельность которых приостановлена;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руководители, учредители которых являются супругом (супругой), близкими родственниками, свойственниками уполномоченных лиц государственного органа и (или) оператора;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руководители, учредители которых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Неправительственные организации, получившие государственный грант, могут использовать часть полученных средств на материально-техническое обеспечение и институциональное развитие: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более десяти процентов для краткосрочных и среднесрочных грантов;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пяти процентов для долгосрочных грантов.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предоставлению негосударственных грантов и отчетности определяются условиями договора, заключенного между оператором и физическими или юридическими лицами в соответствии с гражданским законодательством Республики Казахстан.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государственных грантов по направлениям и объемам финансирования на следующий финансовый год, проведение оператором конкурсного отбора на получение неправительственными организациями государственного гранта осуществляются с учетом результатов оценки эффективности государственных грантов, проводимой государственными органами в соответствии с правилами формирования, предоставления, мониторинга и оценки эффективности государственных грантов.";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"институтов гражданского общества" заменить словами "неправительственных организаций";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осуществлять мониторинг реализации государственных грантов в соответствии с правилами формирования, предоставления, мониторинга и оценки эффективности государственных грантов;";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6-3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"Одна и та же неправительственная организация может выдвигаться на соискание премии только в одной сфере.";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Премия в одной сфере может присуждаться одному или одновременно нескольким соискателям.";  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6-4 слово "осуществления" заменить словом "реализации";  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дополнить статьей 6-5 следующего содержания:  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6-5. Государственный заказ на реализацию стратегического партнерства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исполнительные органы вносят в уполномоченный орган предложения по направлениям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по предложению уполномоченного органа определяет направления государственного заказа на реализацию стратегического партнерства, вытекающие из документов Системы государственного планирования в Республике Казахстан.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каждому направлению государственного заказа на реализацию стратегического партнерства определяется только один стратегический партнер на основе конкурсного отбора в соответствии с правилами осуществления государственного заказа на реализацию стратегического партнерства. 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заказ на реализацию стратегического партнерства осуществляется на основе договора, заключенного между центральным исполнительным органом и стратегическим партнером, в соответствии с правилами осуществления государственного заказа на реализацию стратегического партнерства.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 недостижения по вине стратегического партнера целевых показателей, установленных в договоре, и (или) систематического неисполнения стратегическим партнером своих обязательств договор подлежит расторжению в одностороннем порядке по инициативе соответствующего центрального исполнительного органа в порядке, определяемом правилами осуществления государственного заказа на реализацию стратегического партнерства.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Акт оказанных услуг по государственному заказу на реализацию стратегического партнерства принимается комиссией из представителей центрального исполнительного органа и гражданского общества, созданной в соответствии с правилами осуществления государственного заказа на реализацию стратегического партнерства.";     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 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Финансирование и использование бюджетных средств государственного социального заказа, государственного заказа на реализацию стратегического партнерства, государственных грантов и премий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государственного социального заказа, государственного заказа на реализацию стратегического партнерства, государственных грантов и премий осуществляется за счет бюджетных средств.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средства, предусмотренные для 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премий, используются в целях и порядке, которые установлены настоящим Законом, иными нормативными правовыми актами Республики Казахстан, договором на осуществление государственного социального заказа, договором на выполнение государственного заказа на реализацию стратегического партнерства, договором на предоставление государственного гранта.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Контроль за исполнением государственного социального заказа, государственного заказа на реализацию стратегического партнерства, использованием грантов и присуждением премий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государственного социального заказа, государственного заказа на реализацию стратегического партнерства, использованием грантов и присуждением премий осуществляется уполномоченным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9. Ответственность за нарушение законодательства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влечет ответственность, установленную законами Республики Казахстан.".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культуре":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устанавливает порядок и правила присуждения государственной стипендии в области культуры;";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изложить в следующей редакции: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целях государственной поддержки творческих работников и работников культуры, удостоенных почетных званий и государственных наград Республики Казахстан, а также особо одаренных молодых творческих работников учреждается государственная стипендия в области культуры в порядке, определенном Правительством Республики Казахстан.";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Финансирование творческих союзов осуществляется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Казахстан, а также за счет филантропической деятельности и (или) спонсорской деятельности, и (или) меценатской деятельности.".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услугах":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изложить в следующей редакции:</w:t>
      </w:r>
    </w:p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участвовать в конкурсах на предоставление специальных социальных услуг, услуг по оценке и определению потребности в специальных социальных услугах, оказываемых за счет бюджетных средств, в соответствии с законодательством Республики Казахстан о государственных закупках и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Казахстан;".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потребителей":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слова "формирование, реализацию" заменить словом "формирование".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15 следующего содержания:</w:t>
      </w:r>
    </w:p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порядком, предусмотренным частью третьей пункта 3 настоящей статьи.".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услугах":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"формирование, реализацию" заменить словом "формирование";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Казахстан.".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дополнить подпунктом 2-2) следующего содержания: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"2-2) периоды осуществления деятельности, доходы от которой исключены из доходов физического лица, подлежащих налогообложению, в соответствии с подпунктом 51)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Кодекса Республики Казахстан "О налогах и других обязательных платежах в бюджет" (Налоговый кодекс);";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после слов "обязательных профессиональных пенсионных взносов," дополнить словами "за деятельность, доходы от которой исключены из доходов физического лица, подлежащих налогообложению, в соответствии с подпунктом 51)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Кодекса Республики Казахстан "О налогах и других обязательных платежах в бюджет" (Налоговый кодекс),";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слова "или следовавшими за ними" заменить словами "указанному периоду или следовавшими за ним".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2015 года "О государственной молодежной политике":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"формирование, реализацию" заменить словом "формирование".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благотворительности":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спонсорская деятельность – деятельность спонсора по оказанию спонсорской помощи на условиях популяризации имени спонсора в соответствии с настоящим Законом, законами Республики Казахстан, международными договорами Республики Казахстан;";  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добровольные пожертвования – деньги, а также иное имущество, переданные пользователям для решения их вопросов социального характера;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корпоративная благотворительность – добровольная деятельность субъектов предпринимательства по оказанию благотворительной помощи;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малая родина – административно-территориальная единица Республики Казахстан, на территории которой физическое лицо родилось и (или) провело часть своей жизни;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лицо, оказывающее поддержку малой родине, – физическое лицо, оказывающее поддержку малой родине;";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4-4) следующего содержания:  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"4-4) поддержка малой родины – добровольная деятельность, основанная на патриотизме, направленная на оказание поддержки малой родине;";  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волонтер благотворительности – физическое лицо, принимающее участие в сборе средств путем применения своего опыта, специальных навыков, знаний, умений, личных контактов на основе договора, заключенного в соответствии с гражданским законодательством Республики Казахстан с благотворительной организацией или пользователем;";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10-1), 11-1) и 18) следующего содержания: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уполномоченный орган в сфере благотворительности – центральный исполнительный орган, осуществляющий руководство в сфере благотворительности;";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сбор средств – процесс привлечения добровольных пожертвований и (или) благотворительной помощи;";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электронная благотворительность – деятельность по привлечению добровольных пожертвований в виде денег, осуществляемых электронным способом.";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после слов "Благотворители", "благотворителей,", "благотворителя" дополнить соответственно словами ", благотворительные организации", "благотворительных организаций и", ", благотворительной организации"; 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Объектами благотворительности выступают физические и юридические лица, здания и сооружения, животные и растения.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благотворительности являются благотворители, благотворительные организации и волонтеры благотворительности.";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Субъекты и объекты благотворительности за распространение заведомо ложной информации несут ответственность, установленную законами Республики Казахстан.";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статьями 4-1 и 4-2 следующего содержания: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4-1. Электронная благотворительность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Переводы денег, связанные с электронной благотворительностью, осуществляются благотворителями и (или) благотворительными организациями электронным способом через поставщиков платежных услуг в соответствии с требованиями законодательства Республики Казахстан о платежах и платежных системах.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4-2. Корпоративная благотворительность 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принятия решения о развитии корпоративной благотворительности субъекты предпринимательства разрабатывают внутренние документы по оказанию благотворительной помощи.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Внутренние документы определяют принципы, основные направления, порядок оказания благотворительной помощи пользователям, порядок формирования расходной части бюджета субъекта предпринимательства.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 оказываемой благотворительной помощи определяются в соответствии со статьей 2 настоящего Закона.";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"благотворителей" заменить словами "субъектов благотворительности";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Благотворители при осуществлении филантропической и (или) спонсорской, и (или) меценатской деятельности и (или) деятельности по оказанию поддержки малой родине, благотворительные организации при осуществлении благотворительности могут взаимодействовать с государственными органами.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органы не вправе заниматься благотворительностью за счет бюджетных средств, а также в одностороннем порядке вносить изменение (изменения) в благотворительную программу, утвержденную благотворителем или благотворительной организацией. 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 стимулирует благотворительность путем установления и присуждения субъектам благотворительности государственных наград в порядке, определяемом Президентом Республики Казахстан, а также почетных званий в порядке, определяемом уполномоченным органом в сфере благотворительности.";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Государство оказывает поддержку благотворительным организациям в виде предоставления коммунального имущества в доверительное управление без права последующего выкупа на льготных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имуществе".";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"благотворителей" дополнить словами ", благотворительных организаций";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7-1 следующего содержания: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7-1. Компетенция уполномоченного органа в сфере благотворительности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благотворительности:</w:t>
      </w:r>
    </w:p>
    <w:bookmarkEnd w:id="250"/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благотворительности;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физическими, юридическими лицами и государственными органами в сфере благотворительности;</w:t>
      </w:r>
    </w:p>
    <w:bookmarkEnd w:id="252"/>
    <w:bookmarkStart w:name="z2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присуждения почетного звания в сфере благотворительности;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присуждает почетное звание в сфере благотворительности;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255"/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осуществлять сбор средств;";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публиковать в средствах массовой информации и (или) на интернет-ресурсе благотворительной организации отчет о выполненной благотворительной программе не реже одного раза в год.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должен содержать краткую информацию о доходах и расходах, достигнутых целях в рамках выполнения благотворительной программы;";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"Благотворитель осуществляет" заменить словами "Благотворитель или благотворительная организация осуществляет";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"Благотворитель ведет учет и предоставляет" заменить словами "Благотворитель или благотворительная организация ведет учет и предоставляет";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Благотворитель или благотворительная организация, передавшие пользователю свое имущество, имеет право требовать от него отчет об использовании данного имущества.</w:t>
      </w:r>
    </w:p>
    <w:bookmarkEnd w:id="263"/>
    <w:bookmarkStart w:name="z29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Пользователь, получивший от благотворителя или благотворительной организации деньги в качестве благотворительной помощи, имеющей целевой характер, по требованию благотворителя или благотворительной организации представляет отчет в сроки и порядке, которые определены договорными отношениями между благотворителем или благотворительной организацией и пользователем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Закона.";   </w:t>
      </w:r>
    </w:p>
    <w:bookmarkEnd w:id="264"/>
    <w:bookmarkStart w:name="z29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подпунктом 4-1) следующего содержания:</w:t>
      </w:r>
    </w:p>
    <w:bookmarkEnd w:id="265"/>
    <w:bookmarkStart w:name="z29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благотворительных грантов;";</w:t>
      </w:r>
    </w:p>
    <w:bookmarkEnd w:id="266"/>
    <w:bookmarkStart w:name="z2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7"/>
    <w:bookmarkStart w:name="z2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Благотворительная программа</w:t>
      </w:r>
    </w:p>
    <w:bookmarkEnd w:id="268"/>
    <w:bookmarkStart w:name="z2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Благотворительная программа разрабатывается, утверждается и выполняется благотворителем и (или) благотворительной организацией.</w:t>
      </w:r>
    </w:p>
    <w:bookmarkEnd w:id="269"/>
    <w:bookmarkStart w:name="z2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Благотворительная программа включает в себя цели, задачи, период реализации, смету предполагаемых доходов и расходов.</w:t>
      </w:r>
    </w:p>
    <w:bookmarkEnd w:id="270"/>
    <w:bookmarkStart w:name="z2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Благотворителем и (или) благотворительной организацией может осуществляться одна или несколько благотворительных программ.</w:t>
      </w:r>
    </w:p>
    <w:bookmarkEnd w:id="271"/>
    <w:bookmarkStart w:name="z2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Выполнение благотворительной программы подтверждается отчетом благотворителя и (или) благотворительной организации.";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</w:t>
      </w:r>
    </w:p>
    <w:bookmarkEnd w:id="273"/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Управление целевым капиталом (эндаументом), составляющим сумму менее ста миллионов тенге, осуществляет орган управления благотворительной организации, уполномоченный на это учредительными или внутренними документами организации.";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 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Количество и размер благотворительных грантов устанавливаются органом управления благотворительной организации, уполномоченным на это учредительными или внутренними документами организации, или управляющей компанией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Закона.";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 </w:t>
      </w:r>
    </w:p>
    <w:bookmarkEnd w:id="277"/>
    <w:bookmarkStart w:name="z3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Решение о расформировании целевого капитала (эндаумента) принимает орган управления благотворительной организации, уполномоченный на это учредительными или внутренними документами организации, при наличии одного из оснований, указанных в пункте 1 настоящей статьи.";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физические лица, нуждающиеся в неотложном платном лечении в медицинских учреждениях Республики Казахстан и (или) за рубежом;";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исключить;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дополнить статьей 23-1 следующего содержания: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23-1. Волонтер благотворительности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Волонтером благотворительности может быть лицо старше восемнадцати лет. </w:t>
      </w:r>
    </w:p>
    <w:bookmarkEnd w:id="284"/>
    <w:bookmarkStart w:name="z3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Волонтер благотворительности имеет право осуществлять сбор средств в пользу благотворительной организации или пользователя на основе договора, заключенного в соответствии с гражданским законодательством Республики Казахстан.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Волонтер благотворительности обязан представлять благотворительной организации или пользователю отчет о сборе средств в соответствии с заключенным договором.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не могут быть волонтерами благотворительности.";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страховании":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Лица, за исключением лиц, предусмотренных подпунктом 9) части первой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бюджете, за каждый месяц.";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"3-2. Лица, предусмотренные подпунктом 9)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настоящего Закона, которые не произвели уплату взносов в фонд, для приобретения права на медицинскую помощь в системе обязательного социального медицинского страхования уплачивают взносы в фонд одним из следующих способов: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период двенадцать месяцев, следующих за датой оплаты, в размере 5 процентов от минимального размера заработной платы, установленного на текущий финансовый год законом о республиканском бюджете, за каждый месяц;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бюджете, за каждый месяц.".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населения":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изложить в следующей редакции:</w:t>
      </w:r>
    </w:p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Социальная профессиональная ориентация проводится центрами занятости населения с правом привлечения частных агентств занятости и (или) иных организаций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и о государственных закупках.".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2016 года "О волонтерской деятельности":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интересах физических и (или) юридических лиц" исключить;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уполномоченный орган в сфере волонтерской деятельности – центральный исполнительный орган, осуществляющий руководство и межотраслевую координацию в сфере волонтерской деятельности;";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304"/>
    <w:bookmarkStart w:name="z33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корпоративное волонтерство – добровольное коллективное участие сотрудников организации в различных волонтерских программах (проектах) и волонтерских акциях при поддержке своей организации.";</w:t>
      </w:r>
    </w:p>
    <w:bookmarkEnd w:id="305"/>
    <w:bookmarkStart w:name="z3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слова "мероприятий проекта" заменить словами "волонтерских программ (проектов) и волонтерских акций";</w:t>
      </w:r>
    </w:p>
    <w:bookmarkEnd w:id="306"/>
    <w:bookmarkStart w:name="z3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корпоративного волонтерства;";</w:t>
      </w:r>
    </w:p>
    <w:bookmarkEnd w:id="308"/>
    <w:bookmarkStart w:name="z33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309"/>
    <w:bookmarkStart w:name="z33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Организатор волонтерской деятельности при привлечении волонтеров или волонтерская организация при осуществлении волонтерской деятельности имеет право на заключение договора в соответствии с гражданским законодательством Республики Казахстан.";</w:t>
      </w:r>
    </w:p>
    <w:bookmarkEnd w:id="310"/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6-1 следующего содержания: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6-1. Корпоративное волонтерство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Организации в случае принятия решения о развитии корпоративного волонтерства разрабатывают внутренние документы по осуществлению волонтерской деятельности.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Внутренние документы корпоративного волонтерства определяют принципы, основные направления и порядок осуществления корпоративной волонтерской деятельности.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Цели корпоративного волонтерства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4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8"/>
    <w:bookmarkStart w:name="z34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319"/>
    <w:bookmarkStart w:name="z35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осуществляет координацию деятельности центральных и местных исполнительных органов в части организации волонтерской деятельности;";</w:t>
      </w:r>
    </w:p>
    <w:bookmarkEnd w:id="320"/>
    <w:bookmarkStart w:name="z35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</w:p>
    <w:bookmarkEnd w:id="321"/>
    <w:bookmarkStart w:name="z35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разрабатывает и утверждает правила по ведению реестра учета волонтерской деятельности;</w:t>
      </w:r>
    </w:p>
    <w:bookmarkEnd w:id="322"/>
    <w:bookmarkStart w:name="z35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методические рекомендации по поддержке волонтерской деятельности и порядку привлечения волонтерских организаций и волонтеров к участию в реализации волонтерских программ (проектов) и проведению волонтерских акций;";</w:t>
      </w:r>
    </w:p>
    <w:bookmarkEnd w:id="323"/>
    <w:bookmarkStart w:name="z35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7) исключить;</w:t>
      </w:r>
    </w:p>
    <w:bookmarkEnd w:id="324"/>
    <w:bookmarkStart w:name="z35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 и 7-2) следующего содержания:</w:t>
      </w:r>
    </w:p>
    <w:bookmarkEnd w:id="325"/>
    <w:bookmarkStart w:name="z35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ведет реестр учета волонтерской деятельности;</w:t>
      </w:r>
    </w:p>
    <w:bookmarkEnd w:id="326"/>
    <w:bookmarkStart w:name="z35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размещает на своем интернет-ресурсе реестр учета волонтерской деятельности;";</w:t>
      </w:r>
    </w:p>
    <w:bookmarkEnd w:id="327"/>
    <w:bookmarkStart w:name="z35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исключить;</w:t>
      </w:r>
    </w:p>
    <w:bookmarkEnd w:id="328"/>
    <w:bookmarkStart w:name="z35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"(проектах) и" дополнить словом "волонтерских";</w:t>
      </w:r>
    </w:p>
    <w:bookmarkEnd w:id="329"/>
    <w:bookmarkStart w:name="z36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0"/>
    <w:bookmarkStart w:name="z36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третье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31"/>
    <w:bookmarkStart w:name="z36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32"/>
    <w:bookmarkStart w:name="z36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Волонтеры, не достигшие восемнадцатилетнего возраста, не могут быть привлечены к:</w:t>
      </w:r>
    </w:p>
    <w:bookmarkEnd w:id="333"/>
    <w:bookmarkStart w:name="z36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участию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случаев; жертвам правонарушений, беженцам и вынужденным переселенцам; а также содействию центральным и местным исполнительным органам в предупреждении и ликвидации последствий чрезвычайных ситуаций;</w:t>
      </w:r>
    </w:p>
    <w:bookmarkEnd w:id="334"/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оказанию помощи лицам, имеющим или имевшим судимость, подвергающимся или подвергавшимся уголовному преследованию, за исключением лиц, уголовное преследование в отношении которых прекращено на основании 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</w:t>
      </w:r>
    </w:p>
    <w:bookmarkEnd w:id="335"/>
    <w:bookmarkStart w:name="z36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тяжелым работам, работам с вредными и (или) опасными условиями.";</w:t>
      </w:r>
    </w:p>
    <w:bookmarkEnd w:id="336"/>
    <w:bookmarkStart w:name="z36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7"/>
    <w:bookmarkStart w:name="z36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338"/>
    <w:bookmarkStart w:name="z36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прекращение волонтерской деятельности.</w:t>
      </w:r>
    </w:p>
    <w:bookmarkEnd w:id="339"/>
    <w:bookmarkStart w:name="z37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с волонтером гражданско-правового договора прекращение волонтерской деятельности осуществляется в соответствии с данным договором;";</w:t>
      </w:r>
    </w:p>
    <w:bookmarkEnd w:id="340"/>
    <w:bookmarkStart w:name="z37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"опасными, вредными и неблагоприятными производственными факторами" заменить словами "тяжелыми работами, работами с вредными и (или) опасными условиями";</w:t>
      </w:r>
    </w:p>
    <w:bookmarkEnd w:id="341"/>
    <w:bookmarkStart w:name="z37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и 12) следующего содержания:</w:t>
      </w:r>
    </w:p>
    <w:bookmarkEnd w:id="342"/>
    <w:bookmarkStart w:name="z37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получение преимущества при наличии знака отличия за проявленный патриотизм и активную гражданскую позицию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в порядке, установленном законами Республики Казахстан;</w:t>
      </w:r>
    </w:p>
    <w:bookmarkEnd w:id="343"/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 волонтерской деятельности при поступлении на гражданскую службу в порядке, установленном законодательством Республики Казахстан.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при поступлении на гражданскую службу учитываются личные способности и профессиональная подготовка кандидата;</w:t>
      </w:r>
    </w:p>
    <w:bookmarkEnd w:id="345"/>
    <w:bookmarkStart w:name="z37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проведении информационно-разъяснительной работы среди населения.";</w:t>
      </w:r>
    </w:p>
    <w:bookmarkEnd w:id="346"/>
    <w:bookmarkStart w:name="z37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347"/>
    <w:bookmarkStart w:name="z37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Волонтер может осуществлять иные права и обязанности, установленные законами Республики Казахстан, а также предусмотренные гражданско-правовым договором.";</w:t>
      </w:r>
    </w:p>
    <w:bookmarkEnd w:id="348"/>
    <w:bookmarkStart w:name="z37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9"/>
    <w:bookmarkStart w:name="z38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"опасными, вредными и неблагоприятными производственными факторами" заменить словами "тяжелыми работами, работами с вредными и (или) опасными условиями";</w:t>
      </w:r>
    </w:p>
    <w:bookmarkEnd w:id="350"/>
    <w:bookmarkStart w:name="z38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351"/>
    <w:bookmarkStart w:name="z38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Волонтерская организация вправе вести учет волонтеров своей организации.";</w:t>
      </w:r>
    </w:p>
    <w:bookmarkEnd w:id="352"/>
    <w:bookmarkStart w:name="z38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исключить;</w:t>
      </w:r>
    </w:p>
    <w:bookmarkEnd w:id="353"/>
    <w:bookmarkStart w:name="z38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 и 4 следующего содержания:</w:t>
      </w:r>
    </w:p>
    <w:bookmarkEnd w:id="354"/>
    <w:bookmarkStart w:name="z38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Государство стимулирует волонтерскую деятельность путем награждения волонтеров государственными наградами в порядке и на условиях,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наградах в Республике Казахстан".</w:t>
      </w:r>
    </w:p>
    <w:bookmarkEnd w:id="355"/>
    <w:bookmarkStart w:name="z38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оказывает поддержку волонтерским организациям в виде предоставления коммунального имущества в доверительное управление без права последующего выкупа на льготных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имуществе".".</w:t>
      </w:r>
    </w:p>
    <w:bookmarkEnd w:id="356"/>
    <w:bookmarkStart w:name="z38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2019 года "Об обязательном социальном страховании":</w:t>
      </w:r>
    </w:p>
    <w:bookmarkEnd w:id="357"/>
    <w:bookmarkStart w:name="z38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20:</w:t>
      </w:r>
    </w:p>
    <w:bookmarkEnd w:id="358"/>
    <w:bookmarkStart w:name="z38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</w:p>
    <w:bookmarkEnd w:id="359"/>
    <w:bookmarkStart w:name="z39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"социальных отчислений" дополнить словами ", доход, исключенный из доходов физического лица, подлежащих налогообложению, в соответствии с подпунктом 51)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Кодекса Республики Казахстан "О налогах и других обязательных платежах в бюджет" (Налоговый кодекс)";</w:t>
      </w:r>
    </w:p>
    <w:bookmarkEnd w:id="360"/>
    <w:bookmarkStart w:name="z3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"учитывается" заменить словом "учитываются";</w:t>
      </w:r>
    </w:p>
    <w:bookmarkEnd w:id="361"/>
    <w:bookmarkStart w:name="z3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десятую дополнить словами ", период осуществления деятельности, доходы от которой исключены из доходов физического лица, подлежащих налогообложению, в соответствии с подпунктом 51)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Кодекса Республики Казахстан "О налогах и других обязательных платежах в бюджет" (Налоговый кодекс)".</w:t>
      </w:r>
    </w:p>
    <w:bookmarkEnd w:id="362"/>
    <w:bookmarkStart w:name="z39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исключением:</w:t>
      </w:r>
    </w:p>
    <w:bookmarkEnd w:id="363"/>
    <w:bookmarkStart w:name="z39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пунктов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апреля 2020 года;</w:t>
      </w:r>
    </w:p>
    <w:bookmarkEnd w:id="364"/>
    <w:bookmarkStart w:name="z3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седьмого, восьмого и одиннадцатого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шестнадцатого, семнадцатого, восемнадцатого, тридцать третьего, тридцать четвертого, тридцать пятого и тридцать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пятнадцатого и шестнадцатого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1, которые вводятся в действие с 1 января 2023 года;</w:t>
      </w:r>
    </w:p>
    <w:bookmarkEnd w:id="365"/>
    <w:bookmarkStart w:name="z3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абзацев пятого, восьмого, девятого и десятого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статьи 1, которые вводятся в действие с 1 января 2024 года.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