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63b2" w14:textId="7d16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 банковской деятельности</w:t>
      </w:r>
    </w:p>
    <w:p>
      <w:pPr>
        <w:spacing w:after="0"/>
        <w:ind w:left="0"/>
        <w:jc w:val="both"/>
      </w:pPr>
      <w:r>
        <w:rPr>
          <w:rFonts w:ascii="Times New Roman"/>
          <w:b w:val="false"/>
          <w:i w:val="false"/>
          <w:color w:val="000000"/>
          <w:sz w:val="28"/>
        </w:rPr>
        <w:t>Закон Республики Казахстан от 12 июля 2022 года № 138-VII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w:t>
      </w:r>
    </w:p>
    <w:bookmarkEnd w:id="1"/>
    <w:bookmarkStart w:name="z6" w:id="2"/>
    <w:p>
      <w:pPr>
        <w:spacing w:after="0"/>
        <w:ind w:left="0"/>
        <w:jc w:val="both"/>
      </w:pPr>
      <w:r>
        <w:rPr>
          <w:rFonts w:ascii="Times New Roman"/>
          <w:b w:val="false"/>
          <w:i w:val="false"/>
          <w:color w:val="000000"/>
          <w:sz w:val="28"/>
        </w:rPr>
        <w:t>
      1) оглавление исключить;</w:t>
      </w:r>
    </w:p>
    <w:bookmarkEnd w:id="2"/>
    <w:bookmarkStart w:name="z7" w:id="3"/>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45:</w:t>
      </w:r>
    </w:p>
    <w:bookmarkEnd w:id="3"/>
    <w:bookmarkStart w:name="z8" w:id="4"/>
    <w:p>
      <w:pPr>
        <w:spacing w:after="0"/>
        <w:ind w:left="0"/>
        <w:jc w:val="both"/>
      </w:pPr>
      <w:r>
        <w:rPr>
          <w:rFonts w:ascii="Times New Roman"/>
          <w:b w:val="false"/>
          <w:i w:val="false"/>
          <w:color w:val="000000"/>
          <w:sz w:val="28"/>
        </w:rPr>
        <w:t>
      после слов "платежной организации" дополнить словами ", микрофинансовой организации";</w:t>
      </w:r>
    </w:p>
    <w:bookmarkEnd w:id="4"/>
    <w:bookmarkStart w:name="z9" w:id="5"/>
    <w:p>
      <w:pPr>
        <w:spacing w:after="0"/>
        <w:ind w:left="0"/>
        <w:jc w:val="both"/>
      </w:pPr>
      <w:r>
        <w:rPr>
          <w:rFonts w:ascii="Times New Roman"/>
          <w:b w:val="false"/>
          <w:i w:val="false"/>
          <w:color w:val="000000"/>
          <w:sz w:val="28"/>
        </w:rPr>
        <w:t>
      дополнить словами ", микрофинансовой деятельности";</w:t>
      </w:r>
    </w:p>
    <w:bookmarkEnd w:id="5"/>
    <w:bookmarkStart w:name="z10"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91 изложить в следующей редакции:</w:t>
      </w:r>
    </w:p>
    <w:bookmarkEnd w:id="6"/>
    <w:bookmarkStart w:name="z11" w:id="7"/>
    <w:p>
      <w:pPr>
        <w:spacing w:after="0"/>
        <w:ind w:left="0"/>
        <w:jc w:val="both"/>
      </w:pPr>
      <w:r>
        <w:rPr>
          <w:rFonts w:ascii="Times New Roman"/>
          <w:b w:val="false"/>
          <w:i w:val="false"/>
          <w:color w:val="000000"/>
          <w:sz w:val="28"/>
        </w:rPr>
        <w:t>
      "3. Акционерное общество вправе выпускать обеспеченные облигации и облигации без обеспечения, за исключением случаев, предусмотренных законами Республики Казахстан. Условия и порядок выпуска облигаций определяются законодательством Республики Казахстан о рынке ценных бумаг.";</w:t>
      </w:r>
    </w:p>
    <w:bookmarkEnd w:id="7"/>
    <w:bookmarkStart w:name="z12"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136 изложить в следующей редакции:</w:t>
      </w:r>
    </w:p>
    <w:bookmarkEnd w:id="8"/>
    <w:bookmarkStart w:name="z13" w:id="9"/>
    <w:p>
      <w:pPr>
        <w:spacing w:after="0"/>
        <w:ind w:left="0"/>
        <w:jc w:val="both"/>
      </w:pPr>
      <w:r>
        <w:rPr>
          <w:rFonts w:ascii="Times New Roman"/>
          <w:b w:val="false"/>
          <w:i w:val="false"/>
          <w:color w:val="000000"/>
          <w:sz w:val="28"/>
        </w:rPr>
        <w:t>
      "1. 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bookmarkEnd w:id="9"/>
    <w:bookmarkStart w:name="z14" w:id="10"/>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292 изложить в следующей редакции:</w:t>
      </w:r>
    </w:p>
    <w:bookmarkEnd w:id="10"/>
    <w:bookmarkStart w:name="z15" w:id="11"/>
    <w:p>
      <w:pPr>
        <w:spacing w:after="0"/>
        <w:ind w:left="0"/>
        <w:jc w:val="both"/>
      </w:pPr>
      <w:r>
        <w:rPr>
          <w:rFonts w:ascii="Times New Roman"/>
          <w:b w:val="false"/>
          <w:i w:val="false"/>
          <w:color w:val="000000"/>
          <w:sz w:val="28"/>
        </w:rPr>
        <w:t>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Республики Казахстан или договором.";</w:t>
      </w:r>
    </w:p>
    <w:bookmarkEnd w:id="11"/>
    <w:bookmarkStart w:name="z16" w:id="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главу 18</w:t>
      </w:r>
      <w:r>
        <w:rPr>
          <w:rFonts w:ascii="Times New Roman"/>
          <w:b w:val="false"/>
          <w:i w:val="false"/>
          <w:color w:val="000000"/>
          <w:sz w:val="28"/>
        </w:rPr>
        <w:t xml:space="preserve"> дополнить параграфом 8 следующего содержания:</w:t>
      </w:r>
    </w:p>
    <w:bookmarkEnd w:id="12"/>
    <w:bookmarkStart w:name="z17" w:id="13"/>
    <w:p>
      <w:pPr>
        <w:spacing w:after="0"/>
        <w:ind w:left="0"/>
        <w:jc w:val="both"/>
      </w:pPr>
      <w:r>
        <w:rPr>
          <w:rFonts w:ascii="Times New Roman"/>
          <w:b w:val="false"/>
          <w:i w:val="false"/>
          <w:color w:val="000000"/>
          <w:sz w:val="28"/>
        </w:rPr>
        <w:t xml:space="preserve">
      "Параграф 8. Обеспечительная плата  </w:t>
      </w:r>
    </w:p>
    <w:bookmarkEnd w:id="13"/>
    <w:bookmarkStart w:name="z18" w:id="14"/>
    <w:p>
      <w:pPr>
        <w:spacing w:after="0"/>
        <w:ind w:left="0"/>
        <w:jc w:val="both"/>
      </w:pPr>
      <w:r>
        <w:rPr>
          <w:rFonts w:ascii="Times New Roman"/>
          <w:b w:val="false"/>
          <w:i w:val="false"/>
          <w:color w:val="000000"/>
          <w:sz w:val="28"/>
        </w:rPr>
        <w:t xml:space="preserve">
      Статья 338-5. Понятие обеспечительной платы  </w:t>
      </w:r>
    </w:p>
    <w:bookmarkEnd w:id="14"/>
    <w:bookmarkStart w:name="z19" w:id="15"/>
    <w:p>
      <w:pPr>
        <w:spacing w:after="0"/>
        <w:ind w:left="0"/>
        <w:jc w:val="both"/>
      </w:pPr>
      <w:r>
        <w:rPr>
          <w:rFonts w:ascii="Times New Roman"/>
          <w:b w:val="false"/>
          <w:i w:val="false"/>
          <w:color w:val="000000"/>
          <w:sz w:val="28"/>
        </w:rPr>
        <w:t xml:space="preserve">
      Денежное обязательство, в том числе обязанность возместить убытки или уплатить неустойку в случае нарушения договора, по соглашению сторон может быть обеспечено передачей одной из сторон в собственность другой стороны определенной денежной суммы (обеспечительная плата). </w:t>
      </w:r>
    </w:p>
    <w:bookmarkEnd w:id="15"/>
    <w:bookmarkStart w:name="z20" w:id="16"/>
    <w:p>
      <w:pPr>
        <w:spacing w:after="0"/>
        <w:ind w:left="0"/>
        <w:jc w:val="both"/>
      </w:pPr>
      <w:r>
        <w:rPr>
          <w:rFonts w:ascii="Times New Roman"/>
          <w:b w:val="false"/>
          <w:i w:val="false"/>
          <w:color w:val="000000"/>
          <w:sz w:val="28"/>
        </w:rPr>
        <w:t>
      Обеспечительная плата может обеспечивать обязательство, которое возникнет в будущем.</w:t>
      </w:r>
    </w:p>
    <w:bookmarkEnd w:id="16"/>
    <w:bookmarkStart w:name="z21" w:id="17"/>
    <w:p>
      <w:pPr>
        <w:spacing w:after="0"/>
        <w:ind w:left="0"/>
        <w:jc w:val="both"/>
      </w:pPr>
      <w:r>
        <w:rPr>
          <w:rFonts w:ascii="Times New Roman"/>
          <w:b w:val="false"/>
          <w:i w:val="false"/>
          <w:color w:val="000000"/>
          <w:sz w:val="28"/>
        </w:rPr>
        <w:t>
      Статья 338-6. Исполнение обязательства обеспечительной платой</w:t>
      </w:r>
    </w:p>
    <w:bookmarkEnd w:id="17"/>
    <w:bookmarkStart w:name="z22" w:id="18"/>
    <w:p>
      <w:pPr>
        <w:spacing w:after="0"/>
        <w:ind w:left="0"/>
        <w:jc w:val="both"/>
      </w:pPr>
      <w:r>
        <w:rPr>
          <w:rFonts w:ascii="Times New Roman"/>
          <w:b w:val="false"/>
          <w:i w:val="false"/>
          <w:color w:val="000000"/>
          <w:sz w:val="28"/>
        </w:rPr>
        <w:t>
      1. При наступлении обстоятельств, предусмотренных договором, сумма обеспечительной платы засчитывается в счет исполнения соответствующего обязательства.</w:t>
      </w:r>
    </w:p>
    <w:bookmarkEnd w:id="18"/>
    <w:bookmarkStart w:name="z23" w:id="19"/>
    <w:p>
      <w:pPr>
        <w:spacing w:after="0"/>
        <w:ind w:left="0"/>
        <w:jc w:val="both"/>
      </w:pPr>
      <w:r>
        <w:rPr>
          <w:rFonts w:ascii="Times New Roman"/>
          <w:b w:val="false"/>
          <w:i w:val="false"/>
          <w:color w:val="000000"/>
          <w:sz w:val="28"/>
        </w:rPr>
        <w:t>
      2. В случае ненаступления в предусмотренный договором срок обстоятельств, указанных в пункте 1 настоящей статьи, или прекращения обеспеченного обязательства обеспечительная плата подлежит возврату в собственность лицу, ранее предоставившему обеспечительную плату, если иное не предусмотрено договором.</w:t>
      </w:r>
    </w:p>
    <w:bookmarkEnd w:id="19"/>
    <w:bookmarkStart w:name="z24" w:id="20"/>
    <w:p>
      <w:pPr>
        <w:spacing w:after="0"/>
        <w:ind w:left="0"/>
        <w:jc w:val="both"/>
      </w:pPr>
      <w:r>
        <w:rPr>
          <w:rFonts w:ascii="Times New Roman"/>
          <w:b w:val="false"/>
          <w:i w:val="false"/>
          <w:color w:val="000000"/>
          <w:sz w:val="28"/>
        </w:rPr>
        <w:t>
      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bookmarkEnd w:id="20"/>
    <w:bookmarkStart w:name="z25" w:id="21"/>
    <w:p>
      <w:pPr>
        <w:spacing w:after="0"/>
        <w:ind w:left="0"/>
        <w:jc w:val="both"/>
      </w:pPr>
      <w:r>
        <w:rPr>
          <w:rFonts w:ascii="Times New Roman"/>
          <w:b w:val="false"/>
          <w:i w:val="false"/>
          <w:color w:val="000000"/>
          <w:sz w:val="28"/>
        </w:rPr>
        <w:t>
      4. На сумму обеспечительной платы вознаграждение (интерес) не начисляется, если иное не предусмотрено законами Республики Казахстан или договором.</w:t>
      </w:r>
    </w:p>
    <w:bookmarkEnd w:id="21"/>
    <w:bookmarkStart w:name="z26" w:id="22"/>
    <w:p>
      <w:pPr>
        <w:spacing w:after="0"/>
        <w:ind w:left="0"/>
        <w:jc w:val="both"/>
      </w:pPr>
      <w:r>
        <w:rPr>
          <w:rFonts w:ascii="Times New Roman"/>
          <w:b w:val="false"/>
          <w:i w:val="false"/>
          <w:color w:val="000000"/>
          <w:sz w:val="28"/>
        </w:rPr>
        <w:t>
      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p>
    <w:bookmarkEnd w:id="22"/>
    <w:bookmarkStart w:name="z27" w:id="2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w:t>
      </w:r>
    </w:p>
    <w:bookmarkEnd w:id="23"/>
    <w:bookmarkStart w:name="z28"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главу 25</w:t>
      </w:r>
      <w:r>
        <w:rPr>
          <w:rFonts w:ascii="Times New Roman"/>
          <w:b w:val="false"/>
          <w:i w:val="false"/>
          <w:color w:val="000000"/>
          <w:sz w:val="28"/>
        </w:rPr>
        <w:t xml:space="preserve"> дополнить параграфом 7 следующего содержания:</w:t>
      </w:r>
    </w:p>
    <w:bookmarkEnd w:id="24"/>
    <w:bookmarkStart w:name="z29" w:id="25"/>
    <w:p>
      <w:pPr>
        <w:spacing w:after="0"/>
        <w:ind w:left="0"/>
        <w:jc w:val="both"/>
      </w:pPr>
      <w:r>
        <w:rPr>
          <w:rFonts w:ascii="Times New Roman"/>
          <w:b w:val="false"/>
          <w:i w:val="false"/>
          <w:color w:val="000000"/>
          <w:sz w:val="28"/>
        </w:rPr>
        <w:t>
      "Параграф 7. Операция репо</w:t>
      </w:r>
    </w:p>
    <w:bookmarkEnd w:id="25"/>
    <w:bookmarkStart w:name="z30" w:id="26"/>
    <w:p>
      <w:pPr>
        <w:spacing w:after="0"/>
        <w:ind w:left="0"/>
        <w:jc w:val="both"/>
      </w:pPr>
      <w:r>
        <w:rPr>
          <w:rFonts w:ascii="Times New Roman"/>
          <w:b w:val="false"/>
          <w:i w:val="false"/>
          <w:color w:val="000000"/>
          <w:sz w:val="28"/>
        </w:rPr>
        <w:t>
      Статья 500-1. Понятие операции репо</w:t>
      </w:r>
    </w:p>
    <w:bookmarkEnd w:id="26"/>
    <w:bookmarkStart w:name="z31" w:id="27"/>
    <w:p>
      <w:pPr>
        <w:spacing w:after="0"/>
        <w:ind w:left="0"/>
        <w:jc w:val="both"/>
      </w:pPr>
      <w:r>
        <w:rPr>
          <w:rFonts w:ascii="Times New Roman"/>
          <w:b w:val="false"/>
          <w:i w:val="false"/>
          <w:color w:val="000000"/>
          <w:sz w:val="28"/>
        </w:rPr>
        <w:t>
      Операция репо – договор, состоящий из двух частей, в соответствии с которым:</w:t>
      </w:r>
    </w:p>
    <w:bookmarkEnd w:id="27"/>
    <w:bookmarkStart w:name="z32" w:id="28"/>
    <w:p>
      <w:pPr>
        <w:spacing w:after="0"/>
        <w:ind w:left="0"/>
        <w:jc w:val="both"/>
      </w:pPr>
      <w:r>
        <w:rPr>
          <w:rFonts w:ascii="Times New Roman"/>
          <w:b w:val="false"/>
          <w:i w:val="false"/>
          <w:color w:val="000000"/>
          <w:sz w:val="28"/>
        </w:rPr>
        <w:t xml:space="preserve">
      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(открытие репо); </w:t>
      </w:r>
    </w:p>
    <w:bookmarkEnd w:id="28"/>
    <w:bookmarkStart w:name="z33" w:id="29"/>
    <w:p>
      <w:pPr>
        <w:spacing w:after="0"/>
        <w:ind w:left="0"/>
        <w:jc w:val="both"/>
      </w:pPr>
      <w:r>
        <w:rPr>
          <w:rFonts w:ascii="Times New Roman"/>
          <w:b w:val="false"/>
          <w:i w:val="false"/>
          <w:color w:val="000000"/>
          <w:sz w:val="28"/>
        </w:rPr>
        <w:t>
      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p>
    <w:bookmarkEnd w:id="29"/>
    <w:bookmarkStart w:name="z34" w:id="30"/>
    <w:p>
      <w:pPr>
        <w:spacing w:after="0"/>
        <w:ind w:left="0"/>
        <w:jc w:val="both"/>
      </w:pPr>
      <w:r>
        <w:rPr>
          <w:rFonts w:ascii="Times New Roman"/>
          <w:b w:val="false"/>
          <w:i w:val="false"/>
          <w:color w:val="000000"/>
          <w:sz w:val="28"/>
        </w:rPr>
        <w:t>
      Статья 500-2. Особенности операции репо</w:t>
      </w:r>
    </w:p>
    <w:bookmarkEnd w:id="30"/>
    <w:bookmarkStart w:name="z35" w:id="31"/>
    <w:p>
      <w:pPr>
        <w:spacing w:after="0"/>
        <w:ind w:left="0"/>
        <w:jc w:val="both"/>
      </w:pPr>
      <w:r>
        <w:rPr>
          <w:rFonts w:ascii="Times New Roman"/>
          <w:b w:val="false"/>
          <w:i w:val="false"/>
          <w:color w:val="000000"/>
          <w:sz w:val="28"/>
        </w:rPr>
        <w:t>
      1.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bookmarkEnd w:id="31"/>
    <w:bookmarkStart w:name="z36" w:id="32"/>
    <w:p>
      <w:pPr>
        <w:spacing w:after="0"/>
        <w:ind w:left="0"/>
        <w:jc w:val="both"/>
      </w:pPr>
      <w:r>
        <w:rPr>
          <w:rFonts w:ascii="Times New Roman"/>
          <w:b w:val="false"/>
          <w:i w:val="false"/>
          <w:color w:val="000000"/>
          <w:sz w:val="28"/>
        </w:rPr>
        <w:t xml:space="preserve">
      2. К операциям репо применяются общие положения о купле-продаже, если это не противоречит существу операций репо. </w:t>
      </w:r>
    </w:p>
    <w:bookmarkEnd w:id="32"/>
    <w:bookmarkStart w:name="z37" w:id="33"/>
    <w:p>
      <w:pPr>
        <w:spacing w:after="0"/>
        <w:ind w:left="0"/>
        <w:jc w:val="both"/>
      </w:pPr>
      <w:r>
        <w:rPr>
          <w:rFonts w:ascii="Times New Roman"/>
          <w:b w:val="false"/>
          <w:i w:val="false"/>
          <w:color w:val="000000"/>
          <w:sz w:val="28"/>
        </w:rPr>
        <w:t xml:space="preserve">
      3. Особенности и (или) ограничения по совершению операций репо могут быть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33"/>
    <w:bookmarkStart w:name="z38" w:id="34"/>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740 дополнить подпунктами 5-1), 5-2) и 5-3) следующего содержания:</w:t>
      </w:r>
    </w:p>
    <w:bookmarkEnd w:id="34"/>
    <w:bookmarkStart w:name="z39" w:id="35"/>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35"/>
    <w:bookmarkStart w:name="z40" w:id="36"/>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36"/>
    <w:bookmarkStart w:name="z41" w:id="37"/>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37"/>
    <w:bookmarkStart w:name="z42" w:id="38"/>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741</w:t>
      </w:r>
      <w:r>
        <w:rPr>
          <w:rFonts w:ascii="Times New Roman"/>
          <w:b w:val="false"/>
          <w:i w:val="false"/>
          <w:color w:val="000000"/>
          <w:sz w:val="28"/>
        </w:rPr>
        <w:t xml:space="preserve"> дополнить подпунктами 5-1), 5-2) и 5-3) следующего содержания:</w:t>
      </w:r>
    </w:p>
    <w:bookmarkEnd w:id="38"/>
    <w:bookmarkStart w:name="z43" w:id="39"/>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39"/>
    <w:bookmarkStart w:name="z44" w:id="40"/>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40"/>
    <w:bookmarkStart w:name="z45" w:id="41"/>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41"/>
    <w:bookmarkStart w:name="z46" w:id="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5</w:t>
      </w:r>
      <w:r>
        <w:rPr>
          <w:rFonts w:ascii="Times New Roman"/>
          <w:b w:val="false"/>
          <w:i w:val="false"/>
          <w:color w:val="000000"/>
          <w:sz w:val="28"/>
        </w:rPr>
        <w:t xml:space="preserve"> статьи 806 дополнить словами ", за исключением случаев, предусмотренных законами Республики Казахстан";</w:t>
      </w:r>
    </w:p>
    <w:bookmarkEnd w:id="42"/>
    <w:bookmarkStart w:name="z47" w:id="43"/>
    <w:p>
      <w:pPr>
        <w:spacing w:after="0"/>
        <w:ind w:left="0"/>
        <w:jc w:val="both"/>
      </w:pPr>
      <w:r>
        <w:rPr>
          <w:rFonts w:ascii="Times New Roman"/>
          <w:b w:val="false"/>
          <w:i w:val="false"/>
          <w:color w:val="000000"/>
          <w:sz w:val="28"/>
        </w:rPr>
        <w:t xml:space="preserve">
      5)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818 слова "(убытков), полученных" заменить словами "(расходов), полученных (понесенных)";</w:t>
      </w:r>
    </w:p>
    <w:bookmarkEnd w:id="43"/>
    <w:bookmarkStart w:name="z48" w:id="44"/>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820 дополнить словами "и договорам страхования жизни, по которым договором страхования или требованиями законов Республики Казахстан предусмотрено осуществление выплат в форме периодических платежей";</w:t>
      </w:r>
    </w:p>
    <w:bookmarkEnd w:id="44"/>
    <w:bookmarkStart w:name="z49" w:id="45"/>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830 дополнить подпунктом 5-2) следующего содержания:</w:t>
      </w:r>
    </w:p>
    <w:bookmarkEnd w:id="45"/>
    <w:bookmarkStart w:name="z50" w:id="46"/>
    <w:p>
      <w:pPr>
        <w:spacing w:after="0"/>
        <w:ind w:left="0"/>
        <w:jc w:val="both"/>
      </w:pPr>
      <w:r>
        <w:rPr>
          <w:rFonts w:ascii="Times New Roman"/>
          <w:b w:val="false"/>
          <w:i w:val="false"/>
          <w:color w:val="000000"/>
          <w:sz w:val="28"/>
        </w:rPr>
        <w:t xml:space="preserve">
      "5-2)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46"/>
    <w:bookmarkStart w:name="z51" w:id="4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839 изложить в следующей редакции:</w:t>
      </w:r>
    </w:p>
    <w:bookmarkEnd w:id="47"/>
    <w:bookmarkStart w:name="z52" w:id="48"/>
    <w:p>
      <w:pPr>
        <w:spacing w:after="0"/>
        <w:ind w:left="0"/>
        <w:jc w:val="both"/>
      </w:pPr>
      <w:r>
        <w:rPr>
          <w:rFonts w:ascii="Times New Roman"/>
          <w:b w:val="false"/>
          <w:i w:val="false"/>
          <w:color w:val="000000"/>
          <w:sz w:val="28"/>
        </w:rPr>
        <w:t>
      "7.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48"/>
    <w:bookmarkStart w:name="z53" w:id="49"/>
    <w:p>
      <w:pPr>
        <w:spacing w:after="0"/>
        <w:ind w:left="0"/>
        <w:jc w:val="both"/>
      </w:pPr>
      <w:r>
        <w:rPr>
          <w:rFonts w:ascii="Times New Roman"/>
          <w:b w:val="false"/>
          <w:i w:val="false"/>
          <w:color w:val="000000"/>
          <w:sz w:val="28"/>
        </w:rPr>
        <w:t>
      8. Отказ страховщика произвести страховую выплату может быть обжалован в суд при условии соблюдения порядка урегулирования спора страховым омбудсманом в порядке и на условиях, предусмотренных законами Республики Казахстан.";</w:t>
      </w:r>
    </w:p>
    <w:bookmarkEnd w:id="49"/>
    <w:bookmarkStart w:name="z54" w:id="5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841</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словами ", если иное не предусмотрено законами Республики Казахстан и договором страхования";</w:t>
      </w:r>
    </w:p>
    <w:bookmarkStart w:name="z57" w:id="5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842 изложить в следующей редакции:</w:t>
      </w:r>
    </w:p>
    <w:bookmarkEnd w:id="51"/>
    <w:bookmarkStart w:name="z58" w:id="52"/>
    <w:p>
      <w:pPr>
        <w:spacing w:after="0"/>
        <w:ind w:left="0"/>
        <w:jc w:val="both"/>
      </w:pPr>
      <w:r>
        <w:rPr>
          <w:rFonts w:ascii="Times New Roman"/>
          <w:b w:val="false"/>
          <w:i w:val="false"/>
          <w:color w:val="000000"/>
          <w:sz w:val="28"/>
        </w:rPr>
        <w:t>
      "2. При отказе страхователя от договора (</w:t>
      </w:r>
      <w:r>
        <w:rPr>
          <w:rFonts w:ascii="Times New Roman"/>
          <w:b w:val="false"/>
          <w:i w:val="false"/>
          <w:color w:val="000000"/>
          <w:sz w:val="28"/>
        </w:rPr>
        <w:t>пункт 2</w:t>
      </w:r>
      <w:r>
        <w:rPr>
          <w:rFonts w:ascii="Times New Roman"/>
          <w:b w:val="false"/>
          <w:i w:val="false"/>
          <w:color w:val="000000"/>
          <w:sz w:val="28"/>
        </w:rPr>
        <w:t xml:space="preserve"> статьи 841 настоящего Кодекса), если это не связано с обстоятельствами, указанными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bookmarkEnd w:id="52"/>
    <w:bookmarkStart w:name="z59" w:id="53"/>
    <w:p>
      <w:pPr>
        <w:spacing w:after="0"/>
        <w:ind w:left="0"/>
        <w:jc w:val="both"/>
      </w:pPr>
      <w:r>
        <w:rPr>
          <w:rFonts w:ascii="Times New Roman"/>
          <w:b w:val="false"/>
          <w:i w:val="false"/>
          <w:color w:val="000000"/>
          <w:sz w:val="28"/>
        </w:rPr>
        <w:t>
      При отказе страхователя-физического лица от договора страхования, за исключением договора аннуитетного страхования, заключенного в соответствии с законами Республики Казахстан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и "</w:t>
      </w:r>
      <w:r>
        <w:rPr>
          <w:rFonts w:ascii="Times New Roman"/>
          <w:b w:val="false"/>
          <w:i w:val="false"/>
          <w:color w:val="000000"/>
          <w:sz w:val="28"/>
        </w:rPr>
        <w:t>Об обязательном страховании работника от несчастных случаев при исполнении им трудовых (служебных) обязанностей</w:t>
      </w:r>
      <w:r>
        <w:rPr>
          <w:rFonts w:ascii="Times New Roman"/>
          <w:b w:val="false"/>
          <w:i w:val="false"/>
          <w:color w:val="000000"/>
          <w:sz w:val="28"/>
        </w:rPr>
        <w:t>",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53"/>
    <w:bookmarkStart w:name="z60" w:id="54"/>
    <w:p>
      <w:pPr>
        <w:spacing w:after="0"/>
        <w:ind w:left="0"/>
        <w:jc w:val="both"/>
      </w:pPr>
      <w:r>
        <w:rPr>
          <w:rFonts w:ascii="Times New Roman"/>
          <w:b w:val="false"/>
          <w:i w:val="false"/>
          <w:color w:val="000000"/>
          <w:sz w:val="28"/>
        </w:rPr>
        <w:t>
      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54"/>
    <w:bookmarkStart w:name="z61" w:id="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891 изложить в следующей редакции:</w:t>
      </w:r>
    </w:p>
    <w:bookmarkEnd w:id="55"/>
    <w:bookmarkStart w:name="z62" w:id="56"/>
    <w:p>
      <w:pPr>
        <w:spacing w:after="0"/>
        <w:ind w:left="0"/>
        <w:jc w:val="both"/>
      </w:pPr>
      <w:r>
        <w:rPr>
          <w:rFonts w:ascii="Times New Roman"/>
          <w:b w:val="false"/>
          <w:i w:val="false"/>
          <w:color w:val="000000"/>
          <w:sz w:val="28"/>
        </w:rPr>
        <w:t xml:space="preserve">
      "2. Переход права собственности на доверенное имущество не прекращает доверительного управления имуществом, за исключением случаев, предусмотренных пунктом 3-1 </w:t>
      </w:r>
      <w:r>
        <w:rPr>
          <w:rFonts w:ascii="Times New Roman"/>
          <w:b w:val="false"/>
          <w:i w:val="false"/>
          <w:color w:val="000000"/>
          <w:sz w:val="28"/>
        </w:rPr>
        <w:t>статьи 892</w:t>
      </w:r>
      <w:r>
        <w:rPr>
          <w:rFonts w:ascii="Times New Roman"/>
          <w:b w:val="false"/>
          <w:i w:val="false"/>
          <w:color w:val="000000"/>
          <w:sz w:val="28"/>
        </w:rPr>
        <w:t xml:space="preserve"> настоящего Кодекса.";</w:t>
      </w:r>
    </w:p>
    <w:bookmarkEnd w:id="56"/>
    <w:bookmarkStart w:name="z63" w:id="5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892</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5" w:id="58"/>
    <w:p>
      <w:pPr>
        <w:spacing w:after="0"/>
        <w:ind w:left="0"/>
        <w:jc w:val="both"/>
      </w:pPr>
      <w:r>
        <w:rPr>
          <w:rFonts w:ascii="Times New Roman"/>
          <w:b w:val="false"/>
          <w:i w:val="false"/>
          <w:color w:val="000000"/>
          <w:sz w:val="28"/>
        </w:rPr>
        <w:t>
      "2.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bookmarkEnd w:id="58"/>
    <w:bookmarkStart w:name="z66" w:id="59"/>
    <w:p>
      <w:pPr>
        <w:spacing w:after="0"/>
        <w:ind w:left="0"/>
        <w:jc w:val="both"/>
      </w:pPr>
      <w:r>
        <w:rPr>
          <w:rFonts w:ascii="Times New Roman"/>
          <w:b w:val="false"/>
          <w:i w:val="false"/>
          <w:color w:val="000000"/>
          <w:sz w:val="28"/>
        </w:rPr>
        <w:t>
      дополнить пунктом 3-1 следующего содержания:</w:t>
      </w:r>
    </w:p>
    <w:bookmarkEnd w:id="59"/>
    <w:bookmarkStart w:name="z67" w:id="60"/>
    <w:p>
      <w:pPr>
        <w:spacing w:after="0"/>
        <w:ind w:left="0"/>
        <w:jc w:val="both"/>
      </w:pPr>
      <w:r>
        <w:rPr>
          <w:rFonts w:ascii="Times New Roman"/>
          <w:b w:val="false"/>
          <w:i w:val="false"/>
          <w:color w:val="000000"/>
          <w:sz w:val="28"/>
        </w:rPr>
        <w:t>
      "3-1. Переход права собственности на акции и иные ценные бумаги, переданные в доверительное управление, прекращает доверительное управление данными ценными бумагами, если иное не предусмотрено договором доверительного управления и (или) договором отчуждения акций и иных ценных бумаг.</w:t>
      </w:r>
    </w:p>
    <w:bookmarkEnd w:id="60"/>
    <w:bookmarkStart w:name="z68" w:id="61"/>
    <w:p>
      <w:pPr>
        <w:spacing w:after="0"/>
        <w:ind w:left="0"/>
        <w:jc w:val="both"/>
      </w:pPr>
      <w:r>
        <w:rPr>
          <w:rFonts w:ascii="Times New Roman"/>
          <w:b w:val="false"/>
          <w:i w:val="false"/>
          <w:color w:val="000000"/>
          <w:sz w:val="28"/>
        </w:rPr>
        <w:t>
      В случае перехода права собственности на акции и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bookmarkEnd w:id="61"/>
    <w:bookmarkStart w:name="z69" w:id="6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62"/>
    <w:bookmarkStart w:name="z70" w:id="63"/>
    <w:p>
      <w:pPr>
        <w:spacing w:after="0"/>
        <w:ind w:left="0"/>
        <w:jc w:val="both"/>
      </w:pPr>
      <w:r>
        <w:rPr>
          <w:rFonts w:ascii="Times New Roman"/>
          <w:b w:val="false"/>
          <w:i w:val="false"/>
          <w:color w:val="000000"/>
          <w:sz w:val="28"/>
        </w:rPr>
        <w:t xml:space="preserve">
      абзац второй части седьмой </w:t>
      </w:r>
      <w:r>
        <w:rPr>
          <w:rFonts w:ascii="Times New Roman"/>
          <w:b w:val="false"/>
          <w:i w:val="false"/>
          <w:color w:val="000000"/>
          <w:sz w:val="28"/>
        </w:rPr>
        <w:t>статьи 161</w:t>
      </w:r>
      <w:r>
        <w:rPr>
          <w:rFonts w:ascii="Times New Roman"/>
          <w:b w:val="false"/>
          <w:i w:val="false"/>
          <w:color w:val="000000"/>
          <w:sz w:val="28"/>
        </w:rPr>
        <w:t xml:space="preserve"> после слова "взыскателей" дополнить словами ",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w:t>
      </w:r>
    </w:p>
    <w:bookmarkEnd w:id="63"/>
    <w:bookmarkStart w:name="z71" w:id="6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p>
    <w:bookmarkEnd w:id="64"/>
    <w:bookmarkStart w:name="z72" w:id="65"/>
    <w:p>
      <w:pPr>
        <w:spacing w:after="0"/>
        <w:ind w:left="0"/>
        <w:jc w:val="both"/>
      </w:pPr>
      <w:r>
        <w:rPr>
          <w:rFonts w:ascii="Times New Roman"/>
          <w:b w:val="false"/>
          <w:i w:val="false"/>
          <w:color w:val="000000"/>
          <w:sz w:val="28"/>
        </w:rPr>
        <w:t xml:space="preserve">
      подпункт 6-2) </w:t>
      </w:r>
      <w:r>
        <w:rPr>
          <w:rFonts w:ascii="Times New Roman"/>
          <w:b w:val="false"/>
          <w:i w:val="false"/>
          <w:color w:val="000000"/>
          <w:sz w:val="28"/>
        </w:rPr>
        <w:t>пункта 1</w:t>
      </w:r>
      <w:r>
        <w:rPr>
          <w:rFonts w:ascii="Times New Roman"/>
          <w:b w:val="false"/>
          <w:i w:val="false"/>
          <w:color w:val="000000"/>
          <w:sz w:val="28"/>
        </w:rPr>
        <w:t xml:space="preserve"> статьи 94 после слова "облигациям," дополнить словами "в том числе".</w:t>
      </w:r>
    </w:p>
    <w:bookmarkEnd w:id="65"/>
    <w:bookmarkStart w:name="z73" w:id="6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w:t>
      </w:r>
    </w:p>
    <w:bookmarkEnd w:id="66"/>
    <w:bookmarkStart w:name="z74" w:id="67"/>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155</w:t>
      </w:r>
      <w:r>
        <w:rPr>
          <w:rFonts w:ascii="Times New Roman"/>
          <w:b w:val="false"/>
          <w:i w:val="false"/>
          <w:color w:val="000000"/>
          <w:sz w:val="28"/>
        </w:rPr>
        <w:t xml:space="preserve"> дополнить абзацем четвертым следующего содержания:</w:t>
      </w:r>
    </w:p>
    <w:bookmarkEnd w:id="67"/>
    <w:bookmarkStart w:name="z75" w:id="68"/>
    <w:p>
      <w:pPr>
        <w:spacing w:after="0"/>
        <w:ind w:left="0"/>
        <w:jc w:val="both"/>
      </w:pPr>
      <w:r>
        <w:rPr>
          <w:rFonts w:ascii="Times New Roman"/>
          <w:b w:val="false"/>
          <w:i w:val="false"/>
          <w:color w:val="000000"/>
          <w:sz w:val="28"/>
        </w:rPr>
        <w:t xml:space="preserve">
      "Не допускается принятие мер по обеспечению иска в отношении зачета требований и (или) ликвидационного неттинга по сделке (сделкам) в рамках генерального финансового соглашения."; </w:t>
      </w:r>
    </w:p>
    <w:bookmarkEnd w:id="68"/>
    <w:bookmarkStart w:name="z76" w:id="69"/>
    <w:p>
      <w:pPr>
        <w:spacing w:after="0"/>
        <w:ind w:left="0"/>
        <w:jc w:val="both"/>
      </w:pPr>
      <w:r>
        <w:rPr>
          <w:rFonts w:ascii="Times New Roman"/>
          <w:b w:val="false"/>
          <w:i w:val="false"/>
          <w:color w:val="000000"/>
          <w:sz w:val="28"/>
        </w:rPr>
        <w:t xml:space="preserve">
      2) абзац второй подпункта 1) части первой </w:t>
      </w:r>
      <w:r>
        <w:rPr>
          <w:rFonts w:ascii="Times New Roman"/>
          <w:b w:val="false"/>
          <w:i w:val="false"/>
          <w:color w:val="000000"/>
          <w:sz w:val="28"/>
        </w:rPr>
        <w:t>статьи 156</w:t>
      </w:r>
      <w:r>
        <w:rPr>
          <w:rFonts w:ascii="Times New Roman"/>
          <w:b w:val="false"/>
          <w:i w:val="false"/>
          <w:color w:val="000000"/>
          <w:sz w:val="28"/>
        </w:rPr>
        <w:t xml:space="preserve"> после слова "взыскателей" дополнить словами ",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w:t>
      </w:r>
    </w:p>
    <w:bookmarkEnd w:id="69"/>
    <w:bookmarkStart w:name="z77" w:id="7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w:t>
      </w:r>
    </w:p>
    <w:bookmarkEnd w:id="70"/>
    <w:bookmarkStart w:name="z78" w:id="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подпунктом 8-1) следующего содержания:</w:t>
      </w:r>
    </w:p>
    <w:bookmarkEnd w:id="71"/>
    <w:bookmarkStart w:name="z79" w:id="72"/>
    <w:p>
      <w:pPr>
        <w:spacing w:after="0"/>
        <w:ind w:left="0"/>
        <w:jc w:val="both"/>
      </w:pPr>
      <w:r>
        <w:rPr>
          <w:rFonts w:ascii="Times New Roman"/>
          <w:b w:val="false"/>
          <w:i w:val="false"/>
          <w:color w:val="000000"/>
          <w:sz w:val="28"/>
        </w:rPr>
        <w:t>
      "8-1) устанавливает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bookmarkEnd w:id="72"/>
    <w:bookmarkStart w:name="z80" w:id="7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w:t>
      </w:r>
      <w:r>
        <w:rPr>
          <w:rFonts w:ascii="Times New Roman"/>
          <w:b w:val="false"/>
          <w:i w:val="false"/>
          <w:color w:val="000000"/>
          <w:sz w:val="28"/>
        </w:rPr>
        <w:t xml:space="preserve">:  </w:t>
      </w:r>
    </w:p>
    <w:bookmarkEnd w:id="73"/>
    <w:bookmarkStart w:name="z81" w:id="74"/>
    <w:p>
      <w:pPr>
        <w:spacing w:after="0"/>
        <w:ind w:left="0"/>
        <w:jc w:val="both"/>
      </w:pPr>
      <w:r>
        <w:rPr>
          <w:rFonts w:ascii="Times New Roman"/>
          <w:b w:val="false"/>
          <w:i w:val="false"/>
          <w:color w:val="000000"/>
          <w:sz w:val="28"/>
        </w:rPr>
        <w:t xml:space="preserve">
      в части второй: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13)</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изложить в следующей редакции:   </w:t>
      </w:r>
    </w:p>
    <w:bookmarkStart w:name="z83" w:id="75"/>
    <w:p>
      <w:pPr>
        <w:spacing w:after="0"/>
        <w:ind w:left="0"/>
        <w:jc w:val="both"/>
      </w:pPr>
      <w:r>
        <w:rPr>
          <w:rFonts w:ascii="Times New Roman"/>
          <w:b w:val="false"/>
          <w:i w:val="false"/>
          <w:color w:val="000000"/>
          <w:sz w:val="28"/>
        </w:rPr>
        <w:t>
      "13) правила выдачи лицензии юридическим лицам, исключительной деятельностью которых является инкассация банкнот, монет и ценностей, которыми устанавливаются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bookmarkEnd w:id="75"/>
    <w:bookmarkStart w:name="z84" w:id="76"/>
    <w:p>
      <w:pPr>
        <w:spacing w:after="0"/>
        <w:ind w:left="0"/>
        <w:jc w:val="both"/>
      </w:pPr>
      <w:r>
        <w:rPr>
          <w:rFonts w:ascii="Times New Roman"/>
          <w:b w:val="false"/>
          <w:i w:val="false"/>
          <w:color w:val="000000"/>
          <w:sz w:val="28"/>
        </w:rPr>
        <w:t>
      "50) правила установления корреспондентских отношений между банками, банками, филиалами банков – нерезидентов Республики Казахстан и организациями, осуществляющими отдельные виды банковских операций, а также установления банками корреспондентских отношений с банками – участниками Международного финансового центра "Астана";";</w:t>
      </w:r>
    </w:p>
    <w:bookmarkEnd w:id="76"/>
    <w:bookmarkStart w:name="z85" w:id="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75)</w:t>
      </w:r>
      <w:r>
        <w:rPr>
          <w:rFonts w:ascii="Times New Roman"/>
          <w:b w:val="false"/>
          <w:i w:val="false"/>
          <w:color w:val="000000"/>
          <w:sz w:val="28"/>
        </w:rPr>
        <w:t xml:space="preserve"> слово "аффилиированными" заменить словом "аффилированными";</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части третьей изложить в следующей редакции: </w:t>
      </w:r>
    </w:p>
    <w:bookmarkStart w:name="z87" w:id="78"/>
    <w:p>
      <w:pPr>
        <w:spacing w:after="0"/>
        <w:ind w:left="0"/>
        <w:jc w:val="both"/>
      </w:pPr>
      <w:r>
        <w:rPr>
          <w:rFonts w:ascii="Times New Roman"/>
          <w:b w:val="false"/>
          <w:i w:val="false"/>
          <w:color w:val="000000"/>
          <w:sz w:val="28"/>
        </w:rPr>
        <w:t xml:space="preserve">
      "8) 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p>
    <w:bookmarkEnd w:id="78"/>
    <w:bookmarkStart w:name="z88" w:id="79"/>
    <w:p>
      <w:pPr>
        <w:spacing w:after="0"/>
        <w:ind w:left="0"/>
        <w:jc w:val="both"/>
      </w:pPr>
      <w:r>
        <w:rPr>
          <w:rFonts w:ascii="Times New Roman"/>
          <w:b w:val="false"/>
          <w:i w:val="false"/>
          <w:color w:val="000000"/>
          <w:sz w:val="28"/>
        </w:rPr>
        <w:t xml:space="preserve">
      3) дополнить статьей 69-1 следующего содержания: </w:t>
      </w:r>
    </w:p>
    <w:bookmarkEnd w:id="79"/>
    <w:bookmarkStart w:name="z89" w:id="80"/>
    <w:p>
      <w:pPr>
        <w:spacing w:after="0"/>
        <w:ind w:left="0"/>
        <w:jc w:val="both"/>
      </w:pPr>
      <w:r>
        <w:rPr>
          <w:rFonts w:ascii="Times New Roman"/>
          <w:b w:val="false"/>
          <w:i w:val="false"/>
          <w:color w:val="000000"/>
          <w:sz w:val="28"/>
        </w:rPr>
        <w:t>
      "Статья 69-1. Генеральное финансовое соглашение с участием Национального Банка Казахстана</w:t>
      </w:r>
    </w:p>
    <w:bookmarkEnd w:id="80"/>
    <w:bookmarkStart w:name="z90" w:id="81"/>
    <w:p>
      <w:pPr>
        <w:spacing w:after="0"/>
        <w:ind w:left="0"/>
        <w:jc w:val="both"/>
      </w:pPr>
      <w:r>
        <w:rPr>
          <w:rFonts w:ascii="Times New Roman"/>
          <w:b w:val="false"/>
          <w:i w:val="false"/>
          <w:color w:val="000000"/>
          <w:sz w:val="28"/>
        </w:rPr>
        <w:t>
      Стороны генерального финансового соглашения с участием Национального Банка Казахстана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81"/>
    <w:bookmarkStart w:name="z91" w:id="8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14</w:t>
      </w:r>
      <w:r>
        <w:rPr>
          <w:rFonts w:ascii="Times New Roman"/>
          <w:b w:val="false"/>
          <w:i w:val="false"/>
          <w:color w:val="000000"/>
          <w:sz w:val="28"/>
        </w:rPr>
        <w:t xml:space="preserve"> дополнить частью пятой следующего содержания:</w:t>
      </w:r>
    </w:p>
    <w:bookmarkStart w:name="z93" w:id="83"/>
    <w:p>
      <w:pPr>
        <w:spacing w:after="0"/>
        <w:ind w:left="0"/>
        <w:jc w:val="both"/>
      </w:pPr>
      <w:r>
        <w:rPr>
          <w:rFonts w:ascii="Times New Roman"/>
          <w:b w:val="false"/>
          <w:i w:val="false"/>
          <w:color w:val="000000"/>
          <w:sz w:val="28"/>
        </w:rPr>
        <w:t xml:space="preserve">
      "Для государственной перерегистрации микрофинансовых организаций в банк дополнительно представляются разрешение уполномоченного органа по регулированию и развитию финансового рынка на добровольную реорганизацию микрофинансовой организации в форме конвертации в банк и одобренный им отчет о реализации мероприятий, предусмотренных планом мероприятий по конвертации микрофинансовой организации в банк.".  </w:t>
      </w:r>
    </w:p>
    <w:bookmarkEnd w:id="83"/>
    <w:bookmarkStart w:name="z94" w:id="8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84"/>
    <w:bookmarkStart w:name="z95" w:id="85"/>
    <w:p>
      <w:pPr>
        <w:spacing w:after="0"/>
        <w:ind w:left="0"/>
        <w:jc w:val="both"/>
      </w:pPr>
      <w:r>
        <w:rPr>
          <w:rFonts w:ascii="Times New Roman"/>
          <w:b w:val="false"/>
          <w:i w:val="false"/>
          <w:color w:val="000000"/>
          <w:sz w:val="28"/>
        </w:rPr>
        <w:t>
      1) по всему тексту слова "Аффилиированные", "Аффилиированными", "аффилиированных", "аффилиированными", "аффилиированности", "аффилиированным", "аффилиированные" заменить соответственно словами "Аффилированные", "Аффилированными", "аффилированных", "аффилированными", "аффилированности", "аффилированным", "аффилированные";</w:t>
      </w:r>
    </w:p>
    <w:bookmarkEnd w:id="85"/>
    <w:bookmarkStart w:name="z96" w:id="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 после слова "регистрацией" дополнить словом "(перерегистрацией)";</w:t>
      </w:r>
    </w:p>
    <w:bookmarkEnd w:id="86"/>
    <w:bookmarkStart w:name="z97" w:id="8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87"/>
    <w:bookmarkStart w:name="z98" w:id="8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w:t>
      </w:r>
    </w:p>
    <w:bookmarkEnd w:id="88"/>
    <w:bookmarkStart w:name="z99"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w:t>
      </w:r>
    </w:p>
    <w:bookmarkEnd w:id="89"/>
    <w:bookmarkStart w:name="z100" w:id="90"/>
    <w:p>
      <w:pPr>
        <w:spacing w:after="0"/>
        <w:ind w:left="0"/>
        <w:jc w:val="both"/>
      </w:pPr>
      <w:r>
        <w:rPr>
          <w:rFonts w:ascii="Times New Roman"/>
          <w:b w:val="false"/>
          <w:i w:val="false"/>
          <w:color w:val="000000"/>
          <w:sz w:val="28"/>
        </w:rPr>
        <w:t>
      в абзаце втором:</w:t>
      </w:r>
    </w:p>
    <w:bookmarkEnd w:id="90"/>
    <w:bookmarkStart w:name="z101" w:id="91"/>
    <w:p>
      <w:pPr>
        <w:spacing w:after="0"/>
        <w:ind w:left="0"/>
        <w:jc w:val="both"/>
      </w:pPr>
      <w:r>
        <w:rPr>
          <w:rFonts w:ascii="Times New Roman"/>
          <w:b w:val="false"/>
          <w:i w:val="false"/>
          <w:color w:val="000000"/>
          <w:sz w:val="28"/>
        </w:rPr>
        <w:t>
      после слова "бумаг," дополнить словами "платежных организаций";</w:t>
      </w:r>
    </w:p>
    <w:bookmarkEnd w:id="91"/>
    <w:bookmarkStart w:name="z102" w:id="92"/>
    <w:p>
      <w:pPr>
        <w:spacing w:after="0"/>
        <w:ind w:left="0"/>
        <w:jc w:val="both"/>
      </w:pPr>
      <w:r>
        <w:rPr>
          <w:rFonts w:ascii="Times New Roman"/>
          <w:b w:val="false"/>
          <w:i w:val="false"/>
          <w:color w:val="000000"/>
          <w:sz w:val="28"/>
        </w:rPr>
        <w:t>
      слова "при наличии у него банковского холдинга" исключить;</w:t>
      </w:r>
    </w:p>
    <w:bookmarkEnd w:id="92"/>
    <w:bookmarkStart w:name="z103" w:id="93"/>
    <w:p>
      <w:pPr>
        <w:spacing w:after="0"/>
        <w:ind w:left="0"/>
        <w:jc w:val="both"/>
      </w:pPr>
      <w:r>
        <w:rPr>
          <w:rFonts w:ascii="Times New Roman"/>
          <w:b w:val="false"/>
          <w:i w:val="false"/>
          <w:color w:val="000000"/>
          <w:sz w:val="28"/>
        </w:rPr>
        <w:t xml:space="preserve">
      предложение второе исключить; </w:t>
      </w:r>
    </w:p>
    <w:bookmarkEnd w:id="93"/>
    <w:bookmarkStart w:name="z104" w:id="94"/>
    <w:p>
      <w:pPr>
        <w:spacing w:after="0"/>
        <w:ind w:left="0"/>
        <w:jc w:val="both"/>
      </w:pPr>
      <w:r>
        <w:rPr>
          <w:rFonts w:ascii="Times New Roman"/>
          <w:b w:val="false"/>
          <w:i w:val="false"/>
          <w:color w:val="000000"/>
          <w:sz w:val="28"/>
        </w:rPr>
        <w:t>
      дополнить абзацами восемнадцатым, девятнадцатым и двадцатым следующего содержания:</w:t>
      </w:r>
    </w:p>
    <w:bookmarkEnd w:id="94"/>
    <w:bookmarkStart w:name="z105" w:id="95"/>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bookmarkEnd w:id="95"/>
    <w:bookmarkStart w:name="z106" w:id="96"/>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bookmarkEnd w:id="96"/>
    <w:bookmarkStart w:name="z107" w:id="97"/>
    <w:p>
      <w:pPr>
        <w:spacing w:after="0"/>
        <w:ind w:left="0"/>
        <w:jc w:val="both"/>
      </w:pPr>
      <w:r>
        <w:rPr>
          <w:rFonts w:ascii="Times New Roman"/>
          <w:b w:val="false"/>
          <w:i w:val="false"/>
          <w:color w:val="000000"/>
          <w:sz w:val="28"/>
        </w:rPr>
        <w:t>
      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bookmarkEnd w:id="97"/>
    <w:bookmarkStart w:name="z108" w:id="98"/>
    <w:p>
      <w:pPr>
        <w:spacing w:after="0"/>
        <w:ind w:left="0"/>
        <w:jc w:val="both"/>
      </w:pPr>
      <w:r>
        <w:rPr>
          <w:rFonts w:ascii="Times New Roman"/>
          <w:b w:val="false"/>
          <w:i w:val="false"/>
          <w:color w:val="000000"/>
          <w:sz w:val="28"/>
        </w:rPr>
        <w:t>
      подпункт 2) дополнить абзацами десятым, одиннадцатым и двенадцатым следующего содержания:</w:t>
      </w:r>
    </w:p>
    <w:bookmarkEnd w:id="98"/>
    <w:bookmarkStart w:name="z109" w:id="99"/>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bookmarkEnd w:id="99"/>
    <w:bookmarkStart w:name="z110" w:id="100"/>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bookmarkEnd w:id="100"/>
    <w:bookmarkStart w:name="z111" w:id="101"/>
    <w:p>
      <w:pPr>
        <w:spacing w:after="0"/>
        <w:ind w:left="0"/>
        <w:jc w:val="both"/>
      </w:pPr>
      <w:r>
        <w:rPr>
          <w:rFonts w:ascii="Times New Roman"/>
          <w:b w:val="false"/>
          <w:i w:val="false"/>
          <w:color w:val="000000"/>
          <w:sz w:val="28"/>
        </w:rPr>
        <w:t>
      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bookmarkEnd w:id="101"/>
    <w:bookmarkStart w:name="z112" w:id="102"/>
    <w:p>
      <w:pPr>
        <w:spacing w:after="0"/>
        <w:ind w:left="0"/>
        <w:jc w:val="both"/>
      </w:pPr>
      <w:r>
        <w:rPr>
          <w:rFonts w:ascii="Times New Roman"/>
          <w:b w:val="false"/>
          <w:i w:val="false"/>
          <w:color w:val="000000"/>
          <w:sz w:val="28"/>
        </w:rPr>
        <w:t>
      дополнить частью второй следующего содержания:</w:t>
      </w:r>
    </w:p>
    <w:bookmarkEnd w:id="102"/>
    <w:bookmarkStart w:name="z113" w:id="103"/>
    <w:p>
      <w:pPr>
        <w:spacing w:after="0"/>
        <w:ind w:left="0"/>
        <w:jc w:val="both"/>
      </w:pPr>
      <w:r>
        <w:rPr>
          <w:rFonts w:ascii="Times New Roman"/>
          <w:b w:val="false"/>
          <w:i w:val="false"/>
          <w:color w:val="000000"/>
          <w:sz w:val="28"/>
        </w:rPr>
        <w:t>
      "Требования, установленные абзацами восемнадцатым, девятнадцатым и двадцатым подпункта 1) и абзацами десятым, одиннадцатым и двенадцатым подпункта 2) части первой настоящего пункта, распространяются на случаи создания, а также приобретения банками и банковскими холдингами акций или долей участия в уставных капиталах организаций – нерезидентов Республики Казахстан при наличии соглашения между уполномоченным органом и соответствующим надзорным органом иностранного государства об обмене информацией.";</w:t>
      </w:r>
    </w:p>
    <w:bookmarkEnd w:id="103"/>
    <w:bookmarkStart w:name="z114" w:id="1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104"/>
    <w:bookmarkStart w:name="z115"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w:t>
      </w:r>
    </w:p>
    <w:bookmarkEnd w:id="105"/>
    <w:bookmarkStart w:name="z116" w:id="106"/>
    <w:p>
      <w:pPr>
        <w:spacing w:after="0"/>
        <w:ind w:left="0"/>
        <w:jc w:val="both"/>
      </w:pPr>
      <w:r>
        <w:rPr>
          <w:rFonts w:ascii="Times New Roman"/>
          <w:b w:val="false"/>
          <w:i w:val="false"/>
          <w:color w:val="000000"/>
          <w:sz w:val="28"/>
        </w:rPr>
        <w:t>
      слово "реализацией" заменить словами "разработкой, реализацией и поддержкой";</w:t>
      </w:r>
    </w:p>
    <w:bookmarkEnd w:id="106"/>
    <w:bookmarkStart w:name="z117" w:id="107"/>
    <w:p>
      <w:pPr>
        <w:spacing w:after="0"/>
        <w:ind w:left="0"/>
        <w:jc w:val="both"/>
      </w:pPr>
      <w:r>
        <w:rPr>
          <w:rFonts w:ascii="Times New Roman"/>
          <w:b w:val="false"/>
          <w:i w:val="false"/>
          <w:color w:val="000000"/>
          <w:sz w:val="28"/>
        </w:rPr>
        <w:t>
      слова "в соответствии с законодательными актами Республики Казахстан" заменить словами "или иного программного обеспечения, используемого в деятельности финансовых организаций";</w:t>
      </w:r>
    </w:p>
    <w:bookmarkEnd w:id="107"/>
    <w:bookmarkStart w:name="z118" w:id="108"/>
    <w:p>
      <w:pPr>
        <w:spacing w:after="0"/>
        <w:ind w:left="0"/>
        <w:jc w:val="both"/>
      </w:pPr>
      <w:r>
        <w:rPr>
          <w:rFonts w:ascii="Times New Roman"/>
          <w:b w:val="false"/>
          <w:i w:val="false"/>
          <w:color w:val="000000"/>
          <w:sz w:val="28"/>
        </w:rPr>
        <w:t>
      дополнить подпунктом 9-1) следующего содержания:</w:t>
      </w:r>
    </w:p>
    <w:bookmarkEnd w:id="108"/>
    <w:bookmarkStart w:name="z119" w:id="109"/>
    <w:p>
      <w:pPr>
        <w:spacing w:after="0"/>
        <w:ind w:left="0"/>
        <w:jc w:val="both"/>
      </w:pPr>
      <w:r>
        <w:rPr>
          <w:rFonts w:ascii="Times New Roman"/>
          <w:b w:val="false"/>
          <w:i w:val="false"/>
          <w:color w:val="000000"/>
          <w:sz w:val="28"/>
        </w:rPr>
        <w:t>
      "9-1) осуществлением посреднических услуг между плательщиком и поставщиком товаров, работ и услуг путем предоставления сервиса обслуживания, включая возможность получения и дистанционной оплаты товаров, работ и услуг с использованием систем, программ, инфраструктуры банка, когда платеж может быть осуществлен безналичным способом;";</w:t>
      </w:r>
    </w:p>
    <w:bookmarkEnd w:id="109"/>
    <w:bookmarkStart w:name="z120" w:id="11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11-1</w:t>
      </w:r>
      <w:r>
        <w:rPr>
          <w:rFonts w:ascii="Times New Roman"/>
          <w:b w:val="false"/>
          <w:i w:val="false"/>
          <w:color w:val="000000"/>
          <w:sz w:val="28"/>
        </w:rPr>
        <w:t>:</w:t>
      </w:r>
    </w:p>
    <w:bookmarkEnd w:id="110"/>
    <w:bookmarkStart w:name="z121" w:id="11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11"/>
    <w:bookmarkStart w:name="z122" w:id="112"/>
    <w:p>
      <w:pPr>
        <w:spacing w:after="0"/>
        <w:ind w:left="0"/>
        <w:jc w:val="both"/>
      </w:pPr>
      <w:r>
        <w:rPr>
          <w:rFonts w:ascii="Times New Roman"/>
          <w:b w:val="false"/>
          <w:i w:val="false"/>
          <w:color w:val="000000"/>
          <w:sz w:val="28"/>
        </w:rPr>
        <w:t>
      "2. Дочерние организации банков не вправе создавать и (или) иметь дочерние организации, а также иметь значительное участие в капитале, за исключением создания или участия в капитале организаций –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bookmarkEnd w:id="112"/>
    <w:bookmarkStart w:name="z123" w:id="1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25" w:id="114"/>
    <w:p>
      <w:pPr>
        <w:spacing w:after="0"/>
        <w:ind w:left="0"/>
        <w:jc w:val="both"/>
      </w:pPr>
      <w:r>
        <w:rPr>
          <w:rFonts w:ascii="Times New Roman"/>
          <w:b w:val="false"/>
          <w:i w:val="false"/>
          <w:color w:val="000000"/>
          <w:sz w:val="28"/>
        </w:rPr>
        <w:t>
      "1) неустранение замечаний уполномоченного органа по представленным документам;";</w:t>
      </w:r>
    </w:p>
    <w:bookmarkEnd w:id="114"/>
    <w:bookmarkStart w:name="z126" w:id="115"/>
    <w:p>
      <w:pPr>
        <w:spacing w:after="0"/>
        <w:ind w:left="0"/>
        <w:jc w:val="both"/>
      </w:pPr>
      <w:r>
        <w:rPr>
          <w:rFonts w:ascii="Times New Roman"/>
          <w:b w:val="false"/>
          <w:i w:val="false"/>
          <w:color w:val="000000"/>
          <w:sz w:val="28"/>
        </w:rPr>
        <w:t>
      дополнить подпунктами 10) и 11) следующего содержания:</w:t>
      </w:r>
    </w:p>
    <w:bookmarkEnd w:id="115"/>
    <w:bookmarkStart w:name="z127" w:id="116"/>
    <w:p>
      <w:pPr>
        <w:spacing w:after="0"/>
        <w:ind w:left="0"/>
        <w:jc w:val="both"/>
      </w:pPr>
      <w:r>
        <w:rPr>
          <w:rFonts w:ascii="Times New Roman"/>
          <w:b w:val="false"/>
          <w:i w:val="false"/>
          <w:color w:val="000000"/>
          <w:sz w:val="28"/>
        </w:rPr>
        <w:t>
      "10)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bookmarkEnd w:id="116"/>
    <w:bookmarkStart w:name="z128" w:id="117"/>
    <w:p>
      <w:pPr>
        <w:spacing w:after="0"/>
        <w:ind w:left="0"/>
        <w:jc w:val="both"/>
      </w:pPr>
      <w:r>
        <w:rPr>
          <w:rFonts w:ascii="Times New Roman"/>
          <w:b w:val="false"/>
          <w:i w:val="false"/>
          <w:color w:val="000000"/>
          <w:sz w:val="28"/>
        </w:rPr>
        <w:t>
      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частью третьей следующего содержания:</w:t>
      </w:r>
    </w:p>
    <w:bookmarkStart w:name="z130" w:id="118"/>
    <w:p>
      <w:pPr>
        <w:spacing w:after="0"/>
        <w:ind w:left="0"/>
        <w:jc w:val="both"/>
      </w:pPr>
      <w:r>
        <w:rPr>
          <w:rFonts w:ascii="Times New Roman"/>
          <w:b w:val="false"/>
          <w:i w:val="false"/>
          <w:color w:val="000000"/>
          <w:sz w:val="28"/>
        </w:rPr>
        <w:t>
      "Заявление на получение разрешения на создание, приобретение дочерней организации, поданное в рамках получения разрешений на открытие банка или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заявлений на выдачу указанных разрешений.";</w:t>
      </w:r>
    </w:p>
    <w:bookmarkEnd w:id="118"/>
    <w:bookmarkStart w:name="z131" w:id="11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119"/>
    <w:bookmarkStart w:name="z132" w:id="120"/>
    <w:p>
      <w:pPr>
        <w:spacing w:after="0"/>
        <w:ind w:left="0"/>
        <w:jc w:val="both"/>
      </w:pPr>
      <w:r>
        <w:rPr>
          <w:rFonts w:ascii="Times New Roman"/>
          <w:b w:val="false"/>
          <w:i w:val="false"/>
          <w:color w:val="000000"/>
          <w:sz w:val="28"/>
        </w:rPr>
        <w:t>
      "Выдача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34" w:id="121"/>
    <w:p>
      <w:pPr>
        <w:spacing w:after="0"/>
        <w:ind w:left="0"/>
        <w:jc w:val="both"/>
      </w:pPr>
      <w:r>
        <w:rPr>
          <w:rFonts w:ascii="Times New Roman"/>
          <w:b w:val="false"/>
          <w:i w:val="false"/>
          <w:color w:val="000000"/>
          <w:sz w:val="28"/>
        </w:rPr>
        <w:t>
      "13. Уполномоченный орган отзывает разрешение на создание, приобретение дочерней организации, значительное участие в капитале организации в случаях:</w:t>
      </w:r>
    </w:p>
    <w:bookmarkEnd w:id="121"/>
    <w:bookmarkStart w:name="z135" w:id="122"/>
    <w:p>
      <w:pPr>
        <w:spacing w:after="0"/>
        <w:ind w:left="0"/>
        <w:jc w:val="both"/>
      </w:pPr>
      <w:r>
        <w:rPr>
          <w:rFonts w:ascii="Times New Roman"/>
          <w:b w:val="false"/>
          <w:i w:val="false"/>
          <w:color w:val="000000"/>
          <w:sz w:val="28"/>
        </w:rPr>
        <w:t>
      1) выявления недостоверных сведений, на основании которых было выдано разрешение;</w:t>
      </w:r>
    </w:p>
    <w:bookmarkEnd w:id="122"/>
    <w:bookmarkStart w:name="z136" w:id="123"/>
    <w:p>
      <w:pPr>
        <w:spacing w:after="0"/>
        <w:ind w:left="0"/>
        <w:jc w:val="both"/>
      </w:pPr>
      <w:r>
        <w:rPr>
          <w:rFonts w:ascii="Times New Roman"/>
          <w:b w:val="false"/>
          <w:i w:val="false"/>
          <w:color w:val="000000"/>
          <w:sz w:val="28"/>
        </w:rPr>
        <w:t xml:space="preserve">
      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w:t>
      </w:r>
      <w:r>
        <w:rPr>
          <w:rFonts w:ascii="Times New Roman"/>
          <w:b w:val="false"/>
          <w:i w:val="false"/>
          <w:color w:val="000000"/>
          <w:sz w:val="28"/>
        </w:rPr>
        <w:t>пункта 3</w:t>
      </w:r>
      <w:r>
        <w:rPr>
          <w:rFonts w:ascii="Times New Roman"/>
          <w:b w:val="false"/>
          <w:i w:val="false"/>
          <w:color w:val="000000"/>
          <w:sz w:val="28"/>
        </w:rPr>
        <w:t xml:space="preserve"> статьи 8 настоящего Закона.</w:t>
      </w:r>
    </w:p>
    <w:bookmarkEnd w:id="123"/>
    <w:bookmarkStart w:name="z137" w:id="124"/>
    <w:p>
      <w:pPr>
        <w:spacing w:after="0"/>
        <w:ind w:left="0"/>
        <w:jc w:val="both"/>
      </w:pPr>
      <w:r>
        <w:rPr>
          <w:rFonts w:ascii="Times New Roman"/>
          <w:b w:val="false"/>
          <w:i w:val="false"/>
          <w:color w:val="000000"/>
          <w:sz w:val="28"/>
        </w:rPr>
        <w:t>
      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bookmarkEnd w:id="124"/>
    <w:bookmarkStart w:name="z138" w:id="125"/>
    <w:p>
      <w:pPr>
        <w:spacing w:after="0"/>
        <w:ind w:left="0"/>
        <w:jc w:val="both"/>
      </w:pPr>
      <w:r>
        <w:rPr>
          <w:rFonts w:ascii="Times New Roman"/>
          <w:b w:val="false"/>
          <w:i w:val="false"/>
          <w:color w:val="000000"/>
          <w:sz w:val="28"/>
        </w:rPr>
        <w:t>
      дополнить пунктами 13-1 и 13-2 следующего содержания:</w:t>
      </w:r>
    </w:p>
    <w:bookmarkEnd w:id="125"/>
    <w:bookmarkStart w:name="z139" w:id="126"/>
    <w:p>
      <w:pPr>
        <w:spacing w:after="0"/>
        <w:ind w:left="0"/>
        <w:jc w:val="both"/>
      </w:pPr>
      <w:r>
        <w:rPr>
          <w:rFonts w:ascii="Times New Roman"/>
          <w:b w:val="false"/>
          <w:i w:val="false"/>
          <w:color w:val="000000"/>
          <w:sz w:val="28"/>
        </w:rPr>
        <w:t>
      "13-1.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bookmarkEnd w:id="126"/>
    <w:bookmarkStart w:name="z140" w:id="127"/>
    <w:p>
      <w:pPr>
        <w:spacing w:after="0"/>
        <w:ind w:left="0"/>
        <w:jc w:val="both"/>
      </w:pPr>
      <w:r>
        <w:rPr>
          <w:rFonts w:ascii="Times New Roman"/>
          <w:b w:val="false"/>
          <w:i w:val="false"/>
          <w:color w:val="000000"/>
          <w:sz w:val="28"/>
        </w:rPr>
        <w:t>
      1) отзыва разрешения на создание, приобретение дочерней организации, значительное участие в капитале организации;</w:t>
      </w:r>
    </w:p>
    <w:bookmarkEnd w:id="127"/>
    <w:bookmarkStart w:name="z141" w:id="128"/>
    <w:p>
      <w:pPr>
        <w:spacing w:after="0"/>
        <w:ind w:left="0"/>
        <w:jc w:val="both"/>
      </w:pPr>
      <w:r>
        <w:rPr>
          <w:rFonts w:ascii="Times New Roman"/>
          <w:b w:val="false"/>
          <w:i w:val="false"/>
          <w:color w:val="000000"/>
          <w:sz w:val="28"/>
        </w:rPr>
        <w:t>
      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bookmarkEnd w:id="128"/>
    <w:bookmarkStart w:name="z142" w:id="129"/>
    <w:p>
      <w:pPr>
        <w:spacing w:after="0"/>
        <w:ind w:left="0"/>
        <w:jc w:val="both"/>
      </w:pPr>
      <w:r>
        <w:rPr>
          <w:rFonts w:ascii="Times New Roman"/>
          <w:b w:val="false"/>
          <w:i w:val="false"/>
          <w:color w:val="000000"/>
          <w:sz w:val="28"/>
        </w:rPr>
        <w:t>
      3) отсутствия у банка и (или) банковского холдинга признаков контроля над дочерней организацией;</w:t>
      </w:r>
    </w:p>
    <w:bookmarkEnd w:id="129"/>
    <w:bookmarkStart w:name="z143" w:id="130"/>
    <w:p>
      <w:pPr>
        <w:spacing w:after="0"/>
        <w:ind w:left="0"/>
        <w:jc w:val="both"/>
      </w:pPr>
      <w:r>
        <w:rPr>
          <w:rFonts w:ascii="Times New Roman"/>
          <w:b w:val="false"/>
          <w:i w:val="false"/>
          <w:color w:val="000000"/>
          <w:sz w:val="28"/>
        </w:rPr>
        <w:t>
      4) отсутствия у банка и (или) банковского холдинга признаков значительного участия в капитале организации;</w:t>
      </w:r>
    </w:p>
    <w:bookmarkEnd w:id="130"/>
    <w:bookmarkStart w:name="z144" w:id="131"/>
    <w:p>
      <w:pPr>
        <w:spacing w:after="0"/>
        <w:ind w:left="0"/>
        <w:jc w:val="both"/>
      </w:pPr>
      <w:r>
        <w:rPr>
          <w:rFonts w:ascii="Times New Roman"/>
          <w:b w:val="false"/>
          <w:i w:val="false"/>
          <w:color w:val="000000"/>
          <w:sz w:val="28"/>
        </w:rPr>
        <w:t xml:space="preserve">
      5) отмены выданного уполномоченным органом согласия на приобретение статуса банковского холдинга в соответствии с частью третьей </w:t>
      </w:r>
      <w:r>
        <w:rPr>
          <w:rFonts w:ascii="Times New Roman"/>
          <w:b w:val="false"/>
          <w:i w:val="false"/>
          <w:color w:val="000000"/>
          <w:sz w:val="28"/>
        </w:rPr>
        <w:t>пункта 18</w:t>
      </w:r>
      <w:r>
        <w:rPr>
          <w:rFonts w:ascii="Times New Roman"/>
          <w:b w:val="false"/>
          <w:i w:val="false"/>
          <w:color w:val="000000"/>
          <w:sz w:val="28"/>
        </w:rPr>
        <w:t xml:space="preserve"> статьи 17-1 настоящего Закона.</w:t>
      </w:r>
    </w:p>
    <w:bookmarkEnd w:id="131"/>
    <w:bookmarkStart w:name="z145" w:id="132"/>
    <w:p>
      <w:pPr>
        <w:spacing w:after="0"/>
        <w:ind w:left="0"/>
        <w:jc w:val="both"/>
      </w:pPr>
      <w:r>
        <w:rPr>
          <w:rFonts w:ascii="Times New Roman"/>
          <w:b w:val="false"/>
          <w:i w:val="false"/>
          <w:color w:val="000000"/>
          <w:sz w:val="28"/>
        </w:rPr>
        <w:t>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bookmarkEnd w:id="132"/>
    <w:bookmarkStart w:name="z146" w:id="133"/>
    <w:p>
      <w:pPr>
        <w:spacing w:after="0"/>
        <w:ind w:left="0"/>
        <w:jc w:val="both"/>
      </w:pPr>
      <w:r>
        <w:rPr>
          <w:rFonts w:ascii="Times New Roman"/>
          <w:b w:val="false"/>
          <w:i w:val="false"/>
          <w:color w:val="000000"/>
          <w:sz w:val="28"/>
        </w:rPr>
        <w:t>
      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выданного согласия уполномоченного органа на приобретение статуса банковского холдинга.</w:t>
      </w:r>
    </w:p>
    <w:bookmarkEnd w:id="133"/>
    <w:bookmarkStart w:name="z147" w:id="134"/>
    <w:p>
      <w:pPr>
        <w:spacing w:after="0"/>
        <w:ind w:left="0"/>
        <w:jc w:val="both"/>
      </w:pPr>
      <w:r>
        <w:rPr>
          <w:rFonts w:ascii="Times New Roman"/>
          <w:b w:val="false"/>
          <w:i w:val="false"/>
          <w:color w:val="000000"/>
          <w:sz w:val="28"/>
        </w:rPr>
        <w:t>
      13-2. В случае отзыва разрешения на создание, приобретение дочерней организации, значительное участие в капитале организации по основаниям, указанным в части первой пункта 13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bookmarkEnd w:id="134"/>
    <w:bookmarkStart w:name="z148" w:id="135"/>
    <w:p>
      <w:pPr>
        <w:spacing w:after="0"/>
        <w:ind w:left="0"/>
        <w:jc w:val="both"/>
      </w:pPr>
      <w:r>
        <w:rPr>
          <w:rFonts w:ascii="Times New Roman"/>
          <w:b w:val="false"/>
          <w:i w:val="false"/>
          <w:color w:val="000000"/>
          <w:sz w:val="28"/>
        </w:rPr>
        <w:t>
      Порядок отзыва и (или) отмены разрешения на создание, приобретение дочерней организации, значительное участие в капитале организаций устанавливается нормативным правовым актом уполномоченного органа.";</w:t>
      </w:r>
    </w:p>
    <w:bookmarkEnd w:id="135"/>
    <w:bookmarkStart w:name="z149" w:id="13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13</w:t>
      </w:r>
      <w:r>
        <w:rPr>
          <w:rFonts w:ascii="Times New Roman"/>
          <w:b w:val="false"/>
          <w:i w:val="false"/>
          <w:color w:val="000000"/>
          <w:sz w:val="28"/>
        </w:rPr>
        <w:t>:</w:t>
      </w:r>
    </w:p>
    <w:bookmarkEnd w:id="136"/>
    <w:bookmarkStart w:name="z150" w:id="137"/>
    <w:p>
      <w:pPr>
        <w:spacing w:after="0"/>
        <w:ind w:left="0"/>
        <w:jc w:val="both"/>
      </w:pPr>
      <w:r>
        <w:rPr>
          <w:rFonts w:ascii="Times New Roman"/>
          <w:b w:val="false"/>
          <w:i w:val="false"/>
          <w:color w:val="000000"/>
          <w:sz w:val="28"/>
        </w:rPr>
        <w:t>
      в пункте 1:</w:t>
      </w:r>
    </w:p>
    <w:bookmarkEnd w:id="137"/>
    <w:bookmarkStart w:name="z151" w:id="138"/>
    <w:p>
      <w:pPr>
        <w:spacing w:after="0"/>
        <w:ind w:left="0"/>
        <w:jc w:val="both"/>
      </w:pPr>
      <w:r>
        <w:rPr>
          <w:rFonts w:ascii="Times New Roman"/>
          <w:b w:val="false"/>
          <w:i w:val="false"/>
          <w:color w:val="000000"/>
          <w:sz w:val="28"/>
        </w:rPr>
        <w:t xml:space="preserve">
      слова "и основания отказа в выдаче" исключить; </w:t>
      </w:r>
    </w:p>
    <w:bookmarkEnd w:id="138"/>
    <w:bookmarkStart w:name="z152" w:id="139"/>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139"/>
    <w:bookmarkStart w:name="z153" w:id="140"/>
    <w:p>
      <w:pPr>
        <w:spacing w:after="0"/>
        <w:ind w:left="0"/>
        <w:jc w:val="both"/>
      </w:pPr>
      <w:r>
        <w:rPr>
          <w:rFonts w:ascii="Times New Roman"/>
          <w:b w:val="false"/>
          <w:i w:val="false"/>
          <w:color w:val="000000"/>
          <w:sz w:val="28"/>
        </w:rPr>
        <w:t>
      "Порядок выдачи разрешения на добровольную реорганизацию микрофинансовой организации в форме конвертации в банк определяется законодательством Республики Казахстан о микрофинансовой деятельности.";</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части первой пункта 3 изложить в следующей редакции:</w:t>
      </w:r>
    </w:p>
    <w:bookmarkStart w:name="z155" w:id="141"/>
    <w:p>
      <w:pPr>
        <w:spacing w:after="0"/>
        <w:ind w:left="0"/>
        <w:jc w:val="both"/>
      </w:pPr>
      <w:r>
        <w:rPr>
          <w:rFonts w:ascii="Times New Roman"/>
          <w:b w:val="false"/>
          <w:i w:val="false"/>
          <w:color w:val="000000"/>
          <w:sz w:val="28"/>
        </w:rPr>
        <w:t>
      "4) неполучения лицензии на проведение банковских или иных операций в течение одного года со дня выдачи разрешения на открытие банка.";</w:t>
      </w:r>
    </w:p>
    <w:bookmarkEnd w:id="141"/>
    <w:bookmarkStart w:name="z156" w:id="14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13-1</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части первой пункта 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4 изложить в следующей редакции:</w:t>
      </w:r>
    </w:p>
    <w:bookmarkStart w:name="z159" w:id="143"/>
    <w:p>
      <w:pPr>
        <w:spacing w:after="0"/>
        <w:ind w:left="0"/>
        <w:jc w:val="both"/>
      </w:pPr>
      <w:r>
        <w:rPr>
          <w:rFonts w:ascii="Times New Roman"/>
          <w:b w:val="false"/>
          <w:i w:val="false"/>
          <w:color w:val="000000"/>
          <w:sz w:val="28"/>
        </w:rPr>
        <w:t>
      "4) неполучения лицензии на проведение банковских и иных операций в течение одного года со дня выдачи разрешения на открытие филиала банка – нерезидента Республики Казахстан.";</w:t>
      </w:r>
    </w:p>
    <w:bookmarkEnd w:id="143"/>
    <w:bookmarkStart w:name="z160" w:id="14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статьи 16 изложить в следующей редакции:</w:t>
      </w:r>
    </w:p>
    <w:bookmarkEnd w:id="144"/>
    <w:bookmarkStart w:name="z161" w:id="145"/>
    <w:p>
      <w:pPr>
        <w:spacing w:after="0"/>
        <w:ind w:left="0"/>
        <w:jc w:val="both"/>
      </w:pPr>
      <w:r>
        <w:rPr>
          <w:rFonts w:ascii="Times New Roman"/>
          <w:b w:val="false"/>
          <w:i w:val="false"/>
          <w:color w:val="000000"/>
          <w:sz w:val="28"/>
        </w:rPr>
        <w:t>
      "4. Минимальный размер уставного капитала вновь созданного банка должен быть оплачен его учредителями полностью в течение тридцати календарных дней после государственной регистрации банка.</w:t>
      </w:r>
    </w:p>
    <w:bookmarkEnd w:id="145"/>
    <w:bookmarkStart w:name="z162" w:id="146"/>
    <w:p>
      <w:pPr>
        <w:spacing w:after="0"/>
        <w:ind w:left="0"/>
        <w:jc w:val="both"/>
      </w:pPr>
      <w:r>
        <w:rPr>
          <w:rFonts w:ascii="Times New Roman"/>
          <w:b w:val="false"/>
          <w:i w:val="false"/>
          <w:color w:val="000000"/>
          <w:sz w:val="28"/>
        </w:rPr>
        <w:t xml:space="preserve">
      Минимальный размер уставного капитала банка, созданного в результате добровольной реорганизации микрофинансовой организации в форме конвертации в банк, формируется за счет уставного капитала микрофинансовой организации с учетом соблюдения требований части первой пункта 1 </w:t>
      </w:r>
      <w:r>
        <w:rPr>
          <w:rFonts w:ascii="Times New Roman"/>
          <w:b w:val="false"/>
          <w:i w:val="false"/>
          <w:color w:val="000000"/>
          <w:sz w:val="28"/>
        </w:rPr>
        <w:t>статьи 42</w:t>
      </w:r>
      <w:r>
        <w:rPr>
          <w:rFonts w:ascii="Times New Roman"/>
          <w:b w:val="false"/>
          <w:i w:val="false"/>
          <w:color w:val="000000"/>
          <w:sz w:val="28"/>
        </w:rPr>
        <w:t xml:space="preserve"> настоящего Закона до подачи заявления на получение лицензии на проведение банковских и иных операций.";</w:t>
      </w:r>
    </w:p>
    <w:bookmarkEnd w:id="146"/>
    <w:bookmarkStart w:name="z163" w:id="14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16-3</w:t>
      </w:r>
      <w:r>
        <w:rPr>
          <w:rFonts w:ascii="Times New Roman"/>
          <w:b w:val="false"/>
          <w:i w:val="false"/>
          <w:color w:val="000000"/>
          <w:sz w:val="28"/>
        </w:rPr>
        <w:t xml:space="preserve"> изложить в следующей редакции:</w:t>
      </w:r>
    </w:p>
    <w:bookmarkEnd w:id="147"/>
    <w:bookmarkStart w:name="z164" w:id="148"/>
    <w:p>
      <w:pPr>
        <w:spacing w:after="0"/>
        <w:ind w:left="0"/>
        <w:jc w:val="both"/>
      </w:pPr>
      <w:r>
        <w:rPr>
          <w:rFonts w:ascii="Times New Roman"/>
          <w:b w:val="false"/>
          <w:i w:val="false"/>
          <w:color w:val="000000"/>
          <w:sz w:val="28"/>
        </w:rPr>
        <w:t>
      "Статья 16-3. Особенности выпуска и (или) размещения банком эмиссионных ценных бумаг на территории иностранного государства</w:t>
      </w:r>
    </w:p>
    <w:bookmarkEnd w:id="148"/>
    <w:bookmarkStart w:name="z165" w:id="149"/>
    <w:p>
      <w:pPr>
        <w:spacing w:after="0"/>
        <w:ind w:left="0"/>
        <w:jc w:val="both"/>
      </w:pPr>
      <w:r>
        <w:rPr>
          <w:rFonts w:ascii="Times New Roman"/>
          <w:b w:val="false"/>
          <w:i w:val="false"/>
          <w:color w:val="000000"/>
          <w:sz w:val="28"/>
        </w:rPr>
        <w:t xml:space="preserve">
      1. Банк – резидент Республики Казахстан вправе осуществлять размещение эмиссионных ценных бумаг на территории иностранного государства при соблюдении условия,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22-1 Закона Республики Казахстан "О рынке ценных бумаг".</w:t>
      </w:r>
    </w:p>
    <w:bookmarkEnd w:id="149"/>
    <w:bookmarkStart w:name="z166" w:id="150"/>
    <w:p>
      <w:pPr>
        <w:spacing w:after="0"/>
        <w:ind w:left="0"/>
        <w:jc w:val="both"/>
      </w:pPr>
      <w:r>
        <w:rPr>
          <w:rFonts w:ascii="Times New Roman"/>
          <w:b w:val="false"/>
          <w:i w:val="false"/>
          <w:color w:val="000000"/>
          <w:sz w:val="28"/>
        </w:rPr>
        <w:t xml:space="preserve">
      2. Банк – резидент Республики Казахстан при выпуске и (или) размещении долговых ценных бумаг на территории иностранного государства, условиями выпуска которых предусмотрено предоставление гарантии банка – резидента Республики Казахстан, помимо условия,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22-1 Закона Республики Казахстан "О рынке ценных бумаг", обязан соблюдать следующие дополнительные условия:</w:t>
      </w:r>
    </w:p>
    <w:bookmarkEnd w:id="150"/>
    <w:bookmarkStart w:name="z167" w:id="151"/>
    <w:p>
      <w:pPr>
        <w:spacing w:after="0"/>
        <w:ind w:left="0"/>
        <w:jc w:val="both"/>
      </w:pPr>
      <w:r>
        <w:rPr>
          <w:rFonts w:ascii="Times New Roman"/>
          <w:b w:val="false"/>
          <w:i w:val="false"/>
          <w:color w:val="000000"/>
          <w:sz w:val="28"/>
        </w:rPr>
        <w:t>
      1)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в порядке, предусмотренном настоящим Законом;</w:t>
      </w:r>
    </w:p>
    <w:bookmarkEnd w:id="151"/>
    <w:bookmarkStart w:name="z168" w:id="152"/>
    <w:p>
      <w:pPr>
        <w:spacing w:after="0"/>
        <w:ind w:left="0"/>
        <w:jc w:val="both"/>
      </w:pPr>
      <w:r>
        <w:rPr>
          <w:rFonts w:ascii="Times New Roman"/>
          <w:b w:val="false"/>
          <w:i w:val="false"/>
          <w:color w:val="000000"/>
          <w:sz w:val="28"/>
        </w:rPr>
        <w:t>
      2)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bookmarkEnd w:id="152"/>
    <w:bookmarkStart w:name="z169" w:id="153"/>
    <w:p>
      <w:pPr>
        <w:spacing w:after="0"/>
        <w:ind w:left="0"/>
        <w:jc w:val="both"/>
      </w:pPr>
      <w:r>
        <w:rPr>
          <w:rFonts w:ascii="Times New Roman"/>
          <w:b w:val="false"/>
          <w:i w:val="false"/>
          <w:color w:val="000000"/>
          <w:sz w:val="28"/>
        </w:rPr>
        <w:t>
      3. Требования пунктов 1 и 2 настоящей статьи не распространяются на банк – резидент Республики Казахстан и (или) организацию при размещении ею эмиссионных ценных бумаг, условиями выпуска которых предусмотрено предоставление гарантии банка – резидента Республики Казахстан, в случае принудительной реструктуризации обязательств неплатежеспособного банка – резидента Республики Казахстан в порядке, предусмотренном настоящим Законом.</w:t>
      </w:r>
    </w:p>
    <w:bookmarkEnd w:id="153"/>
    <w:bookmarkStart w:name="z170" w:id="154"/>
    <w:p>
      <w:pPr>
        <w:spacing w:after="0"/>
        <w:ind w:left="0"/>
        <w:jc w:val="both"/>
      </w:pPr>
      <w:r>
        <w:rPr>
          <w:rFonts w:ascii="Times New Roman"/>
          <w:b w:val="false"/>
          <w:i w:val="false"/>
          <w:color w:val="000000"/>
          <w:sz w:val="28"/>
        </w:rPr>
        <w:t xml:space="preserve">
      4. Банк – резидент Республики Казахстан, разместивший эмиссионные ценные бумаги на территории иностранного государства, уведомляет уполномоченный орган об итогах размещения данных ценных бумаг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Закона Республики Казахстан "О рынке ценных бумаг".";</w:t>
      </w:r>
    </w:p>
    <w:bookmarkEnd w:id="154"/>
    <w:bookmarkStart w:name="z171" w:id="15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17-1</w:t>
      </w:r>
      <w:r>
        <w:rPr>
          <w:rFonts w:ascii="Times New Roman"/>
          <w:b w:val="false"/>
          <w:i w:val="false"/>
          <w:color w:val="000000"/>
          <w:sz w:val="28"/>
        </w:rPr>
        <w:t xml:space="preserve">: </w:t>
      </w:r>
    </w:p>
    <w:bookmarkEnd w:id="155"/>
    <w:bookmarkStart w:name="z172" w:id="156"/>
    <w:p>
      <w:pPr>
        <w:spacing w:after="0"/>
        <w:ind w:left="0"/>
        <w:jc w:val="both"/>
      </w:pPr>
      <w:r>
        <w:rPr>
          <w:rFonts w:ascii="Times New Roman"/>
          <w:b w:val="false"/>
          <w:i w:val="false"/>
          <w:color w:val="000000"/>
          <w:sz w:val="28"/>
        </w:rPr>
        <w:t xml:space="preserve">
      абзацы тринадцатый и пятнадцатый части первой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   </w:t>
      </w:r>
    </w:p>
    <w:bookmarkEnd w:id="156"/>
    <w:bookmarkStart w:name="z173" w:id="157"/>
    <w:p>
      <w:pPr>
        <w:spacing w:after="0"/>
        <w:ind w:left="0"/>
        <w:jc w:val="both"/>
      </w:pPr>
      <w:r>
        <w:rPr>
          <w:rFonts w:ascii="Times New Roman"/>
          <w:b w:val="false"/>
          <w:i w:val="false"/>
          <w:color w:val="000000"/>
          <w:sz w:val="28"/>
        </w:rPr>
        <w:t>
      "случаи, когда лицо ранее являлось либо является крупным участником-физическим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абзаца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bookmarkEnd w:id="157"/>
    <w:bookmarkStart w:name="z174" w:id="158"/>
    <w:p>
      <w:pPr>
        <w:spacing w:after="0"/>
        <w:ind w:left="0"/>
        <w:jc w:val="both"/>
      </w:pPr>
      <w:r>
        <w:rPr>
          <w:rFonts w:ascii="Times New Roman"/>
          <w:b w:val="false"/>
          <w:i w:val="false"/>
          <w:color w:val="000000"/>
          <w:sz w:val="28"/>
        </w:rPr>
        <w:t>
      "по крупным участникам-юридическим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дополнить частью третьей следующего содержания: </w:t>
      </w:r>
    </w:p>
    <w:bookmarkStart w:name="z176" w:id="159"/>
    <w:p>
      <w:pPr>
        <w:spacing w:after="0"/>
        <w:ind w:left="0"/>
        <w:jc w:val="both"/>
      </w:pPr>
      <w:r>
        <w:rPr>
          <w:rFonts w:ascii="Times New Roman"/>
          <w:b w:val="false"/>
          <w:i w:val="false"/>
          <w:color w:val="000000"/>
          <w:sz w:val="28"/>
        </w:rPr>
        <w:t>
      "Заявление о выдаче статуса крупного участника банка или банковского холдинга, поданное в рамках получения разрешения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заявления на выдачу разрешения на добровольную реорганизацию микрофинансовой организации в форме конвертации в банк.";</w:t>
      </w:r>
    </w:p>
    <w:bookmarkEnd w:id="159"/>
    <w:bookmarkStart w:name="z177" w:id="16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3</w:t>
      </w:r>
      <w:r>
        <w:rPr>
          <w:rFonts w:ascii="Times New Roman"/>
          <w:b w:val="false"/>
          <w:i w:val="false"/>
          <w:color w:val="000000"/>
          <w:sz w:val="28"/>
        </w:rPr>
        <w:t xml:space="preserve"> статьи 19:</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80" w:id="161"/>
    <w:p>
      <w:pPr>
        <w:spacing w:after="0"/>
        <w:ind w:left="0"/>
        <w:jc w:val="both"/>
      </w:pPr>
      <w:r>
        <w:rPr>
          <w:rFonts w:ascii="Times New Roman"/>
          <w:b w:val="false"/>
          <w:i w:val="false"/>
          <w:color w:val="000000"/>
          <w:sz w:val="28"/>
        </w:rPr>
        <w:t>
      "9) копии учредительных документов (учредительный договор, устав), оформленных в установленном законодательством Республики Казахстан порядке (нотариально засвидетельствованные в случае непредставления оригиналов для сверки).";</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исключить;</w:t>
      </w:r>
    </w:p>
    <w:bookmarkStart w:name="z182" w:id="16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20</w:t>
      </w:r>
      <w:r>
        <w:rPr>
          <w:rFonts w:ascii="Times New Roman"/>
          <w:b w:val="false"/>
          <w:i w:val="false"/>
          <w:color w:val="000000"/>
          <w:sz w:val="28"/>
        </w:rPr>
        <w:t>:</w:t>
      </w:r>
    </w:p>
    <w:bookmarkEnd w:id="162"/>
    <w:bookmarkStart w:name="z183" w:id="1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63"/>
    <w:bookmarkStart w:name="z184" w:id="164"/>
    <w:p>
      <w:pPr>
        <w:spacing w:after="0"/>
        <w:ind w:left="0"/>
        <w:jc w:val="both"/>
      </w:pPr>
      <w:r>
        <w:rPr>
          <w:rFonts w:ascii="Times New Roman"/>
          <w:b w:val="false"/>
          <w:i w:val="false"/>
          <w:color w:val="000000"/>
          <w:sz w:val="28"/>
        </w:rPr>
        <w:t>
      часть первую изложить в следующей редакции:</w:t>
      </w:r>
    </w:p>
    <w:bookmarkEnd w:id="164"/>
    <w:bookmarkStart w:name="z185" w:id="165"/>
    <w:p>
      <w:pPr>
        <w:spacing w:after="0"/>
        <w:ind w:left="0"/>
        <w:jc w:val="both"/>
      </w:pPr>
      <w:r>
        <w:rPr>
          <w:rFonts w:ascii="Times New Roman"/>
          <w:b w:val="false"/>
          <w:i w:val="false"/>
          <w:color w:val="000000"/>
          <w:sz w:val="28"/>
        </w:rPr>
        <w:t>
      "1.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bookmarkEnd w:id="165"/>
    <w:bookmarkStart w:name="z186" w:id="166"/>
    <w:p>
      <w:pPr>
        <w:spacing w:after="0"/>
        <w:ind w:left="0"/>
        <w:jc w:val="both"/>
      </w:pPr>
      <w:r>
        <w:rPr>
          <w:rFonts w:ascii="Times New Roman"/>
          <w:b w:val="false"/>
          <w:i w:val="false"/>
          <w:color w:val="000000"/>
          <w:sz w:val="28"/>
        </w:rPr>
        <w:t xml:space="preserve">
      в части второй слова ", за исключением главного бухгалтера банка" исключить; </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 </w:t>
      </w:r>
    </w:p>
    <w:bookmarkStart w:name="z188" w:id="167"/>
    <w:p>
      <w:pPr>
        <w:spacing w:after="0"/>
        <w:ind w:left="0"/>
        <w:jc w:val="both"/>
      </w:pPr>
      <w:r>
        <w:rPr>
          <w:rFonts w:ascii="Times New Roman"/>
          <w:b w:val="false"/>
          <w:i w:val="false"/>
          <w:color w:val="000000"/>
          <w:sz w:val="28"/>
        </w:rPr>
        <w:t>
      "1-1. Руководящими работниками филиала банка – нерезидента Республики Казахстан признаются руководитель и его заместители, иные руководители филиала банка – нерезидента Республики Казахстан, осуществляющие координацию и (или) контроль за деятельностью структурных подразделений филиала банка – 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 – нерезидента Республики Казахстан должны быть резидентами Республики Казахстан.</w:t>
      </w:r>
    </w:p>
    <w:bookmarkEnd w:id="167"/>
    <w:bookmarkStart w:name="z189" w:id="168"/>
    <w:p>
      <w:pPr>
        <w:spacing w:after="0"/>
        <w:ind w:left="0"/>
        <w:jc w:val="both"/>
      </w:pPr>
      <w:r>
        <w:rPr>
          <w:rFonts w:ascii="Times New Roman"/>
          <w:b w:val="false"/>
          <w:i w:val="false"/>
          <w:color w:val="000000"/>
          <w:sz w:val="28"/>
        </w:rPr>
        <w:t>
      Руководитель филиала банка – 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bookmarkEnd w:id="168"/>
    <w:bookmarkStart w:name="z190" w:id="1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69"/>
    <w:bookmarkStart w:name="z191" w:id="170"/>
    <w:p>
      <w:pPr>
        <w:spacing w:after="0"/>
        <w:ind w:left="0"/>
        <w:jc w:val="both"/>
      </w:pPr>
      <w:r>
        <w:rPr>
          <w:rFonts w:ascii="Times New Roman"/>
          <w:b w:val="false"/>
          <w:i w:val="false"/>
          <w:color w:val="000000"/>
          <w:sz w:val="28"/>
        </w:rPr>
        <w:t>
      в части первой:</w:t>
      </w:r>
    </w:p>
    <w:bookmarkEnd w:id="170"/>
    <w:bookmarkStart w:name="z192" w:id="171"/>
    <w:p>
      <w:pPr>
        <w:spacing w:after="0"/>
        <w:ind w:left="0"/>
        <w:jc w:val="both"/>
      </w:pPr>
      <w:r>
        <w:rPr>
          <w:rFonts w:ascii="Times New Roman"/>
          <w:b w:val="false"/>
          <w:i w:val="false"/>
          <w:color w:val="000000"/>
          <w:sz w:val="28"/>
        </w:rPr>
        <w:t>
      абзац первый изложить в следующей редакции:</w:t>
      </w:r>
    </w:p>
    <w:bookmarkEnd w:id="171"/>
    <w:bookmarkStart w:name="z193" w:id="172"/>
    <w:p>
      <w:pPr>
        <w:spacing w:after="0"/>
        <w:ind w:left="0"/>
        <w:jc w:val="both"/>
      </w:pPr>
      <w:r>
        <w:rPr>
          <w:rFonts w:ascii="Times New Roman"/>
          <w:b w:val="false"/>
          <w:i w:val="false"/>
          <w:color w:val="000000"/>
          <w:sz w:val="28"/>
        </w:rPr>
        <w:t>
      "3. Не может занимать (не может быть назначено (избрано) на) должность руководящего работника банка лицо:";</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95" w:id="173"/>
    <w:p>
      <w:pPr>
        <w:spacing w:after="0"/>
        <w:ind w:left="0"/>
        <w:jc w:val="both"/>
      </w:pPr>
      <w:r>
        <w:rPr>
          <w:rFonts w:ascii="Times New Roman"/>
          <w:b w:val="false"/>
          <w:i w:val="false"/>
          <w:color w:val="000000"/>
          <w:sz w:val="28"/>
        </w:rPr>
        <w:t>
      "2) не имеющее установленного настоящей статьей трудового стажа:</w:t>
      </w:r>
    </w:p>
    <w:bookmarkEnd w:id="173"/>
    <w:bookmarkStart w:name="z196" w:id="174"/>
    <w:p>
      <w:pPr>
        <w:spacing w:after="0"/>
        <w:ind w:left="0"/>
        <w:jc w:val="both"/>
      </w:pPr>
      <w:r>
        <w:rPr>
          <w:rFonts w:ascii="Times New Roman"/>
          <w:b w:val="false"/>
          <w:i w:val="false"/>
          <w:color w:val="000000"/>
          <w:sz w:val="28"/>
        </w:rPr>
        <w:t>
      в международных финансовых организациях, перечень которых устанавливается уполномоченным органом;</w:t>
      </w:r>
    </w:p>
    <w:bookmarkEnd w:id="174"/>
    <w:bookmarkStart w:name="z197" w:id="175"/>
    <w:p>
      <w:pPr>
        <w:spacing w:after="0"/>
        <w:ind w:left="0"/>
        <w:jc w:val="both"/>
      </w:pPr>
      <w:r>
        <w:rPr>
          <w:rFonts w:ascii="Times New Roman"/>
          <w:b w:val="false"/>
          <w:i w:val="false"/>
          <w:color w:val="000000"/>
          <w:sz w:val="28"/>
        </w:rPr>
        <w:t>
      и (или) в сфере регулирования, контроля и надзора финансового рынка и финансовых организаций;</w:t>
      </w:r>
    </w:p>
    <w:bookmarkEnd w:id="175"/>
    <w:bookmarkStart w:name="z198" w:id="176"/>
    <w:p>
      <w:pPr>
        <w:spacing w:after="0"/>
        <w:ind w:left="0"/>
        <w:jc w:val="both"/>
      </w:pPr>
      <w:r>
        <w:rPr>
          <w:rFonts w:ascii="Times New Roman"/>
          <w:b w:val="false"/>
          <w:i w:val="false"/>
          <w:color w:val="000000"/>
          <w:sz w:val="28"/>
        </w:rPr>
        <w:t>
      и (или) в сфере предоставления финансовых услуг;</w:t>
      </w:r>
    </w:p>
    <w:bookmarkEnd w:id="176"/>
    <w:bookmarkStart w:name="z199" w:id="177"/>
    <w:p>
      <w:pPr>
        <w:spacing w:after="0"/>
        <w:ind w:left="0"/>
        <w:jc w:val="both"/>
      </w:pPr>
      <w:r>
        <w:rPr>
          <w:rFonts w:ascii="Times New Roman"/>
          <w:b w:val="false"/>
          <w:i w:val="false"/>
          <w:color w:val="000000"/>
          <w:sz w:val="28"/>
        </w:rPr>
        <w:t>
      и (или) по проведению аудита финансовых организаций;</w:t>
      </w:r>
    </w:p>
    <w:bookmarkEnd w:id="177"/>
    <w:bookmarkStart w:name="z200" w:id="178"/>
    <w:p>
      <w:pPr>
        <w:spacing w:after="0"/>
        <w:ind w:left="0"/>
        <w:jc w:val="both"/>
      </w:pPr>
      <w:r>
        <w:rPr>
          <w:rFonts w:ascii="Times New Roman"/>
          <w:b w:val="false"/>
          <w:i w:val="false"/>
          <w:color w:val="000000"/>
          <w:sz w:val="28"/>
        </w:rPr>
        <w:t>
      и (или) в сфере регулирования услуг по проведению аудита финансовых организаций;";</w:t>
      </w:r>
    </w:p>
    <w:bookmarkEnd w:id="178"/>
    <w:bookmarkStart w:name="z201" w:id="179"/>
    <w:p>
      <w:pPr>
        <w:spacing w:after="0"/>
        <w:ind w:left="0"/>
        <w:jc w:val="both"/>
      </w:pPr>
      <w:r>
        <w:rPr>
          <w:rFonts w:ascii="Times New Roman"/>
          <w:b w:val="false"/>
          <w:i w:val="false"/>
          <w:color w:val="000000"/>
          <w:sz w:val="28"/>
        </w:rPr>
        <w:t>
      дополнить подпунктом 2-1) следующего содержания:</w:t>
      </w:r>
    </w:p>
    <w:bookmarkEnd w:id="179"/>
    <w:bookmarkStart w:name="z202" w:id="180"/>
    <w:p>
      <w:pPr>
        <w:spacing w:after="0"/>
        <w:ind w:left="0"/>
        <w:jc w:val="both"/>
      </w:pPr>
      <w:r>
        <w:rPr>
          <w:rFonts w:ascii="Times New Roman"/>
          <w:b w:val="false"/>
          <w:i w:val="false"/>
          <w:color w:val="000000"/>
          <w:sz w:val="28"/>
        </w:rPr>
        <w:t>
      "2-1) не соответствующее требованиям, установленным настоящей статьей;";</w:t>
      </w:r>
    </w:p>
    <w:bookmarkEnd w:id="180"/>
    <w:bookmarkStart w:name="z203" w:id="181"/>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подпункта 4)</w:t>
      </w:r>
      <w:r>
        <w:rPr>
          <w:rFonts w:ascii="Times New Roman"/>
          <w:b w:val="false"/>
          <w:i w:val="false"/>
          <w:color w:val="000000"/>
          <w:sz w:val="28"/>
        </w:rPr>
        <w:t xml:space="preserve"> изложить в следующей редакции:</w:t>
      </w:r>
    </w:p>
    <w:bookmarkEnd w:id="181"/>
    <w:bookmarkStart w:name="z204" w:id="182"/>
    <w:p>
      <w:pPr>
        <w:spacing w:after="0"/>
        <w:ind w:left="0"/>
        <w:jc w:val="both"/>
      </w:pPr>
      <w:r>
        <w:rPr>
          <w:rFonts w:ascii="Times New Roman"/>
          <w:b w:val="false"/>
          <w:i w:val="false"/>
          <w:color w:val="000000"/>
          <w:sz w:val="28"/>
        </w:rPr>
        <w:t>
      "4) ранее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 заместителем главного бухгалтера финансовой организации, руководителем, заместителем руководителя, главным бухгалтером, заместителем главного бухгалтера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крупным участником-физическим лицом, руководителем крупного участника (банковского холдинга) – юридического лица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bookmarkEnd w:id="182"/>
    <w:bookmarkStart w:name="z205" w:id="183"/>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bookmarkEnd w:id="183"/>
    <w:bookmarkStart w:name="z206" w:id="184"/>
    <w:p>
      <w:pPr>
        <w:spacing w:after="0"/>
        <w:ind w:left="0"/>
        <w:jc w:val="both"/>
      </w:pPr>
      <w:r>
        <w:rPr>
          <w:rFonts w:ascii="Times New Roman"/>
          <w:b w:val="false"/>
          <w:i w:val="false"/>
          <w:color w:val="000000"/>
          <w:sz w:val="28"/>
        </w:rPr>
        <w:t>
      подпункт 5) изложить в следующей редакции:</w:t>
      </w:r>
    </w:p>
    <w:bookmarkEnd w:id="184"/>
    <w:bookmarkStart w:name="z207" w:id="185"/>
    <w:p>
      <w:pPr>
        <w:spacing w:after="0"/>
        <w:ind w:left="0"/>
        <w:jc w:val="both"/>
      </w:pP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 посредством применения меры надзорного реагирования.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или об отстранении от выполнения служебных обязанностей.</w:t>
      </w:r>
    </w:p>
    <w:bookmarkEnd w:id="185"/>
    <w:bookmarkStart w:name="z208" w:id="186"/>
    <w:p>
      <w:pPr>
        <w:spacing w:after="0"/>
        <w:ind w:left="0"/>
        <w:jc w:val="both"/>
      </w:pPr>
      <w:r>
        <w:rPr>
          <w:rFonts w:ascii="Times New Roman"/>
          <w:b w:val="false"/>
          <w:i w:val="false"/>
          <w:color w:val="000000"/>
          <w:sz w:val="28"/>
        </w:rPr>
        <w:t>
      Не может занимать (не может быть назначено (избрано) на) должность руководящего работника банка также лицо, совершившее коррупционное преступление либо подвергнутое в течение трех лет до даты назначения (избрания) административному взысканию за совершение коррупционного правонарушения;";</w:t>
      </w:r>
    </w:p>
    <w:bookmarkEnd w:id="186"/>
    <w:bookmarkStart w:name="z209" w:id="187"/>
    <w:p>
      <w:pPr>
        <w:spacing w:after="0"/>
        <w:ind w:left="0"/>
        <w:jc w:val="both"/>
      </w:pPr>
      <w:r>
        <w:rPr>
          <w:rFonts w:ascii="Times New Roman"/>
          <w:b w:val="false"/>
          <w:i w:val="false"/>
          <w:color w:val="000000"/>
          <w:sz w:val="28"/>
        </w:rPr>
        <w:t>
      часть вторую исключить;</w:t>
      </w:r>
    </w:p>
    <w:bookmarkEnd w:id="187"/>
    <w:bookmarkStart w:name="z210" w:id="188"/>
    <w:p>
      <w:pPr>
        <w:spacing w:after="0"/>
        <w:ind w:left="0"/>
        <w:jc w:val="both"/>
      </w:pPr>
      <w:r>
        <w:rPr>
          <w:rFonts w:ascii="Times New Roman"/>
          <w:b w:val="false"/>
          <w:i w:val="false"/>
          <w:color w:val="000000"/>
          <w:sz w:val="28"/>
        </w:rPr>
        <w:t>
      дополнить пунктом 3-1 следующего содержания:</w:t>
      </w:r>
    </w:p>
    <w:bookmarkEnd w:id="188"/>
    <w:bookmarkStart w:name="z211" w:id="189"/>
    <w:p>
      <w:pPr>
        <w:spacing w:after="0"/>
        <w:ind w:left="0"/>
        <w:jc w:val="both"/>
      </w:pPr>
      <w:r>
        <w:rPr>
          <w:rFonts w:ascii="Times New Roman"/>
          <w:b w:val="false"/>
          <w:i w:val="false"/>
          <w:color w:val="000000"/>
          <w:sz w:val="28"/>
        </w:rPr>
        <w:t>
      "3-1.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13" w:id="190"/>
    <w:p>
      <w:pPr>
        <w:spacing w:after="0"/>
        <w:ind w:left="0"/>
        <w:jc w:val="both"/>
      </w:pPr>
      <w:r>
        <w:rPr>
          <w:rFonts w:ascii="Times New Roman"/>
          <w:b w:val="false"/>
          <w:i w:val="false"/>
          <w:color w:val="000000"/>
          <w:sz w:val="28"/>
        </w:rPr>
        <w:t>
      "5.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bookmarkEnd w:id="190"/>
    <w:bookmarkStart w:name="z214" w:id="191"/>
    <w:p>
      <w:pPr>
        <w:spacing w:after="0"/>
        <w:ind w:left="0"/>
        <w:jc w:val="both"/>
      </w:pPr>
      <w:r>
        <w:rPr>
          <w:rFonts w:ascii="Times New Roman"/>
          <w:b w:val="false"/>
          <w:i w:val="false"/>
          <w:color w:val="000000"/>
          <w:sz w:val="28"/>
        </w:rPr>
        <w:t>
      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 – нерезидента Республики Казахстан – не менее пяти лет, в том числе не менее трех лет на руководящей должности;</w:t>
      </w:r>
    </w:p>
    <w:bookmarkEnd w:id="191"/>
    <w:bookmarkStart w:name="z215" w:id="192"/>
    <w:p>
      <w:pPr>
        <w:spacing w:after="0"/>
        <w:ind w:left="0"/>
        <w:jc w:val="both"/>
      </w:pPr>
      <w:r>
        <w:rPr>
          <w:rFonts w:ascii="Times New Roman"/>
          <w:b w:val="false"/>
          <w:i w:val="false"/>
          <w:color w:val="000000"/>
          <w:sz w:val="28"/>
        </w:rPr>
        <w:t>
      2) руководителя органа управления банка – не менее пяти лет, в том числе не менее двух лет на руководящей должности;</w:t>
      </w:r>
    </w:p>
    <w:bookmarkEnd w:id="192"/>
    <w:bookmarkStart w:name="z216" w:id="193"/>
    <w:p>
      <w:pPr>
        <w:spacing w:after="0"/>
        <w:ind w:left="0"/>
        <w:jc w:val="both"/>
      </w:pPr>
      <w:r>
        <w:rPr>
          <w:rFonts w:ascii="Times New Roman"/>
          <w:b w:val="false"/>
          <w:i w:val="false"/>
          <w:color w:val="000000"/>
          <w:sz w:val="28"/>
        </w:rPr>
        <w:t>
      3) членов исполнительного органа банка, заместителя руководителя исполнительного органа банка, заместителя руководителя филиала банка – нерезидента Республики Казахстан не менее трех лет, в том числе не менее двух лет на руководящей должности;</w:t>
      </w:r>
    </w:p>
    <w:bookmarkEnd w:id="193"/>
    <w:bookmarkStart w:name="z217" w:id="194"/>
    <w:p>
      <w:pPr>
        <w:spacing w:after="0"/>
        <w:ind w:left="0"/>
        <w:jc w:val="both"/>
      </w:pPr>
      <w:r>
        <w:rPr>
          <w:rFonts w:ascii="Times New Roman"/>
          <w:b w:val="false"/>
          <w:i w:val="false"/>
          <w:color w:val="000000"/>
          <w:sz w:val="28"/>
        </w:rPr>
        <w:t>
      4) члена органа управления не менее двух лет, в том числе не менее одного года на руководящей должности;</w:t>
      </w:r>
    </w:p>
    <w:bookmarkEnd w:id="194"/>
    <w:bookmarkStart w:name="z218" w:id="195"/>
    <w:p>
      <w:pPr>
        <w:spacing w:after="0"/>
        <w:ind w:left="0"/>
        <w:jc w:val="both"/>
      </w:pPr>
      <w:r>
        <w:rPr>
          <w:rFonts w:ascii="Times New Roman"/>
          <w:b w:val="false"/>
          <w:i w:val="false"/>
          <w:color w:val="000000"/>
          <w:sz w:val="28"/>
        </w:rPr>
        <w:t xml:space="preserve">
      5) главного бухгалтера банка, филиала банка – нерезидента Республики Казахстан не менее трех лет; </w:t>
      </w:r>
    </w:p>
    <w:bookmarkEnd w:id="195"/>
    <w:bookmarkStart w:name="z219" w:id="196"/>
    <w:p>
      <w:pPr>
        <w:spacing w:after="0"/>
        <w:ind w:left="0"/>
        <w:jc w:val="both"/>
      </w:pPr>
      <w:r>
        <w:rPr>
          <w:rFonts w:ascii="Times New Roman"/>
          <w:b w:val="false"/>
          <w:i w:val="false"/>
          <w:color w:val="000000"/>
          <w:sz w:val="28"/>
        </w:rPr>
        <w:t>
      6) заместителя главного бухгалтера банка, филиала банка – нерезидента Республики Казахстан не менее двух лет;</w:t>
      </w:r>
    </w:p>
    <w:bookmarkEnd w:id="196"/>
    <w:bookmarkStart w:name="z220" w:id="197"/>
    <w:p>
      <w:pPr>
        <w:spacing w:after="0"/>
        <w:ind w:left="0"/>
        <w:jc w:val="both"/>
      </w:pPr>
      <w:r>
        <w:rPr>
          <w:rFonts w:ascii="Times New Roman"/>
          <w:b w:val="false"/>
          <w:i w:val="false"/>
          <w:color w:val="000000"/>
          <w:sz w:val="28"/>
        </w:rPr>
        <w:t>
      7) иных руководителей банка, филиала банка – нерезидента Республики Казахстан, осуществляющих координацию и (или) контроль за деятельностью структурных подразделений банка, филиала банка – 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bookmarkEnd w:id="197"/>
    <w:bookmarkStart w:name="z221" w:id="198"/>
    <w:p>
      <w:pPr>
        <w:spacing w:after="0"/>
        <w:ind w:left="0"/>
        <w:jc w:val="both"/>
      </w:pPr>
      <w:r>
        <w:rPr>
          <w:rFonts w:ascii="Times New Roman"/>
          <w:b w:val="false"/>
          <w:i w:val="false"/>
          <w:color w:val="000000"/>
          <w:sz w:val="28"/>
        </w:rPr>
        <w:t xml:space="preserve">
      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 </w:t>
      </w:r>
    </w:p>
    <w:bookmarkEnd w:id="198"/>
    <w:bookmarkStart w:name="z222" w:id="199"/>
    <w:p>
      <w:pPr>
        <w:spacing w:after="0"/>
        <w:ind w:left="0"/>
        <w:jc w:val="both"/>
      </w:pPr>
      <w:r>
        <w:rPr>
          <w:rFonts w:ascii="Times New Roman"/>
          <w:b w:val="false"/>
          <w:i w:val="false"/>
          <w:color w:val="000000"/>
          <w:sz w:val="28"/>
        </w:rPr>
        <w:t>
      Для кандидатов на должности членов исполнительного органа банка,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bookmarkEnd w:id="199"/>
    <w:bookmarkStart w:name="z223" w:id="200"/>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 и организации, осуществляющей микрофинансовую деятельность.</w:t>
      </w:r>
    </w:p>
    <w:bookmarkEnd w:id="200"/>
    <w:bookmarkStart w:name="z224" w:id="201"/>
    <w:p>
      <w:pPr>
        <w:spacing w:after="0"/>
        <w:ind w:left="0"/>
        <w:jc w:val="both"/>
      </w:pPr>
      <w:r>
        <w:rPr>
          <w:rFonts w:ascii="Times New Roman"/>
          <w:b w:val="false"/>
          <w:i w:val="false"/>
          <w:color w:val="000000"/>
          <w:sz w:val="28"/>
        </w:rPr>
        <w:t>
      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bookmarkEnd w:id="201"/>
    <w:bookmarkStart w:name="z225" w:id="202"/>
    <w:p>
      <w:pPr>
        <w:spacing w:after="0"/>
        <w:ind w:left="0"/>
        <w:jc w:val="both"/>
      </w:pPr>
      <w:r>
        <w:rPr>
          <w:rFonts w:ascii="Times New Roman"/>
          <w:b w:val="false"/>
          <w:i w:val="false"/>
          <w:color w:val="000000"/>
          <w:sz w:val="28"/>
        </w:rPr>
        <w:t>
      дополнить пунктом 5-1 следующего содержания:</w:t>
      </w:r>
    </w:p>
    <w:bookmarkEnd w:id="202"/>
    <w:bookmarkStart w:name="z226" w:id="203"/>
    <w:p>
      <w:pPr>
        <w:spacing w:after="0"/>
        <w:ind w:left="0"/>
        <w:jc w:val="both"/>
      </w:pPr>
      <w:r>
        <w:rPr>
          <w:rFonts w:ascii="Times New Roman"/>
          <w:b w:val="false"/>
          <w:i w:val="false"/>
          <w:color w:val="000000"/>
          <w:sz w:val="28"/>
        </w:rPr>
        <w:t>
      "5-1. Для целей подпунктов 1), 2), 3) и 4) части первой пункта 5 настоящей статьи под руководящей должностью понимается должность:</w:t>
      </w:r>
    </w:p>
    <w:bookmarkEnd w:id="203"/>
    <w:bookmarkStart w:name="z227" w:id="204"/>
    <w:p>
      <w:pPr>
        <w:spacing w:after="0"/>
        <w:ind w:left="0"/>
        <w:jc w:val="both"/>
      </w:pPr>
      <w:r>
        <w:rPr>
          <w:rFonts w:ascii="Times New Roman"/>
          <w:b w:val="false"/>
          <w:i w:val="false"/>
          <w:color w:val="000000"/>
          <w:sz w:val="28"/>
        </w:rPr>
        <w:t>
      1) руководящего работника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w:t>
      </w:r>
    </w:p>
    <w:bookmarkEnd w:id="204"/>
    <w:bookmarkStart w:name="z228" w:id="205"/>
    <w:p>
      <w:pPr>
        <w:spacing w:after="0"/>
        <w:ind w:left="0"/>
        <w:jc w:val="both"/>
      </w:pPr>
      <w:r>
        <w:rPr>
          <w:rFonts w:ascii="Times New Roman"/>
          <w:b w:val="false"/>
          <w:i w:val="false"/>
          <w:color w:val="000000"/>
          <w:sz w:val="28"/>
        </w:rPr>
        <w:t>
      2) руководителя самостоятельного структурного подразделения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деятельность которого была связана с оказанием финансовых услуг;</w:t>
      </w:r>
    </w:p>
    <w:bookmarkEnd w:id="205"/>
    <w:bookmarkStart w:name="z229" w:id="206"/>
    <w:p>
      <w:pPr>
        <w:spacing w:after="0"/>
        <w:ind w:left="0"/>
        <w:jc w:val="both"/>
      </w:pPr>
      <w:r>
        <w:rPr>
          <w:rFonts w:ascii="Times New Roman"/>
          <w:b w:val="false"/>
          <w:i w:val="false"/>
          <w:color w:val="000000"/>
          <w:sz w:val="28"/>
        </w:rPr>
        <w:t>
      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в сфере регулирования и государственного контроля в области аудиторской деятельности финансовых организаций;</w:t>
      </w:r>
    </w:p>
    <w:bookmarkEnd w:id="206"/>
    <w:bookmarkStart w:name="z230" w:id="207"/>
    <w:p>
      <w:pPr>
        <w:spacing w:after="0"/>
        <w:ind w:left="0"/>
        <w:jc w:val="both"/>
      </w:pPr>
      <w:r>
        <w:rPr>
          <w:rFonts w:ascii="Times New Roman"/>
          <w:b w:val="false"/>
          <w:i w:val="false"/>
          <w:color w:val="000000"/>
          <w:sz w:val="28"/>
        </w:rPr>
        <w:t>
      4) иного руководителя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курировавшего вопросы, связанные с оказанием финансовых услуг.";</w:t>
      </w:r>
    </w:p>
    <w:bookmarkEnd w:id="207"/>
    <w:bookmarkStart w:name="z231" w:id="208"/>
    <w:p>
      <w:pPr>
        <w:spacing w:after="0"/>
        <w:ind w:left="0"/>
        <w:jc w:val="both"/>
      </w:pPr>
      <w:r>
        <w:rPr>
          <w:rFonts w:ascii="Times New Roman"/>
          <w:b w:val="false"/>
          <w:i w:val="false"/>
          <w:color w:val="000000"/>
          <w:sz w:val="28"/>
        </w:rPr>
        <w:t>
      пункт 6 изложить в следующей редакции:</w:t>
      </w:r>
    </w:p>
    <w:bookmarkEnd w:id="208"/>
    <w:bookmarkStart w:name="z232" w:id="209"/>
    <w:p>
      <w:pPr>
        <w:spacing w:after="0"/>
        <w:ind w:left="0"/>
        <w:jc w:val="both"/>
      </w:pPr>
      <w:r>
        <w:rPr>
          <w:rFonts w:ascii="Times New Roman"/>
          <w:b w:val="false"/>
          <w:i w:val="false"/>
          <w:color w:val="000000"/>
          <w:sz w:val="28"/>
        </w:rPr>
        <w:t>
      "6. Кандидат на должность руководящего работника банка не вправе осуществлять соответствующие функции без согласования с уполномоченным органом.</w:t>
      </w:r>
    </w:p>
    <w:bookmarkEnd w:id="209"/>
    <w:bookmarkStart w:name="z233" w:id="210"/>
    <w:p>
      <w:pPr>
        <w:spacing w:after="0"/>
        <w:ind w:left="0"/>
        <w:jc w:val="both"/>
      </w:pPr>
      <w:r>
        <w:rPr>
          <w:rFonts w:ascii="Times New Roman"/>
          <w:b w:val="false"/>
          <w:i w:val="false"/>
          <w:color w:val="000000"/>
          <w:sz w:val="28"/>
        </w:rPr>
        <w:t>
      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bookmarkEnd w:id="210"/>
    <w:bookmarkStart w:name="z234" w:id="211"/>
    <w:p>
      <w:pPr>
        <w:spacing w:after="0"/>
        <w:ind w:left="0"/>
        <w:jc w:val="both"/>
      </w:pPr>
      <w:r>
        <w:rPr>
          <w:rFonts w:ascii="Times New Roman"/>
          <w:b w:val="false"/>
          <w:i w:val="false"/>
          <w:color w:val="000000"/>
          <w:sz w:val="28"/>
        </w:rPr>
        <w:t>
      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bookmarkEnd w:id="211"/>
    <w:bookmarkStart w:name="z235" w:id="212"/>
    <w:p>
      <w:pPr>
        <w:spacing w:after="0"/>
        <w:ind w:left="0"/>
        <w:jc w:val="both"/>
      </w:pPr>
      <w:r>
        <w:rPr>
          <w:rFonts w:ascii="Times New Roman"/>
          <w:b w:val="false"/>
          <w:i w:val="false"/>
          <w:color w:val="000000"/>
          <w:sz w:val="28"/>
        </w:rPr>
        <w:t>
      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bookmarkEnd w:id="212"/>
    <w:bookmarkStart w:name="z236" w:id="213"/>
    <w:p>
      <w:pPr>
        <w:spacing w:after="0"/>
        <w:ind w:left="0"/>
        <w:jc w:val="both"/>
      </w:pPr>
      <w:r>
        <w:rPr>
          <w:rFonts w:ascii="Times New Roman"/>
          <w:b w:val="false"/>
          <w:i w:val="false"/>
          <w:color w:val="000000"/>
          <w:sz w:val="28"/>
        </w:rPr>
        <w:t>
      Руководитель исполнительного органа банка (руководитель филиала банка – нерезидента Республики Казахстан), главный бухгалтер банка (филиала банка – нерезидента Республики Казахстан) не вправе занимать должность члена исполнительного органа (заместителя руководителя филиала банка – нерезидента Республики Казахстан), главного бухгалтера в других банках, в том числе являющихся нерезидентами Республики Казахстан, филиалах банка – нерезидента Республики Казахстан.</w:t>
      </w:r>
    </w:p>
    <w:bookmarkEnd w:id="213"/>
    <w:bookmarkStart w:name="z237" w:id="214"/>
    <w:p>
      <w:pPr>
        <w:spacing w:after="0"/>
        <w:ind w:left="0"/>
        <w:jc w:val="both"/>
      </w:pPr>
      <w:r>
        <w:rPr>
          <w:rFonts w:ascii="Times New Roman"/>
          <w:b w:val="false"/>
          <w:i w:val="false"/>
          <w:color w:val="000000"/>
          <w:sz w:val="28"/>
        </w:rPr>
        <w:t>
      Указанное ограничение не применяется, если банки являются по отношению друг к другу родительской и дочерней организацией.</w:t>
      </w:r>
    </w:p>
    <w:bookmarkEnd w:id="214"/>
    <w:bookmarkStart w:name="z238" w:id="215"/>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bookmarkEnd w:id="215"/>
    <w:bookmarkStart w:name="z239" w:id="216"/>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216"/>
    <w:bookmarkStart w:name="z240" w:id="217"/>
    <w:p>
      <w:pPr>
        <w:spacing w:after="0"/>
        <w:ind w:left="0"/>
        <w:jc w:val="both"/>
      </w:pPr>
      <w:r>
        <w:rPr>
          <w:rFonts w:ascii="Times New Roman"/>
          <w:b w:val="false"/>
          <w:i w:val="false"/>
          <w:color w:val="000000"/>
          <w:sz w:val="28"/>
        </w:rPr>
        <w:t>
      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должность руководящего работника. Данный срок приостанавливается с момента направления проекта мотивированного суждения в банк или руководящему работнику банка, или кандидату на должность руководящего работника банка до даты принятия уполномоченным органом мотивированного суждения.</w:t>
      </w:r>
    </w:p>
    <w:bookmarkEnd w:id="217"/>
    <w:bookmarkStart w:name="z241" w:id="218"/>
    <w:p>
      <w:pPr>
        <w:spacing w:after="0"/>
        <w:ind w:left="0"/>
        <w:jc w:val="both"/>
      </w:pPr>
      <w:r>
        <w:rPr>
          <w:rFonts w:ascii="Times New Roman"/>
          <w:b w:val="false"/>
          <w:i w:val="false"/>
          <w:color w:val="000000"/>
          <w:sz w:val="28"/>
        </w:rPr>
        <w:t>
      Кандидат на должность руководящего работника банка,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w:t>
      </w:r>
    </w:p>
    <w:bookmarkEnd w:id="218"/>
    <w:bookmarkStart w:name="z242" w:id="219"/>
    <w:p>
      <w:pPr>
        <w:spacing w:after="0"/>
        <w:ind w:left="0"/>
        <w:jc w:val="both"/>
      </w:pPr>
      <w:r>
        <w:rPr>
          <w:rFonts w:ascii="Times New Roman"/>
          <w:b w:val="false"/>
          <w:i w:val="false"/>
          <w:color w:val="000000"/>
          <w:sz w:val="28"/>
        </w:rPr>
        <w:t>
      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банка, за исключением случая, предусмотренного частью тринадцатой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bookmarkEnd w:id="219"/>
    <w:bookmarkStart w:name="z243" w:id="220"/>
    <w:p>
      <w:pPr>
        <w:spacing w:after="0"/>
        <w:ind w:left="0"/>
        <w:jc w:val="both"/>
      </w:pPr>
      <w:r>
        <w:rPr>
          <w:rFonts w:ascii="Times New Roman"/>
          <w:b w:val="false"/>
          <w:i w:val="false"/>
          <w:color w:val="000000"/>
          <w:sz w:val="28"/>
        </w:rPr>
        <w:t xml:space="preserve">
      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w:t>
      </w:r>
      <w:r>
        <w:rPr>
          <w:rFonts w:ascii="Times New Roman"/>
          <w:b w:val="false"/>
          <w:i w:val="false"/>
          <w:color w:val="000000"/>
          <w:sz w:val="28"/>
        </w:rPr>
        <w:t>подпунктом 20)</w:t>
      </w:r>
      <w:r>
        <w:rPr>
          <w:rFonts w:ascii="Times New Roman"/>
          <w:b w:val="false"/>
          <w:i w:val="false"/>
          <w:color w:val="000000"/>
          <w:sz w:val="28"/>
        </w:rPr>
        <w:t xml:space="preserve"> статьи 1 Закона Республики Казахстан "Об акционерных обществах".</w:t>
      </w:r>
    </w:p>
    <w:bookmarkEnd w:id="220"/>
    <w:bookmarkStart w:name="z244" w:id="221"/>
    <w:p>
      <w:pPr>
        <w:spacing w:after="0"/>
        <w:ind w:left="0"/>
        <w:jc w:val="both"/>
      </w:pPr>
      <w:r>
        <w:rPr>
          <w:rFonts w:ascii="Times New Roman"/>
          <w:b w:val="false"/>
          <w:i w:val="false"/>
          <w:color w:val="000000"/>
          <w:sz w:val="28"/>
        </w:rPr>
        <w:t>
      В случае, если по истечении указанных сроков уведомление о назначении (избрании) данного руководящего работника банка не представлено банком в уполномоченный орган, ранее выданное согласие на назначение (избрание) руководящего работника банка считается недействительным.";</w:t>
      </w:r>
    </w:p>
    <w:bookmarkEnd w:id="221"/>
    <w:bookmarkStart w:name="z245" w:id="2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222"/>
    <w:bookmarkStart w:name="z246" w:id="223"/>
    <w:p>
      <w:pPr>
        <w:spacing w:after="0"/>
        <w:ind w:left="0"/>
        <w:jc w:val="both"/>
      </w:pPr>
      <w:r>
        <w:rPr>
          <w:rFonts w:ascii="Times New Roman"/>
          <w:b w:val="false"/>
          <w:i w:val="false"/>
          <w:color w:val="000000"/>
          <w:sz w:val="28"/>
        </w:rPr>
        <w:t>
      в части первой:</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2) и 3) изложить в следующей редакции:</w:t>
      </w:r>
    </w:p>
    <w:bookmarkStart w:name="z248" w:id="224"/>
    <w:p>
      <w:pPr>
        <w:spacing w:after="0"/>
        <w:ind w:left="0"/>
        <w:jc w:val="both"/>
      </w:pPr>
      <w:r>
        <w:rPr>
          <w:rFonts w:ascii="Times New Roman"/>
          <w:b w:val="false"/>
          <w:i w:val="false"/>
          <w:color w:val="000000"/>
          <w:sz w:val="28"/>
        </w:rPr>
        <w:t xml:space="preserve">
      "1) несоответствие руководящих работников банка и кандидатов на должности руководящих работников банка требованиям, установленным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w:t>
      </w:r>
    </w:p>
    <w:bookmarkEnd w:id="224"/>
    <w:bookmarkStart w:name="z249" w:id="225"/>
    <w:p>
      <w:pPr>
        <w:spacing w:after="0"/>
        <w:ind w:left="0"/>
        <w:jc w:val="both"/>
      </w:pPr>
      <w:r>
        <w:rPr>
          <w:rFonts w:ascii="Times New Roman"/>
          <w:b w:val="false"/>
          <w:i w:val="false"/>
          <w:color w:val="000000"/>
          <w:sz w:val="28"/>
        </w:rPr>
        <w:t>
      2) отрицательный результат тестирования.</w:t>
      </w:r>
    </w:p>
    <w:bookmarkEnd w:id="225"/>
    <w:bookmarkStart w:name="z250" w:id="226"/>
    <w:p>
      <w:pPr>
        <w:spacing w:after="0"/>
        <w:ind w:left="0"/>
        <w:jc w:val="both"/>
      </w:pPr>
      <w:r>
        <w:rPr>
          <w:rFonts w:ascii="Times New Roman"/>
          <w:b w:val="false"/>
          <w:i w:val="false"/>
          <w:color w:val="000000"/>
          <w:sz w:val="28"/>
        </w:rPr>
        <w:t>
      Отрицательными результатами тестирования являются:</w:t>
      </w:r>
    </w:p>
    <w:bookmarkEnd w:id="226"/>
    <w:bookmarkStart w:name="z251" w:id="227"/>
    <w:p>
      <w:pPr>
        <w:spacing w:after="0"/>
        <w:ind w:left="0"/>
        <w:jc w:val="both"/>
      </w:pPr>
      <w:r>
        <w:rPr>
          <w:rFonts w:ascii="Times New Roman"/>
          <w:b w:val="false"/>
          <w:i w:val="false"/>
          <w:color w:val="000000"/>
          <w:sz w:val="28"/>
        </w:rPr>
        <w:t>
      результат тестирования кандидата составляет менее семидесяти процентов правильных ответов;</w:t>
      </w:r>
    </w:p>
    <w:bookmarkEnd w:id="227"/>
    <w:bookmarkStart w:name="z252" w:id="228"/>
    <w:p>
      <w:pPr>
        <w:spacing w:after="0"/>
        <w:ind w:left="0"/>
        <w:jc w:val="both"/>
      </w:pPr>
      <w:r>
        <w:rPr>
          <w:rFonts w:ascii="Times New Roman"/>
          <w:b w:val="false"/>
          <w:i w:val="false"/>
          <w:color w:val="000000"/>
          <w:sz w:val="28"/>
        </w:rPr>
        <w:t>
      нарушение кандидатом порядка тестирования, определенного уполномоченным органом;</w:t>
      </w:r>
    </w:p>
    <w:bookmarkEnd w:id="228"/>
    <w:bookmarkStart w:name="z253" w:id="229"/>
    <w:p>
      <w:pPr>
        <w:spacing w:after="0"/>
        <w:ind w:left="0"/>
        <w:jc w:val="both"/>
      </w:pP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p>
    <w:bookmarkEnd w:id="229"/>
    <w:bookmarkStart w:name="z254" w:id="230"/>
    <w:p>
      <w:pPr>
        <w:spacing w:after="0"/>
        <w:ind w:left="0"/>
        <w:jc w:val="both"/>
      </w:pPr>
      <w:r>
        <w:rPr>
          <w:rFonts w:ascii="Times New Roman"/>
          <w:b w:val="false"/>
          <w:i w:val="false"/>
          <w:color w:val="000000"/>
          <w:sz w:val="28"/>
        </w:rPr>
        <w:t>
      3) неустранение банком или кандидатом на должность руководящего работника банка замечаний уполномоченного органа в установленный уполномоченным органом срок или представление банком, банковским холдингом или кандидатом на должность руководящего работника банка доработанных с учетом замечаний уполномоченного органа документов по истечении установленного частью восьмой пункта 6 настоящей статьи срока рассмотрения документов уполномоченным органом;";</w:t>
      </w:r>
    </w:p>
    <w:bookmarkEnd w:id="230"/>
    <w:bookmarkStart w:name="z255" w:id="231"/>
    <w:p>
      <w:pPr>
        <w:spacing w:after="0"/>
        <w:ind w:left="0"/>
        <w:jc w:val="both"/>
      </w:pPr>
      <w:r>
        <w:rPr>
          <w:rFonts w:ascii="Times New Roman"/>
          <w:b w:val="false"/>
          <w:i w:val="false"/>
          <w:color w:val="000000"/>
          <w:sz w:val="28"/>
        </w:rPr>
        <w:t>
      дополнить подпунктом 3-1) следующего содержания:</w:t>
      </w:r>
    </w:p>
    <w:bookmarkEnd w:id="231"/>
    <w:bookmarkStart w:name="z256" w:id="232"/>
    <w:p>
      <w:pPr>
        <w:spacing w:after="0"/>
        <w:ind w:left="0"/>
        <w:jc w:val="both"/>
      </w:pPr>
      <w:r>
        <w:rPr>
          <w:rFonts w:ascii="Times New Roman"/>
          <w:b w:val="false"/>
          <w:i w:val="false"/>
          <w:color w:val="000000"/>
          <w:sz w:val="28"/>
        </w:rPr>
        <w:t>
      "3-1) нарушение установленного законодательством Республики Казахстан порядка избрания (назначения) кандидата на должность руководящего работника банка;";</w:t>
      </w:r>
    </w:p>
    <w:bookmarkEnd w:id="232"/>
    <w:bookmarkStart w:name="z257" w:id="233"/>
    <w:p>
      <w:pPr>
        <w:spacing w:after="0"/>
        <w:ind w:left="0"/>
        <w:jc w:val="both"/>
      </w:pPr>
      <w:r>
        <w:rPr>
          <w:rFonts w:ascii="Times New Roman"/>
          <w:b w:val="false"/>
          <w:i w:val="false"/>
          <w:color w:val="000000"/>
          <w:sz w:val="28"/>
        </w:rPr>
        <w:t>
      подпункты 7) и 8) изложить в следующей редакции:</w:t>
      </w:r>
    </w:p>
    <w:bookmarkEnd w:id="233"/>
    <w:bookmarkStart w:name="z258" w:id="234"/>
    <w:p>
      <w:pPr>
        <w:spacing w:after="0"/>
        <w:ind w:left="0"/>
        <w:jc w:val="both"/>
      </w:pPr>
      <w:r>
        <w:rPr>
          <w:rFonts w:ascii="Times New Roman"/>
          <w:b w:val="false"/>
          <w:i w:val="false"/>
          <w:color w:val="000000"/>
          <w:sz w:val="28"/>
        </w:rPr>
        <w:t>
      "7) наличие у уполномоченного органа сведений (фактов) о совершении кандидатом действий, признанных как совершенных в целях манипулирования на рынке ценных бумаг и (или) повлекших причинение ущерба третьему лицу (третьим лицам).</w:t>
      </w:r>
    </w:p>
    <w:bookmarkEnd w:id="234"/>
    <w:bookmarkStart w:name="z259" w:id="235"/>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235"/>
    <w:bookmarkStart w:name="z260" w:id="236"/>
    <w:p>
      <w:pPr>
        <w:spacing w:after="0"/>
        <w:ind w:left="0"/>
        <w:jc w:val="both"/>
      </w:pPr>
      <w:r>
        <w:rPr>
          <w:rFonts w:ascii="Times New Roman"/>
          <w:b w:val="false"/>
          <w:i w:val="false"/>
          <w:color w:val="000000"/>
          <w:sz w:val="28"/>
        </w:rPr>
        <w:t>
      признания уполномоченным органом действий кандидата как совершенных в целях манипулирования на рынке ценных бумаг;</w:t>
      </w:r>
    </w:p>
    <w:bookmarkEnd w:id="236"/>
    <w:bookmarkStart w:name="z261" w:id="237"/>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таких действий ущерба третьему лицу (третьим лицам);</w:t>
      </w:r>
    </w:p>
    <w:bookmarkEnd w:id="237"/>
    <w:bookmarkStart w:name="z262" w:id="238"/>
    <w:p>
      <w:pPr>
        <w:spacing w:after="0"/>
        <w:ind w:left="0"/>
        <w:jc w:val="both"/>
      </w:pPr>
      <w:r>
        <w:rPr>
          <w:rFonts w:ascii="Times New Roman"/>
          <w:b w:val="false"/>
          <w:i w:val="false"/>
          <w:color w:val="000000"/>
          <w:sz w:val="28"/>
        </w:rPr>
        <w:t xml:space="preserve">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bookmarkEnd w:id="238"/>
    <w:bookmarkStart w:name="z263" w:id="239"/>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239"/>
    <w:bookmarkStart w:name="z264" w:id="240"/>
    <w:p>
      <w:pPr>
        <w:spacing w:after="0"/>
        <w:ind w:left="0"/>
        <w:jc w:val="both"/>
      </w:pPr>
      <w:r>
        <w:rPr>
          <w:rFonts w:ascii="Times New Roman"/>
          <w:b w:val="false"/>
          <w:i w:val="false"/>
          <w:color w:val="000000"/>
          <w:sz w:val="28"/>
        </w:rPr>
        <w:t>
      признания уполномоченным органом действий кандидата как совершенных в целях манипулирования на рынке ценных бумаг;</w:t>
      </w:r>
    </w:p>
    <w:bookmarkEnd w:id="240"/>
    <w:bookmarkStart w:name="z265" w:id="241"/>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bookmarkEnd w:id="241"/>
    <w:bookmarkStart w:name="z266" w:id="242"/>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bookmarkEnd w:id="242"/>
    <w:bookmarkStart w:name="z267" w:id="243"/>
    <w:p>
      <w:pPr>
        <w:spacing w:after="0"/>
        <w:ind w:left="0"/>
        <w:jc w:val="both"/>
      </w:pPr>
      <w:r>
        <w:rPr>
          <w:rFonts w:ascii="Times New Roman"/>
          <w:b w:val="false"/>
          <w:i w:val="false"/>
          <w:color w:val="000000"/>
          <w:sz w:val="28"/>
        </w:rPr>
        <w:t>
      часть вторую изложить в следующей редакции:</w:t>
      </w:r>
    </w:p>
    <w:bookmarkEnd w:id="243"/>
    <w:bookmarkStart w:name="z268" w:id="244"/>
    <w:p>
      <w:pPr>
        <w:spacing w:after="0"/>
        <w:ind w:left="0"/>
        <w:jc w:val="both"/>
      </w:pPr>
      <w:r>
        <w:rPr>
          <w:rFonts w:ascii="Times New Roman"/>
          <w:b w:val="false"/>
          <w:i w:val="false"/>
          <w:color w:val="000000"/>
          <w:sz w:val="28"/>
        </w:rPr>
        <w:t>
      "К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270" w:id="245"/>
    <w:p>
      <w:pPr>
        <w:spacing w:after="0"/>
        <w:ind w:left="0"/>
        <w:jc w:val="both"/>
      </w:pPr>
      <w:r>
        <w:rPr>
          <w:rFonts w:ascii="Times New Roman"/>
          <w:b w:val="false"/>
          <w:i w:val="false"/>
          <w:color w:val="000000"/>
          <w:sz w:val="28"/>
        </w:rPr>
        <w:t>
      "9. В случае отказа уполномоченного органа в выдаче согласия на назначение (избрание) члена органа управления банка либо прекращения его полномочий до выдачи указанного согласия 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bookmarkEnd w:id="245"/>
    <w:bookmarkStart w:name="z271" w:id="246"/>
    <w:p>
      <w:pPr>
        <w:spacing w:after="0"/>
        <w:ind w:left="0"/>
        <w:jc w:val="both"/>
      </w:pPr>
      <w:r>
        <w:rPr>
          <w:rFonts w:ascii="Times New Roman"/>
          <w:b w:val="false"/>
          <w:i w:val="false"/>
          <w:color w:val="000000"/>
          <w:sz w:val="28"/>
        </w:rPr>
        <w:t>
      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246"/>
    <w:bookmarkStart w:name="z272" w:id="247"/>
    <w:p>
      <w:pPr>
        <w:spacing w:after="0"/>
        <w:ind w:left="0"/>
        <w:jc w:val="both"/>
      </w:pPr>
      <w:r>
        <w:rPr>
          <w:rFonts w:ascii="Times New Roman"/>
          <w:b w:val="false"/>
          <w:i w:val="false"/>
          <w:color w:val="000000"/>
          <w:sz w:val="28"/>
        </w:rPr>
        <w:t>
      В случае привлечения руководящего работника банка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bookmarkEnd w:id="247"/>
    <w:bookmarkStart w:name="z273" w:id="248"/>
    <w:p>
      <w:pPr>
        <w:spacing w:after="0"/>
        <w:ind w:left="0"/>
        <w:jc w:val="both"/>
      </w:pPr>
      <w:r>
        <w:rPr>
          <w:rFonts w:ascii="Times New Roman"/>
          <w:b w:val="false"/>
          <w:i w:val="false"/>
          <w:color w:val="000000"/>
          <w:sz w:val="28"/>
        </w:rPr>
        <w:t xml:space="preserve">
      При наличии случаев, фактов и (или) обстоятельств, которые служат основанием для формирования и использования уполномоченным органом мотивированного суждения в соответствии со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о формировании в отношении руководящего работника банка мотивированного суждения.</w:t>
      </w:r>
    </w:p>
    <w:bookmarkEnd w:id="248"/>
    <w:bookmarkStart w:name="z274" w:id="249"/>
    <w:p>
      <w:pPr>
        <w:spacing w:after="0"/>
        <w:ind w:left="0"/>
        <w:jc w:val="both"/>
      </w:pPr>
      <w:r>
        <w:rPr>
          <w:rFonts w:ascii="Times New Roman"/>
          <w:b w:val="false"/>
          <w:i w:val="false"/>
          <w:color w:val="000000"/>
          <w:sz w:val="28"/>
        </w:rPr>
        <w:t xml:space="preserve">
      Лицо, в отношении которого формируется мотивированное суждение, не вправе приступать к своим обязанностям до принятия решения уполномоченным органом в порядке и сроки, предусмотренные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w:t>
      </w:r>
    </w:p>
    <w:bookmarkEnd w:id="249"/>
    <w:bookmarkStart w:name="z275" w:id="250"/>
    <w:p>
      <w:pPr>
        <w:spacing w:after="0"/>
        <w:ind w:left="0"/>
        <w:jc w:val="both"/>
      </w:pPr>
      <w:r>
        <w:rPr>
          <w:rFonts w:ascii="Times New Roman"/>
          <w:b w:val="false"/>
          <w:i w:val="false"/>
          <w:color w:val="000000"/>
          <w:sz w:val="28"/>
        </w:rPr>
        <w:t xml:space="preserve">
      Срок, предусмотренный частью восьмой пункта 6 настоящей статьи, приостанавливается до принятия решения уполномоченным органом в порядке и сроки, предусмотренные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w:t>
      </w:r>
    </w:p>
    <w:bookmarkEnd w:id="250"/>
    <w:bookmarkStart w:name="z276" w:id="251"/>
    <w:p>
      <w:pPr>
        <w:spacing w:after="0"/>
        <w:ind w:left="0"/>
        <w:jc w:val="both"/>
      </w:pPr>
      <w:r>
        <w:rPr>
          <w:rFonts w:ascii="Times New Roman"/>
          <w:b w:val="false"/>
          <w:i w:val="false"/>
          <w:color w:val="000000"/>
          <w:sz w:val="28"/>
        </w:rPr>
        <w:t>
      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bookmarkEnd w:id="251"/>
    <w:bookmarkStart w:name="z277" w:id="252"/>
    <w:p>
      <w:pPr>
        <w:spacing w:after="0"/>
        <w:ind w:left="0"/>
        <w:jc w:val="both"/>
      </w:pPr>
      <w:r>
        <w:rPr>
          <w:rFonts w:ascii="Times New Roman"/>
          <w:b w:val="false"/>
          <w:i w:val="false"/>
          <w:color w:val="000000"/>
          <w:sz w:val="28"/>
        </w:rPr>
        <w:t>
      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bookmarkEnd w:id="252"/>
    <w:bookmarkStart w:name="z278" w:id="253"/>
    <w:p>
      <w:pPr>
        <w:spacing w:after="0"/>
        <w:ind w:left="0"/>
        <w:jc w:val="both"/>
      </w:pPr>
      <w:r>
        <w:rPr>
          <w:rFonts w:ascii="Times New Roman"/>
          <w:b w:val="false"/>
          <w:i w:val="false"/>
          <w:color w:val="000000"/>
          <w:sz w:val="28"/>
        </w:rPr>
        <w:t>
      2) член органа управления банка может быть избран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p>
    <w:bookmarkEnd w:id="253"/>
    <w:bookmarkStart w:name="z279" w:id="2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254"/>
    <w:bookmarkStart w:name="z280" w:id="255"/>
    <w:p>
      <w:pPr>
        <w:spacing w:after="0"/>
        <w:ind w:left="0"/>
        <w:jc w:val="both"/>
      </w:pPr>
      <w:r>
        <w:rPr>
          <w:rFonts w:ascii="Times New Roman"/>
          <w:b w:val="false"/>
          <w:i w:val="false"/>
          <w:color w:val="000000"/>
          <w:sz w:val="28"/>
        </w:rPr>
        <w:t>
      часть первую дополнить подпунктом 6) следующего содержания:</w:t>
      </w:r>
    </w:p>
    <w:bookmarkEnd w:id="255"/>
    <w:bookmarkStart w:name="z281" w:id="256"/>
    <w:p>
      <w:pPr>
        <w:spacing w:after="0"/>
        <w:ind w:left="0"/>
        <w:jc w:val="both"/>
      </w:pPr>
      <w:r>
        <w:rPr>
          <w:rFonts w:ascii="Times New Roman"/>
          <w:b w:val="false"/>
          <w:i w:val="false"/>
          <w:color w:val="000000"/>
          <w:sz w:val="28"/>
        </w:rPr>
        <w:t>
      "6) несоблюдение требований, установленных настоящей статьей.";</w:t>
      </w:r>
    </w:p>
    <w:bookmarkEnd w:id="256"/>
    <w:bookmarkStart w:name="z282" w:id="257"/>
    <w:p>
      <w:pPr>
        <w:spacing w:after="0"/>
        <w:ind w:left="0"/>
        <w:jc w:val="both"/>
      </w:pPr>
      <w:r>
        <w:rPr>
          <w:rFonts w:ascii="Times New Roman"/>
          <w:b w:val="false"/>
          <w:i w:val="false"/>
          <w:color w:val="000000"/>
          <w:sz w:val="28"/>
        </w:rPr>
        <w:t>
      части вторую и третью изложить в следующей редакции:</w:t>
      </w:r>
    </w:p>
    <w:bookmarkEnd w:id="257"/>
    <w:bookmarkStart w:name="z283" w:id="258"/>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bookmarkEnd w:id="258"/>
    <w:bookmarkStart w:name="z284" w:id="259"/>
    <w:p>
      <w:pPr>
        <w:spacing w:after="0"/>
        <w:ind w:left="0"/>
        <w:jc w:val="both"/>
      </w:pPr>
      <w:r>
        <w:rPr>
          <w:rFonts w:ascii="Times New Roman"/>
          <w:b w:val="false"/>
          <w:i w:val="false"/>
          <w:color w:val="000000"/>
          <w:sz w:val="28"/>
        </w:rPr>
        <w:t>
      Банк обязан расторгнуть трудовой договор с руководящим работником банка либо в случае отсутствия трудового договора принять меры по прекращению полномочий руководящего работника банка в случаях:</w:t>
      </w:r>
    </w:p>
    <w:bookmarkEnd w:id="259"/>
    <w:bookmarkStart w:name="z285" w:id="260"/>
    <w:p>
      <w:pPr>
        <w:spacing w:after="0"/>
        <w:ind w:left="0"/>
        <w:jc w:val="both"/>
      </w:pPr>
      <w:r>
        <w:rPr>
          <w:rFonts w:ascii="Times New Roman"/>
          <w:b w:val="false"/>
          <w:i w:val="false"/>
          <w:color w:val="000000"/>
          <w:sz w:val="28"/>
        </w:rPr>
        <w:t>
      1) отзыва уполномоченным органом согласия на назначение (избрание) на должность руководящего работника банка;</w:t>
      </w:r>
    </w:p>
    <w:bookmarkEnd w:id="260"/>
    <w:bookmarkStart w:name="z286" w:id="261"/>
    <w:p>
      <w:pPr>
        <w:spacing w:after="0"/>
        <w:ind w:left="0"/>
        <w:jc w:val="both"/>
      </w:pPr>
      <w:r>
        <w:rPr>
          <w:rFonts w:ascii="Times New Roman"/>
          <w:b w:val="false"/>
          <w:i w:val="false"/>
          <w:color w:val="000000"/>
          <w:sz w:val="28"/>
        </w:rPr>
        <w:t>
      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bookmarkEnd w:id="261"/>
    <w:bookmarkStart w:name="z287" w:id="262"/>
    <w:p>
      <w:pPr>
        <w:spacing w:after="0"/>
        <w:ind w:left="0"/>
        <w:jc w:val="both"/>
      </w:pPr>
      <w:r>
        <w:rPr>
          <w:rFonts w:ascii="Times New Roman"/>
          <w:b w:val="false"/>
          <w:i w:val="false"/>
          <w:color w:val="000000"/>
          <w:sz w:val="28"/>
        </w:rPr>
        <w:t>
      дополнить частью четвертой следующего содержания:</w:t>
      </w:r>
    </w:p>
    <w:bookmarkEnd w:id="262"/>
    <w:bookmarkStart w:name="z288" w:id="263"/>
    <w:p>
      <w:pPr>
        <w:spacing w:after="0"/>
        <w:ind w:left="0"/>
        <w:jc w:val="both"/>
      </w:pPr>
      <w:r>
        <w:rPr>
          <w:rFonts w:ascii="Times New Roman"/>
          <w:b w:val="false"/>
          <w:i w:val="false"/>
          <w:color w:val="000000"/>
          <w:sz w:val="28"/>
        </w:rPr>
        <w:t>
      "Полномочия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bookmarkEnd w:id="263"/>
    <w:bookmarkStart w:name="z289" w:id="264"/>
    <w:p>
      <w:pPr>
        <w:spacing w:after="0"/>
        <w:ind w:left="0"/>
        <w:jc w:val="both"/>
      </w:pPr>
      <w:r>
        <w:rPr>
          <w:rFonts w:ascii="Times New Roman"/>
          <w:b w:val="false"/>
          <w:i w:val="false"/>
          <w:color w:val="000000"/>
          <w:sz w:val="28"/>
        </w:rPr>
        <w:t>
      пункт 13 дополнить частью третьей следующего содержания:</w:t>
      </w:r>
    </w:p>
    <w:bookmarkEnd w:id="264"/>
    <w:bookmarkStart w:name="z290" w:id="265"/>
    <w:p>
      <w:pPr>
        <w:spacing w:after="0"/>
        <w:ind w:left="0"/>
        <w:jc w:val="both"/>
      </w:pPr>
      <w:r>
        <w:rPr>
          <w:rFonts w:ascii="Times New Roman"/>
          <w:b w:val="false"/>
          <w:i w:val="false"/>
          <w:color w:val="000000"/>
          <w:sz w:val="28"/>
        </w:rPr>
        <w:t>
      "Для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292" w:id="266"/>
    <w:p>
      <w:pPr>
        <w:spacing w:after="0"/>
        <w:ind w:left="0"/>
        <w:jc w:val="both"/>
      </w:pPr>
      <w:r>
        <w:rPr>
          <w:rFonts w:ascii="Times New Roman"/>
          <w:b w:val="false"/>
          <w:i w:val="false"/>
          <w:color w:val="000000"/>
          <w:sz w:val="28"/>
        </w:rPr>
        <w:t>
      "14.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bookmarkEnd w:id="266"/>
    <w:bookmarkStart w:name="z293" w:id="26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21</w:t>
      </w:r>
      <w:r>
        <w:rPr>
          <w:rFonts w:ascii="Times New Roman"/>
          <w:b w:val="false"/>
          <w:i w:val="false"/>
          <w:color w:val="000000"/>
          <w:sz w:val="28"/>
        </w:rPr>
        <w:t xml:space="preserve"> дополнить частью второй следующего содержания: </w:t>
      </w:r>
    </w:p>
    <w:bookmarkEnd w:id="267"/>
    <w:bookmarkStart w:name="z294" w:id="268"/>
    <w:p>
      <w:pPr>
        <w:spacing w:after="0"/>
        <w:ind w:left="0"/>
        <w:jc w:val="both"/>
      </w:pPr>
      <w:r>
        <w:rPr>
          <w:rFonts w:ascii="Times New Roman"/>
          <w:b w:val="false"/>
          <w:i w:val="false"/>
          <w:color w:val="000000"/>
          <w:sz w:val="28"/>
        </w:rPr>
        <w:t>
      "Физическое или юридическое лицо – нерезидент Республики Казахстан, являющееся учредителем банка, созданного в рамках добровольной реорганизации микрофинансовой организации в форме конвертации в банк, дополнительно обязано приложить к заявлению о выдаче разрешения на добровольную реорганизацию микрофинансовой организации в форме конвертации в банк письменное уведомление уполномоченного органа (для банков – нерезидентов Республики Казахстан – органа банковского надзора) соответствующего государства о том, что данному лицу разрешается владеть акциями банка – резидента Республики Казахстан, либо заявление уполномоченного органа (для банков – 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bookmarkEnd w:id="268"/>
    <w:bookmarkStart w:name="z295" w:id="269"/>
    <w:p>
      <w:pPr>
        <w:spacing w:after="0"/>
        <w:ind w:left="0"/>
        <w:jc w:val="both"/>
      </w:pPr>
      <w:r>
        <w:rPr>
          <w:rFonts w:ascii="Times New Roman"/>
          <w:b w:val="false"/>
          <w:i w:val="false"/>
          <w:color w:val="000000"/>
          <w:sz w:val="28"/>
        </w:rPr>
        <w:t xml:space="preserve">
      13) подпункт г-1) пункта 1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p>
    <w:bookmarkEnd w:id="269"/>
    <w:bookmarkStart w:name="z296" w:id="270"/>
    <w:p>
      <w:pPr>
        <w:spacing w:after="0"/>
        <w:ind w:left="0"/>
        <w:jc w:val="both"/>
      </w:pPr>
      <w:r>
        <w:rPr>
          <w:rFonts w:ascii="Times New Roman"/>
          <w:b w:val="false"/>
          <w:i w:val="false"/>
          <w:color w:val="000000"/>
          <w:sz w:val="28"/>
        </w:rPr>
        <w:t>
      "г-1)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bookmarkEnd w:id="270"/>
    <w:bookmarkStart w:name="z297" w:id="271"/>
    <w:p>
      <w:pPr>
        <w:spacing w:after="0"/>
        <w:ind w:left="0"/>
        <w:jc w:val="both"/>
      </w:pPr>
      <w:r>
        <w:rPr>
          <w:rFonts w:ascii="Times New Roman"/>
          <w:b w:val="false"/>
          <w:i w:val="false"/>
          <w:color w:val="000000"/>
          <w:sz w:val="28"/>
        </w:rPr>
        <w:t>
      имеет непогашенную или неснятую судимость;</w:t>
      </w:r>
    </w:p>
    <w:bookmarkEnd w:id="271"/>
    <w:bookmarkStart w:name="z298" w:id="272"/>
    <w:p>
      <w:pPr>
        <w:spacing w:after="0"/>
        <w:ind w:left="0"/>
        <w:jc w:val="both"/>
      </w:pPr>
      <w:r>
        <w:rPr>
          <w:rFonts w:ascii="Times New Roman"/>
          <w:b w:val="false"/>
          <w:i w:val="false"/>
          <w:color w:val="000000"/>
          <w:sz w:val="28"/>
        </w:rPr>
        <w:t>
      занимал должность первого руководителя органа управления, первого руководителя исполнительного органа или его заместителя, главного бухгалтера, заместителя главного бухгалтера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подпункта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bookmarkEnd w:id="272"/>
    <w:bookmarkStart w:name="z299" w:id="27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25</w:t>
      </w:r>
      <w:r>
        <w:rPr>
          <w:rFonts w:ascii="Times New Roman"/>
          <w:b w:val="false"/>
          <w:i w:val="false"/>
          <w:color w:val="000000"/>
          <w:sz w:val="28"/>
        </w:rPr>
        <w:t>:</w:t>
      </w:r>
    </w:p>
    <w:bookmarkEnd w:id="273"/>
    <w:bookmarkStart w:name="z300" w:id="274"/>
    <w:p>
      <w:pPr>
        <w:spacing w:after="0"/>
        <w:ind w:left="0"/>
        <w:jc w:val="both"/>
      </w:pPr>
      <w:r>
        <w:rPr>
          <w:rFonts w:ascii="Times New Roman"/>
          <w:b w:val="false"/>
          <w:i w:val="false"/>
          <w:color w:val="000000"/>
          <w:sz w:val="28"/>
        </w:rPr>
        <w:t>
      заголовок дополнить словами ", перерегистрация микрофинансовой организации в банк"</w:t>
      </w:r>
    </w:p>
    <w:bookmarkEnd w:id="274"/>
    <w:bookmarkStart w:name="z301" w:id="275"/>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275"/>
    <w:bookmarkStart w:name="z302" w:id="276"/>
    <w:p>
      <w:pPr>
        <w:spacing w:after="0"/>
        <w:ind w:left="0"/>
        <w:jc w:val="both"/>
      </w:pPr>
      <w:r>
        <w:rPr>
          <w:rFonts w:ascii="Times New Roman"/>
          <w:b w:val="false"/>
          <w:i w:val="false"/>
          <w:color w:val="000000"/>
          <w:sz w:val="28"/>
        </w:rPr>
        <w:t>
      "Государственная перерегистрация микрофинансовой организации в банк в рамках добровольной реорганизации микрофинансовой организации в форме конвертации в банк осуществляется Корпорацией на основании разрешения уполномоченного органа на добровольную реорганизацию микрофинансовой организации в форме конвертации в банк и одобренного им отчета о реализации мероприятий, предусмотренных планом мероприятий по конвертации микрофинансовой организации в банк.</w:t>
      </w:r>
    </w:p>
    <w:bookmarkEnd w:id="276"/>
    <w:bookmarkStart w:name="z303" w:id="277"/>
    <w:p>
      <w:pPr>
        <w:spacing w:after="0"/>
        <w:ind w:left="0"/>
        <w:jc w:val="both"/>
      </w:pPr>
      <w:r>
        <w:rPr>
          <w:rFonts w:ascii="Times New Roman"/>
          <w:b w:val="false"/>
          <w:i w:val="false"/>
          <w:color w:val="000000"/>
          <w:sz w:val="28"/>
        </w:rPr>
        <w:t>
      Банк, созданный в результате добровольной реорганизации микрофинансовой организации в форме конвертации в банк, является правопреемником всех ее прав (требований) и обязательств.";</w:t>
      </w:r>
    </w:p>
    <w:bookmarkEnd w:id="277"/>
    <w:bookmarkStart w:name="z304" w:id="27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26</w:t>
      </w:r>
      <w:r>
        <w:rPr>
          <w:rFonts w:ascii="Times New Roman"/>
          <w:b w:val="false"/>
          <w:i w:val="false"/>
          <w:color w:val="000000"/>
          <w:sz w:val="28"/>
        </w:rPr>
        <w:t>:</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306" w:id="279"/>
    <w:p>
      <w:pPr>
        <w:spacing w:after="0"/>
        <w:ind w:left="0"/>
        <w:jc w:val="both"/>
      </w:pPr>
      <w:r>
        <w:rPr>
          <w:rFonts w:ascii="Times New Roman"/>
          <w:b w:val="false"/>
          <w:i w:val="false"/>
          <w:color w:val="000000"/>
          <w:sz w:val="28"/>
        </w:rPr>
        <w:t>
      "2. В течение одного года со дня выдачи разрешения на открытие банка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bookmarkEnd w:id="279"/>
    <w:bookmarkStart w:name="z307" w:id="280"/>
    <w:p>
      <w:pPr>
        <w:spacing w:after="0"/>
        <w:ind w:left="0"/>
        <w:jc w:val="both"/>
      </w:pPr>
      <w:r>
        <w:rPr>
          <w:rFonts w:ascii="Times New Roman"/>
          <w:b w:val="false"/>
          <w:i w:val="false"/>
          <w:color w:val="000000"/>
          <w:sz w:val="28"/>
        </w:rPr>
        <w:t>
      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bookmarkEnd w:id="280"/>
    <w:bookmarkStart w:name="z308" w:id="281"/>
    <w:p>
      <w:pPr>
        <w:spacing w:after="0"/>
        <w:ind w:left="0"/>
        <w:jc w:val="both"/>
      </w:pPr>
      <w:r>
        <w:rPr>
          <w:rFonts w:ascii="Times New Roman"/>
          <w:b w:val="false"/>
          <w:i w:val="false"/>
          <w:color w:val="000000"/>
          <w:sz w:val="28"/>
        </w:rPr>
        <w:t>
      Банк – нерезидент Республики Казахстан обязан обеспечить наличие на территории Республики Казахстан собственного помещения филиала банка – 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bookmarkEnd w:id="281"/>
    <w:bookmarkStart w:name="z309" w:id="282"/>
    <w:p>
      <w:pPr>
        <w:spacing w:after="0"/>
        <w:ind w:left="0"/>
        <w:jc w:val="both"/>
      </w:pPr>
      <w:r>
        <w:rPr>
          <w:rFonts w:ascii="Times New Roman"/>
          <w:b w:val="false"/>
          <w:i w:val="false"/>
          <w:color w:val="000000"/>
          <w:sz w:val="28"/>
        </w:rPr>
        <w:t>
      дополнить пунктами 2-1, 2-2 и 2-3 следующего содержания:</w:t>
      </w:r>
    </w:p>
    <w:bookmarkEnd w:id="282"/>
    <w:bookmarkStart w:name="z310" w:id="283"/>
    <w:p>
      <w:pPr>
        <w:spacing w:after="0"/>
        <w:ind w:left="0"/>
        <w:jc w:val="both"/>
      </w:pPr>
      <w:r>
        <w:rPr>
          <w:rFonts w:ascii="Times New Roman"/>
          <w:b w:val="false"/>
          <w:i w:val="false"/>
          <w:color w:val="000000"/>
          <w:sz w:val="28"/>
        </w:rPr>
        <w:t>
      "2-1. Перечень документов, необходимых для получения юридическими лицами – резидентами Республики Казахстан лицензии на проведение банковских и иных операций впервые:</w:t>
      </w:r>
    </w:p>
    <w:bookmarkEnd w:id="283"/>
    <w:bookmarkStart w:name="z311" w:id="284"/>
    <w:p>
      <w:pPr>
        <w:spacing w:after="0"/>
        <w:ind w:left="0"/>
        <w:jc w:val="both"/>
      </w:pPr>
      <w:r>
        <w:rPr>
          <w:rFonts w:ascii="Times New Roman"/>
          <w:b w:val="false"/>
          <w:i w:val="false"/>
          <w:color w:val="000000"/>
          <w:sz w:val="28"/>
        </w:rPr>
        <w:t>
      1) заявление;</w:t>
      </w:r>
    </w:p>
    <w:bookmarkEnd w:id="284"/>
    <w:bookmarkStart w:name="z312" w:id="285"/>
    <w:p>
      <w:pPr>
        <w:spacing w:after="0"/>
        <w:ind w:left="0"/>
        <w:jc w:val="both"/>
      </w:pPr>
      <w:r>
        <w:rPr>
          <w:rFonts w:ascii="Times New Roman"/>
          <w:b w:val="false"/>
          <w:i w:val="false"/>
          <w:color w:val="000000"/>
          <w:sz w:val="28"/>
        </w:rPr>
        <w:t>
      2) копия устава заявителя (нотариально засвидетельствованная в случае непредставления оригиналов для сверки);</w:t>
      </w:r>
    </w:p>
    <w:bookmarkEnd w:id="285"/>
    <w:bookmarkStart w:name="z313" w:id="286"/>
    <w:p>
      <w:pPr>
        <w:spacing w:after="0"/>
        <w:ind w:left="0"/>
        <w:jc w:val="both"/>
      </w:pPr>
      <w:r>
        <w:rPr>
          <w:rFonts w:ascii="Times New Roman"/>
          <w:b w:val="false"/>
          <w:i w:val="false"/>
          <w:color w:val="000000"/>
          <w:sz w:val="28"/>
        </w:rPr>
        <w:t>
      3) документ, подтверждающий уплату в бюджет лицензионного сбора на право занятия отдельными видами деятельности, за исключением случаев оплаты через платежный шлюз "электронного правительства";</w:t>
      </w:r>
    </w:p>
    <w:bookmarkEnd w:id="286"/>
    <w:bookmarkStart w:name="z314" w:id="287"/>
    <w:p>
      <w:pPr>
        <w:spacing w:after="0"/>
        <w:ind w:left="0"/>
        <w:jc w:val="both"/>
      </w:pPr>
      <w:r>
        <w:rPr>
          <w:rFonts w:ascii="Times New Roman"/>
          <w:b w:val="false"/>
          <w:i w:val="false"/>
          <w:color w:val="000000"/>
          <w:sz w:val="28"/>
        </w:rPr>
        <w:t xml:space="preserve">
      4) документы лиц, предлагаемых на должности руководящих работников банка, в соответствии с требованиями </w:t>
      </w:r>
      <w:r>
        <w:rPr>
          <w:rFonts w:ascii="Times New Roman"/>
          <w:b w:val="false"/>
          <w:i w:val="false"/>
          <w:color w:val="000000"/>
          <w:sz w:val="28"/>
        </w:rPr>
        <w:t>статьи 20</w:t>
      </w:r>
      <w:r>
        <w:rPr>
          <w:rFonts w:ascii="Times New Roman"/>
          <w:b w:val="false"/>
          <w:i w:val="false"/>
          <w:color w:val="000000"/>
          <w:sz w:val="28"/>
        </w:rPr>
        <w:t xml:space="preserve"> настоящего Закона;</w:t>
      </w:r>
    </w:p>
    <w:bookmarkEnd w:id="287"/>
    <w:bookmarkStart w:name="z315" w:id="288"/>
    <w:p>
      <w:pPr>
        <w:spacing w:after="0"/>
        <w:ind w:left="0"/>
        <w:jc w:val="both"/>
      </w:pPr>
      <w:r>
        <w:rPr>
          <w:rFonts w:ascii="Times New Roman"/>
          <w:b w:val="false"/>
          <w:i w:val="false"/>
          <w:color w:val="000000"/>
          <w:sz w:val="28"/>
        </w:rPr>
        <w:t>
      5) положения о службе внутреннего аудита, кредитном комитете, утвержденные советом директоров банка;</w:t>
      </w:r>
    </w:p>
    <w:bookmarkEnd w:id="288"/>
    <w:bookmarkStart w:name="z316" w:id="289"/>
    <w:p>
      <w:pPr>
        <w:spacing w:after="0"/>
        <w:ind w:left="0"/>
        <w:jc w:val="both"/>
      </w:pPr>
      <w:r>
        <w:rPr>
          <w:rFonts w:ascii="Times New Roman"/>
          <w:b w:val="false"/>
          <w:i w:val="false"/>
          <w:color w:val="000000"/>
          <w:sz w:val="28"/>
        </w:rPr>
        <w:t>
      6) штатное расписание с указанием фамилий, имен и отчеств (если они указаны в документе, удостоверяющем личность) сотрудников;</w:t>
      </w:r>
    </w:p>
    <w:bookmarkEnd w:id="289"/>
    <w:bookmarkStart w:name="z317" w:id="290"/>
    <w:p>
      <w:pPr>
        <w:spacing w:after="0"/>
        <w:ind w:left="0"/>
        <w:jc w:val="both"/>
      </w:pPr>
      <w:r>
        <w:rPr>
          <w:rFonts w:ascii="Times New Roman"/>
          <w:b w:val="false"/>
          <w:i w:val="false"/>
          <w:color w:val="000000"/>
          <w:sz w:val="28"/>
        </w:rPr>
        <w:t>
      7)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bookmarkEnd w:id="290"/>
    <w:bookmarkStart w:name="z318" w:id="291"/>
    <w:p>
      <w:pPr>
        <w:spacing w:after="0"/>
        <w:ind w:left="0"/>
        <w:jc w:val="both"/>
      </w:pPr>
      <w:r>
        <w:rPr>
          <w:rFonts w:ascii="Times New Roman"/>
          <w:b w:val="false"/>
          <w:i w:val="false"/>
          <w:color w:val="000000"/>
          <w:sz w:val="28"/>
        </w:rPr>
        <w:t>
      8)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bookmarkEnd w:id="291"/>
    <w:bookmarkStart w:name="z319" w:id="292"/>
    <w:p>
      <w:pPr>
        <w:spacing w:after="0"/>
        <w:ind w:left="0"/>
        <w:jc w:val="both"/>
      </w:pPr>
      <w:r>
        <w:rPr>
          <w:rFonts w:ascii="Times New Roman"/>
          <w:b w:val="false"/>
          <w:i w:val="false"/>
          <w:color w:val="000000"/>
          <w:sz w:val="28"/>
        </w:rPr>
        <w:t>
      2-2. Перечень документов, необходимых для получения филиалом банка – нерезидента Республики Казахстан лицензии на проведение банковских и иных операций впервые:</w:t>
      </w:r>
    </w:p>
    <w:bookmarkEnd w:id="292"/>
    <w:bookmarkStart w:name="z320" w:id="293"/>
    <w:p>
      <w:pPr>
        <w:spacing w:after="0"/>
        <w:ind w:left="0"/>
        <w:jc w:val="both"/>
      </w:pPr>
      <w:r>
        <w:rPr>
          <w:rFonts w:ascii="Times New Roman"/>
          <w:b w:val="false"/>
          <w:i w:val="false"/>
          <w:color w:val="000000"/>
          <w:sz w:val="28"/>
        </w:rPr>
        <w:t>
      1)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bookmarkEnd w:id="293"/>
    <w:bookmarkStart w:name="z321" w:id="294"/>
    <w:p>
      <w:pPr>
        <w:spacing w:after="0"/>
        <w:ind w:left="0"/>
        <w:jc w:val="both"/>
      </w:pPr>
      <w:r>
        <w:rPr>
          <w:rFonts w:ascii="Times New Roman"/>
          <w:b w:val="false"/>
          <w:i w:val="false"/>
          <w:color w:val="000000"/>
          <w:sz w:val="28"/>
        </w:rPr>
        <w:t>
      2) документы, предусмотренные подпунктами 1), 3), 4) и 6) пункта 2-1 настоящей статьи;</w:t>
      </w:r>
    </w:p>
    <w:bookmarkEnd w:id="294"/>
    <w:bookmarkStart w:name="z322" w:id="295"/>
    <w:p>
      <w:pPr>
        <w:spacing w:after="0"/>
        <w:ind w:left="0"/>
        <w:jc w:val="both"/>
      </w:pPr>
      <w:r>
        <w:rPr>
          <w:rFonts w:ascii="Times New Roman"/>
          <w:b w:val="false"/>
          <w:i w:val="false"/>
          <w:color w:val="000000"/>
          <w:sz w:val="28"/>
        </w:rPr>
        <w:t xml:space="preserve">
      3) документ, подтверждающий формирование активов, принимаемых в качестве резерва, в соответствии с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42 настоящего Закона;</w:t>
      </w:r>
    </w:p>
    <w:bookmarkEnd w:id="295"/>
    <w:bookmarkStart w:name="z323" w:id="296"/>
    <w:p>
      <w:pPr>
        <w:spacing w:after="0"/>
        <w:ind w:left="0"/>
        <w:jc w:val="both"/>
      </w:pPr>
      <w:r>
        <w:rPr>
          <w:rFonts w:ascii="Times New Roman"/>
          <w:b w:val="false"/>
          <w:i w:val="false"/>
          <w:color w:val="000000"/>
          <w:sz w:val="28"/>
        </w:rPr>
        <w:t>
      4) положения о службе внутреннего аудита, кредитном комитете, утвержденные советом директоров банка – нерезидента Республики Казахстан.</w:t>
      </w:r>
    </w:p>
    <w:bookmarkEnd w:id="296"/>
    <w:bookmarkStart w:name="z324" w:id="297"/>
    <w:p>
      <w:pPr>
        <w:spacing w:after="0"/>
        <w:ind w:left="0"/>
        <w:jc w:val="both"/>
      </w:pPr>
      <w:r>
        <w:rPr>
          <w:rFonts w:ascii="Times New Roman"/>
          <w:b w:val="false"/>
          <w:i w:val="false"/>
          <w:color w:val="000000"/>
          <w:sz w:val="28"/>
        </w:rPr>
        <w:t xml:space="preserve">
      2-3. В течение одного года со дня выдачи разрешения уполномоченного органа на добровольную реорганизацию микрофинансовой организации в форме конвертации в банк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микрофинансовой деятельности" заявитель должен выполнить все организационно-технические мероприятия, предусмотренные пунктом 2 настоящей статьи, и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для получения лицензии на проведение банковских и иных операций.";</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326" w:id="2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298"/>
    <w:bookmarkStart w:name="z327" w:id="299"/>
    <w:p>
      <w:pPr>
        <w:spacing w:after="0"/>
        <w:ind w:left="0"/>
        <w:jc w:val="both"/>
      </w:pPr>
      <w:r>
        <w:rPr>
          <w:rFonts w:ascii="Times New Roman"/>
          <w:b w:val="false"/>
          <w:i w:val="false"/>
          <w:color w:val="000000"/>
          <w:sz w:val="28"/>
        </w:rPr>
        <w:t>
      часть вторую изложить в следующей редакции:</w:t>
      </w:r>
    </w:p>
    <w:bookmarkEnd w:id="299"/>
    <w:bookmarkStart w:name="z328" w:id="300"/>
    <w:p>
      <w:pPr>
        <w:spacing w:after="0"/>
        <w:ind w:left="0"/>
        <w:jc w:val="both"/>
      </w:pPr>
      <w:r>
        <w:rPr>
          <w:rFonts w:ascii="Times New Roman"/>
          <w:b w:val="false"/>
          <w:i w:val="false"/>
          <w:color w:val="000000"/>
          <w:sz w:val="28"/>
        </w:rPr>
        <w:t>
      "Заявление о выдаче лицензии на проведение банковских и иных операций, поданное в рамках добровольной реорганизации микрофинансовой организации в форме конвертации в банк, должно быть рассмотрено уполномоченным органом в течение десяти рабочих дней со дня представления документов, соответствующих требованиям законодательства Республики Казахстан.";</w:t>
      </w:r>
    </w:p>
    <w:bookmarkEnd w:id="300"/>
    <w:bookmarkStart w:name="z329" w:id="301"/>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301"/>
    <w:bookmarkStart w:name="z330" w:id="302"/>
    <w:p>
      <w:pPr>
        <w:spacing w:after="0"/>
        <w:ind w:left="0"/>
        <w:jc w:val="both"/>
      </w:pPr>
      <w:r>
        <w:rPr>
          <w:rFonts w:ascii="Times New Roman"/>
          <w:b w:val="false"/>
          <w:i w:val="false"/>
          <w:color w:val="000000"/>
          <w:sz w:val="28"/>
        </w:rPr>
        <w:t xml:space="preserve">
      "Заявление о переоформлении лицензии, за исключением случаев, предусмотренных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 "О разрешениях и уведомлениях", должно быть рассмотрено уполномоченным органом в течение пятнадцати рабочих дней со дня представления документов, соответствующих требованиям законодательства Республики Казахстан.";</w:t>
      </w:r>
    </w:p>
    <w:bookmarkEnd w:id="302"/>
    <w:bookmarkStart w:name="z331" w:id="30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27</w:t>
      </w:r>
      <w:r>
        <w:rPr>
          <w:rFonts w:ascii="Times New Roman"/>
          <w:b w:val="false"/>
          <w:i w:val="false"/>
          <w:color w:val="000000"/>
          <w:sz w:val="28"/>
        </w:rPr>
        <w:t>:</w:t>
      </w:r>
    </w:p>
    <w:bookmarkEnd w:id="303"/>
    <w:bookmarkStart w:name="z332" w:id="30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304"/>
    <w:bookmarkStart w:name="z333" w:id="30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305"/>
    <w:bookmarkStart w:name="z334" w:id="306"/>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29</w:t>
      </w:r>
      <w:r>
        <w:rPr>
          <w:rFonts w:ascii="Times New Roman"/>
          <w:b w:val="false"/>
          <w:i w:val="false"/>
          <w:color w:val="000000"/>
          <w:sz w:val="28"/>
        </w:rPr>
        <w:t>:</w:t>
      </w:r>
    </w:p>
    <w:bookmarkEnd w:id="306"/>
    <w:bookmarkStart w:name="z335" w:id="30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307"/>
    <w:bookmarkStart w:name="z336" w:id="308"/>
    <w:p>
      <w:pPr>
        <w:spacing w:after="0"/>
        <w:ind w:left="0"/>
        <w:jc w:val="both"/>
      </w:pPr>
      <w:r>
        <w:rPr>
          <w:rFonts w:ascii="Times New Roman"/>
          <w:b w:val="false"/>
          <w:i w:val="false"/>
          <w:color w:val="000000"/>
          <w:sz w:val="28"/>
        </w:rPr>
        <w:t xml:space="preserve">
      "6. Обязательным условием открытия банком филиалов, увеличения количества дополнительных помещений филиалов, в том числе находящихся по нескольким адресам, является неприменение уполномоченным органом или судом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47-2 настоящего Закона, а также административных взысканий за административные правонарушения, предусмотренные частями шестой, седьмой, восьмой и девятой </w:t>
      </w:r>
      <w:r>
        <w:rPr>
          <w:rFonts w:ascii="Times New Roman"/>
          <w:b w:val="false"/>
          <w:i w:val="false"/>
          <w:color w:val="000000"/>
          <w:sz w:val="28"/>
        </w:rPr>
        <w:t>статьи 213</w:t>
      </w:r>
      <w:r>
        <w:rPr>
          <w:rFonts w:ascii="Times New Roman"/>
          <w:b w:val="false"/>
          <w:i w:val="false"/>
          <w:color w:val="000000"/>
          <w:sz w:val="28"/>
        </w:rPr>
        <w:t xml:space="preserve">, частью первой </w:t>
      </w:r>
      <w:r>
        <w:rPr>
          <w:rFonts w:ascii="Times New Roman"/>
          <w:b w:val="false"/>
          <w:i w:val="false"/>
          <w:color w:val="000000"/>
          <w:sz w:val="28"/>
        </w:rPr>
        <w:t>статьи 227</w:t>
      </w:r>
      <w:r>
        <w:rPr>
          <w:rFonts w:ascii="Times New Roman"/>
          <w:b w:val="false"/>
          <w:i w:val="false"/>
          <w:color w:val="000000"/>
          <w:sz w:val="28"/>
        </w:rPr>
        <w:t xml:space="preserve"> Кодекса Республики Казахстан об административных правонарушениях.";</w:t>
      </w:r>
    </w:p>
    <w:bookmarkEnd w:id="308"/>
    <w:bookmarkStart w:name="z337" w:id="309"/>
    <w:p>
      <w:pPr>
        <w:spacing w:after="0"/>
        <w:ind w:left="0"/>
        <w:jc w:val="both"/>
      </w:pPr>
      <w:r>
        <w:rPr>
          <w:rFonts w:ascii="Times New Roman"/>
          <w:b w:val="false"/>
          <w:i w:val="false"/>
          <w:color w:val="000000"/>
          <w:sz w:val="28"/>
        </w:rPr>
        <w:t xml:space="preserve">
      части третью и четвертую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309"/>
    <w:bookmarkStart w:name="z338" w:id="310"/>
    <w:p>
      <w:pPr>
        <w:spacing w:after="0"/>
        <w:ind w:left="0"/>
        <w:jc w:val="both"/>
      </w:pPr>
      <w:r>
        <w:rPr>
          <w:rFonts w:ascii="Times New Roman"/>
          <w:b w:val="false"/>
          <w:i w:val="false"/>
          <w:color w:val="000000"/>
          <w:sz w:val="28"/>
        </w:rPr>
        <w:t>
      "В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bookmarkEnd w:id="310"/>
    <w:bookmarkStart w:name="z339" w:id="311"/>
    <w:p>
      <w:pPr>
        <w:spacing w:after="0"/>
        <w:ind w:left="0"/>
        <w:jc w:val="both"/>
      </w:pPr>
      <w:r>
        <w:rPr>
          <w:rFonts w:ascii="Times New Roman"/>
          <w:b w:val="false"/>
          <w:i w:val="false"/>
          <w:color w:val="000000"/>
          <w:sz w:val="28"/>
        </w:rPr>
        <w:t>
      В случае увеличения количества дополнительных помещений филиала банка – нерезидента Республики Казахстан, уменьшения количества или изменения местонахождения его помещений филиал банка – нерезидента Республики Казахстан обязан в течение тридцати рабочих дней с даты принятия филиалом банка – нерезидента Республики Казахстан решения об увеличении количества дополнительных помещений филиала банка – нерезидента Республики Казахстан, уменьшении количества помещений филиала банка – 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 – нерезидента Республики Казахстан.";</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341" w:id="312"/>
    <w:p>
      <w:pPr>
        <w:spacing w:after="0"/>
        <w:ind w:left="0"/>
        <w:jc w:val="both"/>
      </w:pPr>
      <w:r>
        <w:rPr>
          <w:rFonts w:ascii="Times New Roman"/>
          <w:b w:val="false"/>
          <w:i w:val="false"/>
          <w:color w:val="000000"/>
          <w:sz w:val="28"/>
        </w:rPr>
        <w:t>
      "13. Представительство банка – 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w:t>
      </w:r>
    </w:p>
    <w:bookmarkEnd w:id="312"/>
    <w:bookmarkStart w:name="z342" w:id="313"/>
    <w:p>
      <w:pPr>
        <w:spacing w:after="0"/>
        <w:ind w:left="0"/>
        <w:jc w:val="both"/>
      </w:pPr>
      <w:r>
        <w:rPr>
          <w:rFonts w:ascii="Times New Roman"/>
          <w:b w:val="false"/>
          <w:i w:val="false"/>
          <w:color w:val="000000"/>
          <w:sz w:val="28"/>
        </w:rPr>
        <w:t>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bookmarkEnd w:id="313"/>
    <w:bookmarkStart w:name="z343" w:id="314"/>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11</w:t>
      </w:r>
      <w:r>
        <w:rPr>
          <w:rFonts w:ascii="Times New Roman"/>
          <w:b w:val="false"/>
          <w:i w:val="false"/>
          <w:color w:val="000000"/>
          <w:sz w:val="28"/>
        </w:rPr>
        <w:t xml:space="preserve"> статьи 30:</w:t>
      </w:r>
    </w:p>
    <w:bookmarkEnd w:id="314"/>
    <w:bookmarkStart w:name="z344" w:id="315"/>
    <w:p>
      <w:pPr>
        <w:spacing w:after="0"/>
        <w:ind w:left="0"/>
        <w:jc w:val="both"/>
      </w:pPr>
      <w:r>
        <w:rPr>
          <w:rFonts w:ascii="Times New Roman"/>
          <w:b w:val="false"/>
          <w:i w:val="false"/>
          <w:color w:val="000000"/>
          <w:sz w:val="28"/>
        </w:rPr>
        <w:t>
      в подпункте 9) части первой слова "и иных финансовых инструментов" исключить;</w:t>
      </w:r>
    </w:p>
    <w:bookmarkEnd w:id="315"/>
    <w:bookmarkStart w:name="z345" w:id="316"/>
    <w:p>
      <w:pPr>
        <w:spacing w:after="0"/>
        <w:ind w:left="0"/>
        <w:jc w:val="both"/>
      </w:pPr>
      <w:r>
        <w:rPr>
          <w:rFonts w:ascii="Times New Roman"/>
          <w:b w:val="false"/>
          <w:i w:val="false"/>
          <w:color w:val="000000"/>
          <w:sz w:val="28"/>
        </w:rPr>
        <w:t>
      часть вторую исключить;</w:t>
      </w:r>
    </w:p>
    <w:bookmarkEnd w:id="316"/>
    <w:bookmarkStart w:name="z346" w:id="31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32</w:t>
      </w:r>
      <w:r>
        <w:rPr>
          <w:rFonts w:ascii="Times New Roman"/>
          <w:b w:val="false"/>
          <w:i w:val="false"/>
          <w:color w:val="000000"/>
          <w:sz w:val="28"/>
        </w:rPr>
        <w:t xml:space="preserve"> дополнить пунктами 6 и 7 следующего содержания:</w:t>
      </w:r>
    </w:p>
    <w:bookmarkEnd w:id="317"/>
    <w:bookmarkStart w:name="z347" w:id="318"/>
    <w:p>
      <w:pPr>
        <w:spacing w:after="0"/>
        <w:ind w:left="0"/>
        <w:jc w:val="both"/>
      </w:pPr>
      <w:r>
        <w:rPr>
          <w:rFonts w:ascii="Times New Roman"/>
          <w:b w:val="false"/>
          <w:i w:val="false"/>
          <w:color w:val="000000"/>
          <w:sz w:val="28"/>
        </w:rPr>
        <w:t>
      "6. Банк в течение десяти рабочих дней после получения лицензии на проведение банковских или иных операций направляет уведомление клиентам способом, предусмотренным договором о предоставлении микрокредита, о состоявшейся добровольной реорганизации микрофинансовой организации в форме конвертации в банк с указанием перечня проводимых банковских и иных операций.</w:t>
      </w:r>
    </w:p>
    <w:bookmarkEnd w:id="318"/>
    <w:bookmarkStart w:name="z348" w:id="319"/>
    <w:p>
      <w:pPr>
        <w:spacing w:after="0"/>
        <w:ind w:left="0"/>
        <w:jc w:val="both"/>
      </w:pPr>
      <w:r>
        <w:rPr>
          <w:rFonts w:ascii="Times New Roman"/>
          <w:b w:val="false"/>
          <w:i w:val="false"/>
          <w:color w:val="000000"/>
          <w:sz w:val="28"/>
        </w:rPr>
        <w:t>
      7. Банку, созданному в результате добровольной реорганизации микрофинансовой организации в форме конвертации в банк, запрещается изменять условия договоров о предоставлении микрокредита, за исключением изменения условий в сторону их улучшения для заемщиков.";</w:t>
      </w:r>
    </w:p>
    <w:bookmarkEnd w:id="319"/>
    <w:bookmarkStart w:name="z349" w:id="32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33</w:t>
      </w:r>
      <w:r>
        <w:rPr>
          <w:rFonts w:ascii="Times New Roman"/>
          <w:b w:val="false"/>
          <w:i w:val="false"/>
          <w:color w:val="000000"/>
          <w:sz w:val="28"/>
        </w:rPr>
        <w:t xml:space="preserve"> дополнить пунктом 3 следующего содержания:</w:t>
      </w:r>
    </w:p>
    <w:bookmarkEnd w:id="320"/>
    <w:bookmarkStart w:name="z350" w:id="321"/>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46, подпунктов 2), 3) и 5) </w:t>
      </w:r>
      <w:r>
        <w:rPr>
          <w:rFonts w:ascii="Times New Roman"/>
          <w:b w:val="false"/>
          <w:i w:val="false"/>
          <w:color w:val="000000"/>
          <w:sz w:val="28"/>
        </w:rPr>
        <w:t>пункта 2</w:t>
      </w:r>
      <w:r>
        <w:rPr>
          <w:rFonts w:ascii="Times New Roman"/>
          <w:b w:val="false"/>
          <w:i w:val="false"/>
          <w:color w:val="000000"/>
          <w:sz w:val="28"/>
        </w:rPr>
        <w:t xml:space="preserve"> статьи 47-1,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48-1,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59-3, </w:t>
      </w:r>
      <w:r>
        <w:rPr>
          <w:rFonts w:ascii="Times New Roman"/>
          <w:b w:val="false"/>
          <w:i w:val="false"/>
          <w:color w:val="000000"/>
          <w:sz w:val="28"/>
        </w:rPr>
        <w:t>пункта 3</w:t>
      </w:r>
      <w:r>
        <w:rPr>
          <w:rFonts w:ascii="Times New Roman"/>
          <w:b w:val="false"/>
          <w:i w:val="false"/>
          <w:color w:val="000000"/>
          <w:sz w:val="28"/>
        </w:rPr>
        <w:t xml:space="preserve"> статьи 61-6, </w:t>
      </w:r>
      <w:r>
        <w:rPr>
          <w:rFonts w:ascii="Times New Roman"/>
          <w:b w:val="false"/>
          <w:i w:val="false"/>
          <w:color w:val="000000"/>
          <w:sz w:val="28"/>
        </w:rPr>
        <w:t>пункта 4</w:t>
      </w:r>
      <w:r>
        <w:rPr>
          <w:rFonts w:ascii="Times New Roman"/>
          <w:b w:val="false"/>
          <w:i w:val="false"/>
          <w:color w:val="000000"/>
          <w:sz w:val="28"/>
        </w:rPr>
        <w:t xml:space="preserve"> статьи 61-8,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61-9, </w:t>
      </w:r>
      <w:r>
        <w:rPr>
          <w:rFonts w:ascii="Times New Roman"/>
          <w:b w:val="false"/>
          <w:i w:val="false"/>
          <w:color w:val="000000"/>
          <w:sz w:val="28"/>
        </w:rPr>
        <w:t>пункта 1</w:t>
      </w:r>
      <w:r>
        <w:rPr>
          <w:rFonts w:ascii="Times New Roman"/>
          <w:b w:val="false"/>
          <w:i w:val="false"/>
          <w:color w:val="000000"/>
          <w:sz w:val="28"/>
        </w:rPr>
        <w:t xml:space="preserve"> статьи 61-10, </w:t>
      </w:r>
      <w:r>
        <w:rPr>
          <w:rFonts w:ascii="Times New Roman"/>
          <w:b w:val="false"/>
          <w:i w:val="false"/>
          <w:color w:val="000000"/>
          <w:sz w:val="28"/>
        </w:rPr>
        <w:t>подпункта 1)</w:t>
      </w:r>
      <w:r>
        <w:rPr>
          <w:rFonts w:ascii="Times New Roman"/>
          <w:b w:val="false"/>
          <w:i w:val="false"/>
          <w:color w:val="000000"/>
          <w:sz w:val="28"/>
        </w:rPr>
        <w:t xml:space="preserve"> пункта 13 статьи 61-11, </w:t>
      </w:r>
      <w:r>
        <w:rPr>
          <w:rFonts w:ascii="Times New Roman"/>
          <w:b w:val="false"/>
          <w:i w:val="false"/>
          <w:color w:val="000000"/>
          <w:sz w:val="28"/>
        </w:rPr>
        <w:t>пункта 4</w:t>
      </w:r>
      <w:r>
        <w:rPr>
          <w:rFonts w:ascii="Times New Roman"/>
          <w:b w:val="false"/>
          <w:i w:val="false"/>
          <w:color w:val="000000"/>
          <w:sz w:val="28"/>
        </w:rPr>
        <w:t xml:space="preserve"> статьи 61-12, </w:t>
      </w:r>
      <w:r>
        <w:rPr>
          <w:rFonts w:ascii="Times New Roman"/>
          <w:b w:val="false"/>
          <w:i w:val="false"/>
          <w:color w:val="000000"/>
          <w:sz w:val="28"/>
        </w:rPr>
        <w:t>пункта 2</w:t>
      </w:r>
      <w:r>
        <w:rPr>
          <w:rFonts w:ascii="Times New Roman"/>
          <w:b w:val="false"/>
          <w:i w:val="false"/>
          <w:color w:val="000000"/>
          <w:sz w:val="28"/>
        </w:rPr>
        <w:t xml:space="preserve"> статьи 61-13, </w:t>
      </w:r>
      <w:r>
        <w:rPr>
          <w:rFonts w:ascii="Times New Roman"/>
          <w:b w:val="false"/>
          <w:i w:val="false"/>
          <w:color w:val="000000"/>
          <w:sz w:val="28"/>
        </w:rPr>
        <w:t>пункта 2</w:t>
      </w:r>
      <w:r>
        <w:rPr>
          <w:rFonts w:ascii="Times New Roman"/>
          <w:b w:val="false"/>
          <w:i w:val="false"/>
          <w:color w:val="000000"/>
          <w:sz w:val="28"/>
        </w:rPr>
        <w:t xml:space="preserve"> статьи 65, пунктов 1 и 4-1 </w:t>
      </w:r>
      <w:r>
        <w:rPr>
          <w:rFonts w:ascii="Times New Roman"/>
          <w:b w:val="false"/>
          <w:i w:val="false"/>
          <w:color w:val="000000"/>
          <w:sz w:val="28"/>
        </w:rPr>
        <w:t>статьи 73</w:t>
      </w:r>
      <w:r>
        <w:rPr>
          <w:rFonts w:ascii="Times New Roman"/>
          <w:b w:val="false"/>
          <w:i w:val="false"/>
          <w:color w:val="000000"/>
          <w:sz w:val="28"/>
        </w:rPr>
        <w:t xml:space="preserve"> и пункта 5 </w:t>
      </w:r>
      <w:r>
        <w:rPr>
          <w:rFonts w:ascii="Times New Roman"/>
          <w:b w:val="false"/>
          <w:i w:val="false"/>
          <w:color w:val="000000"/>
          <w:sz w:val="28"/>
        </w:rPr>
        <w:t>статьи 74-3</w:t>
      </w:r>
      <w:r>
        <w:rPr>
          <w:rFonts w:ascii="Times New Roman"/>
          <w:b w:val="false"/>
          <w:i w:val="false"/>
          <w:color w:val="000000"/>
          <w:sz w:val="28"/>
        </w:rPr>
        <w:t xml:space="preserve">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w:t>
      </w:r>
    </w:p>
    <w:bookmarkEnd w:id="321"/>
    <w:bookmarkStart w:name="z351" w:id="322"/>
    <w:p>
      <w:pPr>
        <w:spacing w:after="0"/>
        <w:ind w:left="0"/>
        <w:jc w:val="both"/>
      </w:pPr>
      <w:r>
        <w:rPr>
          <w:rFonts w:ascii="Times New Roman"/>
          <w:b w:val="false"/>
          <w:i w:val="false"/>
          <w:color w:val="000000"/>
          <w:sz w:val="28"/>
        </w:rPr>
        <w:t>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322"/>
    <w:bookmarkStart w:name="z352" w:id="323"/>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323"/>
    <w:bookmarkStart w:name="z353" w:id="324"/>
    <w:p>
      <w:pPr>
        <w:spacing w:after="0"/>
        <w:ind w:left="0"/>
        <w:jc w:val="both"/>
      </w:pPr>
      <w:r>
        <w:rPr>
          <w:rFonts w:ascii="Times New Roman"/>
          <w:b w:val="false"/>
          <w:i w:val="false"/>
          <w:color w:val="000000"/>
          <w:sz w:val="28"/>
        </w:rPr>
        <w:t xml:space="preserve">
      21)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36 после слов "депозита нотариуса,"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bookmarkEnd w:id="324"/>
    <w:bookmarkStart w:name="z354" w:id="325"/>
    <w:p>
      <w:pPr>
        <w:spacing w:after="0"/>
        <w:ind w:left="0"/>
        <w:jc w:val="both"/>
      </w:pPr>
      <w:r>
        <w:rPr>
          <w:rFonts w:ascii="Times New Roman"/>
          <w:b w:val="false"/>
          <w:i w:val="false"/>
          <w:color w:val="000000"/>
          <w:sz w:val="28"/>
        </w:rPr>
        <w:t xml:space="preserve">
      22) подпункт 4) </w:t>
      </w:r>
      <w:r>
        <w:rPr>
          <w:rFonts w:ascii="Times New Roman"/>
          <w:b w:val="false"/>
          <w:i w:val="false"/>
          <w:color w:val="000000"/>
          <w:sz w:val="28"/>
        </w:rPr>
        <w:t>пункта 1</w:t>
      </w:r>
      <w:r>
        <w:rPr>
          <w:rFonts w:ascii="Times New Roman"/>
          <w:b w:val="false"/>
          <w:i w:val="false"/>
          <w:color w:val="000000"/>
          <w:sz w:val="28"/>
        </w:rPr>
        <w:t xml:space="preserve"> статьи 40-2 изложить в следующей редакции:</w:t>
      </w:r>
    </w:p>
    <w:bookmarkEnd w:id="325"/>
    <w:bookmarkStart w:name="z355" w:id="326"/>
    <w:p>
      <w:pPr>
        <w:spacing w:after="0"/>
        <w:ind w:left="0"/>
        <w:jc w:val="both"/>
      </w:pPr>
      <w:r>
        <w:rPr>
          <w:rFonts w:ascii="Times New Roman"/>
          <w:b w:val="false"/>
          <w:i w:val="false"/>
          <w:color w:val="000000"/>
          <w:sz w:val="28"/>
        </w:rPr>
        <w:t>
      "4)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bookmarkEnd w:id="326"/>
    <w:bookmarkStart w:name="z356" w:id="32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45-1</w:t>
      </w:r>
      <w:r>
        <w:rPr>
          <w:rFonts w:ascii="Times New Roman"/>
          <w:b w:val="false"/>
          <w:i w:val="false"/>
          <w:color w:val="000000"/>
          <w:sz w:val="28"/>
        </w:rPr>
        <w:t xml:space="preserve"> дополнить пунктом 7 следующего содержания:</w:t>
      </w:r>
    </w:p>
    <w:bookmarkEnd w:id="327"/>
    <w:bookmarkStart w:name="z357" w:id="328"/>
    <w:p>
      <w:pPr>
        <w:spacing w:after="0"/>
        <w:ind w:left="0"/>
        <w:jc w:val="both"/>
      </w:pPr>
      <w:r>
        <w:rPr>
          <w:rFonts w:ascii="Times New Roman"/>
          <w:b w:val="false"/>
          <w:i w:val="false"/>
          <w:color w:val="000000"/>
          <w:sz w:val="28"/>
        </w:rPr>
        <w:t>
      "7.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bookmarkEnd w:id="328"/>
    <w:bookmarkStart w:name="z358" w:id="329"/>
    <w:p>
      <w:pPr>
        <w:spacing w:after="0"/>
        <w:ind w:left="0"/>
        <w:jc w:val="both"/>
      </w:pPr>
      <w:r>
        <w:rPr>
          <w:rFonts w:ascii="Times New Roman"/>
          <w:b w:val="false"/>
          <w:i w:val="false"/>
          <w:color w:val="000000"/>
          <w:sz w:val="28"/>
        </w:rPr>
        <w:t>
      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bookmarkEnd w:id="329"/>
    <w:bookmarkStart w:name="z359" w:id="330"/>
    <w:p>
      <w:pPr>
        <w:spacing w:after="0"/>
        <w:ind w:left="0"/>
        <w:jc w:val="both"/>
      </w:pPr>
      <w:r>
        <w:rPr>
          <w:rFonts w:ascii="Times New Roman"/>
          <w:b w:val="false"/>
          <w:i w:val="false"/>
          <w:color w:val="000000"/>
          <w:sz w:val="28"/>
        </w:rPr>
        <w:t>
      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bookmarkEnd w:id="330"/>
    <w:bookmarkStart w:name="z360" w:id="33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подпункт 12)</w:t>
      </w:r>
      <w:r>
        <w:rPr>
          <w:rFonts w:ascii="Times New Roman"/>
          <w:b w:val="false"/>
          <w:i w:val="false"/>
          <w:color w:val="000000"/>
          <w:sz w:val="28"/>
        </w:rPr>
        <w:t xml:space="preserve"> части первой пункта 1 статьи 46 изложить в следующей редакции:</w:t>
      </w:r>
    </w:p>
    <w:bookmarkEnd w:id="331"/>
    <w:bookmarkStart w:name="z361" w:id="332"/>
    <w:p>
      <w:pPr>
        <w:spacing w:after="0"/>
        <w:ind w:left="0"/>
        <w:jc w:val="both"/>
      </w:pPr>
      <w:r>
        <w:rPr>
          <w:rFonts w:ascii="Times New Roman"/>
          <w:b w:val="false"/>
          <w:i w:val="false"/>
          <w:color w:val="000000"/>
          <w:sz w:val="28"/>
        </w:rPr>
        <w:t xml:space="preserve">
      "12) отстранению от выполнения служебных обязанностей лиц, указанных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банком – нерезидентом Республики Казахстан лиц, указанных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bookmarkEnd w:id="332"/>
    <w:bookmarkStart w:name="z362" w:id="333"/>
    <w:p>
      <w:pPr>
        <w:spacing w:after="0"/>
        <w:ind w:left="0"/>
        <w:jc w:val="both"/>
      </w:pPr>
      <w:r>
        <w:rPr>
          <w:rFonts w:ascii="Times New Roman"/>
          <w:b w:val="false"/>
          <w:i w:val="false"/>
          <w:color w:val="000000"/>
          <w:sz w:val="28"/>
        </w:rPr>
        <w:t xml:space="preserve">
      25)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51 дополнить подпунктами 5-1), 5-2) и 5-3) следующего содержания:</w:t>
      </w:r>
    </w:p>
    <w:bookmarkEnd w:id="333"/>
    <w:bookmarkStart w:name="z363" w:id="334"/>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334"/>
    <w:bookmarkStart w:name="z364" w:id="335"/>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335"/>
    <w:bookmarkStart w:name="z365" w:id="336"/>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336"/>
    <w:bookmarkStart w:name="z366" w:id="337"/>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57</w:t>
      </w:r>
      <w:r>
        <w:rPr>
          <w:rFonts w:ascii="Times New Roman"/>
          <w:b w:val="false"/>
          <w:i w:val="false"/>
          <w:color w:val="000000"/>
          <w:sz w:val="28"/>
        </w:rPr>
        <w:t>:</w:t>
      </w:r>
    </w:p>
    <w:bookmarkEnd w:id="337"/>
    <w:bookmarkStart w:name="z367" w:id="338"/>
    <w:p>
      <w:pPr>
        <w:spacing w:after="0"/>
        <w:ind w:left="0"/>
        <w:jc w:val="both"/>
      </w:pPr>
      <w:r>
        <w:rPr>
          <w:rFonts w:ascii="Times New Roman"/>
          <w:b w:val="false"/>
          <w:i w:val="false"/>
          <w:color w:val="000000"/>
          <w:sz w:val="28"/>
        </w:rPr>
        <w:t>
      части первую и третью пункта 1-1 изложить в следующей редакции:</w:t>
      </w:r>
    </w:p>
    <w:bookmarkEnd w:id="338"/>
    <w:bookmarkStart w:name="z368" w:id="339"/>
    <w:p>
      <w:pPr>
        <w:spacing w:after="0"/>
        <w:ind w:left="0"/>
        <w:jc w:val="both"/>
      </w:pPr>
      <w:r>
        <w:rPr>
          <w:rFonts w:ascii="Times New Roman"/>
          <w:b w:val="false"/>
          <w:i w:val="false"/>
          <w:color w:val="000000"/>
          <w:sz w:val="28"/>
        </w:rPr>
        <w:t>
      "1-1. 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организаций, в которых банк является крупным участником,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p>
    <w:bookmarkEnd w:id="339"/>
    <w:bookmarkStart w:name="z369" w:id="340"/>
    <w:p>
      <w:pPr>
        <w:spacing w:after="0"/>
        <w:ind w:left="0"/>
        <w:jc w:val="both"/>
      </w:pPr>
      <w:r>
        <w:rPr>
          <w:rFonts w:ascii="Times New Roman"/>
          <w:b w:val="false"/>
          <w:i w:val="false"/>
          <w:color w:val="000000"/>
          <w:sz w:val="28"/>
        </w:rPr>
        <w:t>
      "Аудит банковского холдинга и банка, в котором банковский холдинг имеет крупное участие, осуществляется одной и той же аудиторской организацией. Аудит организаций – резидентов Республики Казахстан, в которых банк является крупным участником, осуществляется одной и той же аудиторской организацией.";</w:t>
      </w:r>
    </w:p>
    <w:bookmarkEnd w:id="340"/>
    <w:bookmarkStart w:name="z370" w:id="341"/>
    <w:p>
      <w:pPr>
        <w:spacing w:after="0"/>
        <w:ind w:left="0"/>
        <w:jc w:val="both"/>
      </w:pPr>
      <w:r>
        <w:rPr>
          <w:rFonts w:ascii="Times New Roman"/>
          <w:b w:val="false"/>
          <w:i w:val="false"/>
          <w:color w:val="000000"/>
          <w:sz w:val="28"/>
        </w:rPr>
        <w:t>
      пункт 5 исключить;</w:t>
      </w:r>
    </w:p>
    <w:bookmarkEnd w:id="341"/>
    <w:bookmarkStart w:name="z371" w:id="3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7-1</w:t>
      </w:r>
      <w:r>
        <w:rPr>
          <w:rFonts w:ascii="Times New Roman"/>
          <w:b w:val="false"/>
          <w:i w:val="false"/>
          <w:color w:val="000000"/>
          <w:sz w:val="28"/>
        </w:rPr>
        <w:t xml:space="preserve"> цифру "5," исключить;</w:t>
      </w:r>
    </w:p>
    <w:bookmarkEnd w:id="342"/>
    <w:bookmarkStart w:name="z372" w:id="343"/>
    <w:p>
      <w:pPr>
        <w:spacing w:after="0"/>
        <w:ind w:left="0"/>
        <w:jc w:val="both"/>
      </w:pPr>
      <w:r>
        <w:rPr>
          <w:rFonts w:ascii="Times New Roman"/>
          <w:b w:val="false"/>
          <w:i w:val="false"/>
          <w:color w:val="000000"/>
          <w:sz w:val="28"/>
        </w:rPr>
        <w:t xml:space="preserve">
      части первую, вторую и пятую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343"/>
    <w:bookmarkStart w:name="z373" w:id="344"/>
    <w:p>
      <w:pPr>
        <w:spacing w:after="0"/>
        <w:ind w:left="0"/>
        <w:jc w:val="both"/>
      </w:pPr>
      <w:r>
        <w:rPr>
          <w:rFonts w:ascii="Times New Roman"/>
          <w:b w:val="false"/>
          <w:i w:val="false"/>
          <w:color w:val="000000"/>
          <w:sz w:val="28"/>
        </w:rPr>
        <w:t>
      "9. Для осуществления аудита или аудита иной информации банк, организация, в которой банк является крупным участником,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центральным исполнительным органом, осуществляющим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 по согласованию с уполномоченным органом.</w:t>
      </w:r>
    </w:p>
    <w:bookmarkEnd w:id="344"/>
    <w:bookmarkStart w:name="z374" w:id="345"/>
    <w:p>
      <w:pPr>
        <w:spacing w:after="0"/>
        <w:ind w:left="0"/>
        <w:jc w:val="both"/>
      </w:pPr>
      <w:r>
        <w:rPr>
          <w:rFonts w:ascii="Times New Roman"/>
          <w:b w:val="false"/>
          <w:i w:val="false"/>
          <w:color w:val="000000"/>
          <w:sz w:val="28"/>
        </w:rPr>
        <w:t>
      Банк, организация, в которой банк является крупным участником, 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bookmarkEnd w:id="345"/>
    <w:bookmarkStart w:name="z375" w:id="346"/>
    <w:p>
      <w:pPr>
        <w:spacing w:after="0"/>
        <w:ind w:left="0"/>
        <w:jc w:val="both"/>
      </w:pPr>
      <w:r>
        <w:rPr>
          <w:rFonts w:ascii="Times New Roman"/>
          <w:b w:val="false"/>
          <w:i w:val="false"/>
          <w:color w:val="000000"/>
          <w:sz w:val="28"/>
        </w:rPr>
        <w:t>
      "Уполномоченный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1-1 настоящей статьи, а также иную информацию, связанную с деятельностью банка, организации, в которой банк является крупным участником,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bookmarkEnd w:id="346"/>
    <w:bookmarkStart w:name="z376" w:id="347"/>
    <w:p>
      <w:pPr>
        <w:spacing w:after="0"/>
        <w:ind w:left="0"/>
        <w:jc w:val="both"/>
      </w:pPr>
      <w:r>
        <w:rPr>
          <w:rFonts w:ascii="Times New Roman"/>
          <w:b w:val="false"/>
          <w:i w:val="false"/>
          <w:color w:val="000000"/>
          <w:sz w:val="28"/>
        </w:rPr>
        <w:t xml:space="preserve">
      27)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61-6 изложить в следующей редакции:</w:t>
      </w:r>
    </w:p>
    <w:bookmarkEnd w:id="347"/>
    <w:bookmarkStart w:name="z377" w:id="348"/>
    <w:p>
      <w:pPr>
        <w:spacing w:after="0"/>
        <w:ind w:left="0"/>
        <w:jc w:val="both"/>
      </w:pPr>
      <w:r>
        <w:rPr>
          <w:rFonts w:ascii="Times New Roman"/>
          <w:b w:val="false"/>
          <w:i w:val="false"/>
          <w:color w:val="000000"/>
          <w:sz w:val="28"/>
        </w:rPr>
        <w:t>
      "С даты, указанной в решении уполномоченного органа об отнесении банка к категории банков с неустойчивым финансовым положением:</w:t>
      </w:r>
    </w:p>
    <w:bookmarkEnd w:id="348"/>
    <w:bookmarkStart w:name="z378" w:id="349"/>
    <w:p>
      <w:pPr>
        <w:spacing w:after="0"/>
        <w:ind w:left="0"/>
        <w:jc w:val="both"/>
      </w:pPr>
      <w:r>
        <w:rPr>
          <w:rFonts w:ascii="Times New Roman"/>
          <w:b w:val="false"/>
          <w:i w:val="false"/>
          <w:color w:val="000000"/>
          <w:sz w:val="28"/>
        </w:rPr>
        <w:t>
      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bookmarkEnd w:id="349"/>
    <w:bookmarkStart w:name="z379" w:id="350"/>
    <w:p>
      <w:pPr>
        <w:spacing w:after="0"/>
        <w:ind w:left="0"/>
        <w:jc w:val="both"/>
      </w:pPr>
      <w:r>
        <w:rPr>
          <w:rFonts w:ascii="Times New Roman"/>
          <w:b w:val="false"/>
          <w:i w:val="false"/>
          <w:color w:val="000000"/>
          <w:sz w:val="28"/>
        </w:rPr>
        <w:t>
      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bookmarkEnd w:id="350"/>
    <w:bookmarkStart w:name="z380" w:id="35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статью 61-13</w:t>
      </w:r>
      <w:r>
        <w:rPr>
          <w:rFonts w:ascii="Times New Roman"/>
          <w:b w:val="false"/>
          <w:i w:val="false"/>
          <w:color w:val="000000"/>
          <w:sz w:val="28"/>
        </w:rPr>
        <w:t xml:space="preserve"> дополнить пунктами 5 и 6 следующего содержания:</w:t>
      </w:r>
    </w:p>
    <w:bookmarkEnd w:id="351"/>
    <w:bookmarkStart w:name="z381" w:id="352"/>
    <w:p>
      <w:pPr>
        <w:spacing w:after="0"/>
        <w:ind w:left="0"/>
        <w:jc w:val="both"/>
      </w:pPr>
      <w:r>
        <w:rPr>
          <w:rFonts w:ascii="Times New Roman"/>
          <w:b w:val="false"/>
          <w:i w:val="false"/>
          <w:color w:val="000000"/>
          <w:sz w:val="28"/>
        </w:rPr>
        <w:t xml:space="preserve">
      "5.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bookmarkEnd w:id="352"/>
    <w:bookmarkStart w:name="z382" w:id="353"/>
    <w:p>
      <w:pPr>
        <w:spacing w:after="0"/>
        <w:ind w:left="0"/>
        <w:jc w:val="both"/>
      </w:pPr>
      <w:r>
        <w:rPr>
          <w:rFonts w:ascii="Times New Roman"/>
          <w:b w:val="false"/>
          <w:i w:val="false"/>
          <w:color w:val="000000"/>
          <w:sz w:val="28"/>
        </w:rPr>
        <w:t>
      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w:t>
      </w:r>
    </w:p>
    <w:bookmarkEnd w:id="353"/>
    <w:bookmarkStart w:name="z383" w:id="354"/>
    <w:p>
      <w:pPr>
        <w:spacing w:after="0"/>
        <w:ind w:left="0"/>
        <w:jc w:val="both"/>
      </w:pPr>
      <w:r>
        <w:rPr>
          <w:rFonts w:ascii="Times New Roman"/>
          <w:b w:val="false"/>
          <w:i w:val="false"/>
          <w:color w:val="000000"/>
          <w:sz w:val="28"/>
        </w:rPr>
        <w:t>
      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bookmarkEnd w:id="354"/>
    <w:bookmarkStart w:name="z384" w:id="355"/>
    <w:p>
      <w:pPr>
        <w:spacing w:after="0"/>
        <w:ind w:left="0"/>
        <w:jc w:val="both"/>
      </w:pPr>
      <w:r>
        <w:rPr>
          <w:rFonts w:ascii="Times New Roman"/>
          <w:b w:val="false"/>
          <w:i w:val="false"/>
          <w:color w:val="000000"/>
          <w:sz w:val="28"/>
        </w:rPr>
        <w:t>
      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bookmarkEnd w:id="355"/>
    <w:bookmarkStart w:name="z385" w:id="356"/>
    <w:p>
      <w:pPr>
        <w:spacing w:after="0"/>
        <w:ind w:left="0"/>
        <w:jc w:val="both"/>
      </w:pPr>
      <w:r>
        <w:rPr>
          <w:rFonts w:ascii="Times New Roman"/>
          <w:b w:val="false"/>
          <w:i w:val="false"/>
          <w:color w:val="000000"/>
          <w:sz w:val="28"/>
        </w:rPr>
        <w:t>
      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bookmarkEnd w:id="356"/>
    <w:bookmarkStart w:name="z386" w:id="357"/>
    <w:p>
      <w:pPr>
        <w:spacing w:after="0"/>
        <w:ind w:left="0"/>
        <w:jc w:val="both"/>
      </w:pPr>
      <w:r>
        <w:rPr>
          <w:rFonts w:ascii="Times New Roman"/>
          <w:b w:val="false"/>
          <w:i w:val="false"/>
          <w:color w:val="000000"/>
          <w:sz w:val="28"/>
        </w:rPr>
        <w:t>
      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bookmarkEnd w:id="357"/>
    <w:bookmarkStart w:name="z387" w:id="358"/>
    <w:p>
      <w:pPr>
        <w:spacing w:after="0"/>
        <w:ind w:left="0"/>
        <w:jc w:val="both"/>
      </w:pPr>
      <w:r>
        <w:rPr>
          <w:rFonts w:ascii="Times New Roman"/>
          <w:b w:val="false"/>
          <w:i w:val="false"/>
          <w:color w:val="000000"/>
          <w:sz w:val="28"/>
        </w:rPr>
        <w:t>
      после возбуждения дела о принудительной ликвидации банка или в течение одного месяца до даты возбуждения дела о принудительной ликвидации банка;</w:t>
      </w:r>
    </w:p>
    <w:bookmarkEnd w:id="358"/>
    <w:bookmarkStart w:name="z388" w:id="359"/>
    <w:p>
      <w:pPr>
        <w:spacing w:after="0"/>
        <w:ind w:left="0"/>
        <w:jc w:val="both"/>
      </w:pPr>
      <w:r>
        <w:rPr>
          <w:rFonts w:ascii="Times New Roman"/>
          <w:b w:val="false"/>
          <w:i w:val="false"/>
          <w:color w:val="000000"/>
          <w:sz w:val="28"/>
        </w:rPr>
        <w:t>
      в течение одного месяца до даты лишения банка лицензии на проведение банковских операций;</w:t>
      </w:r>
    </w:p>
    <w:bookmarkEnd w:id="359"/>
    <w:bookmarkStart w:name="z389" w:id="360"/>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банка с лицом, связанным с банком особыми отношениями;</w:t>
      </w:r>
    </w:p>
    <w:bookmarkEnd w:id="360"/>
    <w:bookmarkStart w:name="z390" w:id="361"/>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bookmarkEnd w:id="361"/>
    <w:bookmarkStart w:name="z391" w:id="362"/>
    <w:p>
      <w:pPr>
        <w:spacing w:after="0"/>
        <w:ind w:left="0"/>
        <w:jc w:val="both"/>
      </w:pPr>
      <w:r>
        <w:rPr>
          <w:rFonts w:ascii="Times New Roman"/>
          <w:b w:val="false"/>
          <w:i w:val="false"/>
          <w:color w:val="000000"/>
          <w:sz w:val="28"/>
        </w:rPr>
        <w:t>
      6.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bookmarkEnd w:id="362"/>
    <w:bookmarkStart w:name="z392" w:id="363"/>
    <w:p>
      <w:pPr>
        <w:spacing w:after="0"/>
        <w:ind w:left="0"/>
        <w:jc w:val="both"/>
      </w:pPr>
      <w:r>
        <w:rPr>
          <w:rFonts w:ascii="Times New Roman"/>
          <w:b w:val="false"/>
          <w:i w:val="false"/>
          <w:color w:val="000000"/>
          <w:sz w:val="28"/>
        </w:rPr>
        <w:t>
      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bookmarkEnd w:id="363"/>
    <w:bookmarkStart w:name="z393" w:id="364"/>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74-1</w:t>
      </w:r>
      <w:r>
        <w:rPr>
          <w:rFonts w:ascii="Times New Roman"/>
          <w:b w:val="false"/>
          <w:i w:val="false"/>
          <w:color w:val="000000"/>
          <w:sz w:val="28"/>
        </w:rPr>
        <w:t>:</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395" w:id="365"/>
    <w:p>
      <w:pPr>
        <w:spacing w:after="0"/>
        <w:ind w:left="0"/>
        <w:jc w:val="both"/>
      </w:pPr>
      <w:r>
        <w:rPr>
          <w:rFonts w:ascii="Times New Roman"/>
          <w:b w:val="false"/>
          <w:i w:val="false"/>
          <w:color w:val="000000"/>
          <w:sz w:val="28"/>
        </w:rPr>
        <w:t>
      "1-1. В ликвидационную конкурсную массу банка не включаются выделенные активы, являющиеся обеспечением по облигациям, выпущенным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w:t>
      </w:r>
    </w:p>
    <w:bookmarkEnd w:id="365"/>
    <w:bookmarkStart w:name="z396" w:id="366"/>
    <w:p>
      <w:pPr>
        <w:spacing w:after="0"/>
        <w:ind w:left="0"/>
        <w:jc w:val="both"/>
      </w:pPr>
      <w:r>
        <w:rPr>
          <w:rFonts w:ascii="Times New Roman"/>
          <w:b w:val="false"/>
          <w:i w:val="false"/>
          <w:color w:val="000000"/>
          <w:sz w:val="28"/>
        </w:rPr>
        <w:t>
      Выделенные активы передаются ликвидационной комиссией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bookmarkEnd w:id="366"/>
    <w:bookmarkStart w:name="z397" w:id="367"/>
    <w:p>
      <w:pPr>
        <w:spacing w:after="0"/>
        <w:ind w:left="0"/>
        <w:jc w:val="both"/>
      </w:pPr>
      <w:r>
        <w:rPr>
          <w:rFonts w:ascii="Times New Roman"/>
          <w:b w:val="false"/>
          <w:i w:val="false"/>
          <w:color w:val="000000"/>
          <w:sz w:val="28"/>
        </w:rPr>
        <w:t>
      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p>
    <w:bookmarkEnd w:id="367"/>
    <w:bookmarkStart w:name="z398" w:id="368"/>
    <w:p>
      <w:pPr>
        <w:spacing w:after="0"/>
        <w:ind w:left="0"/>
        <w:jc w:val="both"/>
      </w:pPr>
      <w:r>
        <w:rPr>
          <w:rFonts w:ascii="Times New Roman"/>
          <w:b w:val="false"/>
          <w:i w:val="false"/>
          <w:color w:val="000000"/>
          <w:sz w:val="28"/>
        </w:rPr>
        <w:t>
      дополнить пунктом 1-2 следующего содержания:</w:t>
      </w:r>
    </w:p>
    <w:bookmarkEnd w:id="368"/>
    <w:bookmarkStart w:name="z399" w:id="369"/>
    <w:p>
      <w:pPr>
        <w:spacing w:after="0"/>
        <w:ind w:left="0"/>
        <w:jc w:val="both"/>
      </w:pPr>
      <w:r>
        <w:rPr>
          <w:rFonts w:ascii="Times New Roman"/>
          <w:b w:val="false"/>
          <w:i w:val="false"/>
          <w:color w:val="000000"/>
          <w:sz w:val="28"/>
        </w:rPr>
        <w:t>
      "1-2.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bookmarkEnd w:id="369"/>
    <w:bookmarkStart w:name="z400" w:id="37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подпункт 4)</w:t>
      </w:r>
      <w:r>
        <w:rPr>
          <w:rFonts w:ascii="Times New Roman"/>
          <w:b w:val="false"/>
          <w:i w:val="false"/>
          <w:color w:val="000000"/>
          <w:sz w:val="28"/>
        </w:rPr>
        <w:t xml:space="preserve"> пункта 3 статьи 74-2 изложить в следующей редакции:</w:t>
      </w:r>
    </w:p>
    <w:bookmarkEnd w:id="370"/>
    <w:bookmarkStart w:name="z401" w:id="371"/>
    <w:p>
      <w:pPr>
        <w:spacing w:after="0"/>
        <w:ind w:left="0"/>
        <w:jc w:val="both"/>
      </w:pPr>
      <w:r>
        <w:rPr>
          <w:rFonts w:ascii="Times New Roman"/>
          <w:b w:val="false"/>
          <w:i w:val="false"/>
          <w:color w:val="000000"/>
          <w:sz w:val="28"/>
        </w:rPr>
        <w:t>
      "4)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bookmarkEnd w:id="371"/>
    <w:bookmarkStart w:name="z402" w:id="37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статьи 3 дополнить подпунктом 5-1) следующего содержания:</w:t>
      </w:r>
    </w:p>
    <w:bookmarkStart w:name="z404" w:id="373"/>
    <w:p>
      <w:pPr>
        <w:spacing w:after="0"/>
        <w:ind w:left="0"/>
        <w:jc w:val="both"/>
      </w:pPr>
      <w:r>
        <w:rPr>
          <w:rFonts w:ascii="Times New Roman"/>
          <w:b w:val="false"/>
          <w:i w:val="false"/>
          <w:color w:val="000000"/>
          <w:sz w:val="28"/>
        </w:rPr>
        <w:t>
      "5-1) представление сведений о нотариальных действиях профессиональному участнику рынка ценных бумаг, осуществляющему 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посредством электронной цифровой подписи нотариуса, посредством единой нотариальной информационной системы.</w:t>
      </w:r>
    </w:p>
    <w:bookmarkEnd w:id="373"/>
    <w:bookmarkStart w:name="z405" w:id="374"/>
    <w:p>
      <w:pPr>
        <w:spacing w:after="0"/>
        <w:ind w:left="0"/>
        <w:jc w:val="both"/>
      </w:pPr>
      <w:r>
        <w:rPr>
          <w:rFonts w:ascii="Times New Roman"/>
          <w:b w:val="false"/>
          <w:i w:val="false"/>
          <w:color w:val="000000"/>
          <w:sz w:val="28"/>
        </w:rPr>
        <w:t xml:space="preserve">
      Сведения, указанные в настоящем подпункте, предоставляются профессиональному участнику рынка ценных бумаг только в целях осуществления деятельности, предусмотренной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374"/>
    <w:bookmarkStart w:name="z406" w:id="37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w:t>
      </w:r>
    </w:p>
    <w:bookmarkEnd w:id="375"/>
    <w:bookmarkStart w:name="z407" w:id="376"/>
    <w:p>
      <w:pPr>
        <w:spacing w:after="0"/>
        <w:ind w:left="0"/>
        <w:jc w:val="both"/>
      </w:pPr>
      <w:r>
        <w:rPr>
          <w:rFonts w:ascii="Times New Roman"/>
          <w:b w:val="false"/>
          <w:i w:val="false"/>
          <w:color w:val="000000"/>
          <w:sz w:val="28"/>
        </w:rPr>
        <w:t xml:space="preserve">
      абзац восьмой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 изложить в следующей редакции:</w:t>
      </w:r>
    </w:p>
    <w:bookmarkEnd w:id="376"/>
    <w:bookmarkStart w:name="z408" w:id="377"/>
    <w:p>
      <w:pPr>
        <w:spacing w:after="0"/>
        <w:ind w:left="0"/>
        <w:jc w:val="both"/>
      </w:pPr>
      <w:r>
        <w:rPr>
          <w:rFonts w:ascii="Times New Roman"/>
          <w:b w:val="false"/>
          <w:i w:val="false"/>
          <w:color w:val="000000"/>
          <w:sz w:val="28"/>
        </w:rPr>
        <w:t>
      "банки, организации, в которых банк является крупным участником, банковские холдинги;".</w:t>
      </w:r>
    </w:p>
    <w:bookmarkEnd w:id="377"/>
    <w:bookmarkStart w:name="z409" w:id="37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w:t>
      </w:r>
    </w:p>
    <w:bookmarkEnd w:id="378"/>
    <w:bookmarkStart w:name="z410" w:id="3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2 изложить в следующей редакции:</w:t>
      </w:r>
    </w:p>
    <w:bookmarkEnd w:id="379"/>
    <w:bookmarkStart w:name="z411" w:id="380"/>
    <w:p>
      <w:pPr>
        <w:spacing w:after="0"/>
        <w:ind w:left="0"/>
        <w:jc w:val="both"/>
      </w:pPr>
      <w:r>
        <w:rPr>
          <w:rFonts w:ascii="Times New Roman"/>
          <w:b w:val="false"/>
          <w:i w:val="false"/>
          <w:color w:val="000000"/>
          <w:sz w:val="28"/>
        </w:rPr>
        <w:t xml:space="preserve">
      "4. Положения настоящего Закона, применяемые по отношению к страховым (перестраховочным) организациям, страховым брокерам (за исключением </w:t>
      </w:r>
      <w:r>
        <w:rPr>
          <w:rFonts w:ascii="Times New Roman"/>
          <w:b w:val="false"/>
          <w:i w:val="false"/>
          <w:color w:val="000000"/>
          <w:sz w:val="28"/>
        </w:rPr>
        <w:t>статей 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74-1)</w:t>
      </w:r>
      <w:r>
        <w:rPr>
          <w:rFonts w:ascii="Times New Roman"/>
          <w:b w:val="false"/>
          <w:i w:val="false"/>
          <w:color w:val="000000"/>
          <w:sz w:val="28"/>
        </w:rPr>
        <w:t>, распространяются на филиалы страховых (перестраховочных) организаций – нерезидентов Республики Казахстан, филиалы страховых брокеров – нерезидентов Республики Казахстан с учетом особенностей, установленных настоящим Законом.</w:t>
      </w:r>
    </w:p>
    <w:bookmarkEnd w:id="380"/>
    <w:bookmarkStart w:name="z412" w:id="381"/>
    <w:p>
      <w:pPr>
        <w:spacing w:after="0"/>
        <w:ind w:left="0"/>
        <w:jc w:val="both"/>
      </w:pPr>
      <w:r>
        <w:rPr>
          <w:rFonts w:ascii="Times New Roman"/>
          <w:b w:val="false"/>
          <w:i w:val="false"/>
          <w:color w:val="000000"/>
          <w:sz w:val="28"/>
        </w:rPr>
        <w:t xml:space="preserve">
      Полномочия уполномоченного органа и Национального Банка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w:t>
      </w:r>
      <w:r>
        <w:rPr>
          <w:rFonts w:ascii="Times New Roman"/>
          <w:b w:val="false"/>
          <w:i w:val="false"/>
          <w:color w:val="000000"/>
          <w:sz w:val="28"/>
        </w:rPr>
        <w:t>статьями 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72-1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75-1</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настоящего Закона, распространяются на правоотношения, связанные с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w:t>
      </w:r>
    </w:p>
    <w:bookmarkEnd w:id="381"/>
    <w:bookmarkStart w:name="z413" w:id="38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415" w:id="383"/>
    <w:p>
      <w:pPr>
        <w:spacing w:after="0"/>
        <w:ind w:left="0"/>
        <w:jc w:val="both"/>
      </w:pPr>
      <w:r>
        <w:rPr>
          <w:rFonts w:ascii="Times New Roman"/>
          <w:b w:val="false"/>
          <w:i w:val="false"/>
          <w:color w:val="000000"/>
          <w:sz w:val="28"/>
        </w:rPr>
        <w:t>
      "1-2) профессиональное суждение актуария – суждение актуария, основанное на его профессиональной подготовке, знаниях и опыте осуществления актуарной деятельности;</w:t>
      </w:r>
    </w:p>
    <w:bookmarkEnd w:id="383"/>
    <w:bookmarkStart w:name="z416" w:id="384"/>
    <w:p>
      <w:pPr>
        <w:spacing w:after="0"/>
        <w:ind w:left="0"/>
        <w:jc w:val="both"/>
      </w:pPr>
      <w:r>
        <w:rPr>
          <w:rFonts w:ascii="Times New Roman"/>
          <w:b w:val="false"/>
          <w:i w:val="false"/>
          <w:color w:val="000000"/>
          <w:sz w:val="28"/>
        </w:rPr>
        <w:t>
      1-3) объединение актуариев – саморегулируемая организация, основанная на добровольном членстве актуариев, созданная для обеспечения и защиты интересов своих членов, создания условий профессиональной деятельности и выполнения иных функций;";</w:t>
      </w:r>
    </w:p>
    <w:bookmarkEnd w:id="384"/>
    <w:bookmarkStart w:name="z417" w:id="385"/>
    <w:p>
      <w:pPr>
        <w:spacing w:after="0"/>
        <w:ind w:left="0"/>
        <w:jc w:val="both"/>
      </w:pPr>
      <w:r>
        <w:rPr>
          <w:rFonts w:ascii="Times New Roman"/>
          <w:b w:val="false"/>
          <w:i w:val="false"/>
          <w:color w:val="000000"/>
          <w:sz w:val="28"/>
        </w:rPr>
        <w:t>
      дополнить подпунктом 1-4) следующего содержания:</w:t>
      </w:r>
    </w:p>
    <w:bookmarkEnd w:id="385"/>
    <w:bookmarkStart w:name="z418" w:id="386"/>
    <w:p>
      <w:pPr>
        <w:spacing w:after="0"/>
        <w:ind w:left="0"/>
        <w:jc w:val="both"/>
      </w:pPr>
      <w:r>
        <w:rPr>
          <w:rFonts w:ascii="Times New Roman"/>
          <w:b w:val="false"/>
          <w:i w:val="false"/>
          <w:color w:val="000000"/>
          <w:sz w:val="28"/>
        </w:rPr>
        <w:t>
      "1-4) андеррайтер – работник страховой (перестраховочной) организации, в функции которого входят оценка страховых рисков, принимаемых на страхование, и определение условий договоров страхования (перестрахования);";</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18-4)</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420" w:id="387"/>
    <w:p>
      <w:pPr>
        <w:spacing w:after="0"/>
        <w:ind w:left="0"/>
        <w:jc w:val="both"/>
      </w:pPr>
      <w:r>
        <w:rPr>
          <w:rFonts w:ascii="Times New Roman"/>
          <w:b w:val="false"/>
          <w:i w:val="false"/>
          <w:color w:val="000000"/>
          <w:sz w:val="28"/>
        </w:rPr>
        <w:t>
      "18-3) страховой (перестраховочный) пул – объединение страховых (перестраховочных) организаций, совместно осуществляющих страховую деятельность по отдельному классу, виду страхования или определенному страховому риску на основании договора о совместной деятельности, заключенного на определенный срок между его участниками или между его участниками и страховым брокером;";</w:t>
      </w:r>
    </w:p>
    <w:bookmarkEnd w:id="387"/>
    <w:bookmarkStart w:name="z421" w:id="388"/>
    <w:p>
      <w:pPr>
        <w:spacing w:after="0"/>
        <w:ind w:left="0"/>
        <w:jc w:val="both"/>
      </w:pPr>
      <w:r>
        <w:rPr>
          <w:rFonts w:ascii="Times New Roman"/>
          <w:b w:val="false"/>
          <w:i w:val="false"/>
          <w:color w:val="000000"/>
          <w:sz w:val="28"/>
        </w:rPr>
        <w:t>
      "22) страховой портфель – совокупные обязательства страховой (перестраховочной) организации по рискам, принятым по договорам страхования (перестрахования), в том числе по договорам страхования (перестрахования), сроки действия которых истекли, по которым страховая (перестраховочная) организация несет обязательства либо имеется вероятность возникновения обязательств перед страхователями (застрахованными, выгодоприобретателями, перестрахователями);";</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w:t>
      </w:r>
      <w:r>
        <w:rPr>
          <w:rFonts w:ascii="Times New Roman"/>
          <w:b w:val="false"/>
          <w:i w:val="false"/>
          <w:color w:val="000000"/>
          <w:sz w:val="28"/>
        </w:rPr>
        <w:t xml:space="preserve"> после слова "организация" дополнить словом "(страховщик)";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29-1)</w:t>
      </w:r>
      <w:r>
        <w:rPr>
          <w:rFonts w:ascii="Times New Roman"/>
          <w:b w:val="false"/>
          <w:i w:val="false"/>
          <w:color w:val="000000"/>
          <w:sz w:val="28"/>
        </w:rPr>
        <w:t xml:space="preserve"> изложить в следующей редакции:</w:t>
      </w:r>
    </w:p>
    <w:bookmarkStart w:name="z424" w:id="389"/>
    <w:p>
      <w:pPr>
        <w:spacing w:after="0"/>
        <w:ind w:left="0"/>
        <w:jc w:val="both"/>
      </w:pPr>
      <w:r>
        <w:rPr>
          <w:rFonts w:ascii="Times New Roman"/>
          <w:b w:val="false"/>
          <w:i w:val="false"/>
          <w:color w:val="000000"/>
          <w:sz w:val="28"/>
        </w:rPr>
        <w:t>
      "29-1)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а также юридических лиц, сто процентов голосующих акций (долей участия в уставном капитале) которых принадлежат такому национальному управляющему холдингу),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К аффилированным лицам страховой (перестраховочной) организации, крупным акционером которой является национальный управляющий холдинг, не относятся:</w:t>
      </w:r>
    </w:p>
    <w:bookmarkEnd w:id="389"/>
    <w:bookmarkStart w:name="z425" w:id="390"/>
    <w:p>
      <w:pPr>
        <w:spacing w:after="0"/>
        <w:ind w:left="0"/>
        <w:jc w:val="both"/>
      </w:pPr>
      <w:r>
        <w:rPr>
          <w:rFonts w:ascii="Times New Roman"/>
          <w:b w:val="false"/>
          <w:i w:val="false"/>
          <w:color w:val="000000"/>
          <w:sz w:val="28"/>
        </w:rPr>
        <w:t>
      национальный управляющий холдинг, являющийся крупным акционером страховой (перестраховочной) организации;</w:t>
      </w:r>
    </w:p>
    <w:bookmarkEnd w:id="390"/>
    <w:bookmarkStart w:name="z426" w:id="391"/>
    <w:p>
      <w:pPr>
        <w:spacing w:after="0"/>
        <w:ind w:left="0"/>
        <w:jc w:val="both"/>
      </w:pPr>
      <w:r>
        <w:rPr>
          <w:rFonts w:ascii="Times New Roman"/>
          <w:b w:val="false"/>
          <w:i w:val="false"/>
          <w:color w:val="000000"/>
          <w:sz w:val="28"/>
        </w:rPr>
        <w:t>
      юридические лица, сто процентов голосующих акций (долей участия в уставном капитале) которых принадлежат указанному национальному управляющему холдингу;</w:t>
      </w:r>
    </w:p>
    <w:bookmarkEnd w:id="391"/>
    <w:bookmarkStart w:name="z427" w:id="392"/>
    <w:p>
      <w:pPr>
        <w:spacing w:after="0"/>
        <w:ind w:left="0"/>
        <w:jc w:val="both"/>
      </w:pPr>
      <w:r>
        <w:rPr>
          <w:rFonts w:ascii="Times New Roman"/>
          <w:b w:val="false"/>
          <w:i w:val="false"/>
          <w:color w:val="000000"/>
          <w:sz w:val="28"/>
        </w:rPr>
        <w:t>
      должностные лица указанного национального управляющего холдинга и юридических лиц, сто процентов голосующих акций (долей участия в уставном капитале) которых принадлежат такому национальному управляющему холдингу.";</w:t>
      </w:r>
    </w:p>
    <w:bookmarkEnd w:id="392"/>
    <w:bookmarkStart w:name="z428" w:id="39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5-1</w:t>
      </w:r>
      <w:r>
        <w:rPr>
          <w:rFonts w:ascii="Times New Roman"/>
          <w:b w:val="false"/>
          <w:i w:val="false"/>
          <w:color w:val="000000"/>
          <w:sz w:val="28"/>
        </w:rPr>
        <w:t>:</w:t>
      </w:r>
    </w:p>
    <w:bookmarkEnd w:id="393"/>
    <w:bookmarkStart w:name="z429" w:id="394"/>
    <w:p>
      <w:pPr>
        <w:spacing w:after="0"/>
        <w:ind w:left="0"/>
        <w:jc w:val="both"/>
      </w:pPr>
      <w:r>
        <w:rPr>
          <w:rFonts w:ascii="Times New Roman"/>
          <w:b w:val="false"/>
          <w:i w:val="false"/>
          <w:color w:val="000000"/>
          <w:sz w:val="28"/>
        </w:rPr>
        <w:t>
      заголовок изложить в следующей редакции:</w:t>
      </w:r>
    </w:p>
    <w:bookmarkEnd w:id="394"/>
    <w:bookmarkStart w:name="z430" w:id="395"/>
    <w:p>
      <w:pPr>
        <w:spacing w:after="0"/>
        <w:ind w:left="0"/>
        <w:jc w:val="both"/>
      </w:pPr>
      <w:r>
        <w:rPr>
          <w:rFonts w:ascii="Times New Roman"/>
          <w:b w:val="false"/>
          <w:i w:val="false"/>
          <w:color w:val="000000"/>
          <w:sz w:val="28"/>
        </w:rPr>
        <w:t>
      "Статья 5-1. Страхование страховыми организациями – нерезидентами Республики Казахстан и страховыми (перестраховочными) организациями – участниками Международного финансового центра "Астана";</w:t>
      </w:r>
    </w:p>
    <w:bookmarkEnd w:id="395"/>
    <w:bookmarkStart w:name="z431" w:id="396"/>
    <w:p>
      <w:pPr>
        <w:spacing w:after="0"/>
        <w:ind w:left="0"/>
        <w:jc w:val="both"/>
      </w:pPr>
      <w:r>
        <w:rPr>
          <w:rFonts w:ascii="Times New Roman"/>
          <w:b w:val="false"/>
          <w:i w:val="false"/>
          <w:color w:val="000000"/>
          <w:sz w:val="28"/>
        </w:rPr>
        <w:t xml:space="preserve">
      пункты 2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End w:id="396"/>
    <w:bookmarkStart w:name="z432" w:id="397"/>
    <w:p>
      <w:pPr>
        <w:spacing w:after="0"/>
        <w:ind w:left="0"/>
        <w:jc w:val="both"/>
      </w:pPr>
      <w:r>
        <w:rPr>
          <w:rFonts w:ascii="Times New Roman"/>
          <w:b w:val="false"/>
          <w:i w:val="false"/>
          <w:color w:val="000000"/>
          <w:sz w:val="28"/>
        </w:rPr>
        <w:t>
      "2. Допускаются заключение и исполнение договоров страхования со страховыми организациями – нерезидентами Республики Казахстан и страховыми (перестраховочными) организациями – участниками Международного финансового центра "Астана" в следующих случаях:</w:t>
      </w:r>
    </w:p>
    <w:bookmarkEnd w:id="397"/>
    <w:bookmarkStart w:name="z433" w:id="398"/>
    <w:p>
      <w:pPr>
        <w:spacing w:after="0"/>
        <w:ind w:left="0"/>
        <w:jc w:val="both"/>
      </w:pPr>
      <w:r>
        <w:rPr>
          <w:rFonts w:ascii="Times New Roman"/>
          <w:b w:val="false"/>
          <w:i w:val="false"/>
          <w:color w:val="000000"/>
          <w:sz w:val="28"/>
        </w:rPr>
        <w:t>
      1)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w:t>
      </w:r>
    </w:p>
    <w:bookmarkEnd w:id="398"/>
    <w:bookmarkStart w:name="z434" w:id="399"/>
    <w:p>
      <w:pPr>
        <w:spacing w:after="0"/>
        <w:ind w:left="0"/>
        <w:jc w:val="both"/>
      </w:pPr>
      <w:r>
        <w:rPr>
          <w:rFonts w:ascii="Times New Roman"/>
          <w:b w:val="false"/>
          <w:i w:val="false"/>
          <w:color w:val="000000"/>
          <w:sz w:val="28"/>
        </w:rPr>
        <w:t>
      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 катастрофических рисков, климатических рисков, киберрисков, рисков терроризма, гражданских беспорядков и забастовок;</w:t>
      </w:r>
    </w:p>
    <w:bookmarkEnd w:id="399"/>
    <w:bookmarkStart w:name="z435" w:id="400"/>
    <w:p>
      <w:pPr>
        <w:spacing w:after="0"/>
        <w:ind w:left="0"/>
        <w:jc w:val="both"/>
      </w:pPr>
      <w:r>
        <w:rPr>
          <w:rFonts w:ascii="Times New Roman"/>
          <w:b w:val="false"/>
          <w:i w:val="false"/>
          <w:color w:val="000000"/>
          <w:sz w:val="28"/>
        </w:rPr>
        <w:t>
      3) резидентами Республики Казахстан в части страхования рисков в соответствии с принципами исламского страхования;</w:t>
      </w:r>
    </w:p>
    <w:bookmarkEnd w:id="400"/>
    <w:bookmarkStart w:name="z436" w:id="401"/>
    <w:p>
      <w:pPr>
        <w:spacing w:after="0"/>
        <w:ind w:left="0"/>
        <w:jc w:val="both"/>
      </w:pPr>
      <w:r>
        <w:rPr>
          <w:rFonts w:ascii="Times New Roman"/>
          <w:b w:val="false"/>
          <w:i w:val="false"/>
          <w:color w:val="000000"/>
          <w:sz w:val="28"/>
        </w:rPr>
        <w:t xml:space="preserve">
      4) резидентами Республики Казахстан в части рисков, покрываемых в рамках классов страхования в добровольной форме, предусмотренных подпунктами 15), 17) и 18) пункта 3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bookmarkEnd w:id="401"/>
    <w:bookmarkStart w:name="z437" w:id="402"/>
    <w:p>
      <w:pPr>
        <w:spacing w:after="0"/>
        <w:ind w:left="0"/>
        <w:jc w:val="both"/>
      </w:pPr>
      <w:r>
        <w:rPr>
          <w:rFonts w:ascii="Times New Roman"/>
          <w:b w:val="false"/>
          <w:i w:val="false"/>
          <w:color w:val="000000"/>
          <w:sz w:val="28"/>
        </w:rPr>
        <w:t>
      Страхование рисков в соответствии с подпунктом 4) части первой настоящего пункта страховой организацией – нерезидентом Республики Казахстан допускается только при нахождении объекта страхования за пределами территории Республики Казахстан.</w:t>
      </w:r>
    </w:p>
    <w:bookmarkEnd w:id="402"/>
    <w:bookmarkStart w:name="z438" w:id="403"/>
    <w:p>
      <w:pPr>
        <w:spacing w:after="0"/>
        <w:ind w:left="0"/>
        <w:jc w:val="both"/>
      </w:pPr>
      <w:r>
        <w:rPr>
          <w:rFonts w:ascii="Times New Roman"/>
          <w:b w:val="false"/>
          <w:i w:val="false"/>
          <w:color w:val="000000"/>
          <w:sz w:val="28"/>
        </w:rPr>
        <w:t>
      3. Банкам Республики Казахстан, филиалам банков – нерезидентов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и участников Международного финансового центра "Астана" от физических и юридических лиц – резидентов Республики Казахстан.";</w:t>
      </w:r>
    </w:p>
    <w:bookmarkEnd w:id="403"/>
    <w:bookmarkStart w:name="z439" w:id="40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w:t>
      </w:r>
      <w:r>
        <w:rPr>
          <w:rFonts w:ascii="Times New Roman"/>
          <w:b w:val="false"/>
          <w:i w:val="false"/>
          <w:color w:val="000000"/>
          <w:sz w:val="28"/>
        </w:rPr>
        <w:t>:</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41" w:id="405"/>
    <w:p>
      <w:pPr>
        <w:spacing w:after="0"/>
        <w:ind w:left="0"/>
        <w:jc w:val="both"/>
      </w:pPr>
      <w:r>
        <w:rPr>
          <w:rFonts w:ascii="Times New Roman"/>
          <w:b w:val="false"/>
          <w:i w:val="false"/>
          <w:color w:val="000000"/>
          <w:sz w:val="28"/>
        </w:rPr>
        <w:t>
      "2. Отрасль "страхование жизни" включает обязательное страхование работника от несчастных случаев при исполнении им трудовых (служебных) обязанностей и следующие классы в добровольной форме страхования:</w:t>
      </w:r>
    </w:p>
    <w:bookmarkEnd w:id="405"/>
    <w:bookmarkStart w:name="z442" w:id="406"/>
    <w:p>
      <w:pPr>
        <w:spacing w:after="0"/>
        <w:ind w:left="0"/>
        <w:jc w:val="both"/>
      </w:pPr>
      <w:r>
        <w:rPr>
          <w:rFonts w:ascii="Times New Roman"/>
          <w:b w:val="false"/>
          <w:i w:val="false"/>
          <w:color w:val="000000"/>
          <w:sz w:val="28"/>
        </w:rPr>
        <w:t>
      1) страхование жизни, за исключением класса, указанного в подпункте 3) настоящего пункта;</w:t>
      </w:r>
    </w:p>
    <w:bookmarkEnd w:id="406"/>
    <w:bookmarkStart w:name="z443" w:id="407"/>
    <w:p>
      <w:pPr>
        <w:spacing w:after="0"/>
        <w:ind w:left="0"/>
        <w:jc w:val="both"/>
      </w:pPr>
      <w:r>
        <w:rPr>
          <w:rFonts w:ascii="Times New Roman"/>
          <w:b w:val="false"/>
          <w:i w:val="false"/>
          <w:color w:val="000000"/>
          <w:sz w:val="28"/>
        </w:rPr>
        <w:t>
      2) аннуитетное страхование, за исключением класса, указанного в подпункте 4) настоящего пункта;</w:t>
      </w:r>
    </w:p>
    <w:bookmarkEnd w:id="407"/>
    <w:bookmarkStart w:name="z444" w:id="408"/>
    <w:p>
      <w:pPr>
        <w:spacing w:after="0"/>
        <w:ind w:left="0"/>
        <w:jc w:val="both"/>
      </w:pPr>
      <w:r>
        <w:rPr>
          <w:rFonts w:ascii="Times New Roman"/>
          <w:b w:val="false"/>
          <w:i w:val="false"/>
          <w:color w:val="000000"/>
          <w:sz w:val="28"/>
        </w:rPr>
        <w:t>
      3) страхование жизни в рамках государственной образовательной накопительной системы;</w:t>
      </w:r>
    </w:p>
    <w:bookmarkEnd w:id="408"/>
    <w:bookmarkStart w:name="z445" w:id="409"/>
    <w:p>
      <w:pPr>
        <w:spacing w:after="0"/>
        <w:ind w:left="0"/>
        <w:jc w:val="both"/>
      </w:pPr>
      <w:r>
        <w:rPr>
          <w:rFonts w:ascii="Times New Roman"/>
          <w:b w:val="false"/>
          <w:i w:val="false"/>
          <w:color w:val="000000"/>
          <w:sz w:val="28"/>
        </w:rPr>
        <w:t>
      4) пенсионное аннуитетное страхование.";</w:t>
      </w:r>
    </w:p>
    <w:bookmarkEnd w:id="409"/>
    <w:bookmarkStart w:name="z446" w:id="410"/>
    <w:p>
      <w:pPr>
        <w:spacing w:after="0"/>
        <w:ind w:left="0"/>
        <w:jc w:val="both"/>
      </w:pPr>
      <w:r>
        <w:rPr>
          <w:rFonts w:ascii="Times New Roman"/>
          <w:b w:val="false"/>
          <w:i w:val="false"/>
          <w:color w:val="000000"/>
          <w:sz w:val="28"/>
        </w:rPr>
        <w:t xml:space="preserve">
      подпункт 13)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10"/>
    <w:bookmarkStart w:name="z447" w:id="411"/>
    <w:p>
      <w:pPr>
        <w:spacing w:after="0"/>
        <w:ind w:left="0"/>
        <w:jc w:val="both"/>
      </w:pPr>
      <w:r>
        <w:rPr>
          <w:rFonts w:ascii="Times New Roman"/>
          <w:b w:val="false"/>
          <w:i w:val="false"/>
          <w:color w:val="000000"/>
          <w:sz w:val="28"/>
        </w:rPr>
        <w:t>
      "13) страхование займов юридических лиц;";</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49" w:id="412"/>
    <w:p>
      <w:pPr>
        <w:spacing w:after="0"/>
        <w:ind w:left="0"/>
        <w:jc w:val="both"/>
      </w:pPr>
      <w:r>
        <w:rPr>
          <w:rFonts w:ascii="Times New Roman"/>
          <w:b w:val="false"/>
          <w:i w:val="false"/>
          <w:color w:val="000000"/>
          <w:sz w:val="28"/>
        </w:rPr>
        <w:t>
      "7. Вмененное страхование представляет собой обязательное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законами Республики Казахстан, а иные условия и порядок страхования определяются соглашением сторон.</w:t>
      </w:r>
    </w:p>
    <w:bookmarkEnd w:id="412"/>
    <w:bookmarkStart w:name="z450" w:id="413"/>
    <w:p>
      <w:pPr>
        <w:spacing w:after="0"/>
        <w:ind w:left="0"/>
        <w:jc w:val="both"/>
      </w:pPr>
      <w:r>
        <w:rPr>
          <w:rFonts w:ascii="Times New Roman"/>
          <w:b w:val="false"/>
          <w:i w:val="false"/>
          <w:color w:val="000000"/>
          <w:sz w:val="28"/>
        </w:rPr>
        <w:t>
      Вмененное страхование осуществляется в пределах одного или нескольких классов страхования, указанных в пункте 3 настоящей статьи, и не является отдельным классом страхования.</w:t>
      </w:r>
    </w:p>
    <w:bookmarkEnd w:id="413"/>
    <w:bookmarkStart w:name="z451" w:id="414"/>
    <w:p>
      <w:pPr>
        <w:spacing w:after="0"/>
        <w:ind w:left="0"/>
        <w:jc w:val="both"/>
      </w:pPr>
      <w:r>
        <w:rPr>
          <w:rFonts w:ascii="Times New Roman"/>
          <w:b w:val="false"/>
          <w:i w:val="false"/>
          <w:color w:val="000000"/>
          <w:sz w:val="28"/>
        </w:rPr>
        <w:t>
      Минимальные требования к типовым договорам по вмененному страхованию устанавливаются нормативным правовым актом уполномоченного органа.</w:t>
      </w:r>
    </w:p>
    <w:bookmarkEnd w:id="414"/>
    <w:bookmarkStart w:name="z452" w:id="415"/>
    <w:p>
      <w:pPr>
        <w:spacing w:after="0"/>
        <w:ind w:left="0"/>
        <w:jc w:val="both"/>
      </w:pPr>
      <w:r>
        <w:rPr>
          <w:rFonts w:ascii="Times New Roman"/>
          <w:b w:val="false"/>
          <w:i w:val="false"/>
          <w:color w:val="000000"/>
          <w:sz w:val="28"/>
        </w:rPr>
        <w:t>
      Типовые договоры по вмененному страхованию разрабатываются и утверждаются уполномоченным государственным органом, регулирующим вид деятельности, который подлежит вмененному страхованию, по согласованию с уполномоченным органом.</w:t>
      </w:r>
    </w:p>
    <w:bookmarkEnd w:id="415"/>
    <w:bookmarkStart w:name="z453" w:id="416"/>
    <w:p>
      <w:pPr>
        <w:spacing w:after="0"/>
        <w:ind w:left="0"/>
        <w:jc w:val="both"/>
      </w:pPr>
      <w:r>
        <w:rPr>
          <w:rFonts w:ascii="Times New Roman"/>
          <w:b w:val="false"/>
          <w:i w:val="false"/>
          <w:color w:val="000000"/>
          <w:sz w:val="28"/>
        </w:rPr>
        <w:t>
      По соглашению сторон типовые договоры по вмененному страхованию могут быть дополнены положениями, не противоречащими требованиям законодательства Республики Казахстан.";</w:t>
      </w:r>
    </w:p>
    <w:bookmarkEnd w:id="416"/>
    <w:bookmarkStart w:name="z454" w:id="41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w:t>
      </w:r>
      <w:r>
        <w:rPr>
          <w:rFonts w:ascii="Times New Roman"/>
          <w:b w:val="false"/>
          <w:i w:val="false"/>
          <w:color w:val="000000"/>
          <w:sz w:val="28"/>
        </w:rPr>
        <w:t>:</w:t>
      </w:r>
    </w:p>
    <w:bookmarkEnd w:id="417"/>
    <w:bookmarkStart w:name="z455" w:id="418"/>
    <w:p>
      <w:pPr>
        <w:spacing w:after="0"/>
        <w:ind w:left="0"/>
        <w:jc w:val="both"/>
      </w:pPr>
      <w:r>
        <w:rPr>
          <w:rFonts w:ascii="Times New Roman"/>
          <w:b w:val="false"/>
          <w:i w:val="false"/>
          <w:color w:val="000000"/>
          <w:sz w:val="28"/>
        </w:rPr>
        <w:t xml:space="preserve">
      пункты 1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End w:id="418"/>
    <w:bookmarkStart w:name="z456" w:id="419"/>
    <w:p>
      <w:pPr>
        <w:spacing w:after="0"/>
        <w:ind w:left="0"/>
        <w:jc w:val="both"/>
      </w:pPr>
      <w:r>
        <w:rPr>
          <w:rFonts w:ascii="Times New Roman"/>
          <w:b w:val="false"/>
          <w:i w:val="false"/>
          <w:color w:val="000000"/>
          <w:sz w:val="28"/>
        </w:rPr>
        <w:t>
      "1. Страхование жизни представляет собой совокупность видов страхования, предусматривающих осуществление страховых выплат в случаях смерти застрахованного или дожития им до окончания срока страхования либо определенного договором страхования возраста, за исключением вида страхования, указанного в пункте 2-3 настоящей статьи.</w:t>
      </w:r>
    </w:p>
    <w:bookmarkEnd w:id="419"/>
    <w:bookmarkStart w:name="z457" w:id="420"/>
    <w:p>
      <w:pPr>
        <w:spacing w:after="0"/>
        <w:ind w:left="0"/>
        <w:jc w:val="both"/>
      </w:pPr>
      <w:r>
        <w:rPr>
          <w:rFonts w:ascii="Times New Roman"/>
          <w:b w:val="false"/>
          <w:i w:val="false"/>
          <w:color w:val="000000"/>
          <w:sz w:val="28"/>
        </w:rPr>
        <w:t>
      2. Аннуитетное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периодических платежей в пользу выгодоприобретателя в течение установленного договором срока, за исключением вида страхования, указанного в пункте 2-4 настоящей статьи.";</w:t>
      </w:r>
    </w:p>
    <w:bookmarkEnd w:id="420"/>
    <w:bookmarkStart w:name="z458" w:id="421"/>
    <w:p>
      <w:pPr>
        <w:spacing w:after="0"/>
        <w:ind w:left="0"/>
        <w:jc w:val="both"/>
      </w:pPr>
      <w:r>
        <w:rPr>
          <w:rFonts w:ascii="Times New Roman"/>
          <w:b w:val="false"/>
          <w:i w:val="false"/>
          <w:color w:val="000000"/>
          <w:sz w:val="28"/>
        </w:rPr>
        <w:t>
      дополнить пунктами 2-3 и 2-4 следующего содержания:</w:t>
      </w:r>
    </w:p>
    <w:bookmarkEnd w:id="421"/>
    <w:bookmarkStart w:name="z459" w:id="422"/>
    <w:p>
      <w:pPr>
        <w:spacing w:after="0"/>
        <w:ind w:left="0"/>
        <w:jc w:val="both"/>
      </w:pPr>
      <w:r>
        <w:rPr>
          <w:rFonts w:ascii="Times New Roman"/>
          <w:b w:val="false"/>
          <w:i w:val="false"/>
          <w:color w:val="000000"/>
          <w:sz w:val="28"/>
        </w:rPr>
        <w:t xml:space="preserve">
      "2-3. Страхование жизни в рамках государственной образовательной накопительной системы представляет собой вид страхования, предусматривающий осуществление страховой выплаты в случаях смерти страхователя или утраты трудоспособности по инвалидности первой или второй группы или дожития им до окончания срока страхования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 </w:t>
      </w:r>
    </w:p>
    <w:bookmarkEnd w:id="422"/>
    <w:bookmarkStart w:name="z460" w:id="423"/>
    <w:p>
      <w:pPr>
        <w:spacing w:after="0"/>
        <w:ind w:left="0"/>
        <w:jc w:val="both"/>
      </w:pPr>
      <w:r>
        <w:rPr>
          <w:rFonts w:ascii="Times New Roman"/>
          <w:b w:val="false"/>
          <w:i w:val="false"/>
          <w:color w:val="000000"/>
          <w:sz w:val="28"/>
        </w:rPr>
        <w:t xml:space="preserve">
      2-4. Пенсионное аннуитетное страхование представляет собой вид накопительного страхования, предусматривающий осуществление периодических страховых выплат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w:t>
      </w:r>
    </w:p>
    <w:bookmarkEnd w:id="423"/>
    <w:bookmarkStart w:name="z461" w:id="42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424"/>
    <w:bookmarkStart w:name="z462" w:id="425"/>
    <w:p>
      <w:pPr>
        <w:spacing w:after="0"/>
        <w:ind w:left="0"/>
        <w:jc w:val="both"/>
      </w:pPr>
      <w:r>
        <w:rPr>
          <w:rFonts w:ascii="Times New Roman"/>
          <w:b w:val="false"/>
          <w:i w:val="false"/>
          <w:color w:val="000000"/>
          <w:sz w:val="28"/>
        </w:rPr>
        <w:t>
      "3.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связанных с заболеванием и (или) иным расстройством здоровья.";</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464" w:id="426"/>
    <w:p>
      <w:pPr>
        <w:spacing w:after="0"/>
        <w:ind w:left="0"/>
        <w:jc w:val="both"/>
      </w:pPr>
      <w:r>
        <w:rPr>
          <w:rFonts w:ascii="Times New Roman"/>
          <w:b w:val="false"/>
          <w:i w:val="false"/>
          <w:color w:val="000000"/>
          <w:sz w:val="28"/>
        </w:rPr>
        <w:t>
      "4.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здоровья, в том числе расходов, связанных со смертью, наступившей в результате заболевания и (или) иного расстройства здоровья.";</w:t>
      </w:r>
    </w:p>
    <w:bookmarkEnd w:id="426"/>
    <w:bookmarkStart w:name="z465" w:id="427"/>
    <w:p>
      <w:pPr>
        <w:spacing w:after="0"/>
        <w:ind w:left="0"/>
        <w:jc w:val="both"/>
      </w:pPr>
      <w:r>
        <w:rPr>
          <w:rFonts w:ascii="Times New Roman"/>
          <w:b w:val="false"/>
          <w:i w:val="false"/>
          <w:color w:val="000000"/>
          <w:sz w:val="28"/>
        </w:rPr>
        <w:t xml:space="preserve">
      "9.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рисков, покрываемых классами страхования, указанными в подпунктах 9), 10), 11), 11-1) и 11-2) </w:t>
      </w:r>
      <w:r>
        <w:rPr>
          <w:rFonts w:ascii="Times New Roman"/>
          <w:b w:val="false"/>
          <w:i w:val="false"/>
          <w:color w:val="000000"/>
          <w:sz w:val="28"/>
        </w:rPr>
        <w:t>пункта 3</w:t>
      </w:r>
      <w:r>
        <w:rPr>
          <w:rFonts w:ascii="Times New Roman"/>
          <w:b w:val="false"/>
          <w:i w:val="false"/>
          <w:color w:val="000000"/>
          <w:sz w:val="28"/>
        </w:rPr>
        <w:t xml:space="preserve"> статьи 6 настоящего Закона.</w:t>
      </w:r>
    </w:p>
    <w:bookmarkEnd w:id="427"/>
    <w:bookmarkStart w:name="z466" w:id="428"/>
    <w:p>
      <w:pPr>
        <w:spacing w:after="0"/>
        <w:ind w:left="0"/>
        <w:jc w:val="both"/>
      </w:pPr>
      <w:r>
        <w:rPr>
          <w:rFonts w:ascii="Times New Roman"/>
          <w:b w:val="false"/>
          <w:i w:val="false"/>
          <w:color w:val="000000"/>
          <w:sz w:val="28"/>
        </w:rPr>
        <w:t>
      10. Страхование займов юридических лиц представляет собой совокупность видов страхования, предусматривающих осуществление страховых выплат при возникновении убытков кредитора в результате неисполнения страхователем (заемщиком-юридическим лицом) обязательств перед кредитором.";</w:t>
      </w:r>
    </w:p>
    <w:bookmarkEnd w:id="428"/>
    <w:bookmarkStart w:name="z467" w:id="429"/>
    <w:p>
      <w:pPr>
        <w:spacing w:after="0"/>
        <w:ind w:left="0"/>
        <w:jc w:val="both"/>
      </w:pPr>
      <w:r>
        <w:rPr>
          <w:rFonts w:ascii="Times New Roman"/>
          <w:b w:val="false"/>
          <w:i w:val="false"/>
          <w:color w:val="000000"/>
          <w:sz w:val="28"/>
        </w:rPr>
        <w:t xml:space="preserve">
      6) подпункт 2) </w:t>
      </w:r>
      <w:r>
        <w:rPr>
          <w:rFonts w:ascii="Times New Roman"/>
          <w:b w:val="false"/>
          <w:i w:val="false"/>
          <w:color w:val="000000"/>
          <w:sz w:val="28"/>
        </w:rPr>
        <w:t>пункта 3</w:t>
      </w:r>
      <w:r>
        <w:rPr>
          <w:rFonts w:ascii="Times New Roman"/>
          <w:b w:val="false"/>
          <w:i w:val="false"/>
          <w:color w:val="000000"/>
          <w:sz w:val="28"/>
        </w:rPr>
        <w:t xml:space="preserve"> статьи 8 изложить в следующей редакции:</w:t>
      </w:r>
    </w:p>
    <w:bookmarkEnd w:id="429"/>
    <w:bookmarkStart w:name="z468" w:id="430"/>
    <w:p>
      <w:pPr>
        <w:spacing w:after="0"/>
        <w:ind w:left="0"/>
        <w:jc w:val="both"/>
      </w:pPr>
      <w:r>
        <w:rPr>
          <w:rFonts w:ascii="Times New Roman"/>
          <w:b w:val="false"/>
          <w:i w:val="false"/>
          <w:color w:val="000000"/>
          <w:sz w:val="28"/>
        </w:rPr>
        <w:t>
      "2) обязательными видами страхования, не относящимися к отрасли "страхование жизни", за исключением обязательного страхования туриста.";</w:t>
      </w:r>
    </w:p>
    <w:bookmarkEnd w:id="430"/>
    <w:bookmarkStart w:name="z469" w:id="43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9</w:t>
      </w:r>
      <w:r>
        <w:rPr>
          <w:rFonts w:ascii="Times New Roman"/>
          <w:b w:val="false"/>
          <w:i w:val="false"/>
          <w:color w:val="000000"/>
          <w:sz w:val="28"/>
        </w:rPr>
        <w:t>:</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471" w:id="432"/>
    <w:p>
      <w:pPr>
        <w:spacing w:after="0"/>
        <w:ind w:left="0"/>
        <w:jc w:val="both"/>
      </w:pPr>
      <w:r>
        <w:rPr>
          <w:rFonts w:ascii="Times New Roman"/>
          <w:b w:val="false"/>
          <w:i w:val="false"/>
          <w:color w:val="000000"/>
          <w:sz w:val="28"/>
        </w:rPr>
        <w:t>
      "4.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указанным в ее лицензии по отрасли "общее страхование".";</w:t>
      </w:r>
    </w:p>
    <w:bookmarkEnd w:id="432"/>
    <w:bookmarkStart w:name="z472" w:id="433"/>
    <w:p>
      <w:pPr>
        <w:spacing w:after="0"/>
        <w:ind w:left="0"/>
        <w:jc w:val="both"/>
      </w:pPr>
      <w:r>
        <w:rPr>
          <w:rFonts w:ascii="Times New Roman"/>
          <w:b w:val="false"/>
          <w:i w:val="false"/>
          <w:color w:val="000000"/>
          <w:sz w:val="28"/>
        </w:rPr>
        <w:t>
      "6.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bookmarkEnd w:id="433"/>
    <w:bookmarkStart w:name="z473" w:id="434"/>
    <w:p>
      <w:pPr>
        <w:spacing w:after="0"/>
        <w:ind w:left="0"/>
        <w:jc w:val="both"/>
      </w:pPr>
      <w:r>
        <w:rPr>
          <w:rFonts w:ascii="Times New Roman"/>
          <w:b w:val="false"/>
          <w:i w:val="false"/>
          <w:color w:val="000000"/>
          <w:sz w:val="28"/>
        </w:rPr>
        <w:t>
      дополнить пунктом 8-1 следующего содержания:</w:t>
      </w:r>
    </w:p>
    <w:bookmarkEnd w:id="434"/>
    <w:bookmarkStart w:name="z474" w:id="435"/>
    <w:p>
      <w:pPr>
        <w:spacing w:after="0"/>
        <w:ind w:left="0"/>
        <w:jc w:val="both"/>
      </w:pPr>
      <w:r>
        <w:rPr>
          <w:rFonts w:ascii="Times New Roman"/>
          <w:b w:val="false"/>
          <w:i w:val="false"/>
          <w:color w:val="000000"/>
          <w:sz w:val="28"/>
        </w:rPr>
        <w:t>
      "8-1. Страховая (перестраховочная) организация вправе передавать страховые риски на перестрахование перестраховочной организации, являющейся нерезидентом Республики Казахстан, напрямую или через посредничество:</w:t>
      </w:r>
    </w:p>
    <w:bookmarkEnd w:id="435"/>
    <w:bookmarkStart w:name="z475" w:id="436"/>
    <w:p>
      <w:pPr>
        <w:spacing w:after="0"/>
        <w:ind w:left="0"/>
        <w:jc w:val="both"/>
      </w:pPr>
      <w:r>
        <w:rPr>
          <w:rFonts w:ascii="Times New Roman"/>
          <w:b w:val="false"/>
          <w:i w:val="false"/>
          <w:color w:val="000000"/>
          <w:sz w:val="28"/>
        </w:rPr>
        <w:t>
      1) страхового брокера;</w:t>
      </w:r>
    </w:p>
    <w:bookmarkEnd w:id="436"/>
    <w:bookmarkStart w:name="z476" w:id="437"/>
    <w:p>
      <w:pPr>
        <w:spacing w:after="0"/>
        <w:ind w:left="0"/>
        <w:jc w:val="both"/>
      </w:pPr>
      <w:r>
        <w:rPr>
          <w:rFonts w:ascii="Times New Roman"/>
          <w:b w:val="false"/>
          <w:i w:val="false"/>
          <w:color w:val="000000"/>
          <w:sz w:val="28"/>
        </w:rPr>
        <w:t>
      2) страхового брокера – нерезидента Республики Казахстан при условии, что страховой брокер – 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bookmarkEnd w:id="437"/>
    <w:bookmarkStart w:name="z477" w:id="438"/>
    <w:p>
      <w:pPr>
        <w:spacing w:after="0"/>
        <w:ind w:left="0"/>
        <w:jc w:val="both"/>
      </w:pPr>
      <w:r>
        <w:rPr>
          <w:rFonts w:ascii="Times New Roman"/>
          <w:b w:val="false"/>
          <w:i w:val="false"/>
          <w:color w:val="000000"/>
          <w:sz w:val="28"/>
        </w:rPr>
        <w:t>
      3) филиала страхового брокера – нерезидента Республики Казахстан;</w:t>
      </w:r>
    </w:p>
    <w:bookmarkEnd w:id="438"/>
    <w:bookmarkStart w:name="z478" w:id="439"/>
    <w:p>
      <w:pPr>
        <w:spacing w:after="0"/>
        <w:ind w:left="0"/>
        <w:jc w:val="both"/>
      </w:pPr>
      <w:r>
        <w:rPr>
          <w:rFonts w:ascii="Times New Roman"/>
          <w:b w:val="false"/>
          <w:i w:val="false"/>
          <w:color w:val="000000"/>
          <w:sz w:val="28"/>
        </w:rPr>
        <w:t>
      4) страхового брокера – участника Международного финансового центра "Астана".</w:t>
      </w:r>
    </w:p>
    <w:bookmarkEnd w:id="439"/>
    <w:bookmarkStart w:name="z479" w:id="440"/>
    <w:p>
      <w:pPr>
        <w:spacing w:after="0"/>
        <w:ind w:left="0"/>
        <w:jc w:val="both"/>
      </w:pPr>
      <w:r>
        <w:rPr>
          <w:rFonts w:ascii="Times New Roman"/>
          <w:b w:val="false"/>
          <w:i w:val="false"/>
          <w:color w:val="000000"/>
          <w:sz w:val="28"/>
        </w:rPr>
        <w:t>
      Страховая (перестраховочная) организация вправе передавать страховые риски на перестрахование перестраховочной организации, являющейся участником Международного финансового центра "Астана" напрямую или через посредничество:</w:t>
      </w:r>
    </w:p>
    <w:bookmarkEnd w:id="440"/>
    <w:bookmarkStart w:name="z480" w:id="441"/>
    <w:p>
      <w:pPr>
        <w:spacing w:after="0"/>
        <w:ind w:left="0"/>
        <w:jc w:val="both"/>
      </w:pPr>
      <w:r>
        <w:rPr>
          <w:rFonts w:ascii="Times New Roman"/>
          <w:b w:val="false"/>
          <w:i w:val="false"/>
          <w:color w:val="000000"/>
          <w:sz w:val="28"/>
        </w:rPr>
        <w:t>
      1) страхового брокера;</w:t>
      </w:r>
    </w:p>
    <w:bookmarkEnd w:id="441"/>
    <w:bookmarkStart w:name="z481" w:id="442"/>
    <w:p>
      <w:pPr>
        <w:spacing w:after="0"/>
        <w:ind w:left="0"/>
        <w:jc w:val="both"/>
      </w:pPr>
      <w:r>
        <w:rPr>
          <w:rFonts w:ascii="Times New Roman"/>
          <w:b w:val="false"/>
          <w:i w:val="false"/>
          <w:color w:val="000000"/>
          <w:sz w:val="28"/>
        </w:rPr>
        <w:t>
      2) страхового брокера – нерезидента Республики Казахстан при условии, что страховой брокер – 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bookmarkEnd w:id="442"/>
    <w:bookmarkStart w:name="z482" w:id="443"/>
    <w:p>
      <w:pPr>
        <w:spacing w:after="0"/>
        <w:ind w:left="0"/>
        <w:jc w:val="both"/>
      </w:pPr>
      <w:r>
        <w:rPr>
          <w:rFonts w:ascii="Times New Roman"/>
          <w:b w:val="false"/>
          <w:i w:val="false"/>
          <w:color w:val="000000"/>
          <w:sz w:val="28"/>
        </w:rPr>
        <w:t>
      3) филиала страхового брокера – нерезидента Республики Казахстан;</w:t>
      </w:r>
    </w:p>
    <w:bookmarkEnd w:id="443"/>
    <w:bookmarkStart w:name="z483" w:id="444"/>
    <w:p>
      <w:pPr>
        <w:spacing w:after="0"/>
        <w:ind w:left="0"/>
        <w:jc w:val="both"/>
      </w:pPr>
      <w:r>
        <w:rPr>
          <w:rFonts w:ascii="Times New Roman"/>
          <w:b w:val="false"/>
          <w:i w:val="false"/>
          <w:color w:val="000000"/>
          <w:sz w:val="28"/>
        </w:rPr>
        <w:t>
      4) страхового брокера – участника Международного финансового центра "Астана".";</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485" w:id="445"/>
    <w:p>
      <w:pPr>
        <w:spacing w:after="0"/>
        <w:ind w:left="0"/>
        <w:jc w:val="both"/>
      </w:pPr>
      <w:r>
        <w:rPr>
          <w:rFonts w:ascii="Times New Roman"/>
          <w:b w:val="false"/>
          <w:i w:val="false"/>
          <w:color w:val="000000"/>
          <w:sz w:val="28"/>
        </w:rPr>
        <w:t>
      "10. В случае участия страхового брокера – нерезидента Республики Казахстан в процессе передачи страховых рисков в перестрахование через посредничество страхового брокера (филиала страхового брокера – нерезидента Республики Казахстан) страховой брокер (филиал страхового брокера – нерезидента Республики Казахстан) представляет в Национальный Банк отчет об условиях размещения страховым брокером – нерезидентом Республики Казахстан данных рисков на перестрахование перестраховочным организациям – нерезидентам Республики Казахстан в соответствии с нормативным правовым актом Национального Банка по согласованию с уполномоченным органом.</w:t>
      </w:r>
    </w:p>
    <w:bookmarkEnd w:id="445"/>
    <w:bookmarkStart w:name="z486" w:id="446"/>
    <w:p>
      <w:pPr>
        <w:spacing w:after="0"/>
        <w:ind w:left="0"/>
        <w:jc w:val="both"/>
      </w:pPr>
      <w:r>
        <w:rPr>
          <w:rFonts w:ascii="Times New Roman"/>
          <w:b w:val="false"/>
          <w:i w:val="false"/>
          <w:color w:val="000000"/>
          <w:sz w:val="28"/>
        </w:rPr>
        <w:t>
      Дочерняя организация страхового брокера – нерезидента Республики Казахстан, осуществляющая деятельность страхового брокера, представляет в Национальный Банк отчет о договорах перестрахования, заключенных страховой (перестраховочной) организацией через посредничество данного страхового брокера – нерезидента Республики Казахстан, в соответствии с нормативным правовым актом Национального Банка по согласованию с уполномоченным органом.</w:t>
      </w:r>
    </w:p>
    <w:bookmarkEnd w:id="446"/>
    <w:bookmarkStart w:name="z487" w:id="447"/>
    <w:p>
      <w:pPr>
        <w:spacing w:after="0"/>
        <w:ind w:left="0"/>
        <w:jc w:val="both"/>
      </w:pPr>
      <w:r>
        <w:rPr>
          <w:rFonts w:ascii="Times New Roman"/>
          <w:b w:val="false"/>
          <w:i w:val="false"/>
          <w:color w:val="000000"/>
          <w:sz w:val="28"/>
        </w:rPr>
        <w:t>
      Передача страховых рисков в перестрахование перестраховочной организации – участнику Международного финансового центра "Астана", в том числе через посредничество страхового брокера – участника Международного финансового центра "Астана", осуществляется при условии наличия соглашения об обмене информацией между уполномоченным органом и юридическим лицом, осуществляющим регулирование финансовых услуг и связанной с ними деятельности в Международном финансовом центре "Астана".";</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bookmarkStart w:name="z489" w:id="448"/>
    <w:p>
      <w:pPr>
        <w:spacing w:after="0"/>
        <w:ind w:left="0"/>
        <w:jc w:val="both"/>
      </w:pPr>
      <w:r>
        <w:rPr>
          <w:rFonts w:ascii="Times New Roman"/>
          <w:b w:val="false"/>
          <w:i w:val="false"/>
          <w:color w:val="000000"/>
          <w:sz w:val="28"/>
        </w:rPr>
        <w:t>
      дополнить пунктом 13 следующего содержания:</w:t>
      </w:r>
    </w:p>
    <w:bookmarkEnd w:id="448"/>
    <w:bookmarkStart w:name="z490" w:id="449"/>
    <w:p>
      <w:pPr>
        <w:spacing w:after="0"/>
        <w:ind w:left="0"/>
        <w:jc w:val="both"/>
      </w:pPr>
      <w:r>
        <w:rPr>
          <w:rFonts w:ascii="Times New Roman"/>
          <w:b w:val="false"/>
          <w:i w:val="false"/>
          <w:color w:val="000000"/>
          <w:sz w:val="28"/>
        </w:rPr>
        <w:t>
      "13. Страховой (перестраховочной) организации запрещается передавать страховые риски на перестрахование перестраховочной организации, являющейся нерезидентом Республики Казахстан либо участником Международного финансового центра "Астана", при участии двух и более страховых брокеров, являющихся участниками Международного финансового центра "Астана" либо страховыми брокерами – нерезидентами Республики Казахстан.";</w:t>
      </w:r>
    </w:p>
    <w:bookmarkEnd w:id="449"/>
    <w:bookmarkStart w:name="z491" w:id="4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3)</w:t>
      </w:r>
      <w:r>
        <w:rPr>
          <w:rFonts w:ascii="Times New Roman"/>
          <w:b w:val="false"/>
          <w:i w:val="false"/>
          <w:color w:val="000000"/>
          <w:sz w:val="28"/>
        </w:rPr>
        <w:t xml:space="preserve"> пункта 1 статьи 10-1 изложить в следующей редакции:</w:t>
      </w:r>
    </w:p>
    <w:bookmarkEnd w:id="450"/>
    <w:bookmarkStart w:name="z492" w:id="451"/>
    <w:p>
      <w:pPr>
        <w:spacing w:after="0"/>
        <w:ind w:left="0"/>
        <w:jc w:val="both"/>
      </w:pPr>
      <w:r>
        <w:rPr>
          <w:rFonts w:ascii="Times New Roman"/>
          <w:b w:val="false"/>
          <w:i w:val="false"/>
          <w:color w:val="000000"/>
          <w:sz w:val="28"/>
        </w:rPr>
        <w:t>
      "3) проведение обучения участников страхового рынка, в том числе проведение экзамена на знание минимальной программы обучения страховых агентов и выдача документа, подтверждающего сдачу экзамена по минимальной программе обучения страховых агентов, с указанием итогового результата экзамена;";</w:t>
      </w:r>
    </w:p>
    <w:bookmarkEnd w:id="451"/>
    <w:bookmarkStart w:name="z493" w:id="45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11</w:t>
      </w:r>
      <w:r>
        <w:rPr>
          <w:rFonts w:ascii="Times New Roman"/>
          <w:b w:val="false"/>
          <w:i w:val="false"/>
          <w:color w:val="000000"/>
          <w:sz w:val="28"/>
        </w:rPr>
        <w:t>:</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пункта 2 изложить в следующей редакции:</w:t>
      </w:r>
    </w:p>
    <w:bookmarkStart w:name="z495" w:id="453"/>
    <w:p>
      <w:pPr>
        <w:spacing w:after="0"/>
        <w:ind w:left="0"/>
        <w:jc w:val="both"/>
      </w:pPr>
      <w:r>
        <w:rPr>
          <w:rFonts w:ascii="Times New Roman"/>
          <w:b w:val="false"/>
          <w:i w:val="false"/>
          <w:color w:val="000000"/>
          <w:sz w:val="28"/>
        </w:rPr>
        <w:t>
      "1-1) деятельность по управлению инвестиционным портфелем в отношении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на основании лицензии на осуществление деятельности по управлению инвестиционным портфелем на рынке ценных бумаг в случаях и порядке, предусмотренных законодательством Республики Казахстан;";</w:t>
      </w:r>
    </w:p>
    <w:bookmarkEnd w:id="453"/>
    <w:bookmarkStart w:name="z496" w:id="45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454"/>
    <w:bookmarkStart w:name="z497" w:id="455"/>
    <w:p>
      <w:pPr>
        <w:spacing w:after="0"/>
        <w:ind w:left="0"/>
        <w:jc w:val="both"/>
      </w:pPr>
      <w:r>
        <w:rPr>
          <w:rFonts w:ascii="Times New Roman"/>
          <w:b w:val="false"/>
          <w:i w:val="false"/>
          <w:color w:val="000000"/>
          <w:sz w:val="28"/>
        </w:rPr>
        <w:t xml:space="preserve">
      "3-1. Страховая организация не вправе осуществлять страховую деятельность по гарантируемым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видам страхования при отсутствии у нее крупного участника-физического лица или страхового холдинга.";</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99" w:id="456"/>
    <w:p>
      <w:pPr>
        <w:spacing w:after="0"/>
        <w:ind w:left="0"/>
        <w:jc w:val="both"/>
      </w:pPr>
      <w:r>
        <w:rPr>
          <w:rFonts w:ascii="Times New Roman"/>
          <w:b w:val="false"/>
          <w:i w:val="false"/>
          <w:color w:val="000000"/>
          <w:sz w:val="28"/>
        </w:rPr>
        <w:t>
      "4. Страховые организации вправе создать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Порядок создания и деятельность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регулируются законодательством Республики Казахстан.</w:t>
      </w:r>
    </w:p>
    <w:bookmarkEnd w:id="456"/>
    <w:bookmarkStart w:name="z500" w:id="457"/>
    <w:p>
      <w:pPr>
        <w:spacing w:after="0"/>
        <w:ind w:left="0"/>
        <w:jc w:val="both"/>
      </w:pPr>
      <w:r>
        <w:rPr>
          <w:rFonts w:ascii="Times New Roman"/>
          <w:b w:val="false"/>
          <w:i w:val="false"/>
          <w:color w:val="000000"/>
          <w:sz w:val="28"/>
        </w:rPr>
        <w:t>
      Обязательное участие страховых организаций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предусматривается настоящим Законом и отдельными законами Республики Казахстан.</w:t>
      </w:r>
    </w:p>
    <w:bookmarkEnd w:id="457"/>
    <w:bookmarkStart w:name="z501" w:id="458"/>
    <w:p>
      <w:pPr>
        <w:spacing w:after="0"/>
        <w:ind w:left="0"/>
        <w:jc w:val="both"/>
      </w:pPr>
      <w:r>
        <w:rPr>
          <w:rFonts w:ascii="Times New Roman"/>
          <w:b w:val="false"/>
          <w:i w:val="false"/>
          <w:color w:val="000000"/>
          <w:sz w:val="28"/>
        </w:rPr>
        <w:t>
      Положение части первой настоящего пункта не распространяется на филиалы страховых (перестраховочных) организаций – нерезидентов Республики Казахстан.";</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503" w:id="45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11-1</w:t>
      </w:r>
      <w:r>
        <w:rPr>
          <w:rFonts w:ascii="Times New Roman"/>
          <w:b w:val="false"/>
          <w:i w:val="false"/>
          <w:color w:val="000000"/>
          <w:sz w:val="28"/>
        </w:rPr>
        <w:t>:</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11-1) следующего содержания:</w:t>
      </w:r>
    </w:p>
    <w:bookmarkStart w:name="z505" w:id="460"/>
    <w:p>
      <w:pPr>
        <w:spacing w:after="0"/>
        <w:ind w:left="0"/>
        <w:jc w:val="both"/>
      </w:pPr>
      <w:r>
        <w:rPr>
          <w:rFonts w:ascii="Times New Roman"/>
          <w:b w:val="false"/>
          <w:i w:val="false"/>
          <w:color w:val="000000"/>
          <w:sz w:val="28"/>
        </w:rPr>
        <w:t>
      "11-1) порядок определения размера комиссионного вознаграждения страхового агента;";</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07" w:id="461"/>
    <w:p>
      <w:pPr>
        <w:spacing w:after="0"/>
        <w:ind w:left="0"/>
        <w:jc w:val="both"/>
      </w:pPr>
      <w:r>
        <w:rPr>
          <w:rFonts w:ascii="Times New Roman"/>
          <w:b w:val="false"/>
          <w:i w:val="false"/>
          <w:color w:val="000000"/>
          <w:sz w:val="28"/>
        </w:rPr>
        <w:t>
      "4. Страховая (перестраховочная) организация не вправе осуществлять страховую деятельность без наличия в своем штате актуария, имеющего действительную лицензию на осуществление актуарной деятельности на страховом рынке.</w:t>
      </w:r>
    </w:p>
    <w:bookmarkEnd w:id="461"/>
    <w:bookmarkStart w:name="z508" w:id="462"/>
    <w:p>
      <w:pPr>
        <w:spacing w:after="0"/>
        <w:ind w:left="0"/>
        <w:jc w:val="both"/>
      </w:pPr>
      <w:r>
        <w:rPr>
          <w:rFonts w:ascii="Times New Roman"/>
          <w:b w:val="false"/>
          <w:i w:val="false"/>
          <w:color w:val="000000"/>
          <w:sz w:val="28"/>
        </w:rPr>
        <w:t>
      Актуарий, состоящий в штате страховой (перестраховочной) организации, не должен быть аффилированным лицом данной страховой (перестраховочной) организации и (или) ее акционера, и (или) ее руководящего работника.</w:t>
      </w:r>
    </w:p>
    <w:bookmarkEnd w:id="462"/>
    <w:bookmarkStart w:name="z509" w:id="463"/>
    <w:p>
      <w:pPr>
        <w:spacing w:after="0"/>
        <w:ind w:left="0"/>
        <w:jc w:val="both"/>
      </w:pPr>
      <w:r>
        <w:rPr>
          <w:rFonts w:ascii="Times New Roman"/>
          <w:b w:val="false"/>
          <w:i w:val="false"/>
          <w:color w:val="000000"/>
          <w:sz w:val="28"/>
        </w:rPr>
        <w:t>
      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bookmarkEnd w:id="463"/>
    <w:bookmarkStart w:name="z510" w:id="4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464"/>
    <w:bookmarkStart w:name="z511" w:id="465"/>
    <w:p>
      <w:pPr>
        <w:spacing w:after="0"/>
        <w:ind w:left="0"/>
        <w:jc w:val="both"/>
      </w:pPr>
      <w:r>
        <w:rPr>
          <w:rFonts w:ascii="Times New Roman"/>
          <w:b w:val="false"/>
          <w:i w:val="false"/>
          <w:color w:val="000000"/>
          <w:sz w:val="28"/>
        </w:rPr>
        <w:t>
      дополнить подпунктом 2-1) следующего содержания:</w:t>
      </w:r>
    </w:p>
    <w:bookmarkEnd w:id="465"/>
    <w:bookmarkStart w:name="z512" w:id="466"/>
    <w:p>
      <w:pPr>
        <w:spacing w:after="0"/>
        <w:ind w:left="0"/>
        <w:jc w:val="both"/>
      </w:pPr>
      <w:r>
        <w:rPr>
          <w:rFonts w:ascii="Times New Roman"/>
          <w:b w:val="false"/>
          <w:i w:val="false"/>
          <w:color w:val="000000"/>
          <w:sz w:val="28"/>
        </w:rPr>
        <w:t>
      "2-1) не являться аффилированным лицом страховой (перестраховочной) организации, ее акционеров и (или) руководящих работников и родственником штатного актуария;";</w:t>
      </w:r>
    </w:p>
    <w:bookmarkEnd w:id="466"/>
    <w:bookmarkStart w:name="z513" w:id="467"/>
    <w:p>
      <w:pPr>
        <w:spacing w:after="0"/>
        <w:ind w:left="0"/>
        <w:jc w:val="both"/>
      </w:pPr>
      <w:r>
        <w:rPr>
          <w:rFonts w:ascii="Times New Roman"/>
          <w:b w:val="false"/>
          <w:i w:val="false"/>
          <w:color w:val="000000"/>
          <w:sz w:val="28"/>
        </w:rPr>
        <w:t>
      подпункт 3) изложить в следующей редакции:</w:t>
      </w:r>
    </w:p>
    <w:bookmarkEnd w:id="467"/>
    <w:bookmarkStart w:name="z514" w:id="468"/>
    <w:p>
      <w:pPr>
        <w:spacing w:after="0"/>
        <w:ind w:left="0"/>
        <w:jc w:val="both"/>
      </w:pPr>
      <w:r>
        <w:rPr>
          <w:rFonts w:ascii="Times New Roman"/>
          <w:b w:val="false"/>
          <w:i w:val="false"/>
          <w:color w:val="000000"/>
          <w:sz w:val="28"/>
        </w:rPr>
        <w:t>
      "3) иметь действительную лицензию уполномоченного органа на актуарную деятельность или являться членом международных ассоциаций актуариев, перечень и требования к которым устанавливаются уполномоченным органом, в случае, предусмотренном пунктом 5 настоящей статьи.";</w:t>
      </w:r>
    </w:p>
    <w:bookmarkEnd w:id="468"/>
    <w:bookmarkStart w:name="z515" w:id="46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12</w:t>
      </w:r>
      <w:r>
        <w:rPr>
          <w:rFonts w:ascii="Times New Roman"/>
          <w:b w:val="false"/>
          <w:i w:val="false"/>
          <w:color w:val="000000"/>
          <w:sz w:val="28"/>
        </w:rPr>
        <w:t>:</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17" w:id="470"/>
    <w:p>
      <w:pPr>
        <w:spacing w:after="0"/>
        <w:ind w:left="0"/>
        <w:jc w:val="both"/>
      </w:pPr>
      <w:r>
        <w:rPr>
          <w:rFonts w:ascii="Times New Roman"/>
          <w:b w:val="false"/>
          <w:i w:val="false"/>
          <w:color w:val="000000"/>
          <w:sz w:val="28"/>
        </w:rPr>
        <w:t>
      "5. Порядок и особенности участия страхователя в инвестициях или прибыли страховщика, заключения филиалом страховой организации – нерезидента Республики Казахстан договора страхования, предусматривающего условие участия страхователя в инвестициях или прибыли страховщика, а также требования к содержанию договора страхования, предусматривающего условие участия страхователя в инвестициях или прибыли страховщика, определяются нормативным правовым актом уполномоченного органа.</w:t>
      </w:r>
    </w:p>
    <w:bookmarkEnd w:id="470"/>
    <w:bookmarkStart w:name="z518" w:id="471"/>
    <w:p>
      <w:pPr>
        <w:spacing w:after="0"/>
        <w:ind w:left="0"/>
        <w:jc w:val="both"/>
      </w:pPr>
      <w:r>
        <w:rPr>
          <w:rFonts w:ascii="Times New Roman"/>
          <w:b w:val="false"/>
          <w:i w:val="false"/>
          <w:color w:val="000000"/>
          <w:sz w:val="28"/>
        </w:rPr>
        <w:t>
      При заключении договора страхования, предусматривающего условие участия страхователя в инвестициях, страховая организация вправе управлять активами, сформированными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самостоятельно при наличии у страховой организации лицензии на осуществление деятельности по управлению инвестиционным портфелем на рынке ценных бумаг и (или) передать их в инвестиционное управление управляющему инвестиционным портфелем, не являющемуся страховой организацией.</w:t>
      </w:r>
    </w:p>
    <w:bookmarkEnd w:id="471"/>
    <w:bookmarkStart w:name="z519" w:id="472"/>
    <w:p>
      <w:pPr>
        <w:spacing w:after="0"/>
        <w:ind w:left="0"/>
        <w:jc w:val="both"/>
      </w:pPr>
      <w:r>
        <w:rPr>
          <w:rFonts w:ascii="Times New Roman"/>
          <w:b w:val="false"/>
          <w:i w:val="false"/>
          <w:color w:val="000000"/>
          <w:sz w:val="28"/>
        </w:rPr>
        <w:t>
      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определяются нормативным правовым актом уполномоченного органа.</w:t>
      </w:r>
    </w:p>
    <w:bookmarkEnd w:id="472"/>
    <w:bookmarkStart w:name="z520" w:id="473"/>
    <w:p>
      <w:pPr>
        <w:spacing w:after="0"/>
        <w:ind w:left="0"/>
        <w:jc w:val="both"/>
      </w:pPr>
      <w:r>
        <w:rPr>
          <w:rFonts w:ascii="Times New Roman"/>
          <w:b w:val="false"/>
          <w:i w:val="false"/>
          <w:color w:val="000000"/>
          <w:sz w:val="28"/>
        </w:rPr>
        <w:t>
      Условия и порядок передачи филиалом страховой организации – 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 – 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 – нерезидент Республики Казахстан, определяются нормативным правовым актом уполномоченного органа.</w:t>
      </w:r>
    </w:p>
    <w:bookmarkEnd w:id="473"/>
    <w:bookmarkStart w:name="z521" w:id="474"/>
    <w:p>
      <w:pPr>
        <w:spacing w:after="0"/>
        <w:ind w:left="0"/>
        <w:jc w:val="both"/>
      </w:pPr>
      <w:r>
        <w:rPr>
          <w:rFonts w:ascii="Times New Roman"/>
          <w:b w:val="false"/>
          <w:i w:val="false"/>
          <w:color w:val="000000"/>
          <w:sz w:val="28"/>
        </w:rPr>
        <w:t>
      Страховые организации, осуществляющие заключение договоров страхования, предусматривающих условие участия страхователя в инвестициях, ведут бухгалтерский учет и представляют финансовую отчетность и первичные статистические данные раздельно по собственным средствам и активам, сформированным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Национальный Банк в порядке, установленном законодательством Республики Казахстан.</w:t>
      </w:r>
    </w:p>
    <w:bookmarkEnd w:id="474"/>
    <w:bookmarkStart w:name="z522" w:id="475"/>
    <w:p>
      <w:pPr>
        <w:spacing w:after="0"/>
        <w:ind w:left="0"/>
        <w:jc w:val="both"/>
      </w:pPr>
      <w:r>
        <w:rPr>
          <w:rFonts w:ascii="Times New Roman"/>
          <w:b w:val="false"/>
          <w:i w:val="false"/>
          <w:color w:val="000000"/>
          <w:sz w:val="28"/>
        </w:rPr>
        <w:t>
      Инвестиционные риски по активам, сформированным за счет части страховой премии (страховых взносов), полученной (полученных) от страхователя для целей инвестирования, и доходов (расходов), полученных (понесенных) от ее (их) инвестирования, по договору страхования, предусматривающему условие участия страхователя в инвестициях, несет страхователь.";</w:t>
      </w:r>
    </w:p>
    <w:bookmarkEnd w:id="475"/>
    <w:bookmarkStart w:name="z523" w:id="476"/>
    <w:p>
      <w:pPr>
        <w:spacing w:after="0"/>
        <w:ind w:left="0"/>
        <w:jc w:val="both"/>
      </w:pPr>
      <w:r>
        <w:rPr>
          <w:rFonts w:ascii="Times New Roman"/>
          <w:b w:val="false"/>
          <w:i w:val="false"/>
          <w:color w:val="000000"/>
          <w:sz w:val="28"/>
        </w:rPr>
        <w:t>
      дополнить пунктами 5-1, 5-2 и 5-3 следующего содержания:</w:t>
      </w:r>
    </w:p>
    <w:bookmarkEnd w:id="476"/>
    <w:bookmarkStart w:name="z524" w:id="477"/>
    <w:p>
      <w:pPr>
        <w:spacing w:after="0"/>
        <w:ind w:left="0"/>
        <w:jc w:val="both"/>
      </w:pPr>
      <w:r>
        <w:rPr>
          <w:rFonts w:ascii="Times New Roman"/>
          <w:b w:val="false"/>
          <w:i w:val="false"/>
          <w:color w:val="000000"/>
          <w:sz w:val="28"/>
        </w:rPr>
        <w:t>
      "5-1. Наложение ареста или обращение взысканий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по долгам страховой организации, банка-кастодиана и управляющего инвестиционным портфелем не допускаются, в том числе в случаях ликвидации и (или) банкротства перечисленных субъектов.</w:t>
      </w:r>
    </w:p>
    <w:bookmarkEnd w:id="477"/>
    <w:bookmarkStart w:name="z525" w:id="478"/>
    <w:p>
      <w:pPr>
        <w:spacing w:after="0"/>
        <w:ind w:left="0"/>
        <w:jc w:val="both"/>
      </w:pPr>
      <w:r>
        <w:rPr>
          <w:rFonts w:ascii="Times New Roman"/>
          <w:b w:val="false"/>
          <w:i w:val="false"/>
          <w:color w:val="000000"/>
          <w:sz w:val="28"/>
        </w:rPr>
        <w:t>
      5-2. Определение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осуществляется на условиях, по методике и в порядке, определенных нормативным правовым актом уполномоченного органа.</w:t>
      </w:r>
    </w:p>
    <w:bookmarkEnd w:id="478"/>
    <w:bookmarkStart w:name="z526" w:id="479"/>
    <w:p>
      <w:pPr>
        <w:spacing w:after="0"/>
        <w:ind w:left="0"/>
        <w:jc w:val="both"/>
      </w:pPr>
      <w:r>
        <w:rPr>
          <w:rFonts w:ascii="Times New Roman"/>
          <w:b w:val="false"/>
          <w:i w:val="false"/>
          <w:color w:val="000000"/>
          <w:sz w:val="28"/>
        </w:rPr>
        <w:t>
      5-3.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устанавливаются нормативным правовым актом уполномоченного органа.";</w:t>
      </w:r>
    </w:p>
    <w:bookmarkEnd w:id="479"/>
    <w:bookmarkStart w:name="z527" w:id="480"/>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6</w:t>
      </w:r>
      <w:r>
        <w:rPr>
          <w:rFonts w:ascii="Times New Roman"/>
          <w:b w:val="false"/>
          <w:i w:val="false"/>
          <w:color w:val="000000"/>
          <w:sz w:val="28"/>
        </w:rPr>
        <w:t xml:space="preserve"> слово "аффилиированными" заменить словом "аффилированными";</w:t>
      </w:r>
    </w:p>
    <w:bookmarkEnd w:id="480"/>
    <w:bookmarkStart w:name="z528" w:id="48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13</w:t>
      </w:r>
      <w:r>
        <w:rPr>
          <w:rFonts w:ascii="Times New Roman"/>
          <w:b w:val="false"/>
          <w:i w:val="false"/>
          <w:color w:val="000000"/>
          <w:sz w:val="28"/>
        </w:rPr>
        <w:t>:</w:t>
      </w:r>
    </w:p>
    <w:bookmarkEnd w:id="481"/>
    <w:bookmarkStart w:name="z529" w:id="482"/>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w:t>
      </w:r>
    </w:p>
    <w:bookmarkEnd w:id="482"/>
    <w:bookmarkStart w:name="z530" w:id="483"/>
    <w:p>
      <w:pPr>
        <w:spacing w:after="0"/>
        <w:ind w:left="0"/>
        <w:jc w:val="both"/>
      </w:pPr>
      <w:r>
        <w:rPr>
          <w:rFonts w:ascii="Times New Roman"/>
          <w:b w:val="false"/>
          <w:i w:val="false"/>
          <w:color w:val="000000"/>
          <w:sz w:val="28"/>
        </w:rPr>
        <w:t xml:space="preserve">
      абзац первый и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End w:id="483"/>
    <w:bookmarkStart w:name="z531" w:id="484"/>
    <w:p>
      <w:pPr>
        <w:spacing w:after="0"/>
        <w:ind w:left="0"/>
        <w:jc w:val="both"/>
      </w:pPr>
      <w:r>
        <w:rPr>
          <w:rFonts w:ascii="Times New Roman"/>
          <w:b w:val="false"/>
          <w:i w:val="false"/>
          <w:color w:val="000000"/>
          <w:sz w:val="28"/>
        </w:rPr>
        <w:t>
      "2. Договор о совместной деятельности должен содержать следующую информацию:</w:t>
      </w:r>
    </w:p>
    <w:bookmarkEnd w:id="484"/>
    <w:bookmarkStart w:name="z532" w:id="485"/>
    <w:p>
      <w:pPr>
        <w:spacing w:after="0"/>
        <w:ind w:left="0"/>
        <w:jc w:val="both"/>
      </w:pPr>
      <w:r>
        <w:rPr>
          <w:rFonts w:ascii="Times New Roman"/>
          <w:b w:val="false"/>
          <w:i w:val="false"/>
          <w:color w:val="000000"/>
          <w:sz w:val="28"/>
        </w:rPr>
        <w:t>
      1) наименование страховой (перестраховочной) организации, являющейся ведущей в деятельности страхового (перестраховочного) пула, либо страхового брокера, привлеченного для управления деятельностью страхового (перестраховочного) пула;";</w:t>
      </w:r>
    </w:p>
    <w:bookmarkEnd w:id="485"/>
    <w:bookmarkStart w:name="z533" w:id="486"/>
    <w:p>
      <w:pPr>
        <w:spacing w:after="0"/>
        <w:ind w:left="0"/>
        <w:jc w:val="both"/>
      </w:pPr>
      <w:r>
        <w:rPr>
          <w:rFonts w:ascii="Times New Roman"/>
          <w:b w:val="false"/>
          <w:i w:val="false"/>
          <w:color w:val="000000"/>
          <w:sz w:val="28"/>
        </w:rPr>
        <w:t>
      дополнить подпунктами 6-1) и 6-2) следующего содержания:</w:t>
      </w:r>
    </w:p>
    <w:bookmarkEnd w:id="486"/>
    <w:bookmarkStart w:name="z534" w:id="487"/>
    <w:p>
      <w:pPr>
        <w:spacing w:after="0"/>
        <w:ind w:left="0"/>
        <w:jc w:val="both"/>
      </w:pPr>
      <w:r>
        <w:rPr>
          <w:rFonts w:ascii="Times New Roman"/>
          <w:b w:val="false"/>
          <w:i w:val="false"/>
          <w:color w:val="000000"/>
          <w:sz w:val="28"/>
        </w:rPr>
        <w:t>
      "6-1) функции и полномочия ведущей страховой (перестраховочной) организации, включая полномочия по заключению договоров сострахования (совместного перестрахования);</w:t>
      </w:r>
    </w:p>
    <w:bookmarkEnd w:id="487"/>
    <w:bookmarkStart w:name="z535" w:id="488"/>
    <w:p>
      <w:pPr>
        <w:spacing w:after="0"/>
        <w:ind w:left="0"/>
        <w:jc w:val="both"/>
      </w:pPr>
      <w:r>
        <w:rPr>
          <w:rFonts w:ascii="Times New Roman"/>
          <w:b w:val="false"/>
          <w:i w:val="false"/>
          <w:color w:val="000000"/>
          <w:sz w:val="28"/>
        </w:rPr>
        <w:t>
      6-2) порядок и сроки осуществления взаиморасчетов между сторонами договора о совместной деятельности по страховым премиям, страховым выплатам по договорам сострахования (совместного перестрахования), а также вознаграждениям ведущей страховой (перестраховочной) организации;";</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537" w:id="489"/>
    <w:p>
      <w:pPr>
        <w:spacing w:after="0"/>
        <w:ind w:left="0"/>
        <w:jc w:val="both"/>
      </w:pPr>
      <w:r>
        <w:rPr>
          <w:rFonts w:ascii="Times New Roman"/>
          <w:b w:val="false"/>
          <w:i w:val="false"/>
          <w:color w:val="000000"/>
          <w:sz w:val="28"/>
        </w:rPr>
        <w:t>
      "9.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страхового (перестраховочного) пула и страховым брокером, условия которого устанавливаются договором о совместной деятельности.</w:t>
      </w:r>
    </w:p>
    <w:bookmarkEnd w:id="489"/>
    <w:bookmarkStart w:name="z538" w:id="490"/>
    <w:p>
      <w:pPr>
        <w:spacing w:after="0"/>
        <w:ind w:left="0"/>
        <w:jc w:val="both"/>
      </w:pPr>
      <w:r>
        <w:rPr>
          <w:rFonts w:ascii="Times New Roman"/>
          <w:b w:val="false"/>
          <w:i w:val="false"/>
          <w:color w:val="000000"/>
          <w:sz w:val="28"/>
        </w:rPr>
        <w:t>
      При заключении договора о совместной деятельности с участием страхового брокера страховой брокер осуществляет функции ведущей страховой (перестраховочной) организации, установленные настоящей статьей.";</w:t>
      </w:r>
    </w:p>
    <w:bookmarkEnd w:id="490"/>
    <w:bookmarkStart w:name="z539" w:id="49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15-1</w:t>
      </w:r>
      <w:r>
        <w:rPr>
          <w:rFonts w:ascii="Times New Roman"/>
          <w:b w:val="false"/>
          <w:i w:val="false"/>
          <w:color w:val="000000"/>
          <w:sz w:val="28"/>
        </w:rPr>
        <w:t>:</w:t>
      </w:r>
    </w:p>
    <w:bookmarkEnd w:id="491"/>
    <w:bookmarkStart w:name="z540" w:id="492"/>
    <w:p>
      <w:pPr>
        <w:spacing w:after="0"/>
        <w:ind w:left="0"/>
        <w:jc w:val="both"/>
      </w:pPr>
      <w:r>
        <w:rPr>
          <w:rFonts w:ascii="Times New Roman"/>
          <w:b w:val="false"/>
          <w:i w:val="false"/>
          <w:color w:val="000000"/>
          <w:sz w:val="28"/>
        </w:rPr>
        <w:t>
      подпункт 3) части первой пункта 2 дополнить словами "либо стоимости, указанной в отчете об оценке (в случае отсутствия рыночной стоимости)";</w:t>
      </w:r>
    </w:p>
    <w:bookmarkEnd w:id="492"/>
    <w:bookmarkStart w:name="z541" w:id="493"/>
    <w:p>
      <w:pPr>
        <w:spacing w:after="0"/>
        <w:ind w:left="0"/>
        <w:jc w:val="both"/>
      </w:pPr>
      <w:r>
        <w:rPr>
          <w:rFonts w:ascii="Times New Roman"/>
          <w:b w:val="false"/>
          <w:i w:val="false"/>
          <w:color w:val="000000"/>
          <w:sz w:val="28"/>
        </w:rPr>
        <w:t>
      в пункте 4:</w:t>
      </w:r>
    </w:p>
    <w:bookmarkEnd w:id="493"/>
    <w:bookmarkStart w:name="z542" w:id="494"/>
    <w:p>
      <w:pPr>
        <w:spacing w:after="0"/>
        <w:ind w:left="0"/>
        <w:jc w:val="both"/>
      </w:pPr>
      <w:r>
        <w:rPr>
          <w:rFonts w:ascii="Times New Roman"/>
          <w:b w:val="false"/>
          <w:i w:val="false"/>
          <w:color w:val="000000"/>
          <w:sz w:val="28"/>
        </w:rPr>
        <w:t>
      часть первую изложить в следующей редакции:</w:t>
      </w:r>
    </w:p>
    <w:bookmarkEnd w:id="494"/>
    <w:bookmarkStart w:name="z543" w:id="495"/>
    <w:p>
      <w:pPr>
        <w:spacing w:after="0"/>
        <w:ind w:left="0"/>
        <w:jc w:val="both"/>
      </w:pPr>
      <w:r>
        <w:rPr>
          <w:rFonts w:ascii="Times New Roman"/>
          <w:b w:val="false"/>
          <w:i w:val="false"/>
          <w:color w:val="000000"/>
          <w:sz w:val="28"/>
        </w:rPr>
        <w:t>
      "4. Сделка с лицом, связанным со страховой (перестраховочной) организацией особыми отношениями, совершается с учетом требований пункта 1 настоящей статьи только по решению совета директоров страховой (перестраховочной) организации.";</w:t>
      </w:r>
    </w:p>
    <w:bookmarkEnd w:id="495"/>
    <w:bookmarkStart w:name="z544" w:id="496"/>
    <w:p>
      <w:pPr>
        <w:spacing w:after="0"/>
        <w:ind w:left="0"/>
        <w:jc w:val="both"/>
      </w:pPr>
      <w:r>
        <w:rPr>
          <w:rFonts w:ascii="Times New Roman"/>
          <w:b w:val="false"/>
          <w:i w:val="false"/>
          <w:color w:val="000000"/>
          <w:sz w:val="28"/>
        </w:rPr>
        <w:t>
      дополнить частью второй следующего содержания:</w:t>
      </w:r>
    </w:p>
    <w:bookmarkEnd w:id="496"/>
    <w:bookmarkStart w:name="z545" w:id="497"/>
    <w:p>
      <w:pPr>
        <w:spacing w:after="0"/>
        <w:ind w:left="0"/>
        <w:jc w:val="both"/>
      </w:pPr>
      <w:r>
        <w:rPr>
          <w:rFonts w:ascii="Times New Roman"/>
          <w:b w:val="false"/>
          <w:i w:val="false"/>
          <w:color w:val="000000"/>
          <w:sz w:val="28"/>
        </w:rPr>
        <w:t>
      "Требование части первой настоящего пункта не распространяется на сделки с лицом, связанным со страховой (перестраховочной) организацией особыми отношениями, типовые условия которых установлены законодательством Республики Казахстан и (или) ранее были утверждены советом директоров страховой (перестраховочной) организации и применяются к аналогичным сделкам с третьими лицами.";</w:t>
      </w:r>
    </w:p>
    <w:bookmarkEnd w:id="497"/>
    <w:bookmarkStart w:name="z546" w:id="49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15-2</w:t>
      </w:r>
      <w:r>
        <w:rPr>
          <w:rFonts w:ascii="Times New Roman"/>
          <w:b w:val="false"/>
          <w:i w:val="false"/>
          <w:color w:val="000000"/>
          <w:sz w:val="28"/>
        </w:rPr>
        <w:t xml:space="preserve"> изложить в следующей редакции:</w:t>
      </w:r>
    </w:p>
    <w:bookmarkEnd w:id="498"/>
    <w:bookmarkStart w:name="z547" w:id="499"/>
    <w:p>
      <w:pPr>
        <w:spacing w:after="0"/>
        <w:ind w:left="0"/>
        <w:jc w:val="both"/>
      </w:pPr>
      <w:r>
        <w:rPr>
          <w:rFonts w:ascii="Times New Roman"/>
          <w:b w:val="false"/>
          <w:i w:val="false"/>
          <w:color w:val="000000"/>
          <w:sz w:val="28"/>
        </w:rPr>
        <w:t>
      "Статья 15-2. Требования к страховой организации и интернет-ресурсам при заключении договора страхования и урегулировании страховых случаев путем обмена электронными информационными ресурсами</w:t>
      </w:r>
    </w:p>
    <w:bookmarkEnd w:id="499"/>
    <w:bookmarkStart w:name="z548" w:id="500"/>
    <w:p>
      <w:pPr>
        <w:spacing w:after="0"/>
        <w:ind w:left="0"/>
        <w:jc w:val="both"/>
      </w:pPr>
      <w:r>
        <w:rPr>
          <w:rFonts w:ascii="Times New Roman"/>
          <w:b w:val="false"/>
          <w:i w:val="false"/>
          <w:color w:val="000000"/>
          <w:sz w:val="28"/>
        </w:rPr>
        <w:t xml:space="preserve">
      1. В случаях, предусмотренных законами Республики Казахстан или правилами страхования, заключение договоров страхования и урегулирование страховых случаев в электронной форме осуществляется путем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w:t>
      </w:r>
    </w:p>
    <w:bookmarkEnd w:id="500"/>
    <w:bookmarkStart w:name="z549" w:id="501"/>
    <w:p>
      <w:pPr>
        <w:spacing w:after="0"/>
        <w:ind w:left="0"/>
        <w:jc w:val="both"/>
      </w:pPr>
      <w:r>
        <w:rPr>
          <w:rFonts w:ascii="Times New Roman"/>
          <w:b w:val="false"/>
          <w:i w:val="false"/>
          <w:color w:val="000000"/>
          <w:sz w:val="28"/>
        </w:rPr>
        <w:t>
      2. Обмен электронными информационными ресурсами между страховой организацией и организацией по формированию и ведению базы данных осуществляется посредством интеграции интернет-ресурса и (или) информационной системы страховой организации с базой данных.</w:t>
      </w:r>
    </w:p>
    <w:bookmarkEnd w:id="501"/>
    <w:bookmarkStart w:name="z550" w:id="502"/>
    <w:p>
      <w:pPr>
        <w:spacing w:after="0"/>
        <w:ind w:left="0"/>
        <w:jc w:val="both"/>
      </w:pPr>
      <w:r>
        <w:rPr>
          <w:rFonts w:ascii="Times New Roman"/>
          <w:b w:val="false"/>
          <w:i w:val="false"/>
          <w:color w:val="000000"/>
          <w:sz w:val="28"/>
        </w:rPr>
        <w:t xml:space="preserve">
      Обмен электронными информационными ресурсами между страхователем (застрахованным, выгодоприобретателем) и страховщиком осуществляется посредством интернет-ресурсов страховой организации и других организаций, являющихся партнерами страховой организации на основании соответствующего соглашения, в порядке, определенном нормативным правовым актом уполномоченного органа. </w:t>
      </w:r>
    </w:p>
    <w:bookmarkEnd w:id="502"/>
    <w:bookmarkStart w:name="z551" w:id="503"/>
    <w:p>
      <w:pPr>
        <w:spacing w:after="0"/>
        <w:ind w:left="0"/>
        <w:jc w:val="both"/>
      </w:pPr>
      <w:r>
        <w:rPr>
          <w:rFonts w:ascii="Times New Roman"/>
          <w:b w:val="false"/>
          <w:i w:val="false"/>
          <w:color w:val="000000"/>
          <w:sz w:val="28"/>
        </w:rPr>
        <w:t>
      Требования к интернет-ресурсам партнеров страховой организации, используемым для обмена электронными информационными ресурсами, устанавливаются нормативным правовым актом уполномоченного органа.</w:t>
      </w:r>
    </w:p>
    <w:bookmarkEnd w:id="503"/>
    <w:bookmarkStart w:name="z552" w:id="504"/>
    <w:p>
      <w:pPr>
        <w:spacing w:after="0"/>
        <w:ind w:left="0"/>
        <w:jc w:val="both"/>
      </w:pPr>
      <w:r>
        <w:rPr>
          <w:rFonts w:ascii="Times New Roman"/>
          <w:b w:val="false"/>
          <w:i w:val="false"/>
          <w:color w:val="000000"/>
          <w:sz w:val="28"/>
        </w:rPr>
        <w:t>
      На интернет-ресурсе организации по формированию и ведению базы данных размещается ссылка на интернет-ресурс страховой организации, используемый для заключения договора страхования и урегулирования страховых случаев в электронной форме.</w:t>
      </w:r>
    </w:p>
    <w:bookmarkEnd w:id="504"/>
    <w:bookmarkStart w:name="z553" w:id="505"/>
    <w:p>
      <w:pPr>
        <w:spacing w:after="0"/>
        <w:ind w:left="0"/>
        <w:jc w:val="both"/>
      </w:pPr>
      <w:r>
        <w:rPr>
          <w:rFonts w:ascii="Times New Roman"/>
          <w:b w:val="false"/>
          <w:i w:val="false"/>
          <w:color w:val="000000"/>
          <w:sz w:val="28"/>
        </w:rPr>
        <w:t>
      3.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bookmarkEnd w:id="505"/>
    <w:bookmarkStart w:name="z554" w:id="506"/>
    <w:p>
      <w:pPr>
        <w:spacing w:after="0"/>
        <w:ind w:left="0"/>
        <w:jc w:val="both"/>
      </w:pPr>
      <w:r>
        <w:rPr>
          <w:rFonts w:ascii="Times New Roman"/>
          <w:b w:val="false"/>
          <w:i w:val="false"/>
          <w:color w:val="000000"/>
          <w:sz w:val="28"/>
        </w:rPr>
        <w:t>
      4. Страховая организация при использовании интернет-ресурса страховщика и (или) интернет-ресурсов других организаций в соответствии с пунктом 1 и частью второй пункта 2 настоящей статьи обеспечивает:</w:t>
      </w:r>
    </w:p>
    <w:bookmarkEnd w:id="506"/>
    <w:bookmarkStart w:name="z555" w:id="507"/>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bookmarkEnd w:id="507"/>
    <w:bookmarkStart w:name="z556" w:id="508"/>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определенном нормативным правовым актом уполномоченного органа;</w:t>
      </w:r>
    </w:p>
    <w:bookmarkEnd w:id="508"/>
    <w:bookmarkStart w:name="z557" w:id="509"/>
    <w:p>
      <w:pPr>
        <w:spacing w:after="0"/>
        <w:ind w:left="0"/>
        <w:jc w:val="both"/>
      </w:pPr>
      <w:r>
        <w:rPr>
          <w:rFonts w:ascii="Times New Roman"/>
          <w:b w:val="false"/>
          <w:i w:val="false"/>
          <w:color w:val="000000"/>
          <w:sz w:val="28"/>
        </w:rPr>
        <w:t>
      3) возможность проверки страхователем (застрахованным) информации по заключенному договору страхования на интернет-ресурсе страховой организации;</w:t>
      </w:r>
    </w:p>
    <w:bookmarkEnd w:id="509"/>
    <w:bookmarkStart w:name="z558" w:id="510"/>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на интернет-ресурсе страховой организации;</w:t>
      </w:r>
    </w:p>
    <w:bookmarkEnd w:id="510"/>
    <w:bookmarkStart w:name="z559" w:id="511"/>
    <w:p>
      <w:pPr>
        <w:spacing w:after="0"/>
        <w:ind w:left="0"/>
        <w:jc w:val="both"/>
      </w:pPr>
      <w:r>
        <w:rPr>
          <w:rFonts w:ascii="Times New Roman"/>
          <w:b w:val="false"/>
          <w:i w:val="false"/>
          <w:color w:val="000000"/>
          <w:sz w:val="28"/>
        </w:rPr>
        <w:t>
      5) хранение договора страхования в электронной форме и информации по страховому случаю с обеспечением круглосуточного доступа для страхователя (застрахованного, выгодоприобретателя) на интернет-ресурс страховой организации;</w:t>
      </w:r>
    </w:p>
    <w:bookmarkEnd w:id="511"/>
    <w:bookmarkStart w:name="z560" w:id="512"/>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bookmarkEnd w:id="512"/>
    <w:bookmarkStart w:name="z561" w:id="513"/>
    <w:p>
      <w:pPr>
        <w:spacing w:after="0"/>
        <w:ind w:left="0"/>
        <w:jc w:val="both"/>
      </w:pPr>
      <w:r>
        <w:rPr>
          <w:rFonts w:ascii="Times New Roman"/>
          <w:b w:val="false"/>
          <w:i w:val="false"/>
          <w:color w:val="000000"/>
          <w:sz w:val="28"/>
        </w:rPr>
        <w:t>
      заключения и изменения договора страхования;</w:t>
      </w:r>
    </w:p>
    <w:bookmarkEnd w:id="513"/>
    <w:bookmarkStart w:name="z562" w:id="514"/>
    <w:p>
      <w:pPr>
        <w:spacing w:after="0"/>
        <w:ind w:left="0"/>
        <w:jc w:val="both"/>
      </w:pPr>
      <w:r>
        <w:rPr>
          <w:rFonts w:ascii="Times New Roman"/>
          <w:b w:val="false"/>
          <w:i w:val="false"/>
          <w:color w:val="000000"/>
          <w:sz w:val="28"/>
        </w:rPr>
        <w:t>
      досрочного прекращения договора страхования;</w:t>
      </w:r>
    </w:p>
    <w:bookmarkEnd w:id="514"/>
    <w:bookmarkStart w:name="z563" w:id="515"/>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515"/>
    <w:bookmarkStart w:name="z564" w:id="516"/>
    <w:p>
      <w:pPr>
        <w:spacing w:after="0"/>
        <w:ind w:left="0"/>
        <w:jc w:val="both"/>
      </w:pPr>
      <w:r>
        <w:rPr>
          <w:rFonts w:ascii="Times New Roman"/>
          <w:b w:val="false"/>
          <w:i w:val="false"/>
          <w:color w:val="000000"/>
          <w:sz w:val="28"/>
        </w:rPr>
        <w:t>
      определения размера причиненного вреда;</w:t>
      </w:r>
    </w:p>
    <w:bookmarkEnd w:id="516"/>
    <w:bookmarkStart w:name="z565" w:id="517"/>
    <w:p>
      <w:pPr>
        <w:spacing w:after="0"/>
        <w:ind w:left="0"/>
        <w:jc w:val="both"/>
      </w:pPr>
      <w:r>
        <w:rPr>
          <w:rFonts w:ascii="Times New Roman"/>
          <w:b w:val="false"/>
          <w:i w:val="false"/>
          <w:color w:val="000000"/>
          <w:sz w:val="28"/>
        </w:rPr>
        <w:t>
      получения страховой выплаты;</w:t>
      </w:r>
    </w:p>
    <w:bookmarkEnd w:id="517"/>
    <w:bookmarkStart w:name="z566" w:id="518"/>
    <w:p>
      <w:pPr>
        <w:spacing w:after="0"/>
        <w:ind w:left="0"/>
        <w:jc w:val="both"/>
      </w:pPr>
      <w:r>
        <w:rPr>
          <w:rFonts w:ascii="Times New Roman"/>
          <w:b w:val="false"/>
          <w:i w:val="false"/>
          <w:color w:val="000000"/>
          <w:sz w:val="28"/>
        </w:rPr>
        <w:t xml:space="preserve">
      урегулирования споров, возникающих из договора страхования, для направления информации о наличии разногласий страховому омбудсману с учетом особенностей,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86 настоящего Закона. </w:t>
      </w:r>
    </w:p>
    <w:bookmarkEnd w:id="518"/>
    <w:bookmarkStart w:name="z567" w:id="519"/>
    <w:p>
      <w:pPr>
        <w:spacing w:after="0"/>
        <w:ind w:left="0"/>
        <w:jc w:val="both"/>
      </w:pPr>
      <w:r>
        <w:rPr>
          <w:rFonts w:ascii="Times New Roman"/>
          <w:b w:val="false"/>
          <w:i w:val="false"/>
          <w:color w:val="000000"/>
          <w:sz w:val="28"/>
        </w:rPr>
        <w:t xml:space="preserve">
      Уведомление о заключении договора страхования и урегулировании страховых случаев направляется от организации по формированию и ведению базы данных в порядке, определенном нормативным правовым актом уполномоченного органа; </w:t>
      </w:r>
    </w:p>
    <w:bookmarkEnd w:id="519"/>
    <w:bookmarkStart w:name="z568" w:id="520"/>
    <w:p>
      <w:pPr>
        <w:spacing w:after="0"/>
        <w:ind w:left="0"/>
        <w:jc w:val="both"/>
      </w:pPr>
      <w:r>
        <w:rPr>
          <w:rFonts w:ascii="Times New Roman"/>
          <w:b w:val="false"/>
          <w:i w:val="false"/>
          <w:color w:val="000000"/>
          <w:sz w:val="28"/>
        </w:rPr>
        <w:t xml:space="preserve">
      7) защиту персональных данных при осуществлении сбора и обработки персональных данных в соответствии с законодательством Республики Казахстан о персональных данных и их защите; </w:t>
      </w:r>
    </w:p>
    <w:bookmarkEnd w:id="520"/>
    <w:bookmarkStart w:name="z569" w:id="521"/>
    <w:p>
      <w:pPr>
        <w:spacing w:after="0"/>
        <w:ind w:left="0"/>
        <w:jc w:val="both"/>
      </w:pPr>
      <w:r>
        <w:rPr>
          <w:rFonts w:ascii="Times New Roman"/>
          <w:b w:val="false"/>
          <w:i w:val="false"/>
          <w:color w:val="000000"/>
          <w:sz w:val="28"/>
        </w:rPr>
        <w:t xml:space="preserve">
      8) предварительное уведомление страхователя (застрахованного) об истечении срока действия договора страхования в порядке, определенном нормативным правовым актом уполномоченного органа. </w:t>
      </w:r>
    </w:p>
    <w:bookmarkEnd w:id="521"/>
    <w:bookmarkStart w:name="z570" w:id="522"/>
    <w:p>
      <w:pPr>
        <w:spacing w:after="0"/>
        <w:ind w:left="0"/>
        <w:jc w:val="both"/>
      </w:pPr>
      <w:r>
        <w:rPr>
          <w:rFonts w:ascii="Times New Roman"/>
          <w:b w:val="false"/>
          <w:i w:val="false"/>
          <w:color w:val="000000"/>
          <w:sz w:val="28"/>
        </w:rPr>
        <w:t>
      5. При заключении договора страхования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страхования.</w:t>
      </w:r>
    </w:p>
    <w:bookmarkEnd w:id="522"/>
    <w:bookmarkStart w:name="z571" w:id="523"/>
    <w:p>
      <w:pPr>
        <w:spacing w:after="0"/>
        <w:ind w:left="0"/>
        <w:jc w:val="both"/>
      </w:pPr>
      <w:r>
        <w:rPr>
          <w:rFonts w:ascii="Times New Roman"/>
          <w:b w:val="false"/>
          <w:i w:val="false"/>
          <w:color w:val="000000"/>
          <w:sz w:val="28"/>
        </w:rPr>
        <w:t>
      6. При заключении договора страхования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типовыми условиями страхования, предусмотренными законами Республики Казахстан, либо с правилами страхования, подтверждая тем самым свое согласие заключить договор страхования на предложенных ему условиях.</w:t>
      </w:r>
    </w:p>
    <w:bookmarkEnd w:id="523"/>
    <w:bookmarkStart w:name="z572" w:id="524"/>
    <w:p>
      <w:pPr>
        <w:spacing w:after="0"/>
        <w:ind w:left="0"/>
        <w:jc w:val="both"/>
      </w:pPr>
      <w:r>
        <w:rPr>
          <w:rFonts w:ascii="Times New Roman"/>
          <w:b w:val="false"/>
          <w:i w:val="false"/>
          <w:color w:val="000000"/>
          <w:sz w:val="28"/>
        </w:rPr>
        <w:t>
      7. Не допускается деятельность страховых агентов при заключении договоров обязательного страхования.";</w:t>
      </w:r>
    </w:p>
    <w:bookmarkEnd w:id="524"/>
    <w:bookmarkStart w:name="z573" w:id="52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16</w:t>
      </w:r>
      <w:r>
        <w:rPr>
          <w:rFonts w:ascii="Times New Roman"/>
          <w:b w:val="false"/>
          <w:i w:val="false"/>
          <w:color w:val="000000"/>
          <w:sz w:val="28"/>
        </w:rPr>
        <w:t>:</w:t>
      </w:r>
    </w:p>
    <w:bookmarkEnd w:id="525"/>
    <w:bookmarkStart w:name="z574" w:id="526"/>
    <w:p>
      <w:pPr>
        <w:spacing w:after="0"/>
        <w:ind w:left="0"/>
        <w:jc w:val="both"/>
      </w:pPr>
      <w:r>
        <w:rPr>
          <w:rFonts w:ascii="Times New Roman"/>
          <w:b w:val="false"/>
          <w:i w:val="false"/>
          <w:color w:val="000000"/>
          <w:sz w:val="28"/>
        </w:rPr>
        <w:t xml:space="preserve">
      в заголовке и </w:t>
      </w:r>
      <w:r>
        <w:rPr>
          <w:rFonts w:ascii="Times New Roman"/>
          <w:b w:val="false"/>
          <w:i w:val="false"/>
          <w:color w:val="000000"/>
          <w:sz w:val="28"/>
        </w:rPr>
        <w:t>пункте 1</w:t>
      </w:r>
      <w:r>
        <w:rPr>
          <w:rFonts w:ascii="Times New Roman"/>
          <w:b w:val="false"/>
          <w:i w:val="false"/>
          <w:color w:val="000000"/>
          <w:sz w:val="28"/>
        </w:rPr>
        <w:t xml:space="preserve"> слово "принудительной" исключить; </w:t>
      </w:r>
    </w:p>
    <w:bookmarkEnd w:id="5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15) следующего содержания:</w:t>
      </w:r>
    </w:p>
    <w:bookmarkStart w:name="z576" w:id="527"/>
    <w:p>
      <w:pPr>
        <w:spacing w:after="0"/>
        <w:ind w:left="0"/>
        <w:jc w:val="both"/>
      </w:pPr>
      <w:r>
        <w:rPr>
          <w:rFonts w:ascii="Times New Roman"/>
          <w:b w:val="false"/>
          <w:i w:val="false"/>
          <w:color w:val="000000"/>
          <w:sz w:val="28"/>
        </w:rPr>
        <w:t xml:space="preserve">
      "15) информация об утвержденных страховой организацией минимальных и максимальных размерах комиссионного вознаграждения страховых агентов по классам (видам) страхования."; </w:t>
      </w:r>
    </w:p>
    <w:bookmarkEnd w:id="5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2-1 изложить в следующей редакции:</w:t>
      </w:r>
    </w:p>
    <w:bookmarkStart w:name="z578" w:id="528"/>
    <w:p>
      <w:pPr>
        <w:spacing w:after="0"/>
        <w:ind w:left="0"/>
        <w:jc w:val="both"/>
      </w:pPr>
      <w:r>
        <w:rPr>
          <w:rFonts w:ascii="Times New Roman"/>
          <w:b w:val="false"/>
          <w:i w:val="false"/>
          <w:color w:val="000000"/>
          <w:sz w:val="28"/>
        </w:rPr>
        <w:t xml:space="preserve">
      "6) информация, указанная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14) и 15) пункта 2 настоящей статьи;";  </w:t>
      </w:r>
    </w:p>
    <w:bookmarkEnd w:id="528"/>
    <w:bookmarkStart w:name="z579" w:id="52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29"/>
    <w:bookmarkStart w:name="z580" w:id="530"/>
    <w:p>
      <w:pPr>
        <w:spacing w:after="0"/>
        <w:ind w:left="0"/>
        <w:jc w:val="both"/>
      </w:pPr>
      <w:r>
        <w:rPr>
          <w:rFonts w:ascii="Times New Roman"/>
          <w:b w:val="false"/>
          <w:i w:val="false"/>
          <w:color w:val="000000"/>
          <w:sz w:val="28"/>
        </w:rPr>
        <w:t>
      "4. На интернет-ресурсе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размещается следующая информация:";</w:t>
      </w:r>
    </w:p>
    <w:bookmarkEnd w:id="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582" w:id="531"/>
    <w:p>
      <w:pPr>
        <w:spacing w:after="0"/>
        <w:ind w:left="0"/>
        <w:jc w:val="both"/>
      </w:pPr>
      <w:r>
        <w:rPr>
          <w:rFonts w:ascii="Times New Roman"/>
          <w:b w:val="false"/>
          <w:i w:val="false"/>
          <w:color w:val="000000"/>
          <w:sz w:val="28"/>
        </w:rPr>
        <w:t>
      "7. Порядок размещения информации на интернет-ресурсе страховой организации, страхового брокера,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омбудсмана, организации по формированию и ведению базы данных определяется уполномоченным органом.";</w:t>
      </w:r>
    </w:p>
    <w:bookmarkEnd w:id="531"/>
    <w:bookmarkStart w:name="z583" w:id="53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2</w:t>
      </w:r>
      <w:r>
        <w:rPr>
          <w:rFonts w:ascii="Times New Roman"/>
          <w:b w:val="false"/>
          <w:i w:val="false"/>
          <w:color w:val="000000"/>
          <w:sz w:val="28"/>
        </w:rPr>
        <w:t xml:space="preserve"> статьи 16-2 изложить в следующей редакции:</w:t>
      </w:r>
    </w:p>
    <w:bookmarkEnd w:id="532"/>
    <w:bookmarkStart w:name="z584" w:id="533"/>
    <w:p>
      <w:pPr>
        <w:spacing w:after="0"/>
        <w:ind w:left="0"/>
        <w:jc w:val="both"/>
      </w:pPr>
      <w:r>
        <w:rPr>
          <w:rFonts w:ascii="Times New Roman"/>
          <w:b w:val="false"/>
          <w:i w:val="false"/>
          <w:color w:val="000000"/>
          <w:sz w:val="28"/>
        </w:rPr>
        <w:t>
      "2. Учредители и работники страхового брокера, работники филиала страхового брокера – нерезидента Республики Казахстан не могут занимать должности в страховой (перестраховочной) организации или осуществлять деятельность страхового агента.";</w:t>
      </w:r>
    </w:p>
    <w:bookmarkEnd w:id="533"/>
    <w:bookmarkStart w:name="z585" w:id="53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17</w:t>
      </w:r>
      <w:r>
        <w:rPr>
          <w:rFonts w:ascii="Times New Roman"/>
          <w:b w:val="false"/>
          <w:i w:val="false"/>
          <w:color w:val="000000"/>
          <w:sz w:val="28"/>
        </w:rPr>
        <w:t>:</w:t>
      </w:r>
    </w:p>
    <w:bookmarkEnd w:id="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87" w:id="535"/>
    <w:p>
      <w:pPr>
        <w:spacing w:after="0"/>
        <w:ind w:left="0"/>
        <w:jc w:val="both"/>
      </w:pPr>
      <w:r>
        <w:rPr>
          <w:rFonts w:ascii="Times New Roman"/>
          <w:b w:val="false"/>
          <w:i w:val="false"/>
          <w:color w:val="000000"/>
          <w:sz w:val="28"/>
        </w:rPr>
        <w:t>
      "1. Деятельность страхового брокера является исключительным видом деятельности и подлежит лицензированию уполномоченным органом.</w:t>
      </w:r>
    </w:p>
    <w:bookmarkEnd w:id="535"/>
    <w:bookmarkStart w:name="z588" w:id="536"/>
    <w:p>
      <w:pPr>
        <w:spacing w:after="0"/>
        <w:ind w:left="0"/>
        <w:jc w:val="both"/>
      </w:pPr>
      <w:r>
        <w:rPr>
          <w:rFonts w:ascii="Times New Roman"/>
          <w:b w:val="false"/>
          <w:i w:val="false"/>
          <w:color w:val="000000"/>
          <w:sz w:val="28"/>
        </w:rPr>
        <w:t>
      Страховому брокеру запрещается:</w:t>
      </w:r>
    </w:p>
    <w:bookmarkEnd w:id="536"/>
    <w:bookmarkStart w:name="z589" w:id="537"/>
    <w:p>
      <w:pPr>
        <w:spacing w:after="0"/>
        <w:ind w:left="0"/>
        <w:jc w:val="both"/>
      </w:pPr>
      <w:r>
        <w:rPr>
          <w:rFonts w:ascii="Times New Roman"/>
          <w:b w:val="false"/>
          <w:i w:val="false"/>
          <w:color w:val="000000"/>
          <w:sz w:val="28"/>
        </w:rPr>
        <w:t>
      1) осуществлять деятельность страхового агента, за исключением деятельности, связанной с управлением деятельностью страхового (перестраховочного) пула;</w:t>
      </w:r>
    </w:p>
    <w:bookmarkEnd w:id="537"/>
    <w:bookmarkStart w:name="z590" w:id="538"/>
    <w:p>
      <w:pPr>
        <w:spacing w:after="0"/>
        <w:ind w:left="0"/>
        <w:jc w:val="both"/>
      </w:pPr>
      <w:r>
        <w:rPr>
          <w:rFonts w:ascii="Times New Roman"/>
          <w:b w:val="false"/>
          <w:i w:val="false"/>
          <w:color w:val="000000"/>
          <w:sz w:val="28"/>
        </w:rPr>
        <w:t>
      2) участвовать в государственных закупках по предоставлению услуг, связанных с заключением договоров страхования, за исключением предоставления услуг по управлению деятельностью страхового (перестраховочного) пула;</w:t>
      </w:r>
    </w:p>
    <w:bookmarkEnd w:id="538"/>
    <w:bookmarkStart w:name="z591" w:id="539"/>
    <w:p>
      <w:pPr>
        <w:spacing w:after="0"/>
        <w:ind w:left="0"/>
        <w:jc w:val="both"/>
      </w:pPr>
      <w:r>
        <w:rPr>
          <w:rFonts w:ascii="Times New Roman"/>
          <w:b w:val="false"/>
          <w:i w:val="false"/>
          <w:color w:val="000000"/>
          <w:sz w:val="28"/>
        </w:rPr>
        <w:t>
      3) передавать риски в перестрахование при участии двух и более страховых брокеров, являющихся нерезидентами Республики Казахстан либо участниками Международного финансового центра "Астана";</w:t>
      </w:r>
    </w:p>
    <w:bookmarkEnd w:id="539"/>
    <w:bookmarkStart w:name="z592" w:id="540"/>
    <w:p>
      <w:pPr>
        <w:spacing w:after="0"/>
        <w:ind w:left="0"/>
        <w:jc w:val="both"/>
      </w:pPr>
      <w:r>
        <w:rPr>
          <w:rFonts w:ascii="Times New Roman"/>
          <w:b w:val="false"/>
          <w:i w:val="false"/>
          <w:color w:val="000000"/>
          <w:sz w:val="28"/>
        </w:rPr>
        <w:t>
      4) выдавать работникам и аффилированным лицам деньги без первичных учетных документов;</w:t>
      </w:r>
    </w:p>
    <w:bookmarkEnd w:id="540"/>
    <w:bookmarkStart w:name="z593" w:id="541"/>
    <w:p>
      <w:pPr>
        <w:spacing w:after="0"/>
        <w:ind w:left="0"/>
        <w:jc w:val="both"/>
      </w:pPr>
      <w:r>
        <w:rPr>
          <w:rFonts w:ascii="Times New Roman"/>
          <w:b w:val="false"/>
          <w:i w:val="false"/>
          <w:color w:val="000000"/>
          <w:sz w:val="28"/>
        </w:rPr>
        <w:t>
      5) предоставлять финансовую помощь на безвозмездной основе, за исключением финансовой помощи работникам страхового брокера, на сумму, не превышающую стократный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541"/>
    <w:bookmarkStart w:name="z594" w:id="542"/>
    <w:p>
      <w:pPr>
        <w:spacing w:after="0"/>
        <w:ind w:left="0"/>
        <w:jc w:val="both"/>
      </w:pPr>
      <w:r>
        <w:rPr>
          <w:rFonts w:ascii="Times New Roman"/>
          <w:b w:val="false"/>
          <w:i w:val="false"/>
          <w:color w:val="000000"/>
          <w:sz w:val="28"/>
        </w:rPr>
        <w:t>
      дополнить пунктом 7-1 следующего содержания:</w:t>
      </w:r>
    </w:p>
    <w:bookmarkEnd w:id="542"/>
    <w:bookmarkStart w:name="z595" w:id="543"/>
    <w:p>
      <w:pPr>
        <w:spacing w:after="0"/>
        <w:ind w:left="0"/>
        <w:jc w:val="both"/>
      </w:pPr>
      <w:r>
        <w:rPr>
          <w:rFonts w:ascii="Times New Roman"/>
          <w:b w:val="false"/>
          <w:i w:val="false"/>
          <w:color w:val="000000"/>
          <w:sz w:val="28"/>
        </w:rPr>
        <w:t>
      "7-1. Комиссионное вознаграждение страхового брокера за осуществление им деятельности, указанной в подпункте 17) пункта 3 настоящей статьи, определяется договором о совместной деятельности и подлежит уплате участниками страхового (перестраховочного) пула.";</w:t>
      </w:r>
    </w:p>
    <w:bookmarkEnd w:id="543"/>
    <w:bookmarkStart w:name="z596" w:id="544"/>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18</w:t>
      </w:r>
      <w:r>
        <w:rPr>
          <w:rFonts w:ascii="Times New Roman"/>
          <w:b w:val="false"/>
          <w:i w:val="false"/>
          <w:color w:val="000000"/>
          <w:sz w:val="28"/>
        </w:rPr>
        <w:t>:</w:t>
      </w:r>
    </w:p>
    <w:bookmarkEnd w:id="544"/>
    <w:bookmarkStart w:name="z597" w:id="545"/>
    <w:p>
      <w:pPr>
        <w:spacing w:after="0"/>
        <w:ind w:left="0"/>
        <w:jc w:val="both"/>
      </w:pPr>
      <w:r>
        <w:rPr>
          <w:rFonts w:ascii="Times New Roman"/>
          <w:b w:val="false"/>
          <w:i w:val="false"/>
          <w:color w:val="000000"/>
          <w:sz w:val="28"/>
        </w:rPr>
        <w:t>
      дополнить пунктом 1-1 следующего содержания:</w:t>
      </w:r>
    </w:p>
    <w:bookmarkEnd w:id="545"/>
    <w:bookmarkStart w:name="z598" w:id="546"/>
    <w:p>
      <w:pPr>
        <w:spacing w:after="0"/>
        <w:ind w:left="0"/>
        <w:jc w:val="both"/>
      </w:pPr>
      <w:r>
        <w:rPr>
          <w:rFonts w:ascii="Times New Roman"/>
          <w:b w:val="false"/>
          <w:i w:val="false"/>
          <w:color w:val="000000"/>
          <w:sz w:val="28"/>
        </w:rPr>
        <w:t>
      "1-1. Страховой агент, за исключением страхового агента, являющегося финансовой организацией, не вправе осуществлять посредническую деятельность по заключению договоров страхования без наличия действующего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агента.</w:t>
      </w:r>
    </w:p>
    <w:bookmarkEnd w:id="546"/>
    <w:bookmarkStart w:name="z599" w:id="547"/>
    <w:p>
      <w:pPr>
        <w:spacing w:after="0"/>
        <w:ind w:left="0"/>
        <w:jc w:val="both"/>
      </w:pPr>
      <w:r>
        <w:rPr>
          <w:rFonts w:ascii="Times New Roman"/>
          <w:b w:val="false"/>
          <w:i w:val="false"/>
          <w:color w:val="000000"/>
          <w:sz w:val="28"/>
        </w:rPr>
        <w:t>
      Договор страхования гражданско-правовой ответственности страхового агента перед третьими лицами должен быть заключен со страховой организацией, не имеющей действующего договора поручения с данным страховым агентом на осуществление посреднической деятельности на страховом рынке.";</w:t>
      </w:r>
    </w:p>
    <w:bookmarkEnd w:id="547"/>
    <w:bookmarkStart w:name="z600" w:id="54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исключить;</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02" w:id="549"/>
    <w:p>
      <w:pPr>
        <w:spacing w:after="0"/>
        <w:ind w:left="0"/>
        <w:jc w:val="both"/>
      </w:pPr>
      <w:r>
        <w:rPr>
          <w:rFonts w:ascii="Times New Roman"/>
          <w:b w:val="false"/>
          <w:i w:val="false"/>
          <w:color w:val="000000"/>
          <w:sz w:val="28"/>
        </w:rPr>
        <w:t xml:space="preserve">
      "6. Не допускается осуществление посреднической деятельности страховых агентов в пределах полномочий, предусмотренных </w:t>
      </w:r>
      <w:r>
        <w:rPr>
          <w:rFonts w:ascii="Times New Roman"/>
          <w:b w:val="false"/>
          <w:i w:val="false"/>
          <w:color w:val="000000"/>
          <w:sz w:val="28"/>
        </w:rPr>
        <w:t>статьей 18-2</w:t>
      </w:r>
      <w:r>
        <w:rPr>
          <w:rFonts w:ascii="Times New Roman"/>
          <w:b w:val="false"/>
          <w:i w:val="false"/>
          <w:color w:val="000000"/>
          <w:sz w:val="28"/>
        </w:rPr>
        <w:t xml:space="preserve"> настоящего Закона, по одному договору страхования двумя или более страховыми агентами.</w:t>
      </w:r>
    </w:p>
    <w:bookmarkEnd w:id="549"/>
    <w:bookmarkStart w:name="z603" w:id="550"/>
    <w:p>
      <w:pPr>
        <w:spacing w:after="0"/>
        <w:ind w:left="0"/>
        <w:jc w:val="both"/>
      </w:pPr>
      <w:r>
        <w:rPr>
          <w:rFonts w:ascii="Times New Roman"/>
          <w:b w:val="false"/>
          <w:i w:val="false"/>
          <w:color w:val="000000"/>
          <w:sz w:val="28"/>
        </w:rPr>
        <w:t>
      Не допускается осуществление посреднической деятельности страховых агентов по договорам:</w:t>
      </w:r>
    </w:p>
    <w:bookmarkEnd w:id="550"/>
    <w:bookmarkStart w:name="z604" w:id="551"/>
    <w:p>
      <w:pPr>
        <w:spacing w:after="0"/>
        <w:ind w:left="0"/>
        <w:jc w:val="both"/>
      </w:pPr>
      <w:r>
        <w:rPr>
          <w:rFonts w:ascii="Times New Roman"/>
          <w:b w:val="false"/>
          <w:i w:val="false"/>
          <w:color w:val="000000"/>
          <w:sz w:val="28"/>
        </w:rPr>
        <w:t xml:space="preserve">
      пенсионного аннуитета, заключаемым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w:t>
      </w:r>
    </w:p>
    <w:bookmarkEnd w:id="551"/>
    <w:bookmarkStart w:name="z605" w:id="552"/>
    <w:p>
      <w:pPr>
        <w:spacing w:after="0"/>
        <w:ind w:left="0"/>
        <w:jc w:val="both"/>
      </w:pPr>
      <w:r>
        <w:rPr>
          <w:rFonts w:ascii="Times New Roman"/>
          <w:b w:val="false"/>
          <w:i w:val="false"/>
          <w:color w:val="000000"/>
          <w:sz w:val="28"/>
        </w:rPr>
        <w:t xml:space="preserve">
      страхования, заключаемым в рамках государственных закупок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552"/>
    <w:bookmarkStart w:name="z606" w:id="553"/>
    <w:p>
      <w:pPr>
        <w:spacing w:after="0"/>
        <w:ind w:left="0"/>
        <w:jc w:val="both"/>
      </w:pPr>
      <w:r>
        <w:rPr>
          <w:rFonts w:ascii="Times New Roman"/>
          <w:b w:val="false"/>
          <w:i w:val="false"/>
          <w:color w:val="000000"/>
          <w:sz w:val="28"/>
        </w:rPr>
        <w:t>
      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Банк;</w:t>
      </w:r>
    </w:p>
    <w:bookmarkEnd w:id="553"/>
    <w:bookmarkStart w:name="z607" w:id="554"/>
    <w:p>
      <w:pPr>
        <w:spacing w:after="0"/>
        <w:ind w:left="0"/>
        <w:jc w:val="both"/>
      </w:pPr>
      <w:r>
        <w:rPr>
          <w:rFonts w:ascii="Times New Roman"/>
          <w:b w:val="false"/>
          <w:i w:val="false"/>
          <w:color w:val="000000"/>
          <w:sz w:val="28"/>
        </w:rPr>
        <w:t>
      страхования, по которым страхователями являются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bookmarkEnd w:id="554"/>
    <w:bookmarkStart w:name="z608" w:id="555"/>
    <w:p>
      <w:pPr>
        <w:spacing w:after="0"/>
        <w:ind w:left="0"/>
        <w:jc w:val="both"/>
      </w:pPr>
      <w:r>
        <w:rPr>
          <w:rFonts w:ascii="Times New Roman"/>
          <w:b w:val="false"/>
          <w:i w:val="false"/>
          <w:color w:val="000000"/>
          <w:sz w:val="28"/>
        </w:rPr>
        <w:t>
      обязательного страхования.";</w:t>
      </w:r>
    </w:p>
    <w:bookmarkEnd w:id="555"/>
    <w:bookmarkStart w:name="z609" w:id="55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18-1</w:t>
      </w:r>
      <w:r>
        <w:rPr>
          <w:rFonts w:ascii="Times New Roman"/>
          <w:b w:val="false"/>
          <w:i w:val="false"/>
          <w:color w:val="000000"/>
          <w:sz w:val="28"/>
        </w:rPr>
        <w:t xml:space="preserve">:  </w:t>
      </w:r>
    </w:p>
    <w:bookmarkEnd w:id="556"/>
    <w:bookmarkStart w:name="z610" w:id="5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557"/>
    <w:bookmarkStart w:name="z611" w:id="558"/>
    <w:p>
      <w:pPr>
        <w:spacing w:after="0"/>
        <w:ind w:left="0"/>
        <w:jc w:val="both"/>
      </w:pPr>
      <w:r>
        <w:rPr>
          <w:rFonts w:ascii="Times New Roman"/>
          <w:b w:val="false"/>
          <w:i w:val="false"/>
          <w:color w:val="000000"/>
          <w:sz w:val="28"/>
        </w:rPr>
        <w:t>
      подпункты 7) и 8) изложить в следующей редакции:</w:t>
      </w:r>
    </w:p>
    <w:bookmarkEnd w:id="558"/>
    <w:bookmarkStart w:name="z612" w:id="559"/>
    <w:p>
      <w:pPr>
        <w:spacing w:after="0"/>
        <w:ind w:left="0"/>
        <w:jc w:val="both"/>
      </w:pPr>
      <w:r>
        <w:rPr>
          <w:rFonts w:ascii="Times New Roman"/>
          <w:b w:val="false"/>
          <w:i w:val="false"/>
          <w:color w:val="000000"/>
          <w:sz w:val="28"/>
        </w:rPr>
        <w:t>
      "7) ранее занимавшее должность руководящего работника страховой (перестраховочной) организации, страхового брокера, иной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в период не более чем за один год до принятия решения уполномоченным органом о лишении лицензии, принудительной ликвидации в порядке, установленном законодательством Республики Казахстан, либо другого юридического лица, признанного банкротом в порядке, установленном законодательством Республики Казахстан. Указанное требование применяется в течение пяти лет после принятия уполномоченным органом решения о лишении лицензии, принудительной ликвидации либо признании юридического лица банкротом в порядке, установленном законодательством Республики Казахстан;</w:t>
      </w:r>
    </w:p>
    <w:bookmarkEnd w:id="559"/>
    <w:bookmarkStart w:name="z613" w:id="560"/>
    <w:p>
      <w:pPr>
        <w:spacing w:after="0"/>
        <w:ind w:left="0"/>
        <w:jc w:val="both"/>
      </w:pPr>
      <w:r>
        <w:rPr>
          <w:rFonts w:ascii="Times New Roman"/>
          <w:b w:val="false"/>
          <w:i w:val="false"/>
          <w:color w:val="000000"/>
          <w:sz w:val="28"/>
        </w:rPr>
        <w:t>
      8) ранее являвшееся работником страхового брокера, филиала страхового брокера – нерезидента Республики Казахстан, страхового агента-юридического лица, с которым был расторгнут трудовой договор по инициативе страхового брокера, филиала страхового брокера – нерезидента Республики Казахстан, страхового агента-юридического лица по причине несоответствия работника занимаемой должности или выполняемой работе вследствие недостаточной квалификации. Указанное требование применяется в течение двух лет со дня расторжения по инициативе страхового брокера, филиала страхового брокера – нерезидента Республики Казахстан, страхового агента-юридического лица трудового договора;";</w:t>
      </w:r>
    </w:p>
    <w:bookmarkEnd w:id="560"/>
    <w:bookmarkStart w:name="z614" w:id="561"/>
    <w:p>
      <w:pPr>
        <w:spacing w:after="0"/>
        <w:ind w:left="0"/>
        <w:jc w:val="both"/>
      </w:pPr>
      <w:r>
        <w:rPr>
          <w:rFonts w:ascii="Times New Roman"/>
          <w:b w:val="false"/>
          <w:i w:val="false"/>
          <w:color w:val="000000"/>
          <w:sz w:val="28"/>
        </w:rPr>
        <w:t>
      дополнить подпунктом 9) следующего содержания:</w:t>
      </w:r>
    </w:p>
    <w:bookmarkEnd w:id="561"/>
    <w:bookmarkStart w:name="z615" w:id="562"/>
    <w:p>
      <w:pPr>
        <w:spacing w:after="0"/>
        <w:ind w:left="0"/>
        <w:jc w:val="both"/>
      </w:pPr>
      <w:r>
        <w:rPr>
          <w:rFonts w:ascii="Times New Roman"/>
          <w:b w:val="false"/>
          <w:i w:val="false"/>
          <w:color w:val="000000"/>
          <w:sz w:val="28"/>
        </w:rPr>
        <w:t>
      "9) указанное в списке лиц, причастных к террористической деятельности, а также перечне организаций и лиц, связанных с финансированием распространения оружия массового уничтожения, и (или) в перечне организаций и лиц, связанных с финансированием терроризма и экстремизма.";</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617" w:id="563"/>
    <w:p>
      <w:pPr>
        <w:spacing w:after="0"/>
        <w:ind w:left="0"/>
        <w:jc w:val="both"/>
      </w:pPr>
      <w:r>
        <w:rPr>
          <w:rFonts w:ascii="Times New Roman"/>
          <w:b w:val="false"/>
          <w:i w:val="false"/>
          <w:color w:val="000000"/>
          <w:sz w:val="28"/>
        </w:rPr>
        <w:t xml:space="preserve">
      "1-1. Страховая организация обязана проверять соответствие страхового агента требованиям подпунктов 2), 6) и 9)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пятой следующего содержания:</w:t>
      </w:r>
    </w:p>
    <w:bookmarkStart w:name="z619" w:id="564"/>
    <w:p>
      <w:pPr>
        <w:spacing w:after="0"/>
        <w:ind w:left="0"/>
        <w:jc w:val="both"/>
      </w:pPr>
      <w:r>
        <w:rPr>
          <w:rFonts w:ascii="Times New Roman"/>
          <w:b w:val="false"/>
          <w:i w:val="false"/>
          <w:color w:val="000000"/>
          <w:sz w:val="28"/>
        </w:rPr>
        <w:t>
      "Страховой агент не реже одного раза в три года после его включения в реестр страховых агентов проходит профессиональную переподготовку, организованную страховой организацией, страховым агентом, являющимся финансовой организацией, или объединением страховых (перестраховочных) организаций и страховых брокеров.";</w:t>
      </w:r>
    </w:p>
    <w:bookmarkEnd w:id="564"/>
    <w:bookmarkStart w:name="z620" w:id="5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565"/>
    <w:bookmarkStart w:name="z621" w:id="566"/>
    <w:p>
      <w:pPr>
        <w:spacing w:after="0"/>
        <w:ind w:left="0"/>
        <w:jc w:val="both"/>
      </w:pPr>
      <w:r>
        <w:rPr>
          <w:rFonts w:ascii="Times New Roman"/>
          <w:b w:val="false"/>
          <w:i w:val="false"/>
          <w:color w:val="000000"/>
          <w:sz w:val="28"/>
        </w:rPr>
        <w:t>
      часть первую изложить в следующей редакции:</w:t>
      </w:r>
    </w:p>
    <w:bookmarkEnd w:id="566"/>
    <w:bookmarkStart w:name="z622" w:id="567"/>
    <w:p>
      <w:pPr>
        <w:spacing w:after="0"/>
        <w:ind w:left="0"/>
        <w:jc w:val="both"/>
      </w:pPr>
      <w:r>
        <w:rPr>
          <w:rFonts w:ascii="Times New Roman"/>
          <w:b w:val="false"/>
          <w:i w:val="false"/>
          <w:color w:val="000000"/>
          <w:sz w:val="28"/>
        </w:rPr>
        <w:t>
      "4. Организацию обучения по минимальной программе обучения осуществляют объединение страховых (перестраховочных) организаций и страховых брокеров, страховая организация или страховой агент, являющийся финансовой организацией.";</w:t>
      </w:r>
    </w:p>
    <w:bookmarkEnd w:id="567"/>
    <w:bookmarkStart w:name="z623" w:id="568"/>
    <w:p>
      <w:pPr>
        <w:spacing w:after="0"/>
        <w:ind w:left="0"/>
        <w:jc w:val="both"/>
      </w:pPr>
      <w:r>
        <w:rPr>
          <w:rFonts w:ascii="Times New Roman"/>
          <w:b w:val="false"/>
          <w:i w:val="false"/>
          <w:color w:val="000000"/>
          <w:sz w:val="28"/>
        </w:rPr>
        <w:t>
      часть третью исключить;</w:t>
      </w:r>
    </w:p>
    <w:bookmarkEnd w:id="568"/>
    <w:bookmarkStart w:name="z624" w:id="5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569"/>
    <w:bookmarkStart w:name="z625" w:id="570"/>
    <w:p>
      <w:pPr>
        <w:spacing w:after="0"/>
        <w:ind w:left="0"/>
        <w:jc w:val="both"/>
      </w:pPr>
      <w:r>
        <w:rPr>
          <w:rFonts w:ascii="Times New Roman"/>
          <w:b w:val="false"/>
          <w:i w:val="false"/>
          <w:color w:val="000000"/>
          <w:sz w:val="28"/>
        </w:rPr>
        <w:t>
      части вторую и третью изложить в следующей редакции:</w:t>
      </w:r>
    </w:p>
    <w:bookmarkEnd w:id="570"/>
    <w:bookmarkStart w:name="z626" w:id="571"/>
    <w:p>
      <w:pPr>
        <w:spacing w:after="0"/>
        <w:ind w:left="0"/>
        <w:jc w:val="both"/>
      </w:pPr>
      <w:r>
        <w:rPr>
          <w:rFonts w:ascii="Times New Roman"/>
          <w:b w:val="false"/>
          <w:i w:val="false"/>
          <w:color w:val="000000"/>
          <w:sz w:val="28"/>
        </w:rPr>
        <w:t>
      "В случае исключения страхового агента из реестра страховых агентов по основаниям, предусмотренным подпунктами 1), 2), 2-1) и 3) части первой настоящего пункта, запрещается осуществление деятельности:</w:t>
      </w:r>
    </w:p>
    <w:bookmarkEnd w:id="571"/>
    <w:bookmarkStart w:name="z627" w:id="572"/>
    <w:p>
      <w:pPr>
        <w:spacing w:after="0"/>
        <w:ind w:left="0"/>
        <w:jc w:val="both"/>
      </w:pPr>
      <w:r>
        <w:rPr>
          <w:rFonts w:ascii="Times New Roman"/>
          <w:b w:val="false"/>
          <w:i w:val="false"/>
          <w:color w:val="000000"/>
          <w:sz w:val="28"/>
        </w:rPr>
        <w:t>
      страховому агенту, являющемуся физическим лицом, в течение двух лет с момента его исключения;</w:t>
      </w:r>
    </w:p>
    <w:bookmarkEnd w:id="572"/>
    <w:bookmarkStart w:name="z628" w:id="573"/>
    <w:p>
      <w:pPr>
        <w:spacing w:after="0"/>
        <w:ind w:left="0"/>
        <w:jc w:val="both"/>
      </w:pPr>
      <w:r>
        <w:rPr>
          <w:rFonts w:ascii="Times New Roman"/>
          <w:b w:val="false"/>
          <w:i w:val="false"/>
          <w:color w:val="000000"/>
          <w:sz w:val="28"/>
        </w:rPr>
        <w:t>
      работнику страхового агента, являющегося юридическим лицом, в течение двух лет с момента его исключения;</w:t>
      </w:r>
    </w:p>
    <w:bookmarkEnd w:id="573"/>
    <w:bookmarkStart w:name="z629" w:id="574"/>
    <w:p>
      <w:pPr>
        <w:spacing w:after="0"/>
        <w:ind w:left="0"/>
        <w:jc w:val="both"/>
      </w:pPr>
      <w:r>
        <w:rPr>
          <w:rFonts w:ascii="Times New Roman"/>
          <w:b w:val="false"/>
          <w:i w:val="false"/>
          <w:color w:val="000000"/>
          <w:sz w:val="28"/>
        </w:rPr>
        <w:t>
      страховому агенту, являющемуся юридическим лицом, в течение одного года с момента его исключения.</w:t>
      </w:r>
    </w:p>
    <w:bookmarkEnd w:id="574"/>
    <w:bookmarkStart w:name="z630" w:id="575"/>
    <w:p>
      <w:pPr>
        <w:spacing w:after="0"/>
        <w:ind w:left="0"/>
        <w:jc w:val="both"/>
      </w:pPr>
      <w:r>
        <w:rPr>
          <w:rFonts w:ascii="Times New Roman"/>
          <w:b w:val="false"/>
          <w:i w:val="false"/>
          <w:color w:val="000000"/>
          <w:sz w:val="28"/>
        </w:rPr>
        <w:t>
      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подпунктами 1), 2), 2-1) и 3) 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p>
    <w:bookmarkEnd w:id="575"/>
    <w:bookmarkStart w:name="z631" w:id="576"/>
    <w:p>
      <w:pPr>
        <w:spacing w:after="0"/>
        <w:ind w:left="0"/>
        <w:jc w:val="both"/>
      </w:pPr>
      <w:r>
        <w:rPr>
          <w:rFonts w:ascii="Times New Roman"/>
          <w:b w:val="false"/>
          <w:i w:val="false"/>
          <w:color w:val="000000"/>
          <w:sz w:val="28"/>
        </w:rPr>
        <w:t>
      часть четвертую исключить;</w:t>
      </w:r>
    </w:p>
    <w:bookmarkEnd w:id="576"/>
    <w:bookmarkStart w:name="z632" w:id="57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подпункт 1)</w:t>
      </w:r>
      <w:r>
        <w:rPr>
          <w:rFonts w:ascii="Times New Roman"/>
          <w:b w:val="false"/>
          <w:i w:val="false"/>
          <w:color w:val="000000"/>
          <w:sz w:val="28"/>
        </w:rPr>
        <w:t xml:space="preserve"> пункта 1 статьи 18-2 изложить в следующей редакции:</w:t>
      </w:r>
    </w:p>
    <w:bookmarkEnd w:id="577"/>
    <w:bookmarkStart w:name="z633" w:id="578"/>
    <w:p>
      <w:pPr>
        <w:spacing w:after="0"/>
        <w:ind w:left="0"/>
        <w:jc w:val="both"/>
      </w:pPr>
      <w:r>
        <w:rPr>
          <w:rFonts w:ascii="Times New Roman"/>
          <w:b w:val="false"/>
          <w:i w:val="false"/>
          <w:color w:val="000000"/>
          <w:sz w:val="28"/>
        </w:rPr>
        <w:t xml:space="preserve">
      "1)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w:t>
      </w:r>
      <w:r>
        <w:rPr>
          <w:rFonts w:ascii="Times New Roman"/>
          <w:b w:val="false"/>
          <w:i w:val="false"/>
          <w:color w:val="000000"/>
          <w:sz w:val="28"/>
        </w:rPr>
        <w:t>статьями 18</w:t>
      </w:r>
      <w:r>
        <w:rPr>
          <w:rFonts w:ascii="Times New Roman"/>
          <w:b w:val="false"/>
          <w:i w:val="false"/>
          <w:color w:val="000000"/>
          <w:sz w:val="28"/>
        </w:rPr>
        <w:t xml:space="preserve"> и </w:t>
      </w:r>
      <w:r>
        <w:rPr>
          <w:rFonts w:ascii="Times New Roman"/>
          <w:b w:val="false"/>
          <w:i w:val="false"/>
          <w:color w:val="000000"/>
          <w:sz w:val="28"/>
        </w:rPr>
        <w:t>18-1</w:t>
      </w:r>
      <w:r>
        <w:rPr>
          <w:rFonts w:ascii="Times New Roman"/>
          <w:b w:val="false"/>
          <w:i w:val="false"/>
          <w:color w:val="000000"/>
          <w:sz w:val="28"/>
        </w:rPr>
        <w:t xml:space="preserve"> настоящего Закона;";</w:t>
      </w:r>
    </w:p>
    <w:bookmarkEnd w:id="578"/>
    <w:bookmarkStart w:name="z634" w:id="579"/>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19</w:t>
      </w:r>
      <w:r>
        <w:rPr>
          <w:rFonts w:ascii="Times New Roman"/>
          <w:b w:val="false"/>
          <w:i w:val="false"/>
          <w:color w:val="000000"/>
          <w:sz w:val="28"/>
        </w:rPr>
        <w:t>:</w:t>
      </w:r>
    </w:p>
    <w:bookmarkEnd w:id="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636" w:id="580"/>
    <w:p>
      <w:pPr>
        <w:spacing w:after="0"/>
        <w:ind w:left="0"/>
        <w:jc w:val="both"/>
      </w:pPr>
      <w:r>
        <w:rPr>
          <w:rFonts w:ascii="Times New Roman"/>
          <w:b w:val="false"/>
          <w:i w:val="false"/>
          <w:color w:val="000000"/>
          <w:sz w:val="28"/>
        </w:rPr>
        <w:t>
      "Первый руководитель страховой (перестраховочной) организации несет ответственность за обеспечение актуарию доступа к документам и сведениям, необходимым для выполнения возложенных на актуария функций, а также достоверность и полноту предоставленных актуарию документов и сведений.";</w:t>
      </w:r>
    </w:p>
    <w:bookmarkEnd w:id="580"/>
    <w:bookmarkStart w:name="z637" w:id="581"/>
    <w:p>
      <w:pPr>
        <w:spacing w:after="0"/>
        <w:ind w:left="0"/>
        <w:jc w:val="both"/>
      </w:pPr>
      <w:r>
        <w:rPr>
          <w:rFonts w:ascii="Times New Roman"/>
          <w:b w:val="false"/>
          <w:i w:val="false"/>
          <w:color w:val="000000"/>
          <w:sz w:val="28"/>
        </w:rPr>
        <w:t>
      дополнить пунктами 4-1 и 4-2 следующего содержания:</w:t>
      </w:r>
    </w:p>
    <w:bookmarkEnd w:id="581"/>
    <w:bookmarkStart w:name="z638" w:id="582"/>
    <w:p>
      <w:pPr>
        <w:spacing w:after="0"/>
        <w:ind w:left="0"/>
        <w:jc w:val="both"/>
      </w:pPr>
      <w:r>
        <w:rPr>
          <w:rFonts w:ascii="Times New Roman"/>
          <w:b w:val="false"/>
          <w:i w:val="false"/>
          <w:color w:val="000000"/>
          <w:sz w:val="28"/>
        </w:rPr>
        <w:t>
      "4-1. Актуарий независим от акционеров и (или) руководящих работников страховой (перестраховочной) организации в принятии решений по вопросам актуарных расчетов на основе профессионального суждения актуария.</w:t>
      </w:r>
    </w:p>
    <w:bookmarkEnd w:id="582"/>
    <w:bookmarkStart w:name="z639" w:id="583"/>
    <w:p>
      <w:pPr>
        <w:spacing w:after="0"/>
        <w:ind w:left="0"/>
        <w:jc w:val="both"/>
      </w:pPr>
      <w:r>
        <w:rPr>
          <w:rFonts w:ascii="Times New Roman"/>
          <w:b w:val="false"/>
          <w:i w:val="false"/>
          <w:color w:val="000000"/>
          <w:sz w:val="28"/>
        </w:rPr>
        <w:t>
      4-2. Актуарий проверяет полноту и достоверность информации, используемой при расчете страховых резервов.";</w:t>
      </w:r>
    </w:p>
    <w:bookmarkEnd w:id="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41" w:id="584"/>
    <w:p>
      <w:pPr>
        <w:spacing w:after="0"/>
        <w:ind w:left="0"/>
        <w:jc w:val="both"/>
      </w:pPr>
      <w:r>
        <w:rPr>
          <w:rFonts w:ascii="Times New Roman"/>
          <w:b w:val="false"/>
          <w:i w:val="false"/>
          <w:color w:val="000000"/>
          <w:sz w:val="28"/>
        </w:rPr>
        <w:t>
      "6. Актуарий обязан незамедлительно известить совет директоров страховой (перестраховочной) организации об установленных им фактах несоблюдения страховой (перестраховочной) организацией требований по формированию страховых резервов и рисках, которые могут привести к ухудшению финансовой устойчивости и платежеспособности страховой (перестраховочной) организации.";</w:t>
      </w:r>
    </w:p>
    <w:bookmarkEnd w:id="584"/>
    <w:bookmarkStart w:name="z642" w:id="585"/>
    <w:p>
      <w:pPr>
        <w:spacing w:after="0"/>
        <w:ind w:left="0"/>
        <w:jc w:val="both"/>
      </w:pPr>
      <w:r>
        <w:rPr>
          <w:rFonts w:ascii="Times New Roman"/>
          <w:b w:val="false"/>
          <w:i w:val="false"/>
          <w:color w:val="000000"/>
          <w:sz w:val="28"/>
        </w:rPr>
        <w:t xml:space="preserve">
      22) в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20 слова "и аудиторскими организациями" исключить;</w:t>
      </w:r>
    </w:p>
    <w:bookmarkEnd w:id="585"/>
    <w:bookmarkStart w:name="z643" w:id="58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2</w:t>
      </w:r>
      <w:r>
        <w:rPr>
          <w:rFonts w:ascii="Times New Roman"/>
          <w:b w:val="false"/>
          <w:i w:val="false"/>
          <w:color w:val="000000"/>
          <w:sz w:val="28"/>
        </w:rPr>
        <w:t xml:space="preserve"> статьи 24 изложить в следующей редакции:</w:t>
      </w:r>
    </w:p>
    <w:bookmarkEnd w:id="586"/>
    <w:bookmarkStart w:name="z644" w:id="587"/>
    <w:p>
      <w:pPr>
        <w:spacing w:after="0"/>
        <w:ind w:left="0"/>
        <w:jc w:val="both"/>
      </w:pPr>
      <w:r>
        <w:rPr>
          <w:rFonts w:ascii="Times New Roman"/>
          <w:b w:val="false"/>
          <w:i w:val="false"/>
          <w:color w:val="000000"/>
          <w:sz w:val="28"/>
        </w:rPr>
        <w:t>
      "2. Дополнительно к вопросам, отнесенным законодательством Республики Казахстан к исключительной компетенции совета директоров акционерного общества, совет директоров страховой (перестраховочной) организации компетентен рассматривать следующие вопросы:</w:t>
      </w:r>
    </w:p>
    <w:bookmarkEnd w:id="587"/>
    <w:bookmarkStart w:name="z645" w:id="588"/>
    <w:p>
      <w:pPr>
        <w:spacing w:after="0"/>
        <w:ind w:left="0"/>
        <w:jc w:val="both"/>
      </w:pPr>
      <w:r>
        <w:rPr>
          <w:rFonts w:ascii="Times New Roman"/>
          <w:b w:val="false"/>
          <w:i w:val="false"/>
          <w:color w:val="000000"/>
          <w:sz w:val="28"/>
        </w:rPr>
        <w:t>
      нарушения требований законодательства Республики Казахстан по финансовой устойчивости и платежеспособности страховой (перестраховочной) организации, установленные службой внутреннего аудита, актуарием, аудиторской организацией;</w:t>
      </w:r>
    </w:p>
    <w:bookmarkEnd w:id="588"/>
    <w:bookmarkStart w:name="z646" w:id="589"/>
    <w:p>
      <w:pPr>
        <w:spacing w:after="0"/>
        <w:ind w:left="0"/>
        <w:jc w:val="both"/>
      </w:pPr>
      <w:r>
        <w:rPr>
          <w:rFonts w:ascii="Times New Roman"/>
          <w:b w:val="false"/>
          <w:i w:val="false"/>
          <w:color w:val="000000"/>
          <w:sz w:val="28"/>
        </w:rPr>
        <w:t>
      назначение и прекращение полномочий актуария, а также определение размера должностного оклада и условий вознаграждения актуария.";</w:t>
      </w:r>
    </w:p>
    <w:bookmarkEnd w:id="589"/>
    <w:bookmarkStart w:name="z647" w:id="590"/>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подпункте 3)</w:t>
      </w:r>
      <w:r>
        <w:rPr>
          <w:rFonts w:ascii="Times New Roman"/>
          <w:b w:val="false"/>
          <w:i w:val="false"/>
          <w:color w:val="000000"/>
          <w:sz w:val="28"/>
        </w:rPr>
        <w:t xml:space="preserve"> пункта 7 статьи 26 слово "аффилиированных" заменить словом "аффилированных";</w:t>
      </w:r>
    </w:p>
    <w:bookmarkEnd w:id="590"/>
    <w:bookmarkStart w:name="z648" w:id="591"/>
    <w:p>
      <w:pPr>
        <w:spacing w:after="0"/>
        <w:ind w:left="0"/>
        <w:jc w:val="both"/>
      </w:pPr>
      <w:r>
        <w:rPr>
          <w:rFonts w:ascii="Times New Roman"/>
          <w:b w:val="false"/>
          <w:i w:val="false"/>
          <w:color w:val="000000"/>
          <w:sz w:val="28"/>
        </w:rPr>
        <w:t xml:space="preserve">
      25) подпункты 2) и 11) </w:t>
      </w:r>
      <w:r>
        <w:rPr>
          <w:rFonts w:ascii="Times New Roman"/>
          <w:b w:val="false"/>
          <w:i w:val="false"/>
          <w:color w:val="000000"/>
          <w:sz w:val="28"/>
        </w:rPr>
        <w:t>пункта 1</w:t>
      </w:r>
      <w:r>
        <w:rPr>
          <w:rFonts w:ascii="Times New Roman"/>
          <w:b w:val="false"/>
          <w:i w:val="false"/>
          <w:color w:val="000000"/>
          <w:sz w:val="28"/>
        </w:rPr>
        <w:t xml:space="preserve"> статьи 26-1 изложить в следующей редакции:</w:t>
      </w:r>
    </w:p>
    <w:bookmarkEnd w:id="591"/>
    <w:bookmarkStart w:name="z649" w:id="592"/>
    <w:p>
      <w:pPr>
        <w:spacing w:after="0"/>
        <w:ind w:left="0"/>
        <w:jc w:val="both"/>
      </w:pPr>
      <w:r>
        <w:rPr>
          <w:rFonts w:ascii="Times New Roman"/>
          <w:b w:val="false"/>
          <w:i w:val="false"/>
          <w:color w:val="000000"/>
          <w:sz w:val="28"/>
        </w:rPr>
        <w:t xml:space="preserve">
      "2) несоблюдение требований подпунктов 3), 4) и 5)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34 настоящего Закона (в отношении физического лица или руководящих работников заявителя – юридического лица);";</w:t>
      </w:r>
    </w:p>
    <w:bookmarkEnd w:id="592"/>
    <w:bookmarkStart w:name="z650" w:id="593"/>
    <w:p>
      <w:pPr>
        <w:spacing w:after="0"/>
        <w:ind w:left="0"/>
        <w:jc w:val="both"/>
      </w:pPr>
      <w:r>
        <w:rPr>
          <w:rFonts w:ascii="Times New Roman"/>
          <w:b w:val="false"/>
          <w:i w:val="false"/>
          <w:color w:val="000000"/>
          <w:sz w:val="28"/>
        </w:rPr>
        <w:t>
      "11) случаи, когда лицо ранее являлось либо является крупным участником-физическим лицом либо первым руководителем крупного участника-юридического лица и (или) руководящим работником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в период не более чем за один год до принятия уполномоченным органом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принудительном выкупе акций банка, лишении лицензии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принудительном выкупе акций банка, лишении лицензии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bookmarkEnd w:id="593"/>
    <w:bookmarkStart w:name="z651" w:id="594"/>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27</w:t>
      </w:r>
      <w:r>
        <w:rPr>
          <w:rFonts w:ascii="Times New Roman"/>
          <w:b w:val="false"/>
          <w:i w:val="false"/>
          <w:color w:val="000000"/>
          <w:sz w:val="28"/>
        </w:rPr>
        <w:t>:</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5-1) следующего содержания:</w:t>
      </w:r>
    </w:p>
    <w:bookmarkStart w:name="z653" w:id="595"/>
    <w:p>
      <w:pPr>
        <w:spacing w:after="0"/>
        <w:ind w:left="0"/>
        <w:jc w:val="both"/>
      </w:pPr>
      <w:r>
        <w:rPr>
          <w:rFonts w:ascii="Times New Roman"/>
          <w:b w:val="false"/>
          <w:i w:val="false"/>
          <w:color w:val="000000"/>
          <w:sz w:val="28"/>
        </w:rPr>
        <w:t xml:space="preserve">
      "5-1) документы и сведения, предусмотренные </w:t>
      </w:r>
      <w:r>
        <w:rPr>
          <w:rFonts w:ascii="Times New Roman"/>
          <w:b w:val="false"/>
          <w:i w:val="false"/>
          <w:color w:val="000000"/>
          <w:sz w:val="28"/>
        </w:rPr>
        <w:t>статьями 26</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настоящего Закона, в случае необходимости получения заявителем статуса крупного участника страховой (перестраховочной) организации или страхового холдинга, разрешения на создание дочерней организации или приобретение значительного участия в капитале страховой (перестраховочной) организации;";</w:t>
      </w:r>
    </w:p>
    <w:bookmarkEnd w:id="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656" w:id="596"/>
    <w:p>
      <w:pPr>
        <w:spacing w:after="0"/>
        <w:ind w:left="0"/>
        <w:jc w:val="both"/>
      </w:pPr>
      <w:r>
        <w:rPr>
          <w:rFonts w:ascii="Times New Roman"/>
          <w:b w:val="false"/>
          <w:i w:val="false"/>
          <w:color w:val="000000"/>
          <w:sz w:val="28"/>
        </w:rPr>
        <w:t>
      "5. В случае неполучения заявителем лицензии на право осуществления страховой (перестраховочной) деятельности в течение шести месяцев со дня выдачи разрешения на создание страховой (перестраховочной) организации выданное уполномоченным органом разрешение на создание страховой (перестраховочной) организации, а также разрешения на создание дочерней организации, значительное участие в капитале организации и согласие на приобретение статуса страхового холдинга, крупного участника страховой (перестраховочной) организации считаются отмененными.";</w:t>
      </w:r>
    </w:p>
    <w:bookmarkEnd w:id="596"/>
    <w:bookmarkStart w:name="z657" w:id="59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32:</w:t>
      </w:r>
    </w:p>
    <w:bookmarkEnd w:id="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6 изложить в следующей редакции:</w:t>
      </w:r>
    </w:p>
    <w:bookmarkStart w:name="z659" w:id="598"/>
    <w:p>
      <w:pPr>
        <w:spacing w:after="0"/>
        <w:ind w:left="0"/>
        <w:jc w:val="both"/>
      </w:pPr>
      <w:r>
        <w:rPr>
          <w:rFonts w:ascii="Times New Roman"/>
          <w:b w:val="false"/>
          <w:i w:val="false"/>
          <w:color w:val="000000"/>
          <w:sz w:val="28"/>
        </w:rPr>
        <w:t xml:space="preserve">
      "3)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и 5)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34 настоящего Закона;";</w:t>
      </w:r>
    </w:p>
    <w:bookmarkEnd w:id="598"/>
    <w:bookmarkStart w:name="z660" w:id="599"/>
    <w:p>
      <w:pPr>
        <w:spacing w:after="0"/>
        <w:ind w:left="0"/>
        <w:jc w:val="both"/>
      </w:pPr>
      <w:r>
        <w:rPr>
          <w:rFonts w:ascii="Times New Roman"/>
          <w:b w:val="false"/>
          <w:i w:val="false"/>
          <w:color w:val="000000"/>
          <w:sz w:val="28"/>
        </w:rPr>
        <w:t xml:space="preserve">
      "8) наличие у страховой (перестраховочной) организации и (или) страхового холдинга и (или) предполагаемой к приобретению дочерней организации, не являющейся страховой (перестраховочной) организацией, страховым брокером, действующих мер надзорного реагирования в части улучшения финансовой устойчивости и платежеспособности и (или) административных взысканий за административные правонарушения, предусмотренные </w:t>
      </w:r>
      <w:r>
        <w:rPr>
          <w:rFonts w:ascii="Times New Roman"/>
          <w:b w:val="false"/>
          <w:i w:val="false"/>
          <w:color w:val="000000"/>
          <w:sz w:val="28"/>
        </w:rPr>
        <w:t>статьями 227</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и частью четвертой </w:t>
      </w:r>
      <w:r>
        <w:rPr>
          <w:rFonts w:ascii="Times New Roman"/>
          <w:b w:val="false"/>
          <w:i w:val="false"/>
          <w:color w:val="000000"/>
          <w:sz w:val="28"/>
        </w:rPr>
        <w:t>статьи 239</w:t>
      </w:r>
      <w:r>
        <w:rPr>
          <w:rFonts w:ascii="Times New Roman"/>
          <w:b w:val="false"/>
          <w:i w:val="false"/>
          <w:color w:val="000000"/>
          <w:sz w:val="28"/>
        </w:rPr>
        <w:t xml:space="preserve"> Кодекса Республики Казахстан об административных правонарушениях, на дату подачи заявления и в период рассмотрения документов;";</w:t>
      </w:r>
    </w:p>
    <w:bookmarkEnd w:id="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662" w:id="600"/>
    <w:p>
      <w:pPr>
        <w:spacing w:after="0"/>
        <w:ind w:left="0"/>
        <w:jc w:val="both"/>
      </w:pPr>
      <w:r>
        <w:rPr>
          <w:rFonts w:ascii="Times New Roman"/>
          <w:b w:val="false"/>
          <w:i w:val="false"/>
          <w:color w:val="000000"/>
          <w:sz w:val="28"/>
        </w:rPr>
        <w:t>
      "13. Уполномоченный орган отзывает разрешение на создание, приобретение дочерней организации, значительное участие в капитале организации в случаях выявления:</w:t>
      </w:r>
    </w:p>
    <w:bookmarkEnd w:id="600"/>
    <w:bookmarkStart w:name="z663" w:id="601"/>
    <w:p>
      <w:pPr>
        <w:spacing w:after="0"/>
        <w:ind w:left="0"/>
        <w:jc w:val="both"/>
      </w:pPr>
      <w:r>
        <w:rPr>
          <w:rFonts w:ascii="Times New Roman"/>
          <w:b w:val="false"/>
          <w:i w:val="false"/>
          <w:color w:val="000000"/>
          <w:sz w:val="28"/>
        </w:rPr>
        <w:t>
      1) недостоверных сведений, на основании которых было выдано разрешение;</w:t>
      </w:r>
    </w:p>
    <w:bookmarkEnd w:id="601"/>
    <w:bookmarkStart w:name="z664" w:id="602"/>
    <w:p>
      <w:pPr>
        <w:spacing w:after="0"/>
        <w:ind w:left="0"/>
        <w:jc w:val="both"/>
      </w:pPr>
      <w:r>
        <w:rPr>
          <w:rFonts w:ascii="Times New Roman"/>
          <w:b w:val="false"/>
          <w:i w:val="false"/>
          <w:color w:val="000000"/>
          <w:sz w:val="28"/>
        </w:rPr>
        <w:t xml:space="preserve">
      2) несоответствия деятельности дочерней организации страховой (перестраховочной) организации и (или) страхового холдинга, а также организации, в которой страховая (перестраховочная) организация и (или) страховой холдинг имеют значительное участие в капитале, положениям </w:t>
      </w:r>
      <w:r>
        <w:rPr>
          <w:rFonts w:ascii="Times New Roman"/>
          <w:b w:val="false"/>
          <w:i w:val="false"/>
          <w:color w:val="000000"/>
          <w:sz w:val="28"/>
        </w:rPr>
        <w:t>пункта 3</w:t>
      </w:r>
      <w:r>
        <w:rPr>
          <w:rFonts w:ascii="Times New Roman"/>
          <w:b w:val="false"/>
          <w:i w:val="false"/>
          <w:color w:val="000000"/>
          <w:sz w:val="28"/>
        </w:rPr>
        <w:t xml:space="preserve"> статьи 48 настоящего Закона.</w:t>
      </w:r>
    </w:p>
    <w:bookmarkEnd w:id="602"/>
    <w:bookmarkStart w:name="z665" w:id="603"/>
    <w:p>
      <w:pPr>
        <w:spacing w:after="0"/>
        <w:ind w:left="0"/>
        <w:jc w:val="both"/>
      </w:pPr>
      <w:r>
        <w:rPr>
          <w:rFonts w:ascii="Times New Roman"/>
          <w:b w:val="false"/>
          <w:i w:val="false"/>
          <w:color w:val="000000"/>
          <w:sz w:val="28"/>
        </w:rPr>
        <w:t>
      Порядок отзыва разрешения на создание, приобретение дочерней организации, значительное участие в капитале организаций определяется нормативным правовым актом уполномоченного органа.</w:t>
      </w:r>
    </w:p>
    <w:bookmarkEnd w:id="603"/>
    <w:bookmarkStart w:name="z666" w:id="604"/>
    <w:p>
      <w:pPr>
        <w:spacing w:after="0"/>
        <w:ind w:left="0"/>
        <w:jc w:val="both"/>
      </w:pPr>
      <w:r>
        <w:rPr>
          <w:rFonts w:ascii="Times New Roman"/>
          <w:b w:val="false"/>
          <w:i w:val="false"/>
          <w:color w:val="000000"/>
          <w:sz w:val="28"/>
        </w:rPr>
        <w:t>
      В случае отзыва разрешения на создание, приобретение дочерней организации, значительное участие в капитале организации страховая (перестраховочная) организация и (или) страховой холдинг обязаны в течение шести месяцев произвести отчуждение принадлежащих им акций (долей участия в уставном капитале) в указанных организациях лицам, не связанным с данной страховой (перестраховочной) организацией и (или) страховым холдингом особыми отношениями, и представить подтверждающие документы в уполномоченный орган.";</w:t>
      </w:r>
    </w:p>
    <w:bookmarkEnd w:id="604"/>
    <w:bookmarkStart w:name="z667" w:id="605"/>
    <w:p>
      <w:pPr>
        <w:spacing w:after="0"/>
        <w:ind w:left="0"/>
        <w:jc w:val="both"/>
      </w:pPr>
      <w:r>
        <w:rPr>
          <w:rFonts w:ascii="Times New Roman"/>
          <w:b w:val="false"/>
          <w:i w:val="false"/>
          <w:color w:val="000000"/>
          <w:sz w:val="28"/>
        </w:rPr>
        <w:t>
      дополнить пунктом 13-1 следующего содержания:</w:t>
      </w:r>
    </w:p>
    <w:bookmarkEnd w:id="605"/>
    <w:bookmarkStart w:name="z668" w:id="606"/>
    <w:p>
      <w:pPr>
        <w:spacing w:after="0"/>
        <w:ind w:left="0"/>
        <w:jc w:val="both"/>
      </w:pPr>
      <w:r>
        <w:rPr>
          <w:rFonts w:ascii="Times New Roman"/>
          <w:b w:val="false"/>
          <w:i w:val="false"/>
          <w:color w:val="000000"/>
          <w:sz w:val="28"/>
        </w:rPr>
        <w:t>
      "13-1. Основаниями для отмены ранее выданного уполномоченным органом разрешения на создание, приобретение дочерней организации, значительное участие в капитале организации являются:</w:t>
      </w:r>
    </w:p>
    <w:bookmarkEnd w:id="606"/>
    <w:bookmarkStart w:name="z669" w:id="607"/>
    <w:p>
      <w:pPr>
        <w:spacing w:after="0"/>
        <w:ind w:left="0"/>
        <w:jc w:val="both"/>
      </w:pPr>
      <w:r>
        <w:rPr>
          <w:rFonts w:ascii="Times New Roman"/>
          <w:b w:val="false"/>
          <w:i w:val="false"/>
          <w:color w:val="000000"/>
          <w:sz w:val="28"/>
        </w:rPr>
        <w:t>
      1) отчуждение страховой (перестраховочной) организацией и (или) страховым холдингом принадлежащих акций (долей участия в уставном капитале) организации;</w:t>
      </w:r>
    </w:p>
    <w:bookmarkEnd w:id="607"/>
    <w:bookmarkStart w:name="z670" w:id="608"/>
    <w:p>
      <w:pPr>
        <w:spacing w:after="0"/>
        <w:ind w:left="0"/>
        <w:jc w:val="both"/>
      </w:pPr>
      <w:r>
        <w:rPr>
          <w:rFonts w:ascii="Times New Roman"/>
          <w:b w:val="false"/>
          <w:i w:val="false"/>
          <w:color w:val="000000"/>
          <w:sz w:val="28"/>
        </w:rPr>
        <w:t>
      2) отсутствие признаков контроля над дочерней организацией у страховой (перестраховочной) организации и (или) страхового холдинга;</w:t>
      </w:r>
    </w:p>
    <w:bookmarkEnd w:id="608"/>
    <w:bookmarkStart w:name="z671" w:id="609"/>
    <w:p>
      <w:pPr>
        <w:spacing w:after="0"/>
        <w:ind w:left="0"/>
        <w:jc w:val="both"/>
      </w:pPr>
      <w:r>
        <w:rPr>
          <w:rFonts w:ascii="Times New Roman"/>
          <w:b w:val="false"/>
          <w:i w:val="false"/>
          <w:color w:val="000000"/>
          <w:sz w:val="28"/>
        </w:rPr>
        <w:t>
      3) ликвидация дочерней организации.</w:t>
      </w:r>
    </w:p>
    <w:bookmarkEnd w:id="609"/>
    <w:bookmarkStart w:name="z672" w:id="610"/>
    <w:p>
      <w:pPr>
        <w:spacing w:after="0"/>
        <w:ind w:left="0"/>
        <w:jc w:val="both"/>
      </w:pPr>
      <w:r>
        <w:rPr>
          <w:rFonts w:ascii="Times New Roman"/>
          <w:b w:val="false"/>
          <w:i w:val="false"/>
          <w:color w:val="000000"/>
          <w:sz w:val="28"/>
        </w:rPr>
        <w:t>
      Ранее выданное разрешение считается отмененным со дня, следующего за днем получения от уполномоченного органа уведомления об отмене ранее выданного разрешения.";</w:t>
      </w:r>
    </w:p>
    <w:bookmarkEnd w:id="610"/>
    <w:bookmarkStart w:name="z673" w:id="611"/>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34</w:t>
      </w:r>
      <w:r>
        <w:rPr>
          <w:rFonts w:ascii="Times New Roman"/>
          <w:b w:val="false"/>
          <w:i w:val="false"/>
          <w:color w:val="000000"/>
          <w:sz w:val="28"/>
        </w:rPr>
        <w:t>:</w:t>
      </w:r>
    </w:p>
    <w:bookmarkEnd w:id="611"/>
    <w:bookmarkStart w:name="z674" w:id="6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612"/>
    <w:bookmarkStart w:name="z675" w:id="613"/>
    <w:p>
      <w:pPr>
        <w:spacing w:after="0"/>
        <w:ind w:left="0"/>
        <w:jc w:val="both"/>
      </w:pPr>
      <w:r>
        <w:rPr>
          <w:rFonts w:ascii="Times New Roman"/>
          <w:b w:val="false"/>
          <w:i w:val="false"/>
          <w:color w:val="000000"/>
          <w:sz w:val="28"/>
        </w:rPr>
        <w:t>
      часть первую после слова "деятельностью" дополнить словами "двух и более";</w:t>
      </w:r>
    </w:p>
    <w:bookmarkEnd w:id="613"/>
    <w:bookmarkStart w:name="z676" w:id="614"/>
    <w:p>
      <w:pPr>
        <w:spacing w:after="0"/>
        <w:ind w:left="0"/>
        <w:jc w:val="both"/>
      </w:pPr>
      <w:r>
        <w:rPr>
          <w:rFonts w:ascii="Times New Roman"/>
          <w:b w:val="false"/>
          <w:i w:val="false"/>
          <w:color w:val="000000"/>
          <w:sz w:val="28"/>
        </w:rPr>
        <w:t>
      дополнить частью второй следующего содержания:</w:t>
      </w:r>
    </w:p>
    <w:bookmarkEnd w:id="614"/>
    <w:bookmarkStart w:name="z677" w:id="615"/>
    <w:p>
      <w:pPr>
        <w:spacing w:after="0"/>
        <w:ind w:left="0"/>
        <w:jc w:val="both"/>
      </w:pPr>
      <w:r>
        <w:rPr>
          <w:rFonts w:ascii="Times New Roman"/>
          <w:b w:val="false"/>
          <w:i w:val="false"/>
          <w:color w:val="000000"/>
          <w:sz w:val="28"/>
        </w:rPr>
        <w:t>
      "По меньшей мере один из членов исполнительного органа страховой (перестраховочной) организации должен иметь подтверждающие документы о прослушивании им не менее пятидесяти процентов курсов минимальной обязательной программы обучения актуариев, установленной нормативным правовым актом уполномоченного органа.";</w:t>
      </w:r>
    </w:p>
    <w:bookmarkEnd w:id="615"/>
    <w:bookmarkStart w:name="z678" w:id="6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616"/>
    <w:bookmarkStart w:name="z679" w:id="617"/>
    <w:p>
      <w:pPr>
        <w:spacing w:after="0"/>
        <w:ind w:left="0"/>
        <w:jc w:val="both"/>
      </w:pPr>
      <w:r>
        <w:rPr>
          <w:rFonts w:ascii="Times New Roman"/>
          <w:b w:val="false"/>
          <w:i w:val="false"/>
          <w:color w:val="000000"/>
          <w:sz w:val="28"/>
        </w:rPr>
        <w:t>
      часть первую после слов "за деятельностью" дополнить словами "двух или более";</w:t>
      </w:r>
    </w:p>
    <w:bookmarkEnd w:id="617"/>
    <w:bookmarkStart w:name="z680" w:id="618"/>
    <w:p>
      <w:pPr>
        <w:spacing w:after="0"/>
        <w:ind w:left="0"/>
        <w:jc w:val="both"/>
      </w:pPr>
      <w:r>
        <w:rPr>
          <w:rFonts w:ascii="Times New Roman"/>
          <w:b w:val="false"/>
          <w:i w:val="false"/>
          <w:color w:val="000000"/>
          <w:sz w:val="28"/>
        </w:rPr>
        <w:t xml:space="preserve">
      часть третью изложить в следующей редакции: </w:t>
      </w:r>
    </w:p>
    <w:bookmarkEnd w:id="618"/>
    <w:bookmarkStart w:name="z681" w:id="619"/>
    <w:p>
      <w:pPr>
        <w:spacing w:after="0"/>
        <w:ind w:left="0"/>
        <w:jc w:val="both"/>
      </w:pPr>
      <w:r>
        <w:rPr>
          <w:rFonts w:ascii="Times New Roman"/>
          <w:b w:val="false"/>
          <w:i w:val="false"/>
          <w:color w:val="000000"/>
          <w:sz w:val="28"/>
        </w:rPr>
        <w:t>
      "Руководитель филиала страховой (перестраховочной) организации – нерезидента Республики Казахстан и его заместители, руководитель филиала страхового брокера – 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страховых (перестраховочных) организаций – нерезидентов Республики Казахстан, филиалах страховых брокеров – нерезидентов Республики Казахстан, филиалах банков – нерезидентов Республики Казахстан.";</w:t>
      </w:r>
    </w:p>
    <w:bookmarkEnd w:id="619"/>
    <w:bookmarkStart w:name="z682" w:id="620"/>
    <w:p>
      <w:pPr>
        <w:spacing w:after="0"/>
        <w:ind w:left="0"/>
        <w:jc w:val="both"/>
      </w:pPr>
      <w:r>
        <w:rPr>
          <w:rFonts w:ascii="Times New Roman"/>
          <w:b w:val="false"/>
          <w:i w:val="false"/>
          <w:color w:val="000000"/>
          <w:sz w:val="28"/>
        </w:rPr>
        <w:t>
      дополнить пунктом 1-2 следующего содержания:</w:t>
      </w:r>
    </w:p>
    <w:bookmarkEnd w:id="620"/>
    <w:bookmarkStart w:name="z683" w:id="621"/>
    <w:p>
      <w:pPr>
        <w:spacing w:after="0"/>
        <w:ind w:left="0"/>
        <w:jc w:val="both"/>
      </w:pPr>
      <w:r>
        <w:rPr>
          <w:rFonts w:ascii="Times New Roman"/>
          <w:b w:val="false"/>
          <w:i w:val="false"/>
          <w:color w:val="000000"/>
          <w:sz w:val="28"/>
        </w:rPr>
        <w:t>
      "1-2. Для целей настоящей статьи под кандидатом на должность руководящего работника понимается физическое лицо, имеющее намерение занимать должность руководящего работника страховой (перестраховочной) организации, филиала страховой (перестраховочной) организации – нерезидента Республики Казахстан, страхового брокера, филиала страхового брокера – нерезидента Республики Казахстан, или лицо, избранное на должность руководителя или члена органа управления, являющееся независимым директором.";</w:t>
      </w:r>
    </w:p>
    <w:bookmarkEnd w:id="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685" w:id="622"/>
    <w:p>
      <w:pPr>
        <w:spacing w:after="0"/>
        <w:ind w:left="0"/>
        <w:jc w:val="both"/>
      </w:pPr>
      <w:r>
        <w:rPr>
          <w:rFonts w:ascii="Times New Roman"/>
          <w:b w:val="false"/>
          <w:i w:val="false"/>
          <w:color w:val="000000"/>
          <w:sz w:val="28"/>
        </w:rPr>
        <w:t>
      "3. Не может занимать (не может быть назначено или избрано на) должность руководящего работника страховой (перестраховочной) организации, страхового брокера лицо:</w:t>
      </w:r>
    </w:p>
    <w:bookmarkEnd w:id="622"/>
    <w:bookmarkStart w:name="z686" w:id="623"/>
    <w:p>
      <w:pPr>
        <w:spacing w:after="0"/>
        <w:ind w:left="0"/>
        <w:jc w:val="both"/>
      </w:pPr>
      <w:r>
        <w:rPr>
          <w:rFonts w:ascii="Times New Roman"/>
          <w:b w:val="false"/>
          <w:i w:val="false"/>
          <w:color w:val="000000"/>
          <w:sz w:val="28"/>
        </w:rPr>
        <w:t xml:space="preserve">
      1) не имеющее высшего образования; </w:t>
      </w:r>
    </w:p>
    <w:bookmarkEnd w:id="623"/>
    <w:bookmarkStart w:name="z687" w:id="624"/>
    <w:p>
      <w:pPr>
        <w:spacing w:after="0"/>
        <w:ind w:left="0"/>
        <w:jc w:val="both"/>
      </w:pPr>
      <w:r>
        <w:rPr>
          <w:rFonts w:ascii="Times New Roman"/>
          <w:b w:val="false"/>
          <w:i w:val="false"/>
          <w:color w:val="000000"/>
          <w:sz w:val="28"/>
        </w:rPr>
        <w:t>
      2) не имеющее установленного настоящей статьей трудового стажа:</w:t>
      </w:r>
    </w:p>
    <w:bookmarkEnd w:id="624"/>
    <w:bookmarkStart w:name="z688" w:id="625"/>
    <w:p>
      <w:pPr>
        <w:spacing w:after="0"/>
        <w:ind w:left="0"/>
        <w:jc w:val="both"/>
      </w:pPr>
      <w:r>
        <w:rPr>
          <w:rFonts w:ascii="Times New Roman"/>
          <w:b w:val="false"/>
          <w:i w:val="false"/>
          <w:color w:val="000000"/>
          <w:sz w:val="28"/>
        </w:rPr>
        <w:t>
      в международных финансовых организациях, перечень которых устанавливается уполномоченным органом;</w:t>
      </w:r>
    </w:p>
    <w:bookmarkEnd w:id="625"/>
    <w:bookmarkStart w:name="z689" w:id="626"/>
    <w:p>
      <w:pPr>
        <w:spacing w:after="0"/>
        <w:ind w:left="0"/>
        <w:jc w:val="both"/>
      </w:pPr>
      <w:r>
        <w:rPr>
          <w:rFonts w:ascii="Times New Roman"/>
          <w:b w:val="false"/>
          <w:i w:val="false"/>
          <w:color w:val="000000"/>
          <w:sz w:val="28"/>
        </w:rPr>
        <w:t>
      и (или) в сфере регулирования, контроля и надзора финансового рынка и финансовых организаций;</w:t>
      </w:r>
    </w:p>
    <w:bookmarkEnd w:id="626"/>
    <w:bookmarkStart w:name="z690" w:id="627"/>
    <w:p>
      <w:pPr>
        <w:spacing w:after="0"/>
        <w:ind w:left="0"/>
        <w:jc w:val="both"/>
      </w:pPr>
      <w:r>
        <w:rPr>
          <w:rFonts w:ascii="Times New Roman"/>
          <w:b w:val="false"/>
          <w:i w:val="false"/>
          <w:color w:val="000000"/>
          <w:sz w:val="28"/>
        </w:rPr>
        <w:t>
      и (или) в сфере предоставления финансовых услуг;</w:t>
      </w:r>
    </w:p>
    <w:bookmarkEnd w:id="627"/>
    <w:bookmarkStart w:name="z691" w:id="628"/>
    <w:p>
      <w:pPr>
        <w:spacing w:after="0"/>
        <w:ind w:left="0"/>
        <w:jc w:val="both"/>
      </w:pPr>
      <w:r>
        <w:rPr>
          <w:rFonts w:ascii="Times New Roman"/>
          <w:b w:val="false"/>
          <w:i w:val="false"/>
          <w:color w:val="000000"/>
          <w:sz w:val="28"/>
        </w:rPr>
        <w:t>
      и (или) по проведению аудита финансовых организаций;</w:t>
      </w:r>
    </w:p>
    <w:bookmarkEnd w:id="628"/>
    <w:bookmarkStart w:name="z692" w:id="629"/>
    <w:p>
      <w:pPr>
        <w:spacing w:after="0"/>
        <w:ind w:left="0"/>
        <w:jc w:val="both"/>
      </w:pPr>
      <w:r>
        <w:rPr>
          <w:rFonts w:ascii="Times New Roman"/>
          <w:b w:val="false"/>
          <w:i w:val="false"/>
          <w:color w:val="000000"/>
          <w:sz w:val="28"/>
        </w:rPr>
        <w:t>
      и (или) в сфере регулирования услуг по проведению аудита финансовых организаций;</w:t>
      </w:r>
    </w:p>
    <w:bookmarkEnd w:id="629"/>
    <w:bookmarkStart w:name="z693" w:id="630"/>
    <w:p>
      <w:pPr>
        <w:spacing w:after="0"/>
        <w:ind w:left="0"/>
        <w:jc w:val="both"/>
      </w:pPr>
      <w:r>
        <w:rPr>
          <w:rFonts w:ascii="Times New Roman"/>
          <w:b w:val="false"/>
          <w:i w:val="false"/>
          <w:color w:val="000000"/>
          <w:sz w:val="28"/>
        </w:rPr>
        <w:t>
      и (или) в сфере разработки программного обеспечения, используемого для автоматизации деятельности финансовых организаций;</w:t>
      </w:r>
    </w:p>
    <w:bookmarkEnd w:id="630"/>
    <w:bookmarkStart w:name="z694" w:id="631"/>
    <w:p>
      <w:pPr>
        <w:spacing w:after="0"/>
        <w:ind w:left="0"/>
        <w:jc w:val="both"/>
      </w:pPr>
      <w:r>
        <w:rPr>
          <w:rFonts w:ascii="Times New Roman"/>
          <w:b w:val="false"/>
          <w:i w:val="false"/>
          <w:color w:val="000000"/>
          <w:sz w:val="28"/>
        </w:rPr>
        <w:t>
      и (или) в иностранных юридических лицах, осуществляющих деятельность в сферах, перечисленных в настоящем подпункте;</w:t>
      </w:r>
    </w:p>
    <w:bookmarkEnd w:id="631"/>
    <w:bookmarkStart w:name="z695" w:id="632"/>
    <w:p>
      <w:pPr>
        <w:spacing w:after="0"/>
        <w:ind w:left="0"/>
        <w:jc w:val="both"/>
      </w:pPr>
      <w:r>
        <w:rPr>
          <w:rFonts w:ascii="Times New Roman"/>
          <w:b w:val="false"/>
          <w:i w:val="false"/>
          <w:color w:val="000000"/>
          <w:sz w:val="28"/>
        </w:rPr>
        <w:t xml:space="preserve">
      3) не имеющее безупречной деловой репутации; </w:t>
      </w:r>
    </w:p>
    <w:bookmarkEnd w:id="632"/>
    <w:bookmarkStart w:name="z696" w:id="633"/>
    <w:p>
      <w:pPr>
        <w:spacing w:after="0"/>
        <w:ind w:left="0"/>
        <w:jc w:val="both"/>
      </w:pPr>
      <w:r>
        <w:rPr>
          <w:rFonts w:ascii="Times New Roman"/>
          <w:b w:val="false"/>
          <w:i w:val="false"/>
          <w:color w:val="000000"/>
          <w:sz w:val="28"/>
        </w:rPr>
        <w:t>
      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bookmarkEnd w:id="633"/>
    <w:bookmarkStart w:name="z697" w:id="634"/>
    <w:p>
      <w:pPr>
        <w:spacing w:after="0"/>
        <w:ind w:left="0"/>
        <w:jc w:val="both"/>
      </w:pPr>
      <w:r>
        <w:rPr>
          <w:rFonts w:ascii="Times New Roman"/>
          <w:b w:val="false"/>
          <w:i w:val="false"/>
          <w:color w:val="000000"/>
          <w:sz w:val="28"/>
        </w:rPr>
        <w:t>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bookmarkEnd w:id="634"/>
    <w:bookmarkStart w:name="z698" w:id="635"/>
    <w:p>
      <w:pPr>
        <w:spacing w:after="0"/>
        <w:ind w:left="0"/>
        <w:jc w:val="both"/>
      </w:pPr>
      <w:r>
        <w:rPr>
          <w:rFonts w:ascii="Times New Roman"/>
          <w:b w:val="false"/>
          <w:i w:val="false"/>
          <w:color w:val="000000"/>
          <w:sz w:val="28"/>
        </w:rPr>
        <w:t>
      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bookmarkEnd w:id="635"/>
    <w:bookmarkStart w:name="z699" w:id="636"/>
    <w:p>
      <w:pPr>
        <w:spacing w:after="0"/>
        <w:ind w:left="0"/>
        <w:jc w:val="both"/>
      </w:pPr>
      <w:r>
        <w:rPr>
          <w:rFonts w:ascii="Times New Roman"/>
          <w:b w:val="false"/>
          <w:i w:val="false"/>
          <w:color w:val="000000"/>
          <w:sz w:val="28"/>
        </w:rPr>
        <w:t>
      Страховая (перестраховочная) организация, страховой брокер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интернет-ресурсе уполномоченного органа.</w:t>
      </w:r>
    </w:p>
    <w:bookmarkEnd w:id="636"/>
    <w:bookmarkStart w:name="z700" w:id="637"/>
    <w:p>
      <w:pPr>
        <w:spacing w:after="0"/>
        <w:ind w:left="0"/>
        <w:jc w:val="both"/>
      </w:pPr>
      <w:r>
        <w:rPr>
          <w:rFonts w:ascii="Times New Roman"/>
          <w:b w:val="false"/>
          <w:i w:val="false"/>
          <w:color w:val="000000"/>
          <w:sz w:val="28"/>
        </w:rPr>
        <w:t>
      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bookmarkEnd w:id="637"/>
    <w:bookmarkStart w:name="z701" w:id="638"/>
    <w:p>
      <w:pPr>
        <w:spacing w:after="0"/>
        <w:ind w:left="0"/>
        <w:jc w:val="both"/>
      </w:pPr>
      <w:r>
        <w:rPr>
          <w:rFonts w:ascii="Times New Roman"/>
          <w:b w:val="false"/>
          <w:i w:val="false"/>
          <w:color w:val="000000"/>
          <w:sz w:val="28"/>
        </w:rPr>
        <w:t>
      дополнить пунктом 3-1 следующего содержания:</w:t>
      </w:r>
    </w:p>
    <w:bookmarkEnd w:id="638"/>
    <w:bookmarkStart w:name="z702" w:id="639"/>
    <w:p>
      <w:pPr>
        <w:spacing w:after="0"/>
        <w:ind w:left="0"/>
        <w:jc w:val="both"/>
      </w:pPr>
      <w:r>
        <w:rPr>
          <w:rFonts w:ascii="Times New Roman"/>
          <w:b w:val="false"/>
          <w:i w:val="false"/>
          <w:color w:val="000000"/>
          <w:sz w:val="28"/>
        </w:rPr>
        <w:t>
      "3-1. Не может являться членом совета директоров – независимым директором страховой (перестраховочной) организации лицо, которое является лицом, связанным со страховой (перестраховочной) организацией особыми отношениями и (или) являлось им в течение трех лет, предшествовавших дате подачи ходатайства о его согласовании на должность члена совета директоров – независимого директора страховой (перестраховочной) организации.";</w:t>
      </w:r>
    </w:p>
    <w:bookmarkEnd w:id="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04" w:id="640"/>
    <w:p>
      <w:pPr>
        <w:spacing w:after="0"/>
        <w:ind w:left="0"/>
        <w:jc w:val="both"/>
      </w:pPr>
      <w:r>
        <w:rPr>
          <w:rFonts w:ascii="Times New Roman"/>
          <w:b w:val="false"/>
          <w:i w:val="false"/>
          <w:color w:val="000000"/>
          <w:sz w:val="28"/>
        </w:rPr>
        <w:t>
      "5. Для соответствия требованию, предусмотренному подпунктом 2) части первой пункта 3 настоящей статьи, необходимо наличие трудового стажа для кандидатов на должности:</w:t>
      </w:r>
    </w:p>
    <w:bookmarkEnd w:id="640"/>
    <w:bookmarkStart w:name="z705" w:id="641"/>
    <w:p>
      <w:pPr>
        <w:spacing w:after="0"/>
        <w:ind w:left="0"/>
        <w:jc w:val="both"/>
      </w:pPr>
      <w:r>
        <w:rPr>
          <w:rFonts w:ascii="Times New Roman"/>
          <w:b w:val="false"/>
          <w:i w:val="false"/>
          <w:color w:val="000000"/>
          <w:sz w:val="28"/>
        </w:rPr>
        <w:t>
      1) руководителя или члена органа управления, являющегося членом исполнительного органа родительской финансовой организации, руководителя исполнительного органа, руководителя филиала страховой (перестраховочной) организации – нерезидента Республики Казахстан не менее пяти лет, в том числе не менее трех лет на руководящей должности;</w:t>
      </w:r>
    </w:p>
    <w:bookmarkEnd w:id="641"/>
    <w:bookmarkStart w:name="z706" w:id="642"/>
    <w:p>
      <w:pPr>
        <w:spacing w:after="0"/>
        <w:ind w:left="0"/>
        <w:jc w:val="both"/>
      </w:pPr>
      <w:r>
        <w:rPr>
          <w:rFonts w:ascii="Times New Roman"/>
          <w:b w:val="false"/>
          <w:i w:val="false"/>
          <w:color w:val="000000"/>
          <w:sz w:val="28"/>
        </w:rPr>
        <w:t>
      2) руководителя органа управления страховой (перестраховочной) организации не менее пяти лет, в том числе не менее двух лет на руководящей должности;</w:t>
      </w:r>
    </w:p>
    <w:bookmarkEnd w:id="642"/>
    <w:bookmarkStart w:name="z707" w:id="643"/>
    <w:p>
      <w:pPr>
        <w:spacing w:after="0"/>
        <w:ind w:left="0"/>
        <w:jc w:val="both"/>
      </w:pPr>
      <w:r>
        <w:rPr>
          <w:rFonts w:ascii="Times New Roman"/>
          <w:b w:val="false"/>
          <w:i w:val="false"/>
          <w:color w:val="000000"/>
          <w:sz w:val="28"/>
        </w:rPr>
        <w:t>
      3) члена исполнительного органа страховой (перестраховочной) организации, заместителя руководителя филиала страховой (перестраховочной) организации – нерезидента Республики Казахстан, руководителя страхового брокера, его заместителя, руководителя филиала страхового брокера – нерезидента Республики Казахстан, его заместителя не менее трех лет, в том числе не менее двух лет на руководящей должности;</w:t>
      </w:r>
    </w:p>
    <w:bookmarkEnd w:id="643"/>
    <w:bookmarkStart w:name="z708" w:id="644"/>
    <w:p>
      <w:pPr>
        <w:spacing w:after="0"/>
        <w:ind w:left="0"/>
        <w:jc w:val="both"/>
      </w:pPr>
      <w:r>
        <w:rPr>
          <w:rFonts w:ascii="Times New Roman"/>
          <w:b w:val="false"/>
          <w:i w:val="false"/>
          <w:color w:val="000000"/>
          <w:sz w:val="28"/>
        </w:rPr>
        <w:t>
      4) члена органа управления страховой (перестраховочной) организации не менее двух лет, в том числе не менее одного года на руководящей должности;</w:t>
      </w:r>
    </w:p>
    <w:bookmarkEnd w:id="644"/>
    <w:bookmarkStart w:name="z709" w:id="645"/>
    <w:p>
      <w:pPr>
        <w:spacing w:after="0"/>
        <w:ind w:left="0"/>
        <w:jc w:val="both"/>
      </w:pPr>
      <w:r>
        <w:rPr>
          <w:rFonts w:ascii="Times New Roman"/>
          <w:b w:val="false"/>
          <w:i w:val="false"/>
          <w:color w:val="000000"/>
          <w:sz w:val="28"/>
        </w:rPr>
        <w:t>
      5) главного бухгалтера страховой (перестраховочной) организации, филиала страховой (перестраховочной) организации – нерезидента Республики Казахстан, страхового брокера, филиала страхового брокера – нерезидента Республики Казахстан не менее трех лет;</w:t>
      </w:r>
    </w:p>
    <w:bookmarkEnd w:id="645"/>
    <w:bookmarkStart w:name="z710" w:id="646"/>
    <w:p>
      <w:pPr>
        <w:spacing w:after="0"/>
        <w:ind w:left="0"/>
        <w:jc w:val="both"/>
      </w:pPr>
      <w:r>
        <w:rPr>
          <w:rFonts w:ascii="Times New Roman"/>
          <w:b w:val="false"/>
          <w:i w:val="false"/>
          <w:color w:val="000000"/>
          <w:sz w:val="28"/>
        </w:rPr>
        <w:t>
      6) иных руководителей страховой (перестраховочной) организации, филиала страховой (перестраховочной) организации – нерезидента Республики Казахстан не менее одного года.</w:t>
      </w:r>
    </w:p>
    <w:bookmarkEnd w:id="646"/>
    <w:bookmarkStart w:name="z711" w:id="647"/>
    <w:p>
      <w:pPr>
        <w:spacing w:after="0"/>
        <w:ind w:left="0"/>
        <w:jc w:val="both"/>
      </w:pPr>
      <w:r>
        <w:rPr>
          <w:rFonts w:ascii="Times New Roman"/>
          <w:b w:val="false"/>
          <w:i w:val="false"/>
          <w:color w:val="000000"/>
          <w:sz w:val="28"/>
        </w:rPr>
        <w:t>
      Для кандидатов на должности членов исполнительного органа страховой (перестраховочной) организации,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bookmarkEnd w:id="647"/>
    <w:bookmarkStart w:name="z712" w:id="648"/>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микрофинансовую деятельность.</w:t>
      </w:r>
    </w:p>
    <w:bookmarkEnd w:id="648"/>
    <w:bookmarkStart w:name="z713" w:id="649"/>
    <w:p>
      <w:pPr>
        <w:spacing w:after="0"/>
        <w:ind w:left="0"/>
        <w:jc w:val="both"/>
      </w:pPr>
      <w:r>
        <w:rPr>
          <w:rFonts w:ascii="Times New Roman"/>
          <w:b w:val="false"/>
          <w:i w:val="false"/>
          <w:color w:val="000000"/>
          <w:sz w:val="28"/>
        </w:rPr>
        <w:t>
      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страховой (перестраховочной) организации, более пятидесяти процентов размещенных акций которой прямо или косвенно принадлежат государству и (или) национальному управляющему холдингу, стаж, предусмотренный настоящей статьей, не требуется.";</w:t>
      </w:r>
    </w:p>
    <w:bookmarkEnd w:id="649"/>
    <w:bookmarkStart w:name="z714" w:id="650"/>
    <w:p>
      <w:pPr>
        <w:spacing w:after="0"/>
        <w:ind w:left="0"/>
        <w:jc w:val="both"/>
      </w:pPr>
      <w:r>
        <w:rPr>
          <w:rFonts w:ascii="Times New Roman"/>
          <w:b w:val="false"/>
          <w:i w:val="false"/>
          <w:color w:val="000000"/>
          <w:sz w:val="28"/>
        </w:rPr>
        <w:t>
      дополнить пунктами 5-1 и 5-2 следующего содержания:</w:t>
      </w:r>
    </w:p>
    <w:bookmarkEnd w:id="650"/>
    <w:bookmarkStart w:name="z715" w:id="651"/>
    <w:p>
      <w:pPr>
        <w:spacing w:after="0"/>
        <w:ind w:left="0"/>
        <w:jc w:val="both"/>
      </w:pPr>
      <w:r>
        <w:rPr>
          <w:rFonts w:ascii="Times New Roman"/>
          <w:b w:val="false"/>
          <w:i w:val="false"/>
          <w:color w:val="000000"/>
          <w:sz w:val="28"/>
        </w:rPr>
        <w:t>
      "5-1. Для целей подпунктов 1), 2), 3) и 4) части первой пункта 5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3 настоящей статьи.</w:t>
      </w:r>
    </w:p>
    <w:bookmarkEnd w:id="651"/>
    <w:bookmarkStart w:name="z716" w:id="652"/>
    <w:p>
      <w:pPr>
        <w:spacing w:after="0"/>
        <w:ind w:left="0"/>
        <w:jc w:val="both"/>
      </w:pPr>
      <w:r>
        <w:rPr>
          <w:rFonts w:ascii="Times New Roman"/>
          <w:b w:val="false"/>
          <w:i w:val="false"/>
          <w:color w:val="000000"/>
          <w:sz w:val="28"/>
        </w:rPr>
        <w:t>
      5-2. Документы для получения согласия на назначение (избрание) руководящего работника страховой (перестраховочной) организации, страхового брокера, могут быть предоставлены кандидатом на должность руководящего работника либо страховой (перестраховочной) организацией, страховым брокером.</w:t>
      </w:r>
    </w:p>
    <w:bookmarkEnd w:id="652"/>
    <w:bookmarkStart w:name="z717" w:id="653"/>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страховой (перестраховочной) организации, страхового брокера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bookmarkEnd w:id="653"/>
    <w:bookmarkStart w:name="z718" w:id="654"/>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страховой (перестраховочной) организации, страхового брокера, дает право занимать должность руководящего работника без повторного согласования и прекращает свое действие в следующих случаях:</w:t>
      </w:r>
    </w:p>
    <w:bookmarkEnd w:id="654"/>
    <w:bookmarkStart w:name="z719" w:id="655"/>
    <w:p>
      <w:pPr>
        <w:spacing w:after="0"/>
        <w:ind w:left="0"/>
        <w:jc w:val="both"/>
      </w:pPr>
      <w:r>
        <w:rPr>
          <w:rFonts w:ascii="Times New Roman"/>
          <w:b w:val="false"/>
          <w:i w:val="false"/>
          <w:color w:val="000000"/>
          <w:sz w:val="28"/>
        </w:rPr>
        <w:t>
      1) неназначения (неизбрания) согласованного кандидата на должность руководящего работника в страховой (перестраховочной) организации, филиале страховой (перестраховочной) организации – нерезидента Республики Казахстан, страховом брокере, филиале страхового брокера – нерезидента Республики Казахстан в течение двенадцати месяцев с даты получения согласия или увольнения с должности (прекращения полномочий) руководящего работника;</w:t>
      </w:r>
    </w:p>
    <w:bookmarkEnd w:id="655"/>
    <w:bookmarkStart w:name="z720" w:id="656"/>
    <w:p>
      <w:pPr>
        <w:spacing w:after="0"/>
        <w:ind w:left="0"/>
        <w:jc w:val="both"/>
      </w:pPr>
      <w:r>
        <w:rPr>
          <w:rFonts w:ascii="Times New Roman"/>
          <w:b w:val="false"/>
          <w:i w:val="false"/>
          <w:color w:val="000000"/>
          <w:sz w:val="28"/>
        </w:rPr>
        <w:t>
      2) отзыва уполномоченным органом согласия на назначение (избрание) на должность руководящего работника страховой (перестраховочной) организации, филиала страховой (перестраховочной) организации – нерезидента Республики Казахстан, страхового брокера, филиала страхового брокера – нерезидента Республики Казахстан.";</w:t>
      </w:r>
    </w:p>
    <w:bookmarkEnd w:id="6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722" w:id="657"/>
    <w:p>
      <w:pPr>
        <w:spacing w:after="0"/>
        <w:ind w:left="0"/>
        <w:jc w:val="both"/>
      </w:pPr>
      <w:r>
        <w:rPr>
          <w:rFonts w:ascii="Times New Roman"/>
          <w:b w:val="false"/>
          <w:i w:val="false"/>
          <w:color w:val="000000"/>
          <w:sz w:val="28"/>
        </w:rPr>
        <w:t>
      "6. Кандидат на должность руководящего работника не вправе осуществлять соответствующие функции без согласования с уполномоченным органом.</w:t>
      </w:r>
    </w:p>
    <w:bookmarkEnd w:id="657"/>
    <w:bookmarkStart w:name="z723" w:id="658"/>
    <w:p>
      <w:pPr>
        <w:spacing w:after="0"/>
        <w:ind w:left="0"/>
        <w:jc w:val="both"/>
      </w:pPr>
      <w:r>
        <w:rPr>
          <w:rFonts w:ascii="Times New Roman"/>
          <w:b w:val="false"/>
          <w:i w:val="false"/>
          <w:color w:val="000000"/>
          <w:sz w:val="28"/>
        </w:rPr>
        <w:t>
      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bookmarkEnd w:id="658"/>
    <w:bookmarkStart w:name="z724" w:id="659"/>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659"/>
    <w:bookmarkStart w:name="z725" w:id="660"/>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страховой (перестраховочной) организации, страхового брокера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bookmarkEnd w:id="660"/>
    <w:bookmarkStart w:name="z726" w:id="661"/>
    <w:p>
      <w:pPr>
        <w:spacing w:after="0"/>
        <w:ind w:left="0"/>
        <w:jc w:val="both"/>
      </w:pPr>
      <w:r>
        <w:rPr>
          <w:rFonts w:ascii="Times New Roman"/>
          <w:b w:val="false"/>
          <w:i w:val="false"/>
          <w:color w:val="000000"/>
          <w:sz w:val="28"/>
        </w:rPr>
        <w:t>
      дополнить пунктами 6-1 и 6-2 следующего содержания:</w:t>
      </w:r>
    </w:p>
    <w:bookmarkEnd w:id="661"/>
    <w:bookmarkStart w:name="z727" w:id="662"/>
    <w:p>
      <w:pPr>
        <w:spacing w:after="0"/>
        <w:ind w:left="0"/>
        <w:jc w:val="both"/>
      </w:pPr>
      <w:r>
        <w:rPr>
          <w:rFonts w:ascii="Times New Roman"/>
          <w:b w:val="false"/>
          <w:i w:val="false"/>
          <w:color w:val="000000"/>
          <w:sz w:val="28"/>
        </w:rPr>
        <w:t>
      "6-1.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bookmarkEnd w:id="662"/>
    <w:bookmarkStart w:name="z728" w:id="663"/>
    <w:p>
      <w:pPr>
        <w:spacing w:after="0"/>
        <w:ind w:left="0"/>
        <w:jc w:val="both"/>
      </w:pPr>
      <w:r>
        <w:rPr>
          <w:rFonts w:ascii="Times New Roman"/>
          <w:b w:val="false"/>
          <w:i w:val="false"/>
          <w:color w:val="000000"/>
          <w:sz w:val="28"/>
        </w:rPr>
        <w:t xml:space="preserve">
      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w:t>
      </w:r>
    </w:p>
    <w:bookmarkEnd w:id="663"/>
    <w:bookmarkStart w:name="z729" w:id="664"/>
    <w:p>
      <w:pPr>
        <w:spacing w:after="0"/>
        <w:ind w:left="0"/>
        <w:jc w:val="both"/>
      </w:pPr>
      <w:r>
        <w:rPr>
          <w:rFonts w:ascii="Times New Roman"/>
          <w:b w:val="false"/>
          <w:i w:val="false"/>
          <w:color w:val="000000"/>
          <w:sz w:val="28"/>
        </w:rPr>
        <w:t>
      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страховая (перестраховочная) организация, филиал страховой (перестраховочной) организации – нерезидента Республики Казахстан, страховой брокер, филиал страхового брокера – нерезидента Республики Казахстан обязаны принять меры по прекращению полномочий данного руководящего работника.</w:t>
      </w:r>
    </w:p>
    <w:bookmarkEnd w:id="664"/>
    <w:bookmarkStart w:name="z730" w:id="665"/>
    <w:p>
      <w:pPr>
        <w:spacing w:after="0"/>
        <w:ind w:left="0"/>
        <w:jc w:val="both"/>
      </w:pPr>
      <w:r>
        <w:rPr>
          <w:rFonts w:ascii="Times New Roman"/>
          <w:b w:val="false"/>
          <w:i w:val="false"/>
          <w:color w:val="000000"/>
          <w:sz w:val="28"/>
        </w:rPr>
        <w:t xml:space="preserve">
      6-2. При использовании уполномоченным органом мотивированного суждения в отношении кандидата на должность руководящего работника в соответствии со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bookmarkEnd w:id="665"/>
    <w:bookmarkStart w:name="z731" w:id="666"/>
    <w:p>
      <w:pPr>
        <w:spacing w:after="0"/>
        <w:ind w:left="0"/>
        <w:jc w:val="both"/>
      </w:pPr>
      <w:r>
        <w:rPr>
          <w:rFonts w:ascii="Times New Roman"/>
          <w:b w:val="false"/>
          <w:i w:val="false"/>
          <w:color w:val="000000"/>
          <w:sz w:val="28"/>
        </w:rPr>
        <w:t>
      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страховой (перестраховочной) организации, филиала страховой (перестраховочной) организации – нерезидента Республики Казахстан, страхового брокера, филиала страхового брокера – нерезидента Республики Казахстан,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bookmarkEnd w:id="666"/>
    <w:bookmarkStart w:name="z732" w:id="66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после слов "страховой (перестраховочной) организации" дополнить словами ", страхового холдинга";</w:t>
      </w:r>
    </w:p>
    <w:bookmarkEnd w:id="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734" w:id="668"/>
    <w:p>
      <w:pPr>
        <w:spacing w:after="0"/>
        <w:ind w:left="0"/>
        <w:jc w:val="both"/>
      </w:pPr>
      <w:r>
        <w:rPr>
          <w:rFonts w:ascii="Times New Roman"/>
          <w:b w:val="false"/>
          <w:i w:val="false"/>
          <w:color w:val="000000"/>
          <w:sz w:val="28"/>
        </w:rPr>
        <w:t>
      "8. Уполномоченный орган отказывает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bookmarkEnd w:id="668"/>
    <w:bookmarkStart w:name="z735" w:id="669"/>
    <w:p>
      <w:pPr>
        <w:spacing w:after="0"/>
        <w:ind w:left="0"/>
        <w:jc w:val="both"/>
      </w:pPr>
      <w:r>
        <w:rPr>
          <w:rFonts w:ascii="Times New Roman"/>
          <w:b w:val="false"/>
          <w:i w:val="false"/>
          <w:color w:val="000000"/>
          <w:sz w:val="28"/>
        </w:rPr>
        <w:t xml:space="preserve">
      1) несоответствие кандидатов на должности руководящих работников требованиям, установленным настоящей статьей, </w:t>
      </w:r>
      <w:r>
        <w:rPr>
          <w:rFonts w:ascii="Times New Roman"/>
          <w:b w:val="false"/>
          <w:i w:val="false"/>
          <w:color w:val="000000"/>
          <w:sz w:val="28"/>
        </w:rPr>
        <w:t>статьей 16-2</w:t>
      </w:r>
      <w:r>
        <w:rPr>
          <w:rFonts w:ascii="Times New Roman"/>
          <w:b w:val="false"/>
          <w:i w:val="false"/>
          <w:color w:val="000000"/>
          <w:sz w:val="28"/>
        </w:rPr>
        <w:t xml:space="preserve"> настоящего Закона,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и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или нормативным правовым актом уполномоченного органа;</w:t>
      </w:r>
    </w:p>
    <w:bookmarkEnd w:id="669"/>
    <w:bookmarkStart w:name="z736" w:id="670"/>
    <w:p>
      <w:pPr>
        <w:spacing w:after="0"/>
        <w:ind w:left="0"/>
        <w:jc w:val="both"/>
      </w:pPr>
      <w:r>
        <w:rPr>
          <w:rFonts w:ascii="Times New Roman"/>
          <w:b w:val="false"/>
          <w:i w:val="false"/>
          <w:color w:val="000000"/>
          <w:sz w:val="28"/>
        </w:rPr>
        <w:t>
      2) отрицательный результат тестирования.</w:t>
      </w:r>
    </w:p>
    <w:bookmarkEnd w:id="670"/>
    <w:bookmarkStart w:name="z737" w:id="671"/>
    <w:p>
      <w:pPr>
        <w:spacing w:after="0"/>
        <w:ind w:left="0"/>
        <w:jc w:val="both"/>
      </w:pPr>
      <w:r>
        <w:rPr>
          <w:rFonts w:ascii="Times New Roman"/>
          <w:b w:val="false"/>
          <w:i w:val="false"/>
          <w:color w:val="000000"/>
          <w:sz w:val="28"/>
        </w:rPr>
        <w:t>
      Отрицательным результатом тестирования являются:</w:t>
      </w:r>
    </w:p>
    <w:bookmarkEnd w:id="671"/>
    <w:bookmarkStart w:name="z738" w:id="672"/>
    <w:p>
      <w:pPr>
        <w:spacing w:after="0"/>
        <w:ind w:left="0"/>
        <w:jc w:val="both"/>
      </w:pPr>
      <w:r>
        <w:rPr>
          <w:rFonts w:ascii="Times New Roman"/>
          <w:b w:val="false"/>
          <w:i w:val="false"/>
          <w:color w:val="000000"/>
          <w:sz w:val="28"/>
        </w:rPr>
        <w:t>
      результат тестирования кандидата на должность руководящего работника составляет менее семидесяти процентов правильных ответов;</w:t>
      </w:r>
    </w:p>
    <w:bookmarkEnd w:id="672"/>
    <w:bookmarkStart w:name="z739" w:id="673"/>
    <w:p>
      <w:pPr>
        <w:spacing w:after="0"/>
        <w:ind w:left="0"/>
        <w:jc w:val="both"/>
      </w:pPr>
      <w:r>
        <w:rPr>
          <w:rFonts w:ascii="Times New Roman"/>
          <w:b w:val="false"/>
          <w:i w:val="false"/>
          <w:color w:val="000000"/>
          <w:sz w:val="28"/>
        </w:rPr>
        <w:t>
      нарушение кандидатом на должность руководящего работника порядка тестирования, определенного уполномоченным органом;</w:t>
      </w:r>
    </w:p>
    <w:bookmarkEnd w:id="673"/>
    <w:bookmarkStart w:name="z740" w:id="674"/>
    <w:p>
      <w:pPr>
        <w:spacing w:after="0"/>
        <w:ind w:left="0"/>
        <w:jc w:val="both"/>
      </w:pPr>
      <w:r>
        <w:rPr>
          <w:rFonts w:ascii="Times New Roman"/>
          <w:b w:val="false"/>
          <w:i w:val="false"/>
          <w:color w:val="000000"/>
          <w:sz w:val="28"/>
        </w:rPr>
        <w:t>
      неявка на тестирование в назначенное время в течение срока согласования кандидата на должность руководящего работника уполномоченным органом;</w:t>
      </w:r>
    </w:p>
    <w:bookmarkEnd w:id="674"/>
    <w:bookmarkStart w:name="z741" w:id="675"/>
    <w:p>
      <w:pPr>
        <w:spacing w:after="0"/>
        <w:ind w:left="0"/>
        <w:jc w:val="both"/>
      </w:pPr>
      <w:r>
        <w:rPr>
          <w:rFonts w:ascii="Times New Roman"/>
          <w:b w:val="false"/>
          <w:i w:val="false"/>
          <w:color w:val="000000"/>
          <w:sz w:val="28"/>
        </w:rPr>
        <w:t>
      3) неустранение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нормативным правовым актом уполномоченного органа;</w:t>
      </w:r>
    </w:p>
    <w:bookmarkEnd w:id="675"/>
    <w:bookmarkStart w:name="z742" w:id="676"/>
    <w:p>
      <w:pPr>
        <w:spacing w:after="0"/>
        <w:ind w:left="0"/>
        <w:jc w:val="both"/>
      </w:pPr>
      <w:r>
        <w:rPr>
          <w:rFonts w:ascii="Times New Roman"/>
          <w:b w:val="false"/>
          <w:i w:val="false"/>
          <w:color w:val="000000"/>
          <w:sz w:val="28"/>
        </w:rPr>
        <w:t>
      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bookmarkEnd w:id="676"/>
    <w:bookmarkStart w:name="z743" w:id="677"/>
    <w:p>
      <w:pPr>
        <w:spacing w:after="0"/>
        <w:ind w:left="0"/>
        <w:jc w:val="both"/>
      </w:pPr>
      <w:r>
        <w:rPr>
          <w:rFonts w:ascii="Times New Roman"/>
          <w:b w:val="false"/>
          <w:i w:val="false"/>
          <w:color w:val="000000"/>
          <w:sz w:val="28"/>
        </w:rPr>
        <w:t>
      5) представление документов по истечении установленного частью второй пункта 6-1 настоящей статьи срока, в течение которого кандидат на должность руководителя или члена органа управления, являющийся независимым директором, занимает свою должность без согласования с уполномоченным органом;</w:t>
      </w:r>
    </w:p>
    <w:bookmarkEnd w:id="677"/>
    <w:bookmarkStart w:name="z744" w:id="678"/>
    <w:p>
      <w:pPr>
        <w:spacing w:after="0"/>
        <w:ind w:left="0"/>
        <w:jc w:val="both"/>
      </w:pPr>
      <w:r>
        <w:rPr>
          <w:rFonts w:ascii="Times New Roman"/>
          <w:b w:val="false"/>
          <w:i w:val="false"/>
          <w:color w:val="000000"/>
          <w:sz w:val="28"/>
        </w:rPr>
        <w:t xml:space="preserve">
      6) наличие у уполномоченного органа сведений (фактов) о совершении кандидатом на должность руководящего работника действий, признанных как совершенных в целях манипулирования на рынке ценных бумаг и (или) повлекших причинение ущерба третьему лицу (третьим лицам). </w:t>
      </w:r>
    </w:p>
    <w:bookmarkEnd w:id="678"/>
    <w:bookmarkStart w:name="z745" w:id="679"/>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679"/>
    <w:bookmarkStart w:name="z746" w:id="680"/>
    <w:p>
      <w:pPr>
        <w:spacing w:after="0"/>
        <w:ind w:left="0"/>
        <w:jc w:val="both"/>
      </w:pPr>
      <w:r>
        <w:rPr>
          <w:rFonts w:ascii="Times New Roman"/>
          <w:b w:val="false"/>
          <w:i w:val="false"/>
          <w:color w:val="000000"/>
          <w:sz w:val="28"/>
        </w:rPr>
        <w:t>
      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bookmarkEnd w:id="680"/>
    <w:bookmarkStart w:name="z747" w:id="681"/>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таких действий ущерба третьему лицу (третьим лицам); </w:t>
      </w:r>
    </w:p>
    <w:bookmarkEnd w:id="681"/>
    <w:bookmarkStart w:name="z748" w:id="682"/>
    <w:p>
      <w:pPr>
        <w:spacing w:after="0"/>
        <w:ind w:left="0"/>
        <w:jc w:val="both"/>
      </w:pPr>
      <w:r>
        <w:rPr>
          <w:rFonts w:ascii="Times New Roman"/>
          <w:b w:val="false"/>
          <w:i w:val="false"/>
          <w:color w:val="000000"/>
          <w:sz w:val="28"/>
        </w:rPr>
        <w:t xml:space="preserve">
      7) наличие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bookmarkEnd w:id="682"/>
    <w:bookmarkStart w:name="z749" w:id="683"/>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bookmarkEnd w:id="683"/>
    <w:bookmarkStart w:name="z750" w:id="684"/>
    <w:p>
      <w:pPr>
        <w:spacing w:after="0"/>
        <w:ind w:left="0"/>
        <w:jc w:val="both"/>
      </w:pPr>
      <w:r>
        <w:rPr>
          <w:rFonts w:ascii="Times New Roman"/>
          <w:b w:val="false"/>
          <w:i w:val="false"/>
          <w:color w:val="000000"/>
          <w:sz w:val="28"/>
        </w:rPr>
        <w:t>
      признания уполномоченным органом действий финансовой организации как совершенных в целях манипулирования на рынке ценных бумаг;</w:t>
      </w:r>
    </w:p>
    <w:bookmarkEnd w:id="684"/>
    <w:bookmarkStart w:name="z751" w:id="685"/>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bookmarkEnd w:id="685"/>
    <w:bookmarkStart w:name="z752" w:id="686"/>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bookmarkEnd w:id="686"/>
    <w:bookmarkStart w:name="z753" w:id="687"/>
    <w:p>
      <w:pPr>
        <w:spacing w:after="0"/>
        <w:ind w:left="0"/>
        <w:jc w:val="both"/>
      </w:pPr>
      <w:r>
        <w:rPr>
          <w:rFonts w:ascii="Times New Roman"/>
          <w:b w:val="false"/>
          <w:i w:val="false"/>
          <w:color w:val="000000"/>
          <w:sz w:val="28"/>
        </w:rPr>
        <w:t>
      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bookmarkEnd w:id="687"/>
    <w:bookmarkStart w:name="z754" w:id="688"/>
    <w:p>
      <w:pPr>
        <w:spacing w:after="0"/>
        <w:ind w:left="0"/>
        <w:jc w:val="both"/>
      </w:pPr>
      <w:r>
        <w:rPr>
          <w:rFonts w:ascii="Times New Roman"/>
          <w:b w:val="false"/>
          <w:i w:val="false"/>
          <w:color w:val="000000"/>
          <w:sz w:val="28"/>
        </w:rPr>
        <w:t>
      9. Страховая (перестраховочная) организация, страховой брокер обязаны уведомить уполномоченный орган в течение пяти рабочих дней с даты принятия решения соответствующего органа страховой (перестраховочной) организации, страхового брокера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688"/>
    <w:bookmarkStart w:name="z755" w:id="689"/>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страховая (перестраховочная) организация, страховой брокер уведомляют уполномоченный орган в течение пяти рабочих дней со дня, когда данная информация стала известна страховой (перестраховочной) организации, страховому брокеру.";</w:t>
      </w:r>
    </w:p>
    <w:bookmarkEnd w:id="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758" w:id="690"/>
    <w:p>
      <w:pPr>
        <w:spacing w:after="0"/>
        <w:ind w:left="0"/>
        <w:jc w:val="both"/>
      </w:pPr>
      <w:r>
        <w:rPr>
          <w:rFonts w:ascii="Times New Roman"/>
          <w:b w:val="false"/>
          <w:i w:val="false"/>
          <w:color w:val="000000"/>
          <w:sz w:val="28"/>
        </w:rPr>
        <w:t>
      "11. Уполномоченный орган отзывает 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bookmarkEnd w:id="690"/>
    <w:bookmarkStart w:name="z759" w:id="691"/>
    <w:p>
      <w:pPr>
        <w:spacing w:after="0"/>
        <w:ind w:left="0"/>
        <w:jc w:val="both"/>
      </w:pPr>
      <w:r>
        <w:rPr>
          <w:rFonts w:ascii="Times New Roman"/>
          <w:b w:val="false"/>
          <w:i w:val="false"/>
          <w:color w:val="000000"/>
          <w:sz w:val="28"/>
        </w:rPr>
        <w:t>
      1) выявление недостоверных сведений, на основании которых было выдано согласие;</w:t>
      </w:r>
    </w:p>
    <w:bookmarkEnd w:id="691"/>
    <w:bookmarkStart w:name="z760" w:id="692"/>
    <w:p>
      <w:pPr>
        <w:spacing w:after="0"/>
        <w:ind w:left="0"/>
        <w:jc w:val="both"/>
      </w:pPr>
      <w:r>
        <w:rPr>
          <w:rFonts w:ascii="Times New Roman"/>
          <w:b w:val="false"/>
          <w:i w:val="false"/>
          <w:color w:val="000000"/>
          <w:sz w:val="28"/>
        </w:rPr>
        <w:t>
      2)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два и более раза в течение последних двенадцати месяцев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bookmarkEnd w:id="692"/>
    <w:bookmarkStart w:name="z761" w:id="693"/>
    <w:p>
      <w:pPr>
        <w:spacing w:after="0"/>
        <w:ind w:left="0"/>
        <w:jc w:val="both"/>
      </w:pPr>
      <w:r>
        <w:rPr>
          <w:rFonts w:ascii="Times New Roman"/>
          <w:b w:val="false"/>
          <w:i w:val="false"/>
          <w:color w:val="000000"/>
          <w:sz w:val="28"/>
        </w:rPr>
        <w:t xml:space="preserve">
      3) применение уполномоченным органом меры надзорного реагирования, указанной в </w:t>
      </w:r>
      <w:r>
        <w:rPr>
          <w:rFonts w:ascii="Times New Roman"/>
          <w:b w:val="false"/>
          <w:i w:val="false"/>
          <w:color w:val="000000"/>
          <w:sz w:val="28"/>
        </w:rPr>
        <w:t>подпункте 11)</w:t>
      </w:r>
      <w:r>
        <w:rPr>
          <w:rFonts w:ascii="Times New Roman"/>
          <w:b w:val="false"/>
          <w:i w:val="false"/>
          <w:color w:val="000000"/>
          <w:sz w:val="28"/>
        </w:rPr>
        <w:t xml:space="preserve"> пункта 1 статьи 53-3 настоящего Закона;</w:t>
      </w:r>
    </w:p>
    <w:bookmarkEnd w:id="693"/>
    <w:bookmarkStart w:name="z762" w:id="694"/>
    <w:p>
      <w:pPr>
        <w:spacing w:after="0"/>
        <w:ind w:left="0"/>
        <w:jc w:val="both"/>
      </w:pPr>
      <w:r>
        <w:rPr>
          <w:rFonts w:ascii="Times New Roman"/>
          <w:b w:val="false"/>
          <w:i w:val="false"/>
          <w:color w:val="000000"/>
          <w:sz w:val="28"/>
        </w:rPr>
        <w:t>
      4) неуплата, несвоевременная уплата либо уплата обязательных взносов в неполном объеме два и более раза в течение последних двенадцати месяцев страховыми организациями в офис страхового омбудсмана;</w:t>
      </w:r>
    </w:p>
    <w:bookmarkEnd w:id="694"/>
    <w:bookmarkStart w:name="z763" w:id="695"/>
    <w:p>
      <w:pPr>
        <w:spacing w:after="0"/>
        <w:ind w:left="0"/>
        <w:jc w:val="both"/>
      </w:pPr>
      <w:r>
        <w:rPr>
          <w:rFonts w:ascii="Times New Roman"/>
          <w:b w:val="false"/>
          <w:i w:val="false"/>
          <w:color w:val="000000"/>
          <w:sz w:val="28"/>
        </w:rPr>
        <w:t>
      5) наличие неснятой или непогашенной судимости;</w:t>
      </w:r>
    </w:p>
    <w:bookmarkEnd w:id="695"/>
    <w:bookmarkStart w:name="z764" w:id="696"/>
    <w:p>
      <w:pPr>
        <w:spacing w:after="0"/>
        <w:ind w:left="0"/>
        <w:jc w:val="both"/>
      </w:pPr>
      <w:r>
        <w:rPr>
          <w:rFonts w:ascii="Times New Roman"/>
          <w:b w:val="false"/>
          <w:i w:val="false"/>
          <w:color w:val="000000"/>
          <w:sz w:val="28"/>
        </w:rPr>
        <w:t>
      6) неисполнение страховой организацией два и более раза в течение последних двенадцати месяцев решения страхового омбудсмана в установленный им срок;</w:t>
      </w:r>
    </w:p>
    <w:bookmarkEnd w:id="696"/>
    <w:bookmarkStart w:name="z765" w:id="697"/>
    <w:p>
      <w:pPr>
        <w:spacing w:after="0"/>
        <w:ind w:left="0"/>
        <w:jc w:val="both"/>
      </w:pPr>
      <w:r>
        <w:rPr>
          <w:rFonts w:ascii="Times New Roman"/>
          <w:b w:val="false"/>
          <w:i w:val="false"/>
          <w:color w:val="000000"/>
          <w:sz w:val="28"/>
        </w:rPr>
        <w:t>
      7) неисполнение или ненадлежащее исполнение страховой (перестраховочной) организацией два и более раза в течение последних двенадцати месяцев требований по предоставлению информации в базу данных, в том числе ее искажение и (или) неполное и (или) несвоевременное представление;</w:t>
      </w:r>
    </w:p>
    <w:bookmarkEnd w:id="697"/>
    <w:bookmarkStart w:name="z766" w:id="698"/>
    <w:p>
      <w:pPr>
        <w:spacing w:after="0"/>
        <w:ind w:left="0"/>
        <w:jc w:val="both"/>
      </w:pPr>
      <w:r>
        <w:rPr>
          <w:rFonts w:ascii="Times New Roman"/>
          <w:b w:val="false"/>
          <w:i w:val="false"/>
          <w:color w:val="000000"/>
          <w:sz w:val="28"/>
        </w:rPr>
        <w:t xml:space="preserve">
      8) несоответствие руководящих работников требованиям, установленным настоящей статьей, </w:t>
      </w:r>
      <w:r>
        <w:rPr>
          <w:rFonts w:ascii="Times New Roman"/>
          <w:b w:val="false"/>
          <w:i w:val="false"/>
          <w:color w:val="000000"/>
          <w:sz w:val="28"/>
        </w:rPr>
        <w:t>статьей 16-2</w:t>
      </w:r>
      <w:r>
        <w:rPr>
          <w:rFonts w:ascii="Times New Roman"/>
          <w:b w:val="false"/>
          <w:i w:val="false"/>
          <w:color w:val="000000"/>
          <w:sz w:val="28"/>
        </w:rPr>
        <w:t xml:space="preserve"> настоящего Закона,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и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или нормативным правовым актом уполномоченного органа.   </w:t>
      </w:r>
    </w:p>
    <w:bookmarkEnd w:id="698"/>
    <w:bookmarkStart w:name="z767" w:id="699"/>
    <w:p>
      <w:pPr>
        <w:spacing w:after="0"/>
        <w:ind w:left="0"/>
        <w:jc w:val="both"/>
      </w:pPr>
      <w:r>
        <w:rPr>
          <w:rFonts w:ascii="Times New Roman"/>
          <w:b w:val="false"/>
          <w:i w:val="false"/>
          <w:color w:val="000000"/>
          <w:sz w:val="28"/>
        </w:rPr>
        <w:t xml:space="preserve">
      Отзыв уполномоченным органом согласия на назначение (избрание) руководящего работника в страховой (перестраховочной) организации, страховом холдинге, страховом брокере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 – нерезидентов Республики Казахстан, филиалах страховых брокеров – нерезидентов Республики Казахстан, филиалах банков – нерезидентов Республики Казахстан.     </w:t>
      </w:r>
    </w:p>
    <w:bookmarkEnd w:id="699"/>
    <w:bookmarkStart w:name="z768" w:id="700"/>
    <w:p>
      <w:pPr>
        <w:spacing w:after="0"/>
        <w:ind w:left="0"/>
        <w:jc w:val="both"/>
      </w:pPr>
      <w:r>
        <w:rPr>
          <w:rFonts w:ascii="Times New Roman"/>
          <w:b w:val="false"/>
          <w:i w:val="false"/>
          <w:color w:val="000000"/>
          <w:sz w:val="28"/>
        </w:rPr>
        <w:t>
      Страховая (перестраховочная) организация, страховой брокер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bookmarkEnd w:id="700"/>
    <w:bookmarkStart w:name="z769" w:id="701"/>
    <w:p>
      <w:pPr>
        <w:spacing w:after="0"/>
        <w:ind w:left="0"/>
        <w:jc w:val="both"/>
      </w:pPr>
      <w:r>
        <w:rPr>
          <w:rFonts w:ascii="Times New Roman"/>
          <w:b w:val="false"/>
          <w:i w:val="false"/>
          <w:color w:val="000000"/>
          <w:sz w:val="28"/>
        </w:rPr>
        <w:t>
      1) отзыва уполномоченным органом согласия на назначение (избрание) на должность руководящего работника;</w:t>
      </w:r>
    </w:p>
    <w:bookmarkEnd w:id="701"/>
    <w:bookmarkStart w:name="z770" w:id="702"/>
    <w:p>
      <w:pPr>
        <w:spacing w:after="0"/>
        <w:ind w:left="0"/>
        <w:jc w:val="both"/>
      </w:pPr>
      <w:r>
        <w:rPr>
          <w:rFonts w:ascii="Times New Roman"/>
          <w:b w:val="false"/>
          <w:i w:val="false"/>
          <w:color w:val="000000"/>
          <w:sz w:val="28"/>
        </w:rPr>
        <w:t>
      2) нарушения установленного законодательством Республики Казахстан порядка избрания (назначения) кандидата на должность руководящего работника.";</w:t>
      </w:r>
    </w:p>
    <w:bookmarkEnd w:id="7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исключить;</w:t>
      </w:r>
    </w:p>
    <w:bookmarkStart w:name="z772" w:id="703"/>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37</w:t>
      </w:r>
      <w:r>
        <w:rPr>
          <w:rFonts w:ascii="Times New Roman"/>
          <w:b w:val="false"/>
          <w:i w:val="false"/>
          <w:color w:val="000000"/>
          <w:sz w:val="28"/>
        </w:rPr>
        <w:t>:</w:t>
      </w:r>
    </w:p>
    <w:bookmarkEnd w:id="703"/>
    <w:bookmarkStart w:name="z773" w:id="704"/>
    <w:p>
      <w:pPr>
        <w:spacing w:after="0"/>
        <w:ind w:left="0"/>
        <w:jc w:val="both"/>
      </w:pPr>
      <w:r>
        <w:rPr>
          <w:rFonts w:ascii="Times New Roman"/>
          <w:b w:val="false"/>
          <w:i w:val="false"/>
          <w:color w:val="000000"/>
          <w:sz w:val="28"/>
        </w:rPr>
        <w:t>
      дополнить пунктами 1-2 и 1-3 следующего содержания:</w:t>
      </w:r>
    </w:p>
    <w:bookmarkEnd w:id="704"/>
    <w:bookmarkStart w:name="z774" w:id="705"/>
    <w:p>
      <w:pPr>
        <w:spacing w:after="0"/>
        <w:ind w:left="0"/>
        <w:jc w:val="both"/>
      </w:pPr>
      <w:r>
        <w:rPr>
          <w:rFonts w:ascii="Times New Roman"/>
          <w:b w:val="false"/>
          <w:i w:val="false"/>
          <w:color w:val="000000"/>
          <w:sz w:val="28"/>
        </w:rPr>
        <w:t xml:space="preserve">
      "1-2. Заявитель до обращения в уполномоченный орган с заявлением на получение лицензии на право осуществления страховой (перестраховочной) деятельности обязан: </w:t>
      </w:r>
    </w:p>
    <w:bookmarkEnd w:id="705"/>
    <w:bookmarkStart w:name="z775" w:id="706"/>
    <w:p>
      <w:pPr>
        <w:spacing w:after="0"/>
        <w:ind w:left="0"/>
        <w:jc w:val="both"/>
      </w:pPr>
      <w:r>
        <w:rPr>
          <w:rFonts w:ascii="Times New Roman"/>
          <w:b w:val="false"/>
          <w:i w:val="false"/>
          <w:color w:val="000000"/>
          <w:sz w:val="28"/>
        </w:rPr>
        <w:t>
      1) выполнить все организационно-технические мероприятия, в том числе по вопросам бухгалтерского учета и автоматизации ведения бухгалтерского учета;</w:t>
      </w:r>
    </w:p>
    <w:bookmarkEnd w:id="706"/>
    <w:bookmarkStart w:name="z776" w:id="707"/>
    <w:p>
      <w:pPr>
        <w:spacing w:after="0"/>
        <w:ind w:left="0"/>
        <w:jc w:val="both"/>
      </w:pPr>
      <w:r>
        <w:rPr>
          <w:rFonts w:ascii="Times New Roman"/>
          <w:b w:val="false"/>
          <w:i w:val="false"/>
          <w:color w:val="000000"/>
          <w:sz w:val="28"/>
        </w:rPr>
        <w:t>
      2) обеспечить наличие систем управления рисками и внутреннего контроля, внутреннего аудита;</w:t>
      </w:r>
    </w:p>
    <w:bookmarkEnd w:id="707"/>
    <w:bookmarkStart w:name="z777" w:id="708"/>
    <w:p>
      <w:pPr>
        <w:spacing w:after="0"/>
        <w:ind w:left="0"/>
        <w:jc w:val="both"/>
      </w:pPr>
      <w:r>
        <w:rPr>
          <w:rFonts w:ascii="Times New Roman"/>
          <w:b w:val="false"/>
          <w:i w:val="false"/>
          <w:color w:val="000000"/>
          <w:sz w:val="28"/>
        </w:rPr>
        <w:t>
      3) выполнить требования по согласованию руководящих работников;</w:t>
      </w:r>
    </w:p>
    <w:bookmarkEnd w:id="708"/>
    <w:bookmarkStart w:name="z778" w:id="709"/>
    <w:p>
      <w:pPr>
        <w:spacing w:after="0"/>
        <w:ind w:left="0"/>
        <w:jc w:val="both"/>
      </w:pPr>
      <w:r>
        <w:rPr>
          <w:rFonts w:ascii="Times New Roman"/>
          <w:b w:val="false"/>
          <w:i w:val="false"/>
          <w:color w:val="000000"/>
          <w:sz w:val="28"/>
        </w:rPr>
        <w:t>
      4) обеспечить наличие внутренних правил осуществления страховой (перестраховочной) деятельности;</w:t>
      </w:r>
    </w:p>
    <w:bookmarkEnd w:id="709"/>
    <w:bookmarkStart w:name="z779" w:id="710"/>
    <w:p>
      <w:pPr>
        <w:spacing w:after="0"/>
        <w:ind w:left="0"/>
        <w:jc w:val="both"/>
      </w:pPr>
      <w:r>
        <w:rPr>
          <w:rFonts w:ascii="Times New Roman"/>
          <w:b w:val="false"/>
          <w:i w:val="false"/>
          <w:color w:val="000000"/>
          <w:sz w:val="28"/>
        </w:rPr>
        <w:t>
      5) иметь в штате актуария, имеющего действительную лицензию на осуществление актуарной деятельности на страховом рынке;</w:t>
      </w:r>
    </w:p>
    <w:bookmarkEnd w:id="710"/>
    <w:bookmarkStart w:name="z780" w:id="711"/>
    <w:p>
      <w:pPr>
        <w:spacing w:after="0"/>
        <w:ind w:left="0"/>
        <w:jc w:val="both"/>
      </w:pPr>
      <w:r>
        <w:rPr>
          <w:rFonts w:ascii="Times New Roman"/>
          <w:b w:val="false"/>
          <w:i w:val="false"/>
          <w:color w:val="000000"/>
          <w:sz w:val="28"/>
        </w:rPr>
        <w:t>
      6) заключить договор участия в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если обязательное участие страховой организации в такой организации установлено законами Республики Казахстан;</w:t>
      </w:r>
    </w:p>
    <w:bookmarkEnd w:id="711"/>
    <w:bookmarkStart w:name="z781" w:id="712"/>
    <w:p>
      <w:pPr>
        <w:spacing w:after="0"/>
        <w:ind w:left="0"/>
        <w:jc w:val="both"/>
      </w:pPr>
      <w:r>
        <w:rPr>
          <w:rFonts w:ascii="Times New Roman"/>
          <w:b w:val="false"/>
          <w:i w:val="false"/>
          <w:color w:val="000000"/>
          <w:sz w:val="28"/>
        </w:rPr>
        <w:t>
      7) заключить договор участия с организацией по формированию и ведению базы данных в соответствии с требованиями настоящего Закона и отдельных законов Республики Казахстан.</w:t>
      </w:r>
    </w:p>
    <w:bookmarkEnd w:id="712"/>
    <w:bookmarkStart w:name="z782" w:id="713"/>
    <w:p>
      <w:pPr>
        <w:spacing w:after="0"/>
        <w:ind w:left="0"/>
        <w:jc w:val="both"/>
      </w:pPr>
      <w:r>
        <w:rPr>
          <w:rFonts w:ascii="Times New Roman"/>
          <w:b w:val="false"/>
          <w:i w:val="false"/>
          <w:color w:val="000000"/>
          <w:sz w:val="28"/>
        </w:rPr>
        <w:t>
      1-3. Для получения лицензии на право осуществления страховой (перестраховочной) деятельности заявитель представляет в уполномоченный орган следующие документы:</w:t>
      </w:r>
    </w:p>
    <w:bookmarkEnd w:id="713"/>
    <w:bookmarkStart w:name="z783" w:id="714"/>
    <w:p>
      <w:pPr>
        <w:spacing w:after="0"/>
        <w:ind w:left="0"/>
        <w:jc w:val="both"/>
      </w:pPr>
      <w:r>
        <w:rPr>
          <w:rFonts w:ascii="Times New Roman"/>
          <w:b w:val="false"/>
          <w:i w:val="false"/>
          <w:color w:val="000000"/>
          <w:sz w:val="28"/>
        </w:rPr>
        <w:t xml:space="preserve">
      1) заявление о выдаче лицензии в пределах классов страхования, предусмотренных в бизнес-плане, представленном при получении разрешения на создание страховой (перестраховочной) организации; </w:t>
      </w:r>
    </w:p>
    <w:bookmarkEnd w:id="714"/>
    <w:bookmarkStart w:name="z784" w:id="715"/>
    <w:p>
      <w:pPr>
        <w:spacing w:after="0"/>
        <w:ind w:left="0"/>
        <w:jc w:val="both"/>
      </w:pPr>
      <w:r>
        <w:rPr>
          <w:rFonts w:ascii="Times New Roman"/>
          <w:b w:val="false"/>
          <w:i w:val="false"/>
          <w:color w:val="000000"/>
          <w:sz w:val="28"/>
        </w:rPr>
        <w:t>
      2) документы, подтверждающие выполнение требований, указанных в пункте 1-2 настоящей статьи;</w:t>
      </w:r>
    </w:p>
    <w:bookmarkEnd w:id="715"/>
    <w:bookmarkStart w:name="z785" w:id="716"/>
    <w:p>
      <w:pPr>
        <w:spacing w:after="0"/>
        <w:ind w:left="0"/>
        <w:jc w:val="both"/>
      </w:pPr>
      <w:r>
        <w:rPr>
          <w:rFonts w:ascii="Times New Roman"/>
          <w:b w:val="false"/>
          <w:i w:val="false"/>
          <w:color w:val="000000"/>
          <w:sz w:val="28"/>
        </w:rPr>
        <w:t xml:space="preserve">
      3) документ, подтверждающий уплату в бюджет лицензионного сбора; </w:t>
      </w:r>
    </w:p>
    <w:bookmarkEnd w:id="716"/>
    <w:bookmarkStart w:name="z786" w:id="717"/>
    <w:p>
      <w:pPr>
        <w:spacing w:after="0"/>
        <w:ind w:left="0"/>
        <w:jc w:val="both"/>
      </w:pPr>
      <w:r>
        <w:rPr>
          <w:rFonts w:ascii="Times New Roman"/>
          <w:b w:val="false"/>
          <w:i w:val="false"/>
          <w:color w:val="000000"/>
          <w:sz w:val="28"/>
        </w:rPr>
        <w:t>
      4) копии документов, подтверждающих оплату уставного капитала.";</w:t>
      </w:r>
    </w:p>
    <w:bookmarkEnd w:id="717"/>
    <w:bookmarkStart w:name="z787" w:id="7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18"/>
    <w:bookmarkStart w:name="z788" w:id="719"/>
    <w:p>
      <w:pPr>
        <w:spacing w:after="0"/>
        <w:ind w:left="0"/>
        <w:jc w:val="both"/>
      </w:pPr>
      <w:r>
        <w:rPr>
          <w:rFonts w:ascii="Times New Roman"/>
          <w:b w:val="false"/>
          <w:i w:val="false"/>
          <w:color w:val="000000"/>
          <w:sz w:val="28"/>
        </w:rPr>
        <w:t>
      абзац первый изложить в следующей редакции:</w:t>
      </w:r>
    </w:p>
    <w:bookmarkEnd w:id="719"/>
    <w:bookmarkStart w:name="z789" w:id="720"/>
    <w:p>
      <w:pPr>
        <w:spacing w:after="0"/>
        <w:ind w:left="0"/>
        <w:jc w:val="both"/>
      </w:pPr>
      <w:r>
        <w:rPr>
          <w:rFonts w:ascii="Times New Roman"/>
          <w:b w:val="false"/>
          <w:i w:val="false"/>
          <w:color w:val="000000"/>
          <w:sz w:val="28"/>
        </w:rPr>
        <w:t>
      "2. Для получения лицензии на право осуществления страховой деятельности по дополнительному (дополнительным) классу (классам) страхования страховая организация, филиал страховой (перестраховочной) организации – нерезидента Республики Казахстан обеспечивают наличие систем управления рисками и внутреннего контроля, соответствующих требованиям уполномоченного органа, а также представляет в уполномоченный орган следующие документы:";</w:t>
      </w:r>
    </w:p>
    <w:bookmarkEnd w:id="720"/>
    <w:bookmarkStart w:name="z790" w:id="721"/>
    <w:p>
      <w:pPr>
        <w:spacing w:after="0"/>
        <w:ind w:left="0"/>
        <w:jc w:val="both"/>
      </w:pPr>
      <w:r>
        <w:rPr>
          <w:rFonts w:ascii="Times New Roman"/>
          <w:b w:val="false"/>
          <w:i w:val="false"/>
          <w:color w:val="000000"/>
          <w:sz w:val="28"/>
        </w:rPr>
        <w:t>
      подпункт 2) изложить в следующей редакции:</w:t>
      </w:r>
    </w:p>
    <w:bookmarkEnd w:id="721"/>
    <w:bookmarkStart w:name="z791" w:id="722"/>
    <w:p>
      <w:pPr>
        <w:spacing w:after="0"/>
        <w:ind w:left="0"/>
        <w:jc w:val="both"/>
      </w:pPr>
      <w:r>
        <w:rPr>
          <w:rFonts w:ascii="Times New Roman"/>
          <w:b w:val="false"/>
          <w:i w:val="false"/>
          <w:color w:val="000000"/>
          <w:sz w:val="28"/>
        </w:rPr>
        <w:t>
      "2) бизнес-план, подписанный руководителем исполнительного органа страховой организации или страховой организации – 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 – нерезидента Республики Казахстан;";</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93" w:id="723"/>
    <w:p>
      <w:pPr>
        <w:spacing w:after="0"/>
        <w:ind w:left="0"/>
        <w:jc w:val="both"/>
      </w:pPr>
      <w:r>
        <w:rPr>
          <w:rFonts w:ascii="Times New Roman"/>
          <w:b w:val="false"/>
          <w:i w:val="false"/>
          <w:color w:val="000000"/>
          <w:sz w:val="28"/>
        </w:rPr>
        <w:t>
      "3. Бизнес-план составляется с учетом дополнительного (дополнительных) класса (классов) страхования (по деятельности страховой организации в целом) и должен быть разработан:</w:t>
      </w:r>
    </w:p>
    <w:bookmarkEnd w:id="723"/>
    <w:bookmarkStart w:name="z794" w:id="724"/>
    <w:p>
      <w:pPr>
        <w:spacing w:after="0"/>
        <w:ind w:left="0"/>
        <w:jc w:val="both"/>
      </w:pPr>
      <w:r>
        <w:rPr>
          <w:rFonts w:ascii="Times New Roman"/>
          <w:b w:val="false"/>
          <w:i w:val="false"/>
          <w:color w:val="000000"/>
          <w:sz w:val="28"/>
        </w:rPr>
        <w:t xml:space="preserve">
      1) на ближайшие три года для страховых (перестраховочных) организаций отрасли "общее страхование" и на пять лет для страховых (перестраховочных) организаций отрасли "страхование жизни" – в случае, если на дату обращения за получением лицензии на право осуществления страховой деятельности по дополнительному (дополнительным) классу (классам) страхования до истечения срока, на который был составлен бизнес-план, ранее представленный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настоящего Закона, осталось менее двух лет;</w:t>
      </w:r>
    </w:p>
    <w:bookmarkEnd w:id="724"/>
    <w:bookmarkStart w:name="z795" w:id="725"/>
    <w:p>
      <w:pPr>
        <w:spacing w:after="0"/>
        <w:ind w:left="0"/>
        <w:jc w:val="both"/>
      </w:pPr>
      <w:r>
        <w:rPr>
          <w:rFonts w:ascii="Times New Roman"/>
          <w:b w:val="false"/>
          <w:i w:val="false"/>
          <w:color w:val="000000"/>
          <w:sz w:val="28"/>
        </w:rPr>
        <w:t xml:space="preserve">
      2) на период до конца срока, на который был составлен бизнес-план, представленный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настоящего Закона, – в случае, если страховая организация обратилась за получением лицензии на право осуществления страховой деятельности по дополнительному (дополнительным) классу (классам) страхования, не позднее двух лет до истечения срока, на который был составлен бизнес-план, представленный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настоящего Закона.</w:t>
      </w:r>
    </w:p>
    <w:bookmarkEnd w:id="725"/>
    <w:bookmarkStart w:name="z796" w:id="726"/>
    <w:p>
      <w:pPr>
        <w:spacing w:after="0"/>
        <w:ind w:left="0"/>
        <w:jc w:val="both"/>
      </w:pPr>
      <w:r>
        <w:rPr>
          <w:rFonts w:ascii="Times New Roman"/>
          <w:b w:val="false"/>
          <w:i w:val="false"/>
          <w:color w:val="000000"/>
          <w:sz w:val="28"/>
        </w:rPr>
        <w:t xml:space="preserve">
      В дополнение к информации, требуемой в бизнес-плане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настоящего Закона, бизнес-план должен содержать следующую информацию:</w:t>
      </w:r>
    </w:p>
    <w:bookmarkEnd w:id="726"/>
    <w:bookmarkStart w:name="z797" w:id="727"/>
    <w:p>
      <w:pPr>
        <w:spacing w:after="0"/>
        <w:ind w:left="0"/>
        <w:jc w:val="both"/>
      </w:pPr>
      <w:r>
        <w:rPr>
          <w:rFonts w:ascii="Times New Roman"/>
          <w:b w:val="false"/>
          <w:i w:val="false"/>
          <w:color w:val="000000"/>
          <w:sz w:val="28"/>
        </w:rPr>
        <w:t>
      1) основные характеристики (по каждому дополнительному классу страхования):</w:t>
      </w:r>
    </w:p>
    <w:bookmarkEnd w:id="727"/>
    <w:bookmarkStart w:name="z798" w:id="728"/>
    <w:p>
      <w:pPr>
        <w:spacing w:after="0"/>
        <w:ind w:left="0"/>
        <w:jc w:val="both"/>
      </w:pPr>
      <w:r>
        <w:rPr>
          <w:rFonts w:ascii="Times New Roman"/>
          <w:b w:val="false"/>
          <w:i w:val="false"/>
          <w:color w:val="000000"/>
          <w:sz w:val="28"/>
        </w:rPr>
        <w:t>
      покрываемых рисков по классу страхования;</w:t>
      </w:r>
    </w:p>
    <w:bookmarkEnd w:id="728"/>
    <w:bookmarkStart w:name="z799" w:id="729"/>
    <w:p>
      <w:pPr>
        <w:spacing w:after="0"/>
        <w:ind w:left="0"/>
        <w:jc w:val="both"/>
      </w:pPr>
      <w:r>
        <w:rPr>
          <w:rFonts w:ascii="Times New Roman"/>
          <w:b w:val="false"/>
          <w:i w:val="false"/>
          <w:color w:val="000000"/>
          <w:sz w:val="28"/>
        </w:rPr>
        <w:t xml:space="preserve">
      доли класса страхования в структуре страхового портфеля; </w:t>
      </w:r>
    </w:p>
    <w:bookmarkEnd w:id="729"/>
    <w:bookmarkStart w:name="z800" w:id="730"/>
    <w:p>
      <w:pPr>
        <w:spacing w:after="0"/>
        <w:ind w:left="0"/>
        <w:jc w:val="both"/>
      </w:pPr>
      <w:r>
        <w:rPr>
          <w:rFonts w:ascii="Times New Roman"/>
          <w:b w:val="false"/>
          <w:i w:val="false"/>
          <w:color w:val="000000"/>
          <w:sz w:val="28"/>
        </w:rPr>
        <w:t>
      сегмента рынка предоставления услуг по классу страхования (объема рынка, потенциальных страхователей, географической местности);</w:t>
      </w:r>
    </w:p>
    <w:bookmarkEnd w:id="730"/>
    <w:bookmarkStart w:name="z801" w:id="731"/>
    <w:p>
      <w:pPr>
        <w:spacing w:after="0"/>
        <w:ind w:left="0"/>
        <w:jc w:val="both"/>
      </w:pPr>
      <w:r>
        <w:rPr>
          <w:rFonts w:ascii="Times New Roman"/>
          <w:b w:val="false"/>
          <w:i w:val="false"/>
          <w:color w:val="000000"/>
          <w:sz w:val="28"/>
        </w:rPr>
        <w:t>
      способов реализации страховых продуктов в рамках класса страхования;</w:t>
      </w:r>
    </w:p>
    <w:bookmarkEnd w:id="731"/>
    <w:bookmarkStart w:name="z802" w:id="732"/>
    <w:p>
      <w:pPr>
        <w:spacing w:after="0"/>
        <w:ind w:left="0"/>
        <w:jc w:val="both"/>
      </w:pPr>
      <w:r>
        <w:rPr>
          <w:rFonts w:ascii="Times New Roman"/>
          <w:b w:val="false"/>
          <w:i w:val="false"/>
          <w:color w:val="000000"/>
          <w:sz w:val="28"/>
        </w:rPr>
        <w:t>
      2) расчет страховых тарифов с экономическим обоснованием, соответствующий требованиям, установленным нормативным правовым актом уполномоченного органа (по каждому дополнительному классу страхования);</w:t>
      </w:r>
    </w:p>
    <w:bookmarkEnd w:id="732"/>
    <w:bookmarkStart w:name="z803" w:id="733"/>
    <w:p>
      <w:pPr>
        <w:spacing w:after="0"/>
        <w:ind w:left="0"/>
        <w:jc w:val="both"/>
      </w:pPr>
      <w:r>
        <w:rPr>
          <w:rFonts w:ascii="Times New Roman"/>
          <w:b w:val="false"/>
          <w:i w:val="false"/>
          <w:color w:val="000000"/>
          <w:sz w:val="28"/>
        </w:rPr>
        <w:t>
      3) прогноз о прибылях, убытках (по деятельности страховой организации в целом);</w:t>
      </w:r>
    </w:p>
    <w:bookmarkEnd w:id="733"/>
    <w:bookmarkStart w:name="z804" w:id="734"/>
    <w:p>
      <w:pPr>
        <w:spacing w:after="0"/>
        <w:ind w:left="0"/>
        <w:jc w:val="both"/>
      </w:pPr>
      <w:r>
        <w:rPr>
          <w:rFonts w:ascii="Times New Roman"/>
          <w:b w:val="false"/>
          <w:i w:val="false"/>
          <w:color w:val="000000"/>
          <w:sz w:val="28"/>
        </w:rPr>
        <w:t>
      4) прогноз о страховых резервах (по каждому дополнительному классу страхования и страховому портфелю в целом);</w:t>
      </w:r>
    </w:p>
    <w:bookmarkEnd w:id="734"/>
    <w:bookmarkStart w:name="z805" w:id="735"/>
    <w:p>
      <w:pPr>
        <w:spacing w:after="0"/>
        <w:ind w:left="0"/>
        <w:jc w:val="both"/>
      </w:pPr>
      <w:r>
        <w:rPr>
          <w:rFonts w:ascii="Times New Roman"/>
          <w:b w:val="false"/>
          <w:i w:val="false"/>
          <w:color w:val="000000"/>
          <w:sz w:val="28"/>
        </w:rPr>
        <w:t>
      5) прогноз убыточности, оценка рисков в наихудшей и наилучшей ситуации, прогноз соблюдения пруденциальных нормативов (по деятельности страховой организации в целом);</w:t>
      </w:r>
    </w:p>
    <w:bookmarkEnd w:id="735"/>
    <w:bookmarkStart w:name="z806" w:id="736"/>
    <w:p>
      <w:pPr>
        <w:spacing w:after="0"/>
        <w:ind w:left="0"/>
        <w:jc w:val="both"/>
      </w:pPr>
      <w:r>
        <w:rPr>
          <w:rFonts w:ascii="Times New Roman"/>
          <w:b w:val="false"/>
          <w:i w:val="false"/>
          <w:color w:val="000000"/>
          <w:sz w:val="28"/>
        </w:rPr>
        <w:t>
      6) политику перестрахования (формы и методы перестрахования, критерии оценки перестраховочных организаций);</w:t>
      </w:r>
    </w:p>
    <w:bookmarkEnd w:id="736"/>
    <w:bookmarkStart w:name="z807" w:id="737"/>
    <w:p>
      <w:pPr>
        <w:spacing w:after="0"/>
        <w:ind w:left="0"/>
        <w:jc w:val="both"/>
      </w:pPr>
      <w:r>
        <w:rPr>
          <w:rFonts w:ascii="Times New Roman"/>
          <w:b w:val="false"/>
          <w:i w:val="false"/>
          <w:color w:val="000000"/>
          <w:sz w:val="28"/>
        </w:rPr>
        <w:t>
      7) инвестиционную политику (по деятельности страховой организации в целом).";</w:t>
      </w:r>
    </w:p>
    <w:bookmarkEnd w:id="7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w:t>
      </w:r>
    </w:p>
    <w:bookmarkStart w:name="z810" w:id="738"/>
    <w:p>
      <w:pPr>
        <w:spacing w:after="0"/>
        <w:ind w:left="0"/>
        <w:jc w:val="both"/>
      </w:pPr>
      <w:r>
        <w:rPr>
          <w:rFonts w:ascii="Times New Roman"/>
          <w:b w:val="false"/>
          <w:i w:val="false"/>
          <w:color w:val="000000"/>
          <w:sz w:val="28"/>
        </w:rPr>
        <w:t>
      "5. Лицензия подлежит переоформлению при исключении из лицензии отдельных классов страхования и (или) вида деятельности с исключением данных классов страхования и (или) вида деятельности,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bookmarkEnd w:id="738"/>
    <w:bookmarkStart w:name="z811" w:id="739"/>
    <w:p>
      <w:pPr>
        <w:spacing w:after="0"/>
        <w:ind w:left="0"/>
        <w:jc w:val="both"/>
      </w:pPr>
      <w:r>
        <w:rPr>
          <w:rFonts w:ascii="Times New Roman"/>
          <w:b w:val="false"/>
          <w:i w:val="false"/>
          <w:color w:val="000000"/>
          <w:sz w:val="28"/>
        </w:rPr>
        <w:t xml:space="preserve">
      Решение общего собрания акционеров страховой (перестраховочной) организации об исключении из лицензии отдельных классов страхования и (или) вида деятельности направляется страховой (перестраховочной) организацией уполномоченному органу в течение десяти рабочих дней со дня принятия решения. </w:t>
      </w:r>
    </w:p>
    <w:bookmarkEnd w:id="739"/>
    <w:bookmarkStart w:name="z812" w:id="740"/>
    <w:p>
      <w:pPr>
        <w:spacing w:after="0"/>
        <w:ind w:left="0"/>
        <w:jc w:val="both"/>
      </w:pPr>
      <w:r>
        <w:rPr>
          <w:rFonts w:ascii="Times New Roman"/>
          <w:b w:val="false"/>
          <w:i w:val="false"/>
          <w:color w:val="000000"/>
          <w:sz w:val="28"/>
        </w:rPr>
        <w:t>
      Лицензия подлежит переоформлению при исключении из лицензии отдельных классов страхования и (или) вида деятельности по решению общего собрания акционеров в течение ста восьмидесяти дней со дня принятия решения.</w:t>
      </w:r>
    </w:p>
    <w:bookmarkEnd w:id="740"/>
    <w:bookmarkStart w:name="z813" w:id="741"/>
    <w:p>
      <w:pPr>
        <w:spacing w:after="0"/>
        <w:ind w:left="0"/>
        <w:jc w:val="both"/>
      </w:pPr>
      <w:r>
        <w:rPr>
          <w:rFonts w:ascii="Times New Roman"/>
          <w:b w:val="false"/>
          <w:i w:val="false"/>
          <w:color w:val="000000"/>
          <w:sz w:val="28"/>
        </w:rPr>
        <w:t xml:space="preserve">
      5-1. В случае принятия решения общим собранием акционеров страховой (перестраховочной) организации об исключении из лицензии отдельных классов страхования и (или) вида деятельности запрещается заключение новых договоров страхования (перестрахования) по данным классам страхования и (или) виду деятельности,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пункта 5 настоящей статьи. </w:t>
      </w:r>
    </w:p>
    <w:bookmarkEnd w:id="741"/>
    <w:bookmarkStart w:name="z814" w:id="742"/>
    <w:p>
      <w:pPr>
        <w:spacing w:after="0"/>
        <w:ind w:left="0"/>
        <w:jc w:val="both"/>
      </w:pPr>
      <w:r>
        <w:rPr>
          <w:rFonts w:ascii="Times New Roman"/>
          <w:b w:val="false"/>
          <w:i w:val="false"/>
          <w:color w:val="000000"/>
          <w:sz w:val="28"/>
        </w:rPr>
        <w:t>
      По ранее заключенным договорам страхования (перестрахования) по данным классам страхования (виду деятельности) страховая (перестраховочная) организация обязана:</w:t>
      </w:r>
    </w:p>
    <w:bookmarkEnd w:id="742"/>
    <w:bookmarkStart w:name="z815" w:id="743"/>
    <w:p>
      <w:pPr>
        <w:spacing w:after="0"/>
        <w:ind w:left="0"/>
        <w:jc w:val="both"/>
      </w:pPr>
      <w:r>
        <w:rPr>
          <w:rFonts w:ascii="Times New Roman"/>
          <w:b w:val="false"/>
          <w:i w:val="false"/>
          <w:color w:val="000000"/>
          <w:sz w:val="28"/>
        </w:rPr>
        <w:t>
      1)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bookmarkEnd w:id="743"/>
    <w:bookmarkStart w:name="z816" w:id="744"/>
    <w:p>
      <w:pPr>
        <w:spacing w:after="0"/>
        <w:ind w:left="0"/>
        <w:jc w:val="both"/>
      </w:pPr>
      <w:r>
        <w:rPr>
          <w:rFonts w:ascii="Times New Roman"/>
          <w:b w:val="false"/>
          <w:i w:val="false"/>
          <w:color w:val="000000"/>
          <w:sz w:val="28"/>
        </w:rPr>
        <w:t xml:space="preserve">
      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w:t>
      </w:r>
      <w:r>
        <w:rPr>
          <w:rFonts w:ascii="Times New Roman"/>
          <w:b w:val="false"/>
          <w:i w:val="false"/>
          <w:color w:val="000000"/>
          <w:sz w:val="28"/>
        </w:rPr>
        <w:t>статьи 37-1</w:t>
      </w:r>
      <w:r>
        <w:rPr>
          <w:rFonts w:ascii="Times New Roman"/>
          <w:b w:val="false"/>
          <w:i w:val="false"/>
          <w:color w:val="000000"/>
          <w:sz w:val="28"/>
        </w:rPr>
        <w:t xml:space="preserve"> настоящего Закона расторгнуть со страхователем (перестрахователем) договор страхования (перестрахования); </w:t>
      </w:r>
    </w:p>
    <w:bookmarkEnd w:id="744"/>
    <w:bookmarkStart w:name="z817" w:id="745"/>
    <w:p>
      <w:pPr>
        <w:spacing w:after="0"/>
        <w:ind w:left="0"/>
        <w:jc w:val="both"/>
      </w:pPr>
      <w:r>
        <w:rPr>
          <w:rFonts w:ascii="Times New Roman"/>
          <w:b w:val="false"/>
          <w:i w:val="false"/>
          <w:color w:val="000000"/>
          <w:sz w:val="28"/>
        </w:rPr>
        <w:t>
      3) расторгнуть со страхователями (перестрахователями) договоры страхования (перестрахования) при наличии у другой (других) страховой (страховых) организации (организаций) законодательных ограничений на принятие страхового портфеля по данным классам страхования (виду деятельности).";</w:t>
      </w:r>
    </w:p>
    <w:bookmarkEnd w:id="745"/>
    <w:bookmarkStart w:name="z818" w:id="746"/>
    <w:p>
      <w:pPr>
        <w:spacing w:after="0"/>
        <w:ind w:left="0"/>
        <w:jc w:val="both"/>
      </w:pPr>
      <w:r>
        <w:rPr>
          <w:rFonts w:ascii="Times New Roman"/>
          <w:b w:val="false"/>
          <w:i w:val="false"/>
          <w:color w:val="000000"/>
          <w:sz w:val="28"/>
        </w:rPr>
        <w:t>
      дополнить пунктом 5-2 следующего содержания:</w:t>
      </w:r>
    </w:p>
    <w:bookmarkEnd w:id="746"/>
    <w:bookmarkStart w:name="z819" w:id="747"/>
    <w:p>
      <w:pPr>
        <w:spacing w:after="0"/>
        <w:ind w:left="0"/>
        <w:jc w:val="both"/>
      </w:pPr>
      <w:r>
        <w:rPr>
          <w:rFonts w:ascii="Times New Roman"/>
          <w:b w:val="false"/>
          <w:i w:val="false"/>
          <w:color w:val="000000"/>
          <w:sz w:val="28"/>
        </w:rPr>
        <w:t>
      "5-2.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 страховая (перестраховочная) организация обязана в течение десяти календарных дней со дня принятия решения представить в уполномоченный орган бизнес-план в соответствии с подпунктом 2) пункта 2 и пунктом 3 настоящей статьи. Бизнес-план страховой (перестраховочной) организации рассматривается уполномоченным органом в течение десяти рабочих дней.</w:t>
      </w:r>
    </w:p>
    <w:bookmarkEnd w:id="747"/>
    <w:bookmarkStart w:name="z820" w:id="748"/>
    <w:p>
      <w:pPr>
        <w:spacing w:after="0"/>
        <w:ind w:left="0"/>
        <w:jc w:val="both"/>
      </w:pPr>
      <w:r>
        <w:rPr>
          <w:rFonts w:ascii="Times New Roman"/>
          <w:b w:val="false"/>
          <w:i w:val="false"/>
          <w:color w:val="000000"/>
          <w:sz w:val="28"/>
        </w:rPr>
        <w:t>
      При этом запрет, указанный в части первой пункта 5-1 настоящей статьи, действует до одобрения уполномоченным органом бизнес-плана, указанного в части первой настоящего пункта.";</w:t>
      </w:r>
    </w:p>
    <w:bookmarkEnd w:id="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822" w:id="749"/>
    <w:p>
      <w:pPr>
        <w:spacing w:after="0"/>
        <w:ind w:left="0"/>
        <w:jc w:val="both"/>
      </w:pPr>
      <w:r>
        <w:rPr>
          <w:rFonts w:ascii="Times New Roman"/>
          <w:b w:val="false"/>
          <w:i w:val="false"/>
          <w:color w:val="000000"/>
          <w:sz w:val="28"/>
        </w:rPr>
        <w:t>
      "6. Для исключения из лицензии на право осуществления страховой (перестраховочной) деятельности отдельных классов страхования и (или) вида деятельности страховая (перестраховочная) организация представляет в уполномоченный орган следующие документы:</w:t>
      </w:r>
    </w:p>
    <w:bookmarkEnd w:id="749"/>
    <w:bookmarkStart w:name="z823" w:id="750"/>
    <w:p>
      <w:pPr>
        <w:spacing w:after="0"/>
        <w:ind w:left="0"/>
        <w:jc w:val="both"/>
      </w:pPr>
      <w:r>
        <w:rPr>
          <w:rFonts w:ascii="Times New Roman"/>
          <w:b w:val="false"/>
          <w:i w:val="false"/>
          <w:color w:val="000000"/>
          <w:sz w:val="28"/>
        </w:rPr>
        <w:t>
      1) заявление;</w:t>
      </w:r>
    </w:p>
    <w:bookmarkEnd w:id="750"/>
    <w:bookmarkStart w:name="z824" w:id="751"/>
    <w:p>
      <w:pPr>
        <w:spacing w:after="0"/>
        <w:ind w:left="0"/>
        <w:jc w:val="both"/>
      </w:pPr>
      <w:r>
        <w:rPr>
          <w:rFonts w:ascii="Times New Roman"/>
          <w:b w:val="false"/>
          <w:i w:val="false"/>
          <w:color w:val="000000"/>
          <w:sz w:val="28"/>
        </w:rPr>
        <w:t>
      2) копию платежного документа, подтверждающего оплату лицензионного сбора, за исключением случаев оплаты через платежный шлюз "электронного правительства";</w:t>
      </w:r>
    </w:p>
    <w:bookmarkEnd w:id="751"/>
    <w:bookmarkStart w:name="z825" w:id="752"/>
    <w:p>
      <w:pPr>
        <w:spacing w:after="0"/>
        <w:ind w:left="0"/>
        <w:jc w:val="both"/>
      </w:pPr>
      <w:r>
        <w:rPr>
          <w:rFonts w:ascii="Times New Roman"/>
          <w:b w:val="false"/>
          <w:i w:val="false"/>
          <w:color w:val="000000"/>
          <w:sz w:val="28"/>
        </w:rPr>
        <w:t>
      3) копию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w:t>
      </w:r>
    </w:p>
    <w:bookmarkEnd w:id="752"/>
    <w:bookmarkStart w:name="z826" w:id="753"/>
    <w:p>
      <w:pPr>
        <w:spacing w:after="0"/>
        <w:ind w:left="0"/>
        <w:jc w:val="both"/>
      </w:pPr>
      <w:r>
        <w:rPr>
          <w:rFonts w:ascii="Times New Roman"/>
          <w:b w:val="false"/>
          <w:i w:val="false"/>
          <w:color w:val="000000"/>
          <w:sz w:val="28"/>
        </w:rPr>
        <w:t xml:space="preserve">
      4) документы, подтверждающие досрочное расторжение договоров страхования (перестрахования) и (или) передачу страхового портфеля в порядке, предусмотренном </w:t>
      </w:r>
      <w:r>
        <w:rPr>
          <w:rFonts w:ascii="Times New Roman"/>
          <w:b w:val="false"/>
          <w:i w:val="false"/>
          <w:color w:val="000000"/>
          <w:sz w:val="28"/>
        </w:rPr>
        <w:t>статьей 37-1</w:t>
      </w:r>
      <w:r>
        <w:rPr>
          <w:rFonts w:ascii="Times New Roman"/>
          <w:b w:val="false"/>
          <w:i w:val="false"/>
          <w:color w:val="000000"/>
          <w:sz w:val="28"/>
        </w:rPr>
        <w:t xml:space="preserve"> настоящего Закона, в случаях досрочного расторжения договоров страхования (перестрахования) и (или) передачи страхового портфеля.</w:t>
      </w:r>
    </w:p>
    <w:bookmarkEnd w:id="753"/>
    <w:bookmarkStart w:name="z827" w:id="754"/>
    <w:p>
      <w:pPr>
        <w:spacing w:after="0"/>
        <w:ind w:left="0"/>
        <w:jc w:val="both"/>
      </w:pPr>
      <w:r>
        <w:rPr>
          <w:rFonts w:ascii="Times New Roman"/>
          <w:b w:val="false"/>
          <w:i w:val="false"/>
          <w:color w:val="000000"/>
          <w:sz w:val="28"/>
        </w:rPr>
        <w:t>
      Требования части первой настоящего пункта не распространяются на случаи:</w:t>
      </w:r>
    </w:p>
    <w:bookmarkEnd w:id="754"/>
    <w:bookmarkStart w:name="z828" w:id="755"/>
    <w:p>
      <w:pPr>
        <w:spacing w:after="0"/>
        <w:ind w:left="0"/>
        <w:jc w:val="both"/>
      </w:pPr>
      <w:r>
        <w:rPr>
          <w:rFonts w:ascii="Times New Roman"/>
          <w:b w:val="false"/>
          <w:i w:val="false"/>
          <w:color w:val="000000"/>
          <w:sz w:val="28"/>
        </w:rPr>
        <w:t>
      1) принятия уполномоченным органом решения о лишении лицензии по отдельным классам страхования и (или) виду деятельности;</w:t>
      </w:r>
    </w:p>
    <w:bookmarkEnd w:id="755"/>
    <w:bookmarkStart w:name="z829" w:id="756"/>
    <w:p>
      <w:pPr>
        <w:spacing w:after="0"/>
        <w:ind w:left="0"/>
        <w:jc w:val="both"/>
      </w:pPr>
      <w:r>
        <w:rPr>
          <w:rFonts w:ascii="Times New Roman"/>
          <w:b w:val="false"/>
          <w:i w:val="false"/>
          <w:color w:val="000000"/>
          <w:sz w:val="28"/>
        </w:rPr>
        <w:t>
      2) переоформления лицензии в связи с изменением законодательства Республики Казахстан.</w:t>
      </w:r>
    </w:p>
    <w:bookmarkEnd w:id="756"/>
    <w:bookmarkStart w:name="z830" w:id="757"/>
    <w:p>
      <w:pPr>
        <w:spacing w:after="0"/>
        <w:ind w:left="0"/>
        <w:jc w:val="both"/>
      </w:pPr>
      <w:r>
        <w:rPr>
          <w:rFonts w:ascii="Times New Roman"/>
          <w:b w:val="false"/>
          <w:i w:val="false"/>
          <w:color w:val="000000"/>
          <w:sz w:val="28"/>
        </w:rPr>
        <w:t>
      В случае, предусмотренном подпунктом 1)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решении уполномоченного органа.</w:t>
      </w:r>
    </w:p>
    <w:bookmarkEnd w:id="757"/>
    <w:bookmarkStart w:name="z831" w:id="758"/>
    <w:p>
      <w:pPr>
        <w:spacing w:after="0"/>
        <w:ind w:left="0"/>
        <w:jc w:val="both"/>
      </w:pPr>
      <w:r>
        <w:rPr>
          <w:rFonts w:ascii="Times New Roman"/>
          <w:b w:val="false"/>
          <w:i w:val="false"/>
          <w:color w:val="000000"/>
          <w:sz w:val="28"/>
        </w:rPr>
        <w:t>
      В случае, предусмотренном подпунктом 2)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bookmarkEnd w:id="758"/>
    <w:bookmarkStart w:name="z832" w:id="759"/>
    <w:p>
      <w:pPr>
        <w:spacing w:after="0"/>
        <w:ind w:left="0"/>
        <w:jc w:val="both"/>
      </w:pPr>
      <w:r>
        <w:rPr>
          <w:rFonts w:ascii="Times New Roman"/>
          <w:b w:val="false"/>
          <w:i w:val="false"/>
          <w:color w:val="000000"/>
          <w:sz w:val="28"/>
        </w:rPr>
        <w:t>
      дополнить пунктом 6-1 следующего содержания:</w:t>
      </w:r>
    </w:p>
    <w:bookmarkEnd w:id="759"/>
    <w:bookmarkStart w:name="z833" w:id="760"/>
    <w:p>
      <w:pPr>
        <w:spacing w:after="0"/>
        <w:ind w:left="0"/>
        <w:jc w:val="both"/>
      </w:pPr>
      <w:r>
        <w:rPr>
          <w:rFonts w:ascii="Times New Roman"/>
          <w:b w:val="false"/>
          <w:i w:val="false"/>
          <w:color w:val="000000"/>
          <w:sz w:val="28"/>
        </w:rPr>
        <w:t xml:space="preserve">
      "6-1. Решения, предусмотренные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5-2 и </w:t>
      </w:r>
      <w:r>
        <w:rPr>
          <w:rFonts w:ascii="Times New Roman"/>
          <w:b w:val="false"/>
          <w:i w:val="false"/>
          <w:color w:val="000000"/>
          <w:sz w:val="28"/>
        </w:rPr>
        <w:t>6</w:t>
      </w:r>
      <w:r>
        <w:rPr>
          <w:rFonts w:ascii="Times New Roman"/>
          <w:b w:val="false"/>
          <w:i w:val="false"/>
          <w:color w:val="000000"/>
          <w:sz w:val="28"/>
        </w:rPr>
        <w:t xml:space="preserve"> настоящей статьи в отношении филиала страховой (перестраховочной) организации – нерезидента Республики Казахстан, принимаются органом управления страховой организации – нерезидента Республики Казахстан."; </w:t>
      </w:r>
    </w:p>
    <w:bookmarkEnd w:id="760"/>
    <w:bookmarkStart w:name="z834" w:id="761"/>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761"/>
    <w:bookmarkStart w:name="z835" w:id="762"/>
    <w:p>
      <w:pPr>
        <w:spacing w:after="0"/>
        <w:ind w:left="0"/>
        <w:jc w:val="both"/>
      </w:pPr>
      <w:r>
        <w:rPr>
          <w:rFonts w:ascii="Times New Roman"/>
          <w:b w:val="false"/>
          <w:i w:val="false"/>
          <w:color w:val="000000"/>
          <w:sz w:val="28"/>
        </w:rPr>
        <w:t>
      "2) бизнес-план, подписанный руководителем исполнительного органа страховой организации или страховой организации – 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 – нерезидента Республики Казахстан;";</w:t>
      </w:r>
    </w:p>
    <w:bookmarkEnd w:id="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дополнить частью второй следующего содержания:</w:t>
      </w:r>
    </w:p>
    <w:bookmarkStart w:name="z837" w:id="763"/>
    <w:p>
      <w:pPr>
        <w:spacing w:after="0"/>
        <w:ind w:left="0"/>
        <w:jc w:val="both"/>
      </w:pPr>
      <w:r>
        <w:rPr>
          <w:rFonts w:ascii="Times New Roman"/>
          <w:b w:val="false"/>
          <w:i w:val="false"/>
          <w:color w:val="000000"/>
          <w:sz w:val="28"/>
        </w:rPr>
        <w:t>
      "Лицензия на осуществление деятельности по управлению инвестиционным портфелем на рынке ценных бумаг, выданная страховой организации, осуществляющей деятельность в отрасли "страхование жизни", приостанавливает либо прекращает свое действие, помимо случаев, предусмотренных законодательством Республики Казахстан о рынке ценных бумаг, в случае приостановления либо прекращения, соответственно, действия лицензии страховой организации на право осуществления страховой деятельности в отрасли "страхование жизни".";</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дополнить частью второй следующего содержания: </w:t>
      </w:r>
    </w:p>
    <w:bookmarkStart w:name="z839" w:id="764"/>
    <w:p>
      <w:pPr>
        <w:spacing w:after="0"/>
        <w:ind w:left="0"/>
        <w:jc w:val="both"/>
      </w:pPr>
      <w:r>
        <w:rPr>
          <w:rFonts w:ascii="Times New Roman"/>
          <w:b w:val="false"/>
          <w:i w:val="false"/>
          <w:color w:val="000000"/>
          <w:sz w:val="28"/>
        </w:rPr>
        <w:t>
      "Добровольный возврат лицензии на право осуществления деятельности страхового брокера осуществляется на основании заявления страхового брокера с приложением документов, подтверждающих отсутствие у страхового брокера действующих обязательств по осуществлению брокерской деятельности.";</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8-3</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841" w:id="765"/>
    <w:p>
      <w:pPr>
        <w:spacing w:after="0"/>
        <w:ind w:left="0"/>
        <w:jc w:val="both"/>
      </w:pPr>
      <w:r>
        <w:rPr>
          <w:rFonts w:ascii="Times New Roman"/>
          <w:b w:val="false"/>
          <w:i w:val="false"/>
          <w:color w:val="000000"/>
          <w:sz w:val="28"/>
        </w:rPr>
        <w:t>
      "8-3.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w:t>
      </w:r>
    </w:p>
    <w:bookmarkEnd w:id="765"/>
    <w:bookmarkStart w:name="z842" w:id="766"/>
    <w:p>
      <w:pPr>
        <w:spacing w:after="0"/>
        <w:ind w:left="0"/>
        <w:jc w:val="both"/>
      </w:pPr>
      <w:r>
        <w:rPr>
          <w:rFonts w:ascii="Times New Roman"/>
          <w:b w:val="false"/>
          <w:i w:val="false"/>
          <w:color w:val="000000"/>
          <w:sz w:val="28"/>
        </w:rPr>
        <w:t>
      1) заявление;</w:t>
      </w:r>
    </w:p>
    <w:bookmarkEnd w:id="766"/>
    <w:bookmarkStart w:name="z843" w:id="767"/>
    <w:p>
      <w:pPr>
        <w:spacing w:after="0"/>
        <w:ind w:left="0"/>
        <w:jc w:val="both"/>
      </w:pPr>
      <w:r>
        <w:rPr>
          <w:rFonts w:ascii="Times New Roman"/>
          <w:b w:val="false"/>
          <w:i w:val="false"/>
          <w:color w:val="000000"/>
          <w:sz w:val="28"/>
        </w:rPr>
        <w:t>
      2)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bookmarkEnd w:id="767"/>
    <w:bookmarkStart w:name="z844" w:id="768"/>
    <w:p>
      <w:pPr>
        <w:spacing w:after="0"/>
        <w:ind w:left="0"/>
        <w:jc w:val="both"/>
      </w:pPr>
      <w:r>
        <w:rPr>
          <w:rFonts w:ascii="Times New Roman"/>
          <w:b w:val="false"/>
          <w:i w:val="false"/>
          <w:color w:val="000000"/>
          <w:sz w:val="28"/>
        </w:rPr>
        <w:t>
      3) копия решения общего собрания участников либо общего собрания акционеров страхового брокера (органа управления страхового брокера – нерезидента Республики Казахстан) об исключении из лицензии на право осуществления деятельности страхового брокера отдельного вида брокерской деятельности.</w:t>
      </w:r>
    </w:p>
    <w:bookmarkEnd w:id="768"/>
    <w:bookmarkStart w:name="z845" w:id="769"/>
    <w:p>
      <w:pPr>
        <w:spacing w:after="0"/>
        <w:ind w:left="0"/>
        <w:jc w:val="both"/>
      </w:pPr>
      <w:r>
        <w:rPr>
          <w:rFonts w:ascii="Times New Roman"/>
          <w:b w:val="false"/>
          <w:i w:val="false"/>
          <w:color w:val="000000"/>
          <w:sz w:val="28"/>
        </w:rPr>
        <w:t>
      Требования части первой настоящего пункта не распространяются на случаи:</w:t>
      </w:r>
    </w:p>
    <w:bookmarkEnd w:id="769"/>
    <w:bookmarkStart w:name="z846" w:id="770"/>
    <w:p>
      <w:pPr>
        <w:spacing w:after="0"/>
        <w:ind w:left="0"/>
        <w:jc w:val="both"/>
      </w:pPr>
      <w:r>
        <w:rPr>
          <w:rFonts w:ascii="Times New Roman"/>
          <w:b w:val="false"/>
          <w:i w:val="false"/>
          <w:color w:val="000000"/>
          <w:sz w:val="28"/>
        </w:rPr>
        <w:t>
      1) принятия уполномоченным органом решения о лишении лицензии по отдельному виду брокерской деятельности;</w:t>
      </w:r>
    </w:p>
    <w:bookmarkEnd w:id="770"/>
    <w:bookmarkStart w:name="z847" w:id="771"/>
    <w:p>
      <w:pPr>
        <w:spacing w:after="0"/>
        <w:ind w:left="0"/>
        <w:jc w:val="both"/>
      </w:pPr>
      <w:r>
        <w:rPr>
          <w:rFonts w:ascii="Times New Roman"/>
          <w:b w:val="false"/>
          <w:i w:val="false"/>
          <w:color w:val="000000"/>
          <w:sz w:val="28"/>
        </w:rPr>
        <w:t>
      2) переоформления лицензии в связи с изменением законодательства Республики Казахстан.</w:t>
      </w:r>
    </w:p>
    <w:bookmarkEnd w:id="771"/>
    <w:bookmarkStart w:name="z848" w:id="772"/>
    <w:p>
      <w:pPr>
        <w:spacing w:after="0"/>
        <w:ind w:left="0"/>
        <w:jc w:val="both"/>
      </w:pPr>
      <w:r>
        <w:rPr>
          <w:rFonts w:ascii="Times New Roman"/>
          <w:b w:val="false"/>
          <w:i w:val="false"/>
          <w:color w:val="000000"/>
          <w:sz w:val="28"/>
        </w:rPr>
        <w:t>
      В случае, предусмотренном подпунктом 1) части второй настоящего пункта, страховой брокер обязан вернуть лицензию в уполномоченный орган в срок, указанный в соответствующем решении уполномоченного органа.</w:t>
      </w:r>
    </w:p>
    <w:bookmarkEnd w:id="772"/>
    <w:bookmarkStart w:name="z849" w:id="773"/>
    <w:p>
      <w:pPr>
        <w:spacing w:after="0"/>
        <w:ind w:left="0"/>
        <w:jc w:val="both"/>
      </w:pPr>
      <w:r>
        <w:rPr>
          <w:rFonts w:ascii="Times New Roman"/>
          <w:b w:val="false"/>
          <w:i w:val="false"/>
          <w:color w:val="000000"/>
          <w:sz w:val="28"/>
        </w:rPr>
        <w:t>
      В случае, предусмотренном подпунктом 2) части второй настоящего пункта, страховой брокер обязан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bookmarkEnd w:id="773"/>
    <w:bookmarkStart w:name="z850" w:id="774"/>
    <w:p>
      <w:pPr>
        <w:spacing w:after="0"/>
        <w:ind w:left="0"/>
        <w:jc w:val="both"/>
      </w:pPr>
      <w:r>
        <w:rPr>
          <w:rFonts w:ascii="Times New Roman"/>
          <w:b w:val="false"/>
          <w:i w:val="false"/>
          <w:color w:val="000000"/>
          <w:sz w:val="28"/>
        </w:rPr>
        <w:t>
      9. За выдачу (переоформление) лицензии взимается лицензионный сбор, размер и порядок уплаты которого определяются законодательством Республики Казахстан, за исключением принятия уполномоченным органом решения о лишении страхового брокера лицензии по отдельному виду брокерской деятельности или страховой (перестраховочной) организации лицензии по отдельным классам страхования и (или) виду деятельности или изменений в законодательстве Республики Казахстан.";</w:t>
      </w:r>
    </w:p>
    <w:bookmarkEnd w:id="774"/>
    <w:bookmarkStart w:name="z851" w:id="77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10</w:t>
      </w:r>
      <w:r>
        <w:rPr>
          <w:rFonts w:ascii="Times New Roman"/>
          <w:b w:val="false"/>
          <w:i w:val="false"/>
          <w:color w:val="000000"/>
          <w:sz w:val="28"/>
        </w:rPr>
        <w:t xml:space="preserve"> исключить;</w:t>
      </w:r>
    </w:p>
    <w:bookmarkEnd w:id="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после слов "указанных в пунктах" дополнить цифрами "1-2, 1-3,";</w:t>
      </w:r>
    </w:p>
    <w:bookmarkStart w:name="z853" w:id="776"/>
    <w:p>
      <w:pPr>
        <w:spacing w:after="0"/>
        <w:ind w:left="0"/>
        <w:jc w:val="both"/>
      </w:pPr>
      <w:r>
        <w:rPr>
          <w:rFonts w:ascii="Times New Roman"/>
          <w:b w:val="false"/>
          <w:i w:val="false"/>
          <w:color w:val="000000"/>
          <w:sz w:val="28"/>
        </w:rPr>
        <w:t>
      дополнить пунктами 14, 15, 16 и 17 следующего содержания:</w:t>
      </w:r>
    </w:p>
    <w:bookmarkEnd w:id="776"/>
    <w:bookmarkStart w:name="z854" w:id="777"/>
    <w:p>
      <w:pPr>
        <w:spacing w:after="0"/>
        <w:ind w:left="0"/>
        <w:jc w:val="both"/>
      </w:pPr>
      <w:r>
        <w:rPr>
          <w:rFonts w:ascii="Times New Roman"/>
          <w:b w:val="false"/>
          <w:i w:val="false"/>
          <w:color w:val="000000"/>
          <w:sz w:val="28"/>
        </w:rPr>
        <w:t>
      "14. При неосуществлении страховой (перестраховочной) организацией или страховым брокером лицензионной деятельности в течение двенадцати месяцев с даты выдачи лицензии страховая (перестраховочная) организация или страховой брокер обязаны осуществить добровольный возврат лицензии в течение тридцати календарных дней с даты получения соответствующего уведомления уполномоченного органа.</w:t>
      </w:r>
    </w:p>
    <w:bookmarkEnd w:id="777"/>
    <w:bookmarkStart w:name="z855" w:id="778"/>
    <w:p>
      <w:pPr>
        <w:spacing w:after="0"/>
        <w:ind w:left="0"/>
        <w:jc w:val="both"/>
      </w:pPr>
      <w:r>
        <w:rPr>
          <w:rFonts w:ascii="Times New Roman"/>
          <w:b w:val="false"/>
          <w:i w:val="false"/>
          <w:color w:val="000000"/>
          <w:sz w:val="28"/>
        </w:rPr>
        <w:t>
      15. Добровольный возврат лицензии на право осуществления страховой (перестраховочной) деятельности осуществляется на основании заявления страховой (перестраховочной) организации и производится только при отсутствии у страховой (перестраховочной) организации страхового портфеля.</w:t>
      </w:r>
    </w:p>
    <w:bookmarkEnd w:id="778"/>
    <w:bookmarkStart w:name="z856" w:id="779"/>
    <w:p>
      <w:pPr>
        <w:spacing w:after="0"/>
        <w:ind w:left="0"/>
        <w:jc w:val="both"/>
      </w:pPr>
      <w:r>
        <w:rPr>
          <w:rFonts w:ascii="Times New Roman"/>
          <w:b w:val="false"/>
          <w:i w:val="false"/>
          <w:color w:val="000000"/>
          <w:sz w:val="28"/>
        </w:rPr>
        <w:t>
      16. После добровольного возврата лицензии на осуществление страховой (перестраховочной) деятельности страховая (перестраховочная) организация не вправе осуществлять страховую (перестраховочную) деятельность.</w:t>
      </w:r>
    </w:p>
    <w:bookmarkEnd w:id="779"/>
    <w:bookmarkStart w:name="z857" w:id="780"/>
    <w:p>
      <w:pPr>
        <w:spacing w:after="0"/>
        <w:ind w:left="0"/>
        <w:jc w:val="both"/>
      </w:pPr>
      <w:r>
        <w:rPr>
          <w:rFonts w:ascii="Times New Roman"/>
          <w:b w:val="false"/>
          <w:i w:val="false"/>
          <w:color w:val="000000"/>
          <w:sz w:val="28"/>
        </w:rPr>
        <w:t>
      17. Правила добровольного возврата лицензии на право осуществления страховой (перестраховочной) деятельности утверждаются нормативным правовым актом уполномоченного органа.";</w:t>
      </w:r>
    </w:p>
    <w:bookmarkEnd w:id="780"/>
    <w:bookmarkStart w:name="z858" w:id="78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статью 37-1</w:t>
      </w:r>
      <w:r>
        <w:rPr>
          <w:rFonts w:ascii="Times New Roman"/>
          <w:b w:val="false"/>
          <w:i w:val="false"/>
          <w:color w:val="000000"/>
          <w:sz w:val="28"/>
        </w:rPr>
        <w:t xml:space="preserve"> изложить в следующей редакции:</w:t>
      </w:r>
    </w:p>
    <w:bookmarkEnd w:id="781"/>
    <w:bookmarkStart w:name="z859" w:id="782"/>
    <w:p>
      <w:pPr>
        <w:spacing w:after="0"/>
        <w:ind w:left="0"/>
        <w:jc w:val="both"/>
      </w:pPr>
      <w:r>
        <w:rPr>
          <w:rFonts w:ascii="Times New Roman"/>
          <w:b w:val="false"/>
          <w:i w:val="false"/>
          <w:color w:val="000000"/>
          <w:sz w:val="28"/>
        </w:rPr>
        <w:t>
      "Статья 37-1. Передача страхового портфеля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w:t>
      </w:r>
    </w:p>
    <w:bookmarkEnd w:id="782"/>
    <w:bookmarkStart w:name="z860" w:id="783"/>
    <w:p>
      <w:pPr>
        <w:spacing w:after="0"/>
        <w:ind w:left="0"/>
        <w:jc w:val="both"/>
      </w:pPr>
      <w:r>
        <w:rPr>
          <w:rFonts w:ascii="Times New Roman"/>
          <w:b w:val="false"/>
          <w:i w:val="false"/>
          <w:color w:val="000000"/>
          <w:sz w:val="28"/>
        </w:rPr>
        <w:t>
      1.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 страховая (перестраховочная) организация обязана:</w:t>
      </w:r>
    </w:p>
    <w:bookmarkEnd w:id="783"/>
    <w:bookmarkStart w:name="z861" w:id="784"/>
    <w:p>
      <w:pPr>
        <w:spacing w:after="0"/>
        <w:ind w:left="0"/>
        <w:jc w:val="both"/>
      </w:pPr>
      <w:r>
        <w:rPr>
          <w:rFonts w:ascii="Times New Roman"/>
          <w:b w:val="false"/>
          <w:i w:val="false"/>
          <w:color w:val="000000"/>
          <w:sz w:val="28"/>
        </w:rPr>
        <w:t xml:space="preserve">
      1)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осуществить передачу страхового портфеля другой (другим) страховой (перестраховочной) (страховым (перестраховочным) организации (организациям) с обязательным уведомлением страхователей (перестрахователей) о страховой (перестраховочной) (страховых (перестраховочных) организации (организациях), принявшей (принявших) страховой портфель;</w:t>
      </w:r>
    </w:p>
    <w:bookmarkEnd w:id="784"/>
    <w:bookmarkStart w:name="z862" w:id="785"/>
    <w:p>
      <w:pPr>
        <w:spacing w:after="0"/>
        <w:ind w:left="0"/>
        <w:jc w:val="both"/>
      </w:pPr>
      <w:r>
        <w:rPr>
          <w:rFonts w:ascii="Times New Roman"/>
          <w:b w:val="false"/>
          <w:i w:val="false"/>
          <w:color w:val="000000"/>
          <w:sz w:val="28"/>
        </w:rPr>
        <w:t>
      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(перестраховочной) (страховым (перестраховочным)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настоящей статьи расторгнуть со страхователем (перестрахователем) договор страхования (перестрахования).</w:t>
      </w:r>
    </w:p>
    <w:bookmarkEnd w:id="785"/>
    <w:bookmarkStart w:name="z863" w:id="786"/>
    <w:p>
      <w:pPr>
        <w:spacing w:after="0"/>
        <w:ind w:left="0"/>
        <w:jc w:val="both"/>
      </w:pPr>
      <w:r>
        <w:rPr>
          <w:rFonts w:ascii="Times New Roman"/>
          <w:b w:val="false"/>
          <w:i w:val="false"/>
          <w:color w:val="000000"/>
          <w:sz w:val="28"/>
        </w:rPr>
        <w:t>
      2. При добровольном возврате лицензии по перестрахованию (при добровольной ликвидации и (или) добровольной реорганизации перестраховочной организации в юридическое лицо, не осуществляющее перестраховочную деятельность) страховая (перестраховочная) организация обязана передать страховой портфель другой (другим) страховой (перестраховочной) (страховым (перестраховочным) организации (организациям), имеющей (имеющим) лицензию по перестрахованию, только при наличии согласия перестрахователя (цедента) на такую передачу, с обязательным уведомлением о ней перестрахователя (цедента).</w:t>
      </w:r>
    </w:p>
    <w:bookmarkEnd w:id="786"/>
    <w:bookmarkStart w:name="z864" w:id="787"/>
    <w:p>
      <w:pPr>
        <w:spacing w:after="0"/>
        <w:ind w:left="0"/>
        <w:jc w:val="both"/>
      </w:pPr>
      <w:r>
        <w:rPr>
          <w:rFonts w:ascii="Times New Roman"/>
          <w:b w:val="false"/>
          <w:i w:val="false"/>
          <w:color w:val="000000"/>
          <w:sz w:val="28"/>
        </w:rPr>
        <w:t>
      3. Страховая (перестраховочная) организация, принимающая страховой портфель, должна выполнять все пруденциальные нормативы и иные обязательные к соблюдению нормы и лимиты на момент его принятия, а также с учетом вновь принимаемого страхового портфеля.</w:t>
      </w:r>
    </w:p>
    <w:bookmarkEnd w:id="787"/>
    <w:bookmarkStart w:name="z865" w:id="788"/>
    <w:p>
      <w:pPr>
        <w:spacing w:after="0"/>
        <w:ind w:left="0"/>
        <w:jc w:val="both"/>
      </w:pPr>
      <w:r>
        <w:rPr>
          <w:rFonts w:ascii="Times New Roman"/>
          <w:b w:val="false"/>
          <w:i w:val="false"/>
          <w:color w:val="000000"/>
          <w:sz w:val="28"/>
        </w:rPr>
        <w:t>
      4. В целях уведомления страхователей (застрахованных, выгодоприобретателей, перестрахователей)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 в течение пяти рабочих дней с даты принятия решения о передаче страхового портфеля.</w:t>
      </w:r>
    </w:p>
    <w:bookmarkEnd w:id="788"/>
    <w:bookmarkStart w:name="z866" w:id="789"/>
    <w:p>
      <w:pPr>
        <w:spacing w:after="0"/>
        <w:ind w:left="0"/>
        <w:jc w:val="both"/>
      </w:pPr>
      <w:r>
        <w:rPr>
          <w:rFonts w:ascii="Times New Roman"/>
          <w:b w:val="false"/>
          <w:i w:val="false"/>
          <w:color w:val="000000"/>
          <w:sz w:val="28"/>
        </w:rPr>
        <w:t>
      В объявлении указываются порядок, срок представления возражений, составляющий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(видам) страхования, указанным в подпункте 2) пункта 1 настоящей статьи.</w:t>
      </w:r>
    </w:p>
    <w:bookmarkEnd w:id="789"/>
    <w:bookmarkStart w:name="z867" w:id="790"/>
    <w:p>
      <w:pPr>
        <w:spacing w:after="0"/>
        <w:ind w:left="0"/>
        <w:jc w:val="both"/>
      </w:pPr>
      <w:r>
        <w:rPr>
          <w:rFonts w:ascii="Times New Roman"/>
          <w:b w:val="false"/>
          <w:i w:val="false"/>
          <w:color w:val="000000"/>
          <w:sz w:val="28"/>
        </w:rPr>
        <w:t>
      Отсутствие письменного возражения страхователя (перестрахователя) в течение десяти календарных дней со дня публикации объявления рассматривается как согласие страхователя (перестрахователя) на передачу страхового портфеля по классам страхования, указанным в подпункте 2) пункта 1 настоящей статьи.</w:t>
      </w:r>
    </w:p>
    <w:bookmarkEnd w:id="790"/>
    <w:bookmarkStart w:name="z868" w:id="791"/>
    <w:p>
      <w:pPr>
        <w:spacing w:after="0"/>
        <w:ind w:left="0"/>
        <w:jc w:val="both"/>
      </w:pPr>
      <w:r>
        <w:rPr>
          <w:rFonts w:ascii="Times New Roman"/>
          <w:b w:val="false"/>
          <w:i w:val="false"/>
          <w:color w:val="000000"/>
          <w:sz w:val="28"/>
        </w:rPr>
        <w:t>
      5. Порядок передачи страхового портфеля определяется нормативным правовым актом уполномоченного органа.</w:t>
      </w:r>
    </w:p>
    <w:bookmarkEnd w:id="791"/>
    <w:bookmarkStart w:name="z869" w:id="792"/>
    <w:p>
      <w:pPr>
        <w:spacing w:after="0"/>
        <w:ind w:left="0"/>
        <w:jc w:val="both"/>
      </w:pPr>
      <w:r>
        <w:rPr>
          <w:rFonts w:ascii="Times New Roman"/>
          <w:b w:val="false"/>
          <w:i w:val="false"/>
          <w:color w:val="000000"/>
          <w:sz w:val="28"/>
        </w:rPr>
        <w:t xml:space="preserve">
      6. Положения настоящей статьи распространяются на принудительно прекращающий деятельность филиал страховой (перестраховочной) организации – нерезидента Республики Казахстан с учетом особенностей, предусмотренных </w:t>
      </w:r>
      <w:r>
        <w:rPr>
          <w:rFonts w:ascii="Times New Roman"/>
          <w:b w:val="false"/>
          <w:i w:val="false"/>
          <w:color w:val="000000"/>
          <w:sz w:val="28"/>
        </w:rPr>
        <w:t>статьей 72-1</w:t>
      </w:r>
      <w:r>
        <w:rPr>
          <w:rFonts w:ascii="Times New Roman"/>
          <w:b w:val="false"/>
          <w:i w:val="false"/>
          <w:color w:val="000000"/>
          <w:sz w:val="28"/>
        </w:rPr>
        <w:t xml:space="preserve"> настоящего Закона.";</w:t>
      </w:r>
    </w:p>
    <w:bookmarkEnd w:id="792"/>
    <w:bookmarkStart w:name="z870" w:id="79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подпункт 1)</w:t>
      </w:r>
      <w:r>
        <w:rPr>
          <w:rFonts w:ascii="Times New Roman"/>
          <w:b w:val="false"/>
          <w:i w:val="false"/>
          <w:color w:val="000000"/>
          <w:sz w:val="28"/>
        </w:rPr>
        <w:t xml:space="preserve"> пункта 2 статьи 38 после слова "страхования" дополнить словами "и (или) вида деятельности";</w:t>
      </w:r>
    </w:p>
    <w:bookmarkEnd w:id="793"/>
    <w:bookmarkStart w:name="z871" w:id="794"/>
    <w:p>
      <w:pPr>
        <w:spacing w:after="0"/>
        <w:ind w:left="0"/>
        <w:jc w:val="both"/>
      </w:pPr>
      <w:r>
        <w:rPr>
          <w:rFonts w:ascii="Times New Roman"/>
          <w:b w:val="false"/>
          <w:i w:val="false"/>
          <w:color w:val="000000"/>
          <w:sz w:val="28"/>
        </w:rPr>
        <w:t>
      32) дополнить статьей 38-1 следующего содержания:</w:t>
      </w:r>
    </w:p>
    <w:bookmarkEnd w:id="794"/>
    <w:bookmarkStart w:name="z872" w:id="795"/>
    <w:p>
      <w:pPr>
        <w:spacing w:after="0"/>
        <w:ind w:left="0"/>
        <w:jc w:val="both"/>
      </w:pPr>
      <w:r>
        <w:rPr>
          <w:rFonts w:ascii="Times New Roman"/>
          <w:b w:val="false"/>
          <w:i w:val="false"/>
          <w:color w:val="000000"/>
          <w:sz w:val="28"/>
        </w:rPr>
        <w:t>
      "Статья 38-1. Изменение отрасли страхования страховой (перестраховочной) организации</w:t>
      </w:r>
    </w:p>
    <w:bookmarkEnd w:id="795"/>
    <w:bookmarkStart w:name="z873" w:id="796"/>
    <w:p>
      <w:pPr>
        <w:spacing w:after="0"/>
        <w:ind w:left="0"/>
        <w:jc w:val="both"/>
      </w:pPr>
      <w:r>
        <w:rPr>
          <w:rFonts w:ascii="Times New Roman"/>
          <w:b w:val="false"/>
          <w:i w:val="false"/>
          <w:color w:val="000000"/>
          <w:sz w:val="28"/>
        </w:rPr>
        <w:t>
      1. Изменение отрасли страхования страховой (перестраховочной) организации допускается после завершения срока и исполнения бизнес-плана, представленного страховой (перестраховочной) организацией при выдаче разрешения на ее создание, с учетом внесенных изменений и дополнений в него, на основании решения общего собрания акционеров страховой (перестраховочной) организации (страховой организации – нерезидента Республики Казахстан).</w:t>
      </w:r>
    </w:p>
    <w:bookmarkEnd w:id="796"/>
    <w:bookmarkStart w:name="z874" w:id="797"/>
    <w:p>
      <w:pPr>
        <w:spacing w:after="0"/>
        <w:ind w:left="0"/>
        <w:jc w:val="both"/>
      </w:pPr>
      <w:r>
        <w:rPr>
          <w:rFonts w:ascii="Times New Roman"/>
          <w:b w:val="false"/>
          <w:i w:val="false"/>
          <w:color w:val="000000"/>
          <w:sz w:val="28"/>
        </w:rPr>
        <w:t>
      2. Для изменения отрасли страхования страховой (перестраховочной) организации в уполномоченный орган представляется ходатайство с приложением следующих документов:</w:t>
      </w:r>
    </w:p>
    <w:bookmarkEnd w:id="797"/>
    <w:bookmarkStart w:name="z875" w:id="798"/>
    <w:p>
      <w:pPr>
        <w:spacing w:after="0"/>
        <w:ind w:left="0"/>
        <w:jc w:val="both"/>
      </w:pPr>
      <w:r>
        <w:rPr>
          <w:rFonts w:ascii="Times New Roman"/>
          <w:b w:val="false"/>
          <w:i w:val="false"/>
          <w:color w:val="000000"/>
          <w:sz w:val="28"/>
        </w:rPr>
        <w:t>
      1) решения общего собрания акционеров страховой (перестраховочной) организации (страховой организации – нерезидента Республики Казахстан) об изменении наименования страховой (перестраховочной) организации и отрасли страхования (в случае отсутствия такого решения на интернет-ресурсе депозитария финансовой отчетности);</w:t>
      </w:r>
    </w:p>
    <w:bookmarkEnd w:id="798"/>
    <w:bookmarkStart w:name="z876" w:id="799"/>
    <w:p>
      <w:pPr>
        <w:spacing w:after="0"/>
        <w:ind w:left="0"/>
        <w:jc w:val="both"/>
      </w:pPr>
      <w:r>
        <w:rPr>
          <w:rFonts w:ascii="Times New Roman"/>
          <w:b w:val="false"/>
          <w:i w:val="false"/>
          <w:color w:val="000000"/>
          <w:sz w:val="28"/>
        </w:rPr>
        <w:t>
      2) плана мероприятий по изменению отрасли страхования страховой (перестраховочной) организации с указанием сроков исполнения по каждому пункту плана мероприятий и ответственных руководящих работников по процедурам, предусмотренным пунктом 3 настоящей статьи.</w:t>
      </w:r>
    </w:p>
    <w:bookmarkEnd w:id="799"/>
    <w:bookmarkStart w:name="z877" w:id="800"/>
    <w:p>
      <w:pPr>
        <w:spacing w:after="0"/>
        <w:ind w:left="0"/>
        <w:jc w:val="both"/>
      </w:pPr>
      <w:r>
        <w:rPr>
          <w:rFonts w:ascii="Times New Roman"/>
          <w:b w:val="false"/>
          <w:i w:val="false"/>
          <w:color w:val="000000"/>
          <w:sz w:val="28"/>
        </w:rPr>
        <w:t>
      3. Изменение отрасли страхования осуществляется с соблюдением следующих процедур:</w:t>
      </w:r>
    </w:p>
    <w:bookmarkEnd w:id="800"/>
    <w:bookmarkStart w:name="z878" w:id="801"/>
    <w:p>
      <w:pPr>
        <w:spacing w:after="0"/>
        <w:ind w:left="0"/>
        <w:jc w:val="both"/>
      </w:pPr>
      <w:r>
        <w:rPr>
          <w:rFonts w:ascii="Times New Roman"/>
          <w:b w:val="false"/>
          <w:i w:val="false"/>
          <w:color w:val="000000"/>
          <w:sz w:val="28"/>
        </w:rPr>
        <w:t xml:space="preserve">
      1) передача страхового портфеля по классам (видам) страхования и видам деятельности, не подлежащим совмещению с новой отраслью страхования согласно </w:t>
      </w:r>
      <w:r>
        <w:rPr>
          <w:rFonts w:ascii="Times New Roman"/>
          <w:b w:val="false"/>
          <w:i w:val="false"/>
          <w:color w:val="000000"/>
          <w:sz w:val="28"/>
        </w:rPr>
        <w:t>статьям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настоящего Закона, либо досрочное расторжение соответствующих договоров страхования (перестрахования) в порядке, предусмотренном </w:t>
      </w:r>
      <w:r>
        <w:rPr>
          <w:rFonts w:ascii="Times New Roman"/>
          <w:b w:val="false"/>
          <w:i w:val="false"/>
          <w:color w:val="000000"/>
          <w:sz w:val="28"/>
        </w:rPr>
        <w:t>статьей 37-1</w:t>
      </w:r>
      <w:r>
        <w:rPr>
          <w:rFonts w:ascii="Times New Roman"/>
          <w:b w:val="false"/>
          <w:i w:val="false"/>
          <w:color w:val="000000"/>
          <w:sz w:val="28"/>
        </w:rPr>
        <w:t xml:space="preserve"> настоящего Закона;</w:t>
      </w:r>
    </w:p>
    <w:bookmarkEnd w:id="801"/>
    <w:bookmarkStart w:name="z879" w:id="802"/>
    <w:p>
      <w:pPr>
        <w:spacing w:after="0"/>
        <w:ind w:left="0"/>
        <w:jc w:val="both"/>
      </w:pPr>
      <w:r>
        <w:rPr>
          <w:rFonts w:ascii="Times New Roman"/>
          <w:b w:val="false"/>
          <w:i w:val="false"/>
          <w:color w:val="000000"/>
          <w:sz w:val="28"/>
        </w:rPr>
        <w:t xml:space="preserve">
      2) внесение изменений в учредительные документы страховой (перестраховочной) организации согласно </w:t>
      </w:r>
      <w:r>
        <w:rPr>
          <w:rFonts w:ascii="Times New Roman"/>
          <w:b w:val="false"/>
          <w:i w:val="false"/>
          <w:color w:val="000000"/>
          <w:sz w:val="28"/>
        </w:rPr>
        <w:t>статье 31</w:t>
      </w:r>
      <w:r>
        <w:rPr>
          <w:rFonts w:ascii="Times New Roman"/>
          <w:b w:val="false"/>
          <w:i w:val="false"/>
          <w:color w:val="000000"/>
          <w:sz w:val="28"/>
        </w:rPr>
        <w:t xml:space="preserve"> настоящего Закона либо положение о филиале страховой (перестраховочной) организации – нерезидента Республики Казахстан согласно статье 30-1 настоящего Закона;</w:t>
      </w:r>
    </w:p>
    <w:bookmarkEnd w:id="802"/>
    <w:bookmarkStart w:name="z880" w:id="803"/>
    <w:p>
      <w:pPr>
        <w:spacing w:after="0"/>
        <w:ind w:left="0"/>
        <w:jc w:val="both"/>
      </w:pPr>
      <w:r>
        <w:rPr>
          <w:rFonts w:ascii="Times New Roman"/>
          <w:b w:val="false"/>
          <w:i w:val="false"/>
          <w:color w:val="000000"/>
          <w:sz w:val="28"/>
        </w:rPr>
        <w:t xml:space="preserve">
      3) представление в уполномоченный орган заявления на получение лицензии на право осуществления страховой (перестраховочной) деятельности по новой отрасли страхования и документов,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37 настоящего Закона.</w:t>
      </w:r>
    </w:p>
    <w:bookmarkEnd w:id="803"/>
    <w:bookmarkStart w:name="z881" w:id="804"/>
    <w:p>
      <w:pPr>
        <w:spacing w:after="0"/>
        <w:ind w:left="0"/>
        <w:jc w:val="both"/>
      </w:pPr>
      <w:r>
        <w:rPr>
          <w:rFonts w:ascii="Times New Roman"/>
          <w:b w:val="false"/>
          <w:i w:val="false"/>
          <w:color w:val="000000"/>
          <w:sz w:val="28"/>
        </w:rPr>
        <w:t>
      4. После одобрения уполномоченным органом плана мероприятий по изменению отрасли страхования страховая (перестраховочная) организация обязана осуществить мероприятия, предусмотренные данным планом.</w:t>
      </w:r>
    </w:p>
    <w:bookmarkEnd w:id="804"/>
    <w:bookmarkStart w:name="z882" w:id="805"/>
    <w:p>
      <w:pPr>
        <w:spacing w:after="0"/>
        <w:ind w:left="0"/>
        <w:jc w:val="both"/>
      </w:pPr>
      <w:r>
        <w:rPr>
          <w:rFonts w:ascii="Times New Roman"/>
          <w:b w:val="false"/>
          <w:i w:val="false"/>
          <w:color w:val="000000"/>
          <w:sz w:val="28"/>
        </w:rPr>
        <w:t xml:space="preserve">
      5. Период проведения мероприятий по изменению отрасли страхования не может превышать шести месяцев с даты принятия общим собранием акционеров страховой (перестраховочной) организации (страховой организацией – нерезидентом Республики Казахстан) решения об изменении отрасли страхования. </w:t>
      </w:r>
    </w:p>
    <w:bookmarkEnd w:id="805"/>
    <w:bookmarkStart w:name="z883" w:id="806"/>
    <w:p>
      <w:pPr>
        <w:spacing w:after="0"/>
        <w:ind w:left="0"/>
        <w:jc w:val="both"/>
      </w:pPr>
      <w:r>
        <w:rPr>
          <w:rFonts w:ascii="Times New Roman"/>
          <w:b w:val="false"/>
          <w:i w:val="false"/>
          <w:color w:val="000000"/>
          <w:sz w:val="28"/>
        </w:rPr>
        <w:t>
      6. В случае отсутствия возможности исполнения страховой (перестраховочной) организацией мероприятий в сроки, установленные в плане мероприятий по изменению отрасли страхования, по независящим от нее причинам, срок исполнения плана мероприятий может быть продлен уполномоченным органом по ходатайству страховой (перестраховочной) организации, страхового холдинга и (или) крупного участника.</w:t>
      </w:r>
    </w:p>
    <w:bookmarkEnd w:id="806"/>
    <w:bookmarkStart w:name="z884" w:id="807"/>
    <w:p>
      <w:pPr>
        <w:spacing w:after="0"/>
        <w:ind w:left="0"/>
        <w:jc w:val="both"/>
      </w:pPr>
      <w:r>
        <w:rPr>
          <w:rFonts w:ascii="Times New Roman"/>
          <w:b w:val="false"/>
          <w:i w:val="false"/>
          <w:color w:val="000000"/>
          <w:sz w:val="28"/>
        </w:rPr>
        <w:t xml:space="preserve">
      7. Страховой (перестраховочной) организации в период реализации плана мероприятий по изменению отрасли страхования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предусматривающие увеличение страховых премий, объема ответственности страховой (перестраховочной) организации, а также осуществление страхового посредничества в качестве страхового агента. </w:t>
      </w:r>
    </w:p>
    <w:bookmarkEnd w:id="807"/>
    <w:bookmarkStart w:name="z885" w:id="808"/>
    <w:p>
      <w:pPr>
        <w:spacing w:after="0"/>
        <w:ind w:left="0"/>
        <w:jc w:val="both"/>
      </w:pPr>
      <w:r>
        <w:rPr>
          <w:rFonts w:ascii="Times New Roman"/>
          <w:b w:val="false"/>
          <w:i w:val="false"/>
          <w:color w:val="000000"/>
          <w:sz w:val="28"/>
        </w:rPr>
        <w:t xml:space="preserve">
      По ранее заключенным договорам страхования (перестрахования) по классам и видам страхования, не подлежащим совмещению согласно </w:t>
      </w:r>
      <w:r>
        <w:rPr>
          <w:rFonts w:ascii="Times New Roman"/>
          <w:b w:val="false"/>
          <w:i w:val="false"/>
          <w:color w:val="000000"/>
          <w:sz w:val="28"/>
        </w:rPr>
        <w:t>статьям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настоящего Закона, страховая (перестраховочная) организация обязана выполнять принятые на себя обязательства до передачи страхового портфеля либо досрочного их расторжения в порядке, предусмотренном </w:t>
      </w:r>
      <w:r>
        <w:rPr>
          <w:rFonts w:ascii="Times New Roman"/>
          <w:b w:val="false"/>
          <w:i w:val="false"/>
          <w:color w:val="000000"/>
          <w:sz w:val="28"/>
        </w:rPr>
        <w:t>статьями 37-1</w:t>
      </w:r>
      <w:r>
        <w:rPr>
          <w:rFonts w:ascii="Times New Roman"/>
          <w:b w:val="false"/>
          <w:i w:val="false"/>
          <w:color w:val="000000"/>
          <w:sz w:val="28"/>
        </w:rPr>
        <w:t xml:space="preserve"> и </w:t>
      </w:r>
      <w:r>
        <w:rPr>
          <w:rFonts w:ascii="Times New Roman"/>
          <w:b w:val="false"/>
          <w:i w:val="false"/>
          <w:color w:val="000000"/>
          <w:sz w:val="28"/>
        </w:rPr>
        <w:t>72-1</w:t>
      </w:r>
      <w:r>
        <w:rPr>
          <w:rFonts w:ascii="Times New Roman"/>
          <w:b w:val="false"/>
          <w:i w:val="false"/>
          <w:color w:val="000000"/>
          <w:sz w:val="28"/>
        </w:rPr>
        <w:t xml:space="preserve"> настоящего Закона.</w:t>
      </w:r>
    </w:p>
    <w:bookmarkEnd w:id="808"/>
    <w:bookmarkStart w:name="z886" w:id="809"/>
    <w:p>
      <w:pPr>
        <w:spacing w:after="0"/>
        <w:ind w:left="0"/>
        <w:jc w:val="both"/>
      </w:pPr>
      <w:r>
        <w:rPr>
          <w:rFonts w:ascii="Times New Roman"/>
          <w:b w:val="false"/>
          <w:i w:val="false"/>
          <w:color w:val="000000"/>
          <w:sz w:val="28"/>
        </w:rPr>
        <w:t xml:space="preserve">
      По договорам страхования по классам страхования и видам деятельности, подлежащим совмещению с новой отраслью страхования согласно </w:t>
      </w:r>
      <w:r>
        <w:rPr>
          <w:rFonts w:ascii="Times New Roman"/>
          <w:b w:val="false"/>
          <w:i w:val="false"/>
          <w:color w:val="000000"/>
          <w:sz w:val="28"/>
        </w:rPr>
        <w:t>статьям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настоящего Закона, страховая (перестраховочная) организация обязана выполнять принятые на себя обязательства до истечения срока их действия либо исполнения обязательств, вытекающих из условий договора страхования.</w:t>
      </w:r>
    </w:p>
    <w:bookmarkEnd w:id="809"/>
    <w:bookmarkStart w:name="z887" w:id="810"/>
    <w:p>
      <w:pPr>
        <w:spacing w:after="0"/>
        <w:ind w:left="0"/>
        <w:jc w:val="both"/>
      </w:pPr>
      <w:r>
        <w:rPr>
          <w:rFonts w:ascii="Times New Roman"/>
          <w:b w:val="false"/>
          <w:i w:val="false"/>
          <w:color w:val="000000"/>
          <w:sz w:val="28"/>
        </w:rPr>
        <w:t xml:space="preserve">
      8. При изменении отрасли страхования страховой (перестраховочной) организации получение согласий и (или) разрешений, предусмотренных </w:t>
      </w:r>
      <w:r>
        <w:rPr>
          <w:rFonts w:ascii="Times New Roman"/>
          <w:b w:val="false"/>
          <w:i w:val="false"/>
          <w:color w:val="000000"/>
          <w:sz w:val="28"/>
        </w:rPr>
        <w:t>статьями 26</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настоящего Закона, не требуется для физических и (или) юридических лиц, имеющих соответствующие согласия и (или) разрешения до изменения отрасли страхования данной страховой (перестраховочной) организации.</w:t>
      </w:r>
    </w:p>
    <w:bookmarkEnd w:id="810"/>
    <w:bookmarkStart w:name="z888" w:id="811"/>
    <w:p>
      <w:pPr>
        <w:spacing w:after="0"/>
        <w:ind w:left="0"/>
        <w:jc w:val="both"/>
      </w:pPr>
      <w:r>
        <w:rPr>
          <w:rFonts w:ascii="Times New Roman"/>
          <w:b w:val="false"/>
          <w:i w:val="false"/>
          <w:color w:val="000000"/>
          <w:sz w:val="28"/>
        </w:rPr>
        <w:t>
      9. Изменение отрасли страхования не допускается в следующих случаях:</w:t>
      </w:r>
    </w:p>
    <w:bookmarkEnd w:id="811"/>
    <w:bookmarkStart w:name="z889" w:id="812"/>
    <w:p>
      <w:pPr>
        <w:spacing w:after="0"/>
        <w:ind w:left="0"/>
        <w:jc w:val="both"/>
      </w:pPr>
      <w:r>
        <w:rPr>
          <w:rFonts w:ascii="Times New Roman"/>
          <w:b w:val="false"/>
          <w:i w:val="false"/>
          <w:color w:val="000000"/>
          <w:sz w:val="28"/>
        </w:rPr>
        <w:t>
      1) неустранение замечаний уполномоченного органа по представленным документам в установленный им срок;</w:t>
      </w:r>
    </w:p>
    <w:bookmarkEnd w:id="812"/>
    <w:bookmarkStart w:name="z890" w:id="813"/>
    <w:p>
      <w:pPr>
        <w:spacing w:after="0"/>
        <w:ind w:left="0"/>
        <w:jc w:val="both"/>
      </w:pPr>
      <w:r>
        <w:rPr>
          <w:rFonts w:ascii="Times New Roman"/>
          <w:b w:val="false"/>
          <w:i w:val="false"/>
          <w:color w:val="000000"/>
          <w:sz w:val="28"/>
        </w:rPr>
        <w:t xml:space="preserve">
      2) несоответствие представленных документов требованиям законодательства Республики Казахстан; </w:t>
      </w:r>
    </w:p>
    <w:bookmarkEnd w:id="813"/>
    <w:bookmarkStart w:name="z891" w:id="814"/>
    <w:p>
      <w:pPr>
        <w:spacing w:after="0"/>
        <w:ind w:left="0"/>
        <w:jc w:val="both"/>
      </w:pPr>
      <w:r>
        <w:rPr>
          <w:rFonts w:ascii="Times New Roman"/>
          <w:b w:val="false"/>
          <w:i w:val="false"/>
          <w:color w:val="000000"/>
          <w:sz w:val="28"/>
        </w:rPr>
        <w:t>
      3) несоблюдение страховой (перестраховочной) организацией требований, установленных законодательством Республики Казахстан;</w:t>
      </w:r>
    </w:p>
    <w:bookmarkEnd w:id="814"/>
    <w:bookmarkStart w:name="z892" w:id="815"/>
    <w:p>
      <w:pPr>
        <w:spacing w:after="0"/>
        <w:ind w:left="0"/>
        <w:jc w:val="both"/>
      </w:pPr>
      <w:r>
        <w:rPr>
          <w:rFonts w:ascii="Times New Roman"/>
          <w:b w:val="false"/>
          <w:i w:val="false"/>
          <w:color w:val="000000"/>
          <w:sz w:val="28"/>
        </w:rPr>
        <w:t>
      4) несоблюдение страховой (перестраховочной) организацией и (или) страховой группой, в состав которой входит страховая (перестраховочная) организация, установленных пруденциальных нормативов и других обязательных к соблюдению норм и лимитов в период за шесть месяцев до подачи ходатайства согласно пункту 2 настоящей статьи и период его рассмотрения и реализации плана мероприятий;</w:t>
      </w:r>
    </w:p>
    <w:bookmarkEnd w:id="815"/>
    <w:bookmarkStart w:name="z893" w:id="816"/>
    <w:p>
      <w:pPr>
        <w:spacing w:after="0"/>
        <w:ind w:left="0"/>
        <w:jc w:val="both"/>
      </w:pPr>
      <w:r>
        <w:rPr>
          <w:rFonts w:ascii="Times New Roman"/>
          <w:b w:val="false"/>
          <w:i w:val="false"/>
          <w:color w:val="000000"/>
          <w:sz w:val="28"/>
        </w:rPr>
        <w:t>
      5) прогноз несоблюдения пруденциальных нормативов с учетом получаемых классов страхования и (или) видов деятельности согласно бизнес-плану, представленному в соответствии с подпунктом 3) пункта 3 настоящей статьи;</w:t>
      </w:r>
    </w:p>
    <w:bookmarkEnd w:id="816"/>
    <w:bookmarkStart w:name="z894" w:id="817"/>
    <w:p>
      <w:pPr>
        <w:spacing w:after="0"/>
        <w:ind w:left="0"/>
        <w:jc w:val="both"/>
      </w:pPr>
      <w:r>
        <w:rPr>
          <w:rFonts w:ascii="Times New Roman"/>
          <w:b w:val="false"/>
          <w:i w:val="false"/>
          <w:color w:val="000000"/>
          <w:sz w:val="28"/>
        </w:rPr>
        <w:t xml:space="preserve">
      6) наличие действующих мер надзорного реагирования, предусмотренных </w:t>
      </w:r>
      <w:r>
        <w:rPr>
          <w:rFonts w:ascii="Times New Roman"/>
          <w:b w:val="false"/>
          <w:i w:val="false"/>
          <w:color w:val="000000"/>
          <w:sz w:val="28"/>
        </w:rPr>
        <w:t>статьями 53-3</w:t>
      </w:r>
      <w:r>
        <w:rPr>
          <w:rFonts w:ascii="Times New Roman"/>
          <w:b w:val="false"/>
          <w:i w:val="false"/>
          <w:color w:val="000000"/>
          <w:sz w:val="28"/>
        </w:rPr>
        <w:t xml:space="preserve"> и </w:t>
      </w:r>
      <w:r>
        <w:rPr>
          <w:rFonts w:ascii="Times New Roman"/>
          <w:b w:val="false"/>
          <w:i w:val="false"/>
          <w:color w:val="000000"/>
          <w:sz w:val="28"/>
        </w:rPr>
        <w:t>53-4</w:t>
      </w:r>
      <w:r>
        <w:rPr>
          <w:rFonts w:ascii="Times New Roman"/>
          <w:b w:val="false"/>
          <w:i w:val="false"/>
          <w:color w:val="000000"/>
          <w:sz w:val="28"/>
        </w:rPr>
        <w:t xml:space="preserve"> настоящего Закона, и санкций согласно </w:t>
      </w:r>
      <w:r>
        <w:rPr>
          <w:rFonts w:ascii="Times New Roman"/>
          <w:b w:val="false"/>
          <w:i w:val="false"/>
          <w:color w:val="000000"/>
          <w:sz w:val="28"/>
        </w:rPr>
        <w:t>статье 53-5</w:t>
      </w:r>
      <w:r>
        <w:rPr>
          <w:rFonts w:ascii="Times New Roman"/>
          <w:b w:val="false"/>
          <w:i w:val="false"/>
          <w:color w:val="000000"/>
          <w:sz w:val="28"/>
        </w:rPr>
        <w:t xml:space="preserve"> настоящего Закона;</w:t>
      </w:r>
    </w:p>
    <w:bookmarkEnd w:id="817"/>
    <w:bookmarkStart w:name="z895" w:id="818"/>
    <w:p>
      <w:pPr>
        <w:spacing w:after="0"/>
        <w:ind w:left="0"/>
        <w:jc w:val="both"/>
      </w:pPr>
      <w:r>
        <w:rPr>
          <w:rFonts w:ascii="Times New Roman"/>
          <w:b w:val="false"/>
          <w:i w:val="false"/>
          <w:color w:val="000000"/>
          <w:sz w:val="28"/>
        </w:rPr>
        <w:t xml:space="preserve">
      7) нарушение прав страхователей, застрахованных, выгодоприобретателей в результате изменения отрасли страхования. </w:t>
      </w:r>
    </w:p>
    <w:bookmarkEnd w:id="818"/>
    <w:bookmarkStart w:name="z896" w:id="819"/>
    <w:p>
      <w:pPr>
        <w:spacing w:after="0"/>
        <w:ind w:left="0"/>
        <w:jc w:val="both"/>
      </w:pPr>
      <w:r>
        <w:rPr>
          <w:rFonts w:ascii="Times New Roman"/>
          <w:b w:val="false"/>
          <w:i w:val="false"/>
          <w:color w:val="000000"/>
          <w:sz w:val="28"/>
        </w:rPr>
        <w:t>
      10. С момента выдачи страховой (перестраховочной) организации лицензии на осуществление страховой (перестраховочной) деятельности по новой отрасли страхования ранее выданная лицензия на осуществление страховой (перестраховочной) деятельности прекращает свое действие.</w:t>
      </w:r>
    </w:p>
    <w:bookmarkEnd w:id="819"/>
    <w:bookmarkStart w:name="z897" w:id="820"/>
    <w:p>
      <w:pPr>
        <w:spacing w:after="0"/>
        <w:ind w:left="0"/>
        <w:jc w:val="both"/>
      </w:pPr>
      <w:r>
        <w:rPr>
          <w:rFonts w:ascii="Times New Roman"/>
          <w:b w:val="false"/>
          <w:i w:val="false"/>
          <w:color w:val="000000"/>
          <w:sz w:val="28"/>
        </w:rPr>
        <w:t>
      Страховая (перестраховочная) организация в течение десяти рабочих дней после получения лицензии на осуществление страховой (перестраховочной) деятельности по новой отрасли страхования обязана вернуть в уполномоченный орган оригинал ранее выданной ей лицензии (при наличии).</w:t>
      </w:r>
    </w:p>
    <w:bookmarkEnd w:id="820"/>
    <w:bookmarkStart w:name="z898" w:id="821"/>
    <w:p>
      <w:pPr>
        <w:spacing w:after="0"/>
        <w:ind w:left="0"/>
        <w:jc w:val="both"/>
      </w:pPr>
      <w:r>
        <w:rPr>
          <w:rFonts w:ascii="Times New Roman"/>
          <w:b w:val="false"/>
          <w:i w:val="false"/>
          <w:color w:val="000000"/>
          <w:sz w:val="28"/>
        </w:rPr>
        <w:t>
      11. В случае неисполнения или несвоевременного исполнения плана мероприятий по изменению отрасли страхования, с учетом сроков его продления согласно пункту 6 настоящей статьи, к страховой (перестраховочной) организации применяются меры надзорного реагирования, предусмотренные настоящим Законом.";</w:t>
      </w:r>
    </w:p>
    <w:bookmarkEnd w:id="821"/>
    <w:bookmarkStart w:name="z899" w:id="822"/>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подпункте 2)</w:t>
      </w:r>
      <w:r>
        <w:rPr>
          <w:rFonts w:ascii="Times New Roman"/>
          <w:b w:val="false"/>
          <w:i w:val="false"/>
          <w:color w:val="000000"/>
          <w:sz w:val="28"/>
        </w:rPr>
        <w:t xml:space="preserve"> пункта 5 статьи 40 слова "подпунктами 2), 3) и 4)" заменить словами "подпунктами 2-1), 2-2) и 3)";</w:t>
      </w:r>
    </w:p>
    <w:bookmarkEnd w:id="822"/>
    <w:bookmarkStart w:name="z900" w:id="823"/>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43</w:t>
      </w:r>
      <w:r>
        <w:rPr>
          <w:rFonts w:ascii="Times New Roman"/>
          <w:b w:val="false"/>
          <w:i w:val="false"/>
          <w:color w:val="000000"/>
          <w:sz w:val="28"/>
        </w:rPr>
        <w:t>:</w:t>
      </w:r>
    </w:p>
    <w:bookmarkEnd w:id="823"/>
    <w:bookmarkStart w:name="z901" w:id="824"/>
    <w:p>
      <w:pPr>
        <w:spacing w:after="0"/>
        <w:ind w:left="0"/>
        <w:jc w:val="both"/>
      </w:pPr>
      <w:r>
        <w:rPr>
          <w:rFonts w:ascii="Times New Roman"/>
          <w:b w:val="false"/>
          <w:i w:val="false"/>
          <w:color w:val="000000"/>
          <w:sz w:val="28"/>
        </w:rPr>
        <w:t>
      дополнить подпунктами 12-1), 18-1), 18-2), 18-3) и 21-1) следующего содержания:</w:t>
      </w:r>
    </w:p>
    <w:bookmarkEnd w:id="824"/>
    <w:bookmarkStart w:name="z902" w:id="825"/>
    <w:p>
      <w:pPr>
        <w:spacing w:after="0"/>
        <w:ind w:left="0"/>
        <w:jc w:val="both"/>
      </w:pPr>
      <w:r>
        <w:rPr>
          <w:rFonts w:ascii="Times New Roman"/>
          <w:b w:val="false"/>
          <w:i w:val="false"/>
          <w:color w:val="000000"/>
          <w:sz w:val="28"/>
        </w:rPr>
        <w:t>
      "12-1) определяет порядок избрания и осуществления деятельности страхового омбудсмана;";</w:t>
      </w:r>
    </w:p>
    <w:bookmarkEnd w:id="825"/>
    <w:bookmarkStart w:name="z903" w:id="826"/>
    <w:p>
      <w:pPr>
        <w:spacing w:after="0"/>
        <w:ind w:left="0"/>
        <w:jc w:val="both"/>
      </w:pPr>
      <w:r>
        <w:rPr>
          <w:rFonts w:ascii="Times New Roman"/>
          <w:b w:val="false"/>
          <w:i w:val="false"/>
          <w:color w:val="000000"/>
          <w:sz w:val="28"/>
        </w:rPr>
        <w:t>
      "18-1) определяет порядок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bookmarkEnd w:id="826"/>
    <w:bookmarkStart w:name="z904" w:id="827"/>
    <w:p>
      <w:pPr>
        <w:spacing w:after="0"/>
        <w:ind w:left="0"/>
        <w:jc w:val="both"/>
      </w:pPr>
      <w:r>
        <w:rPr>
          <w:rFonts w:ascii="Times New Roman"/>
          <w:b w:val="false"/>
          <w:i w:val="false"/>
          <w:color w:val="000000"/>
          <w:sz w:val="28"/>
        </w:rPr>
        <w:t>
      18-2) определяет порядок расчета и применения коэффициента по системе "бонус-малус" для расчета страховой премии по обязательному страхованию гражданско-правовой ответственности владельцев транспортных средств;</w:t>
      </w:r>
    </w:p>
    <w:bookmarkEnd w:id="827"/>
    <w:bookmarkStart w:name="z905" w:id="828"/>
    <w:p>
      <w:pPr>
        <w:spacing w:after="0"/>
        <w:ind w:left="0"/>
        <w:jc w:val="both"/>
      </w:pPr>
      <w:r>
        <w:rPr>
          <w:rFonts w:ascii="Times New Roman"/>
          <w:b w:val="false"/>
          <w:i w:val="false"/>
          <w:color w:val="000000"/>
          <w:sz w:val="28"/>
        </w:rPr>
        <w:t>
      18-3) определяет порядок, условия и сроки упрощенного порядка урегулирования страховых случаев, предельный размер страховой суммы по каждому отдельному страховому случаю, а также форму декларации об упрощенном порядке урегулирования страхового случая и требования к оформлению документов и сведений, прилагаемых к ней;";</w:t>
      </w:r>
    </w:p>
    <w:bookmarkEnd w:id="828"/>
    <w:bookmarkStart w:name="z906" w:id="829"/>
    <w:p>
      <w:pPr>
        <w:spacing w:after="0"/>
        <w:ind w:left="0"/>
        <w:jc w:val="both"/>
      </w:pPr>
      <w:r>
        <w:rPr>
          <w:rFonts w:ascii="Times New Roman"/>
          <w:b w:val="false"/>
          <w:i w:val="false"/>
          <w:color w:val="000000"/>
          <w:sz w:val="28"/>
        </w:rPr>
        <w:t>
      "21-1) ведет реестр действующих согласий на назначение (избрание) руководящих работников страховых (перестраховочных) организаций, страховых брокеров, филиалов страховых (перестраховочных) организаций – нерезидентов Республики Казахстан, филиалов страховых брокеров – нерезидентов Республики Казахстан, акционерного общества "Фонд гарантирования страховых выплат";";</w:t>
      </w:r>
    </w:p>
    <w:bookmarkEnd w:id="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28)</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изложить в следующей редакции:</w:t>
      </w:r>
    </w:p>
    <w:bookmarkStart w:name="z908" w:id="830"/>
    <w:p>
      <w:pPr>
        <w:spacing w:after="0"/>
        <w:ind w:left="0"/>
        <w:jc w:val="both"/>
      </w:pPr>
      <w:r>
        <w:rPr>
          <w:rFonts w:ascii="Times New Roman"/>
          <w:b w:val="false"/>
          <w:i w:val="false"/>
          <w:color w:val="000000"/>
          <w:sz w:val="28"/>
        </w:rPr>
        <w:t>
      "28)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а также страховых холдингов, страховых групп и крупных участников страховой (перестраховочной) организации;";</w:t>
      </w:r>
    </w:p>
    <w:bookmarkEnd w:id="830"/>
    <w:bookmarkStart w:name="z909" w:id="831"/>
    <w:p>
      <w:pPr>
        <w:spacing w:after="0"/>
        <w:ind w:left="0"/>
        <w:jc w:val="both"/>
      </w:pPr>
      <w:r>
        <w:rPr>
          <w:rFonts w:ascii="Times New Roman"/>
          <w:b w:val="false"/>
          <w:i w:val="false"/>
          <w:color w:val="000000"/>
          <w:sz w:val="28"/>
        </w:rPr>
        <w:t>
      "30)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ее должностных лиц;";</w:t>
      </w:r>
    </w:p>
    <w:bookmarkEnd w:id="831"/>
    <w:bookmarkStart w:name="z910" w:id="832"/>
    <w:p>
      <w:pPr>
        <w:spacing w:after="0"/>
        <w:ind w:left="0"/>
        <w:jc w:val="both"/>
      </w:pPr>
      <w:r>
        <w:rPr>
          <w:rFonts w:ascii="Times New Roman"/>
          <w:b w:val="false"/>
          <w:i w:val="false"/>
          <w:color w:val="000000"/>
          <w:sz w:val="28"/>
        </w:rPr>
        <w:t>
      "32) согласовывает решение временной администрации о передаче страхового портфеля в случае лишения лицензии страховой (перестраховочной) организации;";</w:t>
      </w:r>
    </w:p>
    <w:bookmarkEnd w:id="832"/>
    <w:bookmarkStart w:name="z911" w:id="833"/>
    <w:p>
      <w:pPr>
        <w:spacing w:after="0"/>
        <w:ind w:left="0"/>
        <w:jc w:val="both"/>
      </w:pPr>
      <w:r>
        <w:rPr>
          <w:rFonts w:ascii="Times New Roman"/>
          <w:b w:val="false"/>
          <w:i w:val="false"/>
          <w:color w:val="000000"/>
          <w:sz w:val="28"/>
        </w:rPr>
        <w:t>
      "39) определяет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bookmarkEnd w:id="8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44)</w:t>
      </w:r>
      <w:r>
        <w:rPr>
          <w:rFonts w:ascii="Times New Roman"/>
          <w:b w:val="false"/>
          <w:i w:val="false"/>
          <w:color w:val="000000"/>
          <w:sz w:val="28"/>
        </w:rPr>
        <w:t xml:space="preserve"> изложить в следующей редакции:</w:t>
      </w:r>
    </w:p>
    <w:bookmarkStart w:name="z914" w:id="834"/>
    <w:p>
      <w:pPr>
        <w:spacing w:after="0"/>
        <w:ind w:left="0"/>
        <w:jc w:val="both"/>
      </w:pPr>
      <w:r>
        <w:rPr>
          <w:rFonts w:ascii="Times New Roman"/>
          <w:b w:val="false"/>
          <w:i w:val="false"/>
          <w:color w:val="000000"/>
          <w:sz w:val="28"/>
        </w:rPr>
        <w:t>
      "44) определяет порядок размещения информации на интернет-ресурсе страховой организации, страхового брокера, организации по формированию и ведению базы данных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омбудсмана;";</w:t>
      </w:r>
    </w:p>
    <w:bookmarkEnd w:id="834"/>
    <w:bookmarkStart w:name="z915" w:id="835"/>
    <w:p>
      <w:pPr>
        <w:spacing w:after="0"/>
        <w:ind w:left="0"/>
        <w:jc w:val="both"/>
      </w:pPr>
      <w:r>
        <w:rPr>
          <w:rFonts w:ascii="Times New Roman"/>
          <w:b w:val="false"/>
          <w:i w:val="false"/>
          <w:color w:val="000000"/>
          <w:sz w:val="28"/>
        </w:rPr>
        <w:t>
      дополнить подпунктами 46-1), 46-2), 46-3) и 46-4) следующего содержания:</w:t>
      </w:r>
    </w:p>
    <w:bookmarkEnd w:id="835"/>
    <w:bookmarkStart w:name="z916" w:id="836"/>
    <w:p>
      <w:pPr>
        <w:spacing w:after="0"/>
        <w:ind w:left="0"/>
        <w:jc w:val="both"/>
      </w:pPr>
      <w:r>
        <w:rPr>
          <w:rFonts w:ascii="Times New Roman"/>
          <w:b w:val="false"/>
          <w:i w:val="false"/>
          <w:color w:val="000000"/>
          <w:sz w:val="28"/>
        </w:rPr>
        <w:t>
      "46-1) определяет минимальные требования к типовым договорам по вмененному страхованию;</w:t>
      </w:r>
    </w:p>
    <w:bookmarkEnd w:id="836"/>
    <w:bookmarkStart w:name="z917" w:id="837"/>
    <w:p>
      <w:pPr>
        <w:spacing w:after="0"/>
        <w:ind w:left="0"/>
        <w:jc w:val="both"/>
      </w:pPr>
      <w:r>
        <w:rPr>
          <w:rFonts w:ascii="Times New Roman"/>
          <w:b w:val="false"/>
          <w:i w:val="false"/>
          <w:color w:val="000000"/>
          <w:sz w:val="28"/>
        </w:rPr>
        <w:t>
      46-2) утверждает методику расчета размера обязательных взносов, порядок и сроки уплаты обязательных взносов страховыми организациями в офис страхового омбудсмана;</w:t>
      </w:r>
    </w:p>
    <w:bookmarkEnd w:id="837"/>
    <w:bookmarkStart w:name="z918" w:id="838"/>
    <w:p>
      <w:pPr>
        <w:spacing w:after="0"/>
        <w:ind w:left="0"/>
        <w:jc w:val="both"/>
      </w:pPr>
      <w:r>
        <w:rPr>
          <w:rFonts w:ascii="Times New Roman"/>
          <w:b w:val="false"/>
          <w:i w:val="false"/>
          <w:color w:val="000000"/>
          <w:sz w:val="28"/>
        </w:rPr>
        <w:t xml:space="preserve">
      46-3) избирает на должность страхового омбудсмана из числа не менее трех кандидатов, рекомендованных к избранию советом представителей страхового омбудсмана, соответствующих требованиям, установленным </w:t>
      </w:r>
      <w:r>
        <w:rPr>
          <w:rFonts w:ascii="Times New Roman"/>
          <w:b w:val="false"/>
          <w:i w:val="false"/>
          <w:color w:val="000000"/>
          <w:sz w:val="28"/>
        </w:rPr>
        <w:t>статьей 88</w:t>
      </w:r>
      <w:r>
        <w:rPr>
          <w:rFonts w:ascii="Times New Roman"/>
          <w:b w:val="false"/>
          <w:i w:val="false"/>
          <w:color w:val="000000"/>
          <w:sz w:val="28"/>
        </w:rPr>
        <w:t xml:space="preserve"> настоящего Закона;</w:t>
      </w:r>
    </w:p>
    <w:bookmarkEnd w:id="838"/>
    <w:bookmarkStart w:name="z919" w:id="839"/>
    <w:p>
      <w:pPr>
        <w:spacing w:after="0"/>
        <w:ind w:left="0"/>
        <w:jc w:val="both"/>
      </w:pPr>
      <w:r>
        <w:rPr>
          <w:rFonts w:ascii="Times New Roman"/>
          <w:b w:val="false"/>
          <w:i w:val="false"/>
          <w:color w:val="000000"/>
          <w:sz w:val="28"/>
        </w:rPr>
        <w:t>
      46-4) досрочно прекращает полномочия страхового омбудсмана 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Казахстан о страховании и страховой деятельности и (или) внутренних правил страхового омбудсмана;";</w:t>
      </w:r>
    </w:p>
    <w:bookmarkEnd w:id="839"/>
    <w:bookmarkStart w:name="z920" w:id="840"/>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46</w:t>
      </w:r>
      <w:r>
        <w:rPr>
          <w:rFonts w:ascii="Times New Roman"/>
          <w:b w:val="false"/>
          <w:i w:val="false"/>
          <w:color w:val="000000"/>
          <w:sz w:val="28"/>
        </w:rPr>
        <w:t>:</w:t>
      </w:r>
    </w:p>
    <w:bookmarkEnd w:id="8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922" w:id="841"/>
    <w:p>
      <w:pPr>
        <w:spacing w:after="0"/>
        <w:ind w:left="0"/>
        <w:jc w:val="both"/>
      </w:pPr>
      <w:r>
        <w:rPr>
          <w:rFonts w:ascii="Times New Roman"/>
          <w:b w:val="false"/>
          <w:i w:val="false"/>
          <w:color w:val="000000"/>
          <w:sz w:val="28"/>
        </w:rPr>
        <w:t>
      дополнить пунктами 3-1 и 11-1 следующего содержания:</w:t>
      </w:r>
    </w:p>
    <w:bookmarkEnd w:id="841"/>
    <w:bookmarkStart w:name="z923" w:id="842"/>
    <w:p>
      <w:pPr>
        <w:spacing w:after="0"/>
        <w:ind w:left="0"/>
        <w:jc w:val="both"/>
      </w:pPr>
      <w:r>
        <w:rPr>
          <w:rFonts w:ascii="Times New Roman"/>
          <w:b w:val="false"/>
          <w:i w:val="false"/>
          <w:color w:val="000000"/>
          <w:sz w:val="28"/>
        </w:rPr>
        <w:t>
      "3-1. Не допускается выплата дивидендов по простым и (или) привилегированным акциям (долям участия в уставном капитале) страховой (перестраховочной) организации, страхового холдинга в следующих случаях:</w:t>
      </w:r>
    </w:p>
    <w:bookmarkEnd w:id="842"/>
    <w:bookmarkStart w:name="z924" w:id="843"/>
    <w:p>
      <w:pPr>
        <w:spacing w:after="0"/>
        <w:ind w:left="0"/>
        <w:jc w:val="both"/>
      </w:pPr>
      <w:r>
        <w:rPr>
          <w:rFonts w:ascii="Times New Roman"/>
          <w:b w:val="false"/>
          <w:i w:val="false"/>
          <w:color w:val="000000"/>
          <w:sz w:val="28"/>
        </w:rPr>
        <w:t>
      1) если такая выплата приведет:</w:t>
      </w:r>
    </w:p>
    <w:bookmarkEnd w:id="843"/>
    <w:bookmarkStart w:name="z925" w:id="844"/>
    <w:p>
      <w:pPr>
        <w:spacing w:after="0"/>
        <w:ind w:left="0"/>
        <w:jc w:val="both"/>
      </w:pPr>
      <w:r>
        <w:rPr>
          <w:rFonts w:ascii="Times New Roman"/>
          <w:b w:val="false"/>
          <w:i w:val="false"/>
          <w:color w:val="000000"/>
          <w:sz w:val="28"/>
        </w:rPr>
        <w:t>
      к нарушению одного либо нескольких пруденциальных нормативов страховой (перестраховочной) организации, страховой группы, установленных нормативным правовым актом уполномоченного органа;</w:t>
      </w:r>
    </w:p>
    <w:bookmarkEnd w:id="844"/>
    <w:bookmarkStart w:name="z926" w:id="845"/>
    <w:p>
      <w:pPr>
        <w:spacing w:after="0"/>
        <w:ind w:left="0"/>
        <w:jc w:val="both"/>
      </w:pPr>
      <w:r>
        <w:rPr>
          <w:rFonts w:ascii="Times New Roman"/>
          <w:b w:val="false"/>
          <w:i w:val="false"/>
          <w:color w:val="000000"/>
          <w:sz w:val="28"/>
        </w:rPr>
        <w:t>
      к появлению фактора (факторов), влияющего (влияющих) на ухудшение финансового положения страховой (перестраховочной) организации, страховой группы, установленного нормативным правовым актом уполномоченного органа;</w:t>
      </w:r>
    </w:p>
    <w:bookmarkEnd w:id="845"/>
    <w:bookmarkStart w:name="z927" w:id="846"/>
    <w:p>
      <w:pPr>
        <w:spacing w:after="0"/>
        <w:ind w:left="0"/>
        <w:jc w:val="both"/>
      </w:pPr>
      <w:r>
        <w:rPr>
          <w:rFonts w:ascii="Times New Roman"/>
          <w:b w:val="false"/>
          <w:i w:val="false"/>
          <w:color w:val="000000"/>
          <w:sz w:val="28"/>
        </w:rPr>
        <w:t>
      2) наличия нарушения страховой (перестраховочной) организацией, страховой группой пруденциальных нормативов, а также непринятия мер в соответствии с пунктом 4 настоящей статьи;</w:t>
      </w:r>
    </w:p>
    <w:bookmarkEnd w:id="846"/>
    <w:bookmarkStart w:name="z928" w:id="847"/>
    <w:p>
      <w:pPr>
        <w:spacing w:after="0"/>
        <w:ind w:left="0"/>
        <w:jc w:val="both"/>
      </w:pPr>
      <w:r>
        <w:rPr>
          <w:rFonts w:ascii="Times New Roman"/>
          <w:b w:val="false"/>
          <w:i w:val="false"/>
          <w:color w:val="000000"/>
          <w:sz w:val="28"/>
        </w:rPr>
        <w:t xml:space="preserve">
      3) наличия фактора (факторов), влияющего (влияющих) на ухудшение финансового положения страховой (перестраховочной) организации, страховой группы и (или) невыполнение плана мероприятий,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и с деятельностью страховой группы, представленного в уполномоченный орган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53 настоящего Закона.";</w:t>
      </w:r>
    </w:p>
    <w:bookmarkEnd w:id="847"/>
    <w:bookmarkStart w:name="z929" w:id="848"/>
    <w:p>
      <w:pPr>
        <w:spacing w:after="0"/>
        <w:ind w:left="0"/>
        <w:jc w:val="both"/>
      </w:pPr>
      <w:r>
        <w:rPr>
          <w:rFonts w:ascii="Times New Roman"/>
          <w:b w:val="false"/>
          <w:i w:val="false"/>
          <w:color w:val="000000"/>
          <w:sz w:val="28"/>
        </w:rPr>
        <w:t>
      "11-1. Требования настоящей статьи не распространяются на страховую (перестраховочную) организацию в случаях принятия общим собранием акционеров (страховой организацией – нерезидентом Республики Казахстан) решения о добровольной ликвидации (добровольном прекращении деятельности филиала страховой (перестраховочной) организации – нерезидента Республики Казахстан) данной страховой (перестраховочной) организации, добровольной реорганизации данной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 а также наличия документов, подтверждающих отсутствие у страховой (перестраховочной) организации страхового портфеля, в течение шести месяцев с даты принятия общим собранием акционеров (страховой организацией – нерезидентом Республики Казахстан) решения о добровольной ликвидации страховой (перестраховочной) организации (добровольном прекращении деятельности филиала страховой (перестраховочной) организации – нерезидента Республики Казахстан), добровольной реорганизации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w:t>
      </w:r>
    </w:p>
    <w:bookmarkEnd w:id="848"/>
    <w:bookmarkStart w:name="z930" w:id="849"/>
    <w:p>
      <w:pPr>
        <w:spacing w:after="0"/>
        <w:ind w:left="0"/>
        <w:jc w:val="both"/>
      </w:pPr>
      <w:r>
        <w:rPr>
          <w:rFonts w:ascii="Times New Roman"/>
          <w:b w:val="false"/>
          <w:i w:val="false"/>
          <w:color w:val="000000"/>
          <w:sz w:val="28"/>
        </w:rPr>
        <w:t xml:space="preserve">
      часть тринадцатую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849"/>
    <w:bookmarkStart w:name="z931" w:id="850"/>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пунктов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настоящей статьи распространяются на филиал страховой (перестраховочной) организации – нерезидента Республики Казахстан.";</w:t>
      </w:r>
    </w:p>
    <w:bookmarkEnd w:id="850"/>
    <w:bookmarkStart w:name="z932" w:id="851"/>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48</w:t>
      </w:r>
      <w:r>
        <w:rPr>
          <w:rFonts w:ascii="Times New Roman"/>
          <w:b w:val="false"/>
          <w:i w:val="false"/>
          <w:color w:val="000000"/>
          <w:sz w:val="28"/>
        </w:rPr>
        <w:t>:</w:t>
      </w:r>
    </w:p>
    <w:bookmarkEnd w:id="851"/>
    <w:bookmarkStart w:name="z933" w:id="852"/>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1)</w:t>
      </w:r>
      <w:r>
        <w:rPr>
          <w:rFonts w:ascii="Times New Roman"/>
          <w:b w:val="false"/>
          <w:i w:val="false"/>
          <w:color w:val="000000"/>
          <w:sz w:val="28"/>
        </w:rPr>
        <w:t xml:space="preserve"> части первой пункта 3 изложить в следующей редакции:</w:t>
      </w:r>
    </w:p>
    <w:bookmarkEnd w:id="852"/>
    <w:bookmarkStart w:name="z934" w:id="853"/>
    <w:p>
      <w:pPr>
        <w:spacing w:after="0"/>
        <w:ind w:left="0"/>
        <w:jc w:val="both"/>
      </w:pPr>
      <w:r>
        <w:rPr>
          <w:rFonts w:ascii="Times New Roman"/>
          <w:b w:val="false"/>
          <w:i w:val="false"/>
          <w:color w:val="000000"/>
          <w:sz w:val="28"/>
        </w:rPr>
        <w:t>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подпунктом 5-1) следующего содержания:</w:t>
      </w:r>
    </w:p>
    <w:bookmarkStart w:name="z936" w:id="854"/>
    <w:p>
      <w:pPr>
        <w:spacing w:after="0"/>
        <w:ind w:left="0"/>
        <w:jc w:val="both"/>
      </w:pPr>
      <w:r>
        <w:rPr>
          <w:rFonts w:ascii="Times New Roman"/>
          <w:b w:val="false"/>
          <w:i w:val="false"/>
          <w:color w:val="000000"/>
          <w:sz w:val="28"/>
        </w:rPr>
        <w:t>
      "5-1) заключать при посредничестве страхового агента – банка второго уровня или организации, осуществляющей микрофинансовую деятельность, договор страхования без указания в нем размера его комиссионного вознаграждения;";</w:t>
      </w:r>
    </w:p>
    <w:bookmarkEnd w:id="854"/>
    <w:bookmarkStart w:name="z937" w:id="8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6 слово "аффилиированным" заменить словом "аффилированным";</w:t>
      </w:r>
    </w:p>
    <w:bookmarkEnd w:id="855"/>
    <w:bookmarkStart w:name="z938" w:id="856"/>
    <w:p>
      <w:pPr>
        <w:spacing w:after="0"/>
        <w:ind w:left="0"/>
        <w:jc w:val="both"/>
      </w:pPr>
      <w:r>
        <w:rPr>
          <w:rFonts w:ascii="Times New Roman"/>
          <w:b w:val="false"/>
          <w:i w:val="false"/>
          <w:color w:val="000000"/>
          <w:sz w:val="28"/>
        </w:rPr>
        <w:t>
      дополнить пунктом 7-1 следующего содержания:</w:t>
      </w:r>
    </w:p>
    <w:bookmarkEnd w:id="856"/>
    <w:bookmarkStart w:name="z939" w:id="857"/>
    <w:p>
      <w:pPr>
        <w:spacing w:after="0"/>
        <w:ind w:left="0"/>
        <w:jc w:val="both"/>
      </w:pPr>
      <w:r>
        <w:rPr>
          <w:rFonts w:ascii="Times New Roman"/>
          <w:b w:val="false"/>
          <w:i w:val="false"/>
          <w:color w:val="000000"/>
          <w:sz w:val="28"/>
        </w:rPr>
        <w:t>
      "7-1. Операции с производными финансовыми инструментами, совершаемые страховыми (перестраховочными) организациями и (или) страховыми холдингами в целях хеджирования рисков, могут совершаться в виде сделки (сделок) в рамках генерального финансового соглашения.</w:t>
      </w:r>
    </w:p>
    <w:bookmarkEnd w:id="857"/>
    <w:bookmarkStart w:name="z940" w:id="858"/>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 статьи 53-3,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2 статьи 53-4, </w:t>
      </w:r>
      <w:r>
        <w:rPr>
          <w:rFonts w:ascii="Times New Roman"/>
          <w:b w:val="false"/>
          <w:i w:val="false"/>
          <w:color w:val="000000"/>
          <w:sz w:val="28"/>
        </w:rPr>
        <w:t>пункта 1</w:t>
      </w:r>
      <w:r>
        <w:rPr>
          <w:rFonts w:ascii="Times New Roman"/>
          <w:b w:val="false"/>
          <w:i w:val="false"/>
          <w:color w:val="000000"/>
          <w:sz w:val="28"/>
        </w:rPr>
        <w:t xml:space="preserve"> статьи 53-5, </w:t>
      </w:r>
      <w:r>
        <w:rPr>
          <w:rFonts w:ascii="Times New Roman"/>
          <w:b w:val="false"/>
          <w:i w:val="false"/>
          <w:color w:val="000000"/>
          <w:sz w:val="28"/>
        </w:rPr>
        <w:t>пункта 5</w:t>
      </w:r>
      <w:r>
        <w:rPr>
          <w:rFonts w:ascii="Times New Roman"/>
          <w:b w:val="false"/>
          <w:i w:val="false"/>
          <w:color w:val="000000"/>
          <w:sz w:val="28"/>
        </w:rPr>
        <w:t xml:space="preserve"> статьи 54-1, </w:t>
      </w:r>
      <w:r>
        <w:rPr>
          <w:rFonts w:ascii="Times New Roman"/>
          <w:b w:val="false"/>
          <w:i w:val="false"/>
          <w:color w:val="000000"/>
          <w:sz w:val="28"/>
        </w:rPr>
        <w:t>пункта 3</w:t>
      </w:r>
      <w:r>
        <w:rPr>
          <w:rFonts w:ascii="Times New Roman"/>
          <w:b w:val="false"/>
          <w:i w:val="false"/>
          <w:color w:val="000000"/>
          <w:sz w:val="28"/>
        </w:rPr>
        <w:t xml:space="preserve"> статьи 55, </w:t>
      </w:r>
      <w:r>
        <w:rPr>
          <w:rFonts w:ascii="Times New Roman"/>
          <w:b w:val="false"/>
          <w:i w:val="false"/>
          <w:color w:val="000000"/>
          <w:sz w:val="28"/>
        </w:rPr>
        <w:t>пункта 1</w:t>
      </w:r>
      <w:r>
        <w:rPr>
          <w:rFonts w:ascii="Times New Roman"/>
          <w:b w:val="false"/>
          <w:i w:val="false"/>
          <w:color w:val="000000"/>
          <w:sz w:val="28"/>
        </w:rPr>
        <w:t xml:space="preserve"> статьи 55-1, подпункта 4) пункта 1 и подпункта 7) </w:t>
      </w:r>
      <w:r>
        <w:rPr>
          <w:rFonts w:ascii="Times New Roman"/>
          <w:b w:val="false"/>
          <w:i w:val="false"/>
          <w:color w:val="000000"/>
          <w:sz w:val="28"/>
        </w:rPr>
        <w:t>пункта 2</w:t>
      </w:r>
      <w:r>
        <w:rPr>
          <w:rFonts w:ascii="Times New Roman"/>
          <w:b w:val="false"/>
          <w:i w:val="false"/>
          <w:color w:val="000000"/>
          <w:sz w:val="28"/>
        </w:rPr>
        <w:t xml:space="preserve"> статьи 55-4, </w:t>
      </w:r>
      <w:r>
        <w:rPr>
          <w:rFonts w:ascii="Times New Roman"/>
          <w:b w:val="false"/>
          <w:i w:val="false"/>
          <w:color w:val="000000"/>
          <w:sz w:val="28"/>
        </w:rPr>
        <w:t>пункта 2</w:t>
      </w:r>
      <w:r>
        <w:rPr>
          <w:rFonts w:ascii="Times New Roman"/>
          <w:b w:val="false"/>
          <w:i w:val="false"/>
          <w:color w:val="000000"/>
          <w:sz w:val="28"/>
        </w:rPr>
        <w:t xml:space="preserve"> статьи 69 и </w:t>
      </w:r>
      <w:r>
        <w:rPr>
          <w:rFonts w:ascii="Times New Roman"/>
          <w:b w:val="false"/>
          <w:i w:val="false"/>
          <w:color w:val="000000"/>
          <w:sz w:val="28"/>
        </w:rPr>
        <w:t>пункта 2</w:t>
      </w:r>
      <w:r>
        <w:rPr>
          <w:rFonts w:ascii="Times New Roman"/>
          <w:b w:val="false"/>
          <w:i w:val="false"/>
          <w:color w:val="000000"/>
          <w:sz w:val="28"/>
        </w:rPr>
        <w:t xml:space="preserve"> статьи 71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bookmarkEnd w:id="858"/>
    <w:bookmarkStart w:name="z941" w:id="859"/>
    <w:p>
      <w:pPr>
        <w:spacing w:after="0"/>
        <w:ind w:left="0"/>
        <w:jc w:val="both"/>
      </w:pPr>
      <w:r>
        <w:rPr>
          <w:rFonts w:ascii="Times New Roman"/>
          <w:b w:val="false"/>
          <w:i w:val="false"/>
          <w:color w:val="000000"/>
          <w:sz w:val="28"/>
        </w:rPr>
        <w:t xml:space="preserve">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   </w:t>
      </w:r>
    </w:p>
    <w:bookmarkEnd w:id="859"/>
    <w:bookmarkStart w:name="z942" w:id="860"/>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860"/>
    <w:bookmarkStart w:name="z943" w:id="8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слово "аффилиированных" заменить словом "аффилированных";</w:t>
      </w:r>
    </w:p>
    <w:bookmarkEnd w:id="8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945" w:id="862"/>
    <w:p>
      <w:pPr>
        <w:spacing w:after="0"/>
        <w:ind w:left="0"/>
        <w:jc w:val="both"/>
      </w:pPr>
      <w:r>
        <w:rPr>
          <w:rFonts w:ascii="Times New Roman"/>
          <w:b w:val="false"/>
          <w:i w:val="false"/>
          <w:color w:val="000000"/>
          <w:sz w:val="28"/>
        </w:rPr>
        <w:t>
      "11. Требования настоящей статьи не распространяются на инвестирование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862"/>
    <w:bookmarkStart w:name="z946" w:id="863"/>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1 статьи 52-1 изложить в следующей редакции:</w:t>
      </w:r>
    </w:p>
    <w:bookmarkEnd w:id="863"/>
    <w:bookmarkStart w:name="z947" w:id="864"/>
    <w:p>
      <w:pPr>
        <w:spacing w:after="0"/>
        <w:ind w:left="0"/>
        <w:jc w:val="both"/>
      </w:pPr>
      <w:r>
        <w:rPr>
          <w:rFonts w:ascii="Times New Roman"/>
          <w:b w:val="false"/>
          <w:i w:val="false"/>
          <w:color w:val="000000"/>
          <w:sz w:val="28"/>
        </w:rPr>
        <w:t>
      "1) полномочия и функциональные обязанности по управлению рисками и внутреннему контролю совета директоров, правления, подразделений страховой (перестраховочной) организации (соответствующего органа управления страховой (перестраховочной) организации – нерезидента Республики Казахстан), их ответственность;";</w:t>
      </w:r>
    </w:p>
    <w:bookmarkEnd w:id="864"/>
    <w:bookmarkStart w:name="z948" w:id="865"/>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главу 9</w:t>
      </w:r>
      <w:r>
        <w:rPr>
          <w:rFonts w:ascii="Times New Roman"/>
          <w:b w:val="false"/>
          <w:i w:val="false"/>
          <w:color w:val="000000"/>
          <w:sz w:val="28"/>
        </w:rPr>
        <w:t xml:space="preserve"> дополнить статьей 52-4 следующего содержания:</w:t>
      </w:r>
    </w:p>
    <w:bookmarkEnd w:id="865"/>
    <w:bookmarkStart w:name="z949" w:id="866"/>
    <w:p>
      <w:pPr>
        <w:spacing w:after="0"/>
        <w:ind w:left="0"/>
        <w:jc w:val="both"/>
      </w:pPr>
      <w:r>
        <w:rPr>
          <w:rFonts w:ascii="Times New Roman"/>
          <w:b w:val="false"/>
          <w:i w:val="false"/>
          <w:color w:val="000000"/>
          <w:sz w:val="28"/>
        </w:rPr>
        <w:t>
      "Статья 52-4. Запрет на недобросовестное поведение при заключении договора страхования, в период действия страховой защиты и урегулирования страхового случая</w:t>
      </w:r>
    </w:p>
    <w:bookmarkEnd w:id="866"/>
    <w:bookmarkStart w:name="z950" w:id="867"/>
    <w:p>
      <w:pPr>
        <w:spacing w:after="0"/>
        <w:ind w:left="0"/>
        <w:jc w:val="both"/>
      </w:pPr>
      <w:r>
        <w:rPr>
          <w:rFonts w:ascii="Times New Roman"/>
          <w:b w:val="false"/>
          <w:i w:val="false"/>
          <w:color w:val="000000"/>
          <w:sz w:val="28"/>
        </w:rPr>
        <w:t>
      1. При заключении договора страхования, в период действия страховой защиты и урегулирования страхового случая сторонам договора страхования запрещается представлять недостоверные сведения и скрывать информацию, влияющую на исполнение существенных условий договора страхования.</w:t>
      </w:r>
    </w:p>
    <w:bookmarkEnd w:id="867"/>
    <w:bookmarkStart w:name="z951" w:id="868"/>
    <w:p>
      <w:pPr>
        <w:spacing w:after="0"/>
        <w:ind w:left="0"/>
        <w:jc w:val="both"/>
      </w:pPr>
      <w:r>
        <w:rPr>
          <w:rFonts w:ascii="Times New Roman"/>
          <w:b w:val="false"/>
          <w:i w:val="false"/>
          <w:color w:val="000000"/>
          <w:sz w:val="28"/>
        </w:rPr>
        <w:t>
      2. Признаками недобросовестного поведения при заключении договора страхования, в период действия страховой защиты и урегулирования страхового случая являются:</w:t>
      </w:r>
    </w:p>
    <w:bookmarkEnd w:id="868"/>
    <w:bookmarkStart w:name="z952" w:id="869"/>
    <w:p>
      <w:pPr>
        <w:spacing w:after="0"/>
        <w:ind w:left="0"/>
        <w:jc w:val="both"/>
      </w:pPr>
      <w:r>
        <w:rPr>
          <w:rFonts w:ascii="Times New Roman"/>
          <w:b w:val="false"/>
          <w:i w:val="false"/>
          <w:color w:val="000000"/>
          <w:sz w:val="28"/>
        </w:rPr>
        <w:t>
      1) сокрытие или искажение информации, влияющей на существенные условия договора страхования при его заключении;</w:t>
      </w:r>
    </w:p>
    <w:bookmarkEnd w:id="869"/>
    <w:bookmarkStart w:name="z953" w:id="870"/>
    <w:p>
      <w:pPr>
        <w:spacing w:after="0"/>
        <w:ind w:left="0"/>
        <w:jc w:val="both"/>
      </w:pPr>
      <w:r>
        <w:rPr>
          <w:rFonts w:ascii="Times New Roman"/>
          <w:b w:val="false"/>
          <w:i w:val="false"/>
          <w:color w:val="000000"/>
          <w:sz w:val="28"/>
        </w:rPr>
        <w:t>
      2) необоснованное завышение страховой стоимости застрахованного имущества при заключении договора страхования;</w:t>
      </w:r>
    </w:p>
    <w:bookmarkEnd w:id="870"/>
    <w:bookmarkStart w:name="z954" w:id="871"/>
    <w:p>
      <w:pPr>
        <w:spacing w:after="0"/>
        <w:ind w:left="0"/>
        <w:jc w:val="both"/>
      </w:pPr>
      <w:r>
        <w:rPr>
          <w:rFonts w:ascii="Times New Roman"/>
          <w:b w:val="false"/>
          <w:i w:val="false"/>
          <w:color w:val="000000"/>
          <w:sz w:val="28"/>
        </w:rPr>
        <w:t>
      3) сокрытие и искажение информации об обстоятельствах наступления страхового случая;</w:t>
      </w:r>
    </w:p>
    <w:bookmarkEnd w:id="871"/>
    <w:bookmarkStart w:name="z955" w:id="872"/>
    <w:p>
      <w:pPr>
        <w:spacing w:after="0"/>
        <w:ind w:left="0"/>
        <w:jc w:val="both"/>
      </w:pPr>
      <w:r>
        <w:rPr>
          <w:rFonts w:ascii="Times New Roman"/>
          <w:b w:val="false"/>
          <w:i w:val="false"/>
          <w:color w:val="000000"/>
          <w:sz w:val="28"/>
        </w:rPr>
        <w:t xml:space="preserve">
      4) придание событию тем или иным путем видимости страхового случая; </w:t>
      </w:r>
    </w:p>
    <w:bookmarkEnd w:id="872"/>
    <w:bookmarkStart w:name="z956" w:id="873"/>
    <w:p>
      <w:pPr>
        <w:spacing w:after="0"/>
        <w:ind w:left="0"/>
        <w:jc w:val="both"/>
      </w:pPr>
      <w:r>
        <w:rPr>
          <w:rFonts w:ascii="Times New Roman"/>
          <w:b w:val="false"/>
          <w:i w:val="false"/>
          <w:color w:val="000000"/>
          <w:sz w:val="28"/>
        </w:rPr>
        <w:t>
      5) заключение договора страхования после наступления страхового случая;</w:t>
      </w:r>
    </w:p>
    <w:bookmarkEnd w:id="873"/>
    <w:bookmarkStart w:name="z957" w:id="874"/>
    <w:p>
      <w:pPr>
        <w:spacing w:after="0"/>
        <w:ind w:left="0"/>
        <w:jc w:val="both"/>
      </w:pPr>
      <w:r>
        <w:rPr>
          <w:rFonts w:ascii="Times New Roman"/>
          <w:b w:val="false"/>
          <w:i w:val="false"/>
          <w:color w:val="000000"/>
          <w:sz w:val="28"/>
        </w:rPr>
        <w:t xml:space="preserve">
      6) искажение в договоре страхования информации о страховом агенте и его вознаграждении; </w:t>
      </w:r>
    </w:p>
    <w:bookmarkEnd w:id="874"/>
    <w:bookmarkStart w:name="z958" w:id="875"/>
    <w:p>
      <w:pPr>
        <w:spacing w:after="0"/>
        <w:ind w:left="0"/>
        <w:jc w:val="both"/>
      </w:pPr>
      <w:r>
        <w:rPr>
          <w:rFonts w:ascii="Times New Roman"/>
          <w:b w:val="false"/>
          <w:i w:val="false"/>
          <w:color w:val="000000"/>
          <w:sz w:val="28"/>
        </w:rPr>
        <w:t>
      7)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суммой реального ущерба.</w:t>
      </w:r>
    </w:p>
    <w:bookmarkEnd w:id="875"/>
    <w:bookmarkStart w:name="z959" w:id="876"/>
    <w:p>
      <w:pPr>
        <w:spacing w:after="0"/>
        <w:ind w:left="0"/>
        <w:jc w:val="both"/>
      </w:pPr>
      <w:r>
        <w:rPr>
          <w:rFonts w:ascii="Times New Roman"/>
          <w:b w:val="false"/>
          <w:i w:val="false"/>
          <w:color w:val="000000"/>
          <w:sz w:val="28"/>
        </w:rPr>
        <w:t>
      3. При установлении страховщиком признаков недобросовестного поведения, предусмотренных пунктом 2 настоящей статьи, до истечения срока страховой выплаты, предусмотренного законами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w:t>
      </w:r>
    </w:p>
    <w:bookmarkEnd w:id="876"/>
    <w:bookmarkStart w:name="z960" w:id="877"/>
    <w:p>
      <w:pPr>
        <w:spacing w:after="0"/>
        <w:ind w:left="0"/>
        <w:jc w:val="both"/>
      </w:pPr>
      <w:r>
        <w:rPr>
          <w:rFonts w:ascii="Times New Roman"/>
          <w:b w:val="false"/>
          <w:i w:val="false"/>
          <w:color w:val="000000"/>
          <w:sz w:val="28"/>
        </w:rPr>
        <w:t>
      Уведомление о приостановлении страховой выплаты должно быть направлено страхователю (выгодоприобретателю) с указанием о проведении соответствующей проверки не позднее дня, следующего за днем приостановления.</w:t>
      </w:r>
    </w:p>
    <w:bookmarkEnd w:id="877"/>
    <w:bookmarkStart w:name="z961" w:id="878"/>
    <w:p>
      <w:pPr>
        <w:spacing w:after="0"/>
        <w:ind w:left="0"/>
        <w:jc w:val="both"/>
      </w:pPr>
      <w:r>
        <w:rPr>
          <w:rFonts w:ascii="Times New Roman"/>
          <w:b w:val="false"/>
          <w:i w:val="false"/>
          <w:color w:val="000000"/>
          <w:sz w:val="28"/>
        </w:rPr>
        <w:t>
      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 исчисляемой исходя из базовой ставки Национального Банка на день осуществления страховой выплаты, за каждый день свыше срока страховой выплаты, предусмотренного законами Республики Казахстан либо договором страхования.</w:t>
      </w:r>
    </w:p>
    <w:bookmarkEnd w:id="878"/>
    <w:bookmarkStart w:name="z962" w:id="879"/>
    <w:p>
      <w:pPr>
        <w:spacing w:after="0"/>
        <w:ind w:left="0"/>
        <w:jc w:val="both"/>
      </w:pPr>
      <w:r>
        <w:rPr>
          <w:rFonts w:ascii="Times New Roman"/>
          <w:b w:val="false"/>
          <w:i w:val="false"/>
          <w:color w:val="000000"/>
          <w:sz w:val="28"/>
        </w:rPr>
        <w:t xml:space="preserve">
      4. При установлении страхователем (застрахованным, выгодоприобретателем) либо уполномоченным органом фактов недобросовестного поведения со стороны страховщика уполномоченный орган применяет в отношении страховщика меры, предусмотренные </w:t>
      </w:r>
      <w:r>
        <w:rPr>
          <w:rFonts w:ascii="Times New Roman"/>
          <w:b w:val="false"/>
          <w:i w:val="false"/>
          <w:color w:val="000000"/>
          <w:sz w:val="28"/>
        </w:rPr>
        <w:t>статьей 53-1</w:t>
      </w:r>
      <w:r>
        <w:rPr>
          <w:rFonts w:ascii="Times New Roman"/>
          <w:b w:val="false"/>
          <w:i w:val="false"/>
          <w:color w:val="000000"/>
          <w:sz w:val="28"/>
        </w:rPr>
        <w:t xml:space="preserve"> настоящего Закона.";</w:t>
      </w:r>
    </w:p>
    <w:bookmarkEnd w:id="879"/>
    <w:bookmarkStart w:name="z963" w:id="880"/>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пункт 1</w:t>
      </w:r>
      <w:r>
        <w:rPr>
          <w:rFonts w:ascii="Times New Roman"/>
          <w:b w:val="false"/>
          <w:i w:val="false"/>
          <w:color w:val="000000"/>
          <w:sz w:val="28"/>
        </w:rPr>
        <w:t xml:space="preserve"> статьи 53 после слова "страхователей" дополнить словами "(застрахованных, выгодоприобретателей)";</w:t>
      </w:r>
    </w:p>
    <w:bookmarkEnd w:id="880"/>
    <w:bookmarkStart w:name="z964" w:id="881"/>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53-1</w:t>
      </w:r>
      <w:r>
        <w:rPr>
          <w:rFonts w:ascii="Times New Roman"/>
          <w:b w:val="false"/>
          <w:i w:val="false"/>
          <w:color w:val="000000"/>
          <w:sz w:val="28"/>
        </w:rPr>
        <w:t>:</w:t>
      </w:r>
    </w:p>
    <w:bookmarkEnd w:id="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66" w:id="882"/>
    <w:p>
      <w:pPr>
        <w:spacing w:after="0"/>
        <w:ind w:left="0"/>
        <w:jc w:val="both"/>
      </w:pPr>
      <w:r>
        <w:rPr>
          <w:rFonts w:ascii="Times New Roman"/>
          <w:b w:val="false"/>
          <w:i w:val="false"/>
          <w:color w:val="000000"/>
          <w:sz w:val="28"/>
        </w:rPr>
        <w:t>
      "1. В целях защиты законных интересов страхователей (застрахованных, выгодоприобретателей) страховой (перестраховочной) организации, 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bookmarkEnd w:id="882"/>
    <w:bookmarkStart w:name="z967" w:id="8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8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969" w:id="884"/>
    <w:p>
      <w:pPr>
        <w:spacing w:after="0"/>
        <w:ind w:left="0"/>
        <w:jc w:val="both"/>
      </w:pPr>
      <w:r>
        <w:rPr>
          <w:rFonts w:ascii="Times New Roman"/>
          <w:b w:val="false"/>
          <w:i w:val="false"/>
          <w:color w:val="000000"/>
          <w:sz w:val="28"/>
        </w:rPr>
        <w:t>
      "2)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(застрахованных, выгодоприобретателей), и (или) стабильности страховой системы Республики Казахстан;</w:t>
      </w:r>
    </w:p>
    <w:bookmarkEnd w:id="884"/>
    <w:bookmarkStart w:name="z970" w:id="885"/>
    <w:p>
      <w:pPr>
        <w:spacing w:after="0"/>
        <w:ind w:left="0"/>
        <w:jc w:val="both"/>
      </w:pPr>
      <w:r>
        <w:rPr>
          <w:rFonts w:ascii="Times New Roman"/>
          <w:b w:val="false"/>
          <w:i w:val="false"/>
          <w:color w:val="000000"/>
          <w:sz w:val="28"/>
        </w:rPr>
        <w:t>
      3) выявление неправомерных действий или бездействия руководящих работников страховой (перестраховочной) организации, страхового брокера, страхового холдинга, организации, гарантирующей осуществление страховых выплат, которые могут угрожать их стабильному функционированию и (или) интересам страхователей (застрахованных, выгодоприобретателей);</w:t>
      </w:r>
    </w:p>
    <w:bookmarkEnd w:id="885"/>
    <w:bookmarkStart w:name="z971" w:id="886"/>
    <w:p>
      <w:pPr>
        <w:spacing w:after="0"/>
        <w:ind w:left="0"/>
        <w:jc w:val="both"/>
      </w:pPr>
      <w:r>
        <w:rPr>
          <w:rFonts w:ascii="Times New Roman"/>
          <w:b w:val="false"/>
          <w:i w:val="false"/>
          <w:color w:val="000000"/>
          <w:sz w:val="28"/>
        </w:rPr>
        <w:t>
      4) достаточные данные для признания действий (бездействия) руководящего работника, должностного лица (руководящих работников, должностных лиц)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(застрахованным, выгодоприобретателям);";</w:t>
      </w:r>
    </w:p>
    <w:bookmarkEnd w:id="886"/>
    <w:bookmarkStart w:name="z972" w:id="887"/>
    <w:p>
      <w:pPr>
        <w:spacing w:after="0"/>
        <w:ind w:left="0"/>
        <w:jc w:val="both"/>
      </w:pPr>
      <w:r>
        <w:rPr>
          <w:rFonts w:ascii="Times New Roman"/>
          <w:b w:val="false"/>
          <w:i w:val="false"/>
          <w:color w:val="000000"/>
          <w:sz w:val="28"/>
        </w:rPr>
        <w:t>
      "9)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лицами, обладающими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bookmarkEnd w:id="887"/>
    <w:bookmarkStart w:name="z973" w:id="888"/>
    <w:p>
      <w:pPr>
        <w:spacing w:after="0"/>
        <w:ind w:left="0"/>
        <w:jc w:val="both"/>
      </w:pPr>
      <w:r>
        <w:rPr>
          <w:rFonts w:ascii="Times New Roman"/>
          <w:b w:val="false"/>
          <w:i w:val="false"/>
          <w:color w:val="000000"/>
          <w:sz w:val="28"/>
        </w:rPr>
        <w:t xml:space="preserve">
      10) неустранение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сроки, предусмотренные </w:t>
      </w:r>
      <w:r>
        <w:rPr>
          <w:rFonts w:ascii="Times New Roman"/>
          <w:b w:val="false"/>
          <w:i w:val="false"/>
          <w:color w:val="000000"/>
          <w:sz w:val="28"/>
        </w:rPr>
        <w:t>пунктом 10</w:t>
      </w:r>
      <w:r>
        <w:rPr>
          <w:rFonts w:ascii="Times New Roman"/>
          <w:b w:val="false"/>
          <w:i w:val="false"/>
          <w:color w:val="000000"/>
          <w:sz w:val="28"/>
        </w:rPr>
        <w:t xml:space="preserve"> статьи 20 настоящего Закона;";</w:t>
      </w:r>
    </w:p>
    <w:bookmarkEnd w:id="888"/>
    <w:bookmarkStart w:name="z974" w:id="889"/>
    <w:p>
      <w:pPr>
        <w:spacing w:after="0"/>
        <w:ind w:left="0"/>
        <w:jc w:val="both"/>
      </w:pPr>
      <w:r>
        <w:rPr>
          <w:rFonts w:ascii="Times New Roman"/>
          <w:b w:val="false"/>
          <w:i w:val="false"/>
          <w:color w:val="000000"/>
          <w:sz w:val="28"/>
        </w:rPr>
        <w:t>
      дополнить подпунктами 11), 12), 13), 14), 15) и 16) следующего содержания:</w:t>
      </w:r>
    </w:p>
    <w:bookmarkEnd w:id="889"/>
    <w:bookmarkStart w:name="z975" w:id="890"/>
    <w:p>
      <w:pPr>
        <w:spacing w:after="0"/>
        <w:ind w:left="0"/>
        <w:jc w:val="both"/>
      </w:pPr>
      <w:r>
        <w:rPr>
          <w:rFonts w:ascii="Times New Roman"/>
          <w:b w:val="false"/>
          <w:i w:val="false"/>
          <w:color w:val="000000"/>
          <w:sz w:val="28"/>
        </w:rPr>
        <w:t>
      "11)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bookmarkEnd w:id="890"/>
    <w:bookmarkStart w:name="z976" w:id="891"/>
    <w:p>
      <w:pPr>
        <w:spacing w:after="0"/>
        <w:ind w:left="0"/>
        <w:jc w:val="both"/>
      </w:pPr>
      <w:r>
        <w:rPr>
          <w:rFonts w:ascii="Times New Roman"/>
          <w:b w:val="false"/>
          <w:i w:val="false"/>
          <w:color w:val="000000"/>
          <w:sz w:val="28"/>
        </w:rPr>
        <w:t>
      12) неуплата, несвоевременная уплата либо уплата обязательных взносов в неполном объеме страховыми организациями в офис страхового омбудсмана в срок, установленный методикой расчета размера обязательных взносов, порядком и сроками уплаты обязательных взносов страховыми организациями в офис страхового омбудсмана, утвержденными уполномоченным органом;</w:t>
      </w:r>
    </w:p>
    <w:bookmarkEnd w:id="891"/>
    <w:bookmarkStart w:name="z977" w:id="892"/>
    <w:p>
      <w:pPr>
        <w:spacing w:after="0"/>
        <w:ind w:left="0"/>
        <w:jc w:val="both"/>
      </w:pPr>
      <w:r>
        <w:rPr>
          <w:rFonts w:ascii="Times New Roman"/>
          <w:b w:val="false"/>
          <w:i w:val="false"/>
          <w:color w:val="000000"/>
          <w:sz w:val="28"/>
        </w:rPr>
        <w:t>
      13) неисполнение страховой организацией решения страхового омбудсмана в установленный им срок;</w:t>
      </w:r>
    </w:p>
    <w:bookmarkEnd w:id="892"/>
    <w:bookmarkStart w:name="z978" w:id="893"/>
    <w:p>
      <w:pPr>
        <w:spacing w:after="0"/>
        <w:ind w:left="0"/>
        <w:jc w:val="both"/>
      </w:pPr>
      <w:r>
        <w:rPr>
          <w:rFonts w:ascii="Times New Roman"/>
          <w:b w:val="false"/>
          <w:i w:val="false"/>
          <w:color w:val="000000"/>
          <w:sz w:val="28"/>
        </w:rPr>
        <w:t>
      14) неисполнение или ненадлежащее исполнение требований по предоставлению информации в базу данных, в том числе ее искажение и (или) неполное и (или) несвоевременное предоставление;</w:t>
      </w:r>
    </w:p>
    <w:bookmarkEnd w:id="893"/>
    <w:bookmarkStart w:name="z979" w:id="894"/>
    <w:p>
      <w:pPr>
        <w:spacing w:after="0"/>
        <w:ind w:left="0"/>
        <w:jc w:val="both"/>
      </w:pPr>
      <w:r>
        <w:rPr>
          <w:rFonts w:ascii="Times New Roman"/>
          <w:b w:val="false"/>
          <w:i w:val="false"/>
          <w:color w:val="000000"/>
          <w:sz w:val="28"/>
        </w:rPr>
        <w:t xml:space="preserve">
      15) непредставление в установленные сроки плана мероприятий, предусмотренного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53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страховой (перестраховочной) организации (страховой группы), в сроки, установленные планом мероприятий;   </w:t>
      </w:r>
    </w:p>
    <w:bookmarkEnd w:id="894"/>
    <w:bookmarkStart w:name="z980" w:id="895"/>
    <w:p>
      <w:pPr>
        <w:spacing w:after="0"/>
        <w:ind w:left="0"/>
        <w:jc w:val="both"/>
      </w:pPr>
      <w:r>
        <w:rPr>
          <w:rFonts w:ascii="Times New Roman"/>
          <w:b w:val="false"/>
          <w:i w:val="false"/>
          <w:color w:val="000000"/>
          <w:sz w:val="28"/>
        </w:rPr>
        <w:t xml:space="preserve">
      16) неисполнение или несвоевременное исполнение мероприятий плана, предусмотренного подпунктом 2) пункта 2 статьи 38-1 настоящего Закона.";   </w:t>
      </w:r>
    </w:p>
    <w:bookmarkEnd w:id="8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3 изложить в следующей редакции:</w:t>
      </w:r>
    </w:p>
    <w:bookmarkStart w:name="z982" w:id="896"/>
    <w:p>
      <w:pPr>
        <w:spacing w:after="0"/>
        <w:ind w:left="0"/>
        <w:jc w:val="both"/>
      </w:pPr>
      <w:r>
        <w:rPr>
          <w:rFonts w:ascii="Times New Roman"/>
          <w:b w:val="false"/>
          <w:i w:val="false"/>
          <w:color w:val="000000"/>
          <w:sz w:val="28"/>
        </w:rPr>
        <w:t>
      "9)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лицом, обладающим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рисков и (или) недостатков, выявленных в деятельности, эффективность таких мер и (или) готовность их принятия.";</w:t>
      </w:r>
    </w:p>
    <w:bookmarkEnd w:id="8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984" w:id="897"/>
    <w:p>
      <w:pPr>
        <w:spacing w:after="0"/>
        <w:ind w:left="0"/>
        <w:jc w:val="both"/>
      </w:pPr>
      <w:r>
        <w:rPr>
          <w:rFonts w:ascii="Times New Roman"/>
          <w:b w:val="false"/>
          <w:i w:val="false"/>
          <w:color w:val="000000"/>
          <w:sz w:val="28"/>
        </w:rPr>
        <w:t xml:space="preserve">
      "5.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любую из мер надзорного реагирования, определенных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вне зависимости от примененных ранее к ним мер надзорного реагирования.";</w:t>
      </w:r>
    </w:p>
    <w:bookmarkEnd w:id="897"/>
    <w:bookmarkStart w:name="z985" w:id="898"/>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53-2</w:t>
      </w:r>
      <w:r>
        <w:rPr>
          <w:rFonts w:ascii="Times New Roman"/>
          <w:b w:val="false"/>
          <w:i w:val="false"/>
          <w:color w:val="000000"/>
          <w:sz w:val="28"/>
        </w:rPr>
        <w:t>:</w:t>
      </w:r>
    </w:p>
    <w:bookmarkEnd w:id="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87" w:id="899"/>
    <w:p>
      <w:pPr>
        <w:spacing w:after="0"/>
        <w:ind w:left="0"/>
        <w:jc w:val="both"/>
      </w:pPr>
      <w:r>
        <w:rPr>
          <w:rFonts w:ascii="Times New Roman"/>
          <w:b w:val="false"/>
          <w:i w:val="false"/>
          <w:color w:val="000000"/>
          <w:sz w:val="28"/>
        </w:rPr>
        <w:t>
      "1.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(застрахованным, выгодоприобретателей) страховой (перестраховочной) организации.";</w:t>
      </w:r>
    </w:p>
    <w:bookmarkEnd w:id="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bookmarkStart w:name="z989" w:id="900"/>
    <w:p>
      <w:pPr>
        <w:spacing w:after="0"/>
        <w:ind w:left="0"/>
        <w:jc w:val="both"/>
      </w:pPr>
      <w:r>
        <w:rPr>
          <w:rFonts w:ascii="Times New Roman"/>
          <w:b w:val="false"/>
          <w:i w:val="false"/>
          <w:color w:val="000000"/>
          <w:sz w:val="28"/>
        </w:rPr>
        <w:t>
      "1)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w:t>
      </w:r>
    </w:p>
    <w:bookmarkEnd w:id="900"/>
    <w:bookmarkStart w:name="z990" w:id="901"/>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53-3</w:t>
      </w:r>
      <w:r>
        <w:rPr>
          <w:rFonts w:ascii="Times New Roman"/>
          <w:b w:val="false"/>
          <w:i w:val="false"/>
          <w:color w:val="000000"/>
          <w:sz w:val="28"/>
        </w:rPr>
        <w:t>:</w:t>
      </w:r>
    </w:p>
    <w:bookmarkEnd w:id="901"/>
    <w:bookmarkStart w:name="z991" w:id="9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02"/>
    <w:bookmarkStart w:name="z992" w:id="903"/>
    <w:p>
      <w:pPr>
        <w:spacing w:after="0"/>
        <w:ind w:left="0"/>
        <w:jc w:val="both"/>
      </w:pPr>
      <w:r>
        <w:rPr>
          <w:rFonts w:ascii="Times New Roman"/>
          <w:b w:val="false"/>
          <w:i w:val="false"/>
          <w:color w:val="000000"/>
          <w:sz w:val="28"/>
        </w:rPr>
        <w:t>
      дополнить подпунктом 1-1) следующего содержания:</w:t>
      </w:r>
    </w:p>
    <w:bookmarkEnd w:id="903"/>
    <w:bookmarkStart w:name="z993" w:id="904"/>
    <w:p>
      <w:pPr>
        <w:spacing w:after="0"/>
        <w:ind w:left="0"/>
        <w:jc w:val="both"/>
      </w:pPr>
      <w:r>
        <w:rPr>
          <w:rFonts w:ascii="Times New Roman"/>
          <w:b w:val="false"/>
          <w:i w:val="false"/>
          <w:color w:val="000000"/>
          <w:sz w:val="28"/>
        </w:rPr>
        <w:t>
      "1-1) устранению фактора (факторов), влияющего (влияющих) на ухудшение финансового положения страховой (перестраховочной) организации (страховой группы);";</w:t>
      </w:r>
    </w:p>
    <w:bookmarkEnd w:id="9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995" w:id="905"/>
    <w:p>
      <w:pPr>
        <w:spacing w:after="0"/>
        <w:ind w:left="0"/>
        <w:jc w:val="both"/>
      </w:pPr>
      <w:r>
        <w:rPr>
          <w:rFonts w:ascii="Times New Roman"/>
          <w:b w:val="false"/>
          <w:i w:val="false"/>
          <w:color w:val="000000"/>
          <w:sz w:val="28"/>
        </w:rPr>
        <w:t xml:space="preserve">
      "11) отстранению от выполнения служебных обязанностей лиц, указанных в </w:t>
      </w:r>
      <w:r>
        <w:rPr>
          <w:rFonts w:ascii="Times New Roman"/>
          <w:b w:val="false"/>
          <w:i w:val="false"/>
          <w:color w:val="000000"/>
          <w:sz w:val="28"/>
        </w:rPr>
        <w:t>статье 34</w:t>
      </w:r>
      <w:r>
        <w:rPr>
          <w:rFonts w:ascii="Times New Roman"/>
          <w:b w:val="false"/>
          <w:i w:val="false"/>
          <w:color w:val="000000"/>
          <w:sz w:val="28"/>
        </w:rPr>
        <w:t xml:space="preserve"> настоящего Закона, с одновременным отзывом согласия на назначение (избрание) на должность руководящего работника. В случае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w:t>
      </w:r>
      <w:r>
        <w:rPr>
          <w:rFonts w:ascii="Times New Roman"/>
          <w:b w:val="false"/>
          <w:i w:val="false"/>
          <w:color w:val="000000"/>
          <w:sz w:val="28"/>
        </w:rPr>
        <w:t>статье 34</w:t>
      </w:r>
      <w:r>
        <w:rPr>
          <w:rFonts w:ascii="Times New Roman"/>
          <w:b w:val="false"/>
          <w:i w:val="false"/>
          <w:color w:val="000000"/>
          <w:sz w:val="28"/>
        </w:rPr>
        <w:t xml:space="preserve"> настоящего Закона, до отстранения уполномоченным органом от выполнения служебных обязанностей данных лиц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bookmarkEnd w:id="905"/>
    <w:bookmarkStart w:name="z996" w:id="906"/>
    <w:p>
      <w:pPr>
        <w:spacing w:after="0"/>
        <w:ind w:left="0"/>
        <w:jc w:val="both"/>
      </w:pPr>
      <w:r>
        <w:rPr>
          <w:rFonts w:ascii="Times New Roman"/>
          <w:b w:val="false"/>
          <w:i w:val="false"/>
          <w:color w:val="000000"/>
          <w:sz w:val="28"/>
        </w:rPr>
        <w:t>
      дополнить подпунктом 11-1) следующего содержания:</w:t>
      </w:r>
    </w:p>
    <w:bookmarkEnd w:id="906"/>
    <w:bookmarkStart w:name="z997" w:id="907"/>
    <w:p>
      <w:pPr>
        <w:spacing w:after="0"/>
        <w:ind w:left="0"/>
        <w:jc w:val="both"/>
      </w:pPr>
      <w:r>
        <w:rPr>
          <w:rFonts w:ascii="Times New Roman"/>
          <w:b w:val="false"/>
          <w:i w:val="false"/>
          <w:color w:val="000000"/>
          <w:sz w:val="28"/>
        </w:rPr>
        <w:t>
      "11-1) отстранению от выполнения служебных обязанностей руководящего работника организации, гарантирующей осуществление страховых выплат, с одновременным отзывом согласия на назначение (избрание) на должность руководящего работника. В случае отстранения организацией, гарантирующей осуществление страховых выплат, от выполнения служебных обязанностей или увольнения данного руководящего работника до отстранения уполномоченным органом его от выполнения служебных обязанностей уполномоченным органом производится отзыв согласия на назначение (избрание) данного лица на должность руководящего работника организации, гарантирующей осуществление страховых выплат;";</w:t>
      </w:r>
    </w:p>
    <w:bookmarkEnd w:id="9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999" w:id="908"/>
    <w:p>
      <w:pPr>
        <w:spacing w:after="0"/>
        <w:ind w:left="0"/>
        <w:jc w:val="both"/>
      </w:pPr>
      <w:r>
        <w:rPr>
          <w:rFonts w:ascii="Times New Roman"/>
          <w:b w:val="false"/>
          <w:i w:val="false"/>
          <w:color w:val="000000"/>
          <w:sz w:val="28"/>
        </w:rPr>
        <w:t>
      "13)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страхователей (застрахованных, выгодоприобретателей) страховых (перестраховочных) организаций;";</w:t>
      </w:r>
    </w:p>
    <w:bookmarkEnd w:id="9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001" w:id="909"/>
    <w:p>
      <w:pPr>
        <w:spacing w:after="0"/>
        <w:ind w:left="0"/>
        <w:jc w:val="both"/>
      </w:pPr>
      <w:r>
        <w:rPr>
          <w:rFonts w:ascii="Times New Roman"/>
          <w:b w:val="false"/>
          <w:i w:val="false"/>
          <w:color w:val="000000"/>
          <w:sz w:val="28"/>
        </w:rPr>
        <w:t>
      "4.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bookmarkEnd w:id="909"/>
    <w:bookmarkStart w:name="z1002" w:id="910"/>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или страхового брокера, или организации, гарантирующей осуществление страховых выплат.";</w:t>
      </w:r>
    </w:p>
    <w:bookmarkEnd w:id="910"/>
    <w:bookmarkStart w:name="z1003" w:id="911"/>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1</w:t>
      </w:r>
      <w:r>
        <w:rPr>
          <w:rFonts w:ascii="Times New Roman"/>
          <w:b w:val="false"/>
          <w:i w:val="false"/>
          <w:color w:val="000000"/>
          <w:sz w:val="28"/>
        </w:rPr>
        <w:t xml:space="preserve"> статьи 53-4 изложить в следующей редакции:</w:t>
      </w:r>
    </w:p>
    <w:bookmarkEnd w:id="911"/>
    <w:bookmarkStart w:name="z1004" w:id="912"/>
    <w:p>
      <w:pPr>
        <w:spacing w:after="0"/>
        <w:ind w:left="0"/>
        <w:jc w:val="both"/>
      </w:pPr>
      <w:r>
        <w:rPr>
          <w:rFonts w:ascii="Times New Roman"/>
          <w:b w:val="false"/>
          <w:i w:val="false"/>
          <w:color w:val="000000"/>
          <w:sz w:val="28"/>
        </w:rPr>
        <w:t>
      "1.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крупным участникам страхового холдинга и организациям, входящим в состав страховой группы, в случаях:</w:t>
      </w:r>
    </w:p>
    <w:bookmarkEnd w:id="912"/>
    <w:bookmarkStart w:name="z1005" w:id="913"/>
    <w:p>
      <w:pPr>
        <w:spacing w:after="0"/>
        <w:ind w:left="0"/>
        <w:jc w:val="both"/>
      </w:pPr>
      <w:r>
        <w:rPr>
          <w:rFonts w:ascii="Times New Roman"/>
          <w:b w:val="false"/>
          <w:i w:val="false"/>
          <w:color w:val="000000"/>
          <w:sz w:val="28"/>
        </w:rPr>
        <w:t xml:space="preserve">
      1) предусмотренных </w:t>
      </w:r>
      <w:r>
        <w:rPr>
          <w:rFonts w:ascii="Times New Roman"/>
          <w:b w:val="false"/>
          <w:i w:val="false"/>
          <w:color w:val="000000"/>
          <w:sz w:val="28"/>
        </w:rPr>
        <w:t>пунктом 10</w:t>
      </w:r>
      <w:r>
        <w:rPr>
          <w:rFonts w:ascii="Times New Roman"/>
          <w:b w:val="false"/>
          <w:i w:val="false"/>
          <w:color w:val="000000"/>
          <w:sz w:val="28"/>
        </w:rPr>
        <w:t xml:space="preserve"> статьи 20, </w:t>
      </w:r>
      <w:r>
        <w:rPr>
          <w:rFonts w:ascii="Times New Roman"/>
          <w:b w:val="false"/>
          <w:i w:val="false"/>
          <w:color w:val="000000"/>
          <w:sz w:val="28"/>
        </w:rPr>
        <w:t>пунктом 14-1</w:t>
      </w:r>
      <w:r>
        <w:rPr>
          <w:rFonts w:ascii="Times New Roman"/>
          <w:b w:val="false"/>
          <w:i w:val="false"/>
          <w:color w:val="000000"/>
          <w:sz w:val="28"/>
        </w:rPr>
        <w:t xml:space="preserve"> статьи 26 и </w:t>
      </w:r>
      <w:r>
        <w:rPr>
          <w:rFonts w:ascii="Times New Roman"/>
          <w:b w:val="false"/>
          <w:i w:val="false"/>
          <w:color w:val="000000"/>
          <w:sz w:val="28"/>
        </w:rPr>
        <w:t>пунктом 4</w:t>
      </w:r>
      <w:r>
        <w:rPr>
          <w:rFonts w:ascii="Times New Roman"/>
          <w:b w:val="false"/>
          <w:i w:val="false"/>
          <w:color w:val="000000"/>
          <w:sz w:val="28"/>
        </w:rPr>
        <w:t xml:space="preserve"> статьи 46 настоящего Закона;</w:t>
      </w:r>
    </w:p>
    <w:bookmarkEnd w:id="913"/>
    <w:bookmarkStart w:name="z1006" w:id="914"/>
    <w:p>
      <w:pPr>
        <w:spacing w:after="0"/>
        <w:ind w:left="0"/>
        <w:jc w:val="both"/>
      </w:pPr>
      <w:r>
        <w:rPr>
          <w:rFonts w:ascii="Times New Roman"/>
          <w:b w:val="false"/>
          <w:i w:val="false"/>
          <w:color w:val="000000"/>
          <w:sz w:val="28"/>
        </w:rPr>
        <w:t xml:space="preserve">
      2) если применение иных мер надзорного реагирования не может обеспечить защиту законных интересов страхователей (застрахованных, выгодоприобретателей), финансовую устойчивость страховой (перестраховочной) организации и (или) страховой группы, минимизацию рисков, связанных со страховой (перестраховочной) деятельностью; </w:t>
      </w:r>
    </w:p>
    <w:bookmarkEnd w:id="914"/>
    <w:bookmarkStart w:name="z1007" w:id="915"/>
    <w:p>
      <w:pPr>
        <w:spacing w:after="0"/>
        <w:ind w:left="0"/>
        <w:jc w:val="both"/>
      </w:pPr>
      <w:r>
        <w:rPr>
          <w:rFonts w:ascii="Times New Roman"/>
          <w:b w:val="false"/>
          <w:i w:val="false"/>
          <w:color w:val="000000"/>
          <w:sz w:val="28"/>
        </w:rPr>
        <w:t>
      3) если действия (бездействие) страхового холдинга и (или) крупного участника страховой (перестраховочной) организации, и (или) крупного участника страхового холдинга, и (или) организации, входящей в состав страховой группы, и (или) лица, обладающего признаками крупного участника страховой (перестраховочной) организации или страхового холдинга, могут привести к дальнейшему ухудшению финансового положения страховой (перестраховочной) организации.";</w:t>
      </w:r>
    </w:p>
    <w:bookmarkEnd w:id="915"/>
    <w:bookmarkStart w:name="z1008" w:id="916"/>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статье 53-5</w:t>
      </w:r>
      <w:r>
        <w:rPr>
          <w:rFonts w:ascii="Times New Roman"/>
          <w:b w:val="false"/>
          <w:i w:val="false"/>
          <w:color w:val="000000"/>
          <w:sz w:val="28"/>
        </w:rPr>
        <w:t>:</w:t>
      </w:r>
    </w:p>
    <w:bookmarkEnd w:id="9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10" w:id="917"/>
    <w:p>
      <w:pPr>
        <w:spacing w:after="0"/>
        <w:ind w:left="0"/>
        <w:jc w:val="both"/>
      </w:pPr>
      <w:r>
        <w:rPr>
          <w:rFonts w:ascii="Times New Roman"/>
          <w:b w:val="false"/>
          <w:i w:val="false"/>
          <w:color w:val="000000"/>
          <w:sz w:val="28"/>
        </w:rPr>
        <w:t>
      "1. Уполномоченный орган вправе применить к страховой (перестраховочной) организации, страховому брокеру, актуарию, имеющему лицензию на осуществление актуарной деятельности на страховом рынке, вне зависимости от примененных ранее к ним мер надзорного реагирования следующие санкции:</w:t>
      </w:r>
    </w:p>
    <w:bookmarkEnd w:id="917"/>
    <w:bookmarkStart w:name="z1011" w:id="918"/>
    <w:p>
      <w:pPr>
        <w:spacing w:after="0"/>
        <w:ind w:left="0"/>
        <w:jc w:val="both"/>
      </w:pPr>
      <w:r>
        <w:rPr>
          <w:rFonts w:ascii="Times New Roman"/>
          <w:b w:val="false"/>
          <w:i w:val="false"/>
          <w:color w:val="000000"/>
          <w:sz w:val="28"/>
        </w:rPr>
        <w:t xml:space="preserve">
      1) приостановление действия лицензии по основаниям, установленным </w:t>
      </w:r>
      <w:r>
        <w:rPr>
          <w:rFonts w:ascii="Times New Roman"/>
          <w:b w:val="false"/>
          <w:i w:val="false"/>
          <w:color w:val="000000"/>
          <w:sz w:val="28"/>
        </w:rPr>
        <w:t>статьями 54</w:t>
      </w:r>
      <w:r>
        <w:rPr>
          <w:rFonts w:ascii="Times New Roman"/>
          <w:b w:val="false"/>
          <w:i w:val="false"/>
          <w:color w:val="000000"/>
          <w:sz w:val="28"/>
        </w:rPr>
        <w:t xml:space="preserve"> и </w:t>
      </w:r>
      <w:r>
        <w:rPr>
          <w:rFonts w:ascii="Times New Roman"/>
          <w:b w:val="false"/>
          <w:i w:val="false"/>
          <w:color w:val="000000"/>
          <w:sz w:val="28"/>
        </w:rPr>
        <w:t>59</w:t>
      </w:r>
      <w:r>
        <w:rPr>
          <w:rFonts w:ascii="Times New Roman"/>
          <w:b w:val="false"/>
          <w:i w:val="false"/>
          <w:color w:val="000000"/>
          <w:sz w:val="28"/>
        </w:rPr>
        <w:t xml:space="preserve"> настоящего Закона;</w:t>
      </w:r>
    </w:p>
    <w:bookmarkEnd w:id="918"/>
    <w:bookmarkStart w:name="z1012" w:id="919"/>
    <w:p>
      <w:pPr>
        <w:spacing w:after="0"/>
        <w:ind w:left="0"/>
        <w:jc w:val="both"/>
      </w:pPr>
      <w:r>
        <w:rPr>
          <w:rFonts w:ascii="Times New Roman"/>
          <w:b w:val="false"/>
          <w:i w:val="false"/>
          <w:color w:val="000000"/>
          <w:sz w:val="28"/>
        </w:rPr>
        <w:t xml:space="preserve">
      2) лишение лицензии по основаниям, предусмотренным </w:t>
      </w:r>
      <w:r>
        <w:rPr>
          <w:rFonts w:ascii="Times New Roman"/>
          <w:b w:val="false"/>
          <w:i w:val="false"/>
          <w:color w:val="000000"/>
          <w:sz w:val="28"/>
        </w:rPr>
        <w:t>статьями 55</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Закона;</w:t>
      </w:r>
    </w:p>
    <w:bookmarkEnd w:id="919"/>
    <w:bookmarkStart w:name="z1013" w:id="920"/>
    <w:p>
      <w:pPr>
        <w:spacing w:after="0"/>
        <w:ind w:left="0"/>
        <w:jc w:val="both"/>
      </w:pPr>
      <w:r>
        <w:rPr>
          <w:rFonts w:ascii="Times New Roman"/>
          <w:b w:val="false"/>
          <w:i w:val="false"/>
          <w:color w:val="000000"/>
          <w:sz w:val="28"/>
        </w:rPr>
        <w:t xml:space="preserve">
      3) принятие решения о принудительной передаче страхового портфеля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в случае неоднократного (два и более раза в течение шести последовательных календарных месяцев) нарушения страховой (перестраховочной) организацией одного или нескольких пруденциальных нормативов и (или) иных обязательных к соблюдению норм и лимитов, установленных нормативным правовым актом уполномоченного органа, и непринятия страховым холдингом, крупным участником страховой (перестраховочной) организации мер по дополнительной капитализации страховой (перестраховочной) организации.";</w:t>
      </w:r>
    </w:p>
    <w:bookmarkEnd w:id="9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2 изложить в следующей редакции:</w:t>
      </w:r>
    </w:p>
    <w:bookmarkStart w:name="z1015" w:id="921"/>
    <w:p>
      <w:pPr>
        <w:spacing w:after="0"/>
        <w:ind w:left="0"/>
        <w:jc w:val="both"/>
      </w:pPr>
      <w:r>
        <w:rPr>
          <w:rFonts w:ascii="Times New Roman"/>
          <w:b w:val="false"/>
          <w:i w:val="false"/>
          <w:color w:val="000000"/>
          <w:sz w:val="28"/>
        </w:rPr>
        <w:t>
      "6) принятие страховой (перестраховочной) 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или нарушений, выявленных в деятельности, а также принятие страховой (перестраховочной) организацией решения о добровольном возврате лицензии (добровольной реорганизации или ликвидации).";</w:t>
      </w:r>
    </w:p>
    <w:bookmarkEnd w:id="921"/>
    <w:bookmarkStart w:name="z1016" w:id="922"/>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статье 54</w:t>
      </w:r>
      <w:r>
        <w:rPr>
          <w:rFonts w:ascii="Times New Roman"/>
          <w:b w:val="false"/>
          <w:i w:val="false"/>
          <w:color w:val="000000"/>
          <w:sz w:val="28"/>
        </w:rPr>
        <w:t>:</w:t>
      </w:r>
    </w:p>
    <w:bookmarkEnd w:id="922"/>
    <w:bookmarkStart w:name="z1017" w:id="9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23"/>
    <w:bookmarkStart w:name="z1018" w:id="924"/>
    <w:p>
      <w:pPr>
        <w:spacing w:after="0"/>
        <w:ind w:left="0"/>
        <w:jc w:val="both"/>
      </w:pPr>
      <w:r>
        <w:rPr>
          <w:rFonts w:ascii="Times New Roman"/>
          <w:b w:val="false"/>
          <w:i w:val="false"/>
          <w:color w:val="000000"/>
          <w:sz w:val="28"/>
        </w:rPr>
        <w:t>
      подпункт 1-1) изложить в следующей редакции:</w:t>
      </w:r>
    </w:p>
    <w:bookmarkEnd w:id="924"/>
    <w:bookmarkStart w:name="z1019" w:id="925"/>
    <w:p>
      <w:pPr>
        <w:spacing w:after="0"/>
        <w:ind w:left="0"/>
        <w:jc w:val="both"/>
      </w:pPr>
      <w:r>
        <w:rPr>
          <w:rFonts w:ascii="Times New Roman"/>
          <w:b w:val="false"/>
          <w:i w:val="false"/>
          <w:color w:val="000000"/>
          <w:sz w:val="28"/>
        </w:rPr>
        <w:t>
      "1-1) отзыв статуса страхового холдинга, крупного участника-физического лица при отсутствии у страховой (перестраховочной) организации иного страхового холдинга или крупного участника-физического лица;";</w:t>
      </w:r>
    </w:p>
    <w:bookmarkEnd w:id="925"/>
    <w:bookmarkStart w:name="z1020" w:id="926"/>
    <w:p>
      <w:pPr>
        <w:spacing w:after="0"/>
        <w:ind w:left="0"/>
        <w:jc w:val="both"/>
      </w:pPr>
      <w:r>
        <w:rPr>
          <w:rFonts w:ascii="Times New Roman"/>
          <w:b w:val="false"/>
          <w:i w:val="false"/>
          <w:color w:val="000000"/>
          <w:sz w:val="28"/>
        </w:rPr>
        <w:t>
      подпункты 2-3) и 9) исключить;</w:t>
      </w:r>
    </w:p>
    <w:bookmarkEnd w:id="926"/>
    <w:bookmarkStart w:name="z1021" w:id="927"/>
    <w:p>
      <w:pPr>
        <w:spacing w:after="0"/>
        <w:ind w:left="0"/>
        <w:jc w:val="both"/>
      </w:pPr>
      <w:r>
        <w:rPr>
          <w:rFonts w:ascii="Times New Roman"/>
          <w:b w:val="false"/>
          <w:i w:val="false"/>
          <w:color w:val="000000"/>
          <w:sz w:val="28"/>
        </w:rPr>
        <w:t>
      подпункты 13) и 13-1) изложить в следующей редакции:</w:t>
      </w:r>
    </w:p>
    <w:bookmarkEnd w:id="927"/>
    <w:bookmarkStart w:name="z1022" w:id="928"/>
    <w:p>
      <w:pPr>
        <w:spacing w:after="0"/>
        <w:ind w:left="0"/>
        <w:jc w:val="both"/>
      </w:pPr>
      <w:r>
        <w:rPr>
          <w:rFonts w:ascii="Times New Roman"/>
          <w:b w:val="false"/>
          <w:i w:val="false"/>
          <w:color w:val="000000"/>
          <w:sz w:val="28"/>
        </w:rPr>
        <w:t>
      "13)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наличие которого предусмотрено законами Республики Казахстан;</w:t>
      </w:r>
    </w:p>
    <w:bookmarkEnd w:id="928"/>
    <w:bookmarkStart w:name="z1023" w:id="929"/>
    <w:p>
      <w:pPr>
        <w:spacing w:after="0"/>
        <w:ind w:left="0"/>
        <w:jc w:val="both"/>
      </w:pPr>
      <w:r>
        <w:rPr>
          <w:rFonts w:ascii="Times New Roman"/>
          <w:b w:val="false"/>
          <w:i w:val="false"/>
          <w:color w:val="000000"/>
          <w:sz w:val="28"/>
        </w:rPr>
        <w:t xml:space="preserve">
      13-1) отсутствие у страховой (перестраховочной) организации крупного участника-физического лица или страхового холдинга при осуществлении обязательных видов страхования, за исключением случаев, предусмотренных частью второй </w:t>
      </w:r>
      <w:r>
        <w:rPr>
          <w:rFonts w:ascii="Times New Roman"/>
          <w:b w:val="false"/>
          <w:i w:val="false"/>
          <w:color w:val="000000"/>
          <w:sz w:val="28"/>
        </w:rPr>
        <w:t>пункта 3-1</w:t>
      </w:r>
      <w:r>
        <w:rPr>
          <w:rFonts w:ascii="Times New Roman"/>
          <w:b w:val="false"/>
          <w:i w:val="false"/>
          <w:color w:val="000000"/>
          <w:sz w:val="28"/>
        </w:rPr>
        <w:t xml:space="preserve"> статьи 11 настоящего Закона;";</w:t>
      </w:r>
    </w:p>
    <w:bookmarkEnd w:id="9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025" w:id="930"/>
    <w:p>
      <w:pPr>
        <w:spacing w:after="0"/>
        <w:ind w:left="0"/>
        <w:jc w:val="both"/>
      </w:pPr>
      <w:r>
        <w:rPr>
          <w:rFonts w:ascii="Times New Roman"/>
          <w:b w:val="false"/>
          <w:i w:val="false"/>
          <w:color w:val="000000"/>
          <w:sz w:val="28"/>
        </w:rPr>
        <w:t>
      "1-1. Действие лицензии страховой (перестраховочной) организации может быть приостановлено как по всем классам страхования и (или) видам деятельности, так и по отдельным классам страхования и (или) виду деятельности.";</w:t>
      </w:r>
    </w:p>
    <w:bookmarkEnd w:id="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1-2 изложить в следующей редакции:</w:t>
      </w:r>
    </w:p>
    <w:bookmarkStart w:name="z1027" w:id="931"/>
    <w:p>
      <w:pPr>
        <w:spacing w:after="0"/>
        <w:ind w:left="0"/>
        <w:jc w:val="both"/>
      </w:pPr>
      <w:r>
        <w:rPr>
          <w:rFonts w:ascii="Times New Roman"/>
          <w:b w:val="false"/>
          <w:i w:val="false"/>
          <w:color w:val="000000"/>
          <w:sz w:val="28"/>
        </w:rPr>
        <w:t xml:space="preserve">
      "1) основаниям, предусмотренным подпунктами 1), 2), 2-1), 2-2),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4), 5), 7), 8), 10), 10-1), 11), 12), 13) и 16)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931"/>
    <w:bookmarkStart w:name="z1028" w:id="932"/>
    <w:p>
      <w:pPr>
        <w:spacing w:after="0"/>
        <w:ind w:left="0"/>
        <w:jc w:val="both"/>
      </w:pPr>
      <w:r>
        <w:rPr>
          <w:rFonts w:ascii="Times New Roman"/>
          <w:b w:val="false"/>
          <w:i w:val="false"/>
          <w:color w:val="000000"/>
          <w:sz w:val="28"/>
        </w:rPr>
        <w:t xml:space="preserve">
      "3) невыполнение страховой (перестраховочной) организацией – нерезидентом Республики Казахстан требований уполномоченного органа, предъявляемых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46 и </w:t>
      </w:r>
      <w:r>
        <w:rPr>
          <w:rFonts w:ascii="Times New Roman"/>
          <w:b w:val="false"/>
          <w:i w:val="false"/>
          <w:color w:val="000000"/>
          <w:sz w:val="28"/>
        </w:rPr>
        <w:t>пунктом 7</w:t>
      </w:r>
      <w:r>
        <w:rPr>
          <w:rFonts w:ascii="Times New Roman"/>
          <w:b w:val="false"/>
          <w:i w:val="false"/>
          <w:color w:val="000000"/>
          <w:sz w:val="28"/>
        </w:rPr>
        <w:t xml:space="preserve"> статьи 53-3 настоящего Закона;";    </w:t>
      </w:r>
    </w:p>
    <w:bookmarkEnd w:id="932"/>
    <w:bookmarkStart w:name="z1029" w:id="933"/>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статью 54-1</w:t>
      </w:r>
      <w:r>
        <w:rPr>
          <w:rFonts w:ascii="Times New Roman"/>
          <w:b w:val="false"/>
          <w:i w:val="false"/>
          <w:color w:val="000000"/>
          <w:sz w:val="28"/>
        </w:rPr>
        <w:t xml:space="preserve"> изложить в следующей редакции:      </w:t>
      </w:r>
    </w:p>
    <w:bookmarkEnd w:id="933"/>
    <w:bookmarkStart w:name="z1030" w:id="934"/>
    <w:p>
      <w:pPr>
        <w:spacing w:after="0"/>
        <w:ind w:left="0"/>
        <w:jc w:val="both"/>
      </w:pPr>
      <w:r>
        <w:rPr>
          <w:rFonts w:ascii="Times New Roman"/>
          <w:b w:val="false"/>
          <w:i w:val="false"/>
          <w:color w:val="000000"/>
          <w:sz w:val="28"/>
        </w:rPr>
        <w:t xml:space="preserve">
      "Статья 54-1. Передача страхового портфеля в случае лишения лицензии страховой (перестраховочной) организации      </w:t>
      </w:r>
    </w:p>
    <w:bookmarkEnd w:id="934"/>
    <w:bookmarkStart w:name="z1031" w:id="935"/>
    <w:p>
      <w:pPr>
        <w:spacing w:after="0"/>
        <w:ind w:left="0"/>
        <w:jc w:val="both"/>
      </w:pPr>
      <w:r>
        <w:rPr>
          <w:rFonts w:ascii="Times New Roman"/>
          <w:b w:val="false"/>
          <w:i w:val="false"/>
          <w:color w:val="000000"/>
          <w:sz w:val="28"/>
        </w:rPr>
        <w:t xml:space="preserve">
      1. В случае лишения лицензии страховой (перестраховочной) организации временной администрацией в течение тридцати рабочих дней с даты лишения лицензии должна быть осуществлена передача страхового портфеля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другой (другим) страховой (перестраховочной) организации (страховым (перестраховочным) организациям).    </w:t>
      </w:r>
    </w:p>
    <w:bookmarkEnd w:id="935"/>
    <w:bookmarkStart w:name="z1032" w:id="936"/>
    <w:p>
      <w:pPr>
        <w:spacing w:after="0"/>
        <w:ind w:left="0"/>
        <w:jc w:val="both"/>
      </w:pPr>
      <w:r>
        <w:rPr>
          <w:rFonts w:ascii="Times New Roman"/>
          <w:b w:val="false"/>
          <w:i w:val="false"/>
          <w:color w:val="000000"/>
          <w:sz w:val="28"/>
        </w:rPr>
        <w:t>
      По ходатайству временной администрации срок, указанный в части первой настоящего пункта, может быть продлен уполномоченным органом на срок, указанный в его решении.</w:t>
      </w:r>
    </w:p>
    <w:bookmarkEnd w:id="936"/>
    <w:bookmarkStart w:name="z1033" w:id="937"/>
    <w:p>
      <w:pPr>
        <w:spacing w:after="0"/>
        <w:ind w:left="0"/>
        <w:jc w:val="both"/>
      </w:pPr>
      <w:r>
        <w:rPr>
          <w:rFonts w:ascii="Times New Roman"/>
          <w:b w:val="false"/>
          <w:i w:val="false"/>
          <w:color w:val="000000"/>
          <w:sz w:val="28"/>
        </w:rPr>
        <w:t>
      В случае, если ни одна из страховых (перестраховочных) организаций, осуществляющих деятельность по отрасли "страхование жизни", не соответствует требованиям, установленным нормативным правовым актом уполномоченного органа,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(перестраховочной) организации, передача страхового портфеля осуществляется страховой (перестраховочной) организации, осуществляющей деятельность по отрасли "страхование жизни", с участием государства.</w:t>
      </w:r>
    </w:p>
    <w:bookmarkEnd w:id="937"/>
    <w:bookmarkStart w:name="z1034" w:id="938"/>
    <w:p>
      <w:pPr>
        <w:spacing w:after="0"/>
        <w:ind w:left="0"/>
        <w:jc w:val="both"/>
      </w:pPr>
      <w:r>
        <w:rPr>
          <w:rFonts w:ascii="Times New Roman"/>
          <w:b w:val="false"/>
          <w:i w:val="false"/>
          <w:color w:val="000000"/>
          <w:sz w:val="28"/>
        </w:rPr>
        <w:t>
      2. Передача страхового портфеля осуществляется без согласия страхователя (перестрахователя).</w:t>
      </w:r>
    </w:p>
    <w:bookmarkEnd w:id="938"/>
    <w:bookmarkStart w:name="z1035" w:id="939"/>
    <w:p>
      <w:pPr>
        <w:spacing w:after="0"/>
        <w:ind w:left="0"/>
        <w:jc w:val="both"/>
      </w:pPr>
      <w:r>
        <w:rPr>
          <w:rFonts w:ascii="Times New Roman"/>
          <w:b w:val="false"/>
          <w:i w:val="false"/>
          <w:color w:val="000000"/>
          <w:sz w:val="28"/>
        </w:rPr>
        <w:t>
      3. Передача страхового портфеля осуществляется за счет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939"/>
    <w:bookmarkStart w:name="z1036" w:id="940"/>
    <w:p>
      <w:pPr>
        <w:spacing w:after="0"/>
        <w:ind w:left="0"/>
        <w:jc w:val="both"/>
      </w:pPr>
      <w:r>
        <w:rPr>
          <w:rFonts w:ascii="Times New Roman"/>
          <w:b w:val="false"/>
          <w:i w:val="false"/>
          <w:color w:val="000000"/>
          <w:sz w:val="28"/>
        </w:rPr>
        <w:t>
      4.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bookmarkEnd w:id="940"/>
    <w:bookmarkStart w:name="z1037" w:id="941"/>
    <w:p>
      <w:pPr>
        <w:spacing w:after="0"/>
        <w:ind w:left="0"/>
        <w:jc w:val="both"/>
      </w:pPr>
      <w:r>
        <w:rPr>
          <w:rFonts w:ascii="Times New Roman"/>
          <w:b w:val="false"/>
          <w:i w:val="false"/>
          <w:color w:val="000000"/>
          <w:sz w:val="28"/>
        </w:rPr>
        <w:t>
      Уполномоченный орган рассматривает данное решение временной администрации в течение пяти рабочих дней со дня его получения.</w:t>
      </w:r>
    </w:p>
    <w:bookmarkEnd w:id="941"/>
    <w:bookmarkStart w:name="z1038" w:id="942"/>
    <w:p>
      <w:pPr>
        <w:spacing w:after="0"/>
        <w:ind w:left="0"/>
        <w:jc w:val="both"/>
      </w:pPr>
      <w:r>
        <w:rPr>
          <w:rFonts w:ascii="Times New Roman"/>
          <w:b w:val="false"/>
          <w:i w:val="false"/>
          <w:color w:val="000000"/>
          <w:sz w:val="28"/>
        </w:rPr>
        <w:t>
      Основаниями отказа уполномоченного органа в согласовании принятого решения временной администрации являются несоответствие страховой (перестраховочной) организации, принимающей страховой портфель, требованиям, установленным нормативным правовым актом уполномоченного органа, в том числе невыполнение пруденциальных нормативов и иных обязательных к соблюдению норм и лимитов на момент его принятия, а также с учетом вновь принимаемого страхового портфеля.</w:t>
      </w:r>
    </w:p>
    <w:bookmarkEnd w:id="942"/>
    <w:bookmarkStart w:name="z1039" w:id="943"/>
    <w:p>
      <w:pPr>
        <w:spacing w:after="0"/>
        <w:ind w:left="0"/>
        <w:jc w:val="both"/>
      </w:pPr>
      <w:r>
        <w:rPr>
          <w:rFonts w:ascii="Times New Roman"/>
          <w:b w:val="false"/>
          <w:i w:val="false"/>
          <w:color w:val="000000"/>
          <w:sz w:val="28"/>
        </w:rPr>
        <w:t>
      5.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w:t>
      </w:r>
    </w:p>
    <w:bookmarkEnd w:id="943"/>
    <w:bookmarkStart w:name="z1040" w:id="944"/>
    <w:p>
      <w:pPr>
        <w:spacing w:after="0"/>
        <w:ind w:left="0"/>
        <w:jc w:val="both"/>
      </w:pPr>
      <w:r>
        <w:rPr>
          <w:rFonts w:ascii="Times New Roman"/>
          <w:b w:val="false"/>
          <w:i w:val="false"/>
          <w:color w:val="000000"/>
          <w:sz w:val="28"/>
        </w:rPr>
        <w:t>
      6. Порядок и особенности передачи страхового портфеля в случае лишения лицензии страховой (перестраховочной) организации определяются нормативным правовым актом уполномоченного органа.</w:t>
      </w:r>
    </w:p>
    <w:bookmarkEnd w:id="944"/>
    <w:bookmarkStart w:name="z1041" w:id="945"/>
    <w:p>
      <w:pPr>
        <w:spacing w:after="0"/>
        <w:ind w:left="0"/>
        <w:jc w:val="both"/>
      </w:pPr>
      <w:r>
        <w:rPr>
          <w:rFonts w:ascii="Times New Roman"/>
          <w:b w:val="false"/>
          <w:i w:val="false"/>
          <w:color w:val="000000"/>
          <w:sz w:val="28"/>
        </w:rPr>
        <w:t xml:space="preserve">
      7. Положения настоящей статьи распространяются на принудительно прекращающий деятельность филиал страховой (перестраховочной) организации – нерезидента Республики Казахстан с учетом особенностей, предусмотренных </w:t>
      </w:r>
      <w:r>
        <w:rPr>
          <w:rFonts w:ascii="Times New Roman"/>
          <w:b w:val="false"/>
          <w:i w:val="false"/>
          <w:color w:val="000000"/>
          <w:sz w:val="28"/>
        </w:rPr>
        <w:t>статьей 72-1</w:t>
      </w:r>
      <w:r>
        <w:rPr>
          <w:rFonts w:ascii="Times New Roman"/>
          <w:b w:val="false"/>
          <w:i w:val="false"/>
          <w:color w:val="000000"/>
          <w:sz w:val="28"/>
        </w:rPr>
        <w:t xml:space="preserve"> настоящего Закона.";</w:t>
      </w:r>
    </w:p>
    <w:bookmarkEnd w:id="945"/>
    <w:bookmarkStart w:name="z1042" w:id="946"/>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статье 55</w:t>
      </w:r>
      <w:r>
        <w:rPr>
          <w:rFonts w:ascii="Times New Roman"/>
          <w:b w:val="false"/>
          <w:i w:val="false"/>
          <w:color w:val="000000"/>
          <w:sz w:val="28"/>
        </w:rPr>
        <w:t>:</w:t>
      </w:r>
    </w:p>
    <w:bookmarkEnd w:id="946"/>
    <w:bookmarkStart w:name="z1043" w:id="9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47"/>
    <w:bookmarkStart w:name="z1044" w:id="948"/>
    <w:p>
      <w:pPr>
        <w:spacing w:after="0"/>
        <w:ind w:left="0"/>
        <w:jc w:val="both"/>
      </w:pPr>
      <w:r>
        <w:rPr>
          <w:rFonts w:ascii="Times New Roman"/>
          <w:b w:val="false"/>
          <w:i w:val="false"/>
          <w:color w:val="000000"/>
          <w:sz w:val="28"/>
        </w:rPr>
        <w:t>
      подпункты 2), 4) и 6) исключить;</w:t>
      </w:r>
    </w:p>
    <w:bookmarkEnd w:id="948"/>
    <w:bookmarkStart w:name="z1045" w:id="949"/>
    <w:p>
      <w:pPr>
        <w:spacing w:after="0"/>
        <w:ind w:left="0"/>
        <w:jc w:val="both"/>
      </w:pPr>
      <w:r>
        <w:rPr>
          <w:rFonts w:ascii="Times New Roman"/>
          <w:b w:val="false"/>
          <w:i w:val="false"/>
          <w:color w:val="000000"/>
          <w:sz w:val="28"/>
        </w:rPr>
        <w:t>
      подпункт 7) изложить в следующей редакции:</w:t>
      </w:r>
    </w:p>
    <w:bookmarkEnd w:id="949"/>
    <w:bookmarkStart w:name="z1046" w:id="950"/>
    <w:p>
      <w:pPr>
        <w:spacing w:after="0"/>
        <w:ind w:left="0"/>
        <w:jc w:val="both"/>
      </w:pPr>
      <w:r>
        <w:rPr>
          <w:rFonts w:ascii="Times New Roman"/>
          <w:b w:val="false"/>
          <w:i w:val="false"/>
          <w:color w:val="000000"/>
          <w:sz w:val="28"/>
        </w:rPr>
        <w:t xml:space="preserve">
      "7) повторное в течение последних двенадцати месяцев нарушение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54 настоящего Закона;";</w:t>
      </w:r>
    </w:p>
    <w:bookmarkEnd w:id="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048" w:id="951"/>
    <w:p>
      <w:pPr>
        <w:spacing w:after="0"/>
        <w:ind w:left="0"/>
        <w:jc w:val="both"/>
      </w:pPr>
      <w:r>
        <w:rPr>
          <w:rFonts w:ascii="Times New Roman"/>
          <w:b w:val="false"/>
          <w:i w:val="false"/>
          <w:color w:val="000000"/>
          <w:sz w:val="28"/>
        </w:rPr>
        <w:t>
      "1-1. Страховая (перестраховочная) организация может быть лишена лицензии как по всем классам страхования и (или) видам деятельности, так и по отдельным классам страхования и (или) виду деятельности.";</w:t>
      </w:r>
    </w:p>
    <w:bookmarkEnd w:id="9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1-2 изложить в следующей редакции:</w:t>
      </w:r>
    </w:p>
    <w:bookmarkStart w:name="z1050" w:id="952"/>
    <w:p>
      <w:pPr>
        <w:spacing w:after="0"/>
        <w:ind w:left="0"/>
        <w:jc w:val="both"/>
      </w:pPr>
      <w:r>
        <w:rPr>
          <w:rFonts w:ascii="Times New Roman"/>
          <w:b w:val="false"/>
          <w:i w:val="false"/>
          <w:color w:val="000000"/>
          <w:sz w:val="28"/>
        </w:rPr>
        <w:t xml:space="preserve">
      "1) основаниям, предусмотренным подпунктами 1), 2-1), 2-2), 2-3), 7) и 8) </w:t>
      </w:r>
      <w:r>
        <w:rPr>
          <w:rFonts w:ascii="Times New Roman"/>
          <w:b w:val="false"/>
          <w:i w:val="false"/>
          <w:color w:val="000000"/>
          <w:sz w:val="28"/>
        </w:rPr>
        <w:t>пункта 1</w:t>
      </w:r>
      <w:r>
        <w:rPr>
          <w:rFonts w:ascii="Times New Roman"/>
          <w:b w:val="false"/>
          <w:i w:val="false"/>
          <w:color w:val="000000"/>
          <w:sz w:val="28"/>
        </w:rPr>
        <w:t xml:space="preserve"> настоящей статьи;"; </w:t>
      </w:r>
    </w:p>
    <w:bookmarkEnd w:id="952"/>
    <w:bookmarkStart w:name="z1051" w:id="953"/>
    <w:p>
      <w:pPr>
        <w:spacing w:after="0"/>
        <w:ind w:left="0"/>
        <w:jc w:val="both"/>
      </w:pPr>
      <w:r>
        <w:rPr>
          <w:rFonts w:ascii="Times New Roman"/>
          <w:b w:val="false"/>
          <w:i w:val="false"/>
          <w:color w:val="000000"/>
          <w:sz w:val="28"/>
        </w:rPr>
        <w:t xml:space="preserve">
      "5) принятие судом решения о прекращении деятельности филиала страховой (перестраховочной) организации – нерезидента Республики Казахстан в случаях, предусмотренных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72-1 настоящего Закона.";</w:t>
      </w:r>
    </w:p>
    <w:bookmarkEnd w:id="953"/>
    <w:bookmarkStart w:name="z1052" w:id="954"/>
    <w:p>
      <w:pPr>
        <w:spacing w:after="0"/>
        <w:ind w:left="0"/>
        <w:jc w:val="both"/>
      </w:pPr>
      <w:r>
        <w:rPr>
          <w:rFonts w:ascii="Times New Roman"/>
          <w:b w:val="false"/>
          <w:i w:val="false"/>
          <w:color w:val="000000"/>
          <w:sz w:val="28"/>
        </w:rPr>
        <w:t>
      дополнить пунктом 1-3 следующего содержания:</w:t>
      </w:r>
    </w:p>
    <w:bookmarkEnd w:id="954"/>
    <w:bookmarkStart w:name="z1053" w:id="955"/>
    <w:p>
      <w:pPr>
        <w:spacing w:after="0"/>
        <w:ind w:left="0"/>
        <w:jc w:val="both"/>
      </w:pPr>
      <w:r>
        <w:rPr>
          <w:rFonts w:ascii="Times New Roman"/>
          <w:b w:val="false"/>
          <w:i w:val="false"/>
          <w:color w:val="000000"/>
          <w:sz w:val="28"/>
        </w:rPr>
        <w:t>
      "1-3. Страховая (перестраховочная) организация может быть лишена лицензии на осуществление страховой (перестраховочной) деятельности при наличии страхового портфеля. В случае отсутствия страхового портфеля осуществляется добровольный возврат такой лицензии.";</w:t>
      </w:r>
    </w:p>
    <w:bookmarkEnd w:id="955"/>
    <w:bookmarkStart w:name="z1054" w:id="956"/>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статью 55-1</w:t>
      </w:r>
      <w:r>
        <w:rPr>
          <w:rFonts w:ascii="Times New Roman"/>
          <w:b w:val="false"/>
          <w:i w:val="false"/>
          <w:color w:val="000000"/>
          <w:sz w:val="28"/>
        </w:rPr>
        <w:t xml:space="preserve"> исключить;</w:t>
      </w:r>
    </w:p>
    <w:bookmarkEnd w:id="956"/>
    <w:bookmarkStart w:name="z1055" w:id="957"/>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статье 55-2</w:t>
      </w:r>
      <w:r>
        <w:rPr>
          <w:rFonts w:ascii="Times New Roman"/>
          <w:b w:val="false"/>
          <w:i w:val="false"/>
          <w:color w:val="000000"/>
          <w:sz w:val="28"/>
        </w:rPr>
        <w:t>:</w:t>
      </w:r>
    </w:p>
    <w:bookmarkEnd w:id="9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p>
    <w:bookmarkStart w:name="z1057" w:id="958"/>
    <w:p>
      <w:pPr>
        <w:spacing w:after="0"/>
        <w:ind w:left="0"/>
        <w:jc w:val="both"/>
      </w:pPr>
      <w:r>
        <w:rPr>
          <w:rFonts w:ascii="Times New Roman"/>
          <w:b w:val="false"/>
          <w:i w:val="false"/>
          <w:color w:val="000000"/>
          <w:sz w:val="28"/>
        </w:rPr>
        <w:t>
      "В состав временной администрации в обязательном порядке включаются работники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958"/>
    <w:bookmarkStart w:name="z1058" w:id="959"/>
    <w:p>
      <w:pPr>
        <w:spacing w:after="0"/>
        <w:ind w:left="0"/>
        <w:jc w:val="both"/>
      </w:pPr>
      <w:r>
        <w:rPr>
          <w:rFonts w:ascii="Times New Roman"/>
          <w:b w:val="false"/>
          <w:i w:val="false"/>
          <w:color w:val="000000"/>
          <w:sz w:val="28"/>
        </w:rPr>
        <w:t>
      дополнить пунктом 6 следующего содержания:</w:t>
      </w:r>
    </w:p>
    <w:bookmarkEnd w:id="959"/>
    <w:bookmarkStart w:name="z1059" w:id="960"/>
    <w:p>
      <w:pPr>
        <w:spacing w:after="0"/>
        <w:ind w:left="0"/>
        <w:jc w:val="both"/>
      </w:pPr>
      <w:r>
        <w:rPr>
          <w:rFonts w:ascii="Times New Roman"/>
          <w:b w:val="false"/>
          <w:i w:val="false"/>
          <w:color w:val="000000"/>
          <w:sz w:val="28"/>
        </w:rPr>
        <w:t xml:space="preserve">
      "6. Положения настоящей статьи распространяются на принудительно прекращающий деятельность филиал страховой (перестраховочной) организации – нерезидента Республики Казахстан с учетом особенностей, предусмотренных </w:t>
      </w:r>
      <w:r>
        <w:rPr>
          <w:rFonts w:ascii="Times New Roman"/>
          <w:b w:val="false"/>
          <w:i w:val="false"/>
          <w:color w:val="000000"/>
          <w:sz w:val="28"/>
        </w:rPr>
        <w:t>статьей 72-1</w:t>
      </w:r>
      <w:r>
        <w:rPr>
          <w:rFonts w:ascii="Times New Roman"/>
          <w:b w:val="false"/>
          <w:i w:val="false"/>
          <w:color w:val="000000"/>
          <w:sz w:val="28"/>
        </w:rPr>
        <w:t xml:space="preserve"> настоящего Закона.";</w:t>
      </w:r>
    </w:p>
    <w:bookmarkEnd w:id="960"/>
    <w:bookmarkStart w:name="z1060" w:id="961"/>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статьи 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55-6</w:t>
      </w:r>
      <w:r>
        <w:rPr>
          <w:rFonts w:ascii="Times New Roman"/>
          <w:b w:val="false"/>
          <w:i w:val="false"/>
          <w:color w:val="000000"/>
          <w:sz w:val="28"/>
        </w:rPr>
        <w:t xml:space="preserve"> исключить; </w:t>
      </w:r>
    </w:p>
    <w:bookmarkEnd w:id="961"/>
    <w:bookmarkStart w:name="z1061" w:id="962"/>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статье 56</w:t>
      </w:r>
      <w:r>
        <w:rPr>
          <w:rFonts w:ascii="Times New Roman"/>
          <w:b w:val="false"/>
          <w:i w:val="false"/>
          <w:color w:val="000000"/>
          <w:sz w:val="28"/>
        </w:rPr>
        <w:t xml:space="preserve">: </w:t>
      </w:r>
    </w:p>
    <w:bookmarkEnd w:id="9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 </w:t>
      </w:r>
    </w:p>
    <w:bookmarkStart w:name="z1063" w:id="963"/>
    <w:p>
      <w:pPr>
        <w:spacing w:after="0"/>
        <w:ind w:left="0"/>
        <w:jc w:val="both"/>
      </w:pPr>
      <w:r>
        <w:rPr>
          <w:rFonts w:ascii="Times New Roman"/>
          <w:b w:val="false"/>
          <w:i w:val="false"/>
          <w:color w:val="000000"/>
          <w:sz w:val="28"/>
        </w:rPr>
        <w:t>
      "3-1. Временная администрация страховой (перестраховочной) организации в случае лишения лицензии страховой (перестраховочной) организации:</w:t>
      </w:r>
    </w:p>
    <w:bookmarkEnd w:id="963"/>
    <w:bookmarkStart w:name="z1064" w:id="964"/>
    <w:p>
      <w:pPr>
        <w:spacing w:after="0"/>
        <w:ind w:left="0"/>
        <w:jc w:val="both"/>
      </w:pPr>
      <w:r>
        <w:rPr>
          <w:rFonts w:ascii="Times New Roman"/>
          <w:b w:val="false"/>
          <w:i w:val="false"/>
          <w:color w:val="000000"/>
          <w:sz w:val="28"/>
        </w:rPr>
        <w:t xml:space="preserve">
      1) передает страховой портфель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в порядке, предусмотренном </w:t>
      </w:r>
      <w:r>
        <w:rPr>
          <w:rFonts w:ascii="Times New Roman"/>
          <w:b w:val="false"/>
          <w:i w:val="false"/>
          <w:color w:val="000000"/>
          <w:sz w:val="28"/>
        </w:rPr>
        <w:t>статьей 54-1</w:t>
      </w:r>
      <w:r>
        <w:rPr>
          <w:rFonts w:ascii="Times New Roman"/>
          <w:b w:val="false"/>
          <w:i w:val="false"/>
          <w:color w:val="000000"/>
          <w:sz w:val="28"/>
        </w:rPr>
        <w:t xml:space="preserve"> настоящего Закона и нормативным правовым актом уполномоченного органа;</w:t>
      </w:r>
    </w:p>
    <w:bookmarkEnd w:id="964"/>
    <w:bookmarkStart w:name="z1065" w:id="965"/>
    <w:p>
      <w:pPr>
        <w:spacing w:after="0"/>
        <w:ind w:left="0"/>
        <w:jc w:val="both"/>
      </w:pPr>
      <w:r>
        <w:rPr>
          <w:rFonts w:ascii="Times New Roman"/>
          <w:b w:val="false"/>
          <w:i w:val="false"/>
          <w:color w:val="000000"/>
          <w:sz w:val="28"/>
        </w:rPr>
        <w:t xml:space="preserve">
      2) в течение двух рабочих дней с даты лишения лицензии страховой (перестраховочной) организации формирует и передает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965"/>
    <w:bookmarkStart w:name="z1066" w:id="966"/>
    <w:p>
      <w:pPr>
        <w:spacing w:after="0"/>
        <w:ind w:left="0"/>
        <w:jc w:val="both"/>
      </w:pPr>
      <w:r>
        <w:rPr>
          <w:rFonts w:ascii="Times New Roman"/>
          <w:b w:val="false"/>
          <w:i w:val="false"/>
          <w:color w:val="000000"/>
          <w:sz w:val="28"/>
        </w:rPr>
        <w:t xml:space="preserve">
      3) публикует объявление об осуществлении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гарантийных выплат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Данное объявление об осуществлении гарантийных выплат публикуется на казахском и русском языках в двух периодических печатных изданиях, распространяемых на всей территории Республики Казахстан, и интернет-ресурсе страховой (перестраховочной) организации.</w:t>
      </w:r>
    </w:p>
    <w:bookmarkEnd w:id="966"/>
    <w:bookmarkStart w:name="z1067" w:id="967"/>
    <w:p>
      <w:pPr>
        <w:spacing w:after="0"/>
        <w:ind w:left="0"/>
        <w:jc w:val="both"/>
      </w:pPr>
      <w:r>
        <w:rPr>
          <w:rFonts w:ascii="Times New Roman"/>
          <w:b w:val="false"/>
          <w:i w:val="false"/>
          <w:color w:val="000000"/>
          <w:sz w:val="28"/>
        </w:rPr>
        <w:t>
      Уполномоченный орган в течение десяти рабочих дней со дня передачи страхового портфеля обращается в суд с заявлением о принудительном прекращении деятельности (ликвидации) страховой (перестраховочной) организации в порядке, установленном законодательством Республики Казахстан.";</w:t>
      </w:r>
    </w:p>
    <w:bookmarkEnd w:id="967"/>
    <w:bookmarkStart w:name="z1068" w:id="968"/>
    <w:p>
      <w:pPr>
        <w:spacing w:after="0"/>
        <w:ind w:left="0"/>
        <w:jc w:val="both"/>
      </w:pPr>
      <w:r>
        <w:rPr>
          <w:rFonts w:ascii="Times New Roman"/>
          <w:b w:val="false"/>
          <w:i w:val="false"/>
          <w:color w:val="000000"/>
          <w:sz w:val="28"/>
        </w:rPr>
        <w:t>
      дополнить пунктом 9 следующего содержания:</w:t>
      </w:r>
    </w:p>
    <w:bookmarkEnd w:id="968"/>
    <w:bookmarkStart w:name="z1069" w:id="969"/>
    <w:p>
      <w:pPr>
        <w:spacing w:after="0"/>
        <w:ind w:left="0"/>
        <w:jc w:val="both"/>
      </w:pPr>
      <w:r>
        <w:rPr>
          <w:rFonts w:ascii="Times New Roman"/>
          <w:b w:val="false"/>
          <w:i w:val="false"/>
          <w:color w:val="000000"/>
          <w:sz w:val="28"/>
        </w:rPr>
        <w:t xml:space="preserve">
      "9. Положения настоящей статьи распространяются на принудительно прекращающий деятельность филиал страховой (перестраховочной) организации – нерезидента Республики Казахстан с учетом особенностей, предусмотренных </w:t>
      </w:r>
      <w:r>
        <w:rPr>
          <w:rFonts w:ascii="Times New Roman"/>
          <w:b w:val="false"/>
          <w:i w:val="false"/>
          <w:color w:val="000000"/>
          <w:sz w:val="28"/>
        </w:rPr>
        <w:t>статьей 72-1</w:t>
      </w:r>
      <w:r>
        <w:rPr>
          <w:rFonts w:ascii="Times New Roman"/>
          <w:b w:val="false"/>
          <w:i w:val="false"/>
          <w:color w:val="000000"/>
          <w:sz w:val="28"/>
        </w:rPr>
        <w:t xml:space="preserve"> настоящего Закона.";</w:t>
      </w:r>
    </w:p>
    <w:bookmarkEnd w:id="969"/>
    <w:bookmarkStart w:name="z1070" w:id="970"/>
    <w:p>
      <w:pPr>
        <w:spacing w:after="0"/>
        <w:ind w:left="0"/>
        <w:jc w:val="both"/>
      </w:pPr>
      <w:r>
        <w:rPr>
          <w:rFonts w:ascii="Times New Roman"/>
          <w:b w:val="false"/>
          <w:i w:val="false"/>
          <w:color w:val="000000"/>
          <w:sz w:val="28"/>
        </w:rPr>
        <w:t xml:space="preserve">
      52) в пункте 1 </w:t>
      </w:r>
      <w:r>
        <w:rPr>
          <w:rFonts w:ascii="Times New Roman"/>
          <w:b w:val="false"/>
          <w:i w:val="false"/>
          <w:color w:val="000000"/>
          <w:sz w:val="28"/>
        </w:rPr>
        <w:t>статьи 59</w:t>
      </w:r>
      <w:r>
        <w:rPr>
          <w:rFonts w:ascii="Times New Roman"/>
          <w:b w:val="false"/>
          <w:i w:val="false"/>
          <w:color w:val="000000"/>
          <w:sz w:val="28"/>
        </w:rPr>
        <w:t>:</w:t>
      </w:r>
    </w:p>
    <w:bookmarkEnd w:id="970"/>
    <w:bookmarkStart w:name="z1071" w:id="971"/>
    <w:p>
      <w:pPr>
        <w:spacing w:after="0"/>
        <w:ind w:left="0"/>
        <w:jc w:val="both"/>
      </w:pPr>
      <w:r>
        <w:rPr>
          <w:rFonts w:ascii="Times New Roman"/>
          <w:b w:val="false"/>
          <w:i w:val="false"/>
          <w:color w:val="000000"/>
          <w:sz w:val="28"/>
        </w:rPr>
        <w:t>
      подпункт 1) изложить в следующей редакции:</w:t>
      </w:r>
    </w:p>
    <w:bookmarkEnd w:id="971"/>
    <w:bookmarkStart w:name="z1072" w:id="972"/>
    <w:p>
      <w:pPr>
        <w:spacing w:after="0"/>
        <w:ind w:left="0"/>
        <w:jc w:val="both"/>
      </w:pPr>
      <w:r>
        <w:rPr>
          <w:rFonts w:ascii="Times New Roman"/>
          <w:b w:val="false"/>
          <w:i w:val="false"/>
          <w:color w:val="000000"/>
          <w:sz w:val="28"/>
        </w:rPr>
        <w:t>
      "1) непредставление актуарного заключения и иных документов, затребованных уполномоченным органом в пределах его компетенции, в установленный законодательством Республики Казахстан или уполномоченным органом срок;";</w:t>
      </w:r>
    </w:p>
    <w:bookmarkEnd w:id="972"/>
    <w:bookmarkStart w:name="z1073" w:id="973"/>
    <w:p>
      <w:pPr>
        <w:spacing w:after="0"/>
        <w:ind w:left="0"/>
        <w:jc w:val="both"/>
      </w:pPr>
      <w:r>
        <w:rPr>
          <w:rFonts w:ascii="Times New Roman"/>
          <w:b w:val="false"/>
          <w:i w:val="false"/>
          <w:color w:val="000000"/>
          <w:sz w:val="28"/>
        </w:rPr>
        <w:t>
      подпункт 6) исключить;</w:t>
      </w:r>
    </w:p>
    <w:bookmarkEnd w:id="973"/>
    <w:bookmarkStart w:name="z1074" w:id="974"/>
    <w:p>
      <w:pPr>
        <w:spacing w:after="0"/>
        <w:ind w:left="0"/>
        <w:jc w:val="both"/>
      </w:pPr>
      <w:r>
        <w:rPr>
          <w:rFonts w:ascii="Times New Roman"/>
          <w:b w:val="false"/>
          <w:i w:val="false"/>
          <w:color w:val="000000"/>
          <w:sz w:val="28"/>
        </w:rPr>
        <w:t xml:space="preserve">
      53) в пункте 1 </w:t>
      </w:r>
      <w:r>
        <w:rPr>
          <w:rFonts w:ascii="Times New Roman"/>
          <w:b w:val="false"/>
          <w:i w:val="false"/>
          <w:color w:val="000000"/>
          <w:sz w:val="28"/>
        </w:rPr>
        <w:t>статьи 60</w:t>
      </w:r>
      <w:r>
        <w:rPr>
          <w:rFonts w:ascii="Times New Roman"/>
          <w:b w:val="false"/>
          <w:i w:val="false"/>
          <w:color w:val="000000"/>
          <w:sz w:val="28"/>
        </w:rPr>
        <w:t>:</w:t>
      </w:r>
    </w:p>
    <w:bookmarkEnd w:id="974"/>
    <w:bookmarkStart w:name="z1075" w:id="975"/>
    <w:p>
      <w:pPr>
        <w:spacing w:after="0"/>
        <w:ind w:left="0"/>
        <w:jc w:val="both"/>
      </w:pPr>
      <w:r>
        <w:rPr>
          <w:rFonts w:ascii="Times New Roman"/>
          <w:b w:val="false"/>
          <w:i w:val="false"/>
          <w:color w:val="000000"/>
          <w:sz w:val="28"/>
        </w:rPr>
        <w:t>
      подпункт 2) исключить;</w:t>
      </w:r>
    </w:p>
    <w:bookmarkEnd w:id="975"/>
    <w:bookmarkStart w:name="z1076" w:id="976"/>
    <w:p>
      <w:pPr>
        <w:spacing w:after="0"/>
        <w:ind w:left="0"/>
        <w:jc w:val="both"/>
      </w:pPr>
      <w:r>
        <w:rPr>
          <w:rFonts w:ascii="Times New Roman"/>
          <w:b w:val="false"/>
          <w:i w:val="false"/>
          <w:color w:val="000000"/>
          <w:sz w:val="28"/>
        </w:rPr>
        <w:t>
      дополнить подпунктами 2-1) и 2-2) следующего содержания:</w:t>
      </w:r>
    </w:p>
    <w:bookmarkEnd w:id="976"/>
    <w:bookmarkStart w:name="z1077" w:id="977"/>
    <w:p>
      <w:pPr>
        <w:spacing w:after="0"/>
        <w:ind w:left="0"/>
        <w:jc w:val="both"/>
      </w:pPr>
      <w:r>
        <w:rPr>
          <w:rFonts w:ascii="Times New Roman"/>
          <w:b w:val="false"/>
          <w:i w:val="false"/>
          <w:color w:val="000000"/>
          <w:sz w:val="28"/>
        </w:rPr>
        <w:t>
      "2-1) нарушение актуарием законодательства Республики Казахстан о страховании и страховой деятельности, повлекшее систематическое (три и более раза в течение двенадцати последовательных календарных месяцев) невыполнение страховой организацией требований пруденциальных нормативов и (или) иных обязательных к соблюдению норм и лимитов;</w:t>
      </w:r>
    </w:p>
    <w:bookmarkEnd w:id="977"/>
    <w:bookmarkStart w:name="z1078" w:id="978"/>
    <w:p>
      <w:pPr>
        <w:spacing w:after="0"/>
        <w:ind w:left="0"/>
        <w:jc w:val="both"/>
      </w:pPr>
      <w:r>
        <w:rPr>
          <w:rFonts w:ascii="Times New Roman"/>
          <w:b w:val="false"/>
          <w:i w:val="false"/>
          <w:color w:val="000000"/>
          <w:sz w:val="28"/>
        </w:rPr>
        <w:t>
      2-2) предоставление заведомо ложного актуарного заключения;";</w:t>
      </w:r>
    </w:p>
    <w:bookmarkEnd w:id="978"/>
    <w:bookmarkStart w:name="z1079" w:id="979"/>
    <w:p>
      <w:pPr>
        <w:spacing w:after="0"/>
        <w:ind w:left="0"/>
        <w:jc w:val="both"/>
      </w:pPr>
      <w:r>
        <w:rPr>
          <w:rFonts w:ascii="Times New Roman"/>
          <w:b w:val="false"/>
          <w:i w:val="false"/>
          <w:color w:val="000000"/>
          <w:sz w:val="28"/>
        </w:rPr>
        <w:t>
      подпункт 4) исключить;</w:t>
      </w:r>
    </w:p>
    <w:bookmarkEnd w:id="979"/>
    <w:bookmarkStart w:name="z1080" w:id="980"/>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статью 61</w:t>
      </w:r>
      <w:r>
        <w:rPr>
          <w:rFonts w:ascii="Times New Roman"/>
          <w:b w:val="false"/>
          <w:i w:val="false"/>
          <w:color w:val="000000"/>
          <w:sz w:val="28"/>
        </w:rPr>
        <w:t xml:space="preserve"> исключить;</w:t>
      </w:r>
    </w:p>
    <w:bookmarkEnd w:id="980"/>
    <w:bookmarkStart w:name="z1081" w:id="981"/>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пункт 3</w:t>
      </w:r>
      <w:r>
        <w:rPr>
          <w:rFonts w:ascii="Times New Roman"/>
          <w:b w:val="false"/>
          <w:i w:val="false"/>
          <w:color w:val="000000"/>
          <w:sz w:val="28"/>
        </w:rPr>
        <w:t xml:space="preserve"> статьи 62 изложить в следующей редакции:</w:t>
      </w:r>
    </w:p>
    <w:bookmarkEnd w:id="981"/>
    <w:bookmarkStart w:name="z1082" w:id="982"/>
    <w:p>
      <w:pPr>
        <w:spacing w:after="0"/>
        <w:ind w:left="0"/>
        <w:jc w:val="both"/>
      </w:pPr>
      <w:r>
        <w:rPr>
          <w:rFonts w:ascii="Times New Roman"/>
          <w:b w:val="false"/>
          <w:i w:val="false"/>
          <w:color w:val="000000"/>
          <w:sz w:val="28"/>
        </w:rPr>
        <w:t>
      "3. Основанием для подачи ходатайства на получение разрешения на проведение добровольной реорганизации страховой (перестраховочной) организации (страхового холдинга) является наличие решения общего собрания акционеров (участников) данной страховой (перестраховочной) организации (страхового холдинга).</w:t>
      </w:r>
    </w:p>
    <w:bookmarkEnd w:id="982"/>
    <w:bookmarkStart w:name="z1083" w:id="983"/>
    <w:p>
      <w:pPr>
        <w:spacing w:after="0"/>
        <w:ind w:left="0"/>
        <w:jc w:val="both"/>
      </w:pPr>
      <w:r>
        <w:rPr>
          <w:rFonts w:ascii="Times New Roman"/>
          <w:b w:val="false"/>
          <w:i w:val="false"/>
          <w:color w:val="000000"/>
          <w:sz w:val="28"/>
        </w:rPr>
        <w:t>
      Решение общего собрания акционеров (участников) страховой (перестраховочной) организации (страхового холдинга) о ее (его) добровольной реорганизации направляется страховой (перестраховочной) организацией (страховым холдингом) в уполномоченный орган в течение пяти рабочих дней со дня принятия такого решения.</w:t>
      </w:r>
    </w:p>
    <w:bookmarkEnd w:id="983"/>
    <w:bookmarkStart w:name="z1084" w:id="984"/>
    <w:p>
      <w:pPr>
        <w:spacing w:after="0"/>
        <w:ind w:left="0"/>
        <w:jc w:val="both"/>
      </w:pPr>
      <w:r>
        <w:rPr>
          <w:rFonts w:ascii="Times New Roman"/>
          <w:b w:val="false"/>
          <w:i w:val="false"/>
          <w:color w:val="000000"/>
          <w:sz w:val="28"/>
        </w:rPr>
        <w:t>
      В случае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настоящего пункта.</w:t>
      </w:r>
    </w:p>
    <w:bookmarkEnd w:id="984"/>
    <w:bookmarkStart w:name="z1085" w:id="985"/>
    <w:p>
      <w:pPr>
        <w:spacing w:after="0"/>
        <w:ind w:left="0"/>
        <w:jc w:val="both"/>
      </w:pPr>
      <w:r>
        <w:rPr>
          <w:rFonts w:ascii="Times New Roman"/>
          <w:b w:val="false"/>
          <w:i w:val="false"/>
          <w:color w:val="000000"/>
          <w:sz w:val="28"/>
        </w:rPr>
        <w:t xml:space="preserve">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 ее добровольной реорганизации в юридическое лицо, не осуществляющее страховую (перестраховочную) деятельность, страховая (перестраховочная) организация обязана в течение пяти календарных дней со дня подписания протокола общего собрания акционеров представить в уполномоченный орган бизнес-план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37 настоящего Закона.</w:t>
      </w:r>
    </w:p>
    <w:bookmarkEnd w:id="985"/>
    <w:bookmarkStart w:name="z1086" w:id="986"/>
    <w:p>
      <w:pPr>
        <w:spacing w:after="0"/>
        <w:ind w:left="0"/>
        <w:jc w:val="both"/>
      </w:pPr>
      <w:r>
        <w:rPr>
          <w:rFonts w:ascii="Times New Roman"/>
          <w:b w:val="false"/>
          <w:i w:val="false"/>
          <w:color w:val="000000"/>
          <w:sz w:val="28"/>
        </w:rPr>
        <w:t>
      Бизнес-план страховой (перестраховочной) организации рассматривается уполномоченным органом в течение десяти рабочих дней.</w:t>
      </w:r>
    </w:p>
    <w:bookmarkEnd w:id="986"/>
    <w:bookmarkStart w:name="z1087" w:id="987"/>
    <w:p>
      <w:pPr>
        <w:spacing w:after="0"/>
        <w:ind w:left="0"/>
        <w:jc w:val="both"/>
      </w:pPr>
      <w:r>
        <w:rPr>
          <w:rFonts w:ascii="Times New Roman"/>
          <w:b w:val="false"/>
          <w:i w:val="false"/>
          <w:color w:val="000000"/>
          <w:sz w:val="28"/>
        </w:rPr>
        <w:t>
      При этом запрет, указанный в части третьей настоящего пункта, действует до одобрения уполномоченным органом бизнес-плана, указанного в части четвертой настоящего пункта.";</w:t>
      </w:r>
    </w:p>
    <w:bookmarkEnd w:id="987"/>
    <w:bookmarkStart w:name="z1088" w:id="988"/>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статье 66</w:t>
      </w:r>
      <w:r>
        <w:rPr>
          <w:rFonts w:ascii="Times New Roman"/>
          <w:b w:val="false"/>
          <w:i w:val="false"/>
          <w:color w:val="000000"/>
          <w:sz w:val="28"/>
        </w:rPr>
        <w:t>:</w:t>
      </w:r>
    </w:p>
    <w:bookmarkEnd w:id="988"/>
    <w:bookmarkStart w:name="z1089" w:id="989"/>
    <w:p>
      <w:pPr>
        <w:spacing w:after="0"/>
        <w:ind w:left="0"/>
        <w:jc w:val="both"/>
      </w:pPr>
      <w:r>
        <w:rPr>
          <w:rFonts w:ascii="Times New Roman"/>
          <w:b w:val="false"/>
          <w:i w:val="false"/>
          <w:color w:val="000000"/>
          <w:sz w:val="28"/>
        </w:rPr>
        <w:t>
      в заголовке слова "добровольно и" исключить;</w:t>
      </w:r>
    </w:p>
    <w:bookmarkEnd w:id="989"/>
    <w:bookmarkStart w:name="z1090" w:id="990"/>
    <w:p>
      <w:pPr>
        <w:spacing w:after="0"/>
        <w:ind w:left="0"/>
        <w:jc w:val="both"/>
      </w:pPr>
      <w:r>
        <w:rPr>
          <w:rFonts w:ascii="Times New Roman"/>
          <w:b w:val="false"/>
          <w:i w:val="false"/>
          <w:color w:val="000000"/>
          <w:sz w:val="28"/>
        </w:rPr>
        <w:t>
      в части первой пункта 1 слова "процедурах добровольной и" заменить словом "процедуре";</w:t>
      </w:r>
    </w:p>
    <w:bookmarkEnd w:id="990"/>
    <w:bookmarkStart w:name="z1091" w:id="991"/>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статью 67</w:t>
      </w:r>
      <w:r>
        <w:rPr>
          <w:rFonts w:ascii="Times New Roman"/>
          <w:b w:val="false"/>
          <w:i w:val="false"/>
          <w:color w:val="000000"/>
          <w:sz w:val="28"/>
        </w:rPr>
        <w:t xml:space="preserve"> изложить в следующей редакции:</w:t>
      </w:r>
    </w:p>
    <w:bookmarkEnd w:id="991"/>
    <w:bookmarkStart w:name="z1092" w:id="992"/>
    <w:p>
      <w:pPr>
        <w:spacing w:after="0"/>
        <w:ind w:left="0"/>
        <w:jc w:val="both"/>
      </w:pPr>
      <w:r>
        <w:rPr>
          <w:rFonts w:ascii="Times New Roman"/>
          <w:b w:val="false"/>
          <w:i w:val="false"/>
          <w:color w:val="000000"/>
          <w:sz w:val="28"/>
        </w:rPr>
        <w:t>
      "Статья 67. Особенности добровольной ликвидации страховой (перестраховочной) организации</w:t>
      </w:r>
    </w:p>
    <w:bookmarkEnd w:id="992"/>
    <w:bookmarkStart w:name="z1093" w:id="993"/>
    <w:p>
      <w:pPr>
        <w:spacing w:after="0"/>
        <w:ind w:left="0"/>
        <w:jc w:val="both"/>
      </w:pPr>
      <w:r>
        <w:rPr>
          <w:rFonts w:ascii="Times New Roman"/>
          <w:b w:val="false"/>
          <w:i w:val="false"/>
          <w:color w:val="000000"/>
          <w:sz w:val="28"/>
        </w:rPr>
        <w:t>
      1. После принятия общим собранием акционеров страховой (перестраховочной) организации решения о ее добровольной ликвидации страховая (перестраховочная) организация обязана:</w:t>
      </w:r>
    </w:p>
    <w:bookmarkEnd w:id="993"/>
    <w:bookmarkStart w:name="z1094" w:id="994"/>
    <w:p>
      <w:pPr>
        <w:spacing w:after="0"/>
        <w:ind w:left="0"/>
        <w:jc w:val="both"/>
      </w:pPr>
      <w:r>
        <w:rPr>
          <w:rFonts w:ascii="Times New Roman"/>
          <w:b w:val="false"/>
          <w:i w:val="false"/>
          <w:color w:val="000000"/>
          <w:sz w:val="28"/>
        </w:rPr>
        <w:t>
      1)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(перестраховочной) организации.</w:t>
      </w:r>
    </w:p>
    <w:bookmarkEnd w:id="994"/>
    <w:bookmarkStart w:name="z1095" w:id="995"/>
    <w:p>
      <w:pPr>
        <w:spacing w:after="0"/>
        <w:ind w:left="0"/>
        <w:jc w:val="both"/>
      </w:pPr>
      <w:r>
        <w:rPr>
          <w:rFonts w:ascii="Times New Roman"/>
          <w:b w:val="false"/>
          <w:i w:val="false"/>
          <w:color w:val="000000"/>
          <w:sz w:val="28"/>
        </w:rPr>
        <w:t>
      Решение общего собрания акционеров страховой (перестраховочной) организации о ее добровольной ликвидации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добровольную ликвидацию страховой (перестраховочной) организации действует до такого отказа;</w:t>
      </w:r>
    </w:p>
    <w:bookmarkEnd w:id="995"/>
    <w:bookmarkStart w:name="z1096" w:id="996"/>
    <w:p>
      <w:pPr>
        <w:spacing w:after="0"/>
        <w:ind w:left="0"/>
        <w:jc w:val="both"/>
      </w:pPr>
      <w:r>
        <w:rPr>
          <w:rFonts w:ascii="Times New Roman"/>
          <w:b w:val="false"/>
          <w:i w:val="false"/>
          <w:color w:val="000000"/>
          <w:sz w:val="28"/>
        </w:rPr>
        <w:t>
      2) передать страховой портфель в другую (другие) страховую (перестраховочную) организацию (страховые (перестраховочные) организации), имеющую (имеющие) лицензию (лицензии) по передаваемым классам (видам) страхования и являющуюся (являющиеся) участником (участниками) системы гарантирования страховых выплат.</w:t>
      </w:r>
    </w:p>
    <w:bookmarkEnd w:id="996"/>
    <w:bookmarkStart w:name="z1097" w:id="997"/>
    <w:p>
      <w:pPr>
        <w:spacing w:after="0"/>
        <w:ind w:left="0"/>
        <w:jc w:val="both"/>
      </w:pPr>
      <w:r>
        <w:rPr>
          <w:rFonts w:ascii="Times New Roman"/>
          <w:b w:val="false"/>
          <w:i w:val="false"/>
          <w:color w:val="000000"/>
          <w:sz w:val="28"/>
        </w:rPr>
        <w:t>
      Порядок выдачи разрешения на добровольную ликвидацию страховых (перестраховочных) организаций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bookmarkEnd w:id="997"/>
    <w:bookmarkStart w:name="z1098" w:id="998"/>
    <w:p>
      <w:pPr>
        <w:spacing w:after="0"/>
        <w:ind w:left="0"/>
        <w:jc w:val="both"/>
      </w:pPr>
      <w:r>
        <w:rPr>
          <w:rFonts w:ascii="Times New Roman"/>
          <w:b w:val="false"/>
          <w:i w:val="false"/>
          <w:color w:val="000000"/>
          <w:sz w:val="28"/>
        </w:rPr>
        <w:t xml:space="preserve">
      После передачи страхового портфеля в порядке, предусмотренном </w:t>
      </w:r>
      <w:r>
        <w:rPr>
          <w:rFonts w:ascii="Times New Roman"/>
          <w:b w:val="false"/>
          <w:i w:val="false"/>
          <w:color w:val="000000"/>
          <w:sz w:val="28"/>
        </w:rPr>
        <w:t>статьей 37-1</w:t>
      </w:r>
      <w:r>
        <w:rPr>
          <w:rFonts w:ascii="Times New Roman"/>
          <w:b w:val="false"/>
          <w:i w:val="false"/>
          <w:color w:val="000000"/>
          <w:sz w:val="28"/>
        </w:rPr>
        <w:t xml:space="preserve"> настоящего Закона и нормативным правовым актом уполномоченного органа, страховая (перестраховочная) организация обязана обратиться в уполномоченный орган с ходатайством о выдаче разрешения на ее добровольную ликвидацию.</w:t>
      </w:r>
    </w:p>
    <w:bookmarkEnd w:id="998"/>
    <w:bookmarkStart w:name="z1099" w:id="999"/>
    <w:p>
      <w:pPr>
        <w:spacing w:after="0"/>
        <w:ind w:left="0"/>
        <w:jc w:val="both"/>
      </w:pPr>
      <w:r>
        <w:rPr>
          <w:rFonts w:ascii="Times New Roman"/>
          <w:b w:val="false"/>
          <w:i w:val="false"/>
          <w:color w:val="000000"/>
          <w:sz w:val="28"/>
        </w:rPr>
        <w:t xml:space="preserve">
      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 ее добровольной ликвидации страховая (перестраховочная) организация обязана в течение трех календарных дней со дня составления и подписания протокола общего собрания акционеров страховой (перестраховочной) организации представить в уполномоченный орган бизнес-план в соответствии с подпунктом 2) пункта 2 и </w:t>
      </w:r>
      <w:r>
        <w:rPr>
          <w:rFonts w:ascii="Times New Roman"/>
          <w:b w:val="false"/>
          <w:i w:val="false"/>
          <w:color w:val="000000"/>
          <w:sz w:val="28"/>
        </w:rPr>
        <w:t>пунктом 3</w:t>
      </w:r>
      <w:r>
        <w:rPr>
          <w:rFonts w:ascii="Times New Roman"/>
          <w:b w:val="false"/>
          <w:i w:val="false"/>
          <w:color w:val="000000"/>
          <w:sz w:val="28"/>
        </w:rPr>
        <w:t xml:space="preserve"> статьи 37 настоящего Закона.</w:t>
      </w:r>
    </w:p>
    <w:bookmarkEnd w:id="999"/>
    <w:bookmarkStart w:name="z1100" w:id="1000"/>
    <w:p>
      <w:pPr>
        <w:spacing w:after="0"/>
        <w:ind w:left="0"/>
        <w:jc w:val="both"/>
      </w:pPr>
      <w:r>
        <w:rPr>
          <w:rFonts w:ascii="Times New Roman"/>
          <w:b w:val="false"/>
          <w:i w:val="false"/>
          <w:color w:val="000000"/>
          <w:sz w:val="28"/>
        </w:rPr>
        <w:t>
      Бизнес-план страховой (перестраховочной) организации рассматривается уполномоченным органом в течение десяти рабочих дней.</w:t>
      </w:r>
    </w:p>
    <w:bookmarkEnd w:id="1000"/>
    <w:bookmarkStart w:name="z1101" w:id="1001"/>
    <w:p>
      <w:pPr>
        <w:spacing w:after="0"/>
        <w:ind w:left="0"/>
        <w:jc w:val="both"/>
      </w:pPr>
      <w:r>
        <w:rPr>
          <w:rFonts w:ascii="Times New Roman"/>
          <w:b w:val="false"/>
          <w:i w:val="false"/>
          <w:color w:val="000000"/>
          <w:sz w:val="28"/>
        </w:rPr>
        <w:t>
      При этом запрет, указанный в подпункте 1) части первой пункта 1 настоящей статьи, действует до одобрения уполномоченным органом бизнес-плана, указанного в части первой настоящего пункта.</w:t>
      </w:r>
    </w:p>
    <w:bookmarkEnd w:id="1001"/>
    <w:bookmarkStart w:name="z1102" w:id="1002"/>
    <w:p>
      <w:pPr>
        <w:spacing w:after="0"/>
        <w:ind w:left="0"/>
        <w:jc w:val="both"/>
      </w:pPr>
      <w:r>
        <w:rPr>
          <w:rFonts w:ascii="Times New Roman"/>
          <w:b w:val="false"/>
          <w:i w:val="false"/>
          <w:color w:val="000000"/>
          <w:sz w:val="28"/>
        </w:rPr>
        <w:t>
      3. К ходатайству о выдаче разрешения на проведение добровольной ликвидации страховой (перестраховочной) организации должны прилагаться документы, перечень которых устанавливается нормативными правовыми актами уполномоченного органа.</w:t>
      </w:r>
    </w:p>
    <w:bookmarkEnd w:id="1002"/>
    <w:bookmarkStart w:name="z1103" w:id="1003"/>
    <w:p>
      <w:pPr>
        <w:spacing w:after="0"/>
        <w:ind w:left="0"/>
        <w:jc w:val="both"/>
      </w:pPr>
      <w:r>
        <w:rPr>
          <w:rFonts w:ascii="Times New Roman"/>
          <w:b w:val="false"/>
          <w:i w:val="false"/>
          <w:color w:val="000000"/>
          <w:sz w:val="28"/>
        </w:rPr>
        <w:t>
      4. Ходатайство на получение разрешения на проведение добровольной ликвидации страховой (перестраховочной) организации должно быть рассмотрено уполномоченным органом в течение двух месяцев со дня поступления всех необходимых документов.</w:t>
      </w:r>
    </w:p>
    <w:bookmarkEnd w:id="1003"/>
    <w:bookmarkStart w:name="z1104" w:id="1004"/>
    <w:p>
      <w:pPr>
        <w:spacing w:after="0"/>
        <w:ind w:left="0"/>
        <w:jc w:val="both"/>
      </w:pPr>
      <w:r>
        <w:rPr>
          <w:rFonts w:ascii="Times New Roman"/>
          <w:b w:val="false"/>
          <w:i w:val="false"/>
          <w:color w:val="000000"/>
          <w:sz w:val="28"/>
        </w:rPr>
        <w:t>
      5. После получения разрешения на добровольную ликвидацию страховая (перестраховочная) организация обязана в течение десяти рабочих дней вернуть лицензию и (или) приложение к лицензии в уполномоченный орган.</w:t>
      </w:r>
    </w:p>
    <w:bookmarkEnd w:id="1004"/>
    <w:bookmarkStart w:name="z1105" w:id="1005"/>
    <w:p>
      <w:pPr>
        <w:spacing w:after="0"/>
        <w:ind w:left="0"/>
        <w:jc w:val="both"/>
      </w:pPr>
      <w:r>
        <w:rPr>
          <w:rFonts w:ascii="Times New Roman"/>
          <w:b w:val="false"/>
          <w:i w:val="false"/>
          <w:color w:val="000000"/>
          <w:sz w:val="28"/>
        </w:rPr>
        <w:t xml:space="preserve">
      6. После получения разрешения уполномоченного органа на добровольную ликвидацию страховой (перестраховочной) организации ликвидация осуществляется ее акционерами (единственным акционером) или лицами, уполномоченными ими (им), в порядке, определенном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005"/>
    <w:bookmarkStart w:name="z1106" w:id="1006"/>
    <w:p>
      <w:pPr>
        <w:spacing w:after="0"/>
        <w:ind w:left="0"/>
        <w:jc w:val="both"/>
      </w:pPr>
      <w:r>
        <w:rPr>
          <w:rFonts w:ascii="Times New Roman"/>
          <w:b w:val="false"/>
          <w:i w:val="false"/>
          <w:color w:val="000000"/>
          <w:sz w:val="28"/>
        </w:rPr>
        <w:t xml:space="preserve">
      58) подпункт 5) пункта 1 </w:t>
      </w:r>
      <w:r>
        <w:rPr>
          <w:rFonts w:ascii="Times New Roman"/>
          <w:b w:val="false"/>
          <w:i w:val="false"/>
          <w:color w:val="000000"/>
          <w:sz w:val="28"/>
        </w:rPr>
        <w:t>статьи 68</w:t>
      </w:r>
      <w:r>
        <w:rPr>
          <w:rFonts w:ascii="Times New Roman"/>
          <w:b w:val="false"/>
          <w:i w:val="false"/>
          <w:color w:val="000000"/>
          <w:sz w:val="28"/>
        </w:rPr>
        <w:t xml:space="preserve"> изложить в следующей редакции:</w:t>
      </w:r>
    </w:p>
    <w:bookmarkEnd w:id="1006"/>
    <w:bookmarkStart w:name="z1107" w:id="1007"/>
    <w:p>
      <w:pPr>
        <w:spacing w:after="0"/>
        <w:ind w:left="0"/>
        <w:jc w:val="both"/>
      </w:pPr>
      <w:r>
        <w:rPr>
          <w:rFonts w:ascii="Times New Roman"/>
          <w:b w:val="false"/>
          <w:i w:val="false"/>
          <w:color w:val="000000"/>
          <w:sz w:val="28"/>
        </w:rPr>
        <w:t>
      "5) наличие обязательств по договорам страхования (перестрахования).";</w:t>
      </w:r>
    </w:p>
    <w:bookmarkEnd w:id="1007"/>
    <w:bookmarkStart w:name="z1108" w:id="1008"/>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69</w:t>
      </w:r>
      <w:r>
        <w:rPr>
          <w:rFonts w:ascii="Times New Roman"/>
          <w:b w:val="false"/>
          <w:i w:val="false"/>
          <w:color w:val="000000"/>
          <w:sz w:val="28"/>
        </w:rPr>
        <w:t>:</w:t>
      </w:r>
    </w:p>
    <w:bookmarkEnd w:id="10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10" w:id="1009"/>
    <w:p>
      <w:pPr>
        <w:spacing w:after="0"/>
        <w:ind w:left="0"/>
        <w:jc w:val="both"/>
      </w:pPr>
      <w:r>
        <w:rPr>
          <w:rFonts w:ascii="Times New Roman"/>
          <w:b w:val="false"/>
          <w:i w:val="false"/>
          <w:color w:val="000000"/>
          <w:sz w:val="28"/>
        </w:rPr>
        <w:t>
      "1.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после принятия судом решения о принудительной ликвидации страховой (перестраховочной) организации и завершения процедур, предусмотренных нормативным правовым актом уполномоченного органа.";</w:t>
      </w:r>
    </w:p>
    <w:bookmarkEnd w:id="1009"/>
    <w:bookmarkStart w:name="z1111" w:id="1010"/>
    <w:p>
      <w:pPr>
        <w:spacing w:after="0"/>
        <w:ind w:left="0"/>
        <w:jc w:val="both"/>
      </w:pPr>
      <w:r>
        <w:rPr>
          <w:rFonts w:ascii="Times New Roman"/>
          <w:b w:val="false"/>
          <w:i w:val="false"/>
          <w:color w:val="000000"/>
          <w:sz w:val="28"/>
        </w:rPr>
        <w:t>
      дополнить пунктом 1-1 следующего содержания:</w:t>
      </w:r>
    </w:p>
    <w:bookmarkEnd w:id="1010"/>
    <w:bookmarkStart w:name="z1112" w:id="1011"/>
    <w:p>
      <w:pPr>
        <w:spacing w:after="0"/>
        <w:ind w:left="0"/>
        <w:jc w:val="both"/>
      </w:pPr>
      <w:r>
        <w:rPr>
          <w:rFonts w:ascii="Times New Roman"/>
          <w:b w:val="false"/>
          <w:i w:val="false"/>
          <w:color w:val="000000"/>
          <w:sz w:val="28"/>
        </w:rPr>
        <w:t>
      "1-1.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которые могут быть назначены из числа:</w:t>
      </w:r>
    </w:p>
    <w:bookmarkEnd w:id="1011"/>
    <w:bookmarkStart w:name="z1113" w:id="1012"/>
    <w:p>
      <w:pPr>
        <w:spacing w:after="0"/>
        <w:ind w:left="0"/>
        <w:jc w:val="both"/>
      </w:pPr>
      <w:r>
        <w:rPr>
          <w:rFonts w:ascii="Times New Roman"/>
          <w:b w:val="false"/>
          <w:i w:val="false"/>
          <w:color w:val="000000"/>
          <w:sz w:val="28"/>
        </w:rPr>
        <w:t>
      1) работников уполномоченного органа;</w:t>
      </w:r>
    </w:p>
    <w:bookmarkEnd w:id="1012"/>
    <w:bookmarkStart w:name="z1114" w:id="1013"/>
    <w:p>
      <w:pPr>
        <w:spacing w:after="0"/>
        <w:ind w:left="0"/>
        <w:jc w:val="both"/>
      </w:pPr>
      <w:r>
        <w:rPr>
          <w:rFonts w:ascii="Times New Roman"/>
          <w:b w:val="false"/>
          <w:i w:val="false"/>
          <w:color w:val="000000"/>
          <w:sz w:val="28"/>
        </w:rPr>
        <w:t>
      2) 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1013"/>
    <w:bookmarkStart w:name="z1115" w:id="1014"/>
    <w:p>
      <w:pPr>
        <w:spacing w:after="0"/>
        <w:ind w:left="0"/>
        <w:jc w:val="both"/>
      </w:pPr>
      <w:r>
        <w:rPr>
          <w:rFonts w:ascii="Times New Roman"/>
          <w:b w:val="false"/>
          <w:i w:val="false"/>
          <w:color w:val="000000"/>
          <w:sz w:val="28"/>
        </w:rPr>
        <w:t xml:space="preserve">
      3) ее акционеров (единственного акционера) или лиц, уполномоченных ими (им) в порядке, определенном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0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117" w:id="1015"/>
    <w:p>
      <w:pPr>
        <w:spacing w:after="0"/>
        <w:ind w:left="0"/>
        <w:jc w:val="both"/>
      </w:pPr>
      <w:r>
        <w:rPr>
          <w:rFonts w:ascii="Times New Roman"/>
          <w:b w:val="false"/>
          <w:i w:val="false"/>
          <w:color w:val="000000"/>
          <w:sz w:val="28"/>
        </w:rPr>
        <w:t>
      "2. С даты лишения страховой (перестраховочной) организации лицензии:</w:t>
      </w:r>
    </w:p>
    <w:bookmarkEnd w:id="1015"/>
    <w:bookmarkStart w:name="z1118" w:id="1016"/>
    <w:p>
      <w:pPr>
        <w:spacing w:after="0"/>
        <w:ind w:left="0"/>
        <w:jc w:val="both"/>
      </w:pPr>
      <w:r>
        <w:rPr>
          <w:rFonts w:ascii="Times New Roman"/>
          <w:b w:val="false"/>
          <w:i w:val="false"/>
          <w:color w:val="000000"/>
          <w:sz w:val="28"/>
        </w:rPr>
        <w:t xml:space="preserve">
      1) ее акционеры (единственный акционер) или лица, уполномоченные ими (им), в порядке, определенном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органы страховой (перестраховочной) организации не вправе распоряжаться имуществом страховой (перестраховочной) организации, за исключением осуществления ликвидации страховой (перестраховочной) организации и обеспечения расчетов с ее кредиторами, в случае назначения председателя ликвидационной комиссии принудительно ликвидируемой страховой (перестраховочной) организации из числа ее акционеров (единственного акционера) или лиц, уполномоченных ими (им), в порядке, определенном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016"/>
    <w:bookmarkStart w:name="z1119" w:id="1017"/>
    <w:p>
      <w:pPr>
        <w:spacing w:after="0"/>
        <w:ind w:left="0"/>
        <w:jc w:val="both"/>
      </w:pPr>
      <w:r>
        <w:rPr>
          <w:rFonts w:ascii="Times New Roman"/>
          <w:b w:val="false"/>
          <w:i w:val="false"/>
          <w:color w:val="000000"/>
          <w:sz w:val="28"/>
        </w:rPr>
        <w:t xml:space="preserve">
      2) исполнение ранее принятых решений судов в отношении ликвидируемой страховой (перестраховочной) организации приостанавливается, за исключением решений судов об осуществлении страховой выплаты (страховых выплат) по гарантируемым классам (видам) страхования,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которая (которые) производится (производятся)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1017"/>
    <w:bookmarkStart w:name="z1120" w:id="1018"/>
    <w:p>
      <w:pPr>
        <w:spacing w:after="0"/>
        <w:ind w:left="0"/>
        <w:jc w:val="both"/>
      </w:pPr>
      <w:r>
        <w:rPr>
          <w:rFonts w:ascii="Times New Roman"/>
          <w:b w:val="false"/>
          <w:i w:val="false"/>
          <w:color w:val="000000"/>
          <w:sz w:val="28"/>
        </w:rPr>
        <w:t xml:space="preserve">
      3) требования кредиторов к ликвидируемой страховой (перестраховочной) организации могут быть предъявлены в ликвидационном производстве, за исключением требований, связанных с расходами, предусмотренными </w:t>
      </w:r>
      <w:r>
        <w:rPr>
          <w:rFonts w:ascii="Times New Roman"/>
          <w:b w:val="false"/>
          <w:i w:val="false"/>
          <w:color w:val="000000"/>
          <w:sz w:val="28"/>
        </w:rPr>
        <w:t>пунктом 3</w:t>
      </w:r>
      <w:r>
        <w:rPr>
          <w:rFonts w:ascii="Times New Roman"/>
          <w:b w:val="false"/>
          <w:i w:val="false"/>
          <w:color w:val="000000"/>
          <w:sz w:val="28"/>
        </w:rPr>
        <w:t xml:space="preserve"> статьи 55 настоящего Закона, а также с выплатами по гарантируемым классам (видам) страхования,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1018"/>
    <w:bookmarkStart w:name="z1121" w:id="1019"/>
    <w:p>
      <w:pPr>
        <w:spacing w:after="0"/>
        <w:ind w:left="0"/>
        <w:jc w:val="both"/>
      </w:pPr>
      <w:r>
        <w:rPr>
          <w:rFonts w:ascii="Times New Roman"/>
          <w:b w:val="false"/>
          <w:i w:val="false"/>
          <w:color w:val="000000"/>
          <w:sz w:val="28"/>
        </w:rPr>
        <w:t>
      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страховой (перестраховочной) организации и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1019"/>
    <w:bookmarkStart w:name="z1122" w:id="1020"/>
    <w:p>
      <w:pPr>
        <w:spacing w:after="0"/>
        <w:ind w:left="0"/>
        <w:jc w:val="both"/>
      </w:pPr>
      <w:r>
        <w:rPr>
          <w:rFonts w:ascii="Times New Roman"/>
          <w:b w:val="false"/>
          <w:i w:val="false"/>
          <w:color w:val="000000"/>
          <w:sz w:val="28"/>
        </w:rPr>
        <w:t>
      5) акционерам страховой (перестраховочной) организации запрещается отчуждение принадлежащих им акций страховой (перестраховочной) организации;</w:t>
      </w:r>
    </w:p>
    <w:bookmarkEnd w:id="1020"/>
    <w:bookmarkStart w:name="z1123" w:id="1021"/>
    <w:p>
      <w:pPr>
        <w:spacing w:after="0"/>
        <w:ind w:left="0"/>
        <w:jc w:val="both"/>
      </w:pPr>
      <w:r>
        <w:rPr>
          <w:rFonts w:ascii="Times New Roman"/>
          <w:b w:val="false"/>
          <w:i w:val="false"/>
          <w:color w:val="000000"/>
          <w:sz w:val="28"/>
        </w:rPr>
        <w:t>
      6) руководящие, а при необходимости и иные работники отстраняются от работы в соответствии с трудовым законодательством Республики Казахстан.</w:t>
      </w:r>
    </w:p>
    <w:bookmarkEnd w:id="1021"/>
    <w:bookmarkStart w:name="z1124" w:id="1022"/>
    <w:p>
      <w:pPr>
        <w:spacing w:after="0"/>
        <w:ind w:left="0"/>
        <w:jc w:val="both"/>
      </w:pPr>
      <w:r>
        <w:rPr>
          <w:rFonts w:ascii="Times New Roman"/>
          <w:b w:val="false"/>
          <w:i w:val="false"/>
          <w:color w:val="000000"/>
          <w:sz w:val="28"/>
        </w:rPr>
        <w:t>
      3. В случае принудительной ликвидации страховой (перестраховочной) организации суд оповещает уполномоченный орган 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принудительной ликвидации страховой (перестраховочной) организации направляет им копию такого решения.";</w:t>
      </w:r>
    </w:p>
    <w:bookmarkEnd w:id="1022"/>
    <w:bookmarkStart w:name="z1125" w:id="1023"/>
    <w:p>
      <w:pPr>
        <w:spacing w:after="0"/>
        <w:ind w:left="0"/>
        <w:jc w:val="both"/>
      </w:pPr>
      <w:r>
        <w:rPr>
          <w:rFonts w:ascii="Times New Roman"/>
          <w:b w:val="false"/>
          <w:i w:val="false"/>
          <w:color w:val="000000"/>
          <w:sz w:val="28"/>
        </w:rPr>
        <w:t>
      дополнить пунктом 3-3 следующего содержания:</w:t>
      </w:r>
    </w:p>
    <w:bookmarkEnd w:id="1023"/>
    <w:bookmarkStart w:name="z1126" w:id="1024"/>
    <w:p>
      <w:pPr>
        <w:spacing w:after="0"/>
        <w:ind w:left="0"/>
        <w:jc w:val="both"/>
      </w:pPr>
      <w:r>
        <w:rPr>
          <w:rFonts w:ascii="Times New Roman"/>
          <w:b w:val="false"/>
          <w:i w:val="false"/>
          <w:color w:val="000000"/>
          <w:sz w:val="28"/>
        </w:rPr>
        <w:t xml:space="preserve">
      "3-3. С даты вступления в законную силу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за исключением договоров по гарантируемым видам (классам) страхования,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1024"/>
    <w:bookmarkStart w:name="z1127" w:id="1025"/>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статью 69-1</w:t>
      </w:r>
      <w:r>
        <w:rPr>
          <w:rFonts w:ascii="Times New Roman"/>
          <w:b w:val="false"/>
          <w:i w:val="false"/>
          <w:color w:val="000000"/>
          <w:sz w:val="28"/>
        </w:rPr>
        <w:t xml:space="preserve"> исключить;</w:t>
      </w:r>
    </w:p>
    <w:bookmarkEnd w:id="1025"/>
    <w:bookmarkStart w:name="z1128" w:id="1026"/>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статье 70</w:t>
      </w:r>
      <w:r>
        <w:rPr>
          <w:rFonts w:ascii="Times New Roman"/>
          <w:b w:val="false"/>
          <w:i w:val="false"/>
          <w:color w:val="000000"/>
          <w:sz w:val="28"/>
        </w:rPr>
        <w:t>:</w:t>
      </w:r>
    </w:p>
    <w:bookmarkEnd w:id="1026"/>
    <w:bookmarkStart w:name="z1129" w:id="1027"/>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1027"/>
    <w:bookmarkStart w:name="z1130" w:id="1028"/>
    <w:p>
      <w:pPr>
        <w:spacing w:after="0"/>
        <w:ind w:left="0"/>
        <w:jc w:val="both"/>
      </w:pPr>
      <w:r>
        <w:rPr>
          <w:rFonts w:ascii="Times New Roman"/>
          <w:b w:val="false"/>
          <w:i w:val="false"/>
          <w:color w:val="000000"/>
          <w:sz w:val="28"/>
        </w:rPr>
        <w:t>
      "1-1. Ликвидационной комиссией принудительно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bookmarkEnd w:id="1028"/>
    <w:bookmarkStart w:name="z1131" w:id="1029"/>
    <w:p>
      <w:pPr>
        <w:spacing w:after="0"/>
        <w:ind w:left="0"/>
        <w:jc w:val="both"/>
      </w:pPr>
      <w:r>
        <w:rPr>
          <w:rFonts w:ascii="Times New Roman"/>
          <w:b w:val="false"/>
          <w:i w:val="false"/>
          <w:color w:val="000000"/>
          <w:sz w:val="28"/>
        </w:rPr>
        <w:t>
      дополнить пунктами 1-2 и 1-3 следующего содержания:</w:t>
      </w:r>
    </w:p>
    <w:bookmarkEnd w:id="1029"/>
    <w:bookmarkStart w:name="z1132" w:id="1030"/>
    <w:p>
      <w:pPr>
        <w:spacing w:after="0"/>
        <w:ind w:left="0"/>
        <w:jc w:val="both"/>
      </w:pPr>
      <w:r>
        <w:rPr>
          <w:rFonts w:ascii="Times New Roman"/>
          <w:b w:val="false"/>
          <w:i w:val="false"/>
          <w:color w:val="000000"/>
          <w:sz w:val="28"/>
        </w:rPr>
        <w:t xml:space="preserve">
      "1-2. Положения пункта 1-1 настоящей статьи не применяются к сделке (сделкам) в рамках генерального финансового соглашения, за исключением следующих случаев: </w:t>
      </w:r>
    </w:p>
    <w:bookmarkEnd w:id="1030"/>
    <w:bookmarkStart w:name="z1133" w:id="1031"/>
    <w:p>
      <w:pPr>
        <w:spacing w:after="0"/>
        <w:ind w:left="0"/>
        <w:jc w:val="both"/>
      </w:pPr>
      <w:r>
        <w:rPr>
          <w:rFonts w:ascii="Times New Roman"/>
          <w:b w:val="false"/>
          <w:i w:val="false"/>
          <w:color w:val="000000"/>
          <w:sz w:val="28"/>
        </w:rPr>
        <w:t xml:space="preserve">
      1) сделка (сделки) в рамках генерального финансового соглашения совершена (совершены)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bookmarkEnd w:id="1031"/>
    <w:bookmarkStart w:name="z1134" w:id="1032"/>
    <w:p>
      <w:pPr>
        <w:spacing w:after="0"/>
        <w:ind w:left="0"/>
        <w:jc w:val="both"/>
      </w:pPr>
      <w:r>
        <w:rPr>
          <w:rFonts w:ascii="Times New Roman"/>
          <w:b w:val="false"/>
          <w:i w:val="false"/>
          <w:color w:val="000000"/>
          <w:sz w:val="28"/>
        </w:rPr>
        <w:t>
      2) сделка (сделки) в рамках генерального финансового соглашения совершена (совершены) в течение одного месяца до даты лишения страховой (перестраховочной) организации лицензии;</w:t>
      </w:r>
    </w:p>
    <w:bookmarkEnd w:id="1032"/>
    <w:bookmarkStart w:name="z1135" w:id="1033"/>
    <w:p>
      <w:pPr>
        <w:spacing w:after="0"/>
        <w:ind w:left="0"/>
        <w:jc w:val="both"/>
      </w:pPr>
      <w:r>
        <w:rPr>
          <w:rFonts w:ascii="Times New Roman"/>
          <w:b w:val="false"/>
          <w:i w:val="false"/>
          <w:color w:val="000000"/>
          <w:sz w:val="28"/>
        </w:rPr>
        <w:t>
      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 или в его интересе;</w:t>
      </w:r>
    </w:p>
    <w:bookmarkEnd w:id="1033"/>
    <w:bookmarkStart w:name="z1136" w:id="1034"/>
    <w:p>
      <w:pPr>
        <w:spacing w:after="0"/>
        <w:ind w:left="0"/>
        <w:jc w:val="both"/>
      </w:pPr>
      <w:r>
        <w:rPr>
          <w:rFonts w:ascii="Times New Roman"/>
          <w:b w:val="false"/>
          <w:i w:val="false"/>
          <w:color w:val="000000"/>
          <w:sz w:val="28"/>
        </w:rPr>
        <w:t>
      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bookmarkEnd w:id="1034"/>
    <w:bookmarkStart w:name="z1137" w:id="1035"/>
    <w:p>
      <w:pPr>
        <w:spacing w:after="0"/>
        <w:ind w:left="0"/>
        <w:jc w:val="both"/>
      </w:pPr>
      <w:r>
        <w:rPr>
          <w:rFonts w:ascii="Times New Roman"/>
          <w:b w:val="false"/>
          <w:i w:val="false"/>
          <w:color w:val="000000"/>
          <w:sz w:val="28"/>
        </w:rPr>
        <w:t>
      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bookmarkEnd w:id="1035"/>
    <w:bookmarkStart w:name="z1138" w:id="1036"/>
    <w:p>
      <w:pPr>
        <w:spacing w:after="0"/>
        <w:ind w:left="0"/>
        <w:jc w:val="both"/>
      </w:pPr>
      <w:r>
        <w:rPr>
          <w:rFonts w:ascii="Times New Roman"/>
          <w:b w:val="false"/>
          <w:i w:val="false"/>
          <w:color w:val="000000"/>
          <w:sz w:val="28"/>
        </w:rPr>
        <w:t xml:space="preserve">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bookmarkEnd w:id="1036"/>
    <w:bookmarkStart w:name="z1139" w:id="1037"/>
    <w:p>
      <w:pPr>
        <w:spacing w:after="0"/>
        <w:ind w:left="0"/>
        <w:jc w:val="both"/>
      </w:pPr>
      <w:r>
        <w:rPr>
          <w:rFonts w:ascii="Times New Roman"/>
          <w:b w:val="false"/>
          <w:i w:val="false"/>
          <w:color w:val="000000"/>
          <w:sz w:val="28"/>
        </w:rPr>
        <w:t xml:space="preserve">
      в течение одного месяца до даты лишения страховой (перестраховочной) организации лицензии; </w:t>
      </w:r>
    </w:p>
    <w:bookmarkEnd w:id="1037"/>
    <w:bookmarkStart w:name="z1140" w:id="1038"/>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w:t>
      </w:r>
    </w:p>
    <w:bookmarkEnd w:id="1038"/>
    <w:bookmarkStart w:name="z1141" w:id="1039"/>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bookmarkEnd w:id="1039"/>
    <w:bookmarkStart w:name="z1142" w:id="1040"/>
    <w:p>
      <w:pPr>
        <w:spacing w:after="0"/>
        <w:ind w:left="0"/>
        <w:jc w:val="both"/>
      </w:pPr>
      <w:r>
        <w:rPr>
          <w:rFonts w:ascii="Times New Roman"/>
          <w:b w:val="false"/>
          <w:i w:val="false"/>
          <w:color w:val="000000"/>
          <w:sz w:val="28"/>
        </w:rPr>
        <w:t>
      1-3.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bookmarkEnd w:id="1040"/>
    <w:bookmarkStart w:name="z1143" w:id="1041"/>
    <w:p>
      <w:pPr>
        <w:spacing w:after="0"/>
        <w:ind w:left="0"/>
        <w:jc w:val="both"/>
      </w:pPr>
      <w:r>
        <w:rPr>
          <w:rFonts w:ascii="Times New Roman"/>
          <w:b w:val="false"/>
          <w:i w:val="false"/>
          <w:color w:val="000000"/>
          <w:sz w:val="28"/>
        </w:rPr>
        <w:t>
      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bookmarkEnd w:id="10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145" w:id="1042"/>
    <w:p>
      <w:pPr>
        <w:spacing w:after="0"/>
        <w:ind w:left="0"/>
        <w:jc w:val="both"/>
      </w:pPr>
      <w:r>
        <w:rPr>
          <w:rFonts w:ascii="Times New Roman"/>
          <w:b w:val="false"/>
          <w:i w:val="false"/>
          <w:color w:val="000000"/>
          <w:sz w:val="28"/>
        </w:rPr>
        <w:t>
      "2. Промежуточный ликвидационный баланс и реестр требований кредиторов принудительно ликвидируемой страховой (перестраховочной) организации утверждаются уполномоченным органом.</w:t>
      </w:r>
    </w:p>
    <w:bookmarkEnd w:id="1042"/>
    <w:bookmarkStart w:name="z1146" w:id="1043"/>
    <w:p>
      <w:pPr>
        <w:spacing w:after="0"/>
        <w:ind w:left="0"/>
        <w:jc w:val="both"/>
      </w:pPr>
      <w:r>
        <w:rPr>
          <w:rFonts w:ascii="Times New Roman"/>
          <w:b w:val="false"/>
          <w:i w:val="false"/>
          <w:color w:val="000000"/>
          <w:sz w:val="28"/>
        </w:rPr>
        <w:t>
      3. Ликвидационная комиссия принудительно ликвидируемой страховой (перестраховочной) организации обязана представлять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принудительно ликвидируемой страховой (перестраховочной) организации.</w:t>
      </w:r>
    </w:p>
    <w:bookmarkEnd w:id="1043"/>
    <w:bookmarkStart w:name="z1147" w:id="1044"/>
    <w:p>
      <w:pPr>
        <w:spacing w:after="0"/>
        <w:ind w:left="0"/>
        <w:jc w:val="both"/>
      </w:pPr>
      <w:r>
        <w:rPr>
          <w:rFonts w:ascii="Times New Roman"/>
          <w:b w:val="false"/>
          <w:i w:val="false"/>
          <w:color w:val="000000"/>
          <w:sz w:val="28"/>
        </w:rPr>
        <w:t>
      4. Ликвидационная конкурсная масса страховой (перестраховочной) организации формируется в порядке, установленном законодательством Республики Казахстан, с учетом особенностей, установленных настоящим Законом.</w:t>
      </w:r>
    </w:p>
    <w:bookmarkEnd w:id="1044"/>
    <w:bookmarkStart w:name="z1148" w:id="1045"/>
    <w:p>
      <w:pPr>
        <w:spacing w:after="0"/>
        <w:ind w:left="0"/>
        <w:jc w:val="both"/>
      </w:pPr>
      <w:r>
        <w:rPr>
          <w:rFonts w:ascii="Times New Roman"/>
          <w:b w:val="false"/>
          <w:i w:val="false"/>
          <w:color w:val="000000"/>
          <w:sz w:val="28"/>
        </w:rPr>
        <w:t>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конкурсную (ликвидационную) массу страховой (перестраховочной) организации не включаются.</w:t>
      </w:r>
    </w:p>
    <w:bookmarkEnd w:id="1045"/>
    <w:bookmarkStart w:name="z1149" w:id="1046"/>
    <w:p>
      <w:pPr>
        <w:spacing w:after="0"/>
        <w:ind w:left="0"/>
        <w:jc w:val="both"/>
      </w:pPr>
      <w:r>
        <w:rPr>
          <w:rFonts w:ascii="Times New Roman"/>
          <w:b w:val="false"/>
          <w:i w:val="false"/>
          <w:color w:val="000000"/>
          <w:sz w:val="28"/>
        </w:rPr>
        <w:t>
      Ежемесячный размер вознаграждения, выплачиваемого председателю, членам ликвидационной комиссии принудительно ликвидируемой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платы, установленный на соответствующий финансовый год законом о республиканском бюджете.</w:t>
      </w:r>
    </w:p>
    <w:bookmarkEnd w:id="1046"/>
    <w:bookmarkStart w:name="z1150" w:id="1047"/>
    <w:p>
      <w:pPr>
        <w:spacing w:after="0"/>
        <w:ind w:left="0"/>
        <w:jc w:val="both"/>
      </w:pPr>
      <w:r>
        <w:rPr>
          <w:rFonts w:ascii="Times New Roman"/>
          <w:b w:val="false"/>
          <w:i w:val="false"/>
          <w:color w:val="000000"/>
          <w:sz w:val="28"/>
        </w:rPr>
        <w:t>
      Реализация имущества принудительно ликвидируемой страховой (перестраховочной) организации производится ликвидационной комиссией в порядке, определенном нормативными правовыми актами уполномоченного органа.</w:t>
      </w:r>
    </w:p>
    <w:bookmarkEnd w:id="1047"/>
    <w:bookmarkStart w:name="z1151" w:id="1048"/>
    <w:p>
      <w:pPr>
        <w:spacing w:after="0"/>
        <w:ind w:left="0"/>
        <w:jc w:val="both"/>
      </w:pPr>
      <w:r>
        <w:rPr>
          <w:rFonts w:ascii="Times New Roman"/>
          <w:b w:val="false"/>
          <w:i w:val="false"/>
          <w:color w:val="000000"/>
          <w:sz w:val="28"/>
        </w:rPr>
        <w:t>
      Контроль за деятельностью ликвидационной комиссии принудительно ликвидируемой страховой (перестраховочной) организации осуществляет уполномоченный орган.";</w:t>
      </w:r>
    </w:p>
    <w:bookmarkEnd w:id="1048"/>
    <w:bookmarkStart w:name="z1152" w:id="1049"/>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049"/>
    <w:bookmarkStart w:name="z1153" w:id="1050"/>
    <w:p>
      <w:pPr>
        <w:spacing w:after="0"/>
        <w:ind w:left="0"/>
        <w:jc w:val="both"/>
      </w:pPr>
      <w:r>
        <w:rPr>
          <w:rFonts w:ascii="Times New Roman"/>
          <w:b w:val="false"/>
          <w:i w:val="false"/>
          <w:color w:val="000000"/>
          <w:sz w:val="28"/>
        </w:rPr>
        <w:t>
      "Порядок ликвидации и требования к работе ликвидационной комиссии принудительно ликвидируемой страховой (перестраховочной) организации определяются нормативными правовыми актами уполномоченного органа.";</w:t>
      </w:r>
    </w:p>
    <w:bookmarkEnd w:id="1050"/>
    <w:bookmarkStart w:name="z1154" w:id="1051"/>
    <w:p>
      <w:pPr>
        <w:spacing w:after="0"/>
        <w:ind w:left="0"/>
        <w:jc w:val="both"/>
      </w:pPr>
      <w:r>
        <w:rPr>
          <w:rFonts w:ascii="Times New Roman"/>
          <w:b w:val="false"/>
          <w:i w:val="false"/>
          <w:color w:val="000000"/>
          <w:sz w:val="28"/>
        </w:rPr>
        <w:t xml:space="preserve">
      62) подпункт 5) </w:t>
      </w:r>
      <w:r>
        <w:rPr>
          <w:rFonts w:ascii="Times New Roman"/>
          <w:b w:val="false"/>
          <w:i w:val="false"/>
          <w:color w:val="000000"/>
          <w:sz w:val="28"/>
        </w:rPr>
        <w:t>пункта 1</w:t>
      </w:r>
      <w:r>
        <w:rPr>
          <w:rFonts w:ascii="Times New Roman"/>
          <w:b w:val="false"/>
          <w:i w:val="false"/>
          <w:color w:val="000000"/>
          <w:sz w:val="28"/>
        </w:rPr>
        <w:t xml:space="preserve"> статьи 72 изложить в следующей редакции:</w:t>
      </w:r>
    </w:p>
    <w:bookmarkEnd w:id="1051"/>
    <w:bookmarkStart w:name="z1155" w:id="1052"/>
    <w:p>
      <w:pPr>
        <w:spacing w:after="0"/>
        <w:ind w:left="0"/>
        <w:jc w:val="both"/>
      </w:pPr>
      <w:r>
        <w:rPr>
          <w:rFonts w:ascii="Times New Roman"/>
          <w:b w:val="false"/>
          <w:i w:val="false"/>
          <w:color w:val="000000"/>
          <w:sz w:val="28"/>
        </w:rPr>
        <w:t>
      "5)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по договорам страхования, по осуществленным гарантийным выплатам, расходам, связанным с оплатой страхового портфеля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bookmarkEnd w:id="1052"/>
    <w:bookmarkStart w:name="z1156" w:id="1053"/>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статью 72-1</w:t>
      </w:r>
      <w:r>
        <w:rPr>
          <w:rFonts w:ascii="Times New Roman"/>
          <w:b w:val="false"/>
          <w:i w:val="false"/>
          <w:color w:val="000000"/>
          <w:sz w:val="28"/>
        </w:rPr>
        <w:t xml:space="preserve"> изложить в следующей редакции:</w:t>
      </w:r>
    </w:p>
    <w:bookmarkEnd w:id="1053"/>
    <w:bookmarkStart w:name="z1157" w:id="1054"/>
    <w:p>
      <w:pPr>
        <w:spacing w:after="0"/>
        <w:ind w:left="0"/>
        <w:jc w:val="both"/>
      </w:pPr>
      <w:r>
        <w:rPr>
          <w:rFonts w:ascii="Times New Roman"/>
          <w:b w:val="false"/>
          <w:i w:val="false"/>
          <w:color w:val="000000"/>
          <w:sz w:val="28"/>
        </w:rPr>
        <w:t>
      "Статья 72-1. Прекращение деятельности филиала страховой (перестраховочной) организации – нерезидента Республики Казахстан</w:t>
      </w:r>
    </w:p>
    <w:bookmarkEnd w:id="1054"/>
    <w:bookmarkStart w:name="z1158" w:id="1055"/>
    <w:p>
      <w:pPr>
        <w:spacing w:after="0"/>
        <w:ind w:left="0"/>
        <w:jc w:val="both"/>
      </w:pPr>
      <w:r>
        <w:rPr>
          <w:rFonts w:ascii="Times New Roman"/>
          <w:b w:val="false"/>
          <w:i w:val="false"/>
          <w:color w:val="000000"/>
          <w:sz w:val="28"/>
        </w:rPr>
        <w:t>
      1. Прекращение деятельности филиала страховой (перестраховочной) организации – нерезидента Республики Казахстан осуществляется в соответствии с настоящим Законом и иными нормативными правовыми актами Республики Казахстан.</w:t>
      </w:r>
    </w:p>
    <w:bookmarkEnd w:id="1055"/>
    <w:bookmarkStart w:name="z1159" w:id="1056"/>
    <w:p>
      <w:pPr>
        <w:spacing w:after="0"/>
        <w:ind w:left="0"/>
        <w:jc w:val="both"/>
      </w:pPr>
      <w:r>
        <w:rPr>
          <w:rFonts w:ascii="Times New Roman"/>
          <w:b w:val="false"/>
          <w:i w:val="false"/>
          <w:color w:val="000000"/>
          <w:sz w:val="28"/>
        </w:rPr>
        <w:t>
      Прекращение деятельности филиала страховой (перестраховочной) организации – нерезидента Республики Казахстан может осуществляться:</w:t>
      </w:r>
    </w:p>
    <w:bookmarkEnd w:id="1056"/>
    <w:bookmarkStart w:name="z1160" w:id="1057"/>
    <w:p>
      <w:pPr>
        <w:spacing w:after="0"/>
        <w:ind w:left="0"/>
        <w:jc w:val="both"/>
      </w:pPr>
      <w:r>
        <w:rPr>
          <w:rFonts w:ascii="Times New Roman"/>
          <w:b w:val="false"/>
          <w:i w:val="false"/>
          <w:color w:val="000000"/>
          <w:sz w:val="28"/>
        </w:rPr>
        <w:t>
      1) по решению страховой (перестраховочной) организации – 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 – 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 – нерезидента Республики Казахстан не требуется (добровольное прекращение деятельности);</w:t>
      </w:r>
    </w:p>
    <w:bookmarkEnd w:id="1057"/>
    <w:bookmarkStart w:name="z1161" w:id="1058"/>
    <w:p>
      <w:pPr>
        <w:spacing w:after="0"/>
        <w:ind w:left="0"/>
        <w:jc w:val="both"/>
      </w:pPr>
      <w:r>
        <w:rPr>
          <w:rFonts w:ascii="Times New Roman"/>
          <w:b w:val="false"/>
          <w:i w:val="false"/>
          <w:color w:val="000000"/>
          <w:sz w:val="28"/>
        </w:rPr>
        <w:t>
      2) на основании решения уполномоченного органа о лишении лицензии (принудительное прекращение деятельности).</w:t>
      </w:r>
    </w:p>
    <w:bookmarkEnd w:id="1058"/>
    <w:bookmarkStart w:name="z1162" w:id="1059"/>
    <w:p>
      <w:pPr>
        <w:spacing w:after="0"/>
        <w:ind w:left="0"/>
        <w:jc w:val="both"/>
      </w:pPr>
      <w:r>
        <w:rPr>
          <w:rFonts w:ascii="Times New Roman"/>
          <w:b w:val="false"/>
          <w:i w:val="false"/>
          <w:color w:val="000000"/>
          <w:sz w:val="28"/>
        </w:rPr>
        <w:t>
      2. После принятия страховой (перестраховочной) организацией – нерезидентом Республики Казахстан решения о добровольном прекращении деятельности филиала страховой (перестраховочной) организации – нерезидента Республики Казахстан филиал страховой (перестраховочной) организации – нерезидента Республики Казахстан обязан:</w:t>
      </w:r>
    </w:p>
    <w:bookmarkEnd w:id="1059"/>
    <w:bookmarkStart w:name="z1163" w:id="1060"/>
    <w:p>
      <w:pPr>
        <w:spacing w:after="0"/>
        <w:ind w:left="0"/>
        <w:jc w:val="both"/>
      </w:pPr>
      <w:r>
        <w:rPr>
          <w:rFonts w:ascii="Times New Roman"/>
          <w:b w:val="false"/>
          <w:i w:val="false"/>
          <w:color w:val="000000"/>
          <w:sz w:val="28"/>
        </w:rPr>
        <w:t>
      1) направить в уполномоченный орган копию такого решения в течение трех рабочих дней со дня составления и подписания протокола страховой (перестраховочной) организации – нерезидента Республики Казахстан с приложением разрешения органа финансового надзора государства, резидентом которого является страховая (перестраховочная) организация – 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 – нерезидента Республики Казахстан не требуется.</w:t>
      </w:r>
    </w:p>
    <w:bookmarkEnd w:id="1060"/>
    <w:bookmarkStart w:name="z1164" w:id="1061"/>
    <w:p>
      <w:pPr>
        <w:spacing w:after="0"/>
        <w:ind w:left="0"/>
        <w:jc w:val="both"/>
      </w:pPr>
      <w:r>
        <w:rPr>
          <w:rFonts w:ascii="Times New Roman"/>
          <w:b w:val="false"/>
          <w:i w:val="false"/>
          <w:color w:val="000000"/>
          <w:sz w:val="28"/>
        </w:rPr>
        <w:t>
      Решение страховой (перестраховочной) организации – нерезидента Республики Казахстан о добровольном прекращении деятельности филиала страховой (перестраховочной) организации – нерезидента Республики Казахстан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филиала страховой (перестраховочной) организации – нерезидента Республики Казахстан,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добровольное прекращение деятельности филиала страховой (перестраховочной) организации – нерезидента Республики Казахстан действует до такого отказа;</w:t>
      </w:r>
    </w:p>
    <w:bookmarkEnd w:id="1061"/>
    <w:bookmarkStart w:name="z1165" w:id="1062"/>
    <w:p>
      <w:pPr>
        <w:spacing w:after="0"/>
        <w:ind w:left="0"/>
        <w:jc w:val="both"/>
      </w:pPr>
      <w:r>
        <w:rPr>
          <w:rFonts w:ascii="Times New Roman"/>
          <w:b w:val="false"/>
          <w:i w:val="false"/>
          <w:color w:val="000000"/>
          <w:sz w:val="28"/>
        </w:rPr>
        <w:t>
      2) передать страховой портфель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 – нерезидента Республики Казахстан, имеющую (имеющий, имеющие) лицензию (лицензии) по передаваемым классам (видам) страхования и являющуюся (являющийся, являющиеся) участником (участниками) системы гарантирования страховых выплат.</w:t>
      </w:r>
    </w:p>
    <w:bookmarkEnd w:id="1062"/>
    <w:bookmarkStart w:name="z1166" w:id="1063"/>
    <w:p>
      <w:pPr>
        <w:spacing w:after="0"/>
        <w:ind w:left="0"/>
        <w:jc w:val="both"/>
      </w:pPr>
      <w:r>
        <w:rPr>
          <w:rFonts w:ascii="Times New Roman"/>
          <w:b w:val="false"/>
          <w:i w:val="false"/>
          <w:color w:val="000000"/>
          <w:sz w:val="28"/>
        </w:rPr>
        <w:t>
      Порядок выдачи разрешения на добровольное прекращение деятельности филиала страховой (перестраховочной) организации – нерезидента Республики Казахстан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bookmarkEnd w:id="1063"/>
    <w:bookmarkStart w:name="z1167" w:id="1064"/>
    <w:p>
      <w:pPr>
        <w:spacing w:after="0"/>
        <w:ind w:left="0"/>
        <w:jc w:val="both"/>
      </w:pPr>
      <w:r>
        <w:rPr>
          <w:rFonts w:ascii="Times New Roman"/>
          <w:b w:val="false"/>
          <w:i w:val="false"/>
          <w:color w:val="000000"/>
          <w:sz w:val="28"/>
        </w:rPr>
        <w:t xml:space="preserve">
      После передачи страхового портфеля в порядке, предусмотренном </w:t>
      </w:r>
      <w:r>
        <w:rPr>
          <w:rFonts w:ascii="Times New Roman"/>
          <w:b w:val="false"/>
          <w:i w:val="false"/>
          <w:color w:val="000000"/>
          <w:sz w:val="28"/>
        </w:rPr>
        <w:t>статьей 37-1</w:t>
      </w:r>
      <w:r>
        <w:rPr>
          <w:rFonts w:ascii="Times New Roman"/>
          <w:b w:val="false"/>
          <w:i w:val="false"/>
          <w:color w:val="000000"/>
          <w:sz w:val="28"/>
        </w:rPr>
        <w:t xml:space="preserve"> настоящего Закона и нормативным правовым актом уполномоченного органа, а также погашения всех обязательств филиал страховой (перестраховочной) организации – 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(перестраховочной) организации – нерезидента Республики Казахстан.</w:t>
      </w:r>
    </w:p>
    <w:bookmarkEnd w:id="1064"/>
    <w:bookmarkStart w:name="z1168" w:id="1065"/>
    <w:p>
      <w:pPr>
        <w:spacing w:after="0"/>
        <w:ind w:left="0"/>
        <w:jc w:val="both"/>
      </w:pPr>
      <w:r>
        <w:rPr>
          <w:rFonts w:ascii="Times New Roman"/>
          <w:b w:val="false"/>
          <w:i w:val="false"/>
          <w:color w:val="000000"/>
          <w:sz w:val="28"/>
        </w:rPr>
        <w:t xml:space="preserve">
      3. При принятии решения страховой (перестраховочной) организацией – нерезидентом Республики Казахстан об отмене ранее принятого решения страховой (перестраховочной) организации – нерезидента Республики Казахстан о добровольном прекращении деятельности филиала страховой (перестраховочной) организации – нерезидента Республики Казахстан филиал страховой (перестраховочной) организации – нерезидента Республики Казахстан обязан в течение трех календарных дней со дня составления и подписания протокола страховой (перестраховочной) организации – нерезидента Республики Казахстан представить в уполномоченный орган бизнес-план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37 настоящего Закона. </w:t>
      </w:r>
    </w:p>
    <w:bookmarkEnd w:id="1065"/>
    <w:bookmarkStart w:name="z1169" w:id="1066"/>
    <w:p>
      <w:pPr>
        <w:spacing w:after="0"/>
        <w:ind w:left="0"/>
        <w:jc w:val="both"/>
      </w:pPr>
      <w:r>
        <w:rPr>
          <w:rFonts w:ascii="Times New Roman"/>
          <w:b w:val="false"/>
          <w:i w:val="false"/>
          <w:color w:val="000000"/>
          <w:sz w:val="28"/>
        </w:rPr>
        <w:t>
      Бизнес-план филиала страховой (перестраховочной) организации – нерезидента Республики Казахстан рассматривается уполномоченным органом в течение десяти рабочих дней.</w:t>
      </w:r>
    </w:p>
    <w:bookmarkEnd w:id="1066"/>
    <w:bookmarkStart w:name="z1170" w:id="1067"/>
    <w:p>
      <w:pPr>
        <w:spacing w:after="0"/>
        <w:ind w:left="0"/>
        <w:jc w:val="both"/>
      </w:pPr>
      <w:r>
        <w:rPr>
          <w:rFonts w:ascii="Times New Roman"/>
          <w:b w:val="false"/>
          <w:i w:val="false"/>
          <w:color w:val="000000"/>
          <w:sz w:val="28"/>
        </w:rPr>
        <w:t>
      При этом запрет, указанный в части второй подпункта 1) пункта 2 настоящей статьи, действует до одобрения уполномоченным органом бизнес-плана, указанного в части первой настоящего пункта.</w:t>
      </w:r>
    </w:p>
    <w:bookmarkEnd w:id="1067"/>
    <w:bookmarkStart w:name="z1171" w:id="1068"/>
    <w:p>
      <w:pPr>
        <w:spacing w:after="0"/>
        <w:ind w:left="0"/>
        <w:jc w:val="both"/>
      </w:pPr>
      <w:r>
        <w:rPr>
          <w:rFonts w:ascii="Times New Roman"/>
          <w:b w:val="false"/>
          <w:i w:val="false"/>
          <w:color w:val="000000"/>
          <w:sz w:val="28"/>
        </w:rPr>
        <w:t>
      К ходатайству о выдаче разрешения на проведение добровольного прекращения деятельности филиала страховой (перестраховочной) организации – 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bookmarkEnd w:id="1068"/>
    <w:bookmarkStart w:name="z1172" w:id="1069"/>
    <w:p>
      <w:pPr>
        <w:spacing w:after="0"/>
        <w:ind w:left="0"/>
        <w:jc w:val="both"/>
      </w:pPr>
      <w:r>
        <w:rPr>
          <w:rFonts w:ascii="Times New Roman"/>
          <w:b w:val="false"/>
          <w:i w:val="false"/>
          <w:color w:val="000000"/>
          <w:sz w:val="28"/>
        </w:rPr>
        <w:t>
      Ходатайство на получение разрешения на проведение добровольного прекращения деятельности филиала страховой (перестраховочной) организации – 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w:t>
      </w:r>
    </w:p>
    <w:bookmarkEnd w:id="1069"/>
    <w:bookmarkStart w:name="z1173" w:id="1070"/>
    <w:p>
      <w:pPr>
        <w:spacing w:after="0"/>
        <w:ind w:left="0"/>
        <w:jc w:val="both"/>
      </w:pPr>
      <w:r>
        <w:rPr>
          <w:rFonts w:ascii="Times New Roman"/>
          <w:b w:val="false"/>
          <w:i w:val="false"/>
          <w:color w:val="000000"/>
          <w:sz w:val="28"/>
        </w:rPr>
        <w:t>
      После получения разрешения на добровольное прекращение деятельности филиала страховой (перестраховочной) организации – нерезидента Республики Казахстан филиал страховой (перестраховочной) организации – нерезидента Республики Казахстан обязан в течение десяти рабочих дней вернуть лицензию и (или) приложение к лицензии в уполномоченный орган.</w:t>
      </w:r>
    </w:p>
    <w:bookmarkEnd w:id="1070"/>
    <w:bookmarkStart w:name="z1174" w:id="1071"/>
    <w:p>
      <w:pPr>
        <w:spacing w:after="0"/>
        <w:ind w:left="0"/>
        <w:jc w:val="both"/>
      </w:pPr>
      <w:r>
        <w:rPr>
          <w:rFonts w:ascii="Times New Roman"/>
          <w:b w:val="false"/>
          <w:i w:val="false"/>
          <w:color w:val="000000"/>
          <w:sz w:val="28"/>
        </w:rPr>
        <w:t>
      Активы филиала страховой (перестраховочной) организации – нерезидента Республики Казахстан, принятые в качестве резерва, возвращаются страховой (перестраховочной) организации – нерезиденту Республики Казахстан после получения разрешения уполномоченного органа на добровольное прекращение деятельности филиала страховой (перестраховочной) организации – нерезидента Республики Казахстан и возврата лицензии и (или) приложения к лицензии уполномоченному органу.</w:t>
      </w:r>
    </w:p>
    <w:bookmarkEnd w:id="1071"/>
    <w:bookmarkStart w:name="z1175" w:id="1072"/>
    <w:p>
      <w:pPr>
        <w:spacing w:after="0"/>
        <w:ind w:left="0"/>
        <w:jc w:val="both"/>
      </w:pPr>
      <w:r>
        <w:rPr>
          <w:rFonts w:ascii="Times New Roman"/>
          <w:b w:val="false"/>
          <w:i w:val="false"/>
          <w:color w:val="000000"/>
          <w:sz w:val="28"/>
        </w:rPr>
        <w:t xml:space="preserve">
      После получения разрешения уполномоченного органа на добровольное прекращение деятельности филиала страховой (перестраховочной) организации – нерезидента Республики Казахстан прекращение деятельности осуществляется страховой (перестраховочной) организацией – нерезидентом Республики Казахстан или лицами, уполномоченными ими (им), в порядке, определенном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072"/>
    <w:bookmarkStart w:name="z1176" w:id="1073"/>
    <w:p>
      <w:pPr>
        <w:spacing w:after="0"/>
        <w:ind w:left="0"/>
        <w:jc w:val="both"/>
      </w:pPr>
      <w:r>
        <w:rPr>
          <w:rFonts w:ascii="Times New Roman"/>
          <w:b w:val="false"/>
          <w:i w:val="false"/>
          <w:color w:val="000000"/>
          <w:sz w:val="28"/>
        </w:rPr>
        <w:t>
      4. Отказ в выдаче разрешения на добровольное прекращение деятельности филиала страховой (перестраховочной) организации – нерезидента Республики Казахстан производится уполномоченным органом по следующим основаниям:</w:t>
      </w:r>
    </w:p>
    <w:bookmarkEnd w:id="1073"/>
    <w:bookmarkStart w:name="z1177" w:id="1074"/>
    <w:p>
      <w:pPr>
        <w:spacing w:after="0"/>
        <w:ind w:left="0"/>
        <w:jc w:val="both"/>
      </w:pPr>
      <w:r>
        <w:rPr>
          <w:rFonts w:ascii="Times New Roman"/>
          <w:b w:val="false"/>
          <w:i w:val="false"/>
          <w:color w:val="000000"/>
          <w:sz w:val="28"/>
        </w:rPr>
        <w:t xml:space="preserve">
      1) предусмотренным подпунктами 2), 3) и 5) пункта 1 </w:t>
      </w:r>
      <w:r>
        <w:rPr>
          <w:rFonts w:ascii="Times New Roman"/>
          <w:b w:val="false"/>
          <w:i w:val="false"/>
          <w:color w:val="000000"/>
          <w:sz w:val="28"/>
        </w:rPr>
        <w:t>статьи 68</w:t>
      </w:r>
      <w:r>
        <w:rPr>
          <w:rFonts w:ascii="Times New Roman"/>
          <w:b w:val="false"/>
          <w:i w:val="false"/>
          <w:color w:val="000000"/>
          <w:sz w:val="28"/>
        </w:rPr>
        <w:t xml:space="preserve"> настоящего Закона;</w:t>
      </w:r>
    </w:p>
    <w:bookmarkEnd w:id="1074"/>
    <w:bookmarkStart w:name="z1178" w:id="1075"/>
    <w:p>
      <w:pPr>
        <w:spacing w:after="0"/>
        <w:ind w:left="0"/>
        <w:jc w:val="both"/>
      </w:pPr>
      <w:r>
        <w:rPr>
          <w:rFonts w:ascii="Times New Roman"/>
          <w:b w:val="false"/>
          <w:i w:val="false"/>
          <w:color w:val="000000"/>
          <w:sz w:val="28"/>
        </w:rPr>
        <w:t>
      2) нарушение в результате предполагаемого добровольного прекращения деятельности филиала страховой (перестраховочной) организации – нерезидента Республики Казахстан законных интересов страхователей и иных кредиторов;</w:t>
      </w:r>
    </w:p>
    <w:bookmarkEnd w:id="1075"/>
    <w:bookmarkStart w:name="z1179" w:id="1076"/>
    <w:p>
      <w:pPr>
        <w:spacing w:after="0"/>
        <w:ind w:left="0"/>
        <w:jc w:val="both"/>
      </w:pPr>
      <w:r>
        <w:rPr>
          <w:rFonts w:ascii="Times New Roman"/>
          <w:b w:val="false"/>
          <w:i w:val="false"/>
          <w:color w:val="000000"/>
          <w:sz w:val="28"/>
        </w:rPr>
        <w:t>
      3) недостаточность средств страховой (перестраховочной) организации – нерезидента Республики Казахстан для расчета по обязательствам филиала страховой (перестраховочной) организации – нерезидента Республики Казахстан.</w:t>
      </w:r>
    </w:p>
    <w:bookmarkEnd w:id="1076"/>
    <w:bookmarkStart w:name="z1180" w:id="1077"/>
    <w:p>
      <w:pPr>
        <w:spacing w:after="0"/>
        <w:ind w:left="0"/>
        <w:jc w:val="both"/>
      </w:pPr>
      <w:r>
        <w:rPr>
          <w:rFonts w:ascii="Times New Roman"/>
          <w:b w:val="false"/>
          <w:i w:val="false"/>
          <w:color w:val="000000"/>
          <w:sz w:val="28"/>
        </w:rPr>
        <w:t>
      5. Принудительное прекращение деятельности филиала страховой (перестраховочной) организации – нерезидента Республики Казахстан производится в связи с лишением филиала страховой (перестраховочной) организации – нерезидента Республики Казахстан уполномоченным органом лицензии на право осуществления страховой (перестраховочной) деятельности по основаниям, предусмотренным законодательством Республики Казахстан о страховании и страховой деятельности, в том числе в связи с решением компетентного органа государства, резидентом которого является страховая (перестраховочная) организация – нерезидент Республики Казахстан, о лишении страховой (перестраховочной) организации – 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 – нерезидента Республики Казахстан.</w:t>
      </w:r>
    </w:p>
    <w:bookmarkEnd w:id="1077"/>
    <w:bookmarkStart w:name="z1181" w:id="1078"/>
    <w:p>
      <w:pPr>
        <w:spacing w:after="0"/>
        <w:ind w:left="0"/>
        <w:jc w:val="both"/>
      </w:pPr>
      <w:r>
        <w:rPr>
          <w:rFonts w:ascii="Times New Roman"/>
          <w:b w:val="false"/>
          <w:i w:val="false"/>
          <w:color w:val="000000"/>
          <w:sz w:val="28"/>
        </w:rPr>
        <w:t>
      В случае принятия судом решения о принудительном прекращении деятельности филиала страховой (перестраховочной) организации – нерезидента Республики Казахстан по основанию, не связанному с лишением уполномоченным органом его лицензии, уполномоченный орган рассматривает в установленном законодательством Республики Казахстан порядке вопрос о лишении его лицензии.</w:t>
      </w:r>
    </w:p>
    <w:bookmarkEnd w:id="1078"/>
    <w:bookmarkStart w:name="z1182" w:id="1079"/>
    <w:p>
      <w:pPr>
        <w:spacing w:after="0"/>
        <w:ind w:left="0"/>
        <w:jc w:val="both"/>
      </w:pPr>
      <w:r>
        <w:rPr>
          <w:rFonts w:ascii="Times New Roman"/>
          <w:b w:val="false"/>
          <w:i w:val="false"/>
          <w:color w:val="000000"/>
          <w:sz w:val="28"/>
        </w:rPr>
        <w:t>
      При принудительном прекращении деятельности филиала страховой (перестраховочной) организации – нерезидента Республики Казахстан уполномоченный орган оповещает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принудительном прекращении деятельности филиала страховой (перестраховочной) организации – нерезидента Республики Казахстан направляет ей копию такого решения.</w:t>
      </w:r>
    </w:p>
    <w:bookmarkEnd w:id="1079"/>
    <w:bookmarkStart w:name="z1183" w:id="1080"/>
    <w:p>
      <w:pPr>
        <w:spacing w:after="0"/>
        <w:ind w:left="0"/>
        <w:jc w:val="both"/>
      </w:pPr>
      <w:r>
        <w:rPr>
          <w:rFonts w:ascii="Times New Roman"/>
          <w:b w:val="false"/>
          <w:i w:val="false"/>
          <w:color w:val="000000"/>
          <w:sz w:val="28"/>
        </w:rPr>
        <w:t xml:space="preserve">
      6. С даты лишения лицензии филиала страховой (перестраховочной) организации – нерезидента Республики Казахстан на право осуществления страховой (перестраховочной) деятельности уполномоченным органом назначается временная администрация, которая осуществляет функции и полномочия, установленные </w:t>
      </w:r>
      <w:r>
        <w:rPr>
          <w:rFonts w:ascii="Times New Roman"/>
          <w:b w:val="false"/>
          <w:i w:val="false"/>
          <w:color w:val="000000"/>
          <w:sz w:val="28"/>
        </w:rPr>
        <w:t>статьей 55-2</w:t>
      </w:r>
      <w:r>
        <w:rPr>
          <w:rFonts w:ascii="Times New Roman"/>
          <w:b w:val="false"/>
          <w:i w:val="false"/>
          <w:color w:val="000000"/>
          <w:sz w:val="28"/>
        </w:rPr>
        <w:t xml:space="preserve"> настоящего Закона, и передает страховой портфель в порядке и сроки, предусмотренные </w:t>
      </w:r>
      <w:r>
        <w:rPr>
          <w:rFonts w:ascii="Times New Roman"/>
          <w:b w:val="false"/>
          <w:i w:val="false"/>
          <w:color w:val="000000"/>
          <w:sz w:val="28"/>
        </w:rPr>
        <w:t>статьей 54-1</w:t>
      </w:r>
      <w:r>
        <w:rPr>
          <w:rFonts w:ascii="Times New Roman"/>
          <w:b w:val="false"/>
          <w:i w:val="false"/>
          <w:color w:val="000000"/>
          <w:sz w:val="28"/>
        </w:rPr>
        <w:t xml:space="preserve"> настоящего Закона, с учетом особенностей настоящей статьи.</w:t>
      </w:r>
    </w:p>
    <w:bookmarkEnd w:id="1080"/>
    <w:bookmarkStart w:name="z1184" w:id="1081"/>
    <w:p>
      <w:pPr>
        <w:spacing w:after="0"/>
        <w:ind w:left="0"/>
        <w:jc w:val="both"/>
      </w:pPr>
      <w:r>
        <w:rPr>
          <w:rFonts w:ascii="Times New Roman"/>
          <w:b w:val="false"/>
          <w:i w:val="false"/>
          <w:color w:val="000000"/>
          <w:sz w:val="28"/>
        </w:rPr>
        <w:t xml:space="preserve">
      С даты принятия решения о лишении лицензии филиала страховой (перестраховочной) организации – нерезидента Республики Казахстан договоры страхования (перестрахования), заключенные с принудительно прекращающим деятельность филиалом страховой (перестраховочной) организации – нерезидента Республики Казахстан, досрочно прекращают действие, за исключением договоров по гарантируемым видам (классам) страхования,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1081"/>
    <w:bookmarkStart w:name="z1185" w:id="1082"/>
    <w:p>
      <w:pPr>
        <w:spacing w:after="0"/>
        <w:ind w:left="0"/>
        <w:jc w:val="both"/>
      </w:pPr>
      <w:r>
        <w:rPr>
          <w:rFonts w:ascii="Times New Roman"/>
          <w:b w:val="false"/>
          <w:i w:val="false"/>
          <w:color w:val="000000"/>
          <w:sz w:val="28"/>
        </w:rPr>
        <w:t>
      Передача страхового портфеля принудительно прекращающего деятельность филиала страховой (перестраховочной) организации – нерезидента Республики Казахстан производится только за счет активов филиала страховой (перестраховочной) организации – 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 – нерезидента Республики Казахстан.</w:t>
      </w:r>
    </w:p>
    <w:bookmarkEnd w:id="1082"/>
    <w:bookmarkStart w:name="z1186" w:id="1083"/>
    <w:p>
      <w:pPr>
        <w:spacing w:after="0"/>
        <w:ind w:left="0"/>
        <w:jc w:val="both"/>
      </w:pPr>
      <w:r>
        <w:rPr>
          <w:rFonts w:ascii="Times New Roman"/>
          <w:b w:val="false"/>
          <w:i w:val="false"/>
          <w:color w:val="000000"/>
          <w:sz w:val="28"/>
        </w:rPr>
        <w:t>
      При недостаточности активов филиала страховой (перестраховочной) организации – 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 – нерезидента Республики Казахстан, передача страхового портфеля по гарантируемым видам (классам) страхования осуществляется за счет средств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1083"/>
    <w:bookmarkStart w:name="z1187" w:id="1084"/>
    <w:p>
      <w:pPr>
        <w:spacing w:after="0"/>
        <w:ind w:left="0"/>
        <w:jc w:val="both"/>
      </w:pPr>
      <w:r>
        <w:rPr>
          <w:rFonts w:ascii="Times New Roman"/>
          <w:b w:val="false"/>
          <w:i w:val="false"/>
          <w:color w:val="000000"/>
          <w:sz w:val="28"/>
        </w:rPr>
        <w:t>
      После завершения временной администрацией процедуры передачи страхового портфеля и расторжения договоров (перестрахования) страхования временная администрация прекращает свои полномочия и передает документы, связанные с передачей страхового портфеля и расторжением договоров страхования (перестрахования), учредителям (участникам) и (или) органу страховой (перестраховочной) организации – нерезидента Республики Казахстан и (или) руководящим работникам принудительно прекращающего деятельность филиала страховой (перестраховочной) организации – нерезидента Республики Казахстан. Учредители (участники), органы страховой (перестраховочной) организации – нерезидента Республики Казахстан обязаны завершить процесс принудительного прекращения деятельности филиала, включая удовлетворение требований кредиторов принудительно прекращающего деятельность филиала страховой (перестраховочной) организации – нерезидента Республики Казахстан, в соответствии с гражданским законодательством Республики Казахстан.</w:t>
      </w:r>
    </w:p>
    <w:bookmarkEnd w:id="1084"/>
    <w:bookmarkStart w:name="z1188" w:id="1085"/>
    <w:p>
      <w:pPr>
        <w:spacing w:after="0"/>
        <w:ind w:left="0"/>
        <w:jc w:val="both"/>
      </w:pPr>
      <w:r>
        <w:rPr>
          <w:rFonts w:ascii="Times New Roman"/>
          <w:b w:val="false"/>
          <w:i w:val="false"/>
          <w:color w:val="000000"/>
          <w:sz w:val="28"/>
        </w:rPr>
        <w:t xml:space="preserve">
      Обмен информацией между уполномоченным органом и органом финансового надзора государства, резидентом которого является страховая (перестраховочная) организация – нерезидент Республики Казахстан, о ходе и результатах процедуры ликвидации страховой (перестраховочной) организации – нерезидента Республики Казахстан осуществляется на основании и в порядке, предусмотренных соглашением, указанным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30-1 настоящего Закона.";</w:t>
      </w:r>
    </w:p>
    <w:bookmarkEnd w:id="1085"/>
    <w:bookmarkStart w:name="z1189" w:id="1086"/>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статью 73</w:t>
      </w:r>
      <w:r>
        <w:rPr>
          <w:rFonts w:ascii="Times New Roman"/>
          <w:b w:val="false"/>
          <w:i w:val="false"/>
          <w:color w:val="000000"/>
          <w:sz w:val="28"/>
        </w:rPr>
        <w:t xml:space="preserve"> изложить в следующей редакции:</w:t>
      </w:r>
    </w:p>
    <w:bookmarkEnd w:id="1086"/>
    <w:bookmarkStart w:name="z1190" w:id="1087"/>
    <w:p>
      <w:pPr>
        <w:spacing w:after="0"/>
        <w:ind w:left="0"/>
        <w:jc w:val="both"/>
      </w:pPr>
      <w:r>
        <w:rPr>
          <w:rFonts w:ascii="Times New Roman"/>
          <w:b w:val="false"/>
          <w:i w:val="false"/>
          <w:color w:val="000000"/>
          <w:sz w:val="28"/>
        </w:rPr>
        <w:t>
      "Статья 73. Контрольные полномочия уполномоченного органа в ликвидационном процессе страховой (перестраховочной) организации</w:t>
      </w:r>
    </w:p>
    <w:bookmarkEnd w:id="1087"/>
    <w:bookmarkStart w:name="z1191" w:id="1088"/>
    <w:p>
      <w:pPr>
        <w:spacing w:after="0"/>
        <w:ind w:left="0"/>
        <w:jc w:val="both"/>
      </w:pPr>
      <w:r>
        <w:rPr>
          <w:rFonts w:ascii="Times New Roman"/>
          <w:b w:val="false"/>
          <w:i w:val="false"/>
          <w:color w:val="000000"/>
          <w:sz w:val="28"/>
        </w:rPr>
        <w:t>
      1. В целях осуществления контроля за деятельностью ликвидационной комиссии принудительно ликвидируемой страховой (перестраховочной) организации, в том числе по основанию банкротства, уполномоченный орган вправе:</w:t>
      </w:r>
    </w:p>
    <w:bookmarkEnd w:id="1088"/>
    <w:bookmarkStart w:name="z1192" w:id="1089"/>
    <w:p>
      <w:pPr>
        <w:spacing w:after="0"/>
        <w:ind w:left="0"/>
        <w:jc w:val="both"/>
      </w:pPr>
      <w:r>
        <w:rPr>
          <w:rFonts w:ascii="Times New Roman"/>
          <w:b w:val="false"/>
          <w:i w:val="false"/>
          <w:color w:val="000000"/>
          <w:sz w:val="28"/>
        </w:rPr>
        <w:t>
      1) получать от ликвидационной комиссии отчеты о проделанной работе, а при необходимости и дополнительную информацию;</w:t>
      </w:r>
    </w:p>
    <w:bookmarkEnd w:id="1089"/>
    <w:bookmarkStart w:name="z1193" w:id="1090"/>
    <w:p>
      <w:pPr>
        <w:spacing w:after="0"/>
        <w:ind w:left="0"/>
        <w:jc w:val="both"/>
      </w:pPr>
      <w:r>
        <w:rPr>
          <w:rFonts w:ascii="Times New Roman"/>
          <w:b w:val="false"/>
          <w:i w:val="false"/>
          <w:color w:val="000000"/>
          <w:sz w:val="28"/>
        </w:rPr>
        <w:t>
      2) устанавливать форму, сроки и периодичность предоставления ликвидационной комиссией отчетов и дополнительной информации;</w:t>
      </w:r>
    </w:p>
    <w:bookmarkEnd w:id="1090"/>
    <w:bookmarkStart w:name="z1194" w:id="1091"/>
    <w:p>
      <w:pPr>
        <w:spacing w:after="0"/>
        <w:ind w:left="0"/>
        <w:jc w:val="both"/>
      </w:pPr>
      <w:r>
        <w:rPr>
          <w:rFonts w:ascii="Times New Roman"/>
          <w:b w:val="false"/>
          <w:i w:val="false"/>
          <w:color w:val="000000"/>
          <w:sz w:val="28"/>
        </w:rPr>
        <w:t>
      3) проводить проверки деятельности ликвидационной комиссии в порядке, установленном законами Республики Казахстан;</w:t>
      </w:r>
    </w:p>
    <w:bookmarkEnd w:id="1091"/>
    <w:bookmarkStart w:name="z1195" w:id="1092"/>
    <w:p>
      <w:pPr>
        <w:spacing w:after="0"/>
        <w:ind w:left="0"/>
        <w:jc w:val="both"/>
      </w:pPr>
      <w:r>
        <w:rPr>
          <w:rFonts w:ascii="Times New Roman"/>
          <w:b w:val="false"/>
          <w:i w:val="false"/>
          <w:color w:val="000000"/>
          <w:sz w:val="28"/>
        </w:rPr>
        <w:t>
      4) при выявлении в деятельности ликвидационной комиссии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нарушений законодательства Республики Казахстан,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bookmarkEnd w:id="1092"/>
    <w:bookmarkStart w:name="z1196" w:id="1093"/>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bookmarkEnd w:id="1093"/>
    <w:bookmarkStart w:name="z1197" w:id="1094"/>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bookmarkEnd w:id="1094"/>
    <w:bookmarkStart w:name="z1198" w:id="1095"/>
    <w:p>
      <w:pPr>
        <w:spacing w:after="0"/>
        <w:ind w:left="0"/>
        <w:jc w:val="both"/>
      </w:pPr>
      <w:r>
        <w:rPr>
          <w:rFonts w:ascii="Times New Roman"/>
          <w:b w:val="false"/>
          <w:i w:val="false"/>
          <w:color w:val="000000"/>
          <w:sz w:val="28"/>
        </w:rPr>
        <w:t>
      5) в случае неисполнения ликвидационной комиссией в установленный срок письменного предписания заменять членов ликвидационной комиссии,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bookmarkEnd w:id="1095"/>
    <w:bookmarkStart w:name="z1199" w:id="1096"/>
    <w:p>
      <w:pPr>
        <w:spacing w:after="0"/>
        <w:ind w:left="0"/>
        <w:jc w:val="both"/>
      </w:pPr>
      <w:r>
        <w:rPr>
          <w:rFonts w:ascii="Times New Roman"/>
          <w:b w:val="false"/>
          <w:i w:val="false"/>
          <w:color w:val="000000"/>
          <w:sz w:val="28"/>
        </w:rPr>
        <w:t>
      6) устанавливать особенности и порядок формирования и утверждения сметы ликвидационных расходов;</w:t>
      </w:r>
    </w:p>
    <w:bookmarkEnd w:id="1096"/>
    <w:bookmarkStart w:name="z1200" w:id="1097"/>
    <w:p>
      <w:pPr>
        <w:spacing w:after="0"/>
        <w:ind w:left="0"/>
        <w:jc w:val="both"/>
      </w:pPr>
      <w:r>
        <w:rPr>
          <w:rFonts w:ascii="Times New Roman"/>
          <w:b w:val="false"/>
          <w:i w:val="false"/>
          <w:color w:val="000000"/>
          <w:sz w:val="28"/>
        </w:rPr>
        <w:t>
      7) определять требования по выполнению ликвидационной комиссией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bookmarkEnd w:id="1097"/>
    <w:bookmarkStart w:name="z1201" w:id="1098"/>
    <w:p>
      <w:pPr>
        <w:spacing w:after="0"/>
        <w:ind w:left="0"/>
        <w:jc w:val="both"/>
      </w:pPr>
      <w:r>
        <w:rPr>
          <w:rFonts w:ascii="Times New Roman"/>
          <w:b w:val="false"/>
          <w:i w:val="false"/>
          <w:color w:val="000000"/>
          <w:sz w:val="28"/>
        </w:rPr>
        <w:t>
      2.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установленную законами Республики Казахстан.";</w:t>
      </w:r>
    </w:p>
    <w:bookmarkEnd w:id="1098"/>
    <w:bookmarkStart w:name="z1202" w:id="1099"/>
    <w:p>
      <w:pPr>
        <w:spacing w:after="0"/>
        <w:ind w:left="0"/>
        <w:jc w:val="both"/>
      </w:pPr>
      <w:r>
        <w:rPr>
          <w:rFonts w:ascii="Times New Roman"/>
          <w:b w:val="false"/>
          <w:i w:val="false"/>
          <w:color w:val="000000"/>
          <w:sz w:val="28"/>
        </w:rPr>
        <w:t xml:space="preserve">
      65) пункт 2 </w:t>
      </w:r>
      <w:r>
        <w:rPr>
          <w:rFonts w:ascii="Times New Roman"/>
          <w:b w:val="false"/>
          <w:i w:val="false"/>
          <w:color w:val="000000"/>
          <w:sz w:val="28"/>
        </w:rPr>
        <w:t>статьи 78</w:t>
      </w:r>
      <w:r>
        <w:rPr>
          <w:rFonts w:ascii="Times New Roman"/>
          <w:b w:val="false"/>
          <w:i w:val="false"/>
          <w:color w:val="000000"/>
          <w:sz w:val="28"/>
        </w:rPr>
        <w:t xml:space="preserve"> изложить в следующей редакции:</w:t>
      </w:r>
    </w:p>
    <w:bookmarkEnd w:id="1099"/>
    <w:bookmarkStart w:name="z1203" w:id="1100"/>
    <w:p>
      <w:pPr>
        <w:spacing w:after="0"/>
        <w:ind w:left="0"/>
        <w:jc w:val="both"/>
      </w:pPr>
      <w:r>
        <w:rPr>
          <w:rFonts w:ascii="Times New Roman"/>
          <w:b w:val="false"/>
          <w:i w:val="false"/>
          <w:color w:val="000000"/>
          <w:sz w:val="28"/>
        </w:rPr>
        <w:t>
      "2.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w:t>
      </w:r>
    </w:p>
    <w:bookmarkEnd w:id="1100"/>
    <w:bookmarkStart w:name="z1204" w:id="1101"/>
    <w:p>
      <w:pPr>
        <w:spacing w:after="0"/>
        <w:ind w:left="0"/>
        <w:jc w:val="both"/>
      </w:pPr>
      <w:r>
        <w:rPr>
          <w:rFonts w:ascii="Times New Roman"/>
          <w:b w:val="false"/>
          <w:i w:val="false"/>
          <w:color w:val="000000"/>
          <w:sz w:val="28"/>
        </w:rPr>
        <w:t>
      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bookmarkEnd w:id="1101"/>
    <w:bookmarkStart w:name="z1205" w:id="1102"/>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статье 79</w:t>
      </w:r>
      <w:r>
        <w:rPr>
          <w:rFonts w:ascii="Times New Roman"/>
          <w:b w:val="false"/>
          <w:i w:val="false"/>
          <w:color w:val="000000"/>
          <w:sz w:val="28"/>
        </w:rPr>
        <w:t>:</w:t>
      </w:r>
    </w:p>
    <w:bookmarkEnd w:id="1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07" w:id="1103"/>
    <w:p>
      <w:pPr>
        <w:spacing w:after="0"/>
        <w:ind w:left="0"/>
        <w:jc w:val="both"/>
      </w:pPr>
      <w:r>
        <w:rPr>
          <w:rFonts w:ascii="Times New Roman"/>
          <w:b w:val="false"/>
          <w:i w:val="false"/>
          <w:color w:val="000000"/>
          <w:sz w:val="28"/>
        </w:rPr>
        <w:t>
      "1. Организация по формированию и ведению базы данных (далее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Национальному Банку.</w:t>
      </w:r>
    </w:p>
    <w:bookmarkEnd w:id="1103"/>
    <w:bookmarkStart w:name="z1208" w:id="1104"/>
    <w:p>
      <w:pPr>
        <w:spacing w:after="0"/>
        <w:ind w:left="0"/>
        <w:jc w:val="both"/>
      </w:pPr>
      <w:r>
        <w:rPr>
          <w:rFonts w:ascii="Times New Roman"/>
          <w:b w:val="false"/>
          <w:i w:val="false"/>
          <w:color w:val="000000"/>
          <w:sz w:val="28"/>
        </w:rPr>
        <w:t>
      Организация осуществляет формирование и ведение базы данных по обязательным и добровольным видам страхования, перестрахованию, сострахованию, совместному перестрахованию на основании настоящего Закона и отдельных законов Республики Казахстан, регулирующих обязательные виды страхования.</w:t>
      </w:r>
    </w:p>
    <w:bookmarkEnd w:id="1104"/>
    <w:bookmarkStart w:name="z1209" w:id="1105"/>
    <w:p>
      <w:pPr>
        <w:spacing w:after="0"/>
        <w:ind w:left="0"/>
        <w:jc w:val="both"/>
      </w:pPr>
      <w:r>
        <w:rPr>
          <w:rFonts w:ascii="Times New Roman"/>
          <w:b w:val="false"/>
          <w:i w:val="false"/>
          <w:color w:val="000000"/>
          <w:sz w:val="28"/>
        </w:rPr>
        <w:t>
      Организация разрабатывает, согласовывает с уполномоченным органом и утверждает план развития базы данных.</w:t>
      </w:r>
    </w:p>
    <w:bookmarkEnd w:id="1105"/>
    <w:bookmarkStart w:name="z1210" w:id="1106"/>
    <w:p>
      <w:pPr>
        <w:spacing w:after="0"/>
        <w:ind w:left="0"/>
        <w:jc w:val="both"/>
      </w:pPr>
      <w:r>
        <w:rPr>
          <w:rFonts w:ascii="Times New Roman"/>
          <w:b w:val="false"/>
          <w:i w:val="false"/>
          <w:color w:val="000000"/>
          <w:sz w:val="28"/>
        </w:rPr>
        <w:t>
      Организация осуществляет ведение единого реестра страховых агентов.";</w:t>
      </w:r>
    </w:p>
    <w:bookmarkEnd w:id="1106"/>
    <w:bookmarkStart w:name="z1211" w:id="1107"/>
    <w:p>
      <w:pPr>
        <w:spacing w:after="0"/>
        <w:ind w:left="0"/>
        <w:jc w:val="both"/>
      </w:pPr>
      <w:r>
        <w:rPr>
          <w:rFonts w:ascii="Times New Roman"/>
          <w:b w:val="false"/>
          <w:i w:val="false"/>
          <w:color w:val="000000"/>
          <w:sz w:val="28"/>
        </w:rPr>
        <w:t>
      дополнить пунктом 1-4 следующего содержания:</w:t>
      </w:r>
    </w:p>
    <w:bookmarkEnd w:id="1107"/>
    <w:bookmarkStart w:name="z1212" w:id="1108"/>
    <w:p>
      <w:pPr>
        <w:spacing w:after="0"/>
        <w:ind w:left="0"/>
        <w:jc w:val="both"/>
      </w:pPr>
      <w:r>
        <w:rPr>
          <w:rFonts w:ascii="Times New Roman"/>
          <w:b w:val="false"/>
          <w:i w:val="false"/>
          <w:color w:val="000000"/>
          <w:sz w:val="28"/>
        </w:rPr>
        <w:t>
      "1-4. К компетенции совета директоров организации, помимо определенных законодательством Республики Казахстан об акционерных обществах вопросов, относятся следующие вопросы:</w:t>
      </w:r>
    </w:p>
    <w:bookmarkEnd w:id="1108"/>
    <w:bookmarkStart w:name="z1213" w:id="1109"/>
    <w:p>
      <w:pPr>
        <w:spacing w:after="0"/>
        <w:ind w:left="0"/>
        <w:jc w:val="both"/>
      </w:pPr>
      <w:r>
        <w:rPr>
          <w:rFonts w:ascii="Times New Roman"/>
          <w:b w:val="false"/>
          <w:i w:val="false"/>
          <w:color w:val="000000"/>
          <w:sz w:val="28"/>
        </w:rPr>
        <w:t xml:space="preserve">
      1) утверждение ставки взносов, подлежащих уплате в организацию получателями страховых отчетов, указанных в </w:t>
      </w:r>
      <w:r>
        <w:rPr>
          <w:rFonts w:ascii="Times New Roman"/>
          <w:b w:val="false"/>
          <w:i w:val="false"/>
          <w:color w:val="000000"/>
          <w:sz w:val="28"/>
        </w:rPr>
        <w:t>подпункте 3)</w:t>
      </w:r>
      <w:r>
        <w:rPr>
          <w:rFonts w:ascii="Times New Roman"/>
          <w:b w:val="false"/>
          <w:i w:val="false"/>
          <w:color w:val="000000"/>
          <w:sz w:val="28"/>
        </w:rPr>
        <w:t xml:space="preserve"> части первой пункта 4 статьи 80 настоящего Закона;</w:t>
      </w:r>
    </w:p>
    <w:bookmarkEnd w:id="1109"/>
    <w:bookmarkStart w:name="z1214" w:id="1110"/>
    <w:p>
      <w:pPr>
        <w:spacing w:after="0"/>
        <w:ind w:left="0"/>
        <w:jc w:val="both"/>
      </w:pPr>
      <w:r>
        <w:rPr>
          <w:rFonts w:ascii="Times New Roman"/>
          <w:b w:val="false"/>
          <w:i w:val="false"/>
          <w:color w:val="000000"/>
          <w:sz w:val="28"/>
        </w:rPr>
        <w:t>
      2) утверждение плана развития базы данных на предстоящий календарный год.";</w:t>
      </w:r>
    </w:p>
    <w:bookmarkEnd w:id="1110"/>
    <w:bookmarkStart w:name="z1215" w:id="1111"/>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5</w:t>
      </w:r>
      <w:r>
        <w:rPr>
          <w:rFonts w:ascii="Times New Roman"/>
          <w:b w:val="false"/>
          <w:i w:val="false"/>
          <w:color w:val="000000"/>
          <w:sz w:val="28"/>
        </w:rPr>
        <w:t xml:space="preserve"> исключить;</w:t>
      </w:r>
    </w:p>
    <w:bookmarkEnd w:id="1111"/>
    <w:bookmarkStart w:name="z1216" w:id="11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112"/>
    <w:bookmarkStart w:name="z1217" w:id="1113"/>
    <w:p>
      <w:pPr>
        <w:spacing w:after="0"/>
        <w:ind w:left="0"/>
        <w:jc w:val="both"/>
      </w:pPr>
      <w:r>
        <w:rPr>
          <w:rFonts w:ascii="Times New Roman"/>
          <w:b w:val="false"/>
          <w:i w:val="false"/>
          <w:color w:val="000000"/>
          <w:sz w:val="28"/>
        </w:rPr>
        <w:t>
      в подпункте 3) слово "ежегодный" заменить словами "не реже одного раза в три года";</w:t>
      </w:r>
    </w:p>
    <w:bookmarkEnd w:id="1113"/>
    <w:bookmarkStart w:name="z1218" w:id="1114"/>
    <w:p>
      <w:pPr>
        <w:spacing w:after="0"/>
        <w:ind w:left="0"/>
        <w:jc w:val="both"/>
      </w:pPr>
      <w:r>
        <w:rPr>
          <w:rFonts w:ascii="Times New Roman"/>
          <w:b w:val="false"/>
          <w:i w:val="false"/>
          <w:color w:val="000000"/>
          <w:sz w:val="28"/>
        </w:rPr>
        <w:t>
      дополнить подпунктом 4-1) следующего содержания:</w:t>
      </w:r>
    </w:p>
    <w:bookmarkEnd w:id="1114"/>
    <w:bookmarkStart w:name="z1219" w:id="1115"/>
    <w:p>
      <w:pPr>
        <w:spacing w:after="0"/>
        <w:ind w:left="0"/>
        <w:jc w:val="both"/>
      </w:pPr>
      <w:r>
        <w:rPr>
          <w:rFonts w:ascii="Times New Roman"/>
          <w:b w:val="false"/>
          <w:i w:val="false"/>
          <w:color w:val="000000"/>
          <w:sz w:val="28"/>
        </w:rPr>
        <w:t>
      "4-1) обеспечить опубликование на своем интернет-ресурсе статистической информации по классам страхования, без раскрытия тайны страхования или иной охраняемой законом тайны, в порядке, определенном нормативным правовым актом уполномоченного органа;";</w:t>
      </w:r>
    </w:p>
    <w:bookmarkEnd w:id="1115"/>
    <w:bookmarkStart w:name="z1220" w:id="1116"/>
    <w:p>
      <w:pPr>
        <w:spacing w:after="0"/>
        <w:ind w:left="0"/>
        <w:jc w:val="both"/>
      </w:pPr>
      <w:r>
        <w:rPr>
          <w:rFonts w:ascii="Times New Roman"/>
          <w:b w:val="false"/>
          <w:i w:val="false"/>
          <w:color w:val="000000"/>
          <w:sz w:val="28"/>
        </w:rPr>
        <w:t>
      подпункт 5) изложить в следующей редакции:</w:t>
      </w:r>
    </w:p>
    <w:bookmarkEnd w:id="1116"/>
    <w:bookmarkStart w:name="z1221" w:id="1117"/>
    <w:p>
      <w:pPr>
        <w:spacing w:after="0"/>
        <w:ind w:left="0"/>
        <w:jc w:val="both"/>
      </w:pPr>
      <w:r>
        <w:rPr>
          <w:rFonts w:ascii="Times New Roman"/>
          <w:b w:val="false"/>
          <w:i w:val="false"/>
          <w:color w:val="000000"/>
          <w:sz w:val="28"/>
        </w:rPr>
        <w:t>
      "5) обеспечить незамедлительное направление уведомления о заключении договора страхования в электронной форме и урегулировании страховых случаев по нему в случаях, предусмотренных законами Республики Казахстан;";</w:t>
      </w:r>
    </w:p>
    <w:bookmarkEnd w:id="1117"/>
    <w:bookmarkStart w:name="z1222" w:id="1118"/>
    <w:p>
      <w:pPr>
        <w:spacing w:after="0"/>
        <w:ind w:left="0"/>
        <w:jc w:val="both"/>
      </w:pPr>
      <w:r>
        <w:rPr>
          <w:rFonts w:ascii="Times New Roman"/>
          <w:b w:val="false"/>
          <w:i w:val="false"/>
          <w:color w:val="000000"/>
          <w:sz w:val="28"/>
        </w:rPr>
        <w:t>
      дополнить подпунктом 5-1) следующего содержания:</w:t>
      </w:r>
    </w:p>
    <w:bookmarkEnd w:id="1118"/>
    <w:bookmarkStart w:name="z1223" w:id="1119"/>
    <w:p>
      <w:pPr>
        <w:spacing w:after="0"/>
        <w:ind w:left="0"/>
        <w:jc w:val="both"/>
      </w:pPr>
      <w:r>
        <w:rPr>
          <w:rFonts w:ascii="Times New Roman"/>
          <w:b w:val="false"/>
          <w:i w:val="false"/>
          <w:color w:val="000000"/>
          <w:sz w:val="28"/>
        </w:rPr>
        <w:t xml:space="preserve">
      "5-1) ограничить доступ к базе данных получателям страхового отчета, указанным в </w:t>
      </w:r>
      <w:r>
        <w:rPr>
          <w:rFonts w:ascii="Times New Roman"/>
          <w:b w:val="false"/>
          <w:i w:val="false"/>
          <w:color w:val="000000"/>
          <w:sz w:val="28"/>
        </w:rPr>
        <w:t>подпункте 3)</w:t>
      </w:r>
      <w:r>
        <w:rPr>
          <w:rFonts w:ascii="Times New Roman"/>
          <w:b w:val="false"/>
          <w:i w:val="false"/>
          <w:color w:val="000000"/>
          <w:sz w:val="28"/>
        </w:rPr>
        <w:t xml:space="preserve"> части первой пункта 4 статьи 80 настоящего Закона, в целях незаключения ими новых договоров страхования на срок, указанный в уведомлении уполномоченного органа об ограничении такого доступа;";</w:t>
      </w:r>
    </w:p>
    <w:bookmarkEnd w:id="1119"/>
    <w:bookmarkStart w:name="z1224" w:id="1120"/>
    <w:p>
      <w:pPr>
        <w:spacing w:after="0"/>
        <w:ind w:left="0"/>
        <w:jc w:val="both"/>
      </w:pPr>
      <w:r>
        <w:rPr>
          <w:rFonts w:ascii="Times New Roman"/>
          <w:b w:val="false"/>
          <w:i w:val="false"/>
          <w:color w:val="000000"/>
          <w:sz w:val="28"/>
        </w:rPr>
        <w:t>
      подпункты 6) и 7) изложить в следующей редакции:</w:t>
      </w:r>
    </w:p>
    <w:bookmarkEnd w:id="1120"/>
    <w:bookmarkStart w:name="z1225" w:id="1121"/>
    <w:p>
      <w:pPr>
        <w:spacing w:after="0"/>
        <w:ind w:left="0"/>
        <w:jc w:val="both"/>
      </w:pPr>
      <w:r>
        <w:rPr>
          <w:rFonts w:ascii="Times New Roman"/>
          <w:b w:val="false"/>
          <w:i w:val="false"/>
          <w:color w:val="000000"/>
          <w:sz w:val="28"/>
        </w:rPr>
        <w:t>
      "6) обеспечить хранение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w:t>
      </w:r>
    </w:p>
    <w:bookmarkEnd w:id="1121"/>
    <w:bookmarkStart w:name="z1226" w:id="1122"/>
    <w:p>
      <w:pPr>
        <w:spacing w:after="0"/>
        <w:ind w:left="0"/>
        <w:jc w:val="both"/>
      </w:pPr>
      <w:r>
        <w:rPr>
          <w:rFonts w:ascii="Times New Roman"/>
          <w:b w:val="false"/>
          <w:i w:val="false"/>
          <w:color w:val="000000"/>
          <w:sz w:val="28"/>
        </w:rPr>
        <w:t>
      7) предоставить страхователю (застрахованному, выгодоприобретателю) постоянный доступ к интернет-ресурсу организации для просмотра информации по договорам страхования в электронной форме, заключенным с данным страхователем, в случаях, предусмотренных законами Республики Казахстан;";</w:t>
      </w:r>
    </w:p>
    <w:bookmarkEnd w:id="1122"/>
    <w:bookmarkStart w:name="z1227" w:id="1123"/>
    <w:p>
      <w:pPr>
        <w:spacing w:after="0"/>
        <w:ind w:left="0"/>
        <w:jc w:val="both"/>
      </w:pPr>
      <w:r>
        <w:rPr>
          <w:rFonts w:ascii="Times New Roman"/>
          <w:b w:val="false"/>
          <w:i w:val="false"/>
          <w:color w:val="000000"/>
          <w:sz w:val="28"/>
        </w:rPr>
        <w:t>
      дополнить подпунктом 7-1) следующего содержания:</w:t>
      </w:r>
    </w:p>
    <w:bookmarkEnd w:id="1123"/>
    <w:bookmarkStart w:name="z1228" w:id="1124"/>
    <w:p>
      <w:pPr>
        <w:spacing w:after="0"/>
        <w:ind w:left="0"/>
        <w:jc w:val="both"/>
      </w:pPr>
      <w:r>
        <w:rPr>
          <w:rFonts w:ascii="Times New Roman"/>
          <w:b w:val="false"/>
          <w:i w:val="false"/>
          <w:color w:val="000000"/>
          <w:sz w:val="28"/>
        </w:rPr>
        <w:t xml:space="preserve">
      "7-1) обеспечить наличие резервного сервера для хранения копий информации о субъектах единой страховой базы данных, находящегося вне границ населенного пункта, в котором расположена организация;"; </w:t>
      </w:r>
    </w:p>
    <w:bookmarkEnd w:id="1124"/>
    <w:bookmarkStart w:name="z1229" w:id="1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w:t>
      </w:r>
    </w:p>
    <w:bookmarkEnd w:id="1125"/>
    <w:bookmarkStart w:name="z1230" w:id="1126"/>
    <w:p>
      <w:pPr>
        <w:spacing w:after="0"/>
        <w:ind w:left="0"/>
        <w:jc w:val="both"/>
      </w:pPr>
      <w:r>
        <w:rPr>
          <w:rFonts w:ascii="Times New Roman"/>
          <w:b w:val="false"/>
          <w:i w:val="false"/>
          <w:color w:val="000000"/>
          <w:sz w:val="28"/>
        </w:rPr>
        <w:t xml:space="preserve">
      в подпункте 4) слова "представления их уполномоченному органу и поставщикам по их запросу через интернет-ресурс организации" заменить словами "размещение их на объектах информатизации, в том числе на интернет-ресурсе организации, а также представление лицам,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80 настоящего Закона, в порядке, установленном настоящим Законом"; </w:t>
      </w:r>
    </w:p>
    <w:bookmarkEnd w:id="1126"/>
    <w:bookmarkStart w:name="z1231" w:id="1127"/>
    <w:p>
      <w:pPr>
        <w:spacing w:after="0"/>
        <w:ind w:left="0"/>
        <w:jc w:val="both"/>
      </w:pPr>
      <w:r>
        <w:rPr>
          <w:rFonts w:ascii="Times New Roman"/>
          <w:b w:val="false"/>
          <w:i w:val="false"/>
          <w:color w:val="000000"/>
          <w:sz w:val="28"/>
        </w:rPr>
        <w:t>
      дополнить подпунктом 4-1) следующего содержания:</w:t>
      </w:r>
    </w:p>
    <w:bookmarkEnd w:id="1127"/>
    <w:bookmarkStart w:name="z1232" w:id="1128"/>
    <w:p>
      <w:pPr>
        <w:spacing w:after="0"/>
        <w:ind w:left="0"/>
        <w:jc w:val="both"/>
      </w:pPr>
      <w:r>
        <w:rPr>
          <w:rFonts w:ascii="Times New Roman"/>
          <w:b w:val="false"/>
          <w:i w:val="false"/>
          <w:color w:val="000000"/>
          <w:sz w:val="28"/>
        </w:rPr>
        <w:t xml:space="preserve">
      "4-1) взаимодействие с государственными базами данных в целях предоставления аналитических и иных информационных услуг лицам,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80 настоящего Закона.</w:t>
      </w:r>
    </w:p>
    <w:bookmarkEnd w:id="1128"/>
    <w:bookmarkStart w:name="z1233" w:id="1129"/>
    <w:p>
      <w:pPr>
        <w:spacing w:after="0"/>
        <w:ind w:left="0"/>
        <w:jc w:val="both"/>
      </w:pPr>
      <w:r>
        <w:rPr>
          <w:rFonts w:ascii="Times New Roman"/>
          <w:b w:val="false"/>
          <w:i w:val="false"/>
          <w:color w:val="000000"/>
          <w:sz w:val="28"/>
        </w:rPr>
        <w:t>
      Порядок предоставления аналитических и иных информационных услуг определяется организацией самостоятельно с учетом ограничений, установленных настоящим Законом и иными законами Республики Казахстан;";</w:t>
      </w:r>
    </w:p>
    <w:bookmarkEnd w:id="1129"/>
    <w:bookmarkStart w:name="z1234" w:id="1130"/>
    <w:p>
      <w:pPr>
        <w:spacing w:after="0"/>
        <w:ind w:left="0"/>
        <w:jc w:val="both"/>
      </w:pPr>
      <w:r>
        <w:rPr>
          <w:rFonts w:ascii="Times New Roman"/>
          <w:b w:val="false"/>
          <w:i w:val="false"/>
          <w:color w:val="000000"/>
          <w:sz w:val="28"/>
        </w:rPr>
        <w:t>
      подпункты 6) и 7) изложить в следующей редакции:</w:t>
      </w:r>
    </w:p>
    <w:bookmarkEnd w:id="1130"/>
    <w:bookmarkStart w:name="z1235" w:id="1131"/>
    <w:p>
      <w:pPr>
        <w:spacing w:after="0"/>
        <w:ind w:left="0"/>
        <w:jc w:val="both"/>
      </w:pPr>
      <w:r>
        <w:rPr>
          <w:rFonts w:ascii="Times New Roman"/>
          <w:b w:val="false"/>
          <w:i w:val="false"/>
          <w:color w:val="000000"/>
          <w:sz w:val="28"/>
        </w:rPr>
        <w:t>
      "6) ведение электронной базы данных по договорам страхования, перестрахования, сострахования и совместного перестрахования для хранения информации по ним, в том числе информации о страховых случаях (событиях, рассматриваемых в качестве страховых случаев) и страховых выплатах, в электронной форме по каждому страхователю (застрахованному, выгодоприобретателю);</w:t>
      </w:r>
    </w:p>
    <w:bookmarkEnd w:id="1131"/>
    <w:bookmarkStart w:name="z1236" w:id="1132"/>
    <w:p>
      <w:pPr>
        <w:spacing w:after="0"/>
        <w:ind w:left="0"/>
        <w:jc w:val="both"/>
      </w:pPr>
      <w:r>
        <w:rPr>
          <w:rFonts w:ascii="Times New Roman"/>
          <w:b w:val="false"/>
          <w:i w:val="false"/>
          <w:color w:val="000000"/>
          <w:sz w:val="28"/>
        </w:rPr>
        <w:t>
      7) размещение на своем интернет-ресурсе перечня интернет-ресурсов страховых организаций, используемых для заключения договоров страхования в электронной форме и урегулирования страховых случаев по ним путем обмена электронными информационными ресурсами;";</w:t>
      </w:r>
    </w:p>
    <w:bookmarkEnd w:id="1132"/>
    <w:bookmarkStart w:name="z1237" w:id="1133"/>
    <w:p>
      <w:pPr>
        <w:spacing w:after="0"/>
        <w:ind w:left="0"/>
        <w:jc w:val="both"/>
      </w:pPr>
      <w:r>
        <w:rPr>
          <w:rFonts w:ascii="Times New Roman"/>
          <w:b w:val="false"/>
          <w:i w:val="false"/>
          <w:color w:val="000000"/>
          <w:sz w:val="28"/>
        </w:rPr>
        <w:t>
      дополнить подпунктом 8) следующего содержания:</w:t>
      </w:r>
    </w:p>
    <w:bookmarkEnd w:id="1133"/>
    <w:bookmarkStart w:name="z1238" w:id="1134"/>
    <w:p>
      <w:pPr>
        <w:spacing w:after="0"/>
        <w:ind w:left="0"/>
        <w:jc w:val="both"/>
      </w:pPr>
      <w:r>
        <w:rPr>
          <w:rFonts w:ascii="Times New Roman"/>
          <w:b w:val="false"/>
          <w:i w:val="false"/>
          <w:color w:val="000000"/>
          <w:sz w:val="28"/>
        </w:rPr>
        <w:t>
      "8) иные функции, предусмотренные нормативным правовым актом уполномоченного органа и (или) уставом организации.";</w:t>
      </w:r>
    </w:p>
    <w:bookmarkEnd w:id="1134"/>
    <w:bookmarkStart w:name="z1239" w:id="113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8</w:t>
      </w:r>
      <w:r>
        <w:rPr>
          <w:rFonts w:ascii="Times New Roman"/>
          <w:b w:val="false"/>
          <w:i w:val="false"/>
          <w:color w:val="000000"/>
          <w:sz w:val="28"/>
        </w:rPr>
        <w:t xml:space="preserve"> после слова "страховых" дополнить словом "(перестраховочных)";</w:t>
      </w:r>
    </w:p>
    <w:bookmarkEnd w:id="1135"/>
    <w:bookmarkStart w:name="z1240" w:id="1136"/>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статье 80</w:t>
      </w:r>
      <w:r>
        <w:rPr>
          <w:rFonts w:ascii="Times New Roman"/>
          <w:b w:val="false"/>
          <w:i w:val="false"/>
          <w:color w:val="000000"/>
          <w:sz w:val="28"/>
        </w:rPr>
        <w:t>:</w:t>
      </w:r>
    </w:p>
    <w:bookmarkEnd w:id="1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1242" w:id="1137"/>
    <w:p>
      <w:pPr>
        <w:spacing w:after="0"/>
        <w:ind w:left="0"/>
        <w:jc w:val="both"/>
      </w:pPr>
      <w:r>
        <w:rPr>
          <w:rFonts w:ascii="Times New Roman"/>
          <w:b w:val="false"/>
          <w:i w:val="false"/>
          <w:color w:val="000000"/>
          <w:sz w:val="28"/>
        </w:rPr>
        <w:t xml:space="preserve">
      "2. Страховой отчет подразделяется на следующие виды: </w:t>
      </w:r>
    </w:p>
    <w:bookmarkEnd w:id="1137"/>
    <w:bookmarkStart w:name="z1243" w:id="1138"/>
    <w:p>
      <w:pPr>
        <w:spacing w:after="0"/>
        <w:ind w:left="0"/>
        <w:jc w:val="both"/>
      </w:pPr>
      <w:r>
        <w:rPr>
          <w:rFonts w:ascii="Times New Roman"/>
          <w:b w:val="false"/>
          <w:i w:val="false"/>
          <w:color w:val="000000"/>
          <w:sz w:val="28"/>
        </w:rPr>
        <w:t xml:space="preserve">
      1) страховой отчет ограниченного доступа – страховой отчет, содержащий сведения о двойном страховании, страховых выплатах, уплаченных страховых премиях, размерах страховой суммы и иных сведениях, относящихся к личности страхователя, застрахованного или выгодоприобретателя;  </w:t>
      </w:r>
    </w:p>
    <w:bookmarkEnd w:id="1138"/>
    <w:bookmarkStart w:name="z1244" w:id="1139"/>
    <w:p>
      <w:pPr>
        <w:spacing w:after="0"/>
        <w:ind w:left="0"/>
        <w:jc w:val="both"/>
      </w:pPr>
      <w:r>
        <w:rPr>
          <w:rFonts w:ascii="Times New Roman"/>
          <w:b w:val="false"/>
          <w:i w:val="false"/>
          <w:color w:val="000000"/>
          <w:sz w:val="28"/>
        </w:rPr>
        <w:t xml:space="preserve">
      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 или иной охраняемой законом тайне; </w:t>
      </w:r>
    </w:p>
    <w:bookmarkEnd w:id="1139"/>
    <w:bookmarkStart w:name="z1245" w:id="1140"/>
    <w:p>
      <w:pPr>
        <w:spacing w:after="0"/>
        <w:ind w:left="0"/>
        <w:jc w:val="both"/>
      </w:pPr>
      <w:r>
        <w:rPr>
          <w:rFonts w:ascii="Times New Roman"/>
          <w:b w:val="false"/>
          <w:i w:val="false"/>
          <w:color w:val="000000"/>
          <w:sz w:val="28"/>
        </w:rPr>
        <w:t>
      3) сводный страховой отчет – страховой отчет, не раскрывающий тайну страхования или иную охраняемую законом тайну, содержащий сводный объем данных в количественном виде, в том числе в разрезе заключенных договоров страхования, объема страховых премий, страховых выплат, количества страховых случаев и иных параметров страхования.";</w:t>
      </w:r>
    </w:p>
    <w:bookmarkEnd w:id="1140"/>
    <w:bookmarkStart w:name="z1246" w:id="11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141"/>
    <w:bookmarkStart w:name="z1247" w:id="1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"страховщики, в том числе филиалы страховых организаций – нерезидентов" заменить словами "страховые (перестраховочные) организации, в том числе филиалы страховых (перестраховочных) организаций – нерезидентов";</w:t>
      </w:r>
    </w:p>
    <w:bookmarkEnd w:id="1142"/>
    <w:bookmarkStart w:name="z1248" w:id="1143"/>
    <w:p>
      <w:pPr>
        <w:spacing w:after="0"/>
        <w:ind w:left="0"/>
        <w:jc w:val="both"/>
      </w:pPr>
      <w:r>
        <w:rPr>
          <w:rFonts w:ascii="Times New Roman"/>
          <w:b w:val="false"/>
          <w:i w:val="false"/>
          <w:color w:val="000000"/>
          <w:sz w:val="28"/>
        </w:rPr>
        <w:t>
      дополнить подпунктами 1-1) и 1-2) следующего содержания:</w:t>
      </w:r>
    </w:p>
    <w:bookmarkEnd w:id="1143"/>
    <w:bookmarkStart w:name="z1249" w:id="1144"/>
    <w:p>
      <w:pPr>
        <w:spacing w:after="0"/>
        <w:ind w:left="0"/>
        <w:jc w:val="both"/>
      </w:pPr>
      <w:r>
        <w:rPr>
          <w:rFonts w:ascii="Times New Roman"/>
          <w:b w:val="false"/>
          <w:i w:val="false"/>
          <w:color w:val="000000"/>
          <w:sz w:val="28"/>
        </w:rPr>
        <w:t>
      "1-1)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предоставлении информации;</w:t>
      </w:r>
    </w:p>
    <w:bookmarkEnd w:id="1144"/>
    <w:bookmarkStart w:name="z1250" w:id="1145"/>
    <w:p>
      <w:pPr>
        <w:spacing w:after="0"/>
        <w:ind w:left="0"/>
        <w:jc w:val="both"/>
      </w:pPr>
      <w:r>
        <w:rPr>
          <w:rFonts w:ascii="Times New Roman"/>
          <w:b w:val="false"/>
          <w:i w:val="false"/>
          <w:color w:val="000000"/>
          <w:sz w:val="28"/>
        </w:rPr>
        <w:t>
      1-2) единый накопительный пенсионный фонд, добровольный накопительный пенсионный фонд на основании заключенных с организацией договоров о предоставлении информации;";</w:t>
      </w:r>
    </w:p>
    <w:bookmarkEnd w:id="1145"/>
    <w:bookmarkStart w:name="z1251" w:id="11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146"/>
    <w:bookmarkStart w:name="z1252" w:id="1147"/>
    <w:p>
      <w:pPr>
        <w:spacing w:after="0"/>
        <w:ind w:left="0"/>
        <w:jc w:val="both"/>
      </w:pPr>
      <w:r>
        <w:rPr>
          <w:rFonts w:ascii="Times New Roman"/>
          <w:b w:val="false"/>
          <w:i w:val="false"/>
          <w:color w:val="000000"/>
          <w:sz w:val="28"/>
        </w:rPr>
        <w:t>
      в части первой:</w:t>
      </w:r>
    </w:p>
    <w:bookmarkEnd w:id="1147"/>
    <w:bookmarkStart w:name="z1253" w:id="1148"/>
    <w:p>
      <w:pPr>
        <w:spacing w:after="0"/>
        <w:ind w:left="0"/>
        <w:jc w:val="both"/>
      </w:pPr>
      <w:r>
        <w:rPr>
          <w:rFonts w:ascii="Times New Roman"/>
          <w:b w:val="false"/>
          <w:i w:val="false"/>
          <w:color w:val="000000"/>
          <w:sz w:val="28"/>
        </w:rPr>
        <w:t>
      дополнить подпунктом 1-1) следующего содержания:</w:t>
      </w:r>
    </w:p>
    <w:bookmarkEnd w:id="1148"/>
    <w:bookmarkStart w:name="z1254" w:id="1149"/>
    <w:p>
      <w:pPr>
        <w:spacing w:after="0"/>
        <w:ind w:left="0"/>
        <w:jc w:val="both"/>
      </w:pPr>
      <w:r>
        <w:rPr>
          <w:rFonts w:ascii="Times New Roman"/>
          <w:b w:val="false"/>
          <w:i w:val="false"/>
          <w:color w:val="000000"/>
          <w:sz w:val="28"/>
        </w:rPr>
        <w:t>
      "1-1) Национальный Банк;";</w:t>
      </w:r>
    </w:p>
    <w:bookmarkEnd w:id="1149"/>
    <w:bookmarkStart w:name="z1255" w:id="1150"/>
    <w:p>
      <w:pPr>
        <w:spacing w:after="0"/>
        <w:ind w:left="0"/>
        <w:jc w:val="both"/>
      </w:pPr>
      <w:r>
        <w:rPr>
          <w:rFonts w:ascii="Times New Roman"/>
          <w:b w:val="false"/>
          <w:i w:val="false"/>
          <w:color w:val="000000"/>
          <w:sz w:val="28"/>
        </w:rPr>
        <w:t>
      подпункт 2) изложить в следующей редакции:</w:t>
      </w:r>
    </w:p>
    <w:bookmarkEnd w:id="1150"/>
    <w:bookmarkStart w:name="z1256" w:id="1151"/>
    <w:p>
      <w:pPr>
        <w:spacing w:after="0"/>
        <w:ind w:left="0"/>
        <w:jc w:val="both"/>
      </w:pPr>
      <w:r>
        <w:rPr>
          <w:rFonts w:ascii="Times New Roman"/>
          <w:b w:val="false"/>
          <w:i w:val="false"/>
          <w:color w:val="000000"/>
          <w:sz w:val="28"/>
        </w:rPr>
        <w:t>
      "2) уполномоченные государственные органы, осуществляющие государственный контроль за субъектами базы данных, в соответствии с требованиями законов Республики Казахстан;";</w:t>
      </w:r>
    </w:p>
    <w:bookmarkEnd w:id="1151"/>
    <w:bookmarkStart w:name="z1257" w:id="11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"страховщики, в том числе филиалы страховых организаций – нерезидентов" заменить словами "страховые (перестраховочные) организации, в том числе филиалы страховых (перестраховочных) организаций – нерезидентов";</w:t>
      </w:r>
    </w:p>
    <w:bookmarkEnd w:id="1152"/>
    <w:bookmarkStart w:name="z1258" w:id="1153"/>
    <w:p>
      <w:pPr>
        <w:spacing w:after="0"/>
        <w:ind w:left="0"/>
        <w:jc w:val="both"/>
      </w:pPr>
      <w:r>
        <w:rPr>
          <w:rFonts w:ascii="Times New Roman"/>
          <w:b w:val="false"/>
          <w:i w:val="false"/>
          <w:color w:val="000000"/>
          <w:sz w:val="28"/>
        </w:rPr>
        <w:t>
      дополнить подпунктами 3-1) и 3-2) следующего содержания:</w:t>
      </w:r>
    </w:p>
    <w:bookmarkEnd w:id="1153"/>
    <w:bookmarkStart w:name="z1259" w:id="1154"/>
    <w:p>
      <w:pPr>
        <w:spacing w:after="0"/>
        <w:ind w:left="0"/>
        <w:jc w:val="both"/>
      </w:pPr>
      <w:r>
        <w:rPr>
          <w:rFonts w:ascii="Times New Roman"/>
          <w:b w:val="false"/>
          <w:i w:val="false"/>
          <w:color w:val="000000"/>
          <w:sz w:val="28"/>
        </w:rPr>
        <w:t>
      "3-1)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получении страховых отчетов;</w:t>
      </w:r>
    </w:p>
    <w:bookmarkEnd w:id="1154"/>
    <w:bookmarkStart w:name="z1260" w:id="1155"/>
    <w:p>
      <w:pPr>
        <w:spacing w:after="0"/>
        <w:ind w:left="0"/>
        <w:jc w:val="both"/>
      </w:pPr>
      <w:r>
        <w:rPr>
          <w:rFonts w:ascii="Times New Roman"/>
          <w:b w:val="false"/>
          <w:i w:val="false"/>
          <w:color w:val="000000"/>
          <w:sz w:val="28"/>
        </w:rPr>
        <w:t>
      3-2) единый накопительный пенсионный фонд, добровольный накопительный пенсионный фонд на основании заключенных с организацией договоров о получении страховых отчетов;";</w:t>
      </w:r>
    </w:p>
    <w:bookmarkEnd w:id="1155"/>
    <w:bookmarkStart w:name="z1261" w:id="1156"/>
    <w:p>
      <w:pPr>
        <w:spacing w:after="0"/>
        <w:ind w:left="0"/>
        <w:jc w:val="both"/>
      </w:pPr>
      <w:r>
        <w:rPr>
          <w:rFonts w:ascii="Times New Roman"/>
          <w:b w:val="false"/>
          <w:i w:val="false"/>
          <w:color w:val="000000"/>
          <w:sz w:val="28"/>
        </w:rPr>
        <w:t>
      подпункт 5) исключить;</w:t>
      </w:r>
    </w:p>
    <w:bookmarkEnd w:id="1156"/>
    <w:bookmarkStart w:name="z1262" w:id="1157"/>
    <w:p>
      <w:pPr>
        <w:spacing w:after="0"/>
        <w:ind w:left="0"/>
        <w:jc w:val="both"/>
      </w:pPr>
      <w:r>
        <w:rPr>
          <w:rFonts w:ascii="Times New Roman"/>
          <w:b w:val="false"/>
          <w:i w:val="false"/>
          <w:color w:val="000000"/>
          <w:sz w:val="28"/>
        </w:rPr>
        <w:t>
      дополнить подпунктами 10) и 11) следующего содержания:</w:t>
      </w:r>
    </w:p>
    <w:bookmarkEnd w:id="1157"/>
    <w:bookmarkStart w:name="z1263" w:id="1158"/>
    <w:p>
      <w:pPr>
        <w:spacing w:after="0"/>
        <w:ind w:left="0"/>
        <w:jc w:val="both"/>
      </w:pPr>
      <w:r>
        <w:rPr>
          <w:rFonts w:ascii="Times New Roman"/>
          <w:b w:val="false"/>
          <w:i w:val="false"/>
          <w:color w:val="000000"/>
          <w:sz w:val="28"/>
        </w:rPr>
        <w:t>
      "10) иностранные организации на основании заключенного соглашения об обмене информацией между уполномоченным органом и соответствующим надзорным органом иностранного государства;</w:t>
      </w:r>
    </w:p>
    <w:bookmarkEnd w:id="1158"/>
    <w:bookmarkStart w:name="z1264" w:id="1159"/>
    <w:p>
      <w:pPr>
        <w:spacing w:after="0"/>
        <w:ind w:left="0"/>
        <w:jc w:val="both"/>
      </w:pPr>
      <w:r>
        <w:rPr>
          <w:rFonts w:ascii="Times New Roman"/>
          <w:b w:val="false"/>
          <w:i w:val="false"/>
          <w:color w:val="000000"/>
          <w:sz w:val="28"/>
        </w:rPr>
        <w:t xml:space="preserve">
      11) иные лица при наличии согласия субъекта базы данных."; </w:t>
      </w:r>
    </w:p>
    <w:bookmarkEnd w:id="1159"/>
    <w:bookmarkStart w:name="z1265" w:id="1160"/>
    <w:p>
      <w:pPr>
        <w:spacing w:after="0"/>
        <w:ind w:left="0"/>
        <w:jc w:val="both"/>
      </w:pPr>
      <w:r>
        <w:rPr>
          <w:rFonts w:ascii="Times New Roman"/>
          <w:b w:val="false"/>
          <w:i w:val="false"/>
          <w:color w:val="000000"/>
          <w:sz w:val="28"/>
        </w:rPr>
        <w:t>
      часть вторую изложить в следующей редакции:</w:t>
      </w:r>
    </w:p>
    <w:bookmarkEnd w:id="1160"/>
    <w:bookmarkStart w:name="z1266" w:id="1161"/>
    <w:p>
      <w:pPr>
        <w:spacing w:after="0"/>
        <w:ind w:left="0"/>
        <w:jc w:val="both"/>
      </w:pPr>
      <w:r>
        <w:rPr>
          <w:rFonts w:ascii="Times New Roman"/>
          <w:b w:val="false"/>
          <w:i w:val="false"/>
          <w:color w:val="000000"/>
          <w:sz w:val="28"/>
        </w:rPr>
        <w:t>
      "Не допускается предоставление информации лицам, не указанным в настоящем пункте, за исключением представления сводного страхового отчета, предусмотренного подпунктом 3) пункта 2 настоящей статьи.";</w:t>
      </w:r>
    </w:p>
    <w:bookmarkEnd w:id="1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268" w:id="1162"/>
    <w:p>
      <w:pPr>
        <w:spacing w:after="0"/>
        <w:ind w:left="0"/>
        <w:jc w:val="both"/>
      </w:pPr>
      <w:r>
        <w:rPr>
          <w:rFonts w:ascii="Times New Roman"/>
          <w:b w:val="false"/>
          <w:i w:val="false"/>
          <w:color w:val="000000"/>
          <w:sz w:val="28"/>
        </w:rPr>
        <w:t>
      "5.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 за исключением представления сводного страхового отчета, предусмотренного подпунктом 3) пункта 2 настоящей статьи:</w:t>
      </w:r>
    </w:p>
    <w:bookmarkEnd w:id="1162"/>
    <w:bookmarkStart w:name="z1269" w:id="1163"/>
    <w:p>
      <w:pPr>
        <w:spacing w:after="0"/>
        <w:ind w:left="0"/>
        <w:jc w:val="both"/>
      </w:pPr>
      <w:r>
        <w:rPr>
          <w:rFonts w:ascii="Times New Roman"/>
          <w:b w:val="false"/>
          <w:i w:val="false"/>
          <w:color w:val="000000"/>
          <w:sz w:val="28"/>
        </w:rPr>
        <w:t>
      1) получатели страхового отчета, указанные в подпунктах 1) и 1-1) части первой пункта 4 настоящей статьи, вправе получать все виды страховых отчетов обо всех субъектах базы данных;</w:t>
      </w:r>
    </w:p>
    <w:bookmarkEnd w:id="1163"/>
    <w:bookmarkStart w:name="z1270" w:id="1164"/>
    <w:p>
      <w:pPr>
        <w:spacing w:after="0"/>
        <w:ind w:left="0"/>
        <w:jc w:val="both"/>
      </w:pPr>
      <w:r>
        <w:rPr>
          <w:rFonts w:ascii="Times New Roman"/>
          <w:b w:val="false"/>
          <w:i w:val="false"/>
          <w:color w:val="000000"/>
          <w:sz w:val="28"/>
        </w:rPr>
        <w:t xml:space="preserve">
      2) получатели страхового отчета, указанные в подпунктах 2) и 2-1) части первой пункта 4 настоящей статьи, вправе получать все виды страховых отчетов обо всех субъектах базы данных с учетом ограничений, установленных настоящим Законом и иными законами Республики Казахстан; </w:t>
      </w:r>
    </w:p>
    <w:bookmarkEnd w:id="1164"/>
    <w:bookmarkStart w:name="z1271" w:id="1165"/>
    <w:p>
      <w:pPr>
        <w:spacing w:after="0"/>
        <w:ind w:left="0"/>
        <w:jc w:val="both"/>
      </w:pPr>
      <w:r>
        <w:rPr>
          <w:rFonts w:ascii="Times New Roman"/>
          <w:b w:val="false"/>
          <w:i w:val="false"/>
          <w:color w:val="000000"/>
          <w:sz w:val="28"/>
        </w:rPr>
        <w:t>
      3) получатель страхового отчета, указанный в подпункте 3) части первой пункта 4 настоящей статьи, вправе получать все виды страховых отчетов о субъекте базы данных по заключенным с данным получателем договорам страхования в соответствии с требованиями законов Республики Казахстан, а по остальным субъектам исключительно при наличии согласия субъекта базы данных;</w:t>
      </w:r>
    </w:p>
    <w:bookmarkEnd w:id="1165"/>
    <w:bookmarkStart w:name="z1272" w:id="1166"/>
    <w:p>
      <w:pPr>
        <w:spacing w:after="0"/>
        <w:ind w:left="0"/>
        <w:jc w:val="both"/>
      </w:pPr>
      <w:r>
        <w:rPr>
          <w:rFonts w:ascii="Times New Roman"/>
          <w:b w:val="false"/>
          <w:i w:val="false"/>
          <w:color w:val="000000"/>
          <w:sz w:val="28"/>
        </w:rPr>
        <w:t>
      4) получатель страхового отчета, указанный в подпункте 3-1) части первой пункта 4 настоящей статьи, вправе получать все виды страховых отчетов обо всех субъектах базы данных в рамках гарантируемых классов (видов) страхования, включенных в систему гарантирования страховых выплат;</w:t>
      </w:r>
    </w:p>
    <w:bookmarkEnd w:id="1166"/>
    <w:bookmarkStart w:name="z1273" w:id="1167"/>
    <w:p>
      <w:pPr>
        <w:spacing w:after="0"/>
        <w:ind w:left="0"/>
        <w:jc w:val="both"/>
      </w:pPr>
      <w:r>
        <w:rPr>
          <w:rFonts w:ascii="Times New Roman"/>
          <w:b w:val="false"/>
          <w:i w:val="false"/>
          <w:color w:val="000000"/>
          <w:sz w:val="28"/>
        </w:rPr>
        <w:t xml:space="preserve">
      5) получатель страхового отчета, указанный в подпункте 3-2) части первой пункта 4 настоящей статьи, вправе получать все виды страховых отчетов обо всех субъектах базы данных по договорам пенсионного аннуитета, заключенным в рамках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пенсионном обеспечении в Республике Казахстан";</w:t>
      </w:r>
    </w:p>
    <w:bookmarkEnd w:id="1167"/>
    <w:bookmarkStart w:name="z1274" w:id="1168"/>
    <w:p>
      <w:pPr>
        <w:spacing w:after="0"/>
        <w:ind w:left="0"/>
        <w:jc w:val="both"/>
      </w:pPr>
      <w:r>
        <w:rPr>
          <w:rFonts w:ascii="Times New Roman"/>
          <w:b w:val="false"/>
          <w:i w:val="false"/>
          <w:color w:val="000000"/>
          <w:sz w:val="28"/>
        </w:rPr>
        <w:t>
      6) получатели страхового отчета, указанные в подпункте 4) части первой пункта 4 настоящей статьи, вправе получать страховой отчет ограниченного и стандартного доступа только о себе;</w:t>
      </w:r>
    </w:p>
    <w:bookmarkEnd w:id="1168"/>
    <w:bookmarkStart w:name="z1275" w:id="1169"/>
    <w:p>
      <w:pPr>
        <w:spacing w:after="0"/>
        <w:ind w:left="0"/>
        <w:jc w:val="both"/>
      </w:pPr>
      <w:r>
        <w:rPr>
          <w:rFonts w:ascii="Times New Roman"/>
          <w:b w:val="false"/>
          <w:i w:val="false"/>
          <w:color w:val="000000"/>
          <w:sz w:val="28"/>
        </w:rPr>
        <w:t xml:space="preserve">
      7) страхователь (застрахованный) вправе получать страховой отчет ограниченного доступа о выгодоприобретателе в целях исполнения требования </w:t>
      </w:r>
      <w:r>
        <w:rPr>
          <w:rFonts w:ascii="Times New Roman"/>
          <w:b w:val="false"/>
          <w:i w:val="false"/>
          <w:color w:val="000000"/>
          <w:sz w:val="28"/>
        </w:rPr>
        <w:t>статьи 924</w:t>
      </w:r>
      <w:r>
        <w:rPr>
          <w:rFonts w:ascii="Times New Roman"/>
          <w:b w:val="false"/>
          <w:i w:val="false"/>
          <w:color w:val="000000"/>
          <w:sz w:val="28"/>
        </w:rPr>
        <w:t xml:space="preserve"> Гражданского кодекса Республики Казахстан;</w:t>
      </w:r>
    </w:p>
    <w:bookmarkEnd w:id="1169"/>
    <w:bookmarkStart w:name="z1276" w:id="1170"/>
    <w:p>
      <w:pPr>
        <w:spacing w:after="0"/>
        <w:ind w:left="0"/>
        <w:jc w:val="both"/>
      </w:pPr>
      <w:r>
        <w:rPr>
          <w:rFonts w:ascii="Times New Roman"/>
          <w:b w:val="false"/>
          <w:i w:val="false"/>
          <w:color w:val="000000"/>
          <w:sz w:val="28"/>
        </w:rPr>
        <w:t xml:space="preserve">
      8) выгодоприобретатель вправе получать страховой отчет ограниченного доступа о страхователе (застрахованном) в целях реализации своих прав потерпевшего; </w:t>
      </w:r>
    </w:p>
    <w:bookmarkEnd w:id="1170"/>
    <w:bookmarkStart w:name="z1277" w:id="1171"/>
    <w:p>
      <w:pPr>
        <w:spacing w:after="0"/>
        <w:ind w:left="0"/>
        <w:jc w:val="both"/>
      </w:pPr>
      <w:r>
        <w:rPr>
          <w:rFonts w:ascii="Times New Roman"/>
          <w:b w:val="false"/>
          <w:i w:val="false"/>
          <w:color w:val="000000"/>
          <w:sz w:val="28"/>
        </w:rPr>
        <w:t>
      9) получатели страхового отчета, указанные в подпункте 6) части первой пункта 4 настоящей статьи, вправе получать страховые отчеты, содержащие информацию, предусмотренную законами Республики Казахстан;</w:t>
      </w:r>
    </w:p>
    <w:bookmarkEnd w:id="1171"/>
    <w:bookmarkStart w:name="z1278" w:id="1172"/>
    <w:p>
      <w:pPr>
        <w:spacing w:after="0"/>
        <w:ind w:left="0"/>
        <w:jc w:val="both"/>
      </w:pPr>
      <w:r>
        <w:rPr>
          <w:rFonts w:ascii="Times New Roman"/>
          <w:b w:val="false"/>
          <w:i w:val="false"/>
          <w:color w:val="000000"/>
          <w:sz w:val="28"/>
        </w:rPr>
        <w:t>
      10) страховой омбудсман вправе получать страховые отчеты ограниченного и стандартного доступа о субъектах базы данных при урегулировании вопросов в порядке, предусмотренном законами Республики Казахстан;</w:t>
      </w:r>
    </w:p>
    <w:bookmarkEnd w:id="1172"/>
    <w:bookmarkStart w:name="z1279" w:id="1173"/>
    <w:p>
      <w:pPr>
        <w:spacing w:after="0"/>
        <w:ind w:left="0"/>
        <w:jc w:val="both"/>
      </w:pPr>
      <w:r>
        <w:rPr>
          <w:rFonts w:ascii="Times New Roman"/>
          <w:b w:val="false"/>
          <w:i w:val="false"/>
          <w:color w:val="000000"/>
          <w:sz w:val="28"/>
        </w:rPr>
        <w:t>
      11) получатели страхового отчета, указанные в подпункте 9) части первой пункта 4 настоящей статьи, вправе получать страховые отчеты ограниченного и стандартного доступа о субъектах базы данных при условии заключения с организацией договора о предоставлении информации и (или) получении страховых отчетов, а также при наличии согласия субъекта базы данных при каждом получении информации, содержащей тайну страхования или иную охраняемую законом тайну, включая персональные данные;</w:t>
      </w:r>
    </w:p>
    <w:bookmarkEnd w:id="1173"/>
    <w:bookmarkStart w:name="z1280" w:id="1174"/>
    <w:p>
      <w:pPr>
        <w:spacing w:after="0"/>
        <w:ind w:left="0"/>
        <w:jc w:val="both"/>
      </w:pPr>
      <w:r>
        <w:rPr>
          <w:rFonts w:ascii="Times New Roman"/>
          <w:b w:val="false"/>
          <w:i w:val="false"/>
          <w:color w:val="000000"/>
          <w:sz w:val="28"/>
        </w:rPr>
        <w:t>
      12) получатели страхового отчета, указанные в подпункте 10) части первой пункта 4 настоящей статьи, вправе получать страховые отчеты стандартного доступа;</w:t>
      </w:r>
    </w:p>
    <w:bookmarkEnd w:id="1174"/>
    <w:bookmarkStart w:name="z1281" w:id="1175"/>
    <w:p>
      <w:pPr>
        <w:spacing w:after="0"/>
        <w:ind w:left="0"/>
        <w:jc w:val="both"/>
      </w:pPr>
      <w:r>
        <w:rPr>
          <w:rFonts w:ascii="Times New Roman"/>
          <w:b w:val="false"/>
          <w:i w:val="false"/>
          <w:color w:val="000000"/>
          <w:sz w:val="28"/>
        </w:rPr>
        <w:t>
      13) получатели страхового отчета, указанные в подпункте 11) части первой пункта 4 настоящей статьи, вправе получать страховые отчеты стандартного и ограниченного доступа при наличии письменного согласия субъекта базы данных.</w:t>
      </w:r>
    </w:p>
    <w:bookmarkEnd w:id="1175"/>
    <w:bookmarkStart w:name="z1282" w:id="1176"/>
    <w:p>
      <w:pPr>
        <w:spacing w:after="0"/>
        <w:ind w:left="0"/>
        <w:jc w:val="both"/>
      </w:pPr>
      <w:r>
        <w:rPr>
          <w:rFonts w:ascii="Times New Roman"/>
          <w:b w:val="false"/>
          <w:i w:val="false"/>
          <w:color w:val="000000"/>
          <w:sz w:val="28"/>
        </w:rPr>
        <w:t>
      Получатели страхового отчета, указанные в подпунктах 1), 1-1), 2), 2-1), 3), 3-1), 3-2), 6), 7), 8), 9) и 11) части первой пункта 4 настоящей статьи, несут ответственность за разглашение сведений, составляющих служебную, коммерческую тайны, тайну страхования или иную охраняемую законом тайну.</w:t>
      </w:r>
    </w:p>
    <w:bookmarkEnd w:id="1176"/>
    <w:bookmarkStart w:name="z1283" w:id="1177"/>
    <w:p>
      <w:pPr>
        <w:spacing w:after="0"/>
        <w:ind w:left="0"/>
        <w:jc w:val="both"/>
      </w:pPr>
      <w:r>
        <w:rPr>
          <w:rFonts w:ascii="Times New Roman"/>
          <w:b w:val="false"/>
          <w:i w:val="false"/>
          <w:color w:val="000000"/>
          <w:sz w:val="28"/>
        </w:rPr>
        <w:t>
      6. Представление организацией страхового отчета получателям, указанным в части первой пункта 4 настоящей статьи, осуществляется в письменной форме на основании их запроса.</w:t>
      </w:r>
    </w:p>
    <w:bookmarkEnd w:id="1177"/>
    <w:bookmarkStart w:name="z1284" w:id="1178"/>
    <w:p>
      <w:pPr>
        <w:spacing w:after="0"/>
        <w:ind w:left="0"/>
        <w:jc w:val="both"/>
      </w:pPr>
      <w:r>
        <w:rPr>
          <w:rFonts w:ascii="Times New Roman"/>
          <w:b w:val="false"/>
          <w:i w:val="false"/>
          <w:color w:val="000000"/>
          <w:sz w:val="28"/>
        </w:rPr>
        <w:t>
      Запрос подается в письменной форме от имени получателей страховых отчетов стандартного и (или) ограниченного доступа, указанных в подпунктах 3-1), 3-2), 4), 7), 9), 10) и 11) части первой пункта 4 настоящей статьи, уполномоченным лицом, ответственным за подачу запроса в организацию, информация о котором содержится в реестре получателей базы данных.";</w:t>
      </w:r>
    </w:p>
    <w:bookmarkEnd w:id="1178"/>
    <w:bookmarkStart w:name="z1285" w:id="1179"/>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статье 81</w:t>
      </w:r>
      <w:r>
        <w:rPr>
          <w:rFonts w:ascii="Times New Roman"/>
          <w:b w:val="false"/>
          <w:i w:val="false"/>
          <w:color w:val="000000"/>
          <w:sz w:val="28"/>
        </w:rPr>
        <w:t>:</w:t>
      </w:r>
    </w:p>
    <w:bookmarkEnd w:id="1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87" w:id="1180"/>
    <w:p>
      <w:pPr>
        <w:spacing w:after="0"/>
        <w:ind w:left="0"/>
        <w:jc w:val="both"/>
      </w:pPr>
      <w:r>
        <w:rPr>
          <w:rFonts w:ascii="Times New Roman"/>
          <w:b w:val="false"/>
          <w:i w:val="false"/>
          <w:color w:val="000000"/>
          <w:sz w:val="28"/>
        </w:rPr>
        <w:t xml:space="preserve">
      "1. Поставщики информации, указанные в подпункте 1) </w:t>
      </w:r>
      <w:r>
        <w:rPr>
          <w:rFonts w:ascii="Times New Roman"/>
          <w:b w:val="false"/>
          <w:i w:val="false"/>
          <w:color w:val="000000"/>
          <w:sz w:val="28"/>
        </w:rPr>
        <w:t>пункта 3</w:t>
      </w:r>
      <w:r>
        <w:rPr>
          <w:rFonts w:ascii="Times New Roman"/>
          <w:b w:val="false"/>
          <w:i w:val="false"/>
          <w:color w:val="000000"/>
          <w:sz w:val="28"/>
        </w:rPr>
        <w:t xml:space="preserve"> статьи 80 настоящего Закона, обязаны представлять информацию по каждому заключенному договору страхования, перестрахования, сострахования и совместного перестрахования, в том числе о внесенных изменениях и дополнениях в них, о досрочном их расторжении, объемах страховых (перестраховочных) премий, страховых случаях (событиях, рассматриваемых в качестве страховых случаев), страховых агентах и страховых брокерах, а также суммах страховых (перестраховочных)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bookmarkEnd w:id="1180"/>
    <w:bookmarkStart w:name="z1288" w:id="1181"/>
    <w:p>
      <w:pPr>
        <w:spacing w:after="0"/>
        <w:ind w:left="0"/>
        <w:jc w:val="both"/>
      </w:pPr>
      <w:r>
        <w:rPr>
          <w:rFonts w:ascii="Times New Roman"/>
          <w:b w:val="false"/>
          <w:i w:val="false"/>
          <w:color w:val="000000"/>
          <w:sz w:val="28"/>
        </w:rPr>
        <w:t>
      Филиалы страховых (перестраховочных) организаций – нерезидентов Республики Казахстан представляют информацию, указанную в части первой настоящего пункта, по всем классам страхования (перестрахования), указанным в лицензии.";</w:t>
      </w:r>
    </w:p>
    <w:bookmarkEnd w:id="1181"/>
    <w:bookmarkStart w:name="z1289" w:id="1182"/>
    <w:p>
      <w:pPr>
        <w:spacing w:after="0"/>
        <w:ind w:left="0"/>
        <w:jc w:val="both"/>
      </w:pPr>
      <w:r>
        <w:rPr>
          <w:rFonts w:ascii="Times New Roman"/>
          <w:b w:val="false"/>
          <w:i w:val="false"/>
          <w:color w:val="000000"/>
          <w:sz w:val="28"/>
        </w:rPr>
        <w:t>
      дополнить пунктами 1-1 и 1-2 следующего содержания:</w:t>
      </w:r>
    </w:p>
    <w:bookmarkEnd w:id="1182"/>
    <w:bookmarkStart w:name="z1290" w:id="1183"/>
    <w:p>
      <w:pPr>
        <w:spacing w:after="0"/>
        <w:ind w:left="0"/>
        <w:jc w:val="both"/>
      </w:pPr>
      <w:r>
        <w:rPr>
          <w:rFonts w:ascii="Times New Roman"/>
          <w:b w:val="false"/>
          <w:i w:val="false"/>
          <w:color w:val="000000"/>
          <w:sz w:val="28"/>
        </w:rPr>
        <w:t xml:space="preserve">
      "1-1. Поставщик информации, указанный в подпункте 1-1) </w:t>
      </w:r>
      <w:r>
        <w:rPr>
          <w:rFonts w:ascii="Times New Roman"/>
          <w:b w:val="false"/>
          <w:i w:val="false"/>
          <w:color w:val="000000"/>
          <w:sz w:val="28"/>
        </w:rPr>
        <w:t>пункта 3</w:t>
      </w:r>
      <w:r>
        <w:rPr>
          <w:rFonts w:ascii="Times New Roman"/>
          <w:b w:val="false"/>
          <w:i w:val="false"/>
          <w:color w:val="000000"/>
          <w:sz w:val="28"/>
        </w:rPr>
        <w:t xml:space="preserve"> статьи 80 настоящего Закона, предоставляет информацию по каждому страховому случаю, а также о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и нормативным правовым актом уполномоченного органа.</w:t>
      </w:r>
    </w:p>
    <w:bookmarkEnd w:id="1183"/>
    <w:bookmarkStart w:name="z1291" w:id="1184"/>
    <w:p>
      <w:pPr>
        <w:spacing w:after="0"/>
        <w:ind w:left="0"/>
        <w:jc w:val="both"/>
      </w:pPr>
      <w:r>
        <w:rPr>
          <w:rFonts w:ascii="Times New Roman"/>
          <w:b w:val="false"/>
          <w:i w:val="false"/>
          <w:color w:val="000000"/>
          <w:sz w:val="28"/>
        </w:rPr>
        <w:t xml:space="preserve">
      1-2. Поставщики информации, указанные в подпункте 1-2) </w:t>
      </w:r>
      <w:r>
        <w:rPr>
          <w:rFonts w:ascii="Times New Roman"/>
          <w:b w:val="false"/>
          <w:i w:val="false"/>
          <w:color w:val="000000"/>
          <w:sz w:val="28"/>
        </w:rPr>
        <w:t>пункта 3</w:t>
      </w:r>
      <w:r>
        <w:rPr>
          <w:rFonts w:ascii="Times New Roman"/>
          <w:b w:val="false"/>
          <w:i w:val="false"/>
          <w:color w:val="000000"/>
          <w:sz w:val="28"/>
        </w:rPr>
        <w:t xml:space="preserve"> статьи 80 настоящего Закона, предоставляют информацию по договорам пенсионного аннуитета, заключенным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и нормативным правовым актом уполномоченного органа.";</w:t>
      </w:r>
    </w:p>
    <w:bookmarkEnd w:id="1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293" w:id="1185"/>
    <w:p>
      <w:pPr>
        <w:spacing w:after="0"/>
        <w:ind w:left="0"/>
        <w:jc w:val="both"/>
      </w:pPr>
      <w:r>
        <w:rPr>
          <w:rFonts w:ascii="Times New Roman"/>
          <w:b w:val="false"/>
          <w:i w:val="false"/>
          <w:color w:val="000000"/>
          <w:sz w:val="28"/>
        </w:rPr>
        <w:t xml:space="preserve">
      "2. Нормативным правовым актом уполномоченного органа могут быть установлены дополнительные требования к содержанию информации, предоставляемой поставщиками информации, указанными в </w:t>
      </w:r>
      <w:r>
        <w:rPr>
          <w:rFonts w:ascii="Times New Roman"/>
          <w:b w:val="false"/>
          <w:i w:val="false"/>
          <w:color w:val="000000"/>
          <w:sz w:val="28"/>
        </w:rPr>
        <w:t>подпунктах 1)</w:t>
      </w:r>
      <w:r>
        <w:rPr>
          <w:rFonts w:ascii="Times New Roman"/>
          <w:b w:val="false"/>
          <w:i w:val="false"/>
          <w:color w:val="000000"/>
          <w:sz w:val="28"/>
        </w:rPr>
        <w:t>, 1-1) и 1-2) пункта 3 статьи 80 настоящего Закона, в базу данных.</w:t>
      </w:r>
    </w:p>
    <w:bookmarkEnd w:id="1185"/>
    <w:bookmarkStart w:name="z1294" w:id="1186"/>
    <w:p>
      <w:pPr>
        <w:spacing w:after="0"/>
        <w:ind w:left="0"/>
        <w:jc w:val="both"/>
      </w:pPr>
      <w:r>
        <w:rPr>
          <w:rFonts w:ascii="Times New Roman"/>
          <w:b w:val="false"/>
          <w:i w:val="false"/>
          <w:color w:val="000000"/>
          <w:sz w:val="28"/>
        </w:rPr>
        <w:t>
      3. Информация, перечисленная в пунктах 1, 1-1, 1-2 и 2 настоящей статьи, предоставляется поставщиками информации, указанными в подпунктах 1), 1-1) и 1-2) пункта 3 статьи 80 настоящего Закона, в электронном виде с использованием информационных систем, объединенных соответствующим программным обеспечением, в сроки, установленные нормативным правовым актом уполномоченного органа.";</w:t>
      </w:r>
    </w:p>
    <w:bookmarkEnd w:id="1186"/>
    <w:bookmarkStart w:name="z1295" w:id="1187"/>
    <w:p>
      <w:pPr>
        <w:spacing w:after="0"/>
        <w:ind w:left="0"/>
        <w:jc w:val="both"/>
      </w:pPr>
      <w:r>
        <w:rPr>
          <w:rFonts w:ascii="Times New Roman"/>
          <w:b w:val="false"/>
          <w:i w:val="false"/>
          <w:color w:val="000000"/>
          <w:sz w:val="28"/>
        </w:rPr>
        <w:t xml:space="preserve">
      69) в абзаце первом </w:t>
      </w:r>
      <w:r>
        <w:rPr>
          <w:rFonts w:ascii="Times New Roman"/>
          <w:b w:val="false"/>
          <w:i w:val="false"/>
          <w:color w:val="000000"/>
          <w:sz w:val="28"/>
        </w:rPr>
        <w:t>пункта 5</w:t>
      </w:r>
      <w:r>
        <w:rPr>
          <w:rFonts w:ascii="Times New Roman"/>
          <w:b w:val="false"/>
          <w:i w:val="false"/>
          <w:color w:val="000000"/>
          <w:sz w:val="28"/>
        </w:rPr>
        <w:t xml:space="preserve"> статьи 82 слова "Получатели страхового отчета, указанные в подпунктах 3) и 5)" заменить словами "Получатель страхового отчета, указанный в подпункте 3) части первой";</w:t>
      </w:r>
    </w:p>
    <w:bookmarkEnd w:id="1187"/>
    <w:bookmarkStart w:name="z1296" w:id="1188"/>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статье 86</w:t>
      </w:r>
      <w:r>
        <w:rPr>
          <w:rFonts w:ascii="Times New Roman"/>
          <w:b w:val="false"/>
          <w:i w:val="false"/>
          <w:color w:val="000000"/>
          <w:sz w:val="28"/>
        </w:rPr>
        <w:t>:</w:t>
      </w:r>
    </w:p>
    <w:bookmarkEnd w:id="1188"/>
    <w:bookmarkStart w:name="z1297" w:id="118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189"/>
    <w:bookmarkStart w:name="z1298" w:id="1190"/>
    <w:p>
      <w:pPr>
        <w:spacing w:after="0"/>
        <w:ind w:left="0"/>
        <w:jc w:val="both"/>
      </w:pPr>
      <w:r>
        <w:rPr>
          <w:rFonts w:ascii="Times New Roman"/>
          <w:b w:val="false"/>
          <w:i w:val="false"/>
          <w:color w:val="000000"/>
          <w:sz w:val="28"/>
        </w:rPr>
        <w:t>
      "Физические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омбудсману для урегулирования разногласий по всем видам страхования. Иные юридические лица могут обратиться к страховому омбудсману только по классу (виду) обязательного страхования гражданско-правовой ответственности владельцев транспортных средств.";</w:t>
      </w:r>
    </w:p>
    <w:bookmarkEnd w:id="1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300" w:id="1191"/>
    <w:p>
      <w:pPr>
        <w:spacing w:after="0"/>
        <w:ind w:left="0"/>
        <w:jc w:val="both"/>
      </w:pPr>
      <w:r>
        <w:rPr>
          <w:rFonts w:ascii="Times New Roman"/>
          <w:b w:val="false"/>
          <w:i w:val="false"/>
          <w:color w:val="000000"/>
          <w:sz w:val="28"/>
        </w:rPr>
        <w:t>
      "3. Страховой омбудсман избирается уполномоченным органом сроком на три года.";</w:t>
      </w:r>
    </w:p>
    <w:bookmarkEnd w:id="1191"/>
    <w:bookmarkStart w:name="z1301" w:id="1192"/>
    <w:p>
      <w:pPr>
        <w:spacing w:after="0"/>
        <w:ind w:left="0"/>
        <w:jc w:val="both"/>
      </w:pPr>
      <w:r>
        <w:rPr>
          <w:rFonts w:ascii="Times New Roman"/>
          <w:b w:val="false"/>
          <w:i w:val="false"/>
          <w:color w:val="000000"/>
          <w:sz w:val="28"/>
        </w:rPr>
        <w:t>
      дополнить пунктом 3-1 следующего содержания:</w:t>
      </w:r>
    </w:p>
    <w:bookmarkEnd w:id="1192"/>
    <w:bookmarkStart w:name="z1302" w:id="1193"/>
    <w:p>
      <w:pPr>
        <w:spacing w:after="0"/>
        <w:ind w:left="0"/>
        <w:jc w:val="both"/>
      </w:pPr>
      <w:r>
        <w:rPr>
          <w:rFonts w:ascii="Times New Roman"/>
          <w:b w:val="false"/>
          <w:i w:val="false"/>
          <w:color w:val="000000"/>
          <w:sz w:val="28"/>
        </w:rPr>
        <w:t>
      "3-1. Порядок избрания и осуществления деятельности страхового омбудсмана определяется нормативным правовым актом уполномоченного органа.";</w:t>
      </w:r>
    </w:p>
    <w:bookmarkEnd w:id="1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305" w:id="1194"/>
    <w:p>
      <w:pPr>
        <w:spacing w:after="0"/>
        <w:ind w:left="0"/>
        <w:jc w:val="both"/>
      </w:pPr>
      <w:r>
        <w:rPr>
          <w:rFonts w:ascii="Times New Roman"/>
          <w:b w:val="false"/>
          <w:i w:val="false"/>
          <w:color w:val="000000"/>
          <w:sz w:val="28"/>
        </w:rPr>
        <w:t>
      "6. Досрочное прекращение полномочий страхового омбудсмана осуществляется уполномоченным органом, в том числе по ходатайству совета представителей страхового омбудсмана.";</w:t>
      </w:r>
    </w:p>
    <w:bookmarkEnd w:id="1194"/>
    <w:bookmarkStart w:name="z1306" w:id="1195"/>
    <w:p>
      <w:pPr>
        <w:spacing w:after="0"/>
        <w:ind w:left="0"/>
        <w:jc w:val="both"/>
      </w:pPr>
      <w:r>
        <w:rPr>
          <w:rFonts w:ascii="Times New Roman"/>
          <w:b w:val="false"/>
          <w:i w:val="false"/>
          <w:color w:val="000000"/>
          <w:sz w:val="28"/>
        </w:rPr>
        <w:t>
      "8. Досрочное прекращение полномочий страхового омбудсмана по его инициативе осуществляется на основании письменного уведомления совета представителей страхового омбудсмана и уполномоченного органа за один месяц до прекращения полномочий.";</w:t>
      </w:r>
    </w:p>
    <w:bookmarkEnd w:id="1195"/>
    <w:bookmarkStart w:name="z1307" w:id="1196"/>
    <w:p>
      <w:pPr>
        <w:spacing w:after="0"/>
        <w:ind w:left="0"/>
        <w:jc w:val="both"/>
      </w:pPr>
      <w:r>
        <w:rPr>
          <w:rFonts w:ascii="Times New Roman"/>
          <w:b w:val="false"/>
          <w:i w:val="false"/>
          <w:color w:val="000000"/>
          <w:sz w:val="28"/>
        </w:rPr>
        <w:t xml:space="preserve">
      71) в </w:t>
      </w:r>
      <w:r>
        <w:rPr>
          <w:rFonts w:ascii="Times New Roman"/>
          <w:b w:val="false"/>
          <w:i w:val="false"/>
          <w:color w:val="000000"/>
          <w:sz w:val="28"/>
        </w:rPr>
        <w:t>пункте 2</w:t>
      </w:r>
      <w:r>
        <w:rPr>
          <w:rFonts w:ascii="Times New Roman"/>
          <w:b w:val="false"/>
          <w:i w:val="false"/>
          <w:color w:val="000000"/>
          <w:sz w:val="28"/>
        </w:rPr>
        <w:t xml:space="preserve"> статьи 87:</w:t>
      </w:r>
    </w:p>
    <w:bookmarkEnd w:id="1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309" w:id="1197"/>
    <w:p>
      <w:pPr>
        <w:spacing w:after="0"/>
        <w:ind w:left="0"/>
        <w:jc w:val="both"/>
      </w:pPr>
      <w:r>
        <w:rPr>
          <w:rFonts w:ascii="Times New Roman"/>
          <w:b w:val="false"/>
          <w:i w:val="false"/>
          <w:color w:val="000000"/>
          <w:sz w:val="28"/>
        </w:rPr>
        <w:t>
      "1) утверждение списка кандидатов в количестве не менее трех кандидатов на должность страхового омбудсмана, соответствующих требованиям, установленным статьей 88 настоящего Закона;";</w:t>
      </w:r>
    </w:p>
    <w:bookmarkEnd w:id="1197"/>
    <w:bookmarkStart w:name="z1310" w:id="1198"/>
    <w:p>
      <w:pPr>
        <w:spacing w:after="0"/>
        <w:ind w:left="0"/>
        <w:jc w:val="both"/>
      </w:pPr>
      <w:r>
        <w:rPr>
          <w:rFonts w:ascii="Times New Roman"/>
          <w:b w:val="false"/>
          <w:i w:val="false"/>
          <w:color w:val="000000"/>
          <w:sz w:val="28"/>
        </w:rPr>
        <w:t>
      "3) утверждение годового бюджета, отчета об итогах деятельности страхового омбудсмана и определение размера обязательного годового взноса на основании методики расчета размера обязательных взносов, порядка и сроков уплаты обязательных взносов страховыми организациями в офис страхового омбудсмана, утвержденных уполномоченным органом;";</w:t>
      </w:r>
    </w:p>
    <w:bookmarkEnd w:id="1198"/>
    <w:bookmarkStart w:name="z1311" w:id="1199"/>
    <w:p>
      <w:pPr>
        <w:spacing w:after="0"/>
        <w:ind w:left="0"/>
        <w:jc w:val="both"/>
      </w:pPr>
      <w:r>
        <w:rPr>
          <w:rFonts w:ascii="Times New Roman"/>
          <w:b w:val="false"/>
          <w:i w:val="false"/>
          <w:color w:val="000000"/>
          <w:sz w:val="28"/>
        </w:rPr>
        <w:t>
      дополнить подпунктом 4-1) следующего содержания:</w:t>
      </w:r>
    </w:p>
    <w:bookmarkEnd w:id="1199"/>
    <w:bookmarkStart w:name="z1312" w:id="1200"/>
    <w:p>
      <w:pPr>
        <w:spacing w:after="0"/>
        <w:ind w:left="0"/>
        <w:jc w:val="both"/>
      </w:pPr>
      <w:r>
        <w:rPr>
          <w:rFonts w:ascii="Times New Roman"/>
          <w:b w:val="false"/>
          <w:i w:val="false"/>
          <w:color w:val="000000"/>
          <w:sz w:val="28"/>
        </w:rPr>
        <w:t>
      "4-1) предоставление рекомендаций страховому омбудсману по совершенствованию его деятельности по итогам анализа жалоб потребителей страховых услуг на действия страхового омбудсмана и рассмотрения отчетов страхового омбудсмана;";</w:t>
      </w:r>
    </w:p>
    <w:bookmarkEnd w:id="1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314" w:id="1201"/>
    <w:p>
      <w:pPr>
        <w:spacing w:after="0"/>
        <w:ind w:left="0"/>
        <w:jc w:val="both"/>
      </w:pPr>
      <w:r>
        <w:rPr>
          <w:rFonts w:ascii="Times New Roman"/>
          <w:b w:val="false"/>
          <w:i w:val="false"/>
          <w:color w:val="000000"/>
          <w:sz w:val="28"/>
        </w:rPr>
        <w:t>
      "5) направление ходатайства в уполномоченный орган о досрочном прекращении полномочий страхового омбудсмана;";</w:t>
      </w:r>
    </w:p>
    <w:bookmarkEnd w:id="1201"/>
    <w:bookmarkStart w:name="z1315" w:id="1202"/>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статье 88</w:t>
      </w:r>
      <w:r>
        <w:rPr>
          <w:rFonts w:ascii="Times New Roman"/>
          <w:b w:val="false"/>
          <w:i w:val="false"/>
          <w:color w:val="000000"/>
          <w:sz w:val="28"/>
        </w:rPr>
        <w:t xml:space="preserve">: </w:t>
      </w:r>
    </w:p>
    <w:bookmarkEnd w:id="1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части первой пункта 1 изложить в следующей редакции:</w:t>
      </w:r>
    </w:p>
    <w:bookmarkStart w:name="z1317" w:id="1203"/>
    <w:p>
      <w:pPr>
        <w:spacing w:after="0"/>
        <w:ind w:left="0"/>
        <w:jc w:val="both"/>
      </w:pPr>
      <w:r>
        <w:rPr>
          <w:rFonts w:ascii="Times New Roman"/>
          <w:b w:val="false"/>
          <w:i w:val="false"/>
          <w:color w:val="000000"/>
          <w:sz w:val="28"/>
        </w:rPr>
        <w:t xml:space="preserve">
      "1) имеющее высшее юридическое образование;"; </w:t>
      </w:r>
    </w:p>
    <w:bookmarkEnd w:id="1203"/>
    <w:bookmarkStart w:name="z1318" w:id="1204"/>
    <w:p>
      <w:pPr>
        <w:spacing w:after="0"/>
        <w:ind w:left="0"/>
        <w:jc w:val="both"/>
      </w:pPr>
      <w:r>
        <w:rPr>
          <w:rFonts w:ascii="Times New Roman"/>
          <w:b w:val="false"/>
          <w:i w:val="false"/>
          <w:color w:val="000000"/>
          <w:sz w:val="28"/>
        </w:rPr>
        <w:t>
      "4) ранее не являвшееся руководящим работником страховой (перестраховочной) организации или другого юридического лица в период не более чем за один год до принятия уполномоченным органом решения о лишении лицензии страховой (перестраховочной) организации, а также принудительной ликвидации страховой (перестраховочной) организации или другого юридического лица или признании их банкротом в установленном законодательством Республики Казахстан порядке.";</w:t>
      </w:r>
    </w:p>
    <w:bookmarkEnd w:id="1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320" w:id="1205"/>
    <w:p>
      <w:pPr>
        <w:spacing w:after="0"/>
        <w:ind w:left="0"/>
        <w:jc w:val="both"/>
      </w:pPr>
      <w:r>
        <w:rPr>
          <w:rFonts w:ascii="Times New Roman"/>
          <w:b w:val="false"/>
          <w:i w:val="false"/>
          <w:color w:val="000000"/>
          <w:sz w:val="28"/>
        </w:rPr>
        <w:t>
      "2. Страховой омбудсман не вправе занимать любую из должностей в финансовых организациях и (или) быть аффилированным лицом страховых организаций.";</w:t>
      </w:r>
    </w:p>
    <w:bookmarkEnd w:id="1205"/>
    <w:bookmarkStart w:name="z1321" w:id="1206"/>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пункт 2</w:t>
      </w:r>
      <w:r>
        <w:rPr>
          <w:rFonts w:ascii="Times New Roman"/>
          <w:b w:val="false"/>
          <w:i w:val="false"/>
          <w:color w:val="000000"/>
          <w:sz w:val="28"/>
        </w:rPr>
        <w:t xml:space="preserve"> статьи 89 дополнить подпунктом 4) следующего содержания:</w:t>
      </w:r>
    </w:p>
    <w:bookmarkEnd w:id="1206"/>
    <w:bookmarkStart w:name="z1322" w:id="1207"/>
    <w:p>
      <w:pPr>
        <w:spacing w:after="0"/>
        <w:ind w:left="0"/>
        <w:jc w:val="both"/>
      </w:pPr>
      <w:r>
        <w:rPr>
          <w:rFonts w:ascii="Times New Roman"/>
          <w:b w:val="false"/>
          <w:i w:val="false"/>
          <w:color w:val="000000"/>
          <w:sz w:val="28"/>
        </w:rPr>
        <w:t xml:space="preserve">
      "4) обеспечивать полноту, достоверность и своевременность размещения информации и сведений на своем интернет-ресурсе."; </w:t>
      </w:r>
    </w:p>
    <w:bookmarkEnd w:id="1207"/>
    <w:bookmarkStart w:name="z1323" w:id="1208"/>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пункт 5</w:t>
      </w:r>
      <w:r>
        <w:rPr>
          <w:rFonts w:ascii="Times New Roman"/>
          <w:b w:val="false"/>
          <w:i w:val="false"/>
          <w:color w:val="000000"/>
          <w:sz w:val="28"/>
        </w:rPr>
        <w:t xml:space="preserve"> статьи 90 изложить в следующей редакции:</w:t>
      </w:r>
    </w:p>
    <w:bookmarkEnd w:id="1208"/>
    <w:bookmarkStart w:name="z1324" w:id="1209"/>
    <w:p>
      <w:pPr>
        <w:spacing w:after="0"/>
        <w:ind w:left="0"/>
        <w:jc w:val="both"/>
      </w:pPr>
      <w:r>
        <w:rPr>
          <w:rFonts w:ascii="Times New Roman"/>
          <w:b w:val="false"/>
          <w:i w:val="false"/>
          <w:color w:val="000000"/>
          <w:sz w:val="28"/>
        </w:rPr>
        <w:t xml:space="preserve">
      "5. Лица, указанные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86 настоящего Закона, являющиеся страхователями (застрахованными, выгодоприобретателями), а также страховщик вправе обратиться в суд в соответствии с законодательством Республики Казахстан после получения решения страхового омбудсмана. При этом исполнение решения страхового омбудсмана для страхователя (застрахованного, выгодоприобретателя) не является обязательным.";</w:t>
      </w:r>
    </w:p>
    <w:bookmarkEnd w:id="1209"/>
    <w:bookmarkStart w:name="z1325" w:id="1210"/>
    <w:p>
      <w:pPr>
        <w:spacing w:after="0"/>
        <w:ind w:left="0"/>
        <w:jc w:val="both"/>
      </w:pPr>
      <w:r>
        <w:rPr>
          <w:rFonts w:ascii="Times New Roman"/>
          <w:b w:val="false"/>
          <w:i w:val="false"/>
          <w:color w:val="000000"/>
          <w:sz w:val="28"/>
        </w:rPr>
        <w:t xml:space="preserve">
      75) в </w:t>
      </w:r>
      <w:r>
        <w:rPr>
          <w:rFonts w:ascii="Times New Roman"/>
          <w:b w:val="false"/>
          <w:i w:val="false"/>
          <w:color w:val="000000"/>
          <w:sz w:val="28"/>
        </w:rPr>
        <w:t>статье 91</w:t>
      </w:r>
      <w:r>
        <w:rPr>
          <w:rFonts w:ascii="Times New Roman"/>
          <w:b w:val="false"/>
          <w:i w:val="false"/>
          <w:color w:val="000000"/>
          <w:sz w:val="28"/>
        </w:rPr>
        <w:t xml:space="preserve">:  </w:t>
      </w:r>
    </w:p>
    <w:bookmarkEnd w:id="1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  </w:t>
      </w:r>
    </w:p>
    <w:bookmarkStart w:name="z1327" w:id="1211"/>
    <w:p>
      <w:pPr>
        <w:spacing w:after="0"/>
        <w:ind w:left="0"/>
        <w:jc w:val="both"/>
      </w:pPr>
      <w:r>
        <w:rPr>
          <w:rFonts w:ascii="Times New Roman"/>
          <w:b w:val="false"/>
          <w:i w:val="false"/>
          <w:color w:val="000000"/>
          <w:sz w:val="28"/>
        </w:rPr>
        <w:t>
      "1. Деятельность страхового омбудсмана, в том числе порядок и сроки рассмотрения заявлений по урегулированию разногласий и принятия решений, осуществляются на основании порядка избрания и осуществления деятельности страхового омбудсмана, утвержденного уполномоченным органом, и внутренних правил страхового омбудсмана.</w:t>
      </w:r>
    </w:p>
    <w:bookmarkEnd w:id="1211"/>
    <w:bookmarkStart w:name="z1328" w:id="1212"/>
    <w:p>
      <w:pPr>
        <w:spacing w:after="0"/>
        <w:ind w:left="0"/>
        <w:jc w:val="both"/>
      </w:pPr>
      <w:r>
        <w:rPr>
          <w:rFonts w:ascii="Times New Roman"/>
          <w:b w:val="false"/>
          <w:i w:val="false"/>
          <w:color w:val="000000"/>
          <w:sz w:val="28"/>
        </w:rPr>
        <w:t>
      2. В целях надлежащего исполнения возложенных функций деятельность страхового омбудсмана финансируется за счет взносов страховых организаций. Методика расчета размера обязательных взносов, порядок и сроки уплаты обязательных взносов страховыми организациями в офис страхового омбудсмана устанавливаются нормативным правовым актом уполномоченного органа.";</w:t>
      </w:r>
    </w:p>
    <w:bookmarkEnd w:id="1212"/>
    <w:bookmarkStart w:name="z1329" w:id="1213"/>
    <w:p>
      <w:pPr>
        <w:spacing w:after="0"/>
        <w:ind w:left="0"/>
        <w:jc w:val="both"/>
      </w:pPr>
      <w:r>
        <w:rPr>
          <w:rFonts w:ascii="Times New Roman"/>
          <w:b w:val="false"/>
          <w:i w:val="false"/>
          <w:color w:val="000000"/>
          <w:sz w:val="28"/>
        </w:rPr>
        <w:t>
      дополнить пунктами 4 и 5 следующего содержания:</w:t>
      </w:r>
    </w:p>
    <w:bookmarkEnd w:id="1213"/>
    <w:bookmarkStart w:name="z1330" w:id="1214"/>
    <w:p>
      <w:pPr>
        <w:spacing w:after="0"/>
        <w:ind w:left="0"/>
        <w:jc w:val="both"/>
      </w:pPr>
      <w:r>
        <w:rPr>
          <w:rFonts w:ascii="Times New Roman"/>
          <w:b w:val="false"/>
          <w:i w:val="false"/>
          <w:color w:val="000000"/>
          <w:sz w:val="28"/>
        </w:rPr>
        <w:t>
      "4. В случае неуплаты, несвоевременной уплаты либо уплаты обязательных взносов в неполном объеме, страховой омбудсман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w:t>
      </w:r>
    </w:p>
    <w:bookmarkEnd w:id="1214"/>
    <w:bookmarkStart w:name="z1331" w:id="1215"/>
    <w:p>
      <w:pPr>
        <w:spacing w:after="0"/>
        <w:ind w:left="0"/>
        <w:jc w:val="both"/>
      </w:pPr>
      <w:r>
        <w:rPr>
          <w:rFonts w:ascii="Times New Roman"/>
          <w:b w:val="false"/>
          <w:i w:val="false"/>
          <w:color w:val="000000"/>
          <w:sz w:val="28"/>
        </w:rPr>
        <w:t>
      5. Офис страхового омбудсмана должен содержать службы и специалистов по информационным технологиям, юриспруденции, бухгалтерскому учету и финансовой отчетности, в области оценки, по работе с обращениями заявителей и прочие (прочих) службы (специалистов) на основании решения страхового омбудсмана, утвержденного советом представителей страхового омбудсмана.".</w:t>
      </w:r>
    </w:p>
    <w:bookmarkEnd w:id="1215"/>
    <w:bookmarkStart w:name="z1332" w:id="121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2001 года "О Банке Развития Казахстана": </w:t>
      </w:r>
    </w:p>
    <w:bookmarkEnd w:id="1216"/>
    <w:bookmarkStart w:name="z1333" w:id="1217"/>
    <w:p>
      <w:pPr>
        <w:spacing w:after="0"/>
        <w:ind w:left="0"/>
        <w:jc w:val="both"/>
      </w:pPr>
      <w:r>
        <w:rPr>
          <w:rFonts w:ascii="Times New Roman"/>
          <w:b w:val="false"/>
          <w:i w:val="false"/>
          <w:color w:val="000000"/>
          <w:sz w:val="28"/>
        </w:rPr>
        <w:t>
      дополнить статьей 14-1 следующего содержания:</w:t>
      </w:r>
    </w:p>
    <w:bookmarkEnd w:id="1217"/>
    <w:bookmarkStart w:name="z1334" w:id="1218"/>
    <w:p>
      <w:pPr>
        <w:spacing w:after="0"/>
        <w:ind w:left="0"/>
        <w:jc w:val="both"/>
      </w:pPr>
      <w:r>
        <w:rPr>
          <w:rFonts w:ascii="Times New Roman"/>
          <w:b w:val="false"/>
          <w:i w:val="false"/>
          <w:color w:val="000000"/>
          <w:sz w:val="28"/>
        </w:rPr>
        <w:t>
      "Статья 14-1. Генеральное финансовое соглашение с участием Банка Развития</w:t>
      </w:r>
    </w:p>
    <w:bookmarkEnd w:id="1218"/>
    <w:bookmarkStart w:name="z1335" w:id="1219"/>
    <w:p>
      <w:pPr>
        <w:spacing w:after="0"/>
        <w:ind w:left="0"/>
        <w:jc w:val="both"/>
      </w:pPr>
      <w:r>
        <w:rPr>
          <w:rFonts w:ascii="Times New Roman"/>
          <w:b w:val="false"/>
          <w:i w:val="false"/>
          <w:color w:val="000000"/>
          <w:sz w:val="28"/>
        </w:rPr>
        <w:t>
      Стороны генерального финансового соглашения с участием Банка Развития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1219"/>
    <w:bookmarkStart w:name="z1336" w:id="1220"/>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1220"/>
    <w:bookmarkStart w:name="z1337" w:id="122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w:t>
      </w:r>
    </w:p>
    <w:bookmarkEnd w:id="1221"/>
    <w:bookmarkStart w:name="z1338" w:id="122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222"/>
    <w:bookmarkStart w:name="z1339" w:id="1223"/>
    <w:p>
      <w:pPr>
        <w:spacing w:after="0"/>
        <w:ind w:left="0"/>
        <w:jc w:val="both"/>
      </w:pPr>
      <w:r>
        <w:rPr>
          <w:rFonts w:ascii="Times New Roman"/>
          <w:b w:val="false"/>
          <w:i w:val="false"/>
          <w:color w:val="000000"/>
          <w:sz w:val="28"/>
        </w:rPr>
        <w:t>
      дополнить подпунктами 4-1) и 14-1) следующего содержания:</w:t>
      </w:r>
    </w:p>
    <w:bookmarkEnd w:id="1223"/>
    <w:bookmarkStart w:name="z1340" w:id="1224"/>
    <w:p>
      <w:pPr>
        <w:spacing w:after="0"/>
        <w:ind w:left="0"/>
        <w:jc w:val="both"/>
      </w:pPr>
      <w:r>
        <w:rPr>
          <w:rFonts w:ascii="Times New Roman"/>
          <w:b w:val="false"/>
          <w:i w:val="false"/>
          <w:color w:val="000000"/>
          <w:sz w:val="28"/>
        </w:rPr>
        <w:t>
      "4-1) дробление акций – увеличение количества размещенных акций акционерного общества;";</w:t>
      </w:r>
    </w:p>
    <w:bookmarkEnd w:id="1224"/>
    <w:bookmarkStart w:name="z1341" w:id="1225"/>
    <w:p>
      <w:pPr>
        <w:spacing w:after="0"/>
        <w:ind w:left="0"/>
        <w:jc w:val="both"/>
      </w:pPr>
      <w:r>
        <w:rPr>
          <w:rFonts w:ascii="Times New Roman"/>
          <w:b w:val="false"/>
          <w:i w:val="false"/>
          <w:color w:val="000000"/>
          <w:sz w:val="28"/>
        </w:rPr>
        <w:t>
      "14-1) представительский список фондовой биржи – список ценных бумаг и их эмитентов, соответствующих требованиям внутренних документов фондовой биржи;";</w:t>
      </w:r>
    </w:p>
    <w:bookmarkEnd w:id="1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изложить в следующей редакции:</w:t>
      </w:r>
    </w:p>
    <w:bookmarkStart w:name="z1343" w:id="1226"/>
    <w:p>
      <w:pPr>
        <w:spacing w:after="0"/>
        <w:ind w:left="0"/>
        <w:jc w:val="both"/>
      </w:pPr>
      <w:r>
        <w:rPr>
          <w:rFonts w:ascii="Times New Roman"/>
          <w:b w:val="false"/>
          <w:i w:val="false"/>
          <w:color w:val="000000"/>
          <w:sz w:val="28"/>
        </w:rPr>
        <w:t>
      "20) независимый директор –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а также соответствует иным требованиям, установленным законами Республики Казахстан;";</w:t>
      </w:r>
    </w:p>
    <w:bookmarkEnd w:id="1226"/>
    <w:bookmarkStart w:name="z1344" w:id="12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6 изложить в следующей редакции:</w:t>
      </w:r>
    </w:p>
    <w:bookmarkEnd w:id="1227"/>
    <w:bookmarkStart w:name="z1345" w:id="1228"/>
    <w:p>
      <w:pPr>
        <w:spacing w:after="0"/>
        <w:ind w:left="0"/>
        <w:jc w:val="both"/>
      </w:pPr>
      <w:r>
        <w:rPr>
          <w:rFonts w:ascii="Times New Roman"/>
          <w:b w:val="false"/>
          <w:i w:val="false"/>
          <w:color w:val="000000"/>
          <w:sz w:val="28"/>
        </w:rPr>
        <w:t>
      "5.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bookmarkEnd w:id="1228"/>
    <w:bookmarkStart w:name="z1346" w:id="122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w:t>
      </w:r>
      <w:r>
        <w:rPr>
          <w:rFonts w:ascii="Times New Roman"/>
          <w:b w:val="false"/>
          <w:i w:val="false"/>
          <w:color w:val="000000"/>
          <w:sz w:val="28"/>
        </w:rPr>
        <w:t>:</w:t>
      </w:r>
    </w:p>
    <w:bookmarkEnd w:id="1229"/>
    <w:bookmarkStart w:name="z1347" w:id="123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230"/>
    <w:bookmarkStart w:name="z1348" w:id="1231"/>
    <w:p>
      <w:pPr>
        <w:spacing w:after="0"/>
        <w:ind w:left="0"/>
        <w:jc w:val="both"/>
      </w:pPr>
      <w:r>
        <w:rPr>
          <w:rFonts w:ascii="Times New Roman"/>
          <w:b w:val="false"/>
          <w:i w:val="false"/>
          <w:color w:val="000000"/>
          <w:sz w:val="28"/>
        </w:rPr>
        <w:t xml:space="preserve">
      "Количество размещенных привилегированных акций общества не должно превышать двадцать пять процентов от общего количества его размещенных акций."; </w:t>
      </w:r>
    </w:p>
    <w:bookmarkEnd w:id="1231"/>
    <w:bookmarkStart w:name="z1349" w:id="123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подпункта 1)</w:t>
      </w:r>
      <w:r>
        <w:rPr>
          <w:rFonts w:ascii="Times New Roman"/>
          <w:b w:val="false"/>
          <w:i w:val="false"/>
          <w:color w:val="000000"/>
          <w:sz w:val="28"/>
        </w:rPr>
        <w:t xml:space="preserve"> пункта 4 дополнить абзацем пятым следующего содержания:</w:t>
      </w:r>
    </w:p>
    <w:bookmarkEnd w:id="1232"/>
    <w:bookmarkStart w:name="z1350" w:id="1233"/>
    <w:p>
      <w:pPr>
        <w:spacing w:after="0"/>
        <w:ind w:left="0"/>
        <w:jc w:val="both"/>
      </w:pPr>
      <w:r>
        <w:rPr>
          <w:rFonts w:ascii="Times New Roman"/>
          <w:b w:val="false"/>
          <w:i w:val="false"/>
          <w:color w:val="000000"/>
          <w:sz w:val="28"/>
        </w:rPr>
        <w:t>
      "дроблении привилегированных акций;";</w:t>
      </w:r>
    </w:p>
    <w:bookmarkEnd w:id="1233"/>
    <w:bookmarkStart w:name="z1351" w:id="1234"/>
    <w:p>
      <w:pPr>
        <w:spacing w:after="0"/>
        <w:ind w:left="0"/>
        <w:jc w:val="both"/>
      </w:pPr>
      <w:r>
        <w:rPr>
          <w:rFonts w:ascii="Times New Roman"/>
          <w:b w:val="false"/>
          <w:i w:val="false"/>
          <w:color w:val="000000"/>
          <w:sz w:val="28"/>
        </w:rPr>
        <w:t xml:space="preserve">
      4) подпункт 3) </w:t>
      </w:r>
      <w:r>
        <w:rPr>
          <w:rFonts w:ascii="Times New Roman"/>
          <w:b w:val="false"/>
          <w:i w:val="false"/>
          <w:color w:val="000000"/>
          <w:sz w:val="28"/>
        </w:rPr>
        <w:t>пункта 1</w:t>
      </w:r>
      <w:r>
        <w:rPr>
          <w:rFonts w:ascii="Times New Roman"/>
          <w:b w:val="false"/>
          <w:i w:val="false"/>
          <w:color w:val="000000"/>
          <w:sz w:val="28"/>
        </w:rPr>
        <w:t xml:space="preserve"> статьи 14 изложить в следующей редакции:</w:t>
      </w:r>
    </w:p>
    <w:bookmarkEnd w:id="1234"/>
    <w:bookmarkStart w:name="z1352" w:id="1235"/>
    <w:p>
      <w:pPr>
        <w:spacing w:after="0"/>
        <w:ind w:left="0"/>
        <w:jc w:val="both"/>
      </w:pPr>
      <w:r>
        <w:rPr>
          <w:rFonts w:ascii="Times New Roman"/>
          <w:b w:val="false"/>
          <w:i w:val="false"/>
          <w:color w:val="000000"/>
          <w:sz w:val="28"/>
        </w:rPr>
        <w:t>
      "3)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bookmarkEnd w:id="1235"/>
    <w:bookmarkStart w:name="z1353" w:id="1236"/>
    <w:p>
      <w:pPr>
        <w:spacing w:after="0"/>
        <w:ind w:left="0"/>
        <w:jc w:val="both"/>
      </w:pPr>
      <w:r>
        <w:rPr>
          <w:rFonts w:ascii="Times New Roman"/>
          <w:b w:val="false"/>
          <w:i w:val="false"/>
          <w:color w:val="000000"/>
          <w:sz w:val="28"/>
        </w:rPr>
        <w:t>
      опубликованной на интернет-ресурсе депозитария финансовой отчетности на дату предъявления требования;</w:t>
      </w:r>
    </w:p>
    <w:bookmarkEnd w:id="1236"/>
    <w:bookmarkStart w:name="z1354" w:id="1237"/>
    <w:p>
      <w:pPr>
        <w:spacing w:after="0"/>
        <w:ind w:left="0"/>
        <w:jc w:val="both"/>
      </w:pPr>
      <w:r>
        <w:rPr>
          <w:rFonts w:ascii="Times New Roman"/>
          <w:b w:val="false"/>
          <w:i w:val="false"/>
          <w:color w:val="000000"/>
          <w:sz w:val="28"/>
        </w:rPr>
        <w:t>
      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bookmarkEnd w:id="1237"/>
    <w:bookmarkStart w:name="z1355" w:id="1238"/>
    <w:p>
      <w:pPr>
        <w:spacing w:after="0"/>
        <w:ind w:left="0"/>
        <w:jc w:val="both"/>
      </w:pPr>
      <w:r>
        <w:rPr>
          <w:rFonts w:ascii="Times New Roman"/>
          <w:b w:val="false"/>
          <w:i w:val="false"/>
          <w:color w:val="000000"/>
          <w:sz w:val="28"/>
        </w:rPr>
        <w:t>
      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bookmarkEnd w:id="1238"/>
    <w:bookmarkStart w:name="z1356" w:id="123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16</w:t>
      </w:r>
      <w:r>
        <w:rPr>
          <w:rFonts w:ascii="Times New Roman"/>
          <w:b w:val="false"/>
          <w:i w:val="false"/>
          <w:color w:val="000000"/>
          <w:sz w:val="28"/>
        </w:rPr>
        <w:t xml:space="preserve"> дополнить пунктом 7 следующего содержания: </w:t>
      </w:r>
    </w:p>
    <w:bookmarkEnd w:id="1239"/>
    <w:bookmarkStart w:name="z1357" w:id="1240"/>
    <w:p>
      <w:pPr>
        <w:spacing w:after="0"/>
        <w:ind w:left="0"/>
        <w:jc w:val="both"/>
      </w:pPr>
      <w:r>
        <w:rPr>
          <w:rFonts w:ascii="Times New Roman"/>
          <w:b w:val="false"/>
          <w:i w:val="false"/>
          <w:color w:val="000000"/>
          <w:sz w:val="28"/>
        </w:rPr>
        <w:t>
      "7. Совет директоров общества на основании решения общего собрания акционеров или устава общества вправе принять решение о размещении (реализации) акций общества или других ценных бумаг, конвертируемых в простые акции общества, без применения требования пункта 1 настоящей статьи в следующих случаях:</w:t>
      </w:r>
    </w:p>
    <w:bookmarkEnd w:id="1240"/>
    <w:bookmarkStart w:name="z1358" w:id="1241"/>
    <w:p>
      <w:pPr>
        <w:spacing w:after="0"/>
        <w:ind w:left="0"/>
        <w:jc w:val="both"/>
      </w:pPr>
      <w:r>
        <w:rPr>
          <w:rFonts w:ascii="Times New Roman"/>
          <w:b w:val="false"/>
          <w:i w:val="false"/>
          <w:color w:val="000000"/>
          <w:sz w:val="28"/>
        </w:rPr>
        <w:t>
      1) выплата вознаграждения членам совета директоров общества акциями или другими ценными бумагами, конвертируемыми в простые акции общества;</w:t>
      </w:r>
    </w:p>
    <w:bookmarkEnd w:id="1241"/>
    <w:bookmarkStart w:name="z1359" w:id="1242"/>
    <w:p>
      <w:pPr>
        <w:spacing w:after="0"/>
        <w:ind w:left="0"/>
        <w:jc w:val="both"/>
      </w:pPr>
      <w:r>
        <w:rPr>
          <w:rFonts w:ascii="Times New Roman"/>
          <w:b w:val="false"/>
          <w:i w:val="false"/>
          <w:color w:val="000000"/>
          <w:sz w:val="28"/>
        </w:rPr>
        <w:t>
      2) поощрение работников общества акциями или другими ценными бумагами, конвертируемыми в простые акции общества;</w:t>
      </w:r>
    </w:p>
    <w:bookmarkEnd w:id="1242"/>
    <w:bookmarkStart w:name="z1360" w:id="1243"/>
    <w:p>
      <w:pPr>
        <w:spacing w:after="0"/>
        <w:ind w:left="0"/>
        <w:jc w:val="both"/>
      </w:pPr>
      <w:r>
        <w:rPr>
          <w:rFonts w:ascii="Times New Roman"/>
          <w:b w:val="false"/>
          <w:i w:val="false"/>
          <w:color w:val="000000"/>
          <w:sz w:val="28"/>
        </w:rPr>
        <w:t>
      3) проведение первичного размещения акций общества или депозитарных расписок, базовым активом которых являются данные акции на фондовой бирже, осуществляющей деятельность на территории Республики Казахстан и (или) иностранного государства.</w:t>
      </w:r>
    </w:p>
    <w:bookmarkEnd w:id="1243"/>
    <w:bookmarkStart w:name="z1361" w:id="1244"/>
    <w:p>
      <w:pPr>
        <w:spacing w:after="0"/>
        <w:ind w:left="0"/>
        <w:jc w:val="both"/>
      </w:pPr>
      <w:r>
        <w:rPr>
          <w:rFonts w:ascii="Times New Roman"/>
          <w:b w:val="false"/>
          <w:i w:val="false"/>
          <w:color w:val="000000"/>
          <w:sz w:val="28"/>
        </w:rPr>
        <w:t>
      Порядок, предельные количество и сроки размещения (реализации) акций общества или других ценных бумаг, конвертируемых в простые акции общества, без применения права преимущественной покупки определяются решением общего собрания акционеров или уставом общества.";</w:t>
      </w:r>
    </w:p>
    <w:bookmarkEnd w:id="1244"/>
    <w:bookmarkStart w:name="z1362" w:id="12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21 дополнить частью четвертой следующего содержания:</w:t>
      </w:r>
    </w:p>
    <w:bookmarkEnd w:id="1245"/>
    <w:bookmarkStart w:name="z1363" w:id="1246"/>
    <w:p>
      <w:pPr>
        <w:spacing w:after="0"/>
        <w:ind w:left="0"/>
        <w:jc w:val="both"/>
      </w:pPr>
      <w:r>
        <w:rPr>
          <w:rFonts w:ascii="Times New Roman"/>
          <w:b w:val="false"/>
          <w:i w:val="false"/>
          <w:color w:val="000000"/>
          <w:sz w:val="28"/>
        </w:rPr>
        <w:t>
      "Требования части второй настоящего пункта не распространяются на оплату размещаемых акций общества в случае реорганизации общества.";</w:t>
      </w:r>
    </w:p>
    <w:bookmarkEnd w:id="1246"/>
    <w:bookmarkStart w:name="z1364" w:id="1247"/>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25 изложить в следующей редакции:</w:t>
      </w:r>
    </w:p>
    <w:bookmarkEnd w:id="1247"/>
    <w:bookmarkStart w:name="z1365" w:id="1248"/>
    <w:p>
      <w:pPr>
        <w:spacing w:after="0"/>
        <w:ind w:left="0"/>
        <w:jc w:val="both"/>
      </w:pPr>
      <w:r>
        <w:rPr>
          <w:rFonts w:ascii="Times New Roman"/>
          <w:b w:val="false"/>
          <w:i w:val="false"/>
          <w:color w:val="000000"/>
          <w:sz w:val="28"/>
        </w:rPr>
        <w:t>
      "Предложение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о предлагаемой цене приобретения акций. В качестве предлагаемой цены приобретения акций используется наивысшая цена из нижеприведенных:</w:t>
      </w:r>
    </w:p>
    <w:bookmarkEnd w:id="1248"/>
    <w:bookmarkStart w:name="z1366" w:id="1249"/>
    <w:p>
      <w:pPr>
        <w:spacing w:after="0"/>
        <w:ind w:left="0"/>
        <w:jc w:val="both"/>
      </w:pPr>
      <w:r>
        <w:rPr>
          <w:rFonts w:ascii="Times New Roman"/>
          <w:b w:val="false"/>
          <w:i w:val="false"/>
          <w:color w:val="000000"/>
          <w:sz w:val="28"/>
        </w:rPr>
        <w:t>
      1) в отношении акций, включенных в представительский список фондовой биржи, функционирующей на территории Республики Казахстан:</w:t>
      </w:r>
    </w:p>
    <w:bookmarkEnd w:id="1249"/>
    <w:bookmarkStart w:name="z1367" w:id="1250"/>
    <w:p>
      <w:pPr>
        <w:spacing w:after="0"/>
        <w:ind w:left="0"/>
        <w:jc w:val="both"/>
      </w:pPr>
      <w:r>
        <w:rPr>
          <w:rFonts w:ascii="Times New Roman"/>
          <w:b w:val="false"/>
          <w:i w:val="false"/>
          <w:color w:val="000000"/>
          <w:sz w:val="28"/>
        </w:rPr>
        <w:t>
      средневзвешенная цена акций, сложившаяся на организованном рынке ценных бумаг за последние шесть месяцев, предшествующих дате сделки,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bookmarkEnd w:id="1250"/>
    <w:bookmarkStart w:name="z1368" w:id="1251"/>
    <w:p>
      <w:pPr>
        <w:spacing w:after="0"/>
        <w:ind w:left="0"/>
        <w:jc w:val="both"/>
      </w:pPr>
      <w:r>
        <w:rPr>
          <w:rFonts w:ascii="Times New Roman"/>
          <w:b w:val="false"/>
          <w:i w:val="false"/>
          <w:color w:val="000000"/>
          <w:sz w:val="28"/>
        </w:rPr>
        <w:t>
      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bookmarkEnd w:id="1251"/>
    <w:bookmarkStart w:name="z1369" w:id="1252"/>
    <w:p>
      <w:pPr>
        <w:spacing w:after="0"/>
        <w:ind w:left="0"/>
        <w:jc w:val="both"/>
      </w:pPr>
      <w:r>
        <w:rPr>
          <w:rFonts w:ascii="Times New Roman"/>
          <w:b w:val="false"/>
          <w:i w:val="false"/>
          <w:color w:val="000000"/>
          <w:sz w:val="28"/>
        </w:rPr>
        <w:t>
      2) в отношении акций, не указанных в подпункте 1) части второй настоящего пункта:</w:t>
      </w:r>
    </w:p>
    <w:bookmarkEnd w:id="1252"/>
    <w:bookmarkStart w:name="z1370" w:id="1253"/>
    <w:p>
      <w:pPr>
        <w:spacing w:after="0"/>
        <w:ind w:left="0"/>
        <w:jc w:val="both"/>
      </w:pPr>
      <w:r>
        <w:rPr>
          <w:rFonts w:ascii="Times New Roman"/>
          <w:b w:val="false"/>
          <w:i w:val="false"/>
          <w:color w:val="000000"/>
          <w:sz w:val="28"/>
        </w:rPr>
        <w:t>
      рыночная цена акций, определенная оценщиком в соответствии с законодательством Республики Казахстан об оценочной деятельности;</w:t>
      </w:r>
    </w:p>
    <w:bookmarkEnd w:id="1253"/>
    <w:bookmarkStart w:name="z1371" w:id="1254"/>
    <w:p>
      <w:pPr>
        <w:spacing w:after="0"/>
        <w:ind w:left="0"/>
        <w:jc w:val="both"/>
      </w:pPr>
      <w:r>
        <w:rPr>
          <w:rFonts w:ascii="Times New Roman"/>
          <w:b w:val="false"/>
          <w:i w:val="false"/>
          <w:color w:val="000000"/>
          <w:sz w:val="28"/>
        </w:rPr>
        <w:t>
      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bookmarkEnd w:id="1254"/>
    <w:bookmarkStart w:name="z1372" w:id="125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25-1</w:t>
      </w:r>
      <w:r>
        <w:rPr>
          <w:rFonts w:ascii="Times New Roman"/>
          <w:b w:val="false"/>
          <w:i w:val="false"/>
          <w:color w:val="000000"/>
          <w:sz w:val="28"/>
        </w:rPr>
        <w:t>:</w:t>
      </w:r>
    </w:p>
    <w:bookmarkEnd w:id="1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374" w:id="1256"/>
    <w:p>
      <w:pPr>
        <w:spacing w:after="0"/>
        <w:ind w:left="0"/>
        <w:jc w:val="both"/>
      </w:pPr>
      <w:r>
        <w:rPr>
          <w:rFonts w:ascii="Times New Roman"/>
          <w:b w:val="false"/>
          <w:i w:val="false"/>
          <w:color w:val="000000"/>
          <w:sz w:val="28"/>
        </w:rPr>
        <w:t>
      "2. Общество в течение трех рабочих дней после даты получения требования, указанного в пункте 1 настоящей статьи, обеспечивает его размещение на интернет-ресурсе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bookmarkEnd w:id="1256"/>
    <w:bookmarkStart w:name="z1375" w:id="1257"/>
    <w:p>
      <w:pPr>
        <w:spacing w:after="0"/>
        <w:ind w:left="0"/>
        <w:jc w:val="both"/>
      </w:pPr>
      <w:r>
        <w:rPr>
          <w:rFonts w:ascii="Times New Roman"/>
          <w:b w:val="false"/>
          <w:i w:val="false"/>
          <w:color w:val="000000"/>
          <w:sz w:val="28"/>
        </w:rPr>
        <w:t>
      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интернет-ресурсе депозитария финансовой отчетности.</w:t>
      </w:r>
    </w:p>
    <w:bookmarkEnd w:id="1257"/>
    <w:bookmarkStart w:name="z1376" w:id="1258"/>
    <w:p>
      <w:pPr>
        <w:spacing w:after="0"/>
        <w:ind w:left="0"/>
        <w:jc w:val="both"/>
      </w:pPr>
      <w:r>
        <w:rPr>
          <w:rFonts w:ascii="Times New Roman"/>
          <w:b w:val="false"/>
          <w:i w:val="false"/>
          <w:color w:val="000000"/>
          <w:sz w:val="28"/>
        </w:rPr>
        <w:t>
      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bookmarkEnd w:id="1258"/>
    <w:bookmarkStart w:name="z1377" w:id="1259"/>
    <w:p>
      <w:pPr>
        <w:spacing w:after="0"/>
        <w:ind w:left="0"/>
        <w:jc w:val="both"/>
      </w:pPr>
      <w:r>
        <w:rPr>
          <w:rFonts w:ascii="Times New Roman"/>
          <w:b w:val="false"/>
          <w:i w:val="false"/>
          <w:color w:val="000000"/>
          <w:sz w:val="28"/>
        </w:rPr>
        <w:t>
      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bookmarkEnd w:id="1259"/>
    <w:bookmarkStart w:name="z1378" w:id="1260"/>
    <w:p>
      <w:pPr>
        <w:spacing w:after="0"/>
        <w:ind w:left="0"/>
        <w:jc w:val="both"/>
      </w:pPr>
      <w:r>
        <w:rPr>
          <w:rFonts w:ascii="Times New Roman"/>
          <w:b w:val="false"/>
          <w:i w:val="false"/>
          <w:color w:val="000000"/>
          <w:sz w:val="28"/>
        </w:rPr>
        <w:t>
      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bookmarkEnd w:id="1260"/>
    <w:bookmarkStart w:name="z1379" w:id="1261"/>
    <w:p>
      <w:pPr>
        <w:spacing w:after="0"/>
        <w:ind w:left="0"/>
        <w:jc w:val="both"/>
      </w:pPr>
      <w:r>
        <w:rPr>
          <w:rFonts w:ascii="Times New Roman"/>
          <w:b w:val="false"/>
          <w:i w:val="false"/>
          <w:color w:val="000000"/>
          <w:sz w:val="28"/>
        </w:rPr>
        <w:t>
      1) в отношении акций, включенных в представительский список фондовой биржи, функционирующей на территории Республики Казахстан:</w:t>
      </w:r>
    </w:p>
    <w:bookmarkEnd w:id="1261"/>
    <w:bookmarkStart w:name="z1380" w:id="1262"/>
    <w:p>
      <w:pPr>
        <w:spacing w:after="0"/>
        <w:ind w:left="0"/>
        <w:jc w:val="both"/>
      </w:pPr>
      <w:r>
        <w:rPr>
          <w:rFonts w:ascii="Times New Roman"/>
          <w:b w:val="false"/>
          <w:i w:val="false"/>
          <w:color w:val="000000"/>
          <w:sz w:val="28"/>
        </w:rPr>
        <w:t>
      средневзвешенная цена акций, сложившаяся на организованном рынке ценных бумаг за последние шесть месяцев, предшествующих дате сделки,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bookmarkEnd w:id="1262"/>
    <w:bookmarkStart w:name="z1381" w:id="1263"/>
    <w:p>
      <w:pPr>
        <w:spacing w:after="0"/>
        <w:ind w:left="0"/>
        <w:jc w:val="both"/>
      </w:pPr>
      <w:r>
        <w:rPr>
          <w:rFonts w:ascii="Times New Roman"/>
          <w:b w:val="false"/>
          <w:i w:val="false"/>
          <w:color w:val="000000"/>
          <w:sz w:val="28"/>
        </w:rPr>
        <w:t>
      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bookmarkEnd w:id="1263"/>
    <w:bookmarkStart w:name="z1382" w:id="1264"/>
    <w:p>
      <w:pPr>
        <w:spacing w:after="0"/>
        <w:ind w:left="0"/>
        <w:jc w:val="both"/>
      </w:pPr>
      <w:r>
        <w:rPr>
          <w:rFonts w:ascii="Times New Roman"/>
          <w:b w:val="false"/>
          <w:i w:val="false"/>
          <w:color w:val="000000"/>
          <w:sz w:val="28"/>
        </w:rPr>
        <w:t>
      2) в отношении акций, не указанных в подпункте 1) настоящего пункта:</w:t>
      </w:r>
    </w:p>
    <w:bookmarkEnd w:id="1264"/>
    <w:bookmarkStart w:name="z1383" w:id="1265"/>
    <w:p>
      <w:pPr>
        <w:spacing w:after="0"/>
        <w:ind w:left="0"/>
        <w:jc w:val="both"/>
      </w:pPr>
      <w:r>
        <w:rPr>
          <w:rFonts w:ascii="Times New Roman"/>
          <w:b w:val="false"/>
          <w:i w:val="false"/>
          <w:color w:val="000000"/>
          <w:sz w:val="28"/>
        </w:rPr>
        <w:t>
      рыночная цена акций, определенная оценщиком в соответствии с законодательством Республики Казахстан об оценочной деятельности;</w:t>
      </w:r>
    </w:p>
    <w:bookmarkEnd w:id="1265"/>
    <w:bookmarkStart w:name="z1384" w:id="1266"/>
    <w:p>
      <w:pPr>
        <w:spacing w:after="0"/>
        <w:ind w:left="0"/>
        <w:jc w:val="both"/>
      </w:pPr>
      <w:r>
        <w:rPr>
          <w:rFonts w:ascii="Times New Roman"/>
          <w:b w:val="false"/>
          <w:i w:val="false"/>
          <w:color w:val="000000"/>
          <w:sz w:val="28"/>
        </w:rPr>
        <w:t>
      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bookmarkEnd w:id="1266"/>
    <w:bookmarkStart w:name="z1385" w:id="1267"/>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267"/>
    <w:bookmarkStart w:name="z1386" w:id="1268"/>
    <w:p>
      <w:pPr>
        <w:spacing w:after="0"/>
        <w:ind w:left="0"/>
        <w:jc w:val="both"/>
      </w:pPr>
      <w:r>
        <w:rPr>
          <w:rFonts w:ascii="Times New Roman"/>
          <w:b w:val="false"/>
          <w:i w:val="false"/>
          <w:color w:val="000000"/>
          <w:sz w:val="28"/>
        </w:rPr>
        <w:t>
      "Деньги, предназначенные для оплаты голосующих акций общества, выкупаемых лицом, указанным в части первой пункта 1 настоящей статьи, у другого акционера, перечисляются данному акционеру на его банковский счет, предназначенный для зачисления денег от операций с ценными бумагами, сведения о котором имеются у общества, в системе реестров держателей ценных бумаг и (или) системе учета номинального держания.</w:t>
      </w:r>
    </w:p>
    <w:bookmarkEnd w:id="1268"/>
    <w:bookmarkStart w:name="z1387" w:id="1269"/>
    <w:p>
      <w:pPr>
        <w:spacing w:after="0"/>
        <w:ind w:left="0"/>
        <w:jc w:val="both"/>
      </w:pPr>
      <w:r>
        <w:rPr>
          <w:rFonts w:ascii="Times New Roman"/>
          <w:b w:val="false"/>
          <w:i w:val="false"/>
          <w:color w:val="000000"/>
          <w:sz w:val="28"/>
        </w:rPr>
        <w:t>
      В случае отсутствия сведений о банковском счете акционера, предназначенном для зачисления денег от операций с ценными бумагами, у общества,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bookmarkEnd w:id="1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w:t>
      </w:r>
    </w:p>
    <w:bookmarkStart w:name="z1389" w:id="127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27</w:t>
      </w:r>
      <w:r>
        <w:rPr>
          <w:rFonts w:ascii="Times New Roman"/>
          <w:b w:val="false"/>
          <w:i w:val="false"/>
          <w:color w:val="000000"/>
          <w:sz w:val="28"/>
        </w:rPr>
        <w:t>:</w:t>
      </w:r>
    </w:p>
    <w:bookmarkEnd w:id="1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4) следующего содержания:</w:t>
      </w:r>
    </w:p>
    <w:bookmarkStart w:name="z1391" w:id="1271"/>
    <w:p>
      <w:pPr>
        <w:spacing w:after="0"/>
        <w:ind w:left="0"/>
        <w:jc w:val="both"/>
      </w:pPr>
      <w:r>
        <w:rPr>
          <w:rFonts w:ascii="Times New Roman"/>
          <w:b w:val="false"/>
          <w:i w:val="false"/>
          <w:color w:val="000000"/>
          <w:sz w:val="28"/>
        </w:rPr>
        <w:t>
      "4) 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bookmarkEnd w:id="1271"/>
    <w:bookmarkStart w:name="z1392" w:id="1272"/>
    <w:p>
      <w:pPr>
        <w:spacing w:after="0"/>
        <w:ind w:left="0"/>
        <w:jc w:val="both"/>
      </w:pPr>
      <w:r>
        <w:rPr>
          <w:rFonts w:ascii="Times New Roman"/>
          <w:b w:val="false"/>
          <w:i w:val="false"/>
          <w:color w:val="000000"/>
          <w:sz w:val="28"/>
        </w:rPr>
        <w:t>
      Положение настоящего подпункта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законами Республики Казахстан.";</w:t>
      </w:r>
    </w:p>
    <w:bookmarkEnd w:id="1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дополнить частью второй следующего содержания:</w:t>
      </w:r>
    </w:p>
    <w:bookmarkStart w:name="z1394" w:id="1273"/>
    <w:p>
      <w:pPr>
        <w:spacing w:after="0"/>
        <w:ind w:left="0"/>
        <w:jc w:val="both"/>
      </w:pPr>
      <w:r>
        <w:rPr>
          <w:rFonts w:ascii="Times New Roman"/>
          <w:b w:val="false"/>
          <w:i w:val="false"/>
          <w:color w:val="000000"/>
          <w:sz w:val="28"/>
        </w:rPr>
        <w:t>
      "В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определения стоимости акций, действовавшей до 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ценных бумаг.";</w:t>
      </w:r>
    </w:p>
    <w:bookmarkEnd w:id="1273"/>
    <w:bookmarkStart w:name="z1395" w:id="1274"/>
    <w:p>
      <w:pPr>
        <w:spacing w:after="0"/>
        <w:ind w:left="0"/>
        <w:jc w:val="both"/>
      </w:pPr>
      <w:r>
        <w:rPr>
          <w:rFonts w:ascii="Times New Roman"/>
          <w:b w:val="false"/>
          <w:i w:val="false"/>
          <w:color w:val="000000"/>
          <w:sz w:val="28"/>
        </w:rPr>
        <w:t>
      10) дополнить статьей 30-2 следующего содержания:</w:t>
      </w:r>
    </w:p>
    <w:bookmarkEnd w:id="1274"/>
    <w:bookmarkStart w:name="z1396" w:id="1275"/>
    <w:p>
      <w:pPr>
        <w:spacing w:after="0"/>
        <w:ind w:left="0"/>
        <w:jc w:val="both"/>
      </w:pPr>
      <w:r>
        <w:rPr>
          <w:rFonts w:ascii="Times New Roman"/>
          <w:b w:val="false"/>
          <w:i w:val="false"/>
          <w:color w:val="000000"/>
          <w:sz w:val="28"/>
        </w:rPr>
        <w:t>
      "Статья 30-2. Дробление акций общества</w:t>
      </w:r>
    </w:p>
    <w:bookmarkEnd w:id="1275"/>
    <w:bookmarkStart w:name="z1397" w:id="1276"/>
    <w:p>
      <w:pPr>
        <w:spacing w:after="0"/>
        <w:ind w:left="0"/>
        <w:jc w:val="both"/>
      </w:pPr>
      <w:r>
        <w:rPr>
          <w:rFonts w:ascii="Times New Roman"/>
          <w:b w:val="false"/>
          <w:i w:val="false"/>
          <w:color w:val="000000"/>
          <w:sz w:val="28"/>
        </w:rPr>
        <w:t>
      1. По решению общего собрания акционеров общество вправе произвести дробление акций.</w:t>
      </w:r>
    </w:p>
    <w:bookmarkEnd w:id="1276"/>
    <w:bookmarkStart w:name="z1398" w:id="1277"/>
    <w:p>
      <w:pPr>
        <w:spacing w:after="0"/>
        <w:ind w:left="0"/>
        <w:jc w:val="both"/>
      </w:pPr>
      <w:r>
        <w:rPr>
          <w:rFonts w:ascii="Times New Roman"/>
          <w:b w:val="false"/>
          <w:i w:val="false"/>
          <w:color w:val="000000"/>
          <w:sz w:val="28"/>
        </w:rPr>
        <w:t>
      Дробление акций не приводит к изменению размера уставного капитала общества.</w:t>
      </w:r>
    </w:p>
    <w:bookmarkEnd w:id="1277"/>
    <w:bookmarkStart w:name="z1399" w:id="1278"/>
    <w:p>
      <w:pPr>
        <w:spacing w:after="0"/>
        <w:ind w:left="0"/>
        <w:jc w:val="both"/>
      </w:pPr>
      <w:r>
        <w:rPr>
          <w:rFonts w:ascii="Times New Roman"/>
          <w:b w:val="false"/>
          <w:i w:val="false"/>
          <w:color w:val="000000"/>
          <w:sz w:val="28"/>
        </w:rPr>
        <w:t>
      Внесение изменений в отчет об итогах размещения акций осуществляется в порядке и сроки, установленные нормативным правовым актом уполномоченного органа.</w:t>
      </w:r>
    </w:p>
    <w:bookmarkEnd w:id="1278"/>
    <w:bookmarkStart w:name="z1400" w:id="1279"/>
    <w:p>
      <w:pPr>
        <w:spacing w:after="0"/>
        <w:ind w:left="0"/>
        <w:jc w:val="both"/>
      </w:pPr>
      <w:r>
        <w:rPr>
          <w:rFonts w:ascii="Times New Roman"/>
          <w:b w:val="false"/>
          <w:i w:val="false"/>
          <w:color w:val="000000"/>
          <w:sz w:val="28"/>
        </w:rPr>
        <w:t>
      2. Решение общего собрания акционеров общества по дроблению акций должно содержать следующие сведения:</w:t>
      </w:r>
    </w:p>
    <w:bookmarkEnd w:id="1279"/>
    <w:bookmarkStart w:name="z1401" w:id="1280"/>
    <w:p>
      <w:pPr>
        <w:spacing w:after="0"/>
        <w:ind w:left="0"/>
        <w:jc w:val="both"/>
      </w:pPr>
      <w:r>
        <w:rPr>
          <w:rFonts w:ascii="Times New Roman"/>
          <w:b w:val="false"/>
          <w:i w:val="false"/>
          <w:color w:val="000000"/>
          <w:sz w:val="28"/>
        </w:rPr>
        <w:t>
      1) вид акций, подлежащих дроблению;</w:t>
      </w:r>
    </w:p>
    <w:bookmarkEnd w:id="1280"/>
    <w:bookmarkStart w:name="z1402" w:id="1281"/>
    <w:p>
      <w:pPr>
        <w:spacing w:after="0"/>
        <w:ind w:left="0"/>
        <w:jc w:val="both"/>
      </w:pPr>
      <w:r>
        <w:rPr>
          <w:rFonts w:ascii="Times New Roman"/>
          <w:b w:val="false"/>
          <w:i w:val="false"/>
          <w:color w:val="000000"/>
          <w:sz w:val="28"/>
        </w:rPr>
        <w:t>
      2) коэффициент дробления;</w:t>
      </w:r>
    </w:p>
    <w:bookmarkEnd w:id="1281"/>
    <w:bookmarkStart w:name="z1403" w:id="1282"/>
    <w:p>
      <w:pPr>
        <w:spacing w:after="0"/>
        <w:ind w:left="0"/>
        <w:jc w:val="both"/>
      </w:pPr>
      <w:r>
        <w:rPr>
          <w:rFonts w:ascii="Times New Roman"/>
          <w:b w:val="false"/>
          <w:i w:val="false"/>
          <w:color w:val="000000"/>
          <w:sz w:val="28"/>
        </w:rPr>
        <w:t>
      3) сроки проведения дробления;</w:t>
      </w:r>
    </w:p>
    <w:bookmarkEnd w:id="1282"/>
    <w:bookmarkStart w:name="z1404" w:id="1283"/>
    <w:p>
      <w:pPr>
        <w:spacing w:after="0"/>
        <w:ind w:left="0"/>
        <w:jc w:val="both"/>
      </w:pPr>
      <w:r>
        <w:rPr>
          <w:rFonts w:ascii="Times New Roman"/>
          <w:b w:val="false"/>
          <w:i w:val="false"/>
          <w:color w:val="000000"/>
          <w:sz w:val="28"/>
        </w:rPr>
        <w:t>
      4) иные сведения.</w:t>
      </w:r>
    </w:p>
    <w:bookmarkEnd w:id="1283"/>
    <w:bookmarkStart w:name="z1405" w:id="1284"/>
    <w:p>
      <w:pPr>
        <w:spacing w:after="0"/>
        <w:ind w:left="0"/>
        <w:jc w:val="both"/>
      </w:pPr>
      <w:r>
        <w:rPr>
          <w:rFonts w:ascii="Times New Roman"/>
          <w:b w:val="false"/>
          <w:i w:val="false"/>
          <w:color w:val="000000"/>
          <w:sz w:val="28"/>
        </w:rPr>
        <w:t>
      В случае дробления простых акций общество обязано произвести по такому же коэффициенту:</w:t>
      </w:r>
    </w:p>
    <w:bookmarkEnd w:id="1284"/>
    <w:bookmarkStart w:name="z1406" w:id="1285"/>
    <w:p>
      <w:pPr>
        <w:spacing w:after="0"/>
        <w:ind w:left="0"/>
        <w:jc w:val="both"/>
      </w:pPr>
      <w:r>
        <w:rPr>
          <w:rFonts w:ascii="Times New Roman"/>
          <w:b w:val="false"/>
          <w:i w:val="false"/>
          <w:color w:val="000000"/>
          <w:sz w:val="28"/>
        </w:rPr>
        <w:t>
      дробление привилегированных акций общества;</w:t>
      </w:r>
    </w:p>
    <w:bookmarkEnd w:id="1285"/>
    <w:bookmarkStart w:name="z1407" w:id="1286"/>
    <w:p>
      <w:pPr>
        <w:spacing w:after="0"/>
        <w:ind w:left="0"/>
        <w:jc w:val="both"/>
      </w:pPr>
      <w:r>
        <w:rPr>
          <w:rFonts w:ascii="Times New Roman"/>
          <w:b w:val="false"/>
          <w:i w:val="false"/>
          <w:color w:val="000000"/>
          <w:sz w:val="28"/>
        </w:rPr>
        <w:t>
      уменьшение гарантированного размера дивиденда по привилегированным акциям общества.</w:t>
      </w:r>
    </w:p>
    <w:bookmarkEnd w:id="1286"/>
    <w:bookmarkStart w:name="z1408" w:id="1287"/>
    <w:p>
      <w:pPr>
        <w:spacing w:after="0"/>
        <w:ind w:left="0"/>
        <w:jc w:val="both"/>
      </w:pPr>
      <w:r>
        <w:rPr>
          <w:rFonts w:ascii="Times New Roman"/>
          <w:b w:val="false"/>
          <w:i w:val="false"/>
          <w:color w:val="000000"/>
          <w:sz w:val="28"/>
        </w:rPr>
        <w:t>
      В случае дробления привилегированных акций общество обязано произвести по такому же коэффициенту:</w:t>
      </w:r>
    </w:p>
    <w:bookmarkEnd w:id="1287"/>
    <w:bookmarkStart w:name="z1409" w:id="1288"/>
    <w:p>
      <w:pPr>
        <w:spacing w:after="0"/>
        <w:ind w:left="0"/>
        <w:jc w:val="both"/>
      </w:pPr>
      <w:r>
        <w:rPr>
          <w:rFonts w:ascii="Times New Roman"/>
          <w:b w:val="false"/>
          <w:i w:val="false"/>
          <w:color w:val="000000"/>
          <w:sz w:val="28"/>
        </w:rPr>
        <w:t>
      дробление простых акций общества;</w:t>
      </w:r>
    </w:p>
    <w:bookmarkEnd w:id="1288"/>
    <w:bookmarkStart w:name="z1410" w:id="1289"/>
    <w:p>
      <w:pPr>
        <w:spacing w:after="0"/>
        <w:ind w:left="0"/>
        <w:jc w:val="both"/>
      </w:pPr>
      <w:r>
        <w:rPr>
          <w:rFonts w:ascii="Times New Roman"/>
          <w:b w:val="false"/>
          <w:i w:val="false"/>
          <w:color w:val="000000"/>
          <w:sz w:val="28"/>
        </w:rPr>
        <w:t>
      уменьшение гарантированного размера дивиденда по привилегированным акциям общества.</w:t>
      </w:r>
    </w:p>
    <w:bookmarkEnd w:id="1289"/>
    <w:bookmarkStart w:name="z1411" w:id="1290"/>
    <w:p>
      <w:pPr>
        <w:spacing w:after="0"/>
        <w:ind w:left="0"/>
        <w:jc w:val="both"/>
      </w:pPr>
      <w:r>
        <w:rPr>
          <w:rFonts w:ascii="Times New Roman"/>
          <w:b w:val="false"/>
          <w:i w:val="false"/>
          <w:color w:val="000000"/>
          <w:sz w:val="28"/>
        </w:rPr>
        <w:t>
      3. При дроблении акций не допускаются ограничения прав акционеров, за исключением случаев, предусмотренных законами Республики Казахстан.";</w:t>
      </w:r>
    </w:p>
    <w:bookmarkEnd w:id="1290"/>
    <w:bookmarkStart w:name="z1412" w:id="129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2 статьи 35 изложить в следующей редакции:</w:t>
      </w:r>
    </w:p>
    <w:bookmarkEnd w:id="1291"/>
    <w:bookmarkStart w:name="z1413" w:id="1292"/>
    <w:p>
      <w:pPr>
        <w:spacing w:after="0"/>
        <w:ind w:left="0"/>
        <w:jc w:val="both"/>
      </w:pPr>
      <w:r>
        <w:rPr>
          <w:rFonts w:ascii="Times New Roman"/>
          <w:b w:val="false"/>
          <w:i w:val="false"/>
          <w:color w:val="000000"/>
          <w:sz w:val="28"/>
        </w:rPr>
        <w:t>
      "1) утверждается аудированная годовая финансовая отчетность общества;";</w:t>
      </w:r>
    </w:p>
    <w:bookmarkEnd w:id="1292"/>
    <w:bookmarkStart w:name="z1414" w:id="129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36</w:t>
      </w:r>
      <w:r>
        <w:rPr>
          <w:rFonts w:ascii="Times New Roman"/>
          <w:b w:val="false"/>
          <w:i w:val="false"/>
          <w:color w:val="000000"/>
          <w:sz w:val="28"/>
        </w:rPr>
        <w:t>:</w:t>
      </w:r>
    </w:p>
    <w:bookmarkEnd w:id="1293"/>
    <w:bookmarkStart w:name="z1415" w:id="12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294"/>
    <w:bookmarkStart w:name="z1416" w:id="1295"/>
    <w:p>
      <w:pPr>
        <w:spacing w:after="0"/>
        <w:ind w:left="0"/>
        <w:jc w:val="both"/>
      </w:pPr>
      <w:r>
        <w:rPr>
          <w:rFonts w:ascii="Times New Roman"/>
          <w:b w:val="false"/>
          <w:i w:val="false"/>
          <w:color w:val="000000"/>
          <w:sz w:val="28"/>
        </w:rPr>
        <w:t>
      дополнить подпунктами 1-2), 3-4) и 3-5) следующего содержания:</w:t>
      </w:r>
    </w:p>
    <w:bookmarkEnd w:id="1295"/>
    <w:bookmarkStart w:name="z1417" w:id="1296"/>
    <w:p>
      <w:pPr>
        <w:spacing w:after="0"/>
        <w:ind w:left="0"/>
        <w:jc w:val="both"/>
      </w:pPr>
      <w:r>
        <w:rPr>
          <w:rFonts w:ascii="Times New Roman"/>
          <w:b w:val="false"/>
          <w:i w:val="false"/>
          <w:color w:val="000000"/>
          <w:sz w:val="28"/>
        </w:rPr>
        <w:t>
      "1-2) определение порядка, предельных сроков и общего количества размещаемых (реализуемых) акций общества или других ценных бумаг, конвертируемых в простые акции общества, без применения права преимущественной покупки;";</w:t>
      </w:r>
    </w:p>
    <w:bookmarkEnd w:id="1296"/>
    <w:bookmarkStart w:name="z1418" w:id="1297"/>
    <w:p>
      <w:pPr>
        <w:spacing w:after="0"/>
        <w:ind w:left="0"/>
        <w:jc w:val="both"/>
      </w:pPr>
      <w:r>
        <w:rPr>
          <w:rFonts w:ascii="Times New Roman"/>
          <w:b w:val="false"/>
          <w:i w:val="false"/>
          <w:color w:val="000000"/>
          <w:sz w:val="28"/>
        </w:rPr>
        <w:t>
      "3-4) принятие решения о дроблении акций, определение условий, сроков и порядка такого дробления;</w:t>
      </w:r>
    </w:p>
    <w:bookmarkEnd w:id="1297"/>
    <w:bookmarkStart w:name="z1419" w:id="1298"/>
    <w:p>
      <w:pPr>
        <w:spacing w:after="0"/>
        <w:ind w:left="0"/>
        <w:jc w:val="both"/>
      </w:pPr>
      <w:r>
        <w:rPr>
          <w:rFonts w:ascii="Times New Roman"/>
          <w:b w:val="false"/>
          <w:i w:val="false"/>
          <w:color w:val="000000"/>
          <w:sz w:val="28"/>
        </w:rPr>
        <w:t>
      3-5) принятие решения о выпуске негосударственных облигаций без срока погашения и определение условий их выпуска;";</w:t>
      </w:r>
    </w:p>
    <w:bookmarkEnd w:id="1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1421" w:id="1299"/>
    <w:p>
      <w:pPr>
        <w:spacing w:after="0"/>
        <w:ind w:left="0"/>
        <w:jc w:val="both"/>
      </w:pPr>
      <w:r>
        <w:rPr>
          <w:rFonts w:ascii="Times New Roman"/>
          <w:b w:val="false"/>
          <w:i w:val="false"/>
          <w:color w:val="000000"/>
          <w:sz w:val="28"/>
        </w:rPr>
        <w:t>
      "5)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bookmarkEnd w:id="1299"/>
    <w:bookmarkStart w:name="z1422" w:id="1300"/>
    <w:p>
      <w:pPr>
        <w:spacing w:after="0"/>
        <w:ind w:left="0"/>
        <w:jc w:val="both"/>
      </w:pPr>
      <w:r>
        <w:rPr>
          <w:rFonts w:ascii="Times New Roman"/>
          <w:b w:val="false"/>
          <w:i w:val="false"/>
          <w:color w:val="000000"/>
          <w:sz w:val="28"/>
        </w:rPr>
        <w:t>
      "7) утверждение аудированной годовой финансовой отчетности;";</w:t>
      </w:r>
    </w:p>
    <w:bookmarkEnd w:id="1300"/>
    <w:bookmarkStart w:name="z1423" w:id="13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01"/>
    <w:bookmarkStart w:name="z1424" w:id="1302"/>
    <w:p>
      <w:pPr>
        <w:spacing w:after="0"/>
        <w:ind w:left="0"/>
        <w:jc w:val="both"/>
      </w:pPr>
      <w:r>
        <w:rPr>
          <w:rFonts w:ascii="Times New Roman"/>
          <w:b w:val="false"/>
          <w:i w:val="false"/>
          <w:color w:val="000000"/>
          <w:sz w:val="28"/>
        </w:rPr>
        <w:t xml:space="preserve">
      в части первой слова "в подпунктах 1-1)," заменить словами "в </w:t>
      </w:r>
      <w:r>
        <w:rPr>
          <w:rFonts w:ascii="Times New Roman"/>
          <w:b w:val="false"/>
          <w:i w:val="false"/>
          <w:color w:val="000000"/>
          <w:sz w:val="28"/>
        </w:rPr>
        <w:t>подпунктах 1-1)</w:t>
      </w:r>
      <w:r>
        <w:rPr>
          <w:rFonts w:ascii="Times New Roman"/>
          <w:b w:val="false"/>
          <w:i w:val="false"/>
          <w:color w:val="000000"/>
          <w:sz w:val="28"/>
        </w:rPr>
        <w:t>, 1-2),";</w:t>
      </w:r>
    </w:p>
    <w:bookmarkEnd w:id="1302"/>
    <w:bookmarkStart w:name="z1425" w:id="1303"/>
    <w:p>
      <w:pPr>
        <w:spacing w:after="0"/>
        <w:ind w:left="0"/>
        <w:jc w:val="both"/>
      </w:pPr>
      <w:r>
        <w:rPr>
          <w:rFonts w:ascii="Times New Roman"/>
          <w:b w:val="false"/>
          <w:i w:val="false"/>
          <w:color w:val="000000"/>
          <w:sz w:val="28"/>
        </w:rPr>
        <w:t>
      дополнить частью второй следующего содержания:</w:t>
      </w:r>
    </w:p>
    <w:bookmarkEnd w:id="1303"/>
    <w:bookmarkStart w:name="z1426" w:id="1304"/>
    <w:p>
      <w:pPr>
        <w:spacing w:after="0"/>
        <w:ind w:left="0"/>
        <w:jc w:val="both"/>
      </w:pPr>
      <w:r>
        <w:rPr>
          <w:rFonts w:ascii="Times New Roman"/>
          <w:b w:val="false"/>
          <w:i w:val="false"/>
          <w:color w:val="000000"/>
          <w:sz w:val="28"/>
        </w:rPr>
        <w:t>
      "Решение общего собрания акционеров по вопросу, указанному в подпункте 3-5) пункта 1 настоящей статьи, принимается простым большинством голосов от общего числа голосующих акций общества.";</w:t>
      </w:r>
    </w:p>
    <w:bookmarkEnd w:id="1304"/>
    <w:bookmarkStart w:name="z1427" w:id="130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3</w:t>
      </w:r>
      <w:r>
        <w:rPr>
          <w:rFonts w:ascii="Times New Roman"/>
          <w:b w:val="false"/>
          <w:i w:val="false"/>
          <w:color w:val="000000"/>
          <w:sz w:val="28"/>
        </w:rPr>
        <w:t xml:space="preserve"> статьи 40 изложить в следующей редакции:</w:t>
      </w:r>
    </w:p>
    <w:bookmarkEnd w:id="1305"/>
    <w:bookmarkStart w:name="z1428" w:id="1306"/>
    <w:p>
      <w:pPr>
        <w:spacing w:after="0"/>
        <w:ind w:left="0"/>
        <w:jc w:val="both"/>
      </w:pPr>
      <w:r>
        <w:rPr>
          <w:rFonts w:ascii="Times New Roman"/>
          <w:b w:val="false"/>
          <w:i w:val="false"/>
          <w:color w:val="000000"/>
          <w:sz w:val="28"/>
        </w:rPr>
        <w:t>
      "3.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bookmarkEnd w:id="1306"/>
    <w:bookmarkStart w:name="z1429" w:id="130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53 дополнить подпунктами 2-1) и 3-1) следующего содержания: </w:t>
      </w:r>
    </w:p>
    <w:bookmarkEnd w:id="1307"/>
    <w:bookmarkStart w:name="z1430" w:id="1308"/>
    <w:p>
      <w:pPr>
        <w:spacing w:after="0"/>
        <w:ind w:left="0"/>
        <w:jc w:val="both"/>
      </w:pPr>
      <w:r>
        <w:rPr>
          <w:rFonts w:ascii="Times New Roman"/>
          <w:b w:val="false"/>
          <w:i w:val="false"/>
          <w:color w:val="000000"/>
          <w:sz w:val="28"/>
        </w:rPr>
        <w:t>
      "2-1) определение формы проведения общего собрания акционеров;";</w:t>
      </w:r>
    </w:p>
    <w:bookmarkEnd w:id="1308"/>
    <w:bookmarkStart w:name="z1431" w:id="1309"/>
    <w:p>
      <w:pPr>
        <w:spacing w:after="0"/>
        <w:ind w:left="0"/>
        <w:jc w:val="both"/>
      </w:pPr>
      <w:r>
        <w:rPr>
          <w:rFonts w:ascii="Times New Roman"/>
          <w:b w:val="false"/>
          <w:i w:val="false"/>
          <w:color w:val="000000"/>
          <w:sz w:val="28"/>
        </w:rPr>
        <w:t xml:space="preserve">
      "3-1) принятие решения о размещении (реализации) акций общества или других ценных бумаг, конвертируемых в простые акции общества, в случаях, предусмотренных пунктом 7 </w:t>
      </w:r>
      <w:r>
        <w:rPr>
          <w:rFonts w:ascii="Times New Roman"/>
          <w:b w:val="false"/>
          <w:i w:val="false"/>
          <w:color w:val="000000"/>
          <w:sz w:val="28"/>
        </w:rPr>
        <w:t>статьи 16</w:t>
      </w:r>
      <w:r>
        <w:rPr>
          <w:rFonts w:ascii="Times New Roman"/>
          <w:b w:val="false"/>
          <w:i w:val="false"/>
          <w:color w:val="000000"/>
          <w:sz w:val="28"/>
        </w:rPr>
        <w:t xml:space="preserve"> настоящего Закона;";</w:t>
      </w:r>
    </w:p>
    <w:bookmarkEnd w:id="1309"/>
    <w:bookmarkStart w:name="z1432" w:id="1310"/>
    <w:p>
      <w:pPr>
        <w:spacing w:after="0"/>
        <w:ind w:left="0"/>
        <w:jc w:val="both"/>
      </w:pPr>
      <w:r>
        <w:rPr>
          <w:rFonts w:ascii="Times New Roman"/>
          <w:b w:val="false"/>
          <w:i w:val="false"/>
          <w:color w:val="000000"/>
          <w:sz w:val="28"/>
        </w:rPr>
        <w:t xml:space="preserve">
      15)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76 после слова "утверждение" дополнить словом "аудированной";</w:t>
      </w:r>
    </w:p>
    <w:bookmarkEnd w:id="1310"/>
    <w:bookmarkStart w:name="z1433" w:id="1311"/>
    <w:p>
      <w:pPr>
        <w:spacing w:after="0"/>
        <w:ind w:left="0"/>
        <w:jc w:val="both"/>
      </w:pPr>
      <w:r>
        <w:rPr>
          <w:rFonts w:ascii="Times New Roman"/>
          <w:b w:val="false"/>
          <w:i w:val="false"/>
          <w:color w:val="000000"/>
          <w:sz w:val="28"/>
        </w:rPr>
        <w:t>
      16) в статье 80:</w:t>
      </w:r>
    </w:p>
    <w:bookmarkEnd w:id="1311"/>
    <w:bookmarkStart w:name="z1434" w:id="1312"/>
    <w:p>
      <w:pPr>
        <w:spacing w:after="0"/>
        <w:ind w:left="0"/>
        <w:jc w:val="both"/>
      </w:pPr>
      <w:r>
        <w:rPr>
          <w:rFonts w:ascii="Times New Roman"/>
          <w:b w:val="false"/>
          <w:i w:val="false"/>
          <w:color w:val="000000"/>
          <w:sz w:val="28"/>
        </w:rPr>
        <w:t>
      часть первую пункта 1 изложить в следующей редакции:</w:t>
      </w:r>
    </w:p>
    <w:bookmarkEnd w:id="1312"/>
    <w:bookmarkStart w:name="z1435" w:id="1313"/>
    <w:p>
      <w:pPr>
        <w:spacing w:after="0"/>
        <w:ind w:left="0"/>
        <w:jc w:val="both"/>
      </w:pPr>
      <w:r>
        <w:rPr>
          <w:rFonts w:ascii="Times New Roman"/>
          <w:b w:val="false"/>
          <w:i w:val="false"/>
          <w:color w:val="000000"/>
          <w:sz w:val="28"/>
        </w:rPr>
        <w:t>
      "1.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bookmarkEnd w:id="1313"/>
    <w:bookmarkStart w:name="z1436" w:id="1314"/>
    <w:p>
      <w:pPr>
        <w:spacing w:after="0"/>
        <w:ind w:left="0"/>
        <w:jc w:val="both"/>
      </w:pPr>
      <w:r>
        <w:rPr>
          <w:rFonts w:ascii="Times New Roman"/>
          <w:b w:val="false"/>
          <w:i w:val="false"/>
          <w:color w:val="000000"/>
          <w:sz w:val="28"/>
        </w:rPr>
        <w:t>
      часть первую пункта 3 изложить в следующей редакции:</w:t>
      </w:r>
    </w:p>
    <w:bookmarkEnd w:id="1314"/>
    <w:bookmarkStart w:name="z1437" w:id="1315"/>
    <w:p>
      <w:pPr>
        <w:spacing w:after="0"/>
        <w:ind w:left="0"/>
        <w:jc w:val="both"/>
      </w:pPr>
      <w:r>
        <w:rPr>
          <w:rFonts w:ascii="Times New Roman"/>
          <w:b w:val="false"/>
          <w:i w:val="false"/>
          <w:color w:val="000000"/>
          <w:sz w:val="28"/>
        </w:rPr>
        <w:t>
      "3. По требованию акционера общество обязано предоставить ему копии документов, предусмотренных в пунктах 1 и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bookmarkEnd w:id="1315"/>
    <w:bookmarkStart w:name="z1438" w:id="1316"/>
    <w:p>
      <w:pPr>
        <w:spacing w:after="0"/>
        <w:ind w:left="0"/>
        <w:jc w:val="both"/>
      </w:pPr>
      <w:r>
        <w:rPr>
          <w:rFonts w:ascii="Times New Roman"/>
          <w:b w:val="false"/>
          <w:i w:val="false"/>
          <w:color w:val="000000"/>
          <w:sz w:val="28"/>
        </w:rPr>
        <w:t>
      дополнить пунктом 4 следующего содержания:</w:t>
      </w:r>
    </w:p>
    <w:bookmarkEnd w:id="1316"/>
    <w:bookmarkStart w:name="z1439" w:id="1317"/>
    <w:p>
      <w:pPr>
        <w:spacing w:after="0"/>
        <w:ind w:left="0"/>
        <w:jc w:val="both"/>
      </w:pPr>
      <w:r>
        <w:rPr>
          <w:rFonts w:ascii="Times New Roman"/>
          <w:b w:val="false"/>
          <w:i w:val="false"/>
          <w:color w:val="000000"/>
          <w:sz w:val="28"/>
        </w:rPr>
        <w:t>
      "4.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bookmarkEnd w:id="1317"/>
    <w:bookmarkStart w:name="z1440" w:id="1318"/>
    <w:p>
      <w:pPr>
        <w:spacing w:after="0"/>
        <w:ind w:left="0"/>
        <w:jc w:val="both"/>
      </w:pPr>
      <w:r>
        <w:rPr>
          <w:rFonts w:ascii="Times New Roman"/>
          <w:b w:val="false"/>
          <w:i w:val="false"/>
          <w:color w:val="000000"/>
          <w:sz w:val="28"/>
        </w:rPr>
        <w:t>
      1) электронная версия запрашиваемого документа на дату предъявления акционером требования размещена на интернет-ресурсе депозитария финансовой отчетности в порядке, предусмотренном законодательством Республики Казахстан о рынке ценных бумаг и об акционерных обществах;</w:t>
      </w:r>
    </w:p>
    <w:bookmarkEnd w:id="1318"/>
    <w:bookmarkStart w:name="z1441" w:id="1319"/>
    <w:p>
      <w:pPr>
        <w:spacing w:after="0"/>
        <w:ind w:left="0"/>
        <w:jc w:val="both"/>
      </w:pPr>
      <w:r>
        <w:rPr>
          <w:rFonts w:ascii="Times New Roman"/>
          <w:b w:val="false"/>
          <w:i w:val="false"/>
          <w:color w:val="000000"/>
          <w:sz w:val="28"/>
        </w:rPr>
        <w:t>
      2) документ запрашивается повторно в течение последних трех лет при условии, что первое требование акционера о его предоставлении было исполнено обществом в полном объеме;</w:t>
      </w:r>
    </w:p>
    <w:bookmarkEnd w:id="1319"/>
    <w:bookmarkStart w:name="z1442" w:id="1320"/>
    <w:p>
      <w:pPr>
        <w:spacing w:after="0"/>
        <w:ind w:left="0"/>
        <w:jc w:val="both"/>
      </w:pPr>
      <w:r>
        <w:rPr>
          <w:rFonts w:ascii="Times New Roman"/>
          <w:b w:val="false"/>
          <w:i w:val="false"/>
          <w:color w:val="000000"/>
          <w:sz w:val="28"/>
        </w:rPr>
        <w:t>
      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bookmarkEnd w:id="1320"/>
    <w:bookmarkStart w:name="z1443" w:id="1321"/>
    <w:p>
      <w:pPr>
        <w:spacing w:after="0"/>
        <w:ind w:left="0"/>
        <w:jc w:val="both"/>
      </w:pPr>
      <w:r>
        <w:rPr>
          <w:rFonts w:ascii="Times New Roman"/>
          <w:b w:val="false"/>
          <w:i w:val="false"/>
          <w:color w:val="000000"/>
          <w:sz w:val="28"/>
        </w:rPr>
        <w:t>
      4) документ относится к прошлым периодам деятельности общества (более двенадцати месяцев до даты приобретения лицом акций общества), за исключением документов по сделкам,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bookmarkEnd w:id="1321"/>
    <w:bookmarkStart w:name="z1444" w:id="132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7</w:t>
      </w:r>
      <w:r>
        <w:rPr>
          <w:rFonts w:ascii="Times New Roman"/>
          <w:b w:val="false"/>
          <w:i w:val="false"/>
          <w:color w:val="000000"/>
          <w:sz w:val="28"/>
        </w:rPr>
        <w:t xml:space="preserve"> статьи 82 изложить в следующей редакции:</w:t>
      </w:r>
    </w:p>
    <w:bookmarkEnd w:id="1322"/>
    <w:bookmarkStart w:name="z1445" w:id="1323"/>
    <w:p>
      <w:pPr>
        <w:spacing w:after="0"/>
        <w:ind w:left="0"/>
        <w:jc w:val="both"/>
      </w:pPr>
      <w:r>
        <w:rPr>
          <w:rFonts w:ascii="Times New Roman"/>
          <w:b w:val="false"/>
          <w:i w:val="false"/>
          <w:color w:val="000000"/>
          <w:sz w:val="28"/>
        </w:rPr>
        <w:t>
      "7.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интернет-ресурсе депозитария финансовой отчетности.";</w:t>
      </w:r>
    </w:p>
    <w:bookmarkEnd w:id="1323"/>
    <w:bookmarkStart w:name="z1446" w:id="132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83 изложить в следующей редакции:</w:t>
      </w:r>
    </w:p>
    <w:bookmarkEnd w:id="1324"/>
    <w:bookmarkStart w:name="z1447" w:id="1325"/>
    <w:p>
      <w:pPr>
        <w:spacing w:after="0"/>
        <w:ind w:left="0"/>
        <w:jc w:val="both"/>
      </w:pPr>
      <w:r>
        <w:rPr>
          <w:rFonts w:ascii="Times New Roman"/>
          <w:b w:val="false"/>
          <w:i w:val="false"/>
          <w:color w:val="000000"/>
          <w:sz w:val="28"/>
        </w:rPr>
        <w:t>
      "1.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bookmarkEnd w:id="1325"/>
    <w:bookmarkStart w:name="z1448" w:id="1326"/>
    <w:p>
      <w:pPr>
        <w:spacing w:after="0"/>
        <w:ind w:left="0"/>
        <w:jc w:val="both"/>
      </w:pPr>
      <w:r>
        <w:rPr>
          <w:rFonts w:ascii="Times New Roman"/>
          <w:b w:val="false"/>
          <w:i w:val="false"/>
          <w:color w:val="000000"/>
          <w:sz w:val="28"/>
        </w:rPr>
        <w:t>
      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bookmarkEnd w:id="1326"/>
    <w:bookmarkStart w:name="z1449" w:id="1327"/>
    <w:p>
      <w:pPr>
        <w:spacing w:after="0"/>
        <w:ind w:left="0"/>
        <w:jc w:val="both"/>
      </w:pPr>
      <w:r>
        <w:rPr>
          <w:rFonts w:ascii="Times New Roman"/>
          <w:b w:val="false"/>
          <w:i w:val="false"/>
          <w:color w:val="000000"/>
          <w:sz w:val="28"/>
        </w:rPr>
        <w:t>
      После приобретения всех акций присоединяемого общества указанные акции аннулируются.";</w:t>
      </w:r>
    </w:p>
    <w:bookmarkEnd w:id="1327"/>
    <w:bookmarkStart w:name="z1450" w:id="1328"/>
    <w:p>
      <w:pPr>
        <w:spacing w:after="0"/>
        <w:ind w:left="0"/>
        <w:jc w:val="both"/>
      </w:pPr>
      <w:r>
        <w:rPr>
          <w:rFonts w:ascii="Times New Roman"/>
          <w:b w:val="false"/>
          <w:i w:val="false"/>
          <w:color w:val="000000"/>
          <w:sz w:val="28"/>
        </w:rPr>
        <w:t>
      "4.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bookmarkEnd w:id="1328"/>
    <w:bookmarkStart w:name="z1451" w:id="1329"/>
    <w:p>
      <w:pPr>
        <w:spacing w:after="0"/>
        <w:ind w:left="0"/>
        <w:jc w:val="both"/>
      </w:pPr>
      <w:r>
        <w:rPr>
          <w:rFonts w:ascii="Times New Roman"/>
          <w:b w:val="false"/>
          <w:i w:val="false"/>
          <w:color w:val="000000"/>
          <w:sz w:val="28"/>
        </w:rPr>
        <w:t>
      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bookmarkEnd w:id="1329"/>
    <w:bookmarkStart w:name="z1452" w:id="1330"/>
    <w:p>
      <w:pPr>
        <w:spacing w:after="0"/>
        <w:ind w:left="0"/>
        <w:jc w:val="both"/>
      </w:pPr>
      <w:r>
        <w:rPr>
          <w:rFonts w:ascii="Times New Roman"/>
          <w:b w:val="false"/>
          <w:i w:val="false"/>
          <w:color w:val="000000"/>
          <w:sz w:val="28"/>
        </w:rPr>
        <w:t xml:space="preserve">
      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интернет-ресурсе депозитария финансовой отчетности. </w:t>
      </w:r>
    </w:p>
    <w:bookmarkEnd w:id="1330"/>
    <w:bookmarkStart w:name="z1453" w:id="1331"/>
    <w:p>
      <w:pPr>
        <w:spacing w:after="0"/>
        <w:ind w:left="0"/>
        <w:jc w:val="both"/>
      </w:pPr>
      <w:r>
        <w:rPr>
          <w:rFonts w:ascii="Times New Roman"/>
          <w:b w:val="false"/>
          <w:i w:val="false"/>
          <w:color w:val="000000"/>
          <w:sz w:val="28"/>
        </w:rPr>
        <w:t>
      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интернет-ресурсе депозитария финансовой отчетности с указанием времени, места и порядка ознакомления кредиторов с передаточным актом.";</w:t>
      </w:r>
    </w:p>
    <w:bookmarkEnd w:id="1331"/>
    <w:bookmarkStart w:name="z1454" w:id="133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5</w:t>
      </w:r>
      <w:r>
        <w:rPr>
          <w:rFonts w:ascii="Times New Roman"/>
          <w:b w:val="false"/>
          <w:i w:val="false"/>
          <w:color w:val="000000"/>
          <w:sz w:val="28"/>
        </w:rPr>
        <w:t xml:space="preserve"> статьи 84 изложить в следующей редакции:</w:t>
      </w:r>
    </w:p>
    <w:bookmarkEnd w:id="1332"/>
    <w:bookmarkStart w:name="z1455" w:id="1333"/>
    <w:p>
      <w:pPr>
        <w:spacing w:after="0"/>
        <w:ind w:left="0"/>
        <w:jc w:val="both"/>
      </w:pPr>
      <w:r>
        <w:rPr>
          <w:rFonts w:ascii="Times New Roman"/>
          <w:b w:val="false"/>
          <w:i w:val="false"/>
          <w:color w:val="000000"/>
          <w:sz w:val="28"/>
        </w:rPr>
        <w:t>
      "5.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интернет-ресурсе депозитария финансовой отчетности.";</w:t>
      </w:r>
    </w:p>
    <w:bookmarkEnd w:id="1333"/>
    <w:bookmarkStart w:name="z1456" w:id="133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6</w:t>
      </w:r>
      <w:r>
        <w:rPr>
          <w:rFonts w:ascii="Times New Roman"/>
          <w:b w:val="false"/>
          <w:i w:val="false"/>
          <w:color w:val="000000"/>
          <w:sz w:val="28"/>
        </w:rPr>
        <w:t xml:space="preserve"> статьи 85 изложить в следующей редакции:</w:t>
      </w:r>
    </w:p>
    <w:bookmarkEnd w:id="1334"/>
    <w:bookmarkStart w:name="z1457" w:id="1335"/>
    <w:p>
      <w:pPr>
        <w:spacing w:after="0"/>
        <w:ind w:left="0"/>
        <w:jc w:val="both"/>
      </w:pPr>
      <w:r>
        <w:rPr>
          <w:rFonts w:ascii="Times New Roman"/>
          <w:b w:val="false"/>
          <w:i w:val="false"/>
          <w:color w:val="000000"/>
          <w:sz w:val="28"/>
        </w:rPr>
        <w:t>
      "6.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интернет-ресурсе депозитария финансовой отчетности.";</w:t>
      </w:r>
    </w:p>
    <w:bookmarkEnd w:id="1335"/>
    <w:bookmarkStart w:name="z1458" w:id="133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пункте 1</w:t>
      </w:r>
      <w:r>
        <w:rPr>
          <w:rFonts w:ascii="Times New Roman"/>
          <w:b w:val="false"/>
          <w:i w:val="false"/>
          <w:color w:val="000000"/>
          <w:sz w:val="28"/>
        </w:rPr>
        <w:t xml:space="preserve"> статьи 89:</w:t>
      </w:r>
    </w:p>
    <w:bookmarkEnd w:id="1336"/>
    <w:bookmarkStart w:name="z1459" w:id="1337"/>
    <w:p>
      <w:pPr>
        <w:spacing w:after="0"/>
        <w:ind w:left="0"/>
        <w:jc w:val="both"/>
      </w:pPr>
      <w:r>
        <w:rPr>
          <w:rFonts w:ascii="Times New Roman"/>
          <w:b w:val="false"/>
          <w:i w:val="false"/>
          <w:color w:val="000000"/>
          <w:sz w:val="28"/>
        </w:rPr>
        <w:t>
      часть вторую дополнить словами "в денежной форме и (или) посредством передачи имущества в натуре";</w:t>
      </w:r>
    </w:p>
    <w:bookmarkEnd w:id="1337"/>
    <w:bookmarkStart w:name="z1460" w:id="1338"/>
    <w:p>
      <w:pPr>
        <w:spacing w:after="0"/>
        <w:ind w:left="0"/>
        <w:jc w:val="both"/>
      </w:pPr>
      <w:r>
        <w:rPr>
          <w:rFonts w:ascii="Times New Roman"/>
          <w:b w:val="false"/>
          <w:i w:val="false"/>
          <w:color w:val="000000"/>
          <w:sz w:val="28"/>
        </w:rPr>
        <w:t>
      дополнить частью третьей следующего содержания:</w:t>
      </w:r>
    </w:p>
    <w:bookmarkEnd w:id="1338"/>
    <w:bookmarkStart w:name="z1461" w:id="1339"/>
    <w:p>
      <w:pPr>
        <w:spacing w:after="0"/>
        <w:ind w:left="0"/>
        <w:jc w:val="both"/>
      </w:pPr>
      <w:r>
        <w:rPr>
          <w:rFonts w:ascii="Times New Roman"/>
          <w:b w:val="false"/>
          <w:i w:val="false"/>
          <w:color w:val="000000"/>
          <w:sz w:val="28"/>
        </w:rPr>
        <w:t>
      "В случае отсутствия у ликвидируемого общества и (или) в системе реестров держателей ценных бумаг, и (или) в системе учета номинального держания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bookmarkEnd w:id="1339"/>
    <w:bookmarkStart w:name="z1462" w:id="134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w:t>
      </w:r>
    </w:p>
    <w:bookmarkEnd w:id="1340"/>
    <w:bookmarkStart w:name="z1463" w:id="134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465" w:id="1342"/>
    <w:p>
      <w:pPr>
        <w:spacing w:after="0"/>
        <w:ind w:left="0"/>
        <w:jc w:val="both"/>
      </w:pPr>
      <w:r>
        <w:rPr>
          <w:rFonts w:ascii="Times New Roman"/>
          <w:b w:val="false"/>
          <w:i w:val="false"/>
          <w:color w:val="000000"/>
          <w:sz w:val="28"/>
        </w:rPr>
        <w:t>
      "3) резерв возмещения вреда – резерв, формируемый за счет первоначальных разовых взносов, дополнительных взносов и неустоек за неисполнение либо несвоевременное исполнение страховыми организациями-участниками обязательств по уплате первоначальных разовых взносов, дополнительных взносов, а также за счет инвестиционного дохода, полученного от инвестирования средств резерва, и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резерва, включая комиссионное вознаграждение Фонда гарантирования страховых выплат, и суммы соответствующих налогов и других обязательных платежей в бюджет. Резерв возмещения вреда используется исключительно для возмещения вреда жизни, здоровью потерпевшего и (или) расходов на погребение в случаях, предусмотренных настоящим Законом;";</w:t>
      </w:r>
    </w:p>
    <w:bookmarkEnd w:id="1342"/>
    <w:bookmarkStart w:name="z1466" w:id="1343"/>
    <w:p>
      <w:pPr>
        <w:spacing w:after="0"/>
        <w:ind w:left="0"/>
        <w:jc w:val="both"/>
      </w:pPr>
      <w:r>
        <w:rPr>
          <w:rFonts w:ascii="Times New Roman"/>
          <w:b w:val="false"/>
          <w:i w:val="false"/>
          <w:color w:val="000000"/>
          <w:sz w:val="28"/>
        </w:rPr>
        <w:t>
      дополнить подпунктом 3-1) следующего содержания:</w:t>
      </w:r>
    </w:p>
    <w:bookmarkEnd w:id="1343"/>
    <w:bookmarkStart w:name="z1467" w:id="1344"/>
    <w:p>
      <w:pPr>
        <w:spacing w:after="0"/>
        <w:ind w:left="0"/>
        <w:jc w:val="both"/>
      </w:pPr>
      <w:r>
        <w:rPr>
          <w:rFonts w:ascii="Times New Roman"/>
          <w:b w:val="false"/>
          <w:i w:val="false"/>
          <w:color w:val="000000"/>
          <w:sz w:val="28"/>
        </w:rPr>
        <w:t>
      "3-1) инвестиционный комитет – коллегиальный орган Фонда гарантирования страховых выплат, осуществляющий принятие инвестиционных решений в отношении собственных активов Фонда гарантирования страховых выплат, средств резервов гарантирования страховых выплат и резерва возмещения вреда;";</w:t>
      </w:r>
    </w:p>
    <w:bookmarkEnd w:id="1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469" w:id="1345"/>
    <w:p>
      <w:pPr>
        <w:spacing w:after="0"/>
        <w:ind w:left="0"/>
        <w:jc w:val="both"/>
      </w:pPr>
      <w:r>
        <w:rPr>
          <w:rFonts w:ascii="Times New Roman"/>
          <w:b w:val="false"/>
          <w:i w:val="false"/>
          <w:color w:val="000000"/>
          <w:sz w:val="28"/>
        </w:rPr>
        <w:t>
      "5) кредитор – страхователь (застрахованный, выгодоприобретатель), имеющий право на получение гарантийной выплаты в соответствии с настоящим Законом либо иное лицо, возместившее потерпевшему (лицу, имеющему право на получение страховой выплаты) причиненный вред в пределах объема ответственности страховщика, установленного договором страхования и законами Республики Казахстан, и к которому, соответственно, перешло право на получение страховой выплаты;";</w:t>
      </w:r>
    </w:p>
    <w:bookmarkEnd w:id="1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bookmarkStart w:name="z1471" w:id="1346"/>
    <w:p>
      <w:pPr>
        <w:spacing w:after="0"/>
        <w:ind w:left="0"/>
        <w:jc w:val="both"/>
      </w:pPr>
      <w:r>
        <w:rPr>
          <w:rFonts w:ascii="Times New Roman"/>
          <w:b w:val="false"/>
          <w:i w:val="false"/>
          <w:color w:val="000000"/>
          <w:sz w:val="28"/>
        </w:rPr>
        <w:t>
      дополнить подпунктами 16-1) и 16-2) следующего содержания:</w:t>
      </w:r>
    </w:p>
    <w:bookmarkEnd w:id="1346"/>
    <w:bookmarkStart w:name="z1472" w:id="1347"/>
    <w:p>
      <w:pPr>
        <w:spacing w:after="0"/>
        <w:ind w:left="0"/>
        <w:jc w:val="both"/>
      </w:pPr>
      <w:r>
        <w:rPr>
          <w:rFonts w:ascii="Times New Roman"/>
          <w:b w:val="false"/>
          <w:i w:val="false"/>
          <w:color w:val="000000"/>
          <w:sz w:val="28"/>
        </w:rPr>
        <w:t>
      "16-1) собственные активы Фонда гарантирования страховых выплат – активы Фонда гарантирования страховых выплат, за исключением резерва гарантирования страховых выплат и резерва возмещения вреда;</w:t>
      </w:r>
    </w:p>
    <w:bookmarkEnd w:id="1347"/>
    <w:bookmarkStart w:name="z1473" w:id="1348"/>
    <w:p>
      <w:pPr>
        <w:spacing w:after="0"/>
        <w:ind w:left="0"/>
        <w:jc w:val="both"/>
      </w:pPr>
      <w:r>
        <w:rPr>
          <w:rFonts w:ascii="Times New Roman"/>
          <w:b w:val="false"/>
          <w:i w:val="false"/>
          <w:color w:val="000000"/>
          <w:sz w:val="28"/>
        </w:rPr>
        <w:t>
      16-2) собственный капитал Фонда гарантирования страховых выплат – величина, равная разнице между размером активов Фонда гарантирования страховых выплат и размером его обязательств, резервов гарантирования страховых выплат, резерва возмещения вреда;";</w:t>
      </w:r>
    </w:p>
    <w:bookmarkEnd w:id="1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p>
    <w:bookmarkStart w:name="z1475" w:id="1349"/>
    <w:p>
      <w:pPr>
        <w:spacing w:after="0"/>
        <w:ind w:left="0"/>
        <w:jc w:val="both"/>
      </w:pPr>
      <w:r>
        <w:rPr>
          <w:rFonts w:ascii="Times New Roman"/>
          <w:b w:val="false"/>
          <w:i w:val="false"/>
          <w:color w:val="000000"/>
          <w:sz w:val="28"/>
        </w:rPr>
        <w:t xml:space="preserve">
      "17) резерв гарантирования страховых выплат – резерв, формируемый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денег, полученных Фондом гарантирования страховых выплат от принудительно ликвидируемой страховой (перестраховочной) организации, принудительно прекращающего деятельность филиала страховой организации – нерезидента Республики Казахстан в порядке удовлетворения требований Фонда гарантирования страховых выплат, а также за счет инвестиционного дохода, полученного от инвестирования средств резерва, и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резерва, включая комиссионное вознаграждение Фонда гарантирования страховых выплат, и суммы соответствующих налогов и других обязательных платежей в бюджет. Резерв гарантирования страховых выплат используется только в случаях, предусмотренных </w:t>
      </w:r>
      <w:r>
        <w:rPr>
          <w:rFonts w:ascii="Times New Roman"/>
          <w:b w:val="false"/>
          <w:i w:val="false"/>
          <w:color w:val="000000"/>
          <w:sz w:val="28"/>
        </w:rPr>
        <w:t>пунктом 2-2</w:t>
      </w:r>
      <w:r>
        <w:rPr>
          <w:rFonts w:ascii="Times New Roman"/>
          <w:b w:val="false"/>
          <w:i w:val="false"/>
          <w:color w:val="000000"/>
          <w:sz w:val="28"/>
        </w:rPr>
        <w:t xml:space="preserve"> статьи 12 настоящего Закона;";</w:t>
      </w:r>
    </w:p>
    <w:bookmarkEnd w:id="1349"/>
    <w:bookmarkStart w:name="z1476" w:id="13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пункта 2 статьи 3-1 изложить в следующей редакции:</w:t>
      </w:r>
    </w:p>
    <w:bookmarkEnd w:id="1350"/>
    <w:bookmarkStart w:name="z1477" w:id="1351"/>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bookmarkEnd w:id="1351"/>
    <w:bookmarkStart w:name="z1478" w:id="135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w:t>
      </w:r>
      <w:r>
        <w:rPr>
          <w:rFonts w:ascii="Times New Roman"/>
          <w:b w:val="false"/>
          <w:i w:val="false"/>
          <w:color w:val="000000"/>
          <w:sz w:val="28"/>
        </w:rPr>
        <w:t>:</w:t>
      </w:r>
    </w:p>
    <w:bookmarkEnd w:id="1352"/>
    <w:bookmarkStart w:name="z1479" w:id="13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481" w:id="1354"/>
    <w:p>
      <w:pPr>
        <w:spacing w:after="0"/>
        <w:ind w:left="0"/>
        <w:jc w:val="both"/>
      </w:pPr>
      <w:r>
        <w:rPr>
          <w:rFonts w:ascii="Times New Roman"/>
          <w:b w:val="false"/>
          <w:i w:val="false"/>
          <w:color w:val="000000"/>
          <w:sz w:val="28"/>
        </w:rPr>
        <w:t>
      "3)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bookmarkEnd w:id="1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6-1)</w:t>
      </w:r>
      <w:r>
        <w:rPr>
          <w:rFonts w:ascii="Times New Roman"/>
          <w:b w:val="false"/>
          <w:i w:val="false"/>
          <w:color w:val="000000"/>
          <w:sz w:val="28"/>
        </w:rPr>
        <w:t xml:space="preserve"> изложить в следующей редакции:</w:t>
      </w:r>
    </w:p>
    <w:bookmarkStart w:name="z1484" w:id="1355"/>
    <w:p>
      <w:pPr>
        <w:spacing w:after="0"/>
        <w:ind w:left="0"/>
        <w:jc w:val="both"/>
      </w:pPr>
      <w:r>
        <w:rPr>
          <w:rFonts w:ascii="Times New Roman"/>
          <w:b w:val="false"/>
          <w:i w:val="false"/>
          <w:color w:val="000000"/>
          <w:sz w:val="28"/>
        </w:rPr>
        <w:t>
      "6-1)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bookmarkEnd w:id="1355"/>
    <w:bookmarkStart w:name="z1485" w:id="1356"/>
    <w:p>
      <w:pPr>
        <w:spacing w:after="0"/>
        <w:ind w:left="0"/>
        <w:jc w:val="both"/>
      </w:pPr>
      <w:r>
        <w:rPr>
          <w:rFonts w:ascii="Times New Roman"/>
          <w:b w:val="false"/>
          <w:i w:val="false"/>
          <w:color w:val="000000"/>
          <w:sz w:val="28"/>
        </w:rPr>
        <w:t>
      дополнить подпунктом 6-2) следующего содержания:</w:t>
      </w:r>
    </w:p>
    <w:bookmarkEnd w:id="1356"/>
    <w:bookmarkStart w:name="z1486" w:id="1357"/>
    <w:p>
      <w:pPr>
        <w:spacing w:after="0"/>
        <w:ind w:left="0"/>
        <w:jc w:val="both"/>
      </w:pPr>
      <w:r>
        <w:rPr>
          <w:rFonts w:ascii="Times New Roman"/>
          <w:b w:val="false"/>
          <w:i w:val="false"/>
          <w:color w:val="000000"/>
          <w:sz w:val="28"/>
        </w:rPr>
        <w:t>
      "6-2)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bookmarkEnd w:id="1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изложить в следующей редакции:</w:t>
      </w:r>
    </w:p>
    <w:bookmarkStart w:name="z1488" w:id="1358"/>
    <w:p>
      <w:pPr>
        <w:spacing w:after="0"/>
        <w:ind w:left="0"/>
        <w:jc w:val="both"/>
      </w:pPr>
      <w:r>
        <w:rPr>
          <w:rFonts w:ascii="Times New Roman"/>
          <w:b w:val="false"/>
          <w:i w:val="false"/>
          <w:color w:val="000000"/>
          <w:sz w:val="28"/>
        </w:rPr>
        <w:t>
      "10) согласовывает устав Фонда, а также вносимые в него изменения и (или) дополнения;";</w:t>
      </w:r>
    </w:p>
    <w:bookmarkEnd w:id="1358"/>
    <w:bookmarkStart w:name="z1489" w:id="1359"/>
    <w:p>
      <w:pPr>
        <w:spacing w:after="0"/>
        <w:ind w:left="0"/>
        <w:jc w:val="both"/>
      </w:pPr>
      <w:r>
        <w:rPr>
          <w:rFonts w:ascii="Times New Roman"/>
          <w:b w:val="false"/>
          <w:i w:val="false"/>
          <w:color w:val="000000"/>
          <w:sz w:val="28"/>
        </w:rPr>
        <w:t>
      "10-2)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bookmarkEnd w:id="1359"/>
    <w:bookmarkStart w:name="z1490" w:id="1360"/>
    <w:p>
      <w:pPr>
        <w:spacing w:after="0"/>
        <w:ind w:left="0"/>
        <w:jc w:val="both"/>
      </w:pPr>
      <w:r>
        <w:rPr>
          <w:rFonts w:ascii="Times New Roman"/>
          <w:b w:val="false"/>
          <w:i w:val="false"/>
          <w:color w:val="000000"/>
          <w:sz w:val="28"/>
        </w:rPr>
        <w:t>
      дополнить подпунктами 10-4), 10-5) и 10-6) следующего содержания:</w:t>
      </w:r>
    </w:p>
    <w:bookmarkEnd w:id="1360"/>
    <w:bookmarkStart w:name="z1491" w:id="1361"/>
    <w:p>
      <w:pPr>
        <w:spacing w:after="0"/>
        <w:ind w:left="0"/>
        <w:jc w:val="both"/>
      </w:pPr>
      <w:r>
        <w:rPr>
          <w:rFonts w:ascii="Times New Roman"/>
          <w:b w:val="false"/>
          <w:i w:val="false"/>
          <w:color w:val="000000"/>
          <w:sz w:val="28"/>
        </w:rPr>
        <w:t>
      "10-4) согласовывает утвержденные советом директоров Фонда внутренние документы Фонда, а также вносимые в них изменения и (или) дополнения по вопросам:</w:t>
      </w:r>
    </w:p>
    <w:bookmarkEnd w:id="1361"/>
    <w:bookmarkStart w:name="z1492" w:id="1362"/>
    <w:p>
      <w:pPr>
        <w:spacing w:after="0"/>
        <w:ind w:left="0"/>
        <w:jc w:val="both"/>
      </w:pPr>
      <w:r>
        <w:rPr>
          <w:rFonts w:ascii="Times New Roman"/>
          <w:b w:val="false"/>
          <w:i w:val="false"/>
          <w:color w:val="000000"/>
          <w:sz w:val="28"/>
        </w:rPr>
        <w:t>
      ведения внутреннего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bookmarkEnd w:id="1362"/>
    <w:bookmarkStart w:name="z1493" w:id="1363"/>
    <w:p>
      <w:pPr>
        <w:spacing w:after="0"/>
        <w:ind w:left="0"/>
        <w:jc w:val="both"/>
      </w:pPr>
      <w:r>
        <w:rPr>
          <w:rFonts w:ascii="Times New Roman"/>
          <w:b w:val="false"/>
          <w:i w:val="false"/>
          <w:color w:val="000000"/>
          <w:sz w:val="28"/>
        </w:rPr>
        <w:t xml:space="preserve">
      осуществления функций,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8 настоящего Закона, за счет собственных активов Фонда при недостаточности резервов гарантирования страховых выплат по отраслям "общее страхование" и "страхование жизни"; </w:t>
      </w:r>
    </w:p>
    <w:bookmarkEnd w:id="1363"/>
    <w:bookmarkStart w:name="z1494" w:id="1364"/>
    <w:p>
      <w:pPr>
        <w:spacing w:after="0"/>
        <w:ind w:left="0"/>
        <w:jc w:val="both"/>
      </w:pPr>
      <w:r>
        <w:rPr>
          <w:rFonts w:ascii="Times New Roman"/>
          <w:b w:val="false"/>
          <w:i w:val="false"/>
          <w:color w:val="000000"/>
          <w:sz w:val="28"/>
        </w:rPr>
        <w:t xml:space="preserve">
      восполнения собственных активов Фонда, использованных для осуществления функций,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bookmarkEnd w:id="1364"/>
    <w:bookmarkStart w:name="z1495" w:id="1365"/>
    <w:p>
      <w:pPr>
        <w:spacing w:after="0"/>
        <w:ind w:left="0"/>
        <w:jc w:val="both"/>
      </w:pPr>
      <w:r>
        <w:rPr>
          <w:rFonts w:ascii="Times New Roman"/>
          <w:b w:val="false"/>
          <w:i w:val="false"/>
          <w:color w:val="000000"/>
          <w:sz w:val="28"/>
        </w:rPr>
        <w:t>
      формирования и работы инвестиционного комитета, консультативного комитета, их основных задач и компетенций;</w:t>
      </w:r>
    </w:p>
    <w:bookmarkEnd w:id="1365"/>
    <w:bookmarkStart w:name="z1496" w:id="1366"/>
    <w:p>
      <w:pPr>
        <w:spacing w:after="0"/>
        <w:ind w:left="0"/>
        <w:jc w:val="both"/>
      </w:pPr>
      <w:r>
        <w:rPr>
          <w:rFonts w:ascii="Times New Roman"/>
          <w:b w:val="false"/>
          <w:i w:val="false"/>
          <w:color w:val="000000"/>
          <w:sz w:val="28"/>
        </w:rPr>
        <w:t>
      10-5) согласовывает учетную политику Фонда;</w:t>
      </w:r>
    </w:p>
    <w:bookmarkEnd w:id="1366"/>
    <w:bookmarkStart w:name="z1497" w:id="1367"/>
    <w:p>
      <w:pPr>
        <w:spacing w:after="0"/>
        <w:ind w:left="0"/>
        <w:jc w:val="both"/>
      </w:pPr>
      <w:r>
        <w:rPr>
          <w:rFonts w:ascii="Times New Roman"/>
          <w:b w:val="false"/>
          <w:i w:val="false"/>
          <w:color w:val="000000"/>
          <w:sz w:val="28"/>
        </w:rPr>
        <w:t>
      10-6) устанавливает требования к системе управления рисками и внутреннего контроля в Фонде;";</w:t>
      </w:r>
    </w:p>
    <w:bookmarkEnd w:id="1367"/>
    <w:bookmarkStart w:name="z1498" w:id="13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слова "отчетности (за исключением финансовой)" заменить словами "финансовой и иной отчетности"; </w:t>
      </w:r>
    </w:p>
    <w:bookmarkEnd w:id="1368"/>
    <w:bookmarkStart w:name="z1499" w:id="13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пункта 2 слова "его собственного капитала" заменить словами "собственного капитала Фонда";  </w:t>
      </w:r>
    </w:p>
    <w:bookmarkEnd w:id="1369"/>
    <w:bookmarkStart w:name="z1500" w:id="1370"/>
    <w:p>
      <w:pPr>
        <w:spacing w:after="0"/>
        <w:ind w:left="0"/>
        <w:jc w:val="both"/>
      </w:pPr>
      <w:r>
        <w:rPr>
          <w:rFonts w:ascii="Times New Roman"/>
          <w:b w:val="false"/>
          <w:i w:val="false"/>
          <w:color w:val="000000"/>
          <w:sz w:val="28"/>
        </w:rPr>
        <w:t xml:space="preserve">
      дополнить пунктом 2-1 следующего содержания:  </w:t>
      </w:r>
    </w:p>
    <w:bookmarkEnd w:id="1370"/>
    <w:bookmarkStart w:name="z1501" w:id="1371"/>
    <w:p>
      <w:pPr>
        <w:spacing w:after="0"/>
        <w:ind w:left="0"/>
        <w:jc w:val="both"/>
      </w:pPr>
      <w:r>
        <w:rPr>
          <w:rFonts w:ascii="Times New Roman"/>
          <w:b w:val="false"/>
          <w:i w:val="false"/>
          <w:color w:val="000000"/>
          <w:sz w:val="28"/>
        </w:rPr>
        <w:t>
      "2-1.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bookmarkEnd w:id="1371"/>
    <w:bookmarkStart w:name="z1502" w:id="137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4-1</w:t>
      </w:r>
      <w:r>
        <w:rPr>
          <w:rFonts w:ascii="Times New Roman"/>
          <w:b w:val="false"/>
          <w:i w:val="false"/>
          <w:color w:val="000000"/>
          <w:sz w:val="28"/>
        </w:rPr>
        <w:t>:</w:t>
      </w:r>
    </w:p>
    <w:bookmarkEnd w:id="1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p>
    <w:bookmarkStart w:name="z1504" w:id="1373"/>
    <w:p>
      <w:pPr>
        <w:spacing w:after="0"/>
        <w:ind w:left="0"/>
        <w:jc w:val="both"/>
      </w:pPr>
      <w:r>
        <w:rPr>
          <w:rFonts w:ascii="Times New Roman"/>
          <w:b w:val="false"/>
          <w:i w:val="false"/>
          <w:color w:val="000000"/>
          <w:sz w:val="28"/>
        </w:rPr>
        <w:t>
      "По меньшей мере один из членов исполнительного органа Фонда должен иметь подтверждающие документы о прослушивании им не менее пятидесяти процентов курсов минимальной обязательной программы обучения актуариев, установленной нормативным правовым актом уполномоченного органа.";</w:t>
      </w:r>
    </w:p>
    <w:bookmarkEnd w:id="1373"/>
    <w:bookmarkStart w:name="z1505" w:id="1374"/>
    <w:p>
      <w:pPr>
        <w:spacing w:after="0"/>
        <w:ind w:left="0"/>
        <w:jc w:val="both"/>
      </w:pPr>
      <w:r>
        <w:rPr>
          <w:rFonts w:ascii="Times New Roman"/>
          <w:b w:val="false"/>
          <w:i w:val="false"/>
          <w:color w:val="000000"/>
          <w:sz w:val="28"/>
        </w:rPr>
        <w:t>
      дополнить пунктом 1-1 следующего содержания:</w:t>
      </w:r>
    </w:p>
    <w:bookmarkEnd w:id="1374"/>
    <w:bookmarkStart w:name="z1506" w:id="1375"/>
    <w:p>
      <w:pPr>
        <w:spacing w:after="0"/>
        <w:ind w:left="0"/>
        <w:jc w:val="both"/>
      </w:pPr>
      <w:r>
        <w:rPr>
          <w:rFonts w:ascii="Times New Roman"/>
          <w:b w:val="false"/>
          <w:i w:val="false"/>
          <w:color w:val="000000"/>
          <w:sz w:val="28"/>
        </w:rPr>
        <w:t>
      "1-1. Для целей настоящей статьи под кандидатом на должность руководящего работника Фонда понимается физическое лицо, имеющее намерение занимать должность руководящего работника Фонда, или лицо, избранное на должность руководителя или члена органа управления Фонда, являющееся независимым директором.";</w:t>
      </w:r>
    </w:p>
    <w:bookmarkEnd w:id="1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508" w:id="1376"/>
    <w:p>
      <w:pPr>
        <w:spacing w:after="0"/>
        <w:ind w:left="0"/>
        <w:jc w:val="both"/>
      </w:pPr>
      <w:r>
        <w:rPr>
          <w:rFonts w:ascii="Times New Roman"/>
          <w:b w:val="false"/>
          <w:i w:val="false"/>
          <w:color w:val="000000"/>
          <w:sz w:val="28"/>
        </w:rPr>
        <w:t>
      "2. Не может занимать (не может быть назначено или избрано на) должность руководящего работника Фонда лицо:</w:t>
      </w:r>
    </w:p>
    <w:bookmarkEnd w:id="1376"/>
    <w:bookmarkStart w:name="z1509" w:id="1377"/>
    <w:p>
      <w:pPr>
        <w:spacing w:after="0"/>
        <w:ind w:left="0"/>
        <w:jc w:val="both"/>
      </w:pPr>
      <w:r>
        <w:rPr>
          <w:rFonts w:ascii="Times New Roman"/>
          <w:b w:val="false"/>
          <w:i w:val="false"/>
          <w:color w:val="000000"/>
          <w:sz w:val="28"/>
        </w:rPr>
        <w:t>
      1) не имеющее высшего образования;</w:t>
      </w:r>
    </w:p>
    <w:bookmarkEnd w:id="1377"/>
    <w:bookmarkStart w:name="z1510" w:id="1378"/>
    <w:p>
      <w:pPr>
        <w:spacing w:after="0"/>
        <w:ind w:left="0"/>
        <w:jc w:val="both"/>
      </w:pPr>
      <w:r>
        <w:rPr>
          <w:rFonts w:ascii="Times New Roman"/>
          <w:b w:val="false"/>
          <w:i w:val="false"/>
          <w:color w:val="000000"/>
          <w:sz w:val="28"/>
        </w:rPr>
        <w:t>
      2) не имеющее трудового стажа не менее пяти лет, в том числе не менее трех лет на руководящей должности:</w:t>
      </w:r>
    </w:p>
    <w:bookmarkEnd w:id="1378"/>
    <w:bookmarkStart w:name="z1511" w:id="1379"/>
    <w:p>
      <w:pPr>
        <w:spacing w:after="0"/>
        <w:ind w:left="0"/>
        <w:jc w:val="both"/>
      </w:pPr>
      <w:r>
        <w:rPr>
          <w:rFonts w:ascii="Times New Roman"/>
          <w:b w:val="false"/>
          <w:i w:val="false"/>
          <w:color w:val="000000"/>
          <w:sz w:val="28"/>
        </w:rPr>
        <w:t xml:space="preserve">
      в международных финансовых организациях, перечень которых устанавливается уполномоченным органом; </w:t>
      </w:r>
    </w:p>
    <w:bookmarkEnd w:id="1379"/>
    <w:bookmarkStart w:name="z1512" w:id="1380"/>
    <w:p>
      <w:pPr>
        <w:spacing w:after="0"/>
        <w:ind w:left="0"/>
        <w:jc w:val="both"/>
      </w:pPr>
      <w:r>
        <w:rPr>
          <w:rFonts w:ascii="Times New Roman"/>
          <w:b w:val="false"/>
          <w:i w:val="false"/>
          <w:color w:val="000000"/>
          <w:sz w:val="28"/>
        </w:rPr>
        <w:t>
      и (или) в сфере регулирования, контроля и надзора финансового рынка и финансовых организаций;</w:t>
      </w:r>
    </w:p>
    <w:bookmarkEnd w:id="1380"/>
    <w:bookmarkStart w:name="z1513" w:id="1381"/>
    <w:p>
      <w:pPr>
        <w:spacing w:after="0"/>
        <w:ind w:left="0"/>
        <w:jc w:val="both"/>
      </w:pPr>
      <w:r>
        <w:rPr>
          <w:rFonts w:ascii="Times New Roman"/>
          <w:b w:val="false"/>
          <w:i w:val="false"/>
          <w:color w:val="000000"/>
          <w:sz w:val="28"/>
        </w:rPr>
        <w:t>
      и (или) в сфере предоставления финансовых услуг;</w:t>
      </w:r>
    </w:p>
    <w:bookmarkEnd w:id="1381"/>
    <w:bookmarkStart w:name="z1514" w:id="1382"/>
    <w:p>
      <w:pPr>
        <w:spacing w:after="0"/>
        <w:ind w:left="0"/>
        <w:jc w:val="both"/>
      </w:pPr>
      <w:r>
        <w:rPr>
          <w:rFonts w:ascii="Times New Roman"/>
          <w:b w:val="false"/>
          <w:i w:val="false"/>
          <w:color w:val="000000"/>
          <w:sz w:val="28"/>
        </w:rPr>
        <w:t>
      и (или) по проведению аудита финансовых организаций;</w:t>
      </w:r>
    </w:p>
    <w:bookmarkEnd w:id="1382"/>
    <w:bookmarkStart w:name="z1515" w:id="1383"/>
    <w:p>
      <w:pPr>
        <w:spacing w:after="0"/>
        <w:ind w:left="0"/>
        <w:jc w:val="both"/>
      </w:pPr>
      <w:r>
        <w:rPr>
          <w:rFonts w:ascii="Times New Roman"/>
          <w:b w:val="false"/>
          <w:i w:val="false"/>
          <w:color w:val="000000"/>
          <w:sz w:val="28"/>
        </w:rPr>
        <w:t>
      и (или) в сфере регулирования услуг по проведению аудита финансовых организаций;</w:t>
      </w:r>
    </w:p>
    <w:bookmarkEnd w:id="1383"/>
    <w:bookmarkStart w:name="z1516" w:id="1384"/>
    <w:p>
      <w:pPr>
        <w:spacing w:after="0"/>
        <w:ind w:left="0"/>
        <w:jc w:val="both"/>
      </w:pPr>
      <w:r>
        <w:rPr>
          <w:rFonts w:ascii="Times New Roman"/>
          <w:b w:val="false"/>
          <w:i w:val="false"/>
          <w:color w:val="000000"/>
          <w:sz w:val="28"/>
        </w:rPr>
        <w:t>
      и (или) в сфере разработки программного обеспечения, используемого для автоматизации деятельности финансовых организаций;</w:t>
      </w:r>
    </w:p>
    <w:bookmarkEnd w:id="1384"/>
    <w:bookmarkStart w:name="z1517" w:id="1385"/>
    <w:p>
      <w:pPr>
        <w:spacing w:after="0"/>
        <w:ind w:left="0"/>
        <w:jc w:val="both"/>
      </w:pPr>
      <w:r>
        <w:rPr>
          <w:rFonts w:ascii="Times New Roman"/>
          <w:b w:val="false"/>
          <w:i w:val="false"/>
          <w:color w:val="000000"/>
          <w:sz w:val="28"/>
        </w:rPr>
        <w:t>
      и (или) в иностранных юридических лицах, осуществляющих деятельность в сферах, перечисленных в настоящем подпункте;</w:t>
      </w:r>
    </w:p>
    <w:bookmarkEnd w:id="1385"/>
    <w:bookmarkStart w:name="z1518" w:id="1386"/>
    <w:p>
      <w:pPr>
        <w:spacing w:after="0"/>
        <w:ind w:left="0"/>
        <w:jc w:val="both"/>
      </w:pPr>
      <w:r>
        <w:rPr>
          <w:rFonts w:ascii="Times New Roman"/>
          <w:b w:val="false"/>
          <w:i w:val="false"/>
          <w:color w:val="000000"/>
          <w:sz w:val="28"/>
        </w:rPr>
        <w:t>
      3) не имеющее безупречной деловой репутации.</w:t>
      </w:r>
    </w:p>
    <w:bookmarkEnd w:id="1386"/>
    <w:bookmarkStart w:name="z1519" w:id="1387"/>
    <w:p>
      <w:pPr>
        <w:spacing w:after="0"/>
        <w:ind w:left="0"/>
        <w:jc w:val="both"/>
      </w:pPr>
      <w:r>
        <w:rPr>
          <w:rFonts w:ascii="Times New Roman"/>
          <w:b w:val="false"/>
          <w:i w:val="false"/>
          <w:color w:val="000000"/>
          <w:sz w:val="28"/>
        </w:rPr>
        <w:t>
      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387"/>
    <w:bookmarkStart w:name="z1520" w:id="1388"/>
    <w:p>
      <w:pPr>
        <w:spacing w:after="0"/>
        <w:ind w:left="0"/>
        <w:jc w:val="both"/>
      </w:pPr>
      <w:r>
        <w:rPr>
          <w:rFonts w:ascii="Times New Roman"/>
          <w:b w:val="false"/>
          <w:i w:val="false"/>
          <w:color w:val="000000"/>
          <w:sz w:val="28"/>
        </w:rPr>
        <w:t>
      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bookmarkEnd w:id="1388"/>
    <w:bookmarkStart w:name="z1521" w:id="1389"/>
    <w:p>
      <w:pPr>
        <w:spacing w:after="0"/>
        <w:ind w:left="0"/>
        <w:jc w:val="both"/>
      </w:pPr>
      <w:r>
        <w:rPr>
          <w:rFonts w:ascii="Times New Roman"/>
          <w:b w:val="false"/>
          <w:i w:val="false"/>
          <w:color w:val="000000"/>
          <w:sz w:val="28"/>
        </w:rPr>
        <w:t>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bookmarkEnd w:id="1389"/>
    <w:bookmarkStart w:name="z1522" w:id="1390"/>
    <w:p>
      <w:pPr>
        <w:spacing w:after="0"/>
        <w:ind w:left="0"/>
        <w:jc w:val="both"/>
      </w:pPr>
      <w:r>
        <w:rPr>
          <w:rFonts w:ascii="Times New Roman"/>
          <w:b w:val="false"/>
          <w:i w:val="false"/>
          <w:color w:val="000000"/>
          <w:sz w:val="28"/>
        </w:rPr>
        <w:t>
      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bookmarkEnd w:id="1390"/>
    <w:bookmarkStart w:name="z1523" w:id="1391"/>
    <w:p>
      <w:pPr>
        <w:spacing w:after="0"/>
        <w:ind w:left="0"/>
        <w:jc w:val="both"/>
      </w:pPr>
      <w:r>
        <w:rPr>
          <w:rFonts w:ascii="Times New Roman"/>
          <w:b w:val="false"/>
          <w:i w:val="false"/>
          <w:color w:val="000000"/>
          <w:sz w:val="28"/>
        </w:rPr>
        <w:t>
      Фонд при назначении (избрании) руководящих работников самостоятельно проверяет их на соответствие требованиям настоящей статьи, в том числе с учетом информации, размещаемой на интернет-ресурсе уполномоченного органа.</w:t>
      </w:r>
    </w:p>
    <w:bookmarkEnd w:id="1391"/>
    <w:bookmarkStart w:name="z1524" w:id="1392"/>
    <w:p>
      <w:pPr>
        <w:spacing w:after="0"/>
        <w:ind w:left="0"/>
        <w:jc w:val="both"/>
      </w:pPr>
      <w:r>
        <w:rPr>
          <w:rFonts w:ascii="Times New Roman"/>
          <w:b w:val="false"/>
          <w:i w:val="false"/>
          <w:color w:val="000000"/>
          <w:sz w:val="28"/>
        </w:rPr>
        <w:t>
      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Фонда осуществляется уполномоченным органом, в том числе с использованием мотивированного суждения.";</w:t>
      </w:r>
    </w:p>
    <w:bookmarkEnd w:id="1392"/>
    <w:bookmarkStart w:name="z1525" w:id="1393"/>
    <w:p>
      <w:pPr>
        <w:spacing w:after="0"/>
        <w:ind w:left="0"/>
        <w:jc w:val="both"/>
      </w:pPr>
      <w:r>
        <w:rPr>
          <w:rFonts w:ascii="Times New Roman"/>
          <w:b w:val="false"/>
          <w:i w:val="false"/>
          <w:color w:val="000000"/>
          <w:sz w:val="28"/>
        </w:rPr>
        <w:t>
      дополнить пунктом 2-1 следующего содержания:</w:t>
      </w:r>
    </w:p>
    <w:bookmarkEnd w:id="1393"/>
    <w:bookmarkStart w:name="z1526" w:id="1394"/>
    <w:p>
      <w:pPr>
        <w:spacing w:after="0"/>
        <w:ind w:left="0"/>
        <w:jc w:val="both"/>
      </w:pPr>
      <w:r>
        <w:rPr>
          <w:rFonts w:ascii="Times New Roman"/>
          <w:b w:val="false"/>
          <w:i w:val="false"/>
          <w:color w:val="000000"/>
          <w:sz w:val="28"/>
        </w:rPr>
        <w:t>
      "2-1. Для целей подпункта 2) пункта 2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вышеуказанном подпункте.";</w:t>
      </w:r>
    </w:p>
    <w:bookmarkEnd w:id="1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1528" w:id="1395"/>
    <w:p>
      <w:pPr>
        <w:spacing w:after="0"/>
        <w:ind w:left="0"/>
        <w:jc w:val="both"/>
      </w:pPr>
      <w:r>
        <w:rPr>
          <w:rFonts w:ascii="Times New Roman"/>
          <w:b w:val="false"/>
          <w:i w:val="false"/>
          <w:color w:val="000000"/>
          <w:sz w:val="28"/>
        </w:rPr>
        <w:t xml:space="preserve">
      "3. Кандидат на должность руководящего работника не вправе осуществлять соответствующие функции без согласования с уполномоченным органом.  </w:t>
      </w:r>
    </w:p>
    <w:bookmarkEnd w:id="1395"/>
    <w:bookmarkStart w:name="z1529" w:id="1396"/>
    <w:p>
      <w:pPr>
        <w:spacing w:after="0"/>
        <w:ind w:left="0"/>
        <w:jc w:val="both"/>
      </w:pPr>
      <w:r>
        <w:rPr>
          <w:rFonts w:ascii="Times New Roman"/>
          <w:b w:val="false"/>
          <w:i w:val="false"/>
          <w:color w:val="000000"/>
          <w:sz w:val="28"/>
        </w:rPr>
        <w:t>
      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bookmarkEnd w:id="1396"/>
    <w:bookmarkStart w:name="z1530" w:id="1397"/>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1397"/>
    <w:bookmarkStart w:name="z1531" w:id="1398"/>
    <w:p>
      <w:pPr>
        <w:spacing w:after="0"/>
        <w:ind w:left="0"/>
        <w:jc w:val="both"/>
      </w:pPr>
      <w:r>
        <w:rPr>
          <w:rFonts w:ascii="Times New Roman"/>
          <w:b w:val="false"/>
          <w:i w:val="false"/>
          <w:color w:val="000000"/>
          <w:sz w:val="28"/>
        </w:rPr>
        <w:t>
      За выдачу согласия на назначение (избрание) руководящего работника взимается сбор, размер и порядок уплаты которого определяются налоговым законодательством Республики Казахстан.</w:t>
      </w:r>
    </w:p>
    <w:bookmarkEnd w:id="1398"/>
    <w:bookmarkStart w:name="z1532" w:id="1399"/>
    <w:p>
      <w:pPr>
        <w:spacing w:after="0"/>
        <w:ind w:left="0"/>
        <w:jc w:val="both"/>
      </w:pPr>
      <w:r>
        <w:rPr>
          <w:rFonts w:ascii="Times New Roman"/>
          <w:b w:val="false"/>
          <w:i w:val="false"/>
          <w:color w:val="000000"/>
          <w:sz w:val="28"/>
        </w:rPr>
        <w:t>
      Документы для получения согласия на назначение (избрание) руководящего работника Фонда могут быть предоставлены Фондом либо кандидатом на должность руководящего работника.</w:t>
      </w:r>
    </w:p>
    <w:bookmarkEnd w:id="1399"/>
    <w:bookmarkStart w:name="z1533" w:id="1400"/>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Фонда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bookmarkEnd w:id="1400"/>
    <w:bookmarkStart w:name="z1534" w:id="1401"/>
    <w:p>
      <w:pPr>
        <w:spacing w:after="0"/>
        <w:ind w:left="0"/>
        <w:jc w:val="both"/>
      </w:pPr>
      <w:r>
        <w:rPr>
          <w:rFonts w:ascii="Times New Roman"/>
          <w:b w:val="false"/>
          <w:i w:val="false"/>
          <w:color w:val="000000"/>
          <w:sz w:val="28"/>
        </w:rPr>
        <w:t>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bookmarkEnd w:id="1401"/>
    <w:bookmarkStart w:name="z1535" w:id="1402"/>
    <w:p>
      <w:pPr>
        <w:spacing w:after="0"/>
        <w:ind w:left="0"/>
        <w:jc w:val="both"/>
      </w:pPr>
      <w:r>
        <w:rPr>
          <w:rFonts w:ascii="Times New Roman"/>
          <w:b w:val="false"/>
          <w:i w:val="false"/>
          <w:color w:val="000000"/>
          <w:sz w:val="28"/>
        </w:rPr>
        <w:t>
      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не позднее шестидесяти календарных дней со дня его избрания.</w:t>
      </w:r>
    </w:p>
    <w:bookmarkEnd w:id="1402"/>
    <w:bookmarkStart w:name="z1536" w:id="1403"/>
    <w:p>
      <w:pPr>
        <w:spacing w:after="0"/>
        <w:ind w:left="0"/>
        <w:jc w:val="both"/>
      </w:pPr>
      <w:r>
        <w:rPr>
          <w:rFonts w:ascii="Times New Roman"/>
          <w:b w:val="false"/>
          <w:i w:val="false"/>
          <w:color w:val="000000"/>
          <w:sz w:val="28"/>
        </w:rPr>
        <w:t>
      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Фонд обязан принять меры по прекращению полномочий данного руководящего работника.</w:t>
      </w:r>
    </w:p>
    <w:bookmarkEnd w:id="1403"/>
    <w:bookmarkStart w:name="z1537" w:id="1404"/>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Фонда прекращает свое действие в следующих случаях:</w:t>
      </w:r>
    </w:p>
    <w:bookmarkEnd w:id="1404"/>
    <w:bookmarkStart w:name="z1538" w:id="1405"/>
    <w:p>
      <w:pPr>
        <w:spacing w:after="0"/>
        <w:ind w:left="0"/>
        <w:jc w:val="both"/>
      </w:pPr>
      <w:r>
        <w:rPr>
          <w:rFonts w:ascii="Times New Roman"/>
          <w:b w:val="false"/>
          <w:i w:val="false"/>
          <w:color w:val="000000"/>
          <w:sz w:val="28"/>
        </w:rPr>
        <w:t>
      1) неназначение (неизбрание) согласованного кандидата на должность руководящего работника в Фонде в течение двенадцати месяцев с даты получения согласия либо увольнения с должности (прекращения полномочий) руководящего работника;</w:t>
      </w:r>
    </w:p>
    <w:bookmarkEnd w:id="1405"/>
    <w:bookmarkStart w:name="z1539" w:id="1406"/>
    <w:p>
      <w:pPr>
        <w:spacing w:after="0"/>
        <w:ind w:left="0"/>
        <w:jc w:val="both"/>
      </w:pPr>
      <w:r>
        <w:rPr>
          <w:rFonts w:ascii="Times New Roman"/>
          <w:b w:val="false"/>
          <w:i w:val="false"/>
          <w:color w:val="000000"/>
          <w:sz w:val="28"/>
        </w:rPr>
        <w:t>
      2) отзыв уполномоченным органом согласия на назначение (избрание) на должность руководящего работника Фонда.</w:t>
      </w:r>
    </w:p>
    <w:bookmarkEnd w:id="1406"/>
    <w:bookmarkStart w:name="z1540" w:id="1407"/>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Фонда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bookmarkEnd w:id="1407"/>
    <w:bookmarkStart w:name="z1541" w:id="1408"/>
    <w:p>
      <w:pPr>
        <w:spacing w:after="0"/>
        <w:ind w:left="0"/>
        <w:jc w:val="both"/>
      </w:pPr>
      <w:r>
        <w:rPr>
          <w:rFonts w:ascii="Times New Roman"/>
          <w:b w:val="false"/>
          <w:i w:val="false"/>
          <w:color w:val="000000"/>
          <w:sz w:val="28"/>
        </w:rPr>
        <w:t xml:space="preserve">
      При использовании уполномоченным органом мотивированного суждения в отношении кандидата на должность руководящего работника в соответствии со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bookmarkEnd w:id="1408"/>
    <w:bookmarkStart w:name="z1542" w:id="1409"/>
    <w:p>
      <w:pPr>
        <w:spacing w:after="0"/>
        <w:ind w:left="0"/>
        <w:jc w:val="both"/>
      </w:pPr>
      <w:r>
        <w:rPr>
          <w:rFonts w:ascii="Times New Roman"/>
          <w:b w:val="false"/>
          <w:i w:val="false"/>
          <w:color w:val="000000"/>
          <w:sz w:val="28"/>
        </w:rPr>
        <w:t>
      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bookmarkEnd w:id="1409"/>
    <w:bookmarkStart w:name="z1543" w:id="14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1410"/>
    <w:bookmarkStart w:name="z1544" w:id="1411"/>
    <w:p>
      <w:pPr>
        <w:spacing w:after="0"/>
        <w:ind w:left="0"/>
        <w:jc w:val="both"/>
      </w:pPr>
      <w:r>
        <w:rPr>
          <w:rFonts w:ascii="Times New Roman"/>
          <w:b w:val="false"/>
          <w:i w:val="false"/>
          <w:color w:val="000000"/>
          <w:sz w:val="28"/>
        </w:rPr>
        <w:t>
      подпункты 1), 2) и 3) изложить в следующей редакции:</w:t>
      </w:r>
    </w:p>
    <w:bookmarkEnd w:id="1411"/>
    <w:bookmarkStart w:name="z1545" w:id="1412"/>
    <w:p>
      <w:pPr>
        <w:spacing w:after="0"/>
        <w:ind w:left="0"/>
        <w:jc w:val="both"/>
      </w:pPr>
      <w:r>
        <w:rPr>
          <w:rFonts w:ascii="Times New Roman"/>
          <w:b w:val="false"/>
          <w:i w:val="false"/>
          <w:color w:val="000000"/>
          <w:sz w:val="28"/>
        </w:rPr>
        <w:t xml:space="preserve">
      "1) несоответствие кандидатов на должности руководящих работников требованиям, установленным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и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или нормативным правовым актом уполномоченного органа;     </w:t>
      </w:r>
    </w:p>
    <w:bookmarkEnd w:id="1412"/>
    <w:bookmarkStart w:name="z1546" w:id="1413"/>
    <w:p>
      <w:pPr>
        <w:spacing w:after="0"/>
        <w:ind w:left="0"/>
        <w:jc w:val="both"/>
      </w:pPr>
      <w:r>
        <w:rPr>
          <w:rFonts w:ascii="Times New Roman"/>
          <w:b w:val="false"/>
          <w:i w:val="false"/>
          <w:color w:val="000000"/>
          <w:sz w:val="28"/>
        </w:rPr>
        <w:t>
      2) отрицательный результат тестирования.</w:t>
      </w:r>
    </w:p>
    <w:bookmarkEnd w:id="1413"/>
    <w:bookmarkStart w:name="z1547" w:id="1414"/>
    <w:p>
      <w:pPr>
        <w:spacing w:after="0"/>
        <w:ind w:left="0"/>
        <w:jc w:val="both"/>
      </w:pPr>
      <w:r>
        <w:rPr>
          <w:rFonts w:ascii="Times New Roman"/>
          <w:b w:val="false"/>
          <w:i w:val="false"/>
          <w:color w:val="000000"/>
          <w:sz w:val="28"/>
        </w:rPr>
        <w:t>
      Отрицательным результатом тестирования являются:</w:t>
      </w:r>
    </w:p>
    <w:bookmarkEnd w:id="1414"/>
    <w:bookmarkStart w:name="z1548" w:id="1415"/>
    <w:p>
      <w:pPr>
        <w:spacing w:after="0"/>
        <w:ind w:left="0"/>
        <w:jc w:val="both"/>
      </w:pPr>
      <w:r>
        <w:rPr>
          <w:rFonts w:ascii="Times New Roman"/>
          <w:b w:val="false"/>
          <w:i w:val="false"/>
          <w:color w:val="000000"/>
          <w:sz w:val="28"/>
        </w:rPr>
        <w:t>
      результат тестирования кандидата на должность руководящего работника составляет менее семидесяти процентов правильных ответов;</w:t>
      </w:r>
    </w:p>
    <w:bookmarkEnd w:id="1415"/>
    <w:bookmarkStart w:name="z1549" w:id="1416"/>
    <w:p>
      <w:pPr>
        <w:spacing w:after="0"/>
        <w:ind w:left="0"/>
        <w:jc w:val="both"/>
      </w:pPr>
      <w:r>
        <w:rPr>
          <w:rFonts w:ascii="Times New Roman"/>
          <w:b w:val="false"/>
          <w:i w:val="false"/>
          <w:color w:val="000000"/>
          <w:sz w:val="28"/>
        </w:rPr>
        <w:t>
      нарушение кандидатом на должность руководящего работника порядка тестирования, определенного уполномоченным органом;</w:t>
      </w:r>
    </w:p>
    <w:bookmarkEnd w:id="1416"/>
    <w:bookmarkStart w:name="z1550" w:id="1417"/>
    <w:p>
      <w:pPr>
        <w:spacing w:after="0"/>
        <w:ind w:left="0"/>
        <w:jc w:val="both"/>
      </w:pPr>
      <w:r>
        <w:rPr>
          <w:rFonts w:ascii="Times New Roman"/>
          <w:b w:val="false"/>
          <w:i w:val="false"/>
          <w:color w:val="000000"/>
          <w:sz w:val="28"/>
        </w:rPr>
        <w:t>
      неявка на тестирование в назначенное время в течение срока согласования кандидата на должность руководящего работника уполномоченным органом;</w:t>
      </w:r>
    </w:p>
    <w:bookmarkEnd w:id="1417"/>
    <w:bookmarkStart w:name="z1551" w:id="1418"/>
    <w:p>
      <w:pPr>
        <w:spacing w:after="0"/>
        <w:ind w:left="0"/>
        <w:jc w:val="both"/>
      </w:pPr>
      <w:r>
        <w:rPr>
          <w:rFonts w:ascii="Times New Roman"/>
          <w:b w:val="false"/>
          <w:i w:val="false"/>
          <w:color w:val="000000"/>
          <w:sz w:val="28"/>
        </w:rPr>
        <w:t>
      3) неустранение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нормативным правовым актом уполномоченного органа;";</w:t>
      </w:r>
    </w:p>
    <w:bookmarkEnd w:id="1418"/>
    <w:bookmarkStart w:name="z1552" w:id="1419"/>
    <w:p>
      <w:pPr>
        <w:spacing w:after="0"/>
        <w:ind w:left="0"/>
        <w:jc w:val="both"/>
      </w:pPr>
      <w:r>
        <w:rPr>
          <w:rFonts w:ascii="Times New Roman"/>
          <w:b w:val="false"/>
          <w:i w:val="false"/>
          <w:color w:val="000000"/>
          <w:sz w:val="28"/>
        </w:rPr>
        <w:t>
      дополнить подпунктом 3-1) следующего содержания:</w:t>
      </w:r>
    </w:p>
    <w:bookmarkEnd w:id="1419"/>
    <w:bookmarkStart w:name="z1553" w:id="1420"/>
    <w:p>
      <w:pPr>
        <w:spacing w:after="0"/>
        <w:ind w:left="0"/>
        <w:jc w:val="both"/>
      </w:pPr>
      <w:r>
        <w:rPr>
          <w:rFonts w:ascii="Times New Roman"/>
          <w:b w:val="false"/>
          <w:i w:val="false"/>
          <w:color w:val="000000"/>
          <w:sz w:val="28"/>
        </w:rPr>
        <w:t>
      "3-1)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bookmarkEnd w:id="1420"/>
    <w:bookmarkStart w:name="z1554" w:id="1421"/>
    <w:p>
      <w:pPr>
        <w:spacing w:after="0"/>
        <w:ind w:left="0"/>
        <w:jc w:val="both"/>
      </w:pPr>
      <w:r>
        <w:rPr>
          <w:rFonts w:ascii="Times New Roman"/>
          <w:b w:val="false"/>
          <w:i w:val="false"/>
          <w:color w:val="000000"/>
          <w:sz w:val="28"/>
        </w:rPr>
        <w:t>
      подпункт 4) изложить в следующей редакции:</w:t>
      </w:r>
    </w:p>
    <w:bookmarkEnd w:id="1421"/>
    <w:bookmarkStart w:name="z1555" w:id="1422"/>
    <w:p>
      <w:pPr>
        <w:spacing w:after="0"/>
        <w:ind w:left="0"/>
        <w:jc w:val="both"/>
      </w:pPr>
      <w:r>
        <w:rPr>
          <w:rFonts w:ascii="Times New Roman"/>
          <w:b w:val="false"/>
          <w:i w:val="false"/>
          <w:color w:val="000000"/>
          <w:sz w:val="28"/>
        </w:rPr>
        <w:t>
      "4) представление документов по истечении установленного частью восьмой пункта 3 настоящей статьи срока, в течение которого кандидат на должность руководителя или члена органа управления, являющийся независимым директором, занимает свою должность без согласования с уполномоченным органом;";</w:t>
      </w:r>
    </w:p>
    <w:bookmarkEnd w:id="1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557" w:id="1423"/>
    <w:p>
      <w:pPr>
        <w:spacing w:after="0"/>
        <w:ind w:left="0"/>
        <w:jc w:val="both"/>
      </w:pPr>
      <w:r>
        <w:rPr>
          <w:rFonts w:ascii="Times New Roman"/>
          <w:b w:val="false"/>
          <w:i w:val="false"/>
          <w:color w:val="000000"/>
          <w:sz w:val="28"/>
        </w:rPr>
        <w:t>
      "5. Фонд обязан уведомить уполномоченный орган в течение пяти рабочих дней с даты принятия решения соответствующего органа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1423"/>
    <w:bookmarkStart w:name="z1558" w:id="1424"/>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Фонд уведомляет уполномоченный орган в течение пяти рабочих дней со дня, когда данная информация стала известна Фонду.";</w:t>
      </w:r>
    </w:p>
    <w:bookmarkEnd w:id="1424"/>
    <w:bookmarkStart w:name="z1559" w:id="1425"/>
    <w:p>
      <w:pPr>
        <w:spacing w:after="0"/>
        <w:ind w:left="0"/>
        <w:jc w:val="both"/>
      </w:pPr>
      <w:r>
        <w:rPr>
          <w:rFonts w:ascii="Times New Roman"/>
          <w:b w:val="false"/>
          <w:i w:val="false"/>
          <w:color w:val="000000"/>
          <w:sz w:val="28"/>
        </w:rPr>
        <w:t>
      пункт 6 исключить;</w:t>
      </w:r>
    </w:p>
    <w:bookmarkEnd w:id="1425"/>
    <w:bookmarkStart w:name="z1560" w:id="14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1426"/>
    <w:bookmarkStart w:name="z1561" w:id="1427"/>
    <w:p>
      <w:pPr>
        <w:spacing w:after="0"/>
        <w:ind w:left="0"/>
        <w:jc w:val="both"/>
      </w:pPr>
      <w:r>
        <w:rPr>
          <w:rFonts w:ascii="Times New Roman"/>
          <w:b w:val="false"/>
          <w:i w:val="false"/>
          <w:color w:val="000000"/>
          <w:sz w:val="28"/>
        </w:rPr>
        <w:t>
      в части первой:</w:t>
      </w:r>
    </w:p>
    <w:bookmarkEnd w:id="1427"/>
    <w:bookmarkStart w:name="z1562" w:id="1428"/>
    <w:p>
      <w:pPr>
        <w:spacing w:after="0"/>
        <w:ind w:left="0"/>
        <w:jc w:val="both"/>
      </w:pPr>
      <w:r>
        <w:rPr>
          <w:rFonts w:ascii="Times New Roman"/>
          <w:b w:val="false"/>
          <w:i w:val="false"/>
          <w:color w:val="000000"/>
          <w:sz w:val="28"/>
        </w:rPr>
        <w:t>
      абзац первый изложить в следующей редакции:</w:t>
      </w:r>
    </w:p>
    <w:bookmarkEnd w:id="1428"/>
    <w:bookmarkStart w:name="z1563" w:id="1429"/>
    <w:p>
      <w:pPr>
        <w:spacing w:after="0"/>
        <w:ind w:left="0"/>
        <w:jc w:val="both"/>
      </w:pPr>
      <w:r>
        <w:rPr>
          <w:rFonts w:ascii="Times New Roman"/>
          <w:b w:val="false"/>
          <w:i w:val="false"/>
          <w:color w:val="000000"/>
          <w:sz w:val="28"/>
        </w:rPr>
        <w:t>
      "7. Уполномоченный орган отзывает выданное согласие на избрание (назначение) на должность руководящего работника Фонда по следующим основаниям:";</w:t>
      </w:r>
    </w:p>
    <w:bookmarkEnd w:id="1429"/>
    <w:bookmarkStart w:name="z1564" w:id="1430"/>
    <w:p>
      <w:pPr>
        <w:spacing w:after="0"/>
        <w:ind w:left="0"/>
        <w:jc w:val="both"/>
      </w:pPr>
      <w:r>
        <w:rPr>
          <w:rFonts w:ascii="Times New Roman"/>
          <w:b w:val="false"/>
          <w:i w:val="false"/>
          <w:color w:val="000000"/>
          <w:sz w:val="28"/>
        </w:rPr>
        <w:t>
      дополнить подпунктом 2-1) следующего содержания:</w:t>
      </w:r>
    </w:p>
    <w:bookmarkEnd w:id="1430"/>
    <w:bookmarkStart w:name="z1565" w:id="1431"/>
    <w:p>
      <w:pPr>
        <w:spacing w:after="0"/>
        <w:ind w:left="0"/>
        <w:jc w:val="both"/>
      </w:pPr>
      <w:r>
        <w:rPr>
          <w:rFonts w:ascii="Times New Roman"/>
          <w:b w:val="false"/>
          <w:i w:val="false"/>
          <w:color w:val="000000"/>
          <w:sz w:val="28"/>
        </w:rPr>
        <w:t xml:space="preserve">
      "2-1) несоответствие руководящих работников требованиям, установленным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и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или нормативным правовым актом уполномоченного органа;";</w:t>
      </w:r>
    </w:p>
    <w:bookmarkEnd w:id="1431"/>
    <w:bookmarkStart w:name="z1566" w:id="1432"/>
    <w:p>
      <w:pPr>
        <w:spacing w:after="0"/>
        <w:ind w:left="0"/>
        <w:jc w:val="both"/>
      </w:pPr>
      <w:r>
        <w:rPr>
          <w:rFonts w:ascii="Times New Roman"/>
          <w:b w:val="false"/>
          <w:i w:val="false"/>
          <w:color w:val="000000"/>
          <w:sz w:val="28"/>
        </w:rPr>
        <w:t>
      часть вторую после слов "финансовых организациях," дополнить словами "банковских, страховых холдингах,";</w:t>
      </w:r>
    </w:p>
    <w:bookmarkEnd w:id="1432"/>
    <w:bookmarkStart w:name="z1567" w:id="1433"/>
    <w:p>
      <w:pPr>
        <w:spacing w:after="0"/>
        <w:ind w:left="0"/>
        <w:jc w:val="both"/>
      </w:pPr>
      <w:r>
        <w:rPr>
          <w:rFonts w:ascii="Times New Roman"/>
          <w:b w:val="false"/>
          <w:i w:val="false"/>
          <w:color w:val="000000"/>
          <w:sz w:val="28"/>
        </w:rPr>
        <w:t>
      часть третью изложить в следующей редакции:</w:t>
      </w:r>
    </w:p>
    <w:bookmarkEnd w:id="1433"/>
    <w:bookmarkStart w:name="z1568" w:id="1434"/>
    <w:p>
      <w:pPr>
        <w:spacing w:after="0"/>
        <w:ind w:left="0"/>
        <w:jc w:val="both"/>
      </w:pPr>
      <w:r>
        <w:rPr>
          <w:rFonts w:ascii="Times New Roman"/>
          <w:b w:val="false"/>
          <w:i w:val="false"/>
          <w:color w:val="000000"/>
          <w:sz w:val="28"/>
        </w:rPr>
        <w:t>
      "Фонд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bookmarkEnd w:id="1434"/>
    <w:bookmarkStart w:name="z1569" w:id="1435"/>
    <w:p>
      <w:pPr>
        <w:spacing w:after="0"/>
        <w:ind w:left="0"/>
        <w:jc w:val="both"/>
      </w:pPr>
      <w:r>
        <w:rPr>
          <w:rFonts w:ascii="Times New Roman"/>
          <w:b w:val="false"/>
          <w:i w:val="false"/>
          <w:color w:val="000000"/>
          <w:sz w:val="28"/>
        </w:rPr>
        <w:t>
      1) отзыва уполномоченным органом согласия на назначение (избрание) на должность руководящего работника;</w:t>
      </w:r>
    </w:p>
    <w:bookmarkEnd w:id="1435"/>
    <w:bookmarkStart w:name="z1570" w:id="1436"/>
    <w:p>
      <w:pPr>
        <w:spacing w:after="0"/>
        <w:ind w:left="0"/>
        <w:jc w:val="both"/>
      </w:pPr>
      <w:r>
        <w:rPr>
          <w:rFonts w:ascii="Times New Roman"/>
          <w:b w:val="false"/>
          <w:i w:val="false"/>
          <w:color w:val="000000"/>
          <w:sz w:val="28"/>
        </w:rPr>
        <w:t>
      2) нарушения установленного законодательством Республики Казахстан порядка избрания (назначения) кандидата на должность руководящего работника.";</w:t>
      </w:r>
    </w:p>
    <w:bookmarkEnd w:id="1436"/>
    <w:bookmarkStart w:name="z1571" w:id="143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5</w:t>
      </w:r>
      <w:r>
        <w:rPr>
          <w:rFonts w:ascii="Times New Roman"/>
          <w:b w:val="false"/>
          <w:i w:val="false"/>
          <w:color w:val="000000"/>
          <w:sz w:val="28"/>
        </w:rPr>
        <w:t>:</w:t>
      </w:r>
    </w:p>
    <w:bookmarkEnd w:id="1437"/>
    <w:bookmarkStart w:name="z1572" w:id="1438"/>
    <w:p>
      <w:pPr>
        <w:spacing w:after="0"/>
        <w:ind w:left="0"/>
        <w:jc w:val="both"/>
      </w:pPr>
      <w:r>
        <w:rPr>
          <w:rFonts w:ascii="Times New Roman"/>
          <w:b w:val="false"/>
          <w:i w:val="false"/>
          <w:color w:val="000000"/>
          <w:sz w:val="28"/>
        </w:rPr>
        <w:t>
      дополнить пунктами 3-1 и 3-2 следующего содержания:</w:t>
      </w:r>
    </w:p>
    <w:bookmarkEnd w:id="1438"/>
    <w:bookmarkStart w:name="z1573" w:id="1439"/>
    <w:p>
      <w:pPr>
        <w:spacing w:after="0"/>
        <w:ind w:left="0"/>
        <w:jc w:val="both"/>
      </w:pPr>
      <w:r>
        <w:rPr>
          <w:rFonts w:ascii="Times New Roman"/>
          <w:b w:val="false"/>
          <w:i w:val="false"/>
          <w:color w:val="000000"/>
          <w:sz w:val="28"/>
        </w:rPr>
        <w:t>
      "3-1.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bookmarkEnd w:id="1439"/>
    <w:bookmarkStart w:name="z1574" w:id="1440"/>
    <w:p>
      <w:pPr>
        <w:spacing w:after="0"/>
        <w:ind w:left="0"/>
        <w:jc w:val="both"/>
      </w:pPr>
      <w:r>
        <w:rPr>
          <w:rFonts w:ascii="Times New Roman"/>
          <w:b w:val="false"/>
          <w:i w:val="false"/>
          <w:color w:val="000000"/>
          <w:sz w:val="28"/>
        </w:rPr>
        <w:t>
      3-2. Филиалы страховых организаций – нерезидентов Республики Казахстан, осуществляющие страховую деятельность по классам (видам) страхования, которые подлежат гарантированию в соответствии с настоящим Законом, заключают с Фондом договор участия без приобретения акций или доли участия в уставном капитале Фонда.";</w:t>
      </w:r>
    </w:p>
    <w:bookmarkEnd w:id="1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576" w:id="1441"/>
    <w:p>
      <w:pPr>
        <w:spacing w:after="0"/>
        <w:ind w:left="0"/>
        <w:jc w:val="both"/>
      </w:pPr>
      <w:r>
        <w:rPr>
          <w:rFonts w:ascii="Times New Roman"/>
          <w:b w:val="false"/>
          <w:i w:val="false"/>
          <w:color w:val="000000"/>
          <w:sz w:val="28"/>
        </w:rPr>
        <w:t>
      "4. Состав совета директоров Фонда должен соответствовать следующим требованиям:</w:t>
      </w:r>
    </w:p>
    <w:bookmarkEnd w:id="1441"/>
    <w:bookmarkStart w:name="z1577" w:id="1442"/>
    <w:p>
      <w:pPr>
        <w:spacing w:after="0"/>
        <w:ind w:left="0"/>
        <w:jc w:val="both"/>
      </w:pPr>
      <w:r>
        <w:rPr>
          <w:rFonts w:ascii="Times New Roman"/>
          <w:b w:val="false"/>
          <w:i w:val="false"/>
          <w:color w:val="000000"/>
          <w:sz w:val="28"/>
        </w:rPr>
        <w:t>
      1) число независимых директоров Фонда должно составлять не менее тридцати процентов от общего числа членов совета директоров Фонда;</w:t>
      </w:r>
    </w:p>
    <w:bookmarkEnd w:id="1442"/>
    <w:bookmarkStart w:name="z1578" w:id="1443"/>
    <w:p>
      <w:pPr>
        <w:spacing w:after="0"/>
        <w:ind w:left="0"/>
        <w:jc w:val="both"/>
      </w:pPr>
      <w:r>
        <w:rPr>
          <w:rFonts w:ascii="Times New Roman"/>
          <w:b w:val="false"/>
          <w:i w:val="false"/>
          <w:color w:val="000000"/>
          <w:sz w:val="28"/>
        </w:rPr>
        <w:t>
      2) в состав совета директоров Фонда должно входить не менее двух представителей уполномоченного органа;</w:t>
      </w:r>
    </w:p>
    <w:bookmarkEnd w:id="1443"/>
    <w:bookmarkStart w:name="z1579" w:id="1444"/>
    <w:p>
      <w:pPr>
        <w:spacing w:after="0"/>
        <w:ind w:left="0"/>
        <w:jc w:val="both"/>
      </w:pPr>
      <w:r>
        <w:rPr>
          <w:rFonts w:ascii="Times New Roman"/>
          <w:b w:val="false"/>
          <w:i w:val="false"/>
          <w:color w:val="000000"/>
          <w:sz w:val="28"/>
        </w:rPr>
        <w:t>
      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bookmarkEnd w:id="1444"/>
    <w:bookmarkStart w:name="z1580" w:id="1445"/>
    <w:p>
      <w:pPr>
        <w:spacing w:after="0"/>
        <w:ind w:left="0"/>
        <w:jc w:val="both"/>
      </w:pPr>
      <w:r>
        <w:rPr>
          <w:rFonts w:ascii="Times New Roman"/>
          <w:b w:val="false"/>
          <w:i w:val="false"/>
          <w:color w:val="000000"/>
          <w:sz w:val="28"/>
        </w:rPr>
        <w:t>
      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bookmarkEnd w:id="1445"/>
    <w:bookmarkStart w:name="z1581" w:id="1446"/>
    <w:p>
      <w:pPr>
        <w:spacing w:after="0"/>
        <w:ind w:left="0"/>
        <w:jc w:val="both"/>
      </w:pPr>
      <w:r>
        <w:rPr>
          <w:rFonts w:ascii="Times New Roman"/>
          <w:b w:val="false"/>
          <w:i w:val="false"/>
          <w:color w:val="000000"/>
          <w:sz w:val="28"/>
        </w:rPr>
        <w:t>
      дополнить пунктом 4-1 следующего содержания:</w:t>
      </w:r>
    </w:p>
    <w:bookmarkEnd w:id="1446"/>
    <w:bookmarkStart w:name="z1582" w:id="1447"/>
    <w:p>
      <w:pPr>
        <w:spacing w:after="0"/>
        <w:ind w:left="0"/>
        <w:jc w:val="both"/>
      </w:pPr>
      <w:r>
        <w:rPr>
          <w:rFonts w:ascii="Times New Roman"/>
          <w:b w:val="false"/>
          <w:i w:val="false"/>
          <w:color w:val="000000"/>
          <w:sz w:val="28"/>
        </w:rPr>
        <w:t>
      "4-1. Фонд ведет бухгалтерский учет и составляет финансовую отчетность раздельно по:</w:t>
      </w:r>
    </w:p>
    <w:bookmarkEnd w:id="1447"/>
    <w:bookmarkStart w:name="z1583" w:id="1448"/>
    <w:p>
      <w:pPr>
        <w:spacing w:after="0"/>
        <w:ind w:left="0"/>
        <w:jc w:val="both"/>
      </w:pPr>
      <w:r>
        <w:rPr>
          <w:rFonts w:ascii="Times New Roman"/>
          <w:b w:val="false"/>
          <w:i w:val="false"/>
          <w:color w:val="000000"/>
          <w:sz w:val="28"/>
        </w:rPr>
        <w:t>
      1) средствам резервов гарантирования страховых выплат, средствам резерва возмещения вреда;</w:t>
      </w:r>
    </w:p>
    <w:bookmarkEnd w:id="1448"/>
    <w:bookmarkStart w:name="z1584" w:id="1449"/>
    <w:p>
      <w:pPr>
        <w:spacing w:after="0"/>
        <w:ind w:left="0"/>
        <w:jc w:val="both"/>
      </w:pPr>
      <w:r>
        <w:rPr>
          <w:rFonts w:ascii="Times New Roman"/>
          <w:b w:val="false"/>
          <w:i w:val="false"/>
          <w:color w:val="000000"/>
          <w:sz w:val="28"/>
        </w:rPr>
        <w:t>
      2) собственным активам Фонда.</w:t>
      </w:r>
    </w:p>
    <w:bookmarkEnd w:id="1449"/>
    <w:bookmarkStart w:name="z1585" w:id="1450"/>
    <w:p>
      <w:pPr>
        <w:spacing w:after="0"/>
        <w:ind w:left="0"/>
        <w:jc w:val="both"/>
      </w:pPr>
      <w:r>
        <w:rPr>
          <w:rFonts w:ascii="Times New Roman"/>
          <w:b w:val="false"/>
          <w:i w:val="false"/>
          <w:color w:val="000000"/>
          <w:sz w:val="28"/>
        </w:rPr>
        <w:t>
      Порядок ведения внутреннего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 устанавливается Фондом в соответствии с внутренним документом, утвержденным советом директоров Фонда по согласованию с уполномоченным органом.";</w:t>
      </w:r>
    </w:p>
    <w:bookmarkEnd w:id="1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587" w:id="1451"/>
    <w:p>
      <w:pPr>
        <w:spacing w:after="0"/>
        <w:ind w:left="0"/>
        <w:jc w:val="both"/>
      </w:pPr>
      <w:r>
        <w:rPr>
          <w:rFonts w:ascii="Times New Roman"/>
          <w:b w:val="false"/>
          <w:i w:val="false"/>
          <w:color w:val="000000"/>
          <w:sz w:val="28"/>
        </w:rPr>
        <w:t>
      "5. Фондом открываются раздельные банковские счета в банках второго уровня Республики Казахстан для учета:</w:t>
      </w:r>
    </w:p>
    <w:bookmarkEnd w:id="1451"/>
    <w:bookmarkStart w:name="z1588" w:id="1452"/>
    <w:p>
      <w:pPr>
        <w:spacing w:after="0"/>
        <w:ind w:left="0"/>
        <w:jc w:val="both"/>
      </w:pPr>
      <w:r>
        <w:rPr>
          <w:rFonts w:ascii="Times New Roman"/>
          <w:b w:val="false"/>
          <w:i w:val="false"/>
          <w:color w:val="000000"/>
          <w:sz w:val="28"/>
        </w:rPr>
        <w:t>
      средств резерва гарантирования страховых выплат по отрасли "общее страхование";</w:t>
      </w:r>
    </w:p>
    <w:bookmarkEnd w:id="1452"/>
    <w:bookmarkStart w:name="z1589" w:id="1453"/>
    <w:p>
      <w:pPr>
        <w:spacing w:after="0"/>
        <w:ind w:left="0"/>
        <w:jc w:val="both"/>
      </w:pPr>
      <w:r>
        <w:rPr>
          <w:rFonts w:ascii="Times New Roman"/>
          <w:b w:val="false"/>
          <w:i w:val="false"/>
          <w:color w:val="000000"/>
          <w:sz w:val="28"/>
        </w:rPr>
        <w:t>
      средств резерва гарантирования страховых выплат по отрасли "страхование жизни";</w:t>
      </w:r>
    </w:p>
    <w:bookmarkEnd w:id="1453"/>
    <w:bookmarkStart w:name="z1590" w:id="1454"/>
    <w:p>
      <w:pPr>
        <w:spacing w:after="0"/>
        <w:ind w:left="0"/>
        <w:jc w:val="both"/>
      </w:pPr>
      <w:r>
        <w:rPr>
          <w:rFonts w:ascii="Times New Roman"/>
          <w:b w:val="false"/>
          <w:i w:val="false"/>
          <w:color w:val="000000"/>
          <w:sz w:val="28"/>
        </w:rPr>
        <w:t>
      средств резерва возмещения вреда;</w:t>
      </w:r>
    </w:p>
    <w:bookmarkEnd w:id="1454"/>
    <w:bookmarkStart w:name="z1591" w:id="1455"/>
    <w:p>
      <w:pPr>
        <w:spacing w:after="0"/>
        <w:ind w:left="0"/>
        <w:jc w:val="both"/>
      </w:pPr>
      <w:r>
        <w:rPr>
          <w:rFonts w:ascii="Times New Roman"/>
          <w:b w:val="false"/>
          <w:i w:val="false"/>
          <w:color w:val="000000"/>
          <w:sz w:val="28"/>
        </w:rPr>
        <w:t>
      собственных активов Фонда.</w:t>
      </w:r>
    </w:p>
    <w:bookmarkEnd w:id="1455"/>
    <w:bookmarkStart w:name="z1592" w:id="1456"/>
    <w:p>
      <w:pPr>
        <w:spacing w:after="0"/>
        <w:ind w:left="0"/>
        <w:jc w:val="both"/>
      </w:pPr>
      <w:r>
        <w:rPr>
          <w:rFonts w:ascii="Times New Roman"/>
          <w:b w:val="false"/>
          <w:i w:val="false"/>
          <w:color w:val="000000"/>
          <w:sz w:val="28"/>
        </w:rPr>
        <w:t>
      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кастодианом в соответствии с кастодиальным договором.</w:t>
      </w:r>
    </w:p>
    <w:bookmarkEnd w:id="1456"/>
    <w:bookmarkStart w:name="z1593" w:id="1457"/>
    <w:p>
      <w:pPr>
        <w:spacing w:after="0"/>
        <w:ind w:left="0"/>
        <w:jc w:val="both"/>
      </w:pPr>
      <w:r>
        <w:rPr>
          <w:rFonts w:ascii="Times New Roman"/>
          <w:b w:val="false"/>
          <w:i w:val="false"/>
          <w:color w:val="000000"/>
          <w:sz w:val="28"/>
        </w:rPr>
        <w:t>
      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bookmarkEnd w:id="1457"/>
    <w:bookmarkStart w:name="z1594" w:id="1458"/>
    <w:p>
      <w:pPr>
        <w:spacing w:after="0"/>
        <w:ind w:left="0"/>
        <w:jc w:val="both"/>
      </w:pPr>
      <w:r>
        <w:rPr>
          <w:rFonts w:ascii="Times New Roman"/>
          <w:b w:val="false"/>
          <w:i w:val="false"/>
          <w:color w:val="000000"/>
          <w:sz w:val="28"/>
        </w:rPr>
        <w:t>
      Кастодиан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определенном нормативным правовым актом уполномоченного органа.";</w:t>
      </w:r>
    </w:p>
    <w:bookmarkEnd w:id="1458"/>
    <w:bookmarkStart w:name="z1595" w:id="1459"/>
    <w:p>
      <w:pPr>
        <w:spacing w:after="0"/>
        <w:ind w:left="0"/>
        <w:jc w:val="both"/>
      </w:pPr>
      <w:r>
        <w:rPr>
          <w:rFonts w:ascii="Times New Roman"/>
          <w:b w:val="false"/>
          <w:i w:val="false"/>
          <w:color w:val="000000"/>
          <w:sz w:val="28"/>
        </w:rPr>
        <w:t>
      дополнить пунктами 6 и 7 следующего содержания:</w:t>
      </w:r>
    </w:p>
    <w:bookmarkEnd w:id="1459"/>
    <w:bookmarkStart w:name="z1596" w:id="1460"/>
    <w:p>
      <w:pPr>
        <w:spacing w:after="0"/>
        <w:ind w:left="0"/>
        <w:jc w:val="both"/>
      </w:pPr>
      <w:r>
        <w:rPr>
          <w:rFonts w:ascii="Times New Roman"/>
          <w:b w:val="false"/>
          <w:i w:val="false"/>
          <w:color w:val="000000"/>
          <w:sz w:val="28"/>
        </w:rPr>
        <w:t>
      "6. В Фонде должна быть сформирована система управления рисками и внутреннего контроля, определяющая:</w:t>
      </w:r>
    </w:p>
    <w:bookmarkEnd w:id="1460"/>
    <w:bookmarkStart w:name="z1597" w:id="1461"/>
    <w:p>
      <w:pPr>
        <w:spacing w:after="0"/>
        <w:ind w:left="0"/>
        <w:jc w:val="both"/>
      </w:pPr>
      <w:r>
        <w:rPr>
          <w:rFonts w:ascii="Times New Roman"/>
          <w:b w:val="false"/>
          <w:i w:val="false"/>
          <w:color w:val="000000"/>
          <w:sz w:val="28"/>
        </w:rPr>
        <w:t>
      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bookmarkEnd w:id="1461"/>
    <w:bookmarkStart w:name="z1598" w:id="1462"/>
    <w:p>
      <w:pPr>
        <w:spacing w:after="0"/>
        <w:ind w:left="0"/>
        <w:jc w:val="both"/>
      </w:pPr>
      <w:r>
        <w:rPr>
          <w:rFonts w:ascii="Times New Roman"/>
          <w:b w:val="false"/>
          <w:i w:val="false"/>
          <w:color w:val="000000"/>
          <w:sz w:val="28"/>
        </w:rPr>
        <w:t>
      2) внутренние политики и процедуры по управлению рисками и внутреннему контролю;</w:t>
      </w:r>
    </w:p>
    <w:bookmarkEnd w:id="1462"/>
    <w:bookmarkStart w:name="z1599" w:id="1463"/>
    <w:p>
      <w:pPr>
        <w:spacing w:after="0"/>
        <w:ind w:left="0"/>
        <w:jc w:val="both"/>
      </w:pPr>
      <w:r>
        <w:rPr>
          <w:rFonts w:ascii="Times New Roman"/>
          <w:b w:val="false"/>
          <w:i w:val="false"/>
          <w:color w:val="000000"/>
          <w:sz w:val="28"/>
        </w:rPr>
        <w:t>
      3) лимиты на допустимые размеры рисков;</w:t>
      </w:r>
    </w:p>
    <w:bookmarkEnd w:id="1463"/>
    <w:bookmarkStart w:name="z1600" w:id="1464"/>
    <w:p>
      <w:pPr>
        <w:spacing w:after="0"/>
        <w:ind w:left="0"/>
        <w:jc w:val="both"/>
      </w:pPr>
      <w:r>
        <w:rPr>
          <w:rFonts w:ascii="Times New Roman"/>
          <w:b w:val="false"/>
          <w:i w:val="false"/>
          <w:color w:val="000000"/>
          <w:sz w:val="28"/>
        </w:rPr>
        <w:t>
      4) внутренние процедуры представления отчетности по управлению рисками и внутреннему контролю органам Фонда;</w:t>
      </w:r>
    </w:p>
    <w:bookmarkEnd w:id="1464"/>
    <w:bookmarkStart w:name="z1601" w:id="1465"/>
    <w:p>
      <w:pPr>
        <w:spacing w:after="0"/>
        <w:ind w:left="0"/>
        <w:jc w:val="both"/>
      </w:pPr>
      <w:r>
        <w:rPr>
          <w:rFonts w:ascii="Times New Roman"/>
          <w:b w:val="false"/>
          <w:i w:val="false"/>
          <w:color w:val="000000"/>
          <w:sz w:val="28"/>
        </w:rPr>
        <w:t>
      5) внутренние критерии оценки эффективности системы управления рисками.</w:t>
      </w:r>
    </w:p>
    <w:bookmarkEnd w:id="1465"/>
    <w:bookmarkStart w:name="z1602" w:id="1466"/>
    <w:p>
      <w:pPr>
        <w:spacing w:after="0"/>
        <w:ind w:left="0"/>
        <w:jc w:val="both"/>
      </w:pPr>
      <w:r>
        <w:rPr>
          <w:rFonts w:ascii="Times New Roman"/>
          <w:b w:val="false"/>
          <w:i w:val="false"/>
          <w:color w:val="000000"/>
          <w:sz w:val="28"/>
        </w:rPr>
        <w:t>
      Требования к системе управления рисками и внутреннего контроля в Фонде устанавливаются нормативным правовым актом уполномоченного органа.</w:t>
      </w:r>
    </w:p>
    <w:bookmarkEnd w:id="1466"/>
    <w:bookmarkStart w:name="z1603" w:id="1467"/>
    <w:p>
      <w:pPr>
        <w:spacing w:after="0"/>
        <w:ind w:left="0"/>
        <w:jc w:val="both"/>
      </w:pPr>
      <w:r>
        <w:rPr>
          <w:rFonts w:ascii="Times New Roman"/>
          <w:b w:val="false"/>
          <w:i w:val="false"/>
          <w:color w:val="000000"/>
          <w:sz w:val="28"/>
        </w:rPr>
        <w:t>
      7. В Фонде должна быть сформирована служба внутреннего аудита, осуществляющая контроль за финансово-хозяйственной деятельностью Фонда.";</w:t>
      </w:r>
    </w:p>
    <w:bookmarkEnd w:id="1467"/>
    <w:bookmarkStart w:name="z1604" w:id="146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подпунктами 4-2), 4-3) и 4-4) следующего содержания:</w:t>
      </w:r>
    </w:p>
    <w:bookmarkEnd w:id="1468"/>
    <w:bookmarkStart w:name="z1605" w:id="1469"/>
    <w:p>
      <w:pPr>
        <w:spacing w:after="0"/>
        <w:ind w:left="0"/>
        <w:jc w:val="both"/>
      </w:pPr>
      <w:r>
        <w:rPr>
          <w:rFonts w:ascii="Times New Roman"/>
          <w:b w:val="false"/>
          <w:i w:val="false"/>
          <w:color w:val="000000"/>
          <w:sz w:val="28"/>
        </w:rPr>
        <w:t>
      "4-2) формирование в Фонде системы управления рисками и внутреннего контроля и контроль за функционированием такой системы;</w:t>
      </w:r>
    </w:p>
    <w:bookmarkEnd w:id="1469"/>
    <w:bookmarkStart w:name="z1606" w:id="1470"/>
    <w:p>
      <w:pPr>
        <w:spacing w:after="0"/>
        <w:ind w:left="0"/>
        <w:jc w:val="both"/>
      </w:pPr>
      <w:r>
        <w:rPr>
          <w:rFonts w:ascii="Times New Roman"/>
          <w:b w:val="false"/>
          <w:i w:val="false"/>
          <w:color w:val="000000"/>
          <w:sz w:val="28"/>
        </w:rPr>
        <w:t>
      4-3) ежегодное определение ставки комиссионного вознаграждения Фонда;</w:t>
      </w:r>
    </w:p>
    <w:bookmarkEnd w:id="1470"/>
    <w:bookmarkStart w:name="z1607" w:id="1471"/>
    <w:p>
      <w:pPr>
        <w:spacing w:after="0"/>
        <w:ind w:left="0"/>
        <w:jc w:val="both"/>
      </w:pPr>
      <w:r>
        <w:rPr>
          <w:rFonts w:ascii="Times New Roman"/>
          <w:b w:val="false"/>
          <w:i w:val="false"/>
          <w:color w:val="000000"/>
          <w:sz w:val="28"/>
        </w:rPr>
        <w:t>
      4-4) формирование в Фонде службы внутреннего аудита;";</w:t>
      </w:r>
    </w:p>
    <w:bookmarkEnd w:id="1471"/>
    <w:bookmarkStart w:name="z1608" w:id="147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6-1</w:t>
      </w:r>
      <w:r>
        <w:rPr>
          <w:rFonts w:ascii="Times New Roman"/>
          <w:b w:val="false"/>
          <w:i w:val="false"/>
          <w:color w:val="000000"/>
          <w:sz w:val="28"/>
        </w:rPr>
        <w:t xml:space="preserve"> изложить в следующей редакции:</w:t>
      </w:r>
    </w:p>
    <w:bookmarkEnd w:id="1472"/>
    <w:bookmarkStart w:name="z1609" w:id="1473"/>
    <w:p>
      <w:pPr>
        <w:spacing w:after="0"/>
        <w:ind w:left="0"/>
        <w:jc w:val="both"/>
      </w:pPr>
      <w:r>
        <w:rPr>
          <w:rFonts w:ascii="Times New Roman"/>
          <w:b w:val="false"/>
          <w:i w:val="false"/>
          <w:color w:val="000000"/>
          <w:sz w:val="28"/>
        </w:rPr>
        <w:t>
      "Статья 6-1. Консультативный комитет</w:t>
      </w:r>
    </w:p>
    <w:bookmarkEnd w:id="1473"/>
    <w:bookmarkStart w:name="z1610" w:id="1474"/>
    <w:p>
      <w:pPr>
        <w:spacing w:after="0"/>
        <w:ind w:left="0"/>
        <w:jc w:val="both"/>
      </w:pPr>
      <w:r>
        <w:rPr>
          <w:rFonts w:ascii="Times New Roman"/>
          <w:b w:val="false"/>
          <w:i w:val="false"/>
          <w:color w:val="000000"/>
          <w:sz w:val="28"/>
        </w:rPr>
        <w:t>
      1. Для рассмотрения наиболее важных вопросов и подготовки рекомендаций совету директоров в Фонде должен быть создан консультативный комитет.</w:t>
      </w:r>
    </w:p>
    <w:bookmarkEnd w:id="1474"/>
    <w:bookmarkStart w:name="z1611" w:id="1475"/>
    <w:p>
      <w:pPr>
        <w:spacing w:after="0"/>
        <w:ind w:left="0"/>
        <w:jc w:val="both"/>
      </w:pPr>
      <w:r>
        <w:rPr>
          <w:rFonts w:ascii="Times New Roman"/>
          <w:b w:val="false"/>
          <w:i w:val="false"/>
          <w:color w:val="000000"/>
          <w:sz w:val="28"/>
        </w:rPr>
        <w:t>
      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bookmarkEnd w:id="1475"/>
    <w:bookmarkStart w:name="z1612" w:id="1476"/>
    <w:p>
      <w:pPr>
        <w:spacing w:after="0"/>
        <w:ind w:left="0"/>
        <w:jc w:val="both"/>
      </w:pPr>
      <w:r>
        <w:rPr>
          <w:rFonts w:ascii="Times New Roman"/>
          <w:b w:val="false"/>
          <w:i w:val="false"/>
          <w:color w:val="000000"/>
          <w:sz w:val="28"/>
        </w:rPr>
        <w:t>
      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bookmarkEnd w:id="1476"/>
    <w:bookmarkStart w:name="z1613" w:id="1477"/>
    <w:p>
      <w:pPr>
        <w:spacing w:after="0"/>
        <w:ind w:left="0"/>
        <w:jc w:val="both"/>
      </w:pPr>
      <w:r>
        <w:rPr>
          <w:rFonts w:ascii="Times New Roman"/>
          <w:b w:val="false"/>
          <w:i w:val="false"/>
          <w:color w:val="000000"/>
          <w:sz w:val="28"/>
        </w:rPr>
        <w:t>
      3. Положение о консультативном комитете должно определять:</w:t>
      </w:r>
    </w:p>
    <w:bookmarkEnd w:id="1477"/>
    <w:bookmarkStart w:name="z1614" w:id="1478"/>
    <w:p>
      <w:pPr>
        <w:spacing w:after="0"/>
        <w:ind w:left="0"/>
        <w:jc w:val="both"/>
      </w:pPr>
      <w:r>
        <w:rPr>
          <w:rFonts w:ascii="Times New Roman"/>
          <w:b w:val="false"/>
          <w:i w:val="false"/>
          <w:color w:val="000000"/>
          <w:sz w:val="28"/>
        </w:rPr>
        <w:t>
      1) основную задачу и компетенцию консультативного комитета;</w:t>
      </w:r>
    </w:p>
    <w:bookmarkEnd w:id="1478"/>
    <w:bookmarkStart w:name="z1615" w:id="1479"/>
    <w:p>
      <w:pPr>
        <w:spacing w:after="0"/>
        <w:ind w:left="0"/>
        <w:jc w:val="both"/>
      </w:pPr>
      <w:r>
        <w:rPr>
          <w:rFonts w:ascii="Times New Roman"/>
          <w:b w:val="false"/>
          <w:i w:val="false"/>
          <w:color w:val="000000"/>
          <w:sz w:val="28"/>
        </w:rPr>
        <w:t>
      2) порядок определения членов консультативного комитета, срок их полномочий;</w:t>
      </w:r>
    </w:p>
    <w:bookmarkEnd w:id="1479"/>
    <w:bookmarkStart w:name="z1616" w:id="1480"/>
    <w:p>
      <w:pPr>
        <w:spacing w:after="0"/>
        <w:ind w:left="0"/>
        <w:jc w:val="both"/>
      </w:pPr>
      <w:r>
        <w:rPr>
          <w:rFonts w:ascii="Times New Roman"/>
          <w:b w:val="false"/>
          <w:i w:val="false"/>
          <w:color w:val="000000"/>
          <w:sz w:val="28"/>
        </w:rPr>
        <w:t>
      3) функции, обязанности, права и ответственность членов консультативного комитета;</w:t>
      </w:r>
    </w:p>
    <w:bookmarkEnd w:id="1480"/>
    <w:bookmarkStart w:name="z1617" w:id="1481"/>
    <w:p>
      <w:pPr>
        <w:spacing w:after="0"/>
        <w:ind w:left="0"/>
        <w:jc w:val="both"/>
      </w:pPr>
      <w:r>
        <w:rPr>
          <w:rFonts w:ascii="Times New Roman"/>
          <w:b w:val="false"/>
          <w:i w:val="false"/>
          <w:color w:val="000000"/>
          <w:sz w:val="28"/>
        </w:rPr>
        <w:t>
      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bookmarkEnd w:id="1481"/>
    <w:bookmarkStart w:name="z1618" w:id="1482"/>
    <w:p>
      <w:pPr>
        <w:spacing w:after="0"/>
        <w:ind w:left="0"/>
        <w:jc w:val="both"/>
      </w:pPr>
      <w:r>
        <w:rPr>
          <w:rFonts w:ascii="Times New Roman"/>
          <w:b w:val="false"/>
          <w:i w:val="false"/>
          <w:color w:val="000000"/>
          <w:sz w:val="28"/>
        </w:rPr>
        <w:t>
      5) порядок определения секретаря консультативного комитета и его функции;</w:t>
      </w:r>
    </w:p>
    <w:bookmarkEnd w:id="1482"/>
    <w:bookmarkStart w:name="z1619" w:id="1483"/>
    <w:p>
      <w:pPr>
        <w:spacing w:after="0"/>
        <w:ind w:left="0"/>
        <w:jc w:val="both"/>
      </w:pPr>
      <w:r>
        <w:rPr>
          <w:rFonts w:ascii="Times New Roman"/>
          <w:b w:val="false"/>
          <w:i w:val="false"/>
          <w:color w:val="000000"/>
          <w:sz w:val="28"/>
        </w:rPr>
        <w:t>
      6) иные положения, не противоречащие настоящему Закону.</w:t>
      </w:r>
    </w:p>
    <w:bookmarkEnd w:id="1483"/>
    <w:bookmarkStart w:name="z1620" w:id="1484"/>
    <w:p>
      <w:pPr>
        <w:spacing w:after="0"/>
        <w:ind w:left="0"/>
        <w:jc w:val="both"/>
      </w:pPr>
      <w:r>
        <w:rPr>
          <w:rFonts w:ascii="Times New Roman"/>
          <w:b w:val="false"/>
          <w:i w:val="false"/>
          <w:color w:val="000000"/>
          <w:sz w:val="28"/>
        </w:rPr>
        <w:t>
      4. Решения консультативного комитета оформляются в письменном виде и носят рекомендательный характер.</w:t>
      </w:r>
    </w:p>
    <w:bookmarkEnd w:id="1484"/>
    <w:bookmarkStart w:name="z1621" w:id="1485"/>
    <w:p>
      <w:pPr>
        <w:spacing w:after="0"/>
        <w:ind w:left="0"/>
        <w:jc w:val="both"/>
      </w:pPr>
      <w:r>
        <w:rPr>
          <w:rFonts w:ascii="Times New Roman"/>
          <w:b w:val="false"/>
          <w:i w:val="false"/>
          <w:color w:val="000000"/>
          <w:sz w:val="28"/>
        </w:rPr>
        <w:t>
      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bookmarkEnd w:id="1485"/>
    <w:bookmarkStart w:name="z1622" w:id="1486"/>
    <w:p>
      <w:pPr>
        <w:spacing w:after="0"/>
        <w:ind w:left="0"/>
        <w:jc w:val="both"/>
      </w:pPr>
      <w:r>
        <w:rPr>
          <w:rFonts w:ascii="Times New Roman"/>
          <w:b w:val="false"/>
          <w:i w:val="false"/>
          <w:color w:val="000000"/>
          <w:sz w:val="28"/>
        </w:rPr>
        <w:t>
      5. В состав консультативного комитета входят:</w:t>
      </w:r>
    </w:p>
    <w:bookmarkEnd w:id="1486"/>
    <w:bookmarkStart w:name="z1623" w:id="1487"/>
    <w:p>
      <w:pPr>
        <w:spacing w:after="0"/>
        <w:ind w:left="0"/>
        <w:jc w:val="both"/>
      </w:pPr>
      <w:r>
        <w:rPr>
          <w:rFonts w:ascii="Times New Roman"/>
          <w:b w:val="false"/>
          <w:i w:val="false"/>
          <w:color w:val="000000"/>
          <w:sz w:val="28"/>
        </w:rPr>
        <w:t>
      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bookmarkEnd w:id="1487"/>
    <w:bookmarkStart w:name="z1624" w:id="1488"/>
    <w:p>
      <w:pPr>
        <w:spacing w:after="0"/>
        <w:ind w:left="0"/>
        <w:jc w:val="both"/>
      </w:pPr>
      <w:r>
        <w:rPr>
          <w:rFonts w:ascii="Times New Roman"/>
          <w:b w:val="false"/>
          <w:i w:val="false"/>
          <w:color w:val="000000"/>
          <w:sz w:val="28"/>
        </w:rPr>
        <w:t>
      2) работник Фонда, определенный советом директоров Фонда.</w:t>
      </w:r>
    </w:p>
    <w:bookmarkEnd w:id="1488"/>
    <w:bookmarkStart w:name="z1625" w:id="1489"/>
    <w:p>
      <w:pPr>
        <w:spacing w:after="0"/>
        <w:ind w:left="0"/>
        <w:jc w:val="both"/>
      </w:pPr>
      <w:r>
        <w:rPr>
          <w:rFonts w:ascii="Times New Roman"/>
          <w:b w:val="false"/>
          <w:i w:val="false"/>
          <w:color w:val="000000"/>
          <w:sz w:val="28"/>
        </w:rPr>
        <w:t>
      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bookmarkEnd w:id="1489"/>
    <w:bookmarkStart w:name="z1626" w:id="1490"/>
    <w:p>
      <w:pPr>
        <w:spacing w:after="0"/>
        <w:ind w:left="0"/>
        <w:jc w:val="both"/>
      </w:pPr>
      <w:r>
        <w:rPr>
          <w:rFonts w:ascii="Times New Roman"/>
          <w:b w:val="false"/>
          <w:i w:val="false"/>
          <w:color w:val="000000"/>
          <w:sz w:val="28"/>
        </w:rPr>
        <w:t>
      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bookmarkEnd w:id="1490"/>
    <w:bookmarkStart w:name="z1627" w:id="1491"/>
    <w:p>
      <w:pPr>
        <w:spacing w:after="0"/>
        <w:ind w:left="0"/>
        <w:jc w:val="both"/>
      </w:pPr>
      <w:r>
        <w:rPr>
          <w:rFonts w:ascii="Times New Roman"/>
          <w:b w:val="false"/>
          <w:i w:val="false"/>
          <w:color w:val="000000"/>
          <w:sz w:val="28"/>
        </w:rPr>
        <w:t>
      7. Вознаграждения членам консультативного комитета за участие в его работе не начисляются и не выплачиваются.</w:t>
      </w:r>
    </w:p>
    <w:bookmarkEnd w:id="1491"/>
    <w:bookmarkStart w:name="z1628" w:id="1492"/>
    <w:p>
      <w:pPr>
        <w:spacing w:after="0"/>
        <w:ind w:left="0"/>
        <w:jc w:val="both"/>
      </w:pPr>
      <w:r>
        <w:rPr>
          <w:rFonts w:ascii="Times New Roman"/>
          <w:b w:val="false"/>
          <w:i w:val="false"/>
          <w:color w:val="000000"/>
          <w:sz w:val="28"/>
        </w:rPr>
        <w:t>
      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bookmarkEnd w:id="1492"/>
    <w:bookmarkStart w:name="z1629" w:id="1493"/>
    <w:p>
      <w:pPr>
        <w:spacing w:after="0"/>
        <w:ind w:left="0"/>
        <w:jc w:val="both"/>
      </w:pPr>
      <w:r>
        <w:rPr>
          <w:rFonts w:ascii="Times New Roman"/>
          <w:b w:val="false"/>
          <w:i w:val="false"/>
          <w:color w:val="000000"/>
          <w:sz w:val="28"/>
        </w:rPr>
        <w:t>
      9. На заседаниях консультативного комитета без права участия в голосовании вправе присутствовать представители уполномоченного органа.";</w:t>
      </w:r>
    </w:p>
    <w:bookmarkEnd w:id="1493"/>
    <w:bookmarkStart w:name="z1630" w:id="1494"/>
    <w:p>
      <w:pPr>
        <w:spacing w:after="0"/>
        <w:ind w:left="0"/>
        <w:jc w:val="both"/>
      </w:pPr>
      <w:r>
        <w:rPr>
          <w:rFonts w:ascii="Times New Roman"/>
          <w:b w:val="false"/>
          <w:i w:val="false"/>
          <w:color w:val="000000"/>
          <w:sz w:val="28"/>
        </w:rPr>
        <w:t>
      8) дополнить статьей 6-2 следующего содержания:</w:t>
      </w:r>
    </w:p>
    <w:bookmarkEnd w:id="1494"/>
    <w:bookmarkStart w:name="z1631" w:id="1495"/>
    <w:p>
      <w:pPr>
        <w:spacing w:after="0"/>
        <w:ind w:left="0"/>
        <w:jc w:val="both"/>
      </w:pPr>
      <w:r>
        <w:rPr>
          <w:rFonts w:ascii="Times New Roman"/>
          <w:b w:val="false"/>
          <w:i w:val="false"/>
          <w:color w:val="000000"/>
          <w:sz w:val="28"/>
        </w:rPr>
        <w:t>
      "Статья 6-2. Деятельность инвестиционного комитета. Требования, предъявляемые к членам инвестиционного комитета</w:t>
      </w:r>
    </w:p>
    <w:bookmarkEnd w:id="1495"/>
    <w:bookmarkStart w:name="z1632" w:id="1496"/>
    <w:p>
      <w:pPr>
        <w:spacing w:after="0"/>
        <w:ind w:left="0"/>
        <w:jc w:val="both"/>
      </w:pPr>
      <w:r>
        <w:rPr>
          <w:rFonts w:ascii="Times New Roman"/>
          <w:b w:val="false"/>
          <w:i w:val="false"/>
          <w:color w:val="000000"/>
          <w:sz w:val="28"/>
        </w:rPr>
        <w:t>
      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bookmarkEnd w:id="1496"/>
    <w:bookmarkStart w:name="z1633" w:id="1497"/>
    <w:p>
      <w:pPr>
        <w:spacing w:after="0"/>
        <w:ind w:left="0"/>
        <w:jc w:val="both"/>
      </w:pPr>
      <w:r>
        <w:rPr>
          <w:rFonts w:ascii="Times New Roman"/>
          <w:b w:val="false"/>
          <w:i w:val="false"/>
          <w:color w:val="000000"/>
          <w:sz w:val="28"/>
        </w:rPr>
        <w:t>
      2. За исключением случаев, установленных законами Республики Казахстан, принятие инвестиционных решений в отношении собственных активов Фонда, средств резервов гарантирования страховых 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bookmarkEnd w:id="1497"/>
    <w:bookmarkStart w:name="z1634" w:id="1498"/>
    <w:p>
      <w:pPr>
        <w:spacing w:after="0"/>
        <w:ind w:left="0"/>
        <w:jc w:val="both"/>
      </w:pPr>
      <w:r>
        <w:rPr>
          <w:rFonts w:ascii="Times New Roman"/>
          <w:b w:val="false"/>
          <w:i w:val="false"/>
          <w:color w:val="000000"/>
          <w:sz w:val="28"/>
        </w:rPr>
        <w:t>
      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bookmarkEnd w:id="1498"/>
    <w:bookmarkStart w:name="z1635" w:id="1499"/>
    <w:p>
      <w:pPr>
        <w:spacing w:after="0"/>
        <w:ind w:left="0"/>
        <w:jc w:val="both"/>
      </w:pPr>
      <w:r>
        <w:rPr>
          <w:rFonts w:ascii="Times New Roman"/>
          <w:b w:val="false"/>
          <w:i w:val="false"/>
          <w:color w:val="000000"/>
          <w:sz w:val="28"/>
        </w:rPr>
        <w:t>
      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bookmarkEnd w:id="1499"/>
    <w:bookmarkStart w:name="z1636" w:id="1500"/>
    <w:p>
      <w:pPr>
        <w:spacing w:after="0"/>
        <w:ind w:left="0"/>
        <w:jc w:val="both"/>
      </w:pPr>
      <w:r>
        <w:rPr>
          <w:rFonts w:ascii="Times New Roman"/>
          <w:b w:val="false"/>
          <w:i w:val="false"/>
          <w:color w:val="000000"/>
          <w:sz w:val="28"/>
        </w:rPr>
        <w:t>
      Не менее половины членов инвестиционного комитета, осуществляющего принятие инвестиционных решений в отношении средств резервов 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bookmarkEnd w:id="1500"/>
    <w:bookmarkStart w:name="z1637" w:id="1501"/>
    <w:p>
      <w:pPr>
        <w:spacing w:after="0"/>
        <w:ind w:left="0"/>
        <w:jc w:val="both"/>
      </w:pPr>
      <w:r>
        <w:rPr>
          <w:rFonts w:ascii="Times New Roman"/>
          <w:b w:val="false"/>
          <w:i w:val="false"/>
          <w:color w:val="000000"/>
          <w:sz w:val="28"/>
        </w:rPr>
        <w:t>
      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bookmarkEnd w:id="1501"/>
    <w:bookmarkStart w:name="z1638" w:id="1502"/>
    <w:p>
      <w:pPr>
        <w:spacing w:after="0"/>
        <w:ind w:left="0"/>
        <w:jc w:val="both"/>
      </w:pPr>
      <w:r>
        <w:rPr>
          <w:rFonts w:ascii="Times New Roman"/>
          <w:b w:val="false"/>
          <w:i w:val="false"/>
          <w:color w:val="000000"/>
          <w:sz w:val="28"/>
        </w:rPr>
        <w:t>
      4. Избрание членов инвестиционного комитета (инвестиционных комитетов) осуществляется советом директоров Фонда.</w:t>
      </w:r>
    </w:p>
    <w:bookmarkEnd w:id="1502"/>
    <w:bookmarkStart w:name="z1639" w:id="1503"/>
    <w:p>
      <w:pPr>
        <w:spacing w:after="0"/>
        <w:ind w:left="0"/>
        <w:jc w:val="both"/>
      </w:pPr>
      <w:r>
        <w:rPr>
          <w:rFonts w:ascii="Times New Roman"/>
          <w:b w:val="false"/>
          <w:i w:val="false"/>
          <w:color w:val="000000"/>
          <w:sz w:val="28"/>
        </w:rPr>
        <w:t>
      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bookmarkEnd w:id="1503"/>
    <w:bookmarkStart w:name="z1640" w:id="1504"/>
    <w:p>
      <w:pPr>
        <w:spacing w:after="0"/>
        <w:ind w:left="0"/>
        <w:jc w:val="both"/>
      </w:pPr>
      <w:r>
        <w:rPr>
          <w:rFonts w:ascii="Times New Roman"/>
          <w:b w:val="false"/>
          <w:i w:val="false"/>
          <w:color w:val="000000"/>
          <w:sz w:val="28"/>
        </w:rPr>
        <w:t>
      Решения инвестиционного комитета принимаются большинством голосов его членов, участвующих в заседании, и оформляются в письменном виде.</w:t>
      </w:r>
    </w:p>
    <w:bookmarkEnd w:id="1504"/>
    <w:bookmarkStart w:name="z1641" w:id="1505"/>
    <w:p>
      <w:pPr>
        <w:spacing w:after="0"/>
        <w:ind w:left="0"/>
        <w:jc w:val="both"/>
      </w:pPr>
      <w:r>
        <w:rPr>
          <w:rFonts w:ascii="Times New Roman"/>
          <w:b w:val="false"/>
          <w:i w:val="false"/>
          <w:color w:val="000000"/>
          <w:sz w:val="28"/>
        </w:rPr>
        <w:t>
      6. Члены инвестиционного комитета (инвестиционных комитетов) не вправе передавать исполнение возложенных на них функций иным лицам в части принятия инвестиционных решений.</w:t>
      </w:r>
    </w:p>
    <w:bookmarkEnd w:id="1505"/>
    <w:bookmarkStart w:name="z1642" w:id="1506"/>
    <w:p>
      <w:pPr>
        <w:spacing w:after="0"/>
        <w:ind w:left="0"/>
        <w:jc w:val="both"/>
      </w:pPr>
      <w:r>
        <w:rPr>
          <w:rFonts w:ascii="Times New Roman"/>
          <w:b w:val="false"/>
          <w:i w:val="false"/>
          <w:color w:val="000000"/>
          <w:sz w:val="28"/>
        </w:rPr>
        <w:t>
      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bookmarkEnd w:id="1506"/>
    <w:bookmarkStart w:name="z1643" w:id="1507"/>
    <w:p>
      <w:pPr>
        <w:spacing w:after="0"/>
        <w:ind w:left="0"/>
        <w:jc w:val="both"/>
      </w:pPr>
      <w:r>
        <w:rPr>
          <w:rFonts w:ascii="Times New Roman"/>
          <w:b w:val="false"/>
          <w:i w:val="false"/>
          <w:color w:val="000000"/>
          <w:sz w:val="28"/>
        </w:rPr>
        <w:t>
      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bookmarkEnd w:id="1507"/>
    <w:bookmarkStart w:name="z1644" w:id="1508"/>
    <w:p>
      <w:pPr>
        <w:spacing w:after="0"/>
        <w:ind w:left="0"/>
        <w:jc w:val="both"/>
      </w:pPr>
      <w:r>
        <w:rPr>
          <w:rFonts w:ascii="Times New Roman"/>
          <w:b w:val="false"/>
          <w:i w:val="false"/>
          <w:color w:val="000000"/>
          <w:sz w:val="28"/>
        </w:rPr>
        <w:t>
      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bookmarkEnd w:id="1508"/>
    <w:bookmarkStart w:name="z1645" w:id="1509"/>
    <w:p>
      <w:pPr>
        <w:spacing w:after="0"/>
        <w:ind w:left="0"/>
        <w:jc w:val="both"/>
      </w:pPr>
      <w:r>
        <w:rPr>
          <w:rFonts w:ascii="Times New Roman"/>
          <w:b w:val="false"/>
          <w:i w:val="false"/>
          <w:color w:val="000000"/>
          <w:sz w:val="28"/>
        </w:rPr>
        <w:t>
      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bookmarkEnd w:id="1509"/>
    <w:bookmarkStart w:name="z1646" w:id="1510"/>
    <w:p>
      <w:pPr>
        <w:spacing w:after="0"/>
        <w:ind w:left="0"/>
        <w:jc w:val="both"/>
      </w:pPr>
      <w:r>
        <w:rPr>
          <w:rFonts w:ascii="Times New Roman"/>
          <w:b w:val="false"/>
          <w:i w:val="false"/>
          <w:color w:val="000000"/>
          <w:sz w:val="28"/>
        </w:rPr>
        <w:t>
      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bookmarkEnd w:id="1510"/>
    <w:bookmarkStart w:name="z1647" w:id="1511"/>
    <w:p>
      <w:pPr>
        <w:spacing w:after="0"/>
        <w:ind w:left="0"/>
        <w:jc w:val="both"/>
      </w:pPr>
      <w:r>
        <w:rPr>
          <w:rFonts w:ascii="Times New Roman"/>
          <w:b w:val="false"/>
          <w:i w:val="false"/>
          <w:color w:val="000000"/>
          <w:sz w:val="28"/>
        </w:rPr>
        <w:t>
      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(лиц), голосовавшее (голосовавших) за принятие таких решений, от исполнения обязанностей члена инвестиционного комитета.</w:t>
      </w:r>
    </w:p>
    <w:bookmarkEnd w:id="1511"/>
    <w:bookmarkStart w:name="z1648" w:id="1512"/>
    <w:p>
      <w:pPr>
        <w:spacing w:after="0"/>
        <w:ind w:left="0"/>
        <w:jc w:val="both"/>
      </w:pPr>
      <w:r>
        <w:rPr>
          <w:rFonts w:ascii="Times New Roman"/>
          <w:b w:val="false"/>
          <w:i w:val="false"/>
          <w:color w:val="000000"/>
          <w:sz w:val="28"/>
        </w:rPr>
        <w:t>
      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bookmarkEnd w:id="1512"/>
    <w:bookmarkStart w:name="z1649" w:id="1513"/>
    <w:p>
      <w:pPr>
        <w:spacing w:after="0"/>
        <w:ind w:left="0"/>
        <w:jc w:val="both"/>
      </w:pPr>
      <w:r>
        <w:rPr>
          <w:rFonts w:ascii="Times New Roman"/>
          <w:b w:val="false"/>
          <w:i w:val="false"/>
          <w:color w:val="000000"/>
          <w:sz w:val="28"/>
        </w:rPr>
        <w:t>
      11. С момента доведения до сведения исполнительного органа Фонда уведомления уполномоченного органа об отстранении лица либо лиц от исполнения обязанностей члена инвестиционного комитета данное лицо либо лица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bookmarkEnd w:id="1513"/>
    <w:bookmarkStart w:name="z1650" w:id="1514"/>
    <w:p>
      <w:pPr>
        <w:spacing w:after="0"/>
        <w:ind w:left="0"/>
        <w:jc w:val="both"/>
      </w:pPr>
      <w:r>
        <w:rPr>
          <w:rFonts w:ascii="Times New Roman"/>
          <w:b w:val="false"/>
          <w:i w:val="false"/>
          <w:color w:val="000000"/>
          <w:sz w:val="28"/>
        </w:rPr>
        <w:t>
      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bookmarkEnd w:id="1514"/>
    <w:bookmarkStart w:name="z1651" w:id="151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7</w:t>
      </w:r>
      <w:r>
        <w:rPr>
          <w:rFonts w:ascii="Times New Roman"/>
          <w:b w:val="false"/>
          <w:i w:val="false"/>
          <w:color w:val="000000"/>
          <w:sz w:val="28"/>
        </w:rPr>
        <w:t>:</w:t>
      </w:r>
    </w:p>
    <w:bookmarkEnd w:id="1515"/>
    <w:bookmarkStart w:name="z1652" w:id="1516"/>
    <w:p>
      <w:pPr>
        <w:spacing w:after="0"/>
        <w:ind w:left="0"/>
        <w:jc w:val="both"/>
      </w:pPr>
      <w:r>
        <w:rPr>
          <w:rFonts w:ascii="Times New Roman"/>
          <w:b w:val="false"/>
          <w:i w:val="false"/>
          <w:color w:val="000000"/>
          <w:sz w:val="28"/>
        </w:rPr>
        <w:t>
      пункт 1 изложить в следующей редакции:</w:t>
      </w:r>
    </w:p>
    <w:bookmarkEnd w:id="1516"/>
    <w:bookmarkStart w:name="z1653" w:id="1517"/>
    <w:p>
      <w:pPr>
        <w:spacing w:after="0"/>
        <w:ind w:left="0"/>
        <w:jc w:val="both"/>
      </w:pPr>
      <w:r>
        <w:rPr>
          <w:rFonts w:ascii="Times New Roman"/>
          <w:b w:val="false"/>
          <w:i w:val="false"/>
          <w:color w:val="000000"/>
          <w:sz w:val="28"/>
        </w:rPr>
        <w:t>
      "1.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bookmarkEnd w:id="1517"/>
    <w:bookmarkStart w:name="z1654" w:id="1518"/>
    <w:p>
      <w:pPr>
        <w:spacing w:after="0"/>
        <w:ind w:left="0"/>
        <w:jc w:val="both"/>
      </w:pPr>
      <w:r>
        <w:rPr>
          <w:rFonts w:ascii="Times New Roman"/>
          <w:b w:val="false"/>
          <w:i w:val="false"/>
          <w:color w:val="000000"/>
          <w:sz w:val="28"/>
        </w:rPr>
        <w:t>
      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bookmarkEnd w:id="1518"/>
    <w:bookmarkStart w:name="z1655" w:id="1519"/>
    <w:p>
      <w:pPr>
        <w:spacing w:after="0"/>
        <w:ind w:left="0"/>
        <w:jc w:val="both"/>
      </w:pPr>
      <w:r>
        <w:rPr>
          <w:rFonts w:ascii="Times New Roman"/>
          <w:b w:val="false"/>
          <w:i w:val="false"/>
          <w:color w:val="000000"/>
          <w:sz w:val="28"/>
        </w:rPr>
        <w:t>
      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bookmarkEnd w:id="1519"/>
    <w:bookmarkStart w:name="z1656" w:id="1520"/>
    <w:p>
      <w:pPr>
        <w:spacing w:after="0"/>
        <w:ind w:left="0"/>
        <w:jc w:val="both"/>
      </w:pPr>
      <w:r>
        <w:rPr>
          <w:rFonts w:ascii="Times New Roman"/>
          <w:b w:val="false"/>
          <w:i w:val="false"/>
          <w:color w:val="000000"/>
          <w:sz w:val="28"/>
        </w:rPr>
        <w:t>
      пункт 2 исключить;</w:t>
      </w:r>
    </w:p>
    <w:bookmarkEnd w:id="1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1658" w:id="1521"/>
    <w:p>
      <w:pPr>
        <w:spacing w:after="0"/>
        <w:ind w:left="0"/>
        <w:jc w:val="both"/>
      </w:pPr>
      <w:r>
        <w:rPr>
          <w:rFonts w:ascii="Times New Roman"/>
          <w:b w:val="false"/>
          <w:i w:val="false"/>
          <w:color w:val="000000"/>
          <w:sz w:val="28"/>
        </w:rPr>
        <w:t>
      "2-1. К гарантируемым видам (классам) страхования, по которым настоящим Законом предусмотрено обязательное участие в Фонде, относятся:</w:t>
      </w:r>
    </w:p>
    <w:bookmarkEnd w:id="1521"/>
    <w:bookmarkStart w:name="z1659" w:id="1522"/>
    <w:p>
      <w:pPr>
        <w:spacing w:after="0"/>
        <w:ind w:left="0"/>
        <w:jc w:val="both"/>
      </w:pPr>
      <w:r>
        <w:rPr>
          <w:rFonts w:ascii="Times New Roman"/>
          <w:b w:val="false"/>
          <w:i w:val="false"/>
          <w:color w:val="000000"/>
          <w:sz w:val="28"/>
        </w:rPr>
        <w:t>
      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законами Республики Казахстан, а иные условия и порядок страхования определяются соглашением сторон (вмененное страхование);</w:t>
      </w:r>
    </w:p>
    <w:bookmarkEnd w:id="1522"/>
    <w:bookmarkStart w:name="z1660" w:id="1523"/>
    <w:p>
      <w:pPr>
        <w:spacing w:after="0"/>
        <w:ind w:left="0"/>
        <w:jc w:val="both"/>
      </w:pPr>
      <w:r>
        <w:rPr>
          <w:rFonts w:ascii="Times New Roman"/>
          <w:b w:val="false"/>
          <w:i w:val="false"/>
          <w:color w:val="000000"/>
          <w:sz w:val="28"/>
        </w:rPr>
        <w:t xml:space="preserve">
      2) страхование жизни, осуществляемое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w:t>
      </w:r>
    </w:p>
    <w:bookmarkEnd w:id="1523"/>
    <w:bookmarkStart w:name="z1661" w:id="1524"/>
    <w:p>
      <w:pPr>
        <w:spacing w:after="0"/>
        <w:ind w:left="0"/>
        <w:jc w:val="both"/>
      </w:pPr>
      <w:r>
        <w:rPr>
          <w:rFonts w:ascii="Times New Roman"/>
          <w:b w:val="false"/>
          <w:i w:val="false"/>
          <w:color w:val="000000"/>
          <w:sz w:val="28"/>
        </w:rPr>
        <w:t>
      3) пенсионное аннуитетное страхование;</w:t>
      </w:r>
    </w:p>
    <w:bookmarkEnd w:id="1524"/>
    <w:bookmarkStart w:name="z1662" w:id="1525"/>
    <w:p>
      <w:pPr>
        <w:spacing w:after="0"/>
        <w:ind w:left="0"/>
        <w:jc w:val="both"/>
      </w:pPr>
      <w:r>
        <w:rPr>
          <w:rFonts w:ascii="Times New Roman"/>
          <w:b w:val="false"/>
          <w:i w:val="false"/>
          <w:color w:val="000000"/>
          <w:sz w:val="28"/>
        </w:rPr>
        <w:t xml:space="preserve">
      4) аннуитетное страхование, осуществляемое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1525"/>
    <w:bookmarkStart w:name="z1663" w:id="1526"/>
    <w:p>
      <w:pPr>
        <w:spacing w:after="0"/>
        <w:ind w:left="0"/>
        <w:jc w:val="both"/>
      </w:pPr>
      <w:r>
        <w:rPr>
          <w:rFonts w:ascii="Times New Roman"/>
          <w:b w:val="false"/>
          <w:i w:val="false"/>
          <w:color w:val="000000"/>
          <w:sz w:val="28"/>
        </w:rPr>
        <w:t>
      2-2. В рамках гарантирования аннуитетного страхования Фонд обеспечивает:</w:t>
      </w:r>
    </w:p>
    <w:bookmarkEnd w:id="1526"/>
    <w:bookmarkStart w:name="z1664" w:id="1527"/>
    <w:p>
      <w:pPr>
        <w:spacing w:after="0"/>
        <w:ind w:left="0"/>
        <w:jc w:val="both"/>
      </w:pPr>
      <w:r>
        <w:rPr>
          <w:rFonts w:ascii="Times New Roman"/>
          <w:b w:val="false"/>
          <w:i w:val="false"/>
          <w:color w:val="000000"/>
          <w:sz w:val="28"/>
        </w:rPr>
        <w:t>
      непрерывность и своевременность осуществления страховых выплат по действующим договорам аннуитетного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bookmarkEnd w:id="1527"/>
    <w:bookmarkStart w:name="z1665" w:id="1528"/>
    <w:p>
      <w:pPr>
        <w:spacing w:after="0"/>
        <w:ind w:left="0"/>
        <w:jc w:val="both"/>
      </w:pPr>
      <w:r>
        <w:rPr>
          <w:rFonts w:ascii="Times New Roman"/>
          <w:b w:val="false"/>
          <w:i w:val="false"/>
          <w:color w:val="000000"/>
          <w:sz w:val="28"/>
        </w:rPr>
        <w:t>
      осуществление уплаты страховой премии по договору аннуитетного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bookmarkEnd w:id="1528"/>
    <w:bookmarkStart w:name="z1666" w:id="1529"/>
    <w:p>
      <w:pPr>
        <w:spacing w:after="0"/>
        <w:ind w:left="0"/>
        <w:jc w:val="both"/>
      </w:pPr>
      <w:r>
        <w:rPr>
          <w:rFonts w:ascii="Times New Roman"/>
          <w:b w:val="false"/>
          <w:i w:val="false"/>
          <w:color w:val="000000"/>
          <w:sz w:val="28"/>
        </w:rPr>
        <w:t>
      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bookmarkEnd w:id="1529"/>
    <w:bookmarkStart w:name="z1667" w:id="1530"/>
    <w:p>
      <w:pPr>
        <w:spacing w:after="0"/>
        <w:ind w:left="0"/>
        <w:jc w:val="both"/>
      </w:pPr>
      <w:r>
        <w:rPr>
          <w:rFonts w:ascii="Times New Roman"/>
          <w:b w:val="false"/>
          <w:i w:val="false"/>
          <w:color w:val="000000"/>
          <w:sz w:val="28"/>
        </w:rPr>
        <w:t>
      дополнить пунктом 4 следующего содержания:</w:t>
      </w:r>
    </w:p>
    <w:bookmarkEnd w:id="1530"/>
    <w:bookmarkStart w:name="z1668" w:id="1531"/>
    <w:p>
      <w:pPr>
        <w:spacing w:after="0"/>
        <w:ind w:left="0"/>
        <w:jc w:val="both"/>
      </w:pPr>
      <w:r>
        <w:rPr>
          <w:rFonts w:ascii="Times New Roman"/>
          <w:b w:val="false"/>
          <w:i w:val="false"/>
          <w:color w:val="000000"/>
          <w:sz w:val="28"/>
        </w:rPr>
        <w:t>
      "4. Фонд ведет учет договоров страхования, подпадающих под действие гарантий Фонда, с целью:</w:t>
      </w:r>
    </w:p>
    <w:bookmarkEnd w:id="1531"/>
    <w:bookmarkStart w:name="z1669" w:id="1532"/>
    <w:p>
      <w:pPr>
        <w:spacing w:after="0"/>
        <w:ind w:left="0"/>
        <w:jc w:val="both"/>
      </w:pPr>
      <w:r>
        <w:rPr>
          <w:rFonts w:ascii="Times New Roman"/>
          <w:b w:val="false"/>
          <w:i w:val="false"/>
          <w:color w:val="000000"/>
          <w:sz w:val="28"/>
        </w:rPr>
        <w:t>
      1) реализации Фондом функций, предусмотренных настоящим Законом;</w:t>
      </w:r>
    </w:p>
    <w:bookmarkEnd w:id="1532"/>
    <w:bookmarkStart w:name="z1670" w:id="1533"/>
    <w:p>
      <w:pPr>
        <w:spacing w:after="0"/>
        <w:ind w:left="0"/>
        <w:jc w:val="both"/>
      </w:pPr>
      <w:r>
        <w:rPr>
          <w:rFonts w:ascii="Times New Roman"/>
          <w:b w:val="false"/>
          <w:i w:val="false"/>
          <w:color w:val="000000"/>
          <w:sz w:val="28"/>
        </w:rPr>
        <w:t>
      2) предоставления кредиторам возможности проверки действия гарантий Фонда в отношении их договоров страхования.";</w:t>
      </w:r>
    </w:p>
    <w:bookmarkEnd w:id="1533"/>
    <w:bookmarkStart w:name="z1671" w:id="153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2</w:t>
      </w:r>
      <w:r>
        <w:rPr>
          <w:rFonts w:ascii="Times New Roman"/>
          <w:b w:val="false"/>
          <w:i w:val="false"/>
          <w:color w:val="000000"/>
          <w:sz w:val="28"/>
        </w:rPr>
        <w:t xml:space="preserve"> статьи 8:</w:t>
      </w:r>
    </w:p>
    <w:bookmarkEnd w:id="1534"/>
    <w:bookmarkStart w:name="z1672" w:id="15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слово "принудительно" исключить;</w:t>
      </w:r>
    </w:p>
    <w:bookmarkEnd w:id="1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после слова "привлечение" дополнить словами "первоначальных разовых," </w:t>
      </w:r>
    </w:p>
    <w:bookmarkStart w:name="z1674" w:id="1536"/>
    <w:p>
      <w:pPr>
        <w:spacing w:after="0"/>
        <w:ind w:left="0"/>
        <w:jc w:val="both"/>
      </w:pPr>
      <w:r>
        <w:rPr>
          <w:rFonts w:ascii="Times New Roman"/>
          <w:b w:val="false"/>
          <w:i w:val="false"/>
          <w:color w:val="000000"/>
          <w:sz w:val="28"/>
        </w:rPr>
        <w:t>
      дополнить подпунктом 6) следующего содержания:</w:t>
      </w:r>
    </w:p>
    <w:bookmarkEnd w:id="1536"/>
    <w:bookmarkStart w:name="z1675" w:id="1537"/>
    <w:p>
      <w:pPr>
        <w:spacing w:after="0"/>
        <w:ind w:left="0"/>
        <w:jc w:val="both"/>
      </w:pPr>
      <w:r>
        <w:rPr>
          <w:rFonts w:ascii="Times New Roman"/>
          <w:b w:val="false"/>
          <w:i w:val="false"/>
          <w:color w:val="000000"/>
          <w:sz w:val="28"/>
        </w:rPr>
        <w:t>
      "6) участие в составе временной администрации в случае ликвидации страховой (перестраховочной) организации.";</w:t>
      </w:r>
    </w:p>
    <w:bookmarkEnd w:id="1537"/>
    <w:bookmarkStart w:name="z1676" w:id="153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главу 3</w:t>
      </w:r>
      <w:r>
        <w:rPr>
          <w:rFonts w:ascii="Times New Roman"/>
          <w:b w:val="false"/>
          <w:i w:val="false"/>
          <w:color w:val="000000"/>
          <w:sz w:val="28"/>
        </w:rPr>
        <w:t xml:space="preserve"> дополнить статьей 8-1 следующего содержания:</w:t>
      </w:r>
    </w:p>
    <w:bookmarkEnd w:id="1538"/>
    <w:bookmarkStart w:name="z1677" w:id="1539"/>
    <w:p>
      <w:pPr>
        <w:spacing w:after="0"/>
        <w:ind w:left="0"/>
        <w:jc w:val="both"/>
      </w:pPr>
      <w:r>
        <w:rPr>
          <w:rFonts w:ascii="Times New Roman"/>
          <w:b w:val="false"/>
          <w:i w:val="false"/>
          <w:color w:val="000000"/>
          <w:sz w:val="28"/>
        </w:rPr>
        <w:t>
      "Статья 8-1. Комиссионное вознаграждение Фонда</w:t>
      </w:r>
    </w:p>
    <w:bookmarkEnd w:id="1539"/>
    <w:bookmarkStart w:name="z1678" w:id="1540"/>
    <w:p>
      <w:pPr>
        <w:spacing w:after="0"/>
        <w:ind w:left="0"/>
        <w:jc w:val="both"/>
      </w:pPr>
      <w:r>
        <w:rPr>
          <w:rFonts w:ascii="Times New Roman"/>
          <w:b w:val="false"/>
          <w:i w:val="false"/>
          <w:color w:val="000000"/>
          <w:sz w:val="28"/>
        </w:rPr>
        <w:t>
      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резерва возмещения вреда.</w:t>
      </w:r>
    </w:p>
    <w:bookmarkEnd w:id="1540"/>
    <w:bookmarkStart w:name="z1679" w:id="1541"/>
    <w:p>
      <w:pPr>
        <w:spacing w:after="0"/>
        <w:ind w:left="0"/>
        <w:jc w:val="both"/>
      </w:pPr>
      <w:r>
        <w:rPr>
          <w:rFonts w:ascii="Times New Roman"/>
          <w:b w:val="false"/>
          <w:i w:val="false"/>
          <w:color w:val="000000"/>
          <w:sz w:val="28"/>
        </w:rPr>
        <w:t>
      2. Ставка комиссионного вознаграждения Фонда устанавливается в пределах не выше:</w:t>
      </w:r>
    </w:p>
    <w:bookmarkEnd w:id="1541"/>
    <w:bookmarkStart w:name="z1680" w:id="1542"/>
    <w:p>
      <w:pPr>
        <w:spacing w:after="0"/>
        <w:ind w:left="0"/>
        <w:jc w:val="both"/>
      </w:pPr>
      <w:r>
        <w:rPr>
          <w:rFonts w:ascii="Times New Roman"/>
          <w:b w:val="false"/>
          <w:i w:val="false"/>
          <w:color w:val="000000"/>
          <w:sz w:val="28"/>
        </w:rPr>
        <w:t>
      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резерва возмещения вреда;</w:t>
      </w:r>
    </w:p>
    <w:bookmarkEnd w:id="1542"/>
    <w:bookmarkStart w:name="z1681" w:id="1543"/>
    <w:p>
      <w:pPr>
        <w:spacing w:after="0"/>
        <w:ind w:left="0"/>
        <w:jc w:val="both"/>
      </w:pPr>
      <w:r>
        <w:rPr>
          <w:rFonts w:ascii="Times New Roman"/>
          <w:b w:val="false"/>
          <w:i w:val="false"/>
          <w:color w:val="000000"/>
          <w:sz w:val="28"/>
        </w:rPr>
        <w:t>
      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bookmarkEnd w:id="1543"/>
    <w:bookmarkStart w:name="z1682" w:id="1544"/>
    <w:p>
      <w:pPr>
        <w:spacing w:after="0"/>
        <w:ind w:left="0"/>
        <w:jc w:val="both"/>
      </w:pPr>
      <w:r>
        <w:rPr>
          <w:rFonts w:ascii="Times New Roman"/>
          <w:b w:val="false"/>
          <w:i w:val="false"/>
          <w:color w:val="000000"/>
          <w:sz w:val="28"/>
        </w:rPr>
        <w:t>
      3. Ставка комиссионного вознаграждения Фонда ежегодно определяется советом директоров Фонда.</w:t>
      </w:r>
    </w:p>
    <w:bookmarkEnd w:id="1544"/>
    <w:bookmarkStart w:name="z1683" w:id="1545"/>
    <w:p>
      <w:pPr>
        <w:spacing w:after="0"/>
        <w:ind w:left="0"/>
        <w:jc w:val="both"/>
      </w:pPr>
      <w:r>
        <w:rPr>
          <w:rFonts w:ascii="Times New Roman"/>
          <w:b w:val="false"/>
          <w:i w:val="false"/>
          <w:color w:val="000000"/>
          <w:sz w:val="28"/>
        </w:rPr>
        <w:t>
      4. Ставка комиссионного вознаграждения Фонда может меняться не чаще одного раза в год.</w:t>
      </w:r>
    </w:p>
    <w:bookmarkEnd w:id="1545"/>
    <w:bookmarkStart w:name="z1684" w:id="1546"/>
    <w:p>
      <w:pPr>
        <w:spacing w:after="0"/>
        <w:ind w:left="0"/>
        <w:jc w:val="both"/>
      </w:pPr>
      <w:r>
        <w:rPr>
          <w:rFonts w:ascii="Times New Roman"/>
          <w:b w:val="false"/>
          <w:i w:val="false"/>
          <w:color w:val="000000"/>
          <w:sz w:val="28"/>
        </w:rPr>
        <w:t>
      5. Правила взимания комиссионного вознаграждения Фонда утверждаются нормативным правовым актом уполномоченного органа.";</w:t>
      </w:r>
    </w:p>
    <w:bookmarkEnd w:id="1546"/>
    <w:bookmarkStart w:name="z1685" w:id="1547"/>
    <w:p>
      <w:pPr>
        <w:spacing w:after="0"/>
        <w:ind w:left="0"/>
        <w:jc w:val="both"/>
      </w:pPr>
      <w:r>
        <w:rPr>
          <w:rFonts w:ascii="Times New Roman"/>
          <w:b w:val="false"/>
          <w:i w:val="false"/>
          <w:color w:val="000000"/>
          <w:sz w:val="28"/>
        </w:rPr>
        <w:t xml:space="preserve">
      12) подпункт 1) части второй </w:t>
      </w:r>
      <w:r>
        <w:rPr>
          <w:rFonts w:ascii="Times New Roman"/>
          <w:b w:val="false"/>
          <w:i w:val="false"/>
          <w:color w:val="000000"/>
          <w:sz w:val="28"/>
        </w:rPr>
        <w:t>статьи 10</w:t>
      </w:r>
      <w:r>
        <w:rPr>
          <w:rFonts w:ascii="Times New Roman"/>
          <w:b w:val="false"/>
          <w:i w:val="false"/>
          <w:color w:val="000000"/>
          <w:sz w:val="28"/>
        </w:rPr>
        <w:t xml:space="preserve"> после слова "уплаты" дополнить словами "первоначальных разовых,";</w:t>
      </w:r>
    </w:p>
    <w:bookmarkEnd w:id="1547"/>
    <w:bookmarkStart w:name="z1686" w:id="15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12 изложить в следующей редакции:</w:t>
      </w:r>
    </w:p>
    <w:bookmarkEnd w:id="1548"/>
    <w:bookmarkStart w:name="z1687" w:id="1549"/>
    <w:p>
      <w:pPr>
        <w:spacing w:after="0"/>
        <w:ind w:left="0"/>
        <w:jc w:val="both"/>
      </w:pPr>
      <w:r>
        <w:rPr>
          <w:rFonts w:ascii="Times New Roman"/>
          <w:b w:val="false"/>
          <w:i w:val="false"/>
          <w:color w:val="000000"/>
          <w:sz w:val="28"/>
        </w:rPr>
        <w:t xml:space="preserve">
      "2. По договорам накопительного страхования в рамках гарантируемых видов (классов) страхования, указанных в </w:t>
      </w:r>
      <w:r>
        <w:rPr>
          <w:rFonts w:ascii="Times New Roman"/>
          <w:b w:val="false"/>
          <w:i w:val="false"/>
          <w:color w:val="000000"/>
          <w:sz w:val="28"/>
        </w:rPr>
        <w:t>пункте 2-1</w:t>
      </w:r>
      <w:r>
        <w:rPr>
          <w:rFonts w:ascii="Times New Roman"/>
          <w:b w:val="false"/>
          <w:i w:val="false"/>
          <w:color w:val="000000"/>
          <w:sz w:val="28"/>
        </w:rPr>
        <w:t xml:space="preserve">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bookmarkEnd w:id="1549"/>
    <w:bookmarkStart w:name="z1688" w:id="1550"/>
    <w:p>
      <w:pPr>
        <w:spacing w:after="0"/>
        <w:ind w:left="0"/>
        <w:jc w:val="both"/>
      </w:pPr>
      <w:r>
        <w:rPr>
          <w:rFonts w:ascii="Times New Roman"/>
          <w:b w:val="false"/>
          <w:i w:val="false"/>
          <w:color w:val="000000"/>
          <w:sz w:val="28"/>
        </w:rPr>
        <w:t>
      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 и ставки обязательных взносов.";</w:t>
      </w:r>
    </w:p>
    <w:bookmarkEnd w:id="1550"/>
    <w:bookmarkStart w:name="z1689" w:id="1551"/>
    <w:p>
      <w:pPr>
        <w:spacing w:after="0"/>
        <w:ind w:left="0"/>
        <w:jc w:val="both"/>
      </w:pPr>
      <w:r>
        <w:rPr>
          <w:rFonts w:ascii="Times New Roman"/>
          <w:b w:val="false"/>
          <w:i w:val="false"/>
          <w:color w:val="000000"/>
          <w:sz w:val="28"/>
        </w:rPr>
        <w:t xml:space="preserve">
      "3. В случае недостаточности резерва гарантирования страховых выплат для осуществления функций,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8 настоящего Закона, Фонд привлекает чрезвычайные взносы страховых организаций-участников в пределах их условных обязательств.</w:t>
      </w:r>
    </w:p>
    <w:bookmarkEnd w:id="1551"/>
    <w:bookmarkStart w:name="z1690" w:id="1552"/>
    <w:p>
      <w:pPr>
        <w:spacing w:after="0"/>
        <w:ind w:left="0"/>
        <w:jc w:val="both"/>
      </w:pPr>
      <w:r>
        <w:rPr>
          <w:rFonts w:ascii="Times New Roman"/>
          <w:b w:val="false"/>
          <w:i w:val="false"/>
          <w:color w:val="000000"/>
          <w:sz w:val="28"/>
        </w:rPr>
        <w:t xml:space="preserve">
      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8 настоящего Закона, используется собственный капитал Фонда в порядке, определенном советом директоров Фонда по согласованию с уполномоченным органом.</w:t>
      </w:r>
    </w:p>
    <w:bookmarkEnd w:id="1552"/>
    <w:bookmarkStart w:name="z1691" w:id="1553"/>
    <w:p>
      <w:pPr>
        <w:spacing w:after="0"/>
        <w:ind w:left="0"/>
        <w:jc w:val="both"/>
      </w:pPr>
      <w:r>
        <w:rPr>
          <w:rFonts w:ascii="Times New Roman"/>
          <w:b w:val="false"/>
          <w:i w:val="false"/>
          <w:color w:val="000000"/>
          <w:sz w:val="28"/>
        </w:rPr>
        <w:t>
      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от страховых организаций-участников в размере использованной суммы резерва гарантирования страховых выплат.</w:t>
      </w:r>
    </w:p>
    <w:bookmarkEnd w:id="1553"/>
    <w:bookmarkStart w:name="z1692" w:id="1554"/>
    <w:p>
      <w:pPr>
        <w:spacing w:after="0"/>
        <w:ind w:left="0"/>
        <w:jc w:val="both"/>
      </w:pPr>
      <w:r>
        <w:rPr>
          <w:rFonts w:ascii="Times New Roman"/>
          <w:b w:val="false"/>
          <w:i w:val="false"/>
          <w:color w:val="000000"/>
          <w:sz w:val="28"/>
        </w:rPr>
        <w:t>
      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страховых организаций-участников по отрасли "общее страхование" либо отрасли "страхование жизни", в зависимости от того, по какой отрасли страхования предоставляется гарантия.</w:t>
      </w:r>
    </w:p>
    <w:bookmarkEnd w:id="1554"/>
    <w:bookmarkStart w:name="z1693" w:id="1555"/>
    <w:p>
      <w:pPr>
        <w:spacing w:after="0"/>
        <w:ind w:left="0"/>
        <w:jc w:val="both"/>
      </w:pPr>
      <w:r>
        <w:rPr>
          <w:rFonts w:ascii="Times New Roman"/>
          <w:b w:val="false"/>
          <w:i w:val="false"/>
          <w:color w:val="000000"/>
          <w:sz w:val="28"/>
        </w:rPr>
        <w:t xml:space="preserve">
      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w:t>
      </w:r>
      <w:r>
        <w:rPr>
          <w:rFonts w:ascii="Times New Roman"/>
          <w:b w:val="false"/>
          <w:i w:val="false"/>
          <w:color w:val="000000"/>
          <w:sz w:val="28"/>
        </w:rPr>
        <w:t>пункте 2-1</w:t>
      </w:r>
      <w:r>
        <w:rPr>
          <w:rFonts w:ascii="Times New Roman"/>
          <w:b w:val="false"/>
          <w:i w:val="false"/>
          <w:color w:val="000000"/>
          <w:sz w:val="28"/>
        </w:rPr>
        <w:t xml:space="preserve">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bookmarkEnd w:id="1555"/>
    <w:bookmarkStart w:name="z1694" w:id="1556"/>
    <w:p>
      <w:pPr>
        <w:spacing w:after="0"/>
        <w:ind w:left="0"/>
        <w:jc w:val="both"/>
      </w:pPr>
      <w:r>
        <w:rPr>
          <w:rFonts w:ascii="Times New Roman"/>
          <w:b w:val="false"/>
          <w:i w:val="false"/>
          <w:color w:val="000000"/>
          <w:sz w:val="28"/>
        </w:rPr>
        <w:t>
      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 – участников Фонда по данным видам страхования в текущем отчетном периоде.</w:t>
      </w:r>
    </w:p>
    <w:bookmarkEnd w:id="1556"/>
    <w:bookmarkStart w:name="z1695" w:id="1557"/>
    <w:p>
      <w:pPr>
        <w:spacing w:after="0"/>
        <w:ind w:left="0"/>
        <w:jc w:val="both"/>
      </w:pPr>
      <w:r>
        <w:rPr>
          <w:rFonts w:ascii="Times New Roman"/>
          <w:b w:val="false"/>
          <w:i w:val="false"/>
          <w:color w:val="000000"/>
          <w:sz w:val="28"/>
        </w:rPr>
        <w:t xml:space="preserve">
      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подлежит погашению за счет чрезвычайных взносов страховых организаций-участников.";</w:t>
      </w:r>
    </w:p>
    <w:bookmarkEnd w:id="1557"/>
    <w:bookmarkStart w:name="z1696" w:id="1558"/>
    <w:p>
      <w:pPr>
        <w:spacing w:after="0"/>
        <w:ind w:left="0"/>
        <w:jc w:val="both"/>
      </w:pPr>
      <w:r>
        <w:rPr>
          <w:rFonts w:ascii="Times New Roman"/>
          <w:b w:val="false"/>
          <w:i w:val="false"/>
          <w:color w:val="000000"/>
          <w:sz w:val="28"/>
        </w:rPr>
        <w:t xml:space="preserve">
      14)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13 изложить в следующей редакции:</w:t>
      </w:r>
    </w:p>
    <w:bookmarkEnd w:id="1558"/>
    <w:bookmarkStart w:name="z1697" w:id="1559"/>
    <w:p>
      <w:pPr>
        <w:spacing w:after="0"/>
        <w:ind w:left="0"/>
        <w:jc w:val="both"/>
      </w:pPr>
      <w:r>
        <w:rPr>
          <w:rFonts w:ascii="Times New Roman"/>
          <w:b w:val="false"/>
          <w:i w:val="false"/>
          <w:color w:val="000000"/>
          <w:sz w:val="28"/>
        </w:rPr>
        <w:t xml:space="preserve">
      "Размер условных обязательств страховой организацией – участником Фонда по договорам накопительного страхования в рамках гарантируемых видов (классов) страхования, указанных в </w:t>
      </w:r>
      <w:r>
        <w:rPr>
          <w:rFonts w:ascii="Times New Roman"/>
          <w:b w:val="false"/>
          <w:i w:val="false"/>
          <w:color w:val="000000"/>
          <w:sz w:val="28"/>
        </w:rPr>
        <w:t>пункте 2-1</w:t>
      </w:r>
      <w:r>
        <w:rPr>
          <w:rFonts w:ascii="Times New Roman"/>
          <w:b w:val="false"/>
          <w:i w:val="false"/>
          <w:color w:val="000000"/>
          <w:sz w:val="28"/>
        </w:rPr>
        <w:t xml:space="preserve"> статьи 7 настоящего Закона, рассчитывается исходя из объема сформированных страховых резервов и ставки условных обязательств.";</w:t>
      </w:r>
    </w:p>
    <w:bookmarkEnd w:id="1559"/>
    <w:bookmarkStart w:name="z1698" w:id="156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статьи 14 изложить в следующей редакции:</w:t>
      </w:r>
    </w:p>
    <w:bookmarkEnd w:id="1560"/>
    <w:bookmarkStart w:name="z1699" w:id="1561"/>
    <w:p>
      <w:pPr>
        <w:spacing w:after="0"/>
        <w:ind w:left="0"/>
        <w:jc w:val="both"/>
      </w:pPr>
      <w:r>
        <w:rPr>
          <w:rFonts w:ascii="Times New Roman"/>
          <w:b w:val="false"/>
          <w:i w:val="false"/>
          <w:color w:val="000000"/>
          <w:sz w:val="28"/>
        </w:rPr>
        <w:t>
      "1. Фонд осуществляет сверку по размерам уплаченных обязательных и (или) чрезвычайных взносов со страховой организацией-участником в соответствии с внутренними документами Фонда.</w:t>
      </w:r>
    </w:p>
    <w:bookmarkEnd w:id="1561"/>
    <w:bookmarkStart w:name="z1700" w:id="1562"/>
    <w:p>
      <w:pPr>
        <w:spacing w:after="0"/>
        <w:ind w:left="0"/>
        <w:jc w:val="both"/>
      </w:pPr>
      <w:r>
        <w:rPr>
          <w:rFonts w:ascii="Times New Roman"/>
          <w:b w:val="false"/>
          <w:i w:val="false"/>
          <w:color w:val="000000"/>
          <w:sz w:val="28"/>
        </w:rPr>
        <w:t>
      В случае неуплаты обязательных и (или) чрезвычайных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bookmarkEnd w:id="1562"/>
    <w:bookmarkStart w:name="z1701" w:id="1563"/>
    <w:p>
      <w:pPr>
        <w:spacing w:after="0"/>
        <w:ind w:left="0"/>
        <w:jc w:val="both"/>
      </w:pPr>
      <w:r>
        <w:rPr>
          <w:rFonts w:ascii="Times New Roman"/>
          <w:b w:val="false"/>
          <w:i w:val="false"/>
          <w:color w:val="000000"/>
          <w:sz w:val="28"/>
        </w:rPr>
        <w:t xml:space="preserve">
      16) заголовок,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15 изложить в следующей редакции:</w:t>
      </w:r>
    </w:p>
    <w:bookmarkEnd w:id="1563"/>
    <w:bookmarkStart w:name="z1702" w:id="1564"/>
    <w:p>
      <w:pPr>
        <w:spacing w:after="0"/>
        <w:ind w:left="0"/>
        <w:jc w:val="both"/>
      </w:pPr>
      <w:r>
        <w:rPr>
          <w:rFonts w:ascii="Times New Roman"/>
          <w:b w:val="false"/>
          <w:i w:val="false"/>
          <w:color w:val="000000"/>
          <w:sz w:val="28"/>
        </w:rPr>
        <w:t>
      "Статья 15. Основания и порядок осуществления гарантийной выплаты по обязательным видам страхования и договорам страхования жизни, заключенным в рамках государственной образовательной накопительной системы</w:t>
      </w:r>
    </w:p>
    <w:bookmarkEnd w:id="1564"/>
    <w:bookmarkStart w:name="z1703" w:id="1565"/>
    <w:p>
      <w:pPr>
        <w:spacing w:after="0"/>
        <w:ind w:left="0"/>
        <w:jc w:val="both"/>
      </w:pPr>
      <w:r>
        <w:rPr>
          <w:rFonts w:ascii="Times New Roman"/>
          <w:b w:val="false"/>
          <w:i w:val="false"/>
          <w:color w:val="000000"/>
          <w:sz w:val="28"/>
        </w:rPr>
        <w:t>
      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bookmarkEnd w:id="1565"/>
    <w:bookmarkStart w:name="z1704" w:id="1566"/>
    <w:p>
      <w:pPr>
        <w:spacing w:after="0"/>
        <w:ind w:left="0"/>
        <w:jc w:val="both"/>
      </w:pPr>
      <w:r>
        <w:rPr>
          <w:rFonts w:ascii="Times New Roman"/>
          <w:b w:val="false"/>
          <w:i w:val="false"/>
          <w:color w:val="000000"/>
          <w:sz w:val="28"/>
        </w:rPr>
        <w:t>
      Право на получение гарантийной выплаты имеют кредиторы:</w:t>
      </w:r>
    </w:p>
    <w:bookmarkEnd w:id="1566"/>
    <w:bookmarkStart w:name="z1705" w:id="1567"/>
    <w:p>
      <w:pPr>
        <w:spacing w:after="0"/>
        <w:ind w:left="0"/>
        <w:jc w:val="both"/>
      </w:pPr>
      <w:r>
        <w:rPr>
          <w:rFonts w:ascii="Times New Roman"/>
          <w:b w:val="false"/>
          <w:i w:val="false"/>
          <w:color w:val="000000"/>
          <w:sz w:val="28"/>
        </w:rPr>
        <w:t xml:space="preserve">
      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отказала (полностью или частично) либо не осуществила страховую выплату в полном объеме; </w:t>
      </w:r>
    </w:p>
    <w:bookmarkEnd w:id="1567"/>
    <w:bookmarkStart w:name="z1706" w:id="1568"/>
    <w:p>
      <w:pPr>
        <w:spacing w:after="0"/>
        <w:ind w:left="0"/>
        <w:jc w:val="both"/>
      </w:pPr>
      <w:r>
        <w:rPr>
          <w:rFonts w:ascii="Times New Roman"/>
          <w:b w:val="false"/>
          <w:i w:val="false"/>
          <w:color w:val="000000"/>
          <w:sz w:val="28"/>
        </w:rPr>
        <w:t xml:space="preserve">
      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568"/>
    <w:bookmarkStart w:name="z1707" w:id="1569"/>
    <w:p>
      <w:pPr>
        <w:spacing w:after="0"/>
        <w:ind w:left="0"/>
        <w:jc w:val="both"/>
      </w:pPr>
      <w:r>
        <w:rPr>
          <w:rFonts w:ascii="Times New Roman"/>
          <w:b w:val="false"/>
          <w:i w:val="false"/>
          <w:color w:val="000000"/>
          <w:sz w:val="28"/>
        </w:rPr>
        <w:t>
      3) по страховым случаям, о наступлении которых заявлено после ликвидации страховой (перестраховочной) организации, и обязательства по которым не были переданы в составе страхового портфеля ликвидированной страховой (перестраховочной) организации.</w:t>
      </w:r>
    </w:p>
    <w:bookmarkEnd w:id="1569"/>
    <w:bookmarkStart w:name="z1708" w:id="1570"/>
    <w:p>
      <w:pPr>
        <w:spacing w:after="0"/>
        <w:ind w:left="0"/>
        <w:jc w:val="both"/>
      </w:pPr>
      <w:r>
        <w:rPr>
          <w:rFonts w:ascii="Times New Roman"/>
          <w:b w:val="false"/>
          <w:i w:val="false"/>
          <w:color w:val="000000"/>
          <w:sz w:val="28"/>
        </w:rPr>
        <w:t>
      2. При возникновении у кредитора права требования к Фонду на основаниях, предусмотренных подпунктами 1) и 2) части второй пункта 1 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w:t>
      </w:r>
    </w:p>
    <w:bookmarkEnd w:id="1570"/>
    <w:bookmarkStart w:name="z1709" w:id="1571"/>
    <w:p>
      <w:pPr>
        <w:spacing w:after="0"/>
        <w:ind w:left="0"/>
        <w:jc w:val="both"/>
      </w:pPr>
      <w:r>
        <w:rPr>
          <w:rFonts w:ascii="Times New Roman"/>
          <w:b w:val="false"/>
          <w:i w:val="false"/>
          <w:color w:val="000000"/>
          <w:sz w:val="28"/>
        </w:rPr>
        <w:t xml:space="preserve">
      В случае передачи (приема) страхового портфеля ликвидируемой страховой (перестраховочной) организации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bookmarkEnd w:id="1571"/>
    <w:bookmarkStart w:name="z1710" w:id="1572"/>
    <w:p>
      <w:pPr>
        <w:spacing w:after="0"/>
        <w:ind w:left="0"/>
        <w:jc w:val="both"/>
      </w:pPr>
      <w:r>
        <w:rPr>
          <w:rFonts w:ascii="Times New Roman"/>
          <w:b w:val="false"/>
          <w:i w:val="false"/>
          <w:color w:val="000000"/>
          <w:sz w:val="28"/>
        </w:rPr>
        <w:t>
      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страховую организацию-участнику, принявшую страховой портфель ликвидируемой страховой (перестраховочной) организации.</w:t>
      </w:r>
    </w:p>
    <w:bookmarkEnd w:id="1572"/>
    <w:bookmarkStart w:name="z1711" w:id="1573"/>
    <w:p>
      <w:pPr>
        <w:spacing w:after="0"/>
        <w:ind w:left="0"/>
        <w:jc w:val="both"/>
      </w:pPr>
      <w:r>
        <w:rPr>
          <w:rFonts w:ascii="Times New Roman"/>
          <w:b w:val="false"/>
          <w:i w:val="false"/>
          <w:color w:val="000000"/>
          <w:sz w:val="28"/>
        </w:rPr>
        <w:t>
      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страховую организацию-участнику.</w:t>
      </w:r>
    </w:p>
    <w:bookmarkEnd w:id="1573"/>
    <w:bookmarkStart w:name="z1712" w:id="1574"/>
    <w:p>
      <w:pPr>
        <w:spacing w:after="0"/>
        <w:ind w:left="0"/>
        <w:jc w:val="both"/>
      </w:pPr>
      <w:r>
        <w:rPr>
          <w:rFonts w:ascii="Times New Roman"/>
          <w:b w:val="false"/>
          <w:i w:val="false"/>
          <w:color w:val="000000"/>
          <w:sz w:val="28"/>
        </w:rPr>
        <w:t>
      После получения требования кредитора в соответствии с пунктом 2 и частью первой пункта 3 настоящей статьи Фонд либо страховая организация-участник в порядке, предусмотренном законами Республики Казахстан и (или) договором страхования, обязан (обязана) провести работу по определению страхового случая и размера причиненного вреда.";</w:t>
      </w:r>
    </w:p>
    <w:bookmarkEnd w:id="1574"/>
    <w:bookmarkStart w:name="z1713" w:id="1575"/>
    <w:p>
      <w:pPr>
        <w:spacing w:after="0"/>
        <w:ind w:left="0"/>
        <w:jc w:val="both"/>
      </w:pPr>
      <w:r>
        <w:rPr>
          <w:rFonts w:ascii="Times New Roman"/>
          <w:b w:val="false"/>
          <w:i w:val="false"/>
          <w:color w:val="000000"/>
          <w:sz w:val="28"/>
        </w:rPr>
        <w:t>
      "6. Особенности, порядок и размеры гарантийных выплат определяются в соответствии с настоящим Законом и нормативным правовым актом уполномоченного органа.</w:t>
      </w:r>
    </w:p>
    <w:bookmarkEnd w:id="1575"/>
    <w:bookmarkStart w:name="z1714" w:id="1576"/>
    <w:p>
      <w:pPr>
        <w:spacing w:after="0"/>
        <w:ind w:left="0"/>
        <w:jc w:val="both"/>
      </w:pPr>
      <w:r>
        <w:rPr>
          <w:rFonts w:ascii="Times New Roman"/>
          <w:b w:val="false"/>
          <w:i w:val="false"/>
          <w:color w:val="000000"/>
          <w:sz w:val="28"/>
        </w:rPr>
        <w:t>
      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bookmarkEnd w:id="1576"/>
    <w:bookmarkStart w:name="z1715" w:id="1577"/>
    <w:p>
      <w:pPr>
        <w:spacing w:after="0"/>
        <w:ind w:left="0"/>
        <w:jc w:val="both"/>
      </w:pPr>
      <w:r>
        <w:rPr>
          <w:rFonts w:ascii="Times New Roman"/>
          <w:b w:val="false"/>
          <w:i w:val="false"/>
          <w:color w:val="000000"/>
          <w:sz w:val="28"/>
        </w:rPr>
        <w:t>
      "9.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bookmarkEnd w:id="1577"/>
    <w:bookmarkStart w:name="z1716" w:id="1578"/>
    <w:p>
      <w:pPr>
        <w:spacing w:after="0"/>
        <w:ind w:left="0"/>
        <w:jc w:val="both"/>
      </w:pPr>
      <w:r>
        <w:rPr>
          <w:rFonts w:ascii="Times New Roman"/>
          <w:b w:val="false"/>
          <w:i w:val="false"/>
          <w:color w:val="000000"/>
          <w:sz w:val="28"/>
        </w:rPr>
        <w:t>
      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bookmarkEnd w:id="1578"/>
    <w:bookmarkStart w:name="z1717" w:id="1579"/>
    <w:p>
      <w:pPr>
        <w:spacing w:after="0"/>
        <w:ind w:left="0"/>
        <w:jc w:val="both"/>
      </w:pPr>
      <w:r>
        <w:rPr>
          <w:rFonts w:ascii="Times New Roman"/>
          <w:b w:val="false"/>
          <w:i w:val="false"/>
          <w:color w:val="000000"/>
          <w:sz w:val="28"/>
        </w:rPr>
        <w:t>
      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bookmarkEnd w:id="1579"/>
    <w:bookmarkStart w:name="z1718" w:id="1580"/>
    <w:p>
      <w:pPr>
        <w:spacing w:after="0"/>
        <w:ind w:left="0"/>
        <w:jc w:val="both"/>
      </w:pPr>
      <w:r>
        <w:rPr>
          <w:rFonts w:ascii="Times New Roman"/>
          <w:b w:val="false"/>
          <w:i w:val="false"/>
          <w:color w:val="000000"/>
          <w:sz w:val="28"/>
        </w:rPr>
        <w:t>
      1) двух рабочих дней на интернет-ресурсе Фонда;</w:t>
      </w:r>
    </w:p>
    <w:bookmarkEnd w:id="1580"/>
    <w:bookmarkStart w:name="z1719" w:id="1581"/>
    <w:p>
      <w:pPr>
        <w:spacing w:after="0"/>
        <w:ind w:left="0"/>
        <w:jc w:val="both"/>
      </w:pPr>
      <w:r>
        <w:rPr>
          <w:rFonts w:ascii="Times New Roman"/>
          <w:b w:val="false"/>
          <w:i w:val="false"/>
          <w:color w:val="000000"/>
          <w:sz w:val="28"/>
        </w:rPr>
        <w:t>
      2) десяти рабочих дней в двух периодических печатных изданиях, распространяемых на всей территории Республики Казахстан и казахстанских информационных интернет-ресурсах.";</w:t>
      </w:r>
    </w:p>
    <w:bookmarkEnd w:id="1581"/>
    <w:bookmarkStart w:name="z1720" w:id="158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15-1</w:t>
      </w:r>
      <w:r>
        <w:rPr>
          <w:rFonts w:ascii="Times New Roman"/>
          <w:b w:val="false"/>
          <w:i w:val="false"/>
          <w:color w:val="000000"/>
          <w:sz w:val="28"/>
        </w:rPr>
        <w:t xml:space="preserve"> изложить в следующей редакции:</w:t>
      </w:r>
    </w:p>
    <w:bookmarkEnd w:id="1582"/>
    <w:bookmarkStart w:name="z1721" w:id="1583"/>
    <w:p>
      <w:pPr>
        <w:spacing w:after="0"/>
        <w:ind w:left="0"/>
        <w:jc w:val="both"/>
      </w:pPr>
      <w:r>
        <w:rPr>
          <w:rFonts w:ascii="Times New Roman"/>
          <w:b w:val="false"/>
          <w:i w:val="false"/>
          <w:color w:val="000000"/>
          <w:sz w:val="28"/>
        </w:rPr>
        <w:t>
      "Статья 15-1. Основания и порядок осуществления гарантийной выплаты по гарантируемым аннуитетным классам страхования</w:t>
      </w:r>
    </w:p>
    <w:bookmarkEnd w:id="1583"/>
    <w:bookmarkStart w:name="z1722" w:id="1584"/>
    <w:p>
      <w:pPr>
        <w:spacing w:after="0"/>
        <w:ind w:left="0"/>
        <w:jc w:val="both"/>
      </w:pPr>
      <w:r>
        <w:rPr>
          <w:rFonts w:ascii="Times New Roman"/>
          <w:b w:val="false"/>
          <w:i w:val="false"/>
          <w:color w:val="000000"/>
          <w:sz w:val="28"/>
        </w:rPr>
        <w:t xml:space="preserve">
      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584"/>
    <w:bookmarkStart w:name="z1723" w:id="1585"/>
    <w:p>
      <w:pPr>
        <w:spacing w:after="0"/>
        <w:ind w:left="0"/>
        <w:jc w:val="both"/>
      </w:pPr>
      <w:r>
        <w:rPr>
          <w:rFonts w:ascii="Times New Roman"/>
          <w:b w:val="false"/>
          <w:i w:val="false"/>
          <w:color w:val="000000"/>
          <w:sz w:val="28"/>
        </w:rPr>
        <w:t>
      2. Право на получение гарантийной выплаты имеют кредиторы:</w:t>
      </w:r>
    </w:p>
    <w:bookmarkEnd w:id="1585"/>
    <w:bookmarkStart w:name="z1724" w:id="1586"/>
    <w:p>
      <w:pPr>
        <w:spacing w:after="0"/>
        <w:ind w:left="0"/>
        <w:jc w:val="both"/>
      </w:pPr>
      <w:r>
        <w:rPr>
          <w:rFonts w:ascii="Times New Roman"/>
          <w:b w:val="false"/>
          <w:i w:val="false"/>
          <w:color w:val="000000"/>
          <w:sz w:val="28"/>
        </w:rPr>
        <w:t>
      1) по договорам аннуитетного страхования, осуществляемого в соответствии с законами Республики Казахстан "</w:t>
      </w:r>
      <w:r>
        <w:rPr>
          <w:rFonts w:ascii="Times New Roman"/>
          <w:b w:val="false"/>
          <w:i w:val="false"/>
          <w:color w:val="000000"/>
          <w:sz w:val="28"/>
        </w:rPr>
        <w:t>Об обязательном страховании работника от несчастных случаев при исполнении им трудовых (служебных) обязанностей</w:t>
      </w:r>
      <w:r>
        <w:rPr>
          <w:rFonts w:ascii="Times New Roman"/>
          <w:b w:val="false"/>
          <w:i w:val="false"/>
          <w:color w:val="000000"/>
          <w:sz w:val="28"/>
        </w:rPr>
        <w:t>" и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xml:space="preserve">", действующим на момент назначения уполномоченным органом временной администрации по основанию принятия им решения о лишении лицензии страховой организации;     </w:t>
      </w:r>
    </w:p>
    <w:bookmarkEnd w:id="1586"/>
    <w:bookmarkStart w:name="z1725" w:id="1587"/>
    <w:p>
      <w:pPr>
        <w:spacing w:after="0"/>
        <w:ind w:left="0"/>
        <w:jc w:val="both"/>
      </w:pPr>
      <w:r>
        <w:rPr>
          <w:rFonts w:ascii="Times New Roman"/>
          <w:b w:val="false"/>
          <w:i w:val="false"/>
          <w:color w:val="000000"/>
          <w:sz w:val="28"/>
        </w:rPr>
        <w:t>
      2) по договорам аннуитетного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 со дня назначения уполномоченным органом временной администрации.</w:t>
      </w:r>
    </w:p>
    <w:bookmarkEnd w:id="1587"/>
    <w:bookmarkStart w:name="z1726" w:id="1588"/>
    <w:p>
      <w:pPr>
        <w:spacing w:after="0"/>
        <w:ind w:left="0"/>
        <w:jc w:val="both"/>
      </w:pPr>
      <w:r>
        <w:rPr>
          <w:rFonts w:ascii="Times New Roman"/>
          <w:b w:val="false"/>
          <w:i w:val="false"/>
          <w:color w:val="000000"/>
          <w:sz w:val="28"/>
        </w:rPr>
        <w:t xml:space="preserve">
      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другой страховой организации, имеющей лицензию по отрасли "страхование жизни".          </w:t>
      </w:r>
    </w:p>
    <w:bookmarkEnd w:id="1588"/>
    <w:bookmarkStart w:name="z1727" w:id="1589"/>
    <w:p>
      <w:pPr>
        <w:spacing w:after="0"/>
        <w:ind w:left="0"/>
        <w:jc w:val="both"/>
      </w:pPr>
      <w:r>
        <w:rPr>
          <w:rFonts w:ascii="Times New Roman"/>
          <w:b w:val="false"/>
          <w:i w:val="false"/>
          <w:color w:val="000000"/>
          <w:sz w:val="28"/>
        </w:rPr>
        <w:t>
      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bookmarkEnd w:id="1589"/>
    <w:bookmarkStart w:name="z1728" w:id="1590"/>
    <w:p>
      <w:pPr>
        <w:spacing w:after="0"/>
        <w:ind w:left="0"/>
        <w:jc w:val="both"/>
      </w:pPr>
      <w:r>
        <w:rPr>
          <w:rFonts w:ascii="Times New Roman"/>
          <w:b w:val="false"/>
          <w:i w:val="false"/>
          <w:color w:val="000000"/>
          <w:sz w:val="28"/>
        </w:rPr>
        <w:t>
      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bookmarkEnd w:id="1590"/>
    <w:bookmarkStart w:name="z1729" w:id="1591"/>
    <w:p>
      <w:pPr>
        <w:spacing w:after="0"/>
        <w:ind w:left="0"/>
        <w:jc w:val="both"/>
      </w:pPr>
      <w:r>
        <w:rPr>
          <w:rFonts w:ascii="Times New Roman"/>
          <w:b w:val="false"/>
          <w:i w:val="false"/>
          <w:color w:val="000000"/>
          <w:sz w:val="28"/>
        </w:rPr>
        <w:t>
      При наступлении случая, предусмотренного подпунктом 2) 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аннуитетного страхования в рамках обязательного страхования работника от несчастных случаев при исполнении им трудовых (служебных) обязанностей.</w:t>
      </w:r>
    </w:p>
    <w:bookmarkEnd w:id="1591"/>
    <w:bookmarkStart w:name="z1730" w:id="1592"/>
    <w:p>
      <w:pPr>
        <w:spacing w:after="0"/>
        <w:ind w:left="0"/>
        <w:jc w:val="both"/>
      </w:pPr>
      <w:r>
        <w:rPr>
          <w:rFonts w:ascii="Times New Roman"/>
          <w:b w:val="false"/>
          <w:i w:val="false"/>
          <w:color w:val="000000"/>
          <w:sz w:val="28"/>
        </w:rPr>
        <w:t>
      Уплата страховой премии по договорам аннуитетного страхования, указанным в подпункте 2) части первой пункта 2 настоящей статьи, осуществляется Фондом в порядке и на условиях, предусмотренных нормативным правовым актом уполномоченного органа.</w:t>
      </w:r>
    </w:p>
    <w:bookmarkEnd w:id="1592"/>
    <w:bookmarkStart w:name="z1731" w:id="1593"/>
    <w:p>
      <w:pPr>
        <w:spacing w:after="0"/>
        <w:ind w:left="0"/>
        <w:jc w:val="both"/>
      </w:pPr>
      <w:r>
        <w:rPr>
          <w:rFonts w:ascii="Times New Roman"/>
          <w:b w:val="false"/>
          <w:i w:val="false"/>
          <w:color w:val="000000"/>
          <w:sz w:val="28"/>
        </w:rPr>
        <w:t>
      По истечении действия договора аннуитетного страхования, заключенного по основаниям, предусмотренным подпунктом 2) части первой пункта 2 настоящей статьи, последующий договор аннуитетного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bookmarkEnd w:id="1593"/>
    <w:bookmarkStart w:name="z1732" w:id="1594"/>
    <w:p>
      <w:pPr>
        <w:spacing w:after="0"/>
        <w:ind w:left="0"/>
        <w:jc w:val="both"/>
      </w:pPr>
      <w:r>
        <w:rPr>
          <w:rFonts w:ascii="Times New Roman"/>
          <w:b w:val="false"/>
          <w:i w:val="false"/>
          <w:color w:val="000000"/>
          <w:sz w:val="28"/>
        </w:rPr>
        <w:t xml:space="preserve">
      4. Фонд не вправе отказать в осуществлении гарантийной выплаты, предусмотренной </w:t>
      </w:r>
      <w:r>
        <w:rPr>
          <w:rFonts w:ascii="Times New Roman"/>
          <w:b w:val="false"/>
          <w:i w:val="false"/>
          <w:color w:val="000000"/>
          <w:sz w:val="28"/>
        </w:rPr>
        <w:t>пунктом 2-2</w:t>
      </w:r>
      <w:r>
        <w:rPr>
          <w:rFonts w:ascii="Times New Roman"/>
          <w:b w:val="false"/>
          <w:i w:val="false"/>
          <w:color w:val="000000"/>
          <w:sz w:val="28"/>
        </w:rPr>
        <w:t xml:space="preserve"> статьи 7 настоящего Закона.</w:t>
      </w:r>
    </w:p>
    <w:bookmarkEnd w:id="1594"/>
    <w:bookmarkStart w:name="z1733" w:id="1595"/>
    <w:p>
      <w:pPr>
        <w:spacing w:after="0"/>
        <w:ind w:left="0"/>
        <w:jc w:val="both"/>
      </w:pPr>
      <w:r>
        <w:rPr>
          <w:rFonts w:ascii="Times New Roman"/>
          <w:b w:val="false"/>
          <w:i w:val="false"/>
          <w:color w:val="000000"/>
          <w:sz w:val="28"/>
        </w:rPr>
        <w:t>
      5. Гарантийная выплата кредиторам, указанная в подпункте 1) 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bookmarkEnd w:id="1595"/>
    <w:bookmarkStart w:name="z1734" w:id="1596"/>
    <w:p>
      <w:pPr>
        <w:spacing w:after="0"/>
        <w:ind w:left="0"/>
        <w:jc w:val="both"/>
      </w:pPr>
      <w:r>
        <w:rPr>
          <w:rFonts w:ascii="Times New Roman"/>
          <w:b w:val="false"/>
          <w:i w:val="false"/>
          <w:color w:val="000000"/>
          <w:sz w:val="28"/>
        </w:rPr>
        <w:t>
      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bookmarkEnd w:id="1596"/>
    <w:bookmarkStart w:name="z1735" w:id="1597"/>
    <w:p>
      <w:pPr>
        <w:spacing w:after="0"/>
        <w:ind w:left="0"/>
        <w:jc w:val="both"/>
      </w:pPr>
      <w:r>
        <w:rPr>
          <w:rFonts w:ascii="Times New Roman"/>
          <w:b w:val="false"/>
          <w:i w:val="false"/>
          <w:color w:val="000000"/>
          <w:sz w:val="28"/>
        </w:rPr>
        <w:t>
      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bookmarkEnd w:id="1597"/>
    <w:bookmarkStart w:name="z1736" w:id="1598"/>
    <w:p>
      <w:pPr>
        <w:spacing w:after="0"/>
        <w:ind w:left="0"/>
        <w:jc w:val="both"/>
      </w:pPr>
      <w:r>
        <w:rPr>
          <w:rFonts w:ascii="Times New Roman"/>
          <w:b w:val="false"/>
          <w:i w:val="false"/>
          <w:color w:val="000000"/>
          <w:sz w:val="28"/>
        </w:rPr>
        <w:t>
      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казахстанских информационных интернет-ресурсах и на интернет-ресурсе Фонда объявление о дате осуществления гарантийных выплат кредиторам.";</w:t>
      </w:r>
    </w:p>
    <w:bookmarkEnd w:id="1598"/>
    <w:bookmarkStart w:name="z1737" w:id="159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17-1</w:t>
      </w:r>
      <w:r>
        <w:rPr>
          <w:rFonts w:ascii="Times New Roman"/>
          <w:b w:val="false"/>
          <w:i w:val="false"/>
          <w:color w:val="000000"/>
          <w:sz w:val="28"/>
        </w:rPr>
        <w:t>:</w:t>
      </w:r>
    </w:p>
    <w:bookmarkEnd w:id="1599"/>
    <w:bookmarkStart w:name="z1738" w:id="160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1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741" w:id="1601"/>
    <w:p>
      <w:pPr>
        <w:spacing w:after="0"/>
        <w:ind w:left="0"/>
        <w:jc w:val="both"/>
      </w:pPr>
      <w:r>
        <w:rPr>
          <w:rFonts w:ascii="Times New Roman"/>
          <w:b w:val="false"/>
          <w:i w:val="false"/>
          <w:color w:val="000000"/>
          <w:sz w:val="28"/>
        </w:rPr>
        <w:t xml:space="preserve">
      "5. Лицу, осуществившему погребение потерпевшего, Фонд возмещает расходы на погребение в размере,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гражданско-правовой ответственности владельцев транспортных средств", на основании письменного заявления с приложением документов, предусмотренных подпунктами 1), 4), 6) и 7) </w:t>
      </w:r>
      <w:r>
        <w:rPr>
          <w:rFonts w:ascii="Times New Roman"/>
          <w:b w:val="false"/>
          <w:i w:val="false"/>
          <w:color w:val="000000"/>
          <w:sz w:val="28"/>
        </w:rPr>
        <w:t>пункта 2</w:t>
      </w:r>
      <w:r>
        <w:rPr>
          <w:rFonts w:ascii="Times New Roman"/>
          <w:b w:val="false"/>
          <w:i w:val="false"/>
          <w:color w:val="000000"/>
          <w:sz w:val="28"/>
        </w:rPr>
        <w:t xml:space="preserve"> статьи 17-2 настоящего Закона.";</w:t>
      </w:r>
    </w:p>
    <w:bookmarkEnd w:id="1601"/>
    <w:bookmarkStart w:name="z1742" w:id="1602"/>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17-2</w:t>
      </w:r>
      <w:r>
        <w:rPr>
          <w:rFonts w:ascii="Times New Roman"/>
          <w:b w:val="false"/>
          <w:i w:val="false"/>
          <w:color w:val="000000"/>
          <w:sz w:val="28"/>
        </w:rPr>
        <w:t>:</w:t>
      </w:r>
    </w:p>
    <w:bookmarkEnd w:id="1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744" w:id="1603"/>
    <w:p>
      <w:pPr>
        <w:spacing w:after="0"/>
        <w:ind w:left="0"/>
        <w:jc w:val="both"/>
      </w:pPr>
      <w:r>
        <w:rPr>
          <w:rFonts w:ascii="Times New Roman"/>
          <w:b w:val="false"/>
          <w:i w:val="false"/>
          <w:color w:val="000000"/>
          <w:sz w:val="28"/>
        </w:rPr>
        <w:t xml:space="preserve">
      "6. Выплаты по возмещению вреда и (или) расходов на погребение осуществляются в размерах,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гражданско-правовой ответственности владельцев транспортных средств".";</w:t>
      </w:r>
    </w:p>
    <w:bookmarkEnd w:id="1603"/>
    <w:bookmarkStart w:name="z1745" w:id="160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9</w:t>
      </w:r>
      <w:r>
        <w:rPr>
          <w:rFonts w:ascii="Times New Roman"/>
          <w:b w:val="false"/>
          <w:i w:val="false"/>
          <w:color w:val="000000"/>
          <w:sz w:val="28"/>
        </w:rPr>
        <w:t>:</w:t>
      </w:r>
    </w:p>
    <w:bookmarkEnd w:id="1604"/>
    <w:bookmarkStart w:name="z1746" w:id="1605"/>
    <w:p>
      <w:pPr>
        <w:spacing w:after="0"/>
        <w:ind w:left="0"/>
        <w:jc w:val="both"/>
      </w:pPr>
      <w:r>
        <w:rPr>
          <w:rFonts w:ascii="Times New Roman"/>
          <w:b w:val="false"/>
          <w:i w:val="false"/>
          <w:color w:val="000000"/>
          <w:sz w:val="28"/>
        </w:rPr>
        <w:t>
      абзац первый изложить в следующей редакции:</w:t>
      </w:r>
    </w:p>
    <w:bookmarkEnd w:id="1605"/>
    <w:bookmarkStart w:name="z1747" w:id="1606"/>
    <w:p>
      <w:pPr>
        <w:spacing w:after="0"/>
        <w:ind w:left="0"/>
        <w:jc w:val="both"/>
      </w:pPr>
      <w:r>
        <w:rPr>
          <w:rFonts w:ascii="Times New Roman"/>
          <w:b w:val="false"/>
          <w:i w:val="false"/>
          <w:color w:val="000000"/>
          <w:sz w:val="28"/>
        </w:rPr>
        <w:t>
      "9. Фонд отказывает в выплатах по возмещению вреда и (или) расходов на погребение в следующих случаях:";</w:t>
      </w:r>
    </w:p>
    <w:bookmarkEnd w:id="1606"/>
    <w:bookmarkStart w:name="z1748" w:id="1607"/>
    <w:p>
      <w:pPr>
        <w:spacing w:after="0"/>
        <w:ind w:left="0"/>
        <w:jc w:val="both"/>
      </w:pPr>
      <w:r>
        <w:rPr>
          <w:rFonts w:ascii="Times New Roman"/>
          <w:b w:val="false"/>
          <w:i w:val="false"/>
          <w:color w:val="000000"/>
          <w:sz w:val="28"/>
        </w:rPr>
        <w:t>
      подпункт 2) исключить;</w:t>
      </w:r>
    </w:p>
    <w:bookmarkEnd w:id="1607"/>
    <w:bookmarkStart w:name="z1749" w:id="1608"/>
    <w:p>
      <w:pPr>
        <w:spacing w:after="0"/>
        <w:ind w:left="0"/>
        <w:jc w:val="both"/>
      </w:pPr>
      <w:r>
        <w:rPr>
          <w:rFonts w:ascii="Times New Roman"/>
          <w:b w:val="false"/>
          <w:i w:val="false"/>
          <w:color w:val="000000"/>
          <w:sz w:val="28"/>
        </w:rPr>
        <w:t>
      дополнить пунктом 11 следующего содержания:</w:t>
      </w:r>
    </w:p>
    <w:bookmarkEnd w:id="1608"/>
    <w:bookmarkStart w:name="z1750" w:id="1609"/>
    <w:p>
      <w:pPr>
        <w:spacing w:after="0"/>
        <w:ind w:left="0"/>
        <w:jc w:val="both"/>
      </w:pPr>
      <w:r>
        <w:rPr>
          <w:rFonts w:ascii="Times New Roman"/>
          <w:b w:val="false"/>
          <w:i w:val="false"/>
          <w:color w:val="000000"/>
          <w:sz w:val="28"/>
        </w:rPr>
        <w:t xml:space="preserve">
      "11. Для осуществления выплат по возмещению вреда Фонд запрашивает и получает страховые отчеты из единой базы данных по страхованию, формируемой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в порядке, определенном уполномоченным органом.";</w:t>
      </w:r>
    </w:p>
    <w:bookmarkEnd w:id="1609"/>
    <w:bookmarkStart w:name="z1751" w:id="161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17-5</w:t>
      </w:r>
      <w:r>
        <w:rPr>
          <w:rFonts w:ascii="Times New Roman"/>
          <w:b w:val="false"/>
          <w:i w:val="false"/>
          <w:color w:val="000000"/>
          <w:sz w:val="28"/>
        </w:rPr>
        <w:t xml:space="preserve"> изложить в следующей редакции:</w:t>
      </w:r>
    </w:p>
    <w:bookmarkEnd w:id="1610"/>
    <w:bookmarkStart w:name="z1752" w:id="1611"/>
    <w:p>
      <w:pPr>
        <w:spacing w:after="0"/>
        <w:ind w:left="0"/>
        <w:jc w:val="both"/>
      </w:pPr>
      <w:r>
        <w:rPr>
          <w:rFonts w:ascii="Times New Roman"/>
          <w:b w:val="false"/>
          <w:i w:val="false"/>
          <w:color w:val="000000"/>
          <w:sz w:val="28"/>
        </w:rPr>
        <w:t>
      "Статья 17-5. Ненадлежащее исполнение обязанностей по уплате первоначальных разовых, дополнительных взносов</w:t>
      </w:r>
    </w:p>
    <w:bookmarkEnd w:id="1611"/>
    <w:bookmarkStart w:name="z1753" w:id="1612"/>
    <w:p>
      <w:pPr>
        <w:spacing w:after="0"/>
        <w:ind w:left="0"/>
        <w:jc w:val="both"/>
      </w:pPr>
      <w:r>
        <w:rPr>
          <w:rFonts w:ascii="Times New Roman"/>
          <w:b w:val="false"/>
          <w:i w:val="false"/>
          <w:color w:val="000000"/>
          <w:sz w:val="28"/>
        </w:rPr>
        <w:t>
      1. В случае неуплаты первоначальных разовых, дополнительных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bookmarkEnd w:id="1612"/>
    <w:bookmarkStart w:name="z1754" w:id="1613"/>
    <w:p>
      <w:pPr>
        <w:spacing w:after="0"/>
        <w:ind w:left="0"/>
        <w:jc w:val="both"/>
      </w:pPr>
      <w:r>
        <w:rPr>
          <w:rFonts w:ascii="Times New Roman"/>
          <w:b w:val="false"/>
          <w:i w:val="false"/>
          <w:color w:val="000000"/>
          <w:sz w:val="28"/>
        </w:rPr>
        <w:t>
      2. Уполномоченный орган при получении извещения Фонда о ненадлежащем исполнении страховой организацией-участником обязанностей по уплате первоначальных разовых, дополнительных взносов вправе применить к такой страховой организации санкции и меры надзорного реагирования, предусмотренные законодательством Республики Казахстан о страховании и страховой деятельности.";</w:t>
      </w:r>
    </w:p>
    <w:bookmarkEnd w:id="1613"/>
    <w:bookmarkStart w:name="z1755" w:id="1614"/>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18</w:t>
      </w:r>
      <w:r>
        <w:rPr>
          <w:rFonts w:ascii="Times New Roman"/>
          <w:b w:val="false"/>
          <w:i w:val="false"/>
          <w:color w:val="000000"/>
          <w:sz w:val="28"/>
        </w:rPr>
        <w:t>:</w:t>
      </w:r>
    </w:p>
    <w:bookmarkEnd w:id="1614"/>
    <w:bookmarkStart w:name="z1756" w:id="16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1758" w:id="1616"/>
    <w:p>
      <w:pPr>
        <w:spacing w:after="0"/>
        <w:ind w:left="0"/>
        <w:jc w:val="both"/>
      </w:pPr>
      <w:r>
        <w:rPr>
          <w:rFonts w:ascii="Times New Roman"/>
          <w:b w:val="false"/>
          <w:i w:val="false"/>
          <w:color w:val="000000"/>
          <w:sz w:val="28"/>
        </w:rPr>
        <w:t>
      "7) получать комиссионное вознаграждение в соответствии со статьей 8-1 настоящего Закона;";</w:t>
      </w:r>
    </w:p>
    <w:bookmarkEnd w:id="1616"/>
    <w:bookmarkStart w:name="z1759" w:id="1617"/>
    <w:p>
      <w:pPr>
        <w:spacing w:after="0"/>
        <w:ind w:left="0"/>
        <w:jc w:val="both"/>
      </w:pPr>
      <w:r>
        <w:rPr>
          <w:rFonts w:ascii="Times New Roman"/>
          <w:b w:val="false"/>
          <w:i w:val="false"/>
          <w:color w:val="000000"/>
          <w:sz w:val="28"/>
        </w:rPr>
        <w:t>
      дополнить подпунктами 8), 9) и 10) следующего содержания:</w:t>
      </w:r>
    </w:p>
    <w:bookmarkEnd w:id="1617"/>
    <w:bookmarkStart w:name="z1760" w:id="1618"/>
    <w:p>
      <w:pPr>
        <w:spacing w:after="0"/>
        <w:ind w:left="0"/>
        <w:jc w:val="both"/>
      </w:pPr>
      <w:r>
        <w:rPr>
          <w:rFonts w:ascii="Times New Roman"/>
          <w:b w:val="false"/>
          <w:i w:val="false"/>
          <w:color w:val="000000"/>
          <w:sz w:val="28"/>
        </w:rPr>
        <w:t>
      "8) запрашивать и получать у (от) страховой организации-участника информацию в сроки и объеме, которые определены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bookmarkEnd w:id="1618"/>
    <w:bookmarkStart w:name="z1761" w:id="1619"/>
    <w:p>
      <w:pPr>
        <w:spacing w:after="0"/>
        <w:ind w:left="0"/>
        <w:jc w:val="both"/>
      </w:pPr>
      <w:r>
        <w:rPr>
          <w:rFonts w:ascii="Times New Roman"/>
          <w:b w:val="false"/>
          <w:i w:val="false"/>
          <w:color w:val="000000"/>
          <w:sz w:val="28"/>
        </w:rPr>
        <w:t xml:space="preserve">
      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8 настоящего Закона;</w:t>
      </w:r>
    </w:p>
    <w:bookmarkEnd w:id="1619"/>
    <w:bookmarkStart w:name="z1762" w:id="1620"/>
    <w:p>
      <w:pPr>
        <w:spacing w:after="0"/>
        <w:ind w:left="0"/>
        <w:jc w:val="both"/>
      </w:pPr>
      <w:r>
        <w:rPr>
          <w:rFonts w:ascii="Times New Roman"/>
          <w:b w:val="false"/>
          <w:i w:val="false"/>
          <w:color w:val="000000"/>
          <w:sz w:val="28"/>
        </w:rPr>
        <w:t xml:space="preserve">
      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w:t>
      </w:r>
      <w:r>
        <w:rPr>
          <w:rFonts w:ascii="Times New Roman"/>
          <w:b w:val="false"/>
          <w:i w:val="false"/>
          <w:color w:val="000000"/>
          <w:sz w:val="28"/>
        </w:rPr>
        <w:t>пункта 4</w:t>
      </w:r>
      <w:r>
        <w:rPr>
          <w:rFonts w:ascii="Times New Roman"/>
          <w:b w:val="false"/>
          <w:i w:val="false"/>
          <w:color w:val="000000"/>
          <w:sz w:val="28"/>
        </w:rPr>
        <w:t xml:space="preserve"> статьи 80 Закона Республики Казахстан "О страховой деятельности".";</w:t>
      </w:r>
    </w:p>
    <w:bookmarkEnd w:id="1620"/>
    <w:bookmarkStart w:name="z1763" w:id="16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1765" w:id="1622"/>
    <w:p>
      <w:pPr>
        <w:spacing w:after="0"/>
        <w:ind w:left="0"/>
        <w:jc w:val="both"/>
      </w:pPr>
      <w:r>
        <w:rPr>
          <w:rFonts w:ascii="Times New Roman"/>
          <w:b w:val="false"/>
          <w:i w:val="false"/>
          <w:color w:val="000000"/>
          <w:sz w:val="28"/>
        </w:rPr>
        <w:t>
      "1-1) вести учет резервов гарантирования страховых выплат раздельно по отраслям "общее страхование" и "страхование жизни";";</w:t>
      </w:r>
    </w:p>
    <w:bookmarkEnd w:id="1622"/>
    <w:bookmarkStart w:name="z1766" w:id="1623"/>
    <w:p>
      <w:pPr>
        <w:spacing w:after="0"/>
        <w:ind w:left="0"/>
        <w:jc w:val="both"/>
      </w:pPr>
      <w:r>
        <w:rPr>
          <w:rFonts w:ascii="Times New Roman"/>
          <w:b w:val="false"/>
          <w:i w:val="false"/>
          <w:color w:val="000000"/>
          <w:sz w:val="28"/>
        </w:rPr>
        <w:t>
      дополнить подпунктом 1-2) следующего содержания:</w:t>
      </w:r>
    </w:p>
    <w:bookmarkEnd w:id="1623"/>
    <w:bookmarkStart w:name="z1767" w:id="1624"/>
    <w:p>
      <w:pPr>
        <w:spacing w:after="0"/>
        <w:ind w:left="0"/>
        <w:jc w:val="both"/>
      </w:pPr>
      <w:r>
        <w:rPr>
          <w:rFonts w:ascii="Times New Roman"/>
          <w:b w:val="false"/>
          <w:i w:val="false"/>
          <w:color w:val="000000"/>
          <w:sz w:val="28"/>
        </w:rPr>
        <w:t>
      "1-2) вести учет средств резервов гарантирования страховых выплат, резерва возмещения вреда раздельно от собственных активов Фонда;";</w:t>
      </w:r>
    </w:p>
    <w:bookmarkEnd w:id="1624"/>
    <w:bookmarkStart w:name="z1768" w:id="1625"/>
    <w:p>
      <w:pPr>
        <w:spacing w:after="0"/>
        <w:ind w:left="0"/>
        <w:jc w:val="both"/>
      </w:pPr>
      <w:r>
        <w:rPr>
          <w:rFonts w:ascii="Times New Roman"/>
          <w:b w:val="false"/>
          <w:i w:val="false"/>
          <w:color w:val="000000"/>
          <w:sz w:val="28"/>
        </w:rPr>
        <w:t>
      подпункт 3) изложить в следующей редакции:</w:t>
      </w:r>
    </w:p>
    <w:bookmarkEnd w:id="1625"/>
    <w:bookmarkStart w:name="z1769" w:id="1626"/>
    <w:p>
      <w:pPr>
        <w:spacing w:after="0"/>
        <w:ind w:left="0"/>
        <w:jc w:val="both"/>
      </w:pPr>
      <w:r>
        <w:rPr>
          <w:rFonts w:ascii="Times New Roman"/>
          <w:b w:val="false"/>
          <w:i w:val="false"/>
          <w:color w:val="000000"/>
          <w:sz w:val="28"/>
        </w:rPr>
        <w:t>
      "3) представлять в Национальный Банк Республики Казахстан финансовую и иную отчетность, перечень, формы, сроки и порядок представления которой устанавливаются нормативными правовыми актами Национального Банка Республики Казахстан по согласованию с уполномоченным органом;";</w:t>
      </w:r>
    </w:p>
    <w:bookmarkEnd w:id="1626"/>
    <w:bookmarkStart w:name="z1770" w:id="1627"/>
    <w:p>
      <w:pPr>
        <w:spacing w:after="0"/>
        <w:ind w:left="0"/>
        <w:jc w:val="both"/>
      </w:pPr>
      <w:r>
        <w:rPr>
          <w:rFonts w:ascii="Times New Roman"/>
          <w:b w:val="false"/>
          <w:i w:val="false"/>
          <w:color w:val="000000"/>
          <w:sz w:val="28"/>
        </w:rPr>
        <w:t>
      подпункт 5) изложить в следующей редакции:</w:t>
      </w:r>
    </w:p>
    <w:bookmarkEnd w:id="1627"/>
    <w:bookmarkStart w:name="z1771" w:id="1628"/>
    <w:p>
      <w:pPr>
        <w:spacing w:after="0"/>
        <w:ind w:left="0"/>
        <w:jc w:val="both"/>
      </w:pPr>
      <w:r>
        <w:rPr>
          <w:rFonts w:ascii="Times New Roman"/>
          <w:b w:val="false"/>
          <w:i w:val="false"/>
          <w:color w:val="000000"/>
          <w:sz w:val="28"/>
        </w:rPr>
        <w:t>
      "5) ежегодно публиковать годовую финансовую отчетность, подтвержденную аудиторской организацией;";</w:t>
      </w:r>
    </w:p>
    <w:bookmarkEnd w:id="1628"/>
    <w:bookmarkStart w:name="z1772" w:id="1629"/>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19</w:t>
      </w:r>
      <w:r>
        <w:rPr>
          <w:rFonts w:ascii="Times New Roman"/>
          <w:b w:val="false"/>
          <w:i w:val="false"/>
          <w:color w:val="000000"/>
          <w:sz w:val="28"/>
        </w:rPr>
        <w:t>:</w:t>
      </w:r>
    </w:p>
    <w:bookmarkEnd w:id="1629"/>
    <w:bookmarkStart w:name="z1773" w:id="1630"/>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слова "в соответствии с договором участия" исключить;</w:t>
      </w:r>
    </w:p>
    <w:bookmarkEnd w:id="1630"/>
    <w:bookmarkStart w:name="z1774" w:id="1631"/>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w:t>
      </w:r>
    </w:p>
    <w:bookmarkEnd w:id="1631"/>
    <w:bookmarkStart w:name="z1775" w:id="1632"/>
    <w:p>
      <w:pPr>
        <w:spacing w:after="0"/>
        <w:ind w:left="0"/>
        <w:jc w:val="both"/>
      </w:pPr>
      <w:r>
        <w:rPr>
          <w:rFonts w:ascii="Times New Roman"/>
          <w:b w:val="false"/>
          <w:i w:val="false"/>
          <w:color w:val="000000"/>
          <w:sz w:val="28"/>
        </w:rPr>
        <w:t>
      в абзаце первом слова "в соответствии с договором участия" исключить;</w:t>
      </w:r>
    </w:p>
    <w:bookmarkEnd w:id="1632"/>
    <w:bookmarkStart w:name="z1776" w:id="1633"/>
    <w:p>
      <w:pPr>
        <w:spacing w:after="0"/>
        <w:ind w:left="0"/>
        <w:jc w:val="both"/>
      </w:pPr>
      <w:r>
        <w:rPr>
          <w:rFonts w:ascii="Times New Roman"/>
          <w:b w:val="false"/>
          <w:i w:val="false"/>
          <w:color w:val="000000"/>
          <w:sz w:val="28"/>
        </w:rPr>
        <w:t>
      дополнить подпунктом 2-1) следующего содержания:</w:t>
      </w:r>
    </w:p>
    <w:bookmarkEnd w:id="1633"/>
    <w:bookmarkStart w:name="z1777" w:id="1634"/>
    <w:p>
      <w:pPr>
        <w:spacing w:after="0"/>
        <w:ind w:left="0"/>
        <w:jc w:val="both"/>
      </w:pPr>
      <w:r>
        <w:rPr>
          <w:rFonts w:ascii="Times New Roman"/>
          <w:b w:val="false"/>
          <w:i w:val="false"/>
          <w:color w:val="000000"/>
          <w:sz w:val="28"/>
        </w:rPr>
        <w:t>
      "2-1) предоставлять Фонду информацию в сроки и объеме, которые определены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bookmarkEnd w:id="1634"/>
    <w:bookmarkStart w:name="z1778" w:id="163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главу 6</w:t>
      </w:r>
      <w:r>
        <w:rPr>
          <w:rFonts w:ascii="Times New Roman"/>
          <w:b w:val="false"/>
          <w:i w:val="false"/>
          <w:color w:val="000000"/>
          <w:sz w:val="28"/>
        </w:rPr>
        <w:t xml:space="preserve"> дополнить статьей 21-1 следующего содержания:</w:t>
      </w:r>
    </w:p>
    <w:bookmarkEnd w:id="1635"/>
    <w:bookmarkStart w:name="z1779" w:id="1636"/>
    <w:p>
      <w:pPr>
        <w:spacing w:after="0"/>
        <w:ind w:left="0"/>
        <w:jc w:val="both"/>
      </w:pPr>
      <w:r>
        <w:rPr>
          <w:rFonts w:ascii="Times New Roman"/>
          <w:b w:val="false"/>
          <w:i w:val="false"/>
          <w:color w:val="000000"/>
          <w:sz w:val="28"/>
        </w:rPr>
        <w:t>
      "Статья 21-1. Регулирование посреднических услуг при осуществлении гарантийных выплат и выплат по возмещению вреда</w:t>
      </w:r>
    </w:p>
    <w:bookmarkEnd w:id="1636"/>
    <w:bookmarkStart w:name="z1780" w:id="1637"/>
    <w:p>
      <w:pPr>
        <w:spacing w:after="0"/>
        <w:ind w:left="0"/>
        <w:jc w:val="both"/>
      </w:pPr>
      <w:r>
        <w:rPr>
          <w:rFonts w:ascii="Times New Roman"/>
          <w:b w:val="false"/>
          <w:i w:val="false"/>
          <w:color w:val="000000"/>
          <w:sz w:val="28"/>
        </w:rPr>
        <w:t xml:space="preserve">
      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представлена нотариально засвидетельствованная копия договора об оказании посреднических услуг с указанием размера комиссионного вознаграждения данного лица. </w:t>
      </w:r>
    </w:p>
    <w:bookmarkEnd w:id="1637"/>
    <w:bookmarkStart w:name="z1781" w:id="1638"/>
    <w:p>
      <w:pPr>
        <w:spacing w:after="0"/>
        <w:ind w:left="0"/>
        <w:jc w:val="both"/>
      </w:pPr>
      <w:r>
        <w:rPr>
          <w:rFonts w:ascii="Times New Roman"/>
          <w:b w:val="false"/>
          <w:i w:val="false"/>
          <w:color w:val="000000"/>
          <w:sz w:val="28"/>
        </w:rPr>
        <w:t>
      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bookmarkEnd w:id="1638"/>
    <w:bookmarkStart w:name="z1782" w:id="1639"/>
    <w:p>
      <w:pPr>
        <w:spacing w:after="0"/>
        <w:ind w:left="0"/>
        <w:jc w:val="both"/>
      </w:pPr>
      <w:r>
        <w:rPr>
          <w:rFonts w:ascii="Times New Roman"/>
          <w:b w:val="false"/>
          <w:i w:val="false"/>
          <w:color w:val="000000"/>
          <w:sz w:val="28"/>
        </w:rPr>
        <w:t xml:space="preserve">
      1) десяти процентов от суммы такой выплаты по отрасли "общее страхование";      </w:t>
      </w:r>
    </w:p>
    <w:bookmarkEnd w:id="1639"/>
    <w:bookmarkStart w:name="z1783" w:id="1640"/>
    <w:p>
      <w:pPr>
        <w:spacing w:after="0"/>
        <w:ind w:left="0"/>
        <w:jc w:val="both"/>
      </w:pPr>
      <w:r>
        <w:rPr>
          <w:rFonts w:ascii="Times New Roman"/>
          <w:b w:val="false"/>
          <w:i w:val="false"/>
          <w:color w:val="000000"/>
          <w:sz w:val="28"/>
        </w:rPr>
        <w:t xml:space="preserve">
      2) одного процента от суммы такой выплаты по отрасли "страхование жизни".".     </w:t>
      </w:r>
    </w:p>
    <w:bookmarkEnd w:id="1640"/>
    <w:bookmarkStart w:name="z3660" w:id="164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июня 2003 года "Об обязательном страховании гражданско-правовой ответственности частных нотариусов":</w:t>
      </w:r>
    </w:p>
    <w:bookmarkEnd w:id="1641"/>
    <w:bookmarkStart w:name="z1785" w:id="1642"/>
    <w:p>
      <w:pPr>
        <w:spacing w:after="0"/>
        <w:ind w:left="0"/>
        <w:jc w:val="both"/>
      </w:pPr>
      <w:r>
        <w:rPr>
          <w:rFonts w:ascii="Times New Roman"/>
          <w:b w:val="false"/>
          <w:i w:val="false"/>
          <w:color w:val="000000"/>
          <w:sz w:val="28"/>
        </w:rPr>
        <w:t xml:space="preserve">
      1) пункты 3 и </w:t>
      </w:r>
      <w:r>
        <w:rPr>
          <w:rFonts w:ascii="Times New Roman"/>
          <w:b w:val="false"/>
          <w:i w:val="false"/>
          <w:color w:val="000000"/>
          <w:sz w:val="28"/>
        </w:rPr>
        <w:t>4-1</w:t>
      </w:r>
      <w:r>
        <w:rPr>
          <w:rFonts w:ascii="Times New Roman"/>
          <w:b w:val="false"/>
          <w:i w:val="false"/>
          <w:color w:val="000000"/>
          <w:sz w:val="28"/>
        </w:rPr>
        <w:t xml:space="preserve"> статьи 8 изложить в следующей редакции:</w:t>
      </w:r>
    </w:p>
    <w:bookmarkEnd w:id="1642"/>
    <w:bookmarkStart w:name="z1786" w:id="1643"/>
    <w:p>
      <w:pPr>
        <w:spacing w:after="0"/>
        <w:ind w:left="0"/>
        <w:jc w:val="both"/>
      </w:pPr>
      <w:r>
        <w:rPr>
          <w:rFonts w:ascii="Times New Roman"/>
          <w:b w:val="false"/>
          <w:i w:val="false"/>
          <w:color w:val="000000"/>
          <w:sz w:val="28"/>
        </w:rPr>
        <w:t>
      "3. Договор обязательного страхования ответственности частных нотариусов заключается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законами Республики Казахстан.";</w:t>
      </w:r>
    </w:p>
    <w:bookmarkEnd w:id="1643"/>
    <w:bookmarkStart w:name="z1787" w:id="1644"/>
    <w:p>
      <w:pPr>
        <w:spacing w:after="0"/>
        <w:ind w:left="0"/>
        <w:jc w:val="both"/>
      </w:pPr>
      <w:r>
        <w:rPr>
          <w:rFonts w:ascii="Times New Roman"/>
          <w:b w:val="false"/>
          <w:i w:val="false"/>
          <w:color w:val="000000"/>
          <w:sz w:val="28"/>
        </w:rPr>
        <w:t>
      "4-1.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bookmarkEnd w:id="1644"/>
    <w:bookmarkStart w:name="z1788" w:id="16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8-1</w:t>
      </w:r>
      <w:r>
        <w:rPr>
          <w:rFonts w:ascii="Times New Roman"/>
          <w:b w:val="false"/>
          <w:i w:val="false"/>
          <w:color w:val="000000"/>
          <w:sz w:val="28"/>
        </w:rPr>
        <w:t xml:space="preserve"> изложить в следующей редакции:</w:t>
      </w:r>
    </w:p>
    <w:bookmarkEnd w:id="1645"/>
    <w:bookmarkStart w:name="z1789" w:id="1646"/>
    <w:p>
      <w:pPr>
        <w:spacing w:after="0"/>
        <w:ind w:left="0"/>
        <w:jc w:val="both"/>
      </w:pPr>
      <w:r>
        <w:rPr>
          <w:rFonts w:ascii="Times New Roman"/>
          <w:b w:val="false"/>
          <w:i w:val="false"/>
          <w:color w:val="000000"/>
          <w:sz w:val="28"/>
        </w:rPr>
        <w:t>
      "Статья 8-1. Требования к страховщику и интернет-ресурсам при заключении договора обязательного страхования ответственности частных нотариусов и урегулировании страховых случаев путем обмена электронными информационными ресурсами</w:t>
      </w:r>
    </w:p>
    <w:bookmarkEnd w:id="1646"/>
    <w:bookmarkStart w:name="z1790" w:id="1647"/>
    <w:p>
      <w:pPr>
        <w:spacing w:after="0"/>
        <w:ind w:left="0"/>
        <w:jc w:val="both"/>
      </w:pPr>
      <w:r>
        <w:rPr>
          <w:rFonts w:ascii="Times New Roman"/>
          <w:b w:val="false"/>
          <w:i w:val="false"/>
          <w:color w:val="000000"/>
          <w:sz w:val="28"/>
        </w:rPr>
        <w:t>
      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(выгодоприобретателем) используются интернет-ресурс и (или) информационная система страховщика.</w:t>
      </w:r>
    </w:p>
    <w:bookmarkEnd w:id="1647"/>
    <w:bookmarkStart w:name="z1791" w:id="1648"/>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использование специализированного программного обеспечения.</w:t>
      </w:r>
    </w:p>
    <w:bookmarkEnd w:id="1648"/>
    <w:bookmarkStart w:name="z1792" w:id="1649"/>
    <w:p>
      <w:pPr>
        <w:spacing w:after="0"/>
        <w:ind w:left="0"/>
        <w:jc w:val="both"/>
      </w:pPr>
      <w:r>
        <w:rPr>
          <w:rFonts w:ascii="Times New Roman"/>
          <w:b w:val="false"/>
          <w:i w:val="false"/>
          <w:color w:val="000000"/>
          <w:sz w:val="28"/>
        </w:rPr>
        <w:t>
      На интернет-ресурсе организации по формированию и ведению базы данных размещается ссылка на интернет-ресурс страховой организации, используемый для заключения договоров обязательного страхования ответственности частных нотариусов и урегулирования страховых случаев в электронной форме.</w:t>
      </w:r>
    </w:p>
    <w:bookmarkEnd w:id="1649"/>
    <w:bookmarkStart w:name="z1793" w:id="1650"/>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(выгодоприобретателем) определяется нормативным правовым актом уполномоченного органа.</w:t>
      </w:r>
    </w:p>
    <w:bookmarkEnd w:id="1650"/>
    <w:bookmarkStart w:name="z1794" w:id="1651"/>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частных нотариусов и урегулировании страховых случаев по ним с использованием интернет-ресурса страховщика страховщик обязан обеспечить:</w:t>
      </w:r>
    </w:p>
    <w:bookmarkEnd w:id="1651"/>
    <w:bookmarkStart w:name="z1795" w:id="1652"/>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bookmarkEnd w:id="1652"/>
    <w:bookmarkStart w:name="z1796" w:id="1653"/>
    <w:p>
      <w:pPr>
        <w:spacing w:after="0"/>
        <w:ind w:left="0"/>
        <w:jc w:val="both"/>
      </w:pPr>
      <w:r>
        <w:rPr>
          <w:rFonts w:ascii="Times New Roman"/>
          <w:b w:val="false"/>
          <w:i w:val="false"/>
          <w:color w:val="000000"/>
          <w:sz w:val="28"/>
        </w:rPr>
        <w:t>
      2) уведомление страхователя (выгодоприобретателя) об основных этапах процесса урегулирования страхового случая, включая отказ в приеме документов для урегулирования случая (с указанием причин отказа), в виде электронного сообщения в порядке, определенном нормативным правовым актом уполномоченного органа;</w:t>
      </w:r>
    </w:p>
    <w:bookmarkEnd w:id="1653"/>
    <w:bookmarkStart w:name="z1797" w:id="1654"/>
    <w:p>
      <w:pPr>
        <w:spacing w:after="0"/>
        <w:ind w:left="0"/>
        <w:jc w:val="both"/>
      </w:pPr>
      <w:r>
        <w:rPr>
          <w:rFonts w:ascii="Times New Roman"/>
          <w:b w:val="false"/>
          <w:i w:val="false"/>
          <w:color w:val="000000"/>
          <w:sz w:val="28"/>
        </w:rPr>
        <w:t>
      3) возможность проверки страхователем информации по заключенному договору обязательного страхования ответственности частных нотариусов на интернет-ресурсе страховой организации;</w:t>
      </w:r>
    </w:p>
    <w:bookmarkEnd w:id="1654"/>
    <w:bookmarkStart w:name="z1798" w:id="1655"/>
    <w:p>
      <w:pPr>
        <w:spacing w:after="0"/>
        <w:ind w:left="0"/>
        <w:jc w:val="both"/>
      </w:pPr>
      <w:r>
        <w:rPr>
          <w:rFonts w:ascii="Times New Roman"/>
          <w:b w:val="false"/>
          <w:i w:val="false"/>
          <w:color w:val="000000"/>
          <w:sz w:val="28"/>
        </w:rPr>
        <w:t>
      4) возможность проверки страхователем (выгодоприобретателем) информации по страховому случаю по договору обязательного страхования ответственности частных нотариусов на интернет-ресурсе страховой организации;</w:t>
      </w:r>
    </w:p>
    <w:bookmarkEnd w:id="1655"/>
    <w:bookmarkStart w:name="z1799" w:id="1656"/>
    <w:p>
      <w:pPr>
        <w:spacing w:after="0"/>
        <w:ind w:left="0"/>
        <w:jc w:val="both"/>
      </w:pPr>
      <w:r>
        <w:rPr>
          <w:rFonts w:ascii="Times New Roman"/>
          <w:b w:val="false"/>
          <w:i w:val="false"/>
          <w:color w:val="000000"/>
          <w:sz w:val="28"/>
        </w:rPr>
        <w:t>
      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(выгодоприобретателя) на интернет-ресурс страховщика;</w:t>
      </w:r>
    </w:p>
    <w:bookmarkEnd w:id="1656"/>
    <w:bookmarkStart w:name="z1800" w:id="1657"/>
    <w:p>
      <w:pPr>
        <w:spacing w:after="0"/>
        <w:ind w:left="0"/>
        <w:jc w:val="both"/>
      </w:pPr>
      <w:r>
        <w:rPr>
          <w:rFonts w:ascii="Times New Roman"/>
          <w:b w:val="false"/>
          <w:i w:val="false"/>
          <w:color w:val="000000"/>
          <w:sz w:val="28"/>
        </w:rPr>
        <w:t>
      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1657"/>
    <w:bookmarkStart w:name="z1801" w:id="1658"/>
    <w:p>
      <w:pPr>
        <w:spacing w:after="0"/>
        <w:ind w:left="0"/>
        <w:jc w:val="both"/>
      </w:pPr>
      <w:r>
        <w:rPr>
          <w:rFonts w:ascii="Times New Roman"/>
          <w:b w:val="false"/>
          <w:i w:val="false"/>
          <w:color w:val="000000"/>
          <w:sz w:val="28"/>
        </w:rPr>
        <w:t>
      заключения договора обязательного страхования ответственности частных нотариусов;</w:t>
      </w:r>
    </w:p>
    <w:bookmarkEnd w:id="1658"/>
    <w:bookmarkStart w:name="z1802" w:id="1659"/>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частных нотариусов;</w:t>
      </w:r>
    </w:p>
    <w:bookmarkEnd w:id="1659"/>
    <w:bookmarkStart w:name="z1803" w:id="1660"/>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1660"/>
    <w:bookmarkStart w:name="z1804" w:id="1661"/>
    <w:p>
      <w:pPr>
        <w:spacing w:after="0"/>
        <w:ind w:left="0"/>
        <w:jc w:val="both"/>
      </w:pPr>
      <w:r>
        <w:rPr>
          <w:rFonts w:ascii="Times New Roman"/>
          <w:b w:val="false"/>
          <w:i w:val="false"/>
          <w:color w:val="000000"/>
          <w:sz w:val="28"/>
        </w:rPr>
        <w:t>
      определения размера причиненного вреда;</w:t>
      </w:r>
    </w:p>
    <w:bookmarkEnd w:id="1661"/>
    <w:bookmarkStart w:name="z1805" w:id="1662"/>
    <w:p>
      <w:pPr>
        <w:spacing w:after="0"/>
        <w:ind w:left="0"/>
        <w:jc w:val="both"/>
      </w:pPr>
      <w:r>
        <w:rPr>
          <w:rFonts w:ascii="Times New Roman"/>
          <w:b w:val="false"/>
          <w:i w:val="false"/>
          <w:color w:val="000000"/>
          <w:sz w:val="28"/>
        </w:rPr>
        <w:t>
      получения страховой выплаты;</w:t>
      </w:r>
    </w:p>
    <w:bookmarkEnd w:id="1662"/>
    <w:bookmarkStart w:name="z1806" w:id="1663"/>
    <w:p>
      <w:pPr>
        <w:spacing w:after="0"/>
        <w:ind w:left="0"/>
        <w:jc w:val="both"/>
      </w:pPr>
      <w:r>
        <w:rPr>
          <w:rFonts w:ascii="Times New Roman"/>
          <w:b w:val="false"/>
          <w:i w:val="false"/>
          <w:color w:val="000000"/>
          <w:sz w:val="28"/>
        </w:rPr>
        <w:t xml:space="preserve">
      урегулирования споров, возникающих из договора обязательного страхования ответственности частных нотариусов, с учетом особенностей, предусмотренных </w:t>
      </w:r>
      <w:r>
        <w:rPr>
          <w:rFonts w:ascii="Times New Roman"/>
          <w:b w:val="false"/>
          <w:i w:val="false"/>
          <w:color w:val="000000"/>
          <w:sz w:val="28"/>
        </w:rPr>
        <w:t>статьей 19-1</w:t>
      </w:r>
      <w:r>
        <w:rPr>
          <w:rFonts w:ascii="Times New Roman"/>
          <w:b w:val="false"/>
          <w:i w:val="false"/>
          <w:color w:val="000000"/>
          <w:sz w:val="28"/>
        </w:rPr>
        <w:t xml:space="preserve"> настоящего Закона.</w:t>
      </w:r>
    </w:p>
    <w:bookmarkEnd w:id="1663"/>
    <w:bookmarkStart w:name="z1807" w:id="1664"/>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bookmarkEnd w:id="1664"/>
    <w:bookmarkStart w:name="z1808" w:id="1665"/>
    <w:p>
      <w:pPr>
        <w:spacing w:after="0"/>
        <w:ind w:left="0"/>
        <w:jc w:val="both"/>
      </w:pPr>
      <w:r>
        <w:rPr>
          <w:rFonts w:ascii="Times New Roman"/>
          <w:b w:val="false"/>
          <w:i w:val="false"/>
          <w:color w:val="000000"/>
          <w:sz w:val="28"/>
        </w:rPr>
        <w:t>
      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bookmarkEnd w:id="1665"/>
    <w:bookmarkStart w:name="z1809" w:id="1666"/>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bookmarkEnd w:id="1666"/>
    <w:bookmarkStart w:name="z1810" w:id="1667"/>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1667"/>
    <w:bookmarkStart w:name="z1811" w:id="1668"/>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частных нотариусов и урегулирования страховых случаев по ним с использованием интернет-ресурса страховщика круглосуточно.</w:t>
      </w:r>
    </w:p>
    <w:bookmarkEnd w:id="1668"/>
    <w:bookmarkStart w:name="z1812" w:id="1669"/>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частных нотариусов.";</w:t>
      </w:r>
    </w:p>
    <w:bookmarkEnd w:id="1669"/>
    <w:bookmarkStart w:name="z1813" w:id="167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w:t>
      </w:r>
      <w:r>
        <w:rPr>
          <w:rFonts w:ascii="Times New Roman"/>
          <w:b w:val="false"/>
          <w:i w:val="false"/>
          <w:color w:val="000000"/>
          <w:sz w:val="28"/>
        </w:rPr>
        <w:t>:</w:t>
      </w:r>
    </w:p>
    <w:bookmarkEnd w:id="1670"/>
    <w:bookmarkStart w:name="z1814" w:id="1671"/>
    <w:p>
      <w:pPr>
        <w:spacing w:after="0"/>
        <w:ind w:left="0"/>
        <w:jc w:val="both"/>
      </w:pPr>
      <w:r>
        <w:rPr>
          <w:rFonts w:ascii="Times New Roman"/>
          <w:b w:val="false"/>
          <w:i w:val="false"/>
          <w:color w:val="000000"/>
          <w:sz w:val="28"/>
        </w:rPr>
        <w:t>
      в пункте 1:</w:t>
      </w:r>
    </w:p>
    <w:bookmarkEnd w:id="1671"/>
    <w:bookmarkStart w:name="z1815" w:id="1672"/>
    <w:p>
      <w:pPr>
        <w:spacing w:after="0"/>
        <w:ind w:left="0"/>
        <w:jc w:val="both"/>
      </w:pPr>
      <w:r>
        <w:rPr>
          <w:rFonts w:ascii="Times New Roman"/>
          <w:b w:val="false"/>
          <w:i w:val="false"/>
          <w:color w:val="000000"/>
          <w:sz w:val="28"/>
        </w:rPr>
        <w:t>
      дополнить подпунктом 2-1) следующего содержания:</w:t>
      </w:r>
    </w:p>
    <w:bookmarkEnd w:id="1672"/>
    <w:bookmarkStart w:name="z1816" w:id="1673"/>
    <w:p>
      <w:pPr>
        <w:spacing w:after="0"/>
        <w:ind w:left="0"/>
        <w:jc w:val="both"/>
      </w:pPr>
      <w:r>
        <w:rPr>
          <w:rFonts w:ascii="Times New Roman"/>
          <w:b w:val="false"/>
          <w:i w:val="false"/>
          <w:color w:val="000000"/>
          <w:sz w:val="28"/>
        </w:rPr>
        <w:t>
      "2-1)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w:t>
      </w:r>
    </w:p>
    <w:bookmarkEnd w:id="1673"/>
    <w:bookmarkStart w:name="z1817" w:id="1674"/>
    <w:p>
      <w:pPr>
        <w:spacing w:after="0"/>
        <w:ind w:left="0"/>
        <w:jc w:val="both"/>
      </w:pPr>
      <w:r>
        <w:rPr>
          <w:rFonts w:ascii="Times New Roman"/>
          <w:b w:val="false"/>
          <w:i w:val="false"/>
          <w:color w:val="000000"/>
          <w:sz w:val="28"/>
        </w:rPr>
        <w:t>
      подпункт 4) изложить в следующей редакции:</w:t>
      </w:r>
    </w:p>
    <w:bookmarkEnd w:id="1674"/>
    <w:bookmarkStart w:name="z1818" w:id="1675"/>
    <w:p>
      <w:pPr>
        <w:spacing w:after="0"/>
        <w:ind w:left="0"/>
        <w:jc w:val="both"/>
      </w:pPr>
      <w:r>
        <w:rPr>
          <w:rFonts w:ascii="Times New Roman"/>
          <w:b w:val="false"/>
          <w:i w:val="false"/>
          <w:color w:val="000000"/>
          <w:sz w:val="28"/>
        </w:rPr>
        <w:t xml:space="preserve">
      "4)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675"/>
    <w:bookmarkStart w:name="z1819" w:id="1676"/>
    <w:p>
      <w:pPr>
        <w:spacing w:after="0"/>
        <w:ind w:left="0"/>
        <w:jc w:val="both"/>
      </w:pPr>
      <w:r>
        <w:rPr>
          <w:rFonts w:ascii="Times New Roman"/>
          <w:b w:val="false"/>
          <w:i w:val="false"/>
          <w:color w:val="000000"/>
          <w:sz w:val="28"/>
        </w:rPr>
        <w:t>
      пункт 2 дополнить подпунктом 8) следующего содержания:</w:t>
      </w:r>
    </w:p>
    <w:bookmarkEnd w:id="1676"/>
    <w:bookmarkStart w:name="z1820" w:id="1677"/>
    <w:p>
      <w:pPr>
        <w:spacing w:after="0"/>
        <w:ind w:left="0"/>
        <w:jc w:val="both"/>
      </w:pPr>
      <w:r>
        <w:rPr>
          <w:rFonts w:ascii="Times New Roman"/>
          <w:b w:val="false"/>
          <w:i w:val="false"/>
          <w:color w:val="000000"/>
          <w:sz w:val="28"/>
        </w:rPr>
        <w:t>
      "8) уведомить лицо, которому страхователем оказаны услуги по совершению нотариальных действий,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bookmarkEnd w:id="1677"/>
    <w:bookmarkStart w:name="z1821" w:id="1678"/>
    <w:p>
      <w:pPr>
        <w:spacing w:after="0"/>
        <w:ind w:left="0"/>
        <w:jc w:val="both"/>
      </w:pPr>
      <w:r>
        <w:rPr>
          <w:rFonts w:ascii="Times New Roman"/>
          <w:b w:val="false"/>
          <w:i w:val="false"/>
          <w:color w:val="000000"/>
          <w:sz w:val="28"/>
        </w:rPr>
        <w:t xml:space="preserve">
      4) пункт 2 </w:t>
      </w:r>
      <w:r>
        <w:rPr>
          <w:rFonts w:ascii="Times New Roman"/>
          <w:b w:val="false"/>
          <w:i w:val="false"/>
          <w:color w:val="000000"/>
          <w:sz w:val="28"/>
        </w:rPr>
        <w:t>статьи 14</w:t>
      </w:r>
      <w:r>
        <w:rPr>
          <w:rFonts w:ascii="Times New Roman"/>
          <w:b w:val="false"/>
          <w:i w:val="false"/>
          <w:color w:val="000000"/>
          <w:sz w:val="28"/>
        </w:rPr>
        <w:t xml:space="preserve"> дополнить подпунктом 1-1) следующего содержания:</w:t>
      </w:r>
    </w:p>
    <w:bookmarkEnd w:id="1678"/>
    <w:bookmarkStart w:name="z1822" w:id="1679"/>
    <w:p>
      <w:pPr>
        <w:spacing w:after="0"/>
        <w:ind w:left="0"/>
        <w:jc w:val="both"/>
      </w:pPr>
      <w:r>
        <w:rPr>
          <w:rFonts w:ascii="Times New Roman"/>
          <w:b w:val="false"/>
          <w:i w:val="false"/>
          <w:color w:val="000000"/>
          <w:sz w:val="28"/>
        </w:rPr>
        <w:t>
      "1-1)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bookmarkEnd w:id="1679"/>
    <w:bookmarkStart w:name="z1823" w:id="1680"/>
    <w:p>
      <w:pPr>
        <w:spacing w:after="0"/>
        <w:ind w:left="0"/>
        <w:jc w:val="both"/>
      </w:pPr>
      <w:r>
        <w:rPr>
          <w:rFonts w:ascii="Times New Roman"/>
          <w:b w:val="false"/>
          <w:i w:val="false"/>
          <w:color w:val="000000"/>
          <w:sz w:val="28"/>
        </w:rPr>
        <w:t xml:space="preserve">
      5) пункт 1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p>
    <w:bookmarkEnd w:id="1680"/>
    <w:bookmarkStart w:name="z1824" w:id="1681"/>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либо третьим лицом в письменной форме,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bookmarkEnd w:id="1681"/>
    <w:bookmarkStart w:name="z1825" w:id="1682"/>
    <w:p>
      <w:pPr>
        <w:spacing w:after="0"/>
        <w:ind w:left="0"/>
        <w:jc w:val="both"/>
      </w:pPr>
      <w:r>
        <w:rPr>
          <w:rFonts w:ascii="Times New Roman"/>
          <w:b w:val="false"/>
          <w:i w:val="false"/>
          <w:color w:val="000000"/>
          <w:sz w:val="28"/>
        </w:rPr>
        <w:t>
      По требованию страховщика заявитель обязан представить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1682"/>
    <w:bookmarkStart w:name="z1826" w:id="168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19-1 изложить в следующей редакции:</w:t>
      </w:r>
    </w:p>
    <w:bookmarkEnd w:id="1683"/>
    <w:bookmarkStart w:name="z1827" w:id="1684"/>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ответственности частных нотариусов, страхователь (выгодоприобретатель) вправе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"О страховой деятельности".";</w:t>
      </w:r>
    </w:p>
    <w:bookmarkEnd w:id="1684"/>
    <w:bookmarkStart w:name="z1828" w:id="1685"/>
    <w:p>
      <w:pPr>
        <w:spacing w:after="0"/>
        <w:ind w:left="0"/>
        <w:jc w:val="both"/>
      </w:pPr>
      <w:r>
        <w:rPr>
          <w:rFonts w:ascii="Times New Roman"/>
          <w:b w:val="false"/>
          <w:i w:val="false"/>
          <w:color w:val="000000"/>
          <w:sz w:val="28"/>
        </w:rPr>
        <w:t xml:space="preserve">
      7) пункт 5 </w:t>
      </w:r>
      <w:r>
        <w:rPr>
          <w:rFonts w:ascii="Times New Roman"/>
          <w:b w:val="false"/>
          <w:i w:val="false"/>
          <w:color w:val="000000"/>
          <w:sz w:val="28"/>
        </w:rPr>
        <w:t>статьи 21</w:t>
      </w:r>
      <w:r>
        <w:rPr>
          <w:rFonts w:ascii="Times New Roman"/>
          <w:b w:val="false"/>
          <w:i w:val="false"/>
          <w:color w:val="000000"/>
          <w:sz w:val="28"/>
        </w:rPr>
        <w:t xml:space="preserve">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1685"/>
    <w:bookmarkStart w:name="z1829" w:id="168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2003 года "Об обязательном страховании гражданско-правовой ответственности аудиторских организаций":</w:t>
      </w:r>
    </w:p>
    <w:bookmarkEnd w:id="1686"/>
    <w:bookmarkStart w:name="z1830" w:id="1687"/>
    <w:p>
      <w:pPr>
        <w:spacing w:after="0"/>
        <w:ind w:left="0"/>
        <w:jc w:val="both"/>
      </w:pPr>
      <w:r>
        <w:rPr>
          <w:rFonts w:ascii="Times New Roman"/>
          <w:b w:val="false"/>
          <w:i w:val="false"/>
          <w:color w:val="000000"/>
          <w:sz w:val="28"/>
        </w:rPr>
        <w:t xml:space="preserve">
      1) пункты 3 и </w:t>
      </w:r>
      <w:r>
        <w:rPr>
          <w:rFonts w:ascii="Times New Roman"/>
          <w:b w:val="false"/>
          <w:i w:val="false"/>
          <w:color w:val="000000"/>
          <w:sz w:val="28"/>
        </w:rPr>
        <w:t>4-1</w:t>
      </w:r>
      <w:r>
        <w:rPr>
          <w:rFonts w:ascii="Times New Roman"/>
          <w:b w:val="false"/>
          <w:i w:val="false"/>
          <w:color w:val="000000"/>
          <w:sz w:val="28"/>
        </w:rPr>
        <w:t xml:space="preserve"> статьи 8 изложить в следующей редакции:</w:t>
      </w:r>
    </w:p>
    <w:bookmarkEnd w:id="1687"/>
    <w:bookmarkStart w:name="z1831" w:id="1688"/>
    <w:p>
      <w:pPr>
        <w:spacing w:after="0"/>
        <w:ind w:left="0"/>
        <w:jc w:val="both"/>
      </w:pPr>
      <w:r>
        <w:rPr>
          <w:rFonts w:ascii="Times New Roman"/>
          <w:b w:val="false"/>
          <w:i w:val="false"/>
          <w:color w:val="000000"/>
          <w:sz w:val="28"/>
        </w:rPr>
        <w:t>
      "3. Договор обязательного страхования ответственности аудиторских организаций заключается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bookmarkEnd w:id="1688"/>
    <w:bookmarkStart w:name="z1832" w:id="1689"/>
    <w:p>
      <w:pPr>
        <w:spacing w:after="0"/>
        <w:ind w:left="0"/>
        <w:jc w:val="both"/>
      </w:pPr>
      <w:r>
        <w:rPr>
          <w:rFonts w:ascii="Times New Roman"/>
          <w:b w:val="false"/>
          <w:i w:val="false"/>
          <w:color w:val="000000"/>
          <w:sz w:val="28"/>
        </w:rPr>
        <w:t>
      "4-1.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bookmarkEnd w:id="1689"/>
    <w:bookmarkStart w:name="z1833" w:id="16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8-1</w:t>
      </w:r>
      <w:r>
        <w:rPr>
          <w:rFonts w:ascii="Times New Roman"/>
          <w:b w:val="false"/>
          <w:i w:val="false"/>
          <w:color w:val="000000"/>
          <w:sz w:val="28"/>
        </w:rPr>
        <w:t xml:space="preserve"> изложить в следующей редакции:</w:t>
      </w:r>
    </w:p>
    <w:bookmarkEnd w:id="1690"/>
    <w:bookmarkStart w:name="z1834" w:id="1691"/>
    <w:p>
      <w:pPr>
        <w:spacing w:after="0"/>
        <w:ind w:left="0"/>
        <w:jc w:val="both"/>
      </w:pPr>
      <w:r>
        <w:rPr>
          <w:rFonts w:ascii="Times New Roman"/>
          <w:b w:val="false"/>
          <w:i w:val="false"/>
          <w:color w:val="000000"/>
          <w:sz w:val="28"/>
        </w:rPr>
        <w:t>
      "Статья 8-1. Требования к страховщику и интернет-ресурсам при заключении договора обязательного страхования ответственности аудиторских организаций и урегулировании страховых случаев путем обмена электронными информационными ресурсами</w:t>
      </w:r>
    </w:p>
    <w:bookmarkEnd w:id="1691"/>
    <w:bookmarkStart w:name="z1835" w:id="1692"/>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аудиторских организаций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(выгодоприобретателем) используются интернет-ресурс и (или) информационная система страховщика.</w:t>
      </w:r>
    </w:p>
    <w:bookmarkEnd w:id="1692"/>
    <w:bookmarkStart w:name="z1836" w:id="1693"/>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аудиторских организаций в электронной форме и урегулирования страхового случая от страхователя не требуется использование специализированного программного обеспечения.</w:t>
      </w:r>
    </w:p>
    <w:bookmarkEnd w:id="1693"/>
    <w:bookmarkStart w:name="z1837" w:id="1694"/>
    <w:p>
      <w:pPr>
        <w:spacing w:after="0"/>
        <w:ind w:left="0"/>
        <w:jc w:val="both"/>
      </w:pPr>
      <w:r>
        <w:rPr>
          <w:rFonts w:ascii="Times New Roman"/>
          <w:b w:val="false"/>
          <w:i w:val="false"/>
          <w:color w:val="000000"/>
          <w:sz w:val="28"/>
        </w:rPr>
        <w:t>
      На интернет-ресурсе организации по формированию и ведению базы данных размещается ссылка на интернет-ресурс страховой организации, используемый для заключения договоров обязательного страхования ответственности аудиторских организаций и урегулирования страховых случаев в электронной форме.</w:t>
      </w:r>
    </w:p>
    <w:bookmarkEnd w:id="1694"/>
    <w:bookmarkStart w:name="z1838" w:id="1695"/>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(выгодоприобретателем) определяется нормативным правовым актом уполномоченного органа.</w:t>
      </w:r>
    </w:p>
    <w:bookmarkEnd w:id="1695"/>
    <w:bookmarkStart w:name="z1839" w:id="1696"/>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аудиторских организаций и урегулировании страховых случаев по ним с использованием интернет-ресурса страховщика страховщик обязан обеспечить:</w:t>
      </w:r>
    </w:p>
    <w:bookmarkEnd w:id="1696"/>
    <w:bookmarkStart w:name="z1840" w:id="1697"/>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bookmarkEnd w:id="1697"/>
    <w:bookmarkStart w:name="z1841" w:id="1698"/>
    <w:p>
      <w:pPr>
        <w:spacing w:after="0"/>
        <w:ind w:left="0"/>
        <w:jc w:val="both"/>
      </w:pPr>
      <w:r>
        <w:rPr>
          <w:rFonts w:ascii="Times New Roman"/>
          <w:b w:val="false"/>
          <w:i w:val="false"/>
          <w:color w:val="000000"/>
          <w:sz w:val="28"/>
        </w:rPr>
        <w:t>
      2) уведомление страхователя (выгодоприобретателя)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определенном нормативным правовым актом уполномоченного органа;</w:t>
      </w:r>
    </w:p>
    <w:bookmarkEnd w:id="1698"/>
    <w:bookmarkStart w:name="z1842" w:id="1699"/>
    <w:p>
      <w:pPr>
        <w:spacing w:after="0"/>
        <w:ind w:left="0"/>
        <w:jc w:val="both"/>
      </w:pPr>
      <w:r>
        <w:rPr>
          <w:rFonts w:ascii="Times New Roman"/>
          <w:b w:val="false"/>
          <w:i w:val="false"/>
          <w:color w:val="000000"/>
          <w:sz w:val="28"/>
        </w:rPr>
        <w:t>
      3) возможность проверки страхователем информации по заключенному договору обязательного страхования ответственности аудиторских организаций на интернет-ресурсе страховой организации;</w:t>
      </w:r>
    </w:p>
    <w:bookmarkEnd w:id="1699"/>
    <w:bookmarkStart w:name="z1843" w:id="1700"/>
    <w:p>
      <w:pPr>
        <w:spacing w:after="0"/>
        <w:ind w:left="0"/>
        <w:jc w:val="both"/>
      </w:pPr>
      <w:r>
        <w:rPr>
          <w:rFonts w:ascii="Times New Roman"/>
          <w:b w:val="false"/>
          <w:i w:val="false"/>
          <w:color w:val="000000"/>
          <w:sz w:val="28"/>
        </w:rPr>
        <w:t>
      4) возможность проверки страхователем (выгодоприобретателем) информации по страховому случаю по договору обязательного страхования ответственности аудиторских организаций на интернет-ресурсе страховой организации;</w:t>
      </w:r>
    </w:p>
    <w:bookmarkEnd w:id="1700"/>
    <w:bookmarkStart w:name="z1844" w:id="1701"/>
    <w:p>
      <w:pPr>
        <w:spacing w:after="0"/>
        <w:ind w:left="0"/>
        <w:jc w:val="both"/>
      </w:pPr>
      <w:r>
        <w:rPr>
          <w:rFonts w:ascii="Times New Roman"/>
          <w:b w:val="false"/>
          <w:i w:val="false"/>
          <w:color w:val="000000"/>
          <w:sz w:val="28"/>
        </w:rPr>
        <w:t xml:space="preserve">
      5) хранение договора обязательного страхования ответственности аудиторских организаций в электронной форме и информации по страховому случаю по нему с обеспечением круглосуточного доступа для страхователя (выгодоприобретателя) на интернет-ресурс страховщика; </w:t>
      </w:r>
    </w:p>
    <w:bookmarkEnd w:id="1701"/>
    <w:bookmarkStart w:name="z1845" w:id="1702"/>
    <w:p>
      <w:pPr>
        <w:spacing w:after="0"/>
        <w:ind w:left="0"/>
        <w:jc w:val="both"/>
      </w:pPr>
      <w:r>
        <w:rPr>
          <w:rFonts w:ascii="Times New Roman"/>
          <w:b w:val="false"/>
          <w:i w:val="false"/>
          <w:color w:val="000000"/>
          <w:sz w:val="28"/>
        </w:rPr>
        <w:t>
      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1702"/>
    <w:bookmarkStart w:name="z1846" w:id="1703"/>
    <w:p>
      <w:pPr>
        <w:spacing w:after="0"/>
        <w:ind w:left="0"/>
        <w:jc w:val="both"/>
      </w:pPr>
      <w:r>
        <w:rPr>
          <w:rFonts w:ascii="Times New Roman"/>
          <w:b w:val="false"/>
          <w:i w:val="false"/>
          <w:color w:val="000000"/>
          <w:sz w:val="28"/>
        </w:rPr>
        <w:t>
      заключения договора обязательного страхования ответственности аудиторских организаций;</w:t>
      </w:r>
    </w:p>
    <w:bookmarkEnd w:id="1703"/>
    <w:bookmarkStart w:name="z1847" w:id="1704"/>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аудиторских организаций;</w:t>
      </w:r>
    </w:p>
    <w:bookmarkEnd w:id="1704"/>
    <w:bookmarkStart w:name="z1848" w:id="1705"/>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1705"/>
    <w:bookmarkStart w:name="z1849" w:id="1706"/>
    <w:p>
      <w:pPr>
        <w:spacing w:after="0"/>
        <w:ind w:left="0"/>
        <w:jc w:val="both"/>
      </w:pPr>
      <w:r>
        <w:rPr>
          <w:rFonts w:ascii="Times New Roman"/>
          <w:b w:val="false"/>
          <w:i w:val="false"/>
          <w:color w:val="000000"/>
          <w:sz w:val="28"/>
        </w:rPr>
        <w:t>
      определения размера причиненного вреда;</w:t>
      </w:r>
    </w:p>
    <w:bookmarkEnd w:id="1706"/>
    <w:bookmarkStart w:name="z1850" w:id="1707"/>
    <w:p>
      <w:pPr>
        <w:spacing w:after="0"/>
        <w:ind w:left="0"/>
        <w:jc w:val="both"/>
      </w:pPr>
      <w:r>
        <w:rPr>
          <w:rFonts w:ascii="Times New Roman"/>
          <w:b w:val="false"/>
          <w:i w:val="false"/>
          <w:color w:val="000000"/>
          <w:sz w:val="28"/>
        </w:rPr>
        <w:t>
      получения страховой выплаты;</w:t>
      </w:r>
    </w:p>
    <w:bookmarkEnd w:id="1707"/>
    <w:bookmarkStart w:name="z1851" w:id="1708"/>
    <w:p>
      <w:pPr>
        <w:spacing w:after="0"/>
        <w:ind w:left="0"/>
        <w:jc w:val="both"/>
      </w:pPr>
      <w:r>
        <w:rPr>
          <w:rFonts w:ascii="Times New Roman"/>
          <w:b w:val="false"/>
          <w:i w:val="false"/>
          <w:color w:val="000000"/>
          <w:sz w:val="28"/>
        </w:rPr>
        <w:t xml:space="preserve">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w:t>
      </w:r>
      <w:r>
        <w:rPr>
          <w:rFonts w:ascii="Times New Roman"/>
          <w:b w:val="false"/>
          <w:i w:val="false"/>
          <w:color w:val="000000"/>
          <w:sz w:val="28"/>
        </w:rPr>
        <w:t>статьей 19-1</w:t>
      </w:r>
      <w:r>
        <w:rPr>
          <w:rFonts w:ascii="Times New Roman"/>
          <w:b w:val="false"/>
          <w:i w:val="false"/>
          <w:color w:val="000000"/>
          <w:sz w:val="28"/>
        </w:rPr>
        <w:t xml:space="preserve"> настоящего Закона.</w:t>
      </w:r>
    </w:p>
    <w:bookmarkEnd w:id="1708"/>
    <w:bookmarkStart w:name="z1852" w:id="1709"/>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аудиторских организаций и урегулировании страховых случаев по нему направляется от организации по формированию и ведению базы данных.</w:t>
      </w:r>
    </w:p>
    <w:bookmarkEnd w:id="1709"/>
    <w:bookmarkStart w:name="z1853" w:id="1710"/>
    <w:p>
      <w:pPr>
        <w:spacing w:after="0"/>
        <w:ind w:left="0"/>
        <w:jc w:val="both"/>
      </w:pPr>
      <w:r>
        <w:rPr>
          <w:rFonts w:ascii="Times New Roman"/>
          <w:b w:val="false"/>
          <w:i w:val="false"/>
          <w:color w:val="000000"/>
          <w:sz w:val="28"/>
        </w:rPr>
        <w:t>
      Требования к порядку и содержанию уведомлений о заключении договора обязательного страхования ответственности аудиторских организаций и урегулировании страховых случаев по нему определяются уполномоченным органом.</w:t>
      </w:r>
    </w:p>
    <w:bookmarkEnd w:id="1710"/>
    <w:bookmarkStart w:name="z1854" w:id="1711"/>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аудиторских организаций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аудиторских организаций.</w:t>
      </w:r>
    </w:p>
    <w:bookmarkEnd w:id="1711"/>
    <w:bookmarkStart w:name="z1855" w:id="1712"/>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аудиторских организаций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1712"/>
    <w:bookmarkStart w:name="z1856" w:id="1713"/>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аудиторских организаций и урегулирования страховых случаев по ним с использованием интернет-ресурса страховщика круглосуточно.</w:t>
      </w:r>
    </w:p>
    <w:bookmarkEnd w:id="1713"/>
    <w:bookmarkStart w:name="z1857" w:id="1714"/>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аудиторских организаций.";</w:t>
      </w:r>
    </w:p>
    <w:bookmarkEnd w:id="1714"/>
    <w:bookmarkStart w:name="z1858" w:id="171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w:t>
      </w:r>
      <w:r>
        <w:rPr>
          <w:rFonts w:ascii="Times New Roman"/>
          <w:b w:val="false"/>
          <w:i w:val="false"/>
          <w:color w:val="000000"/>
          <w:sz w:val="28"/>
        </w:rPr>
        <w:t>:</w:t>
      </w:r>
    </w:p>
    <w:bookmarkEnd w:id="1715"/>
    <w:bookmarkStart w:name="z1859" w:id="1716"/>
    <w:p>
      <w:pPr>
        <w:spacing w:after="0"/>
        <w:ind w:left="0"/>
        <w:jc w:val="both"/>
      </w:pPr>
      <w:r>
        <w:rPr>
          <w:rFonts w:ascii="Times New Roman"/>
          <w:b w:val="false"/>
          <w:i w:val="false"/>
          <w:color w:val="000000"/>
          <w:sz w:val="28"/>
        </w:rPr>
        <w:t>
      в части первой пункта 1:</w:t>
      </w:r>
    </w:p>
    <w:bookmarkEnd w:id="1716"/>
    <w:bookmarkStart w:name="z1860" w:id="1717"/>
    <w:p>
      <w:pPr>
        <w:spacing w:after="0"/>
        <w:ind w:left="0"/>
        <w:jc w:val="both"/>
      </w:pPr>
      <w:r>
        <w:rPr>
          <w:rFonts w:ascii="Times New Roman"/>
          <w:b w:val="false"/>
          <w:i w:val="false"/>
          <w:color w:val="000000"/>
          <w:sz w:val="28"/>
        </w:rPr>
        <w:t>
      дополнить подпунктом 2-1) следующего содержания:</w:t>
      </w:r>
    </w:p>
    <w:bookmarkEnd w:id="1717"/>
    <w:bookmarkStart w:name="z1861" w:id="1718"/>
    <w:p>
      <w:pPr>
        <w:spacing w:after="0"/>
        <w:ind w:left="0"/>
        <w:jc w:val="both"/>
      </w:pPr>
      <w:r>
        <w:rPr>
          <w:rFonts w:ascii="Times New Roman"/>
          <w:b w:val="false"/>
          <w:i w:val="false"/>
          <w:color w:val="000000"/>
          <w:sz w:val="28"/>
        </w:rPr>
        <w:t>
      "2-1)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w:t>
      </w:r>
    </w:p>
    <w:bookmarkEnd w:id="17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863" w:id="1719"/>
    <w:p>
      <w:pPr>
        <w:spacing w:after="0"/>
        <w:ind w:left="0"/>
        <w:jc w:val="both"/>
      </w:pPr>
      <w:r>
        <w:rPr>
          <w:rFonts w:ascii="Times New Roman"/>
          <w:b w:val="false"/>
          <w:i w:val="false"/>
          <w:color w:val="000000"/>
          <w:sz w:val="28"/>
        </w:rPr>
        <w:t xml:space="preserve">
      "4)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719"/>
    <w:bookmarkStart w:name="z1864" w:id="1720"/>
    <w:p>
      <w:pPr>
        <w:spacing w:after="0"/>
        <w:ind w:left="0"/>
        <w:jc w:val="both"/>
      </w:pPr>
      <w:r>
        <w:rPr>
          <w:rFonts w:ascii="Times New Roman"/>
          <w:b w:val="false"/>
          <w:i w:val="false"/>
          <w:color w:val="000000"/>
          <w:sz w:val="28"/>
        </w:rPr>
        <w:t>
      часть первую пункта 2 дополнить подпунктом 8) следующего содержания:</w:t>
      </w:r>
    </w:p>
    <w:bookmarkEnd w:id="1720"/>
    <w:bookmarkStart w:name="z1865" w:id="1721"/>
    <w:p>
      <w:pPr>
        <w:spacing w:after="0"/>
        <w:ind w:left="0"/>
        <w:jc w:val="both"/>
      </w:pPr>
      <w:r>
        <w:rPr>
          <w:rFonts w:ascii="Times New Roman"/>
          <w:b w:val="false"/>
          <w:i w:val="false"/>
          <w:color w:val="000000"/>
          <w:sz w:val="28"/>
        </w:rPr>
        <w:t>
      "8) уведомить лицо, которому страхователем оказаны услуги аудита, о страховании своей гражданско-правовой ответственности по возмещению вреда, причиненного имущественным интересам аудируемых субъектов при проведении аудита.";</w:t>
      </w:r>
    </w:p>
    <w:bookmarkEnd w:id="1721"/>
    <w:bookmarkStart w:name="z1866" w:id="1722"/>
    <w:p>
      <w:pPr>
        <w:spacing w:after="0"/>
        <w:ind w:left="0"/>
        <w:jc w:val="both"/>
      </w:pPr>
      <w:r>
        <w:rPr>
          <w:rFonts w:ascii="Times New Roman"/>
          <w:b w:val="false"/>
          <w:i w:val="false"/>
          <w:color w:val="000000"/>
          <w:sz w:val="28"/>
        </w:rPr>
        <w:t xml:space="preserve">
      4) часть первую пункта 2 </w:t>
      </w:r>
      <w:r>
        <w:rPr>
          <w:rFonts w:ascii="Times New Roman"/>
          <w:b w:val="false"/>
          <w:i w:val="false"/>
          <w:color w:val="000000"/>
          <w:sz w:val="28"/>
        </w:rPr>
        <w:t>статьи 14</w:t>
      </w:r>
      <w:r>
        <w:rPr>
          <w:rFonts w:ascii="Times New Roman"/>
          <w:b w:val="false"/>
          <w:i w:val="false"/>
          <w:color w:val="000000"/>
          <w:sz w:val="28"/>
        </w:rPr>
        <w:t xml:space="preserve"> дополнить подпунктом 1-1) следующего содержания:</w:t>
      </w:r>
    </w:p>
    <w:bookmarkEnd w:id="1722"/>
    <w:bookmarkStart w:name="z1867" w:id="1723"/>
    <w:p>
      <w:pPr>
        <w:spacing w:after="0"/>
        <w:ind w:left="0"/>
        <w:jc w:val="both"/>
      </w:pPr>
      <w:r>
        <w:rPr>
          <w:rFonts w:ascii="Times New Roman"/>
          <w:b w:val="false"/>
          <w:i w:val="false"/>
          <w:color w:val="000000"/>
          <w:sz w:val="28"/>
        </w:rPr>
        <w:t>
      "1-1)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аудиторских организаций, незамедлительно зарегистрировать его и представить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bookmarkEnd w:id="1723"/>
    <w:bookmarkStart w:name="z1868" w:id="1724"/>
    <w:p>
      <w:pPr>
        <w:spacing w:after="0"/>
        <w:ind w:left="0"/>
        <w:jc w:val="both"/>
      </w:pPr>
      <w:r>
        <w:rPr>
          <w:rFonts w:ascii="Times New Roman"/>
          <w:b w:val="false"/>
          <w:i w:val="false"/>
          <w:color w:val="000000"/>
          <w:sz w:val="28"/>
        </w:rPr>
        <w:t xml:space="preserve">
      5) пункт 1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p>
    <w:bookmarkEnd w:id="1724"/>
    <w:bookmarkStart w:name="z1869" w:id="1725"/>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либо аудируемым субъектом в письменной форме,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bookmarkEnd w:id="1725"/>
    <w:bookmarkStart w:name="z1870" w:id="1726"/>
    <w:p>
      <w:pPr>
        <w:spacing w:after="0"/>
        <w:ind w:left="0"/>
        <w:jc w:val="both"/>
      </w:pPr>
      <w:r>
        <w:rPr>
          <w:rFonts w:ascii="Times New Roman"/>
          <w:b w:val="false"/>
          <w:i w:val="false"/>
          <w:color w:val="000000"/>
          <w:sz w:val="28"/>
        </w:rPr>
        <w:t>
      По требованию страховщика заявитель обязан представить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1726"/>
    <w:bookmarkStart w:name="z1871" w:id="17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19-1 изложить в следующей редакции:</w:t>
      </w:r>
    </w:p>
    <w:bookmarkEnd w:id="1727"/>
    <w:bookmarkStart w:name="z1872" w:id="1728"/>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ответственности аудиторских организаций, страхователь (выгодоприобретатель) вправе:</w:t>
      </w:r>
    </w:p>
    <w:bookmarkEnd w:id="1728"/>
    <w:bookmarkStart w:name="z1873" w:id="1729"/>
    <w:p>
      <w:pPr>
        <w:spacing w:after="0"/>
        <w:ind w:left="0"/>
        <w:jc w:val="both"/>
      </w:pPr>
      <w:r>
        <w:rPr>
          <w:rFonts w:ascii="Times New Roman"/>
          <w:b w:val="false"/>
          <w:i w:val="false"/>
          <w:color w:val="000000"/>
          <w:sz w:val="28"/>
        </w:rPr>
        <w:t xml:space="preserve">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729"/>
    <w:bookmarkStart w:name="z1874" w:id="1730"/>
    <w:p>
      <w:pPr>
        <w:spacing w:after="0"/>
        <w:ind w:left="0"/>
        <w:jc w:val="both"/>
      </w:pPr>
      <w:r>
        <w:rPr>
          <w:rFonts w:ascii="Times New Roman"/>
          <w:b w:val="false"/>
          <w:i w:val="false"/>
          <w:color w:val="000000"/>
          <w:sz w:val="28"/>
        </w:rPr>
        <w:t xml:space="preserve">
      7) пункт 4 </w:t>
      </w:r>
      <w:r>
        <w:rPr>
          <w:rFonts w:ascii="Times New Roman"/>
          <w:b w:val="false"/>
          <w:i w:val="false"/>
          <w:color w:val="000000"/>
          <w:sz w:val="28"/>
        </w:rPr>
        <w:t>статьи 21</w:t>
      </w:r>
      <w:r>
        <w:rPr>
          <w:rFonts w:ascii="Times New Roman"/>
          <w:b w:val="false"/>
          <w:i w:val="false"/>
          <w:color w:val="000000"/>
          <w:sz w:val="28"/>
        </w:rPr>
        <w:t xml:space="preserve">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1730"/>
    <w:bookmarkStart w:name="z1875" w:id="173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w:t>
      </w:r>
    </w:p>
    <w:bookmarkEnd w:id="1731"/>
    <w:bookmarkStart w:name="z1876" w:id="173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4</w:t>
      </w:r>
      <w:r>
        <w:rPr>
          <w:rFonts w:ascii="Times New Roman"/>
          <w:b w:val="false"/>
          <w:i w:val="false"/>
          <w:color w:val="000000"/>
          <w:sz w:val="28"/>
        </w:rPr>
        <w:t xml:space="preserve"> статьи 8 слово "аффилиированные" заменить словом "аффилированные";</w:t>
      </w:r>
    </w:p>
    <w:bookmarkEnd w:id="1732"/>
    <w:bookmarkStart w:name="z1877" w:id="17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9</w:t>
      </w:r>
      <w:r>
        <w:rPr>
          <w:rFonts w:ascii="Times New Roman"/>
          <w:b w:val="false"/>
          <w:i w:val="false"/>
          <w:color w:val="000000"/>
          <w:sz w:val="28"/>
        </w:rPr>
        <w:t xml:space="preserve"> дополнить пунктом 4 следующего содержания:</w:t>
      </w:r>
    </w:p>
    <w:bookmarkEnd w:id="1733"/>
    <w:bookmarkStart w:name="z1878" w:id="1734"/>
    <w:p>
      <w:pPr>
        <w:spacing w:after="0"/>
        <w:ind w:left="0"/>
        <w:jc w:val="both"/>
      </w:pPr>
      <w:r>
        <w:rPr>
          <w:rFonts w:ascii="Times New Roman"/>
          <w:b w:val="false"/>
          <w:i w:val="false"/>
          <w:color w:val="000000"/>
          <w:sz w:val="28"/>
        </w:rPr>
        <w:t>
      "4. Указанные в пунктах 2 и 3 настоящей статьи виды информационного взаимодействия могут осуществляться путем обмена электронными информационными ресурсами посредством единой базы данных по страхованию.";</w:t>
      </w:r>
    </w:p>
    <w:bookmarkEnd w:id="1734"/>
    <w:bookmarkStart w:name="z1879" w:id="173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10</w:t>
      </w:r>
      <w:r>
        <w:rPr>
          <w:rFonts w:ascii="Times New Roman"/>
          <w:b w:val="false"/>
          <w:i w:val="false"/>
          <w:color w:val="000000"/>
          <w:sz w:val="28"/>
        </w:rPr>
        <w:t>:</w:t>
      </w:r>
    </w:p>
    <w:bookmarkEnd w:id="1735"/>
    <w:bookmarkStart w:name="z1880" w:id="1736"/>
    <w:p>
      <w:pPr>
        <w:spacing w:after="0"/>
        <w:ind w:left="0"/>
        <w:jc w:val="both"/>
      </w:pPr>
      <w:r>
        <w:rPr>
          <w:rFonts w:ascii="Times New Roman"/>
          <w:b w:val="false"/>
          <w:i w:val="false"/>
          <w:color w:val="000000"/>
          <w:sz w:val="28"/>
        </w:rPr>
        <w:t>
      часть третью пункта 3 изложить в следующей редакции:</w:t>
      </w:r>
    </w:p>
    <w:bookmarkEnd w:id="1736"/>
    <w:bookmarkStart w:name="z1881" w:id="1737"/>
    <w:p>
      <w:pPr>
        <w:spacing w:after="0"/>
        <w:ind w:left="0"/>
        <w:jc w:val="both"/>
      </w:pPr>
      <w:r>
        <w:rPr>
          <w:rFonts w:ascii="Times New Roman"/>
          <w:b w:val="false"/>
          <w:i w:val="false"/>
          <w:color w:val="000000"/>
          <w:sz w:val="28"/>
        </w:rPr>
        <w:t>
      "Страховщик не вправе отказать страхователю в заключении договора обязательного страхования ответственности перевозчика, за исключением случаев, предусмотренных законами Республики Казахстан.";</w:t>
      </w:r>
    </w:p>
    <w:bookmarkEnd w:id="17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883" w:id="1738"/>
    <w:p>
      <w:pPr>
        <w:spacing w:after="0"/>
        <w:ind w:left="0"/>
        <w:jc w:val="both"/>
      </w:pPr>
      <w:r>
        <w:rPr>
          <w:rFonts w:ascii="Times New Roman"/>
          <w:b w:val="false"/>
          <w:i w:val="false"/>
          <w:color w:val="000000"/>
          <w:sz w:val="28"/>
        </w:rPr>
        <w:t>
      "4-1. Договор обязательного страхования ответственности перевозчика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bookmarkEnd w:id="1738"/>
    <w:bookmarkStart w:name="z1884" w:id="17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10-1</w:t>
      </w:r>
      <w:r>
        <w:rPr>
          <w:rFonts w:ascii="Times New Roman"/>
          <w:b w:val="false"/>
          <w:i w:val="false"/>
          <w:color w:val="000000"/>
          <w:sz w:val="28"/>
        </w:rPr>
        <w:t xml:space="preserve"> изложить в следующей редакции:</w:t>
      </w:r>
    </w:p>
    <w:bookmarkEnd w:id="1739"/>
    <w:bookmarkStart w:name="z1885" w:id="1740"/>
    <w:p>
      <w:pPr>
        <w:spacing w:after="0"/>
        <w:ind w:left="0"/>
        <w:jc w:val="both"/>
      </w:pPr>
      <w:r>
        <w:rPr>
          <w:rFonts w:ascii="Times New Roman"/>
          <w:b w:val="false"/>
          <w:i w:val="false"/>
          <w:color w:val="000000"/>
          <w:sz w:val="28"/>
        </w:rPr>
        <w:t>
      "Статья 10-1. Требования к страховщику и интернет-ресурсам при заключении договора обязательного страхования ответственности перевозчика и урегулировании страховых случаев путем обмена электронными информационными ресурсами</w:t>
      </w:r>
    </w:p>
    <w:bookmarkEnd w:id="1740"/>
    <w:bookmarkStart w:name="z1886" w:id="1741"/>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перевозчика в электронной форме и урегулировании страховых случаев по нему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1741"/>
    <w:bookmarkStart w:name="z1887" w:id="1742"/>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перевозчика в электронной форме и урегулирования страхового случая от страхователя не требуется использование специализированного программного обеспечения.</w:t>
      </w:r>
    </w:p>
    <w:bookmarkEnd w:id="1742"/>
    <w:bookmarkStart w:name="z1888" w:id="1743"/>
    <w:p>
      <w:pPr>
        <w:spacing w:after="0"/>
        <w:ind w:left="0"/>
        <w:jc w:val="both"/>
      </w:pPr>
      <w:r>
        <w:rPr>
          <w:rFonts w:ascii="Times New Roman"/>
          <w:b w:val="false"/>
          <w:i w:val="false"/>
          <w:color w:val="000000"/>
          <w:sz w:val="28"/>
        </w:rPr>
        <w:t>
      На интернет-ресурсе организации по формированию и ведению базы данных размещается ссылка на интернет-ресурс страховой организации, используемый для заключения договоров обязательного страхования ответственности перевозчика и урегулирования страховых случаев в электронной форме.</w:t>
      </w:r>
    </w:p>
    <w:bookmarkEnd w:id="1743"/>
    <w:bookmarkStart w:name="z1889" w:id="1744"/>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bookmarkEnd w:id="1744"/>
    <w:bookmarkStart w:name="z1890" w:id="1745"/>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перевозчика и урегулировании страховых случаев по нему с использованием интернет-ресурса страховщика страховщик обязан обеспечить:</w:t>
      </w:r>
    </w:p>
    <w:bookmarkEnd w:id="1745"/>
    <w:bookmarkStart w:name="z1891" w:id="1746"/>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bookmarkEnd w:id="1746"/>
    <w:bookmarkStart w:name="z1892" w:id="1747"/>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определенном нормативным правовым актом уполномоченного органа;</w:t>
      </w:r>
    </w:p>
    <w:bookmarkEnd w:id="1747"/>
    <w:bookmarkStart w:name="z1893" w:id="1748"/>
    <w:p>
      <w:pPr>
        <w:spacing w:after="0"/>
        <w:ind w:left="0"/>
        <w:jc w:val="both"/>
      </w:pPr>
      <w:r>
        <w:rPr>
          <w:rFonts w:ascii="Times New Roman"/>
          <w:b w:val="false"/>
          <w:i w:val="false"/>
          <w:color w:val="000000"/>
          <w:sz w:val="28"/>
        </w:rPr>
        <w:t xml:space="preserve">
      3) возможность проверки страхователем (застрахованным) информации по заключенному договору обязательного страхования ответственности перевозчика на интернет-ресурсе страховой организации; </w:t>
      </w:r>
    </w:p>
    <w:bookmarkEnd w:id="1748"/>
    <w:bookmarkStart w:name="z1894" w:id="1749"/>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перевозчика на интернет-ресурсе страховой организации;</w:t>
      </w:r>
    </w:p>
    <w:bookmarkEnd w:id="1749"/>
    <w:bookmarkStart w:name="z1895" w:id="1750"/>
    <w:p>
      <w:pPr>
        <w:spacing w:after="0"/>
        <w:ind w:left="0"/>
        <w:jc w:val="both"/>
      </w:pPr>
      <w:r>
        <w:rPr>
          <w:rFonts w:ascii="Times New Roman"/>
          <w:b w:val="false"/>
          <w:i w:val="false"/>
          <w:color w:val="000000"/>
          <w:sz w:val="28"/>
        </w:rPr>
        <w:t xml:space="preserve">
      5) хранение договора обязательного страхования ответственности перевозчика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 </w:t>
      </w:r>
    </w:p>
    <w:bookmarkEnd w:id="1750"/>
    <w:bookmarkStart w:name="z1896" w:id="1751"/>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1751"/>
    <w:bookmarkStart w:name="z1897" w:id="1752"/>
    <w:p>
      <w:pPr>
        <w:spacing w:after="0"/>
        <w:ind w:left="0"/>
        <w:jc w:val="both"/>
      </w:pPr>
      <w:r>
        <w:rPr>
          <w:rFonts w:ascii="Times New Roman"/>
          <w:b w:val="false"/>
          <w:i w:val="false"/>
          <w:color w:val="000000"/>
          <w:sz w:val="28"/>
        </w:rPr>
        <w:t xml:space="preserve">
      заключения договора обязательного страхования ответственности перевозчика; </w:t>
      </w:r>
    </w:p>
    <w:bookmarkEnd w:id="1752"/>
    <w:bookmarkStart w:name="z1898" w:id="1753"/>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перевозчика;</w:t>
      </w:r>
    </w:p>
    <w:bookmarkEnd w:id="1753"/>
    <w:bookmarkStart w:name="z1899" w:id="1754"/>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1754"/>
    <w:bookmarkStart w:name="z1900" w:id="1755"/>
    <w:p>
      <w:pPr>
        <w:spacing w:after="0"/>
        <w:ind w:left="0"/>
        <w:jc w:val="both"/>
      </w:pPr>
      <w:r>
        <w:rPr>
          <w:rFonts w:ascii="Times New Roman"/>
          <w:b w:val="false"/>
          <w:i w:val="false"/>
          <w:color w:val="000000"/>
          <w:sz w:val="28"/>
        </w:rPr>
        <w:t>
      определения размера причиненного вреда;</w:t>
      </w:r>
    </w:p>
    <w:bookmarkEnd w:id="1755"/>
    <w:bookmarkStart w:name="z1901" w:id="1756"/>
    <w:p>
      <w:pPr>
        <w:spacing w:after="0"/>
        <w:ind w:left="0"/>
        <w:jc w:val="both"/>
      </w:pPr>
      <w:r>
        <w:rPr>
          <w:rFonts w:ascii="Times New Roman"/>
          <w:b w:val="false"/>
          <w:i w:val="false"/>
          <w:color w:val="000000"/>
          <w:sz w:val="28"/>
        </w:rPr>
        <w:t>
      получения страховой выплаты;</w:t>
      </w:r>
    </w:p>
    <w:bookmarkEnd w:id="1756"/>
    <w:bookmarkStart w:name="z1902" w:id="1757"/>
    <w:p>
      <w:pPr>
        <w:spacing w:after="0"/>
        <w:ind w:left="0"/>
        <w:jc w:val="both"/>
      </w:pPr>
      <w:r>
        <w:rPr>
          <w:rFonts w:ascii="Times New Roman"/>
          <w:b w:val="false"/>
          <w:i w:val="false"/>
          <w:color w:val="000000"/>
          <w:sz w:val="28"/>
        </w:rPr>
        <w:t xml:space="preserve">
      урегулирования споров, возникающих из договора обязательного страхования ответственности перевозчика, с учетом особенностей, предусмотренных </w:t>
      </w:r>
      <w:r>
        <w:rPr>
          <w:rFonts w:ascii="Times New Roman"/>
          <w:b w:val="false"/>
          <w:i w:val="false"/>
          <w:color w:val="000000"/>
          <w:sz w:val="28"/>
        </w:rPr>
        <w:t>статьей 24-1</w:t>
      </w:r>
      <w:r>
        <w:rPr>
          <w:rFonts w:ascii="Times New Roman"/>
          <w:b w:val="false"/>
          <w:i w:val="false"/>
          <w:color w:val="000000"/>
          <w:sz w:val="28"/>
        </w:rPr>
        <w:t xml:space="preserve"> настоящего Закона.</w:t>
      </w:r>
    </w:p>
    <w:bookmarkEnd w:id="1757"/>
    <w:bookmarkStart w:name="z1903" w:id="1758"/>
    <w:p>
      <w:pPr>
        <w:spacing w:after="0"/>
        <w:ind w:left="0"/>
        <w:jc w:val="both"/>
      </w:pPr>
      <w:r>
        <w:rPr>
          <w:rFonts w:ascii="Times New Roman"/>
          <w:b w:val="false"/>
          <w:i w:val="false"/>
          <w:color w:val="000000"/>
          <w:sz w:val="28"/>
        </w:rPr>
        <w:t xml:space="preserve">
      Уведомление о заключении договора обязательного страхования ответственности перевозчика и урегулировании страховых случаев по нему направляется от организации по формированию и ведению базы данных. </w:t>
      </w:r>
    </w:p>
    <w:bookmarkEnd w:id="1758"/>
    <w:bookmarkStart w:name="z1904" w:id="1759"/>
    <w:p>
      <w:pPr>
        <w:spacing w:after="0"/>
        <w:ind w:left="0"/>
        <w:jc w:val="both"/>
      </w:pPr>
      <w:r>
        <w:rPr>
          <w:rFonts w:ascii="Times New Roman"/>
          <w:b w:val="false"/>
          <w:i w:val="false"/>
          <w:color w:val="000000"/>
          <w:sz w:val="28"/>
        </w:rPr>
        <w:t xml:space="preserve">
      Требования к порядку и содержанию уведомлений о заключении договора обязательного страхования ответственности перевозчика и урегулировании страховых случаев по нему определяются уполномоченным органом. </w:t>
      </w:r>
    </w:p>
    <w:bookmarkEnd w:id="1759"/>
    <w:bookmarkStart w:name="z1905" w:id="1760"/>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перевозчика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перевозчика.</w:t>
      </w:r>
    </w:p>
    <w:bookmarkEnd w:id="1760"/>
    <w:bookmarkStart w:name="z1906" w:id="1761"/>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перевозчика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1761"/>
    <w:bookmarkStart w:name="z1907" w:id="1762"/>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перевозчика и урегулирования страховых случаев по ним с использованием интернет-ресурса страховщика круглосуточно.</w:t>
      </w:r>
    </w:p>
    <w:bookmarkEnd w:id="1762"/>
    <w:bookmarkStart w:name="z1908" w:id="1763"/>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перевозчика.";</w:t>
      </w:r>
    </w:p>
    <w:bookmarkEnd w:id="1763"/>
    <w:bookmarkStart w:name="z1909" w:id="1764"/>
    <w:p>
      <w:pPr>
        <w:spacing w:after="0"/>
        <w:ind w:left="0"/>
        <w:jc w:val="both"/>
      </w:pPr>
      <w:r>
        <w:rPr>
          <w:rFonts w:ascii="Times New Roman"/>
          <w:b w:val="false"/>
          <w:i w:val="false"/>
          <w:color w:val="000000"/>
          <w:sz w:val="28"/>
        </w:rPr>
        <w:t xml:space="preserve">
      5) пункт 4-1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p>
    <w:bookmarkEnd w:id="1764"/>
    <w:bookmarkStart w:name="z1910" w:id="1765"/>
    <w:p>
      <w:pPr>
        <w:spacing w:after="0"/>
        <w:ind w:left="0"/>
        <w:jc w:val="both"/>
      </w:pPr>
      <w:r>
        <w:rPr>
          <w:rFonts w:ascii="Times New Roman"/>
          <w:b w:val="false"/>
          <w:i w:val="false"/>
          <w:color w:val="000000"/>
          <w:sz w:val="28"/>
        </w:rPr>
        <w:t>
      "4-1.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ликвидируемой страховой организации-участника системы гарантирования страховых выплат.";</w:t>
      </w:r>
    </w:p>
    <w:bookmarkEnd w:id="1765"/>
    <w:bookmarkStart w:name="z1911" w:id="176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13</w:t>
      </w:r>
      <w:r>
        <w:rPr>
          <w:rFonts w:ascii="Times New Roman"/>
          <w:b w:val="false"/>
          <w:i w:val="false"/>
          <w:color w:val="000000"/>
          <w:sz w:val="28"/>
        </w:rPr>
        <w:t>:</w:t>
      </w:r>
    </w:p>
    <w:bookmarkEnd w:id="1766"/>
    <w:bookmarkStart w:name="z1912" w:id="1767"/>
    <w:p>
      <w:pPr>
        <w:spacing w:after="0"/>
        <w:ind w:left="0"/>
        <w:jc w:val="both"/>
      </w:pPr>
      <w:r>
        <w:rPr>
          <w:rFonts w:ascii="Times New Roman"/>
          <w:b w:val="false"/>
          <w:i w:val="false"/>
          <w:color w:val="000000"/>
          <w:sz w:val="28"/>
        </w:rPr>
        <w:t>
      заголовок дополнить словом "(застрахованного)";</w:t>
      </w:r>
    </w:p>
    <w:bookmarkEnd w:id="1767"/>
    <w:bookmarkStart w:name="z1913" w:id="1768"/>
    <w:p>
      <w:pPr>
        <w:spacing w:after="0"/>
        <w:ind w:left="0"/>
        <w:jc w:val="both"/>
      </w:pPr>
      <w:r>
        <w:rPr>
          <w:rFonts w:ascii="Times New Roman"/>
          <w:b w:val="false"/>
          <w:i w:val="false"/>
          <w:color w:val="000000"/>
          <w:sz w:val="28"/>
        </w:rPr>
        <w:t>
      в пункте 1:</w:t>
      </w:r>
    </w:p>
    <w:bookmarkEnd w:id="1768"/>
    <w:bookmarkStart w:name="z1914" w:id="1769"/>
    <w:p>
      <w:pPr>
        <w:spacing w:after="0"/>
        <w:ind w:left="0"/>
        <w:jc w:val="both"/>
      </w:pPr>
      <w:r>
        <w:rPr>
          <w:rFonts w:ascii="Times New Roman"/>
          <w:b w:val="false"/>
          <w:i w:val="false"/>
          <w:color w:val="000000"/>
          <w:sz w:val="28"/>
        </w:rPr>
        <w:t>
      в части первой:</w:t>
      </w:r>
    </w:p>
    <w:bookmarkEnd w:id="1769"/>
    <w:bookmarkStart w:name="z1915" w:id="1770"/>
    <w:p>
      <w:pPr>
        <w:spacing w:after="0"/>
        <w:ind w:left="0"/>
        <w:jc w:val="both"/>
      </w:pPr>
      <w:r>
        <w:rPr>
          <w:rFonts w:ascii="Times New Roman"/>
          <w:b w:val="false"/>
          <w:i w:val="false"/>
          <w:color w:val="000000"/>
          <w:sz w:val="28"/>
        </w:rPr>
        <w:t>
      абзац первый после слова "Страхователь" дополнить словом "(застрахованный)";</w:t>
      </w:r>
    </w:p>
    <w:bookmarkEnd w:id="1770"/>
    <w:bookmarkStart w:name="z1916" w:id="1771"/>
    <w:p>
      <w:pPr>
        <w:spacing w:after="0"/>
        <w:ind w:left="0"/>
        <w:jc w:val="both"/>
      </w:pPr>
      <w:r>
        <w:rPr>
          <w:rFonts w:ascii="Times New Roman"/>
          <w:b w:val="false"/>
          <w:i w:val="false"/>
          <w:color w:val="000000"/>
          <w:sz w:val="28"/>
        </w:rPr>
        <w:t>
      подпункты 4), 5) и 6) изложить в следующей редакции:</w:t>
      </w:r>
    </w:p>
    <w:bookmarkEnd w:id="1771"/>
    <w:bookmarkStart w:name="z1917" w:id="1772"/>
    <w:p>
      <w:pPr>
        <w:spacing w:after="0"/>
        <w:ind w:left="0"/>
        <w:jc w:val="both"/>
      </w:pPr>
      <w:r>
        <w:rPr>
          <w:rFonts w:ascii="Times New Roman"/>
          <w:b w:val="false"/>
          <w:i w:val="false"/>
          <w:color w:val="000000"/>
          <w:sz w:val="28"/>
        </w:rPr>
        <w:t>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или независимым экспертом;</w:t>
      </w:r>
    </w:p>
    <w:bookmarkEnd w:id="1772"/>
    <w:bookmarkStart w:name="z1918" w:id="1773"/>
    <w:p>
      <w:pPr>
        <w:spacing w:after="0"/>
        <w:ind w:left="0"/>
        <w:jc w:val="both"/>
      </w:pPr>
      <w:r>
        <w:rPr>
          <w:rFonts w:ascii="Times New Roman"/>
          <w:b w:val="false"/>
          <w:i w:val="false"/>
          <w:color w:val="000000"/>
          <w:sz w:val="28"/>
        </w:rPr>
        <w:t>
      5) досрочно прекратить договор обязательного страхования ответственности перевозчика (данное право распространяется только на страхователя);";</w:t>
      </w:r>
    </w:p>
    <w:bookmarkEnd w:id="1773"/>
    <w:bookmarkStart w:name="z1919" w:id="1774"/>
    <w:p>
      <w:pPr>
        <w:spacing w:after="0"/>
        <w:ind w:left="0"/>
        <w:jc w:val="both"/>
      </w:pPr>
      <w:r>
        <w:rPr>
          <w:rFonts w:ascii="Times New Roman"/>
          <w:b w:val="false"/>
          <w:i w:val="false"/>
          <w:color w:val="000000"/>
          <w:sz w:val="28"/>
        </w:rPr>
        <w:t xml:space="preserve">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774"/>
    <w:bookmarkStart w:name="z1920" w:id="1775"/>
    <w:p>
      <w:pPr>
        <w:spacing w:after="0"/>
        <w:ind w:left="0"/>
        <w:jc w:val="both"/>
      </w:pPr>
      <w:r>
        <w:rPr>
          <w:rFonts w:ascii="Times New Roman"/>
          <w:b w:val="false"/>
          <w:i w:val="false"/>
          <w:color w:val="000000"/>
          <w:sz w:val="28"/>
        </w:rPr>
        <w:t>
      часть вторую изложить в следующей редакции:</w:t>
      </w:r>
    </w:p>
    <w:bookmarkEnd w:id="1775"/>
    <w:bookmarkStart w:name="z1921" w:id="1776"/>
    <w:p>
      <w:pPr>
        <w:spacing w:after="0"/>
        <w:ind w:left="0"/>
        <w:jc w:val="both"/>
      </w:pPr>
      <w:r>
        <w:rPr>
          <w:rFonts w:ascii="Times New Roman"/>
          <w:b w:val="false"/>
          <w:i w:val="false"/>
          <w:color w:val="000000"/>
          <w:sz w:val="28"/>
        </w:rPr>
        <w:t>
      "Договором обязательного страхования ответственности перевозчика могут быть предусмотрены и другие права страхователя (застрахованного), не противоречащие законам Республики Казахстан.";</w:t>
      </w:r>
    </w:p>
    <w:bookmarkEnd w:id="1776"/>
    <w:bookmarkStart w:name="z1922" w:id="1777"/>
    <w:p>
      <w:pPr>
        <w:spacing w:after="0"/>
        <w:ind w:left="0"/>
        <w:jc w:val="both"/>
      </w:pPr>
      <w:r>
        <w:rPr>
          <w:rFonts w:ascii="Times New Roman"/>
          <w:b w:val="false"/>
          <w:i w:val="false"/>
          <w:color w:val="000000"/>
          <w:sz w:val="28"/>
        </w:rPr>
        <w:t xml:space="preserve">
      7) подпункт 3) части первой пункта 2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1777"/>
    <w:bookmarkStart w:name="z1923" w:id="1778"/>
    <w:p>
      <w:pPr>
        <w:spacing w:after="0"/>
        <w:ind w:left="0"/>
        <w:jc w:val="both"/>
      </w:pPr>
      <w:r>
        <w:rPr>
          <w:rFonts w:ascii="Times New Roman"/>
          <w:b w:val="false"/>
          <w:i w:val="false"/>
          <w:color w:val="000000"/>
          <w:sz w:val="28"/>
        </w:rPr>
        <w:t>
      "3)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перевозчика, незамедлительно зарегистрировать его и представить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bookmarkEnd w:id="1778"/>
    <w:bookmarkStart w:name="z1924" w:id="1779"/>
    <w:p>
      <w:pPr>
        <w:spacing w:after="0"/>
        <w:ind w:left="0"/>
        <w:jc w:val="both"/>
      </w:pPr>
      <w:r>
        <w:rPr>
          <w:rFonts w:ascii="Times New Roman"/>
          <w:b w:val="false"/>
          <w:i w:val="false"/>
          <w:color w:val="000000"/>
          <w:sz w:val="28"/>
        </w:rPr>
        <w:t xml:space="preserve">
      8) часть третью </w:t>
      </w:r>
      <w:r>
        <w:rPr>
          <w:rFonts w:ascii="Times New Roman"/>
          <w:b w:val="false"/>
          <w:i w:val="false"/>
          <w:color w:val="000000"/>
          <w:sz w:val="28"/>
        </w:rPr>
        <w:t>пункта 4</w:t>
      </w:r>
      <w:r>
        <w:rPr>
          <w:rFonts w:ascii="Times New Roman"/>
          <w:b w:val="false"/>
          <w:i w:val="false"/>
          <w:color w:val="000000"/>
          <w:sz w:val="28"/>
        </w:rPr>
        <w:t xml:space="preserve"> статьи 16 изложить в следующей редакции:</w:t>
      </w:r>
    </w:p>
    <w:bookmarkEnd w:id="1779"/>
    <w:bookmarkStart w:name="z1925" w:id="1780"/>
    <w:p>
      <w:pPr>
        <w:spacing w:after="0"/>
        <w:ind w:left="0"/>
        <w:jc w:val="both"/>
      </w:pPr>
      <w:r>
        <w:rPr>
          <w:rFonts w:ascii="Times New Roman"/>
          <w:b w:val="false"/>
          <w:i w:val="false"/>
          <w:color w:val="000000"/>
          <w:sz w:val="28"/>
        </w:rPr>
        <w:t>
      "Не допускается предоставление скидок при заключении договоров обязательного страхования ответственности перевозчика иными способами без использования интернет-ресурса страховщика.";</w:t>
      </w:r>
    </w:p>
    <w:bookmarkEnd w:id="1780"/>
    <w:bookmarkStart w:name="z1926" w:id="1781"/>
    <w:p>
      <w:pPr>
        <w:spacing w:after="0"/>
        <w:ind w:left="0"/>
        <w:jc w:val="both"/>
      </w:pPr>
      <w:r>
        <w:rPr>
          <w:rFonts w:ascii="Times New Roman"/>
          <w:b w:val="false"/>
          <w:i w:val="false"/>
          <w:color w:val="000000"/>
          <w:sz w:val="28"/>
        </w:rPr>
        <w:t xml:space="preserve">
      9) пункт 1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p>
    <w:bookmarkEnd w:id="1781"/>
    <w:bookmarkStart w:name="z1927" w:id="1782"/>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(застрахованным) или иным лицом, являющимся выгодоприобретателем, в письменной форме,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bookmarkEnd w:id="1782"/>
    <w:bookmarkStart w:name="z1928" w:id="1783"/>
    <w:p>
      <w:pPr>
        <w:spacing w:after="0"/>
        <w:ind w:left="0"/>
        <w:jc w:val="both"/>
      </w:pPr>
      <w:r>
        <w:rPr>
          <w:rFonts w:ascii="Times New Roman"/>
          <w:b w:val="false"/>
          <w:i w:val="false"/>
          <w:color w:val="000000"/>
          <w:sz w:val="28"/>
        </w:rPr>
        <w:t>
      По требованию страховщика заявитель обязан представить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1783"/>
    <w:bookmarkStart w:name="z1929" w:id="1784"/>
    <w:p>
      <w:pPr>
        <w:spacing w:after="0"/>
        <w:ind w:left="0"/>
        <w:jc w:val="both"/>
      </w:pPr>
      <w:r>
        <w:rPr>
          <w:rFonts w:ascii="Times New Roman"/>
          <w:b w:val="false"/>
          <w:i w:val="false"/>
          <w:color w:val="000000"/>
          <w:sz w:val="28"/>
        </w:rPr>
        <w:t xml:space="preserve">
      10) пункт 4 </w:t>
      </w:r>
      <w:r>
        <w:rPr>
          <w:rFonts w:ascii="Times New Roman"/>
          <w:b w:val="false"/>
          <w:i w:val="false"/>
          <w:color w:val="000000"/>
          <w:sz w:val="28"/>
        </w:rPr>
        <w:t>статьи 24</w:t>
      </w:r>
      <w:r>
        <w:rPr>
          <w:rFonts w:ascii="Times New Roman"/>
          <w:b w:val="false"/>
          <w:i w:val="false"/>
          <w:color w:val="000000"/>
          <w:sz w:val="28"/>
        </w:rPr>
        <w:t xml:space="preserve">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1784"/>
    <w:bookmarkStart w:name="z1930" w:id="178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w:t>
      </w:r>
      <w:r>
        <w:rPr>
          <w:rFonts w:ascii="Times New Roman"/>
          <w:b w:val="false"/>
          <w:i w:val="false"/>
          <w:color w:val="000000"/>
          <w:sz w:val="28"/>
        </w:rPr>
        <w:t xml:space="preserve"> статьи 24-1 изложить в следующей редакции:</w:t>
      </w:r>
    </w:p>
    <w:bookmarkEnd w:id="1785"/>
    <w:bookmarkStart w:name="z1931" w:id="1786"/>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ответственности перевозчика, страхователь (потерпевший, выгодоприобретатель) вправе:</w:t>
      </w:r>
    </w:p>
    <w:bookmarkEnd w:id="1786"/>
    <w:bookmarkStart w:name="z1932" w:id="1787"/>
    <w:p>
      <w:pPr>
        <w:spacing w:after="0"/>
        <w:ind w:left="0"/>
        <w:jc w:val="both"/>
      </w:pPr>
      <w:r>
        <w:rPr>
          <w:rFonts w:ascii="Times New Roman"/>
          <w:b w:val="false"/>
          <w:i w:val="false"/>
          <w:color w:val="000000"/>
          <w:sz w:val="28"/>
        </w:rPr>
        <w:t xml:space="preserve">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перевозчика,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787"/>
    <w:bookmarkStart w:name="z1933" w:id="178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w:t>
      </w:r>
    </w:p>
    <w:bookmarkEnd w:id="1788"/>
    <w:bookmarkStart w:name="z1934" w:id="1789"/>
    <w:p>
      <w:pPr>
        <w:spacing w:after="0"/>
        <w:ind w:left="0"/>
        <w:jc w:val="both"/>
      </w:pPr>
      <w:r>
        <w:rPr>
          <w:rFonts w:ascii="Times New Roman"/>
          <w:b w:val="false"/>
          <w:i w:val="false"/>
          <w:color w:val="000000"/>
          <w:sz w:val="28"/>
        </w:rPr>
        <w:t>
      1) в статье 1:</w:t>
      </w:r>
    </w:p>
    <w:bookmarkEnd w:id="17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936" w:id="1790"/>
    <w:p>
      <w:pPr>
        <w:spacing w:after="0"/>
        <w:ind w:left="0"/>
        <w:jc w:val="both"/>
      </w:pPr>
      <w:r>
        <w:rPr>
          <w:rFonts w:ascii="Times New Roman"/>
          <w:b w:val="false"/>
          <w:i w:val="false"/>
          <w:color w:val="000000"/>
          <w:sz w:val="28"/>
        </w:rPr>
        <w:t>
      "2) фактор достоверности – коэффициент, характеризующий степень доверия к используемым данным единой базы данных по страхованию, необходимый для расчета поправочных коэффициентов;";</w:t>
      </w:r>
    </w:p>
    <w:bookmarkEnd w:id="1790"/>
    <w:bookmarkStart w:name="z1937" w:id="1791"/>
    <w:p>
      <w:pPr>
        <w:spacing w:after="0"/>
        <w:ind w:left="0"/>
        <w:jc w:val="both"/>
      </w:pPr>
      <w:r>
        <w:rPr>
          <w:rFonts w:ascii="Times New Roman"/>
          <w:b w:val="false"/>
          <w:i w:val="false"/>
          <w:color w:val="000000"/>
          <w:sz w:val="28"/>
        </w:rPr>
        <w:t>
      дополнить подпунктом 2-1) следующего содержания:</w:t>
      </w:r>
    </w:p>
    <w:bookmarkEnd w:id="1791"/>
    <w:bookmarkStart w:name="z1938" w:id="1792"/>
    <w:p>
      <w:pPr>
        <w:spacing w:after="0"/>
        <w:ind w:left="0"/>
        <w:jc w:val="both"/>
      </w:pPr>
      <w:r>
        <w:rPr>
          <w:rFonts w:ascii="Times New Roman"/>
          <w:b w:val="false"/>
          <w:i w:val="false"/>
          <w:color w:val="000000"/>
          <w:sz w:val="28"/>
        </w:rPr>
        <w:t>
      "2-1) система "бонус-малус"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к страхователю (застрахованному) повышающих или понижающих коэффициентов в зависимости от наличия или отсутствия у страхователя (застрахованного) страховых случаев по его вине с присвоением соответствующего класса;";</w:t>
      </w:r>
    </w:p>
    <w:bookmarkEnd w:id="1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940" w:id="1793"/>
    <w:p>
      <w:pPr>
        <w:spacing w:after="0"/>
        <w:ind w:left="0"/>
        <w:jc w:val="both"/>
      </w:pPr>
      <w:r>
        <w:rPr>
          <w:rFonts w:ascii="Times New Roman"/>
          <w:b w:val="false"/>
          <w:i w:val="false"/>
          <w:color w:val="000000"/>
          <w:sz w:val="28"/>
        </w:rPr>
        <w:t>
      "3) потерпевший – лицо, жизни, здоровью и (или) имуществу которого причинен вред в результате эксплуатации транспортного средства;";</w:t>
      </w:r>
    </w:p>
    <w:bookmarkEnd w:id="1793"/>
    <w:bookmarkStart w:name="z1941" w:id="17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слова "происшествие, возникшее" заменить словами "происшествие (в том числе дорожно-транспортное происшествие), возникшее";</w:t>
      </w:r>
    </w:p>
    <w:bookmarkEnd w:id="1794"/>
    <w:bookmarkStart w:name="z1942" w:id="1795"/>
    <w:p>
      <w:pPr>
        <w:spacing w:after="0"/>
        <w:ind w:left="0"/>
        <w:jc w:val="both"/>
      </w:pPr>
      <w:r>
        <w:rPr>
          <w:rFonts w:ascii="Times New Roman"/>
          <w:b w:val="false"/>
          <w:i w:val="false"/>
          <w:color w:val="000000"/>
          <w:sz w:val="28"/>
        </w:rPr>
        <w:t>
      дополнить подпунктом 9-1) следующего содержания:</w:t>
      </w:r>
    </w:p>
    <w:bookmarkEnd w:id="1795"/>
    <w:bookmarkStart w:name="z1943" w:id="1796"/>
    <w:p>
      <w:pPr>
        <w:spacing w:after="0"/>
        <w:ind w:left="0"/>
        <w:jc w:val="both"/>
      </w:pPr>
      <w:r>
        <w:rPr>
          <w:rFonts w:ascii="Times New Roman"/>
          <w:b w:val="false"/>
          <w:i w:val="false"/>
          <w:color w:val="000000"/>
          <w:sz w:val="28"/>
        </w:rPr>
        <w:t>
      "9-1) упрощенное оформление транспортного происшествия – оформление документов о транспортном происшествии без участия сотрудников органов внутренних дел в порядке и на условиях, которые установлены настоящим Законом;";</w:t>
      </w:r>
    </w:p>
    <w:bookmarkEnd w:id="17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11-1)</w:t>
      </w:r>
      <w:r>
        <w:rPr>
          <w:rFonts w:ascii="Times New Roman"/>
          <w:b w:val="false"/>
          <w:i w:val="false"/>
          <w:color w:val="000000"/>
          <w:sz w:val="28"/>
        </w:rPr>
        <w:t xml:space="preserve"> изложить в следующей редакции:</w:t>
      </w:r>
    </w:p>
    <w:bookmarkStart w:name="z1945" w:id="1797"/>
    <w:p>
      <w:pPr>
        <w:spacing w:after="0"/>
        <w:ind w:left="0"/>
        <w:jc w:val="both"/>
      </w:pPr>
      <w:r>
        <w:rPr>
          <w:rFonts w:ascii="Times New Roman"/>
          <w:b w:val="false"/>
          <w:i w:val="false"/>
          <w:color w:val="000000"/>
          <w:sz w:val="28"/>
        </w:rPr>
        <w:t>
      "11-1) упрощенный порядок урегулирования страхового случая – урегулирование страхового случая при упрощенном оформлении транспортного происшествия в порядке и на условиях, которые установлены настоящим Законом и нормативным правовым актом уполномоченного органа;";</w:t>
      </w:r>
    </w:p>
    <w:bookmarkEnd w:id="1797"/>
    <w:bookmarkStart w:name="z1946" w:id="1798"/>
    <w:p>
      <w:pPr>
        <w:spacing w:after="0"/>
        <w:ind w:left="0"/>
        <w:jc w:val="both"/>
      </w:pPr>
      <w:r>
        <w:rPr>
          <w:rFonts w:ascii="Times New Roman"/>
          <w:b w:val="false"/>
          <w:i w:val="false"/>
          <w:color w:val="000000"/>
          <w:sz w:val="28"/>
        </w:rPr>
        <w:t>
      дополнить подпунктом 11-2) следующего содержания:</w:t>
      </w:r>
    </w:p>
    <w:bookmarkEnd w:id="1798"/>
    <w:bookmarkStart w:name="z1947" w:id="1799"/>
    <w:p>
      <w:pPr>
        <w:spacing w:after="0"/>
        <w:ind w:left="0"/>
        <w:jc w:val="both"/>
      </w:pPr>
      <w:r>
        <w:rPr>
          <w:rFonts w:ascii="Times New Roman"/>
          <w:b w:val="false"/>
          <w:i w:val="false"/>
          <w:color w:val="000000"/>
          <w:sz w:val="28"/>
        </w:rPr>
        <w:t xml:space="preserve">
      "11-2)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1949" w:id="1800"/>
    <w:p>
      <w:pPr>
        <w:spacing w:after="0"/>
        <w:ind w:left="0"/>
        <w:jc w:val="both"/>
      </w:pPr>
      <w:r>
        <w:rPr>
          <w:rFonts w:ascii="Times New Roman"/>
          <w:b w:val="false"/>
          <w:i w:val="false"/>
          <w:color w:val="000000"/>
          <w:sz w:val="28"/>
        </w:rPr>
        <w:t>
      "14) страховая выплата – сумма денег, выплачиваемая страховщиком выгодоприобретателю в пределах страховой суммы при наступлении страхового случая;";</w:t>
      </w:r>
    </w:p>
    <w:bookmarkEnd w:id="1800"/>
    <w:bookmarkStart w:name="z1950" w:id="1801"/>
    <w:p>
      <w:pPr>
        <w:spacing w:after="0"/>
        <w:ind w:left="0"/>
        <w:jc w:val="both"/>
      </w:pPr>
      <w:r>
        <w:rPr>
          <w:rFonts w:ascii="Times New Roman"/>
          <w:b w:val="false"/>
          <w:i w:val="false"/>
          <w:color w:val="000000"/>
          <w:sz w:val="28"/>
        </w:rPr>
        <w:t>
      дополнить подпунктом 18-1) следующего содержания:</w:t>
      </w:r>
    </w:p>
    <w:bookmarkEnd w:id="1801"/>
    <w:bookmarkStart w:name="z1951" w:id="1802"/>
    <w:p>
      <w:pPr>
        <w:spacing w:after="0"/>
        <w:ind w:left="0"/>
        <w:jc w:val="both"/>
      </w:pPr>
      <w:r>
        <w:rPr>
          <w:rFonts w:ascii="Times New Roman"/>
          <w:b w:val="false"/>
          <w:i w:val="false"/>
          <w:color w:val="000000"/>
          <w:sz w:val="28"/>
        </w:rPr>
        <w:t xml:space="preserve">
      "18-1) таргетируемая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поправочных коэффициентов;"; </w:t>
      </w:r>
    </w:p>
    <w:bookmarkEnd w:id="1802"/>
    <w:bookmarkStart w:name="z1952" w:id="18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5 дополнить словами ", за исключением случаев, когда транспортное средство считается находящимся в международном движении по территории Республики Казахстан";</w:t>
      </w:r>
    </w:p>
    <w:bookmarkEnd w:id="1803"/>
    <w:bookmarkStart w:name="z1953" w:id="180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w:t>
      </w:r>
      <w:r>
        <w:rPr>
          <w:rFonts w:ascii="Times New Roman"/>
          <w:b w:val="false"/>
          <w:i w:val="false"/>
          <w:color w:val="000000"/>
          <w:sz w:val="28"/>
        </w:rPr>
        <w:t>:</w:t>
      </w:r>
    </w:p>
    <w:bookmarkEnd w:id="1804"/>
    <w:bookmarkStart w:name="z1954" w:id="1805"/>
    <w:p>
      <w:pPr>
        <w:spacing w:after="0"/>
        <w:ind w:left="0"/>
        <w:jc w:val="both"/>
      </w:pPr>
      <w:r>
        <w:rPr>
          <w:rFonts w:ascii="Times New Roman"/>
          <w:b w:val="false"/>
          <w:i w:val="false"/>
          <w:color w:val="000000"/>
          <w:sz w:val="28"/>
        </w:rPr>
        <w:t>
      пункт 1 изложить в следующей редакции:</w:t>
      </w:r>
    </w:p>
    <w:bookmarkEnd w:id="1805"/>
    <w:bookmarkStart w:name="z1955" w:id="1806"/>
    <w:p>
      <w:pPr>
        <w:spacing w:after="0"/>
        <w:ind w:left="0"/>
        <w:jc w:val="both"/>
      </w:pPr>
      <w:r>
        <w:rPr>
          <w:rFonts w:ascii="Times New Roman"/>
          <w:b w:val="false"/>
          <w:i w:val="false"/>
          <w:color w:val="000000"/>
          <w:sz w:val="28"/>
        </w:rPr>
        <w:t>
      "1. Органы внутренних дел Республики Казахстан выдают по одному экземпляру участникам транспортного происшествия либо их представителям, а также страховым организациям, страховому омбудсману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bookmarkEnd w:id="1806"/>
    <w:bookmarkStart w:name="z1956" w:id="1807"/>
    <w:p>
      <w:pPr>
        <w:spacing w:after="0"/>
        <w:ind w:left="0"/>
        <w:jc w:val="both"/>
      </w:pPr>
      <w:r>
        <w:rPr>
          <w:rFonts w:ascii="Times New Roman"/>
          <w:b w:val="false"/>
          <w:i w:val="false"/>
          <w:color w:val="000000"/>
          <w:sz w:val="28"/>
        </w:rPr>
        <w:t>
      дополнить пунктами 4 и 5 следующего содержания:</w:t>
      </w:r>
    </w:p>
    <w:bookmarkEnd w:id="1807"/>
    <w:bookmarkStart w:name="z1957" w:id="1808"/>
    <w:p>
      <w:pPr>
        <w:spacing w:after="0"/>
        <w:ind w:left="0"/>
        <w:jc w:val="both"/>
      </w:pPr>
      <w:r>
        <w:rPr>
          <w:rFonts w:ascii="Times New Roman"/>
          <w:b w:val="false"/>
          <w:i w:val="false"/>
          <w:color w:val="000000"/>
          <w:sz w:val="28"/>
        </w:rPr>
        <w:t>
      "4. Указанные в пунктах 1, 2 и 3 настоящей статьи виды информационного взаимодействия осуществляются путем обмена электронными информационными ресурсами посредством единой базы данных по страхованию.</w:t>
      </w:r>
    </w:p>
    <w:bookmarkEnd w:id="1808"/>
    <w:bookmarkStart w:name="z1958" w:id="1809"/>
    <w:p>
      <w:pPr>
        <w:spacing w:after="0"/>
        <w:ind w:left="0"/>
        <w:jc w:val="both"/>
      </w:pPr>
      <w:r>
        <w:rPr>
          <w:rFonts w:ascii="Times New Roman"/>
          <w:b w:val="false"/>
          <w:i w:val="false"/>
          <w:color w:val="000000"/>
          <w:sz w:val="28"/>
        </w:rPr>
        <w:t xml:space="preserve">
      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государственным органом, осуществляющим статистическую деятельность в области правовой статистики и специальных учетов, и организацией по формированию и ведению базы данных осуществляется путем обмена электронными информационными ресурсами. </w:t>
      </w:r>
    </w:p>
    <w:bookmarkEnd w:id="1809"/>
    <w:bookmarkStart w:name="z1959" w:id="1810"/>
    <w:p>
      <w:pPr>
        <w:spacing w:after="0"/>
        <w:ind w:left="0"/>
        <w:jc w:val="both"/>
      </w:pPr>
      <w:r>
        <w:rPr>
          <w:rFonts w:ascii="Times New Roman"/>
          <w:b w:val="false"/>
          <w:i w:val="false"/>
          <w:color w:val="000000"/>
          <w:sz w:val="28"/>
        </w:rPr>
        <w:t>
      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владения, пользования и распоряжения базой, содержащей такую информацию, с организацией по формированию и ведению базы данных.</w:t>
      </w:r>
    </w:p>
    <w:bookmarkEnd w:id="1810"/>
    <w:bookmarkStart w:name="z1960" w:id="1811"/>
    <w:p>
      <w:pPr>
        <w:spacing w:after="0"/>
        <w:ind w:left="0"/>
        <w:jc w:val="both"/>
      </w:pPr>
      <w:r>
        <w:rPr>
          <w:rFonts w:ascii="Times New Roman"/>
          <w:b w:val="false"/>
          <w:i w:val="false"/>
          <w:color w:val="000000"/>
          <w:sz w:val="28"/>
        </w:rPr>
        <w:t>
      Организация по формированию и ведению базы данных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bookmarkEnd w:id="1811"/>
    <w:bookmarkStart w:name="z1961" w:id="181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1812"/>
    <w:bookmarkStart w:name="z1962" w:id="1813"/>
    <w:p>
      <w:pPr>
        <w:spacing w:after="0"/>
        <w:ind w:left="0"/>
        <w:jc w:val="both"/>
      </w:pPr>
      <w:r>
        <w:rPr>
          <w:rFonts w:ascii="Times New Roman"/>
          <w:b w:val="false"/>
          <w:i w:val="false"/>
          <w:color w:val="000000"/>
          <w:sz w:val="28"/>
        </w:rPr>
        <w:t>
      часть третью пункта 3 изложить в следующей редакции:</w:t>
      </w:r>
    </w:p>
    <w:bookmarkEnd w:id="1813"/>
    <w:bookmarkStart w:name="z1963" w:id="1814"/>
    <w:p>
      <w:pPr>
        <w:spacing w:after="0"/>
        <w:ind w:left="0"/>
        <w:jc w:val="both"/>
      </w:pPr>
      <w:r>
        <w:rPr>
          <w:rFonts w:ascii="Times New Roman"/>
          <w:b w:val="false"/>
          <w:i w:val="false"/>
          <w:color w:val="000000"/>
          <w:sz w:val="28"/>
        </w:rPr>
        <w:t>
      "Страховщик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законами Республики Казахстан.";</w:t>
      </w:r>
    </w:p>
    <w:bookmarkEnd w:id="1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965" w:id="1815"/>
    <w:p>
      <w:pPr>
        <w:spacing w:after="0"/>
        <w:ind w:left="0"/>
        <w:jc w:val="both"/>
      </w:pPr>
      <w:r>
        <w:rPr>
          <w:rFonts w:ascii="Times New Roman"/>
          <w:b w:val="false"/>
          <w:i w:val="false"/>
          <w:color w:val="000000"/>
          <w:sz w:val="28"/>
        </w:rPr>
        <w:t>
      "5-1.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bookmarkEnd w:id="1815"/>
    <w:bookmarkStart w:name="z1966" w:id="1816"/>
    <w:p>
      <w:pPr>
        <w:spacing w:after="0"/>
        <w:ind w:left="0"/>
        <w:jc w:val="both"/>
      </w:pPr>
      <w:r>
        <w:rPr>
          <w:rFonts w:ascii="Times New Roman"/>
          <w:b w:val="false"/>
          <w:i w:val="false"/>
          <w:color w:val="000000"/>
          <w:sz w:val="28"/>
        </w:rPr>
        <w:t>
      пункт 10 исключить;</w:t>
      </w:r>
    </w:p>
    <w:bookmarkEnd w:id="1816"/>
    <w:bookmarkStart w:name="z1967" w:id="18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12-1</w:t>
      </w:r>
      <w:r>
        <w:rPr>
          <w:rFonts w:ascii="Times New Roman"/>
          <w:b w:val="false"/>
          <w:i w:val="false"/>
          <w:color w:val="000000"/>
          <w:sz w:val="28"/>
        </w:rPr>
        <w:t xml:space="preserve"> изложить в следующей редакции:</w:t>
      </w:r>
    </w:p>
    <w:bookmarkEnd w:id="1817"/>
    <w:bookmarkStart w:name="z1968" w:id="1818"/>
    <w:p>
      <w:pPr>
        <w:spacing w:after="0"/>
        <w:ind w:left="0"/>
        <w:jc w:val="both"/>
      </w:pPr>
      <w:r>
        <w:rPr>
          <w:rFonts w:ascii="Times New Roman"/>
          <w:b w:val="false"/>
          <w:i w:val="false"/>
          <w:color w:val="000000"/>
          <w:sz w:val="28"/>
        </w:rPr>
        <w:t>
      "Статья 12-1. Требования к страховщику и интернет-ресурсам при заключении договора обязательного страхования ответственности владельцев транспортных средств и урегулировании страховых случаев путем обмена электронными информационными ресурсами</w:t>
      </w:r>
    </w:p>
    <w:bookmarkEnd w:id="1818"/>
    <w:bookmarkStart w:name="z1969" w:id="1819"/>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1819"/>
    <w:bookmarkStart w:name="z1970" w:id="1820"/>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использование специализированного программного обеспечения.</w:t>
      </w:r>
    </w:p>
    <w:bookmarkEnd w:id="1820"/>
    <w:bookmarkStart w:name="z1971" w:id="1821"/>
    <w:p>
      <w:pPr>
        <w:spacing w:after="0"/>
        <w:ind w:left="0"/>
        <w:jc w:val="both"/>
      </w:pPr>
      <w:r>
        <w:rPr>
          <w:rFonts w:ascii="Times New Roman"/>
          <w:b w:val="false"/>
          <w:i w:val="false"/>
          <w:color w:val="000000"/>
          <w:sz w:val="28"/>
        </w:rPr>
        <w:t>
      На интернет-ресурсе организации по формированию и ведению базы данных размещается ссылка на интернет-ресурс страховой организации, используемый для заключения договоров обязательного страхования ответственности владельцев транспортных средств и урегулирования страховых случаев в электронной форме.</w:t>
      </w:r>
    </w:p>
    <w:bookmarkEnd w:id="1821"/>
    <w:bookmarkStart w:name="z1972" w:id="1822"/>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bookmarkEnd w:id="1822"/>
    <w:bookmarkStart w:name="z1973" w:id="1823"/>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владельцев транспортных средств и урегулировании страховых случаев по нему с использованием интернет-ресурса страховщика страховщик обязан обеспечить:</w:t>
      </w:r>
    </w:p>
    <w:bookmarkEnd w:id="1823"/>
    <w:bookmarkStart w:name="z1974" w:id="1824"/>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bookmarkEnd w:id="1824"/>
    <w:bookmarkStart w:name="z1975" w:id="1825"/>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определенном нормативным правовым актом уполномоченного органа;</w:t>
      </w:r>
    </w:p>
    <w:bookmarkEnd w:id="1825"/>
    <w:bookmarkStart w:name="z1976" w:id="1826"/>
    <w:p>
      <w:pPr>
        <w:spacing w:after="0"/>
        <w:ind w:left="0"/>
        <w:jc w:val="both"/>
      </w:pPr>
      <w:r>
        <w:rPr>
          <w:rFonts w:ascii="Times New Roman"/>
          <w:b w:val="false"/>
          <w:i w:val="false"/>
          <w:color w:val="000000"/>
          <w:sz w:val="28"/>
        </w:rPr>
        <w:t>
      3) возможность проверки страхователем (застрахованным) информации по заключенному договору обязательного страхования ответственности владельцев транспортных средств на интернет-ресурсе страховой организации;</w:t>
      </w:r>
    </w:p>
    <w:bookmarkEnd w:id="1826"/>
    <w:bookmarkStart w:name="z1977" w:id="1827"/>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интернет-ресурсе страховой организации;</w:t>
      </w:r>
    </w:p>
    <w:bookmarkEnd w:id="1827"/>
    <w:bookmarkStart w:name="z1978" w:id="1828"/>
    <w:p>
      <w:pPr>
        <w:spacing w:after="0"/>
        <w:ind w:left="0"/>
        <w:jc w:val="both"/>
      </w:pPr>
      <w:r>
        <w:rPr>
          <w:rFonts w:ascii="Times New Roman"/>
          <w:b w:val="false"/>
          <w:i w:val="false"/>
          <w:color w:val="000000"/>
          <w:sz w:val="28"/>
        </w:rPr>
        <w:t>
      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интернет-ресурсу страховщика;</w:t>
      </w:r>
    </w:p>
    <w:bookmarkEnd w:id="1828"/>
    <w:bookmarkStart w:name="z1979" w:id="1829"/>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1829"/>
    <w:bookmarkStart w:name="z1980" w:id="1830"/>
    <w:p>
      <w:pPr>
        <w:spacing w:after="0"/>
        <w:ind w:left="0"/>
        <w:jc w:val="both"/>
      </w:pPr>
      <w:r>
        <w:rPr>
          <w:rFonts w:ascii="Times New Roman"/>
          <w:b w:val="false"/>
          <w:i w:val="false"/>
          <w:color w:val="000000"/>
          <w:sz w:val="28"/>
        </w:rPr>
        <w:t>
      заключения договора обязательного страхования ответственности владельцев транспортных средств;</w:t>
      </w:r>
    </w:p>
    <w:bookmarkEnd w:id="1830"/>
    <w:bookmarkStart w:name="z1981" w:id="1831"/>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владельцев транспортных средств;</w:t>
      </w:r>
    </w:p>
    <w:bookmarkEnd w:id="1831"/>
    <w:bookmarkStart w:name="z1982" w:id="1832"/>
    <w:p>
      <w:pPr>
        <w:spacing w:after="0"/>
        <w:ind w:left="0"/>
        <w:jc w:val="both"/>
      </w:pPr>
      <w:r>
        <w:rPr>
          <w:rFonts w:ascii="Times New Roman"/>
          <w:b w:val="false"/>
          <w:i w:val="false"/>
          <w:color w:val="000000"/>
          <w:sz w:val="28"/>
        </w:rPr>
        <w:t>
      уведомления о наступлении страхового случая (транспортного происшествия);</w:t>
      </w:r>
    </w:p>
    <w:bookmarkEnd w:id="1832"/>
    <w:bookmarkStart w:name="z1983" w:id="1833"/>
    <w:p>
      <w:pPr>
        <w:spacing w:after="0"/>
        <w:ind w:left="0"/>
        <w:jc w:val="both"/>
      </w:pPr>
      <w:r>
        <w:rPr>
          <w:rFonts w:ascii="Times New Roman"/>
          <w:b w:val="false"/>
          <w:i w:val="false"/>
          <w:color w:val="000000"/>
          <w:sz w:val="28"/>
        </w:rPr>
        <w:t>
      определения размера причиненного вреда;</w:t>
      </w:r>
    </w:p>
    <w:bookmarkEnd w:id="1833"/>
    <w:bookmarkStart w:name="z1984" w:id="1834"/>
    <w:p>
      <w:pPr>
        <w:spacing w:after="0"/>
        <w:ind w:left="0"/>
        <w:jc w:val="both"/>
      </w:pPr>
      <w:r>
        <w:rPr>
          <w:rFonts w:ascii="Times New Roman"/>
          <w:b w:val="false"/>
          <w:i w:val="false"/>
          <w:color w:val="000000"/>
          <w:sz w:val="28"/>
        </w:rPr>
        <w:t>
      получения страховой выплаты;</w:t>
      </w:r>
    </w:p>
    <w:bookmarkEnd w:id="1834"/>
    <w:bookmarkStart w:name="z1985" w:id="1835"/>
    <w:p>
      <w:pPr>
        <w:spacing w:after="0"/>
        <w:ind w:left="0"/>
        <w:jc w:val="both"/>
      </w:pPr>
      <w:r>
        <w:rPr>
          <w:rFonts w:ascii="Times New Roman"/>
          <w:b w:val="false"/>
          <w:i w:val="false"/>
          <w:color w:val="000000"/>
          <w:sz w:val="28"/>
        </w:rPr>
        <w:t xml:space="preserve">
      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w:t>
      </w:r>
      <w:r>
        <w:rPr>
          <w:rFonts w:ascii="Times New Roman"/>
          <w:b w:val="false"/>
          <w:i w:val="false"/>
          <w:color w:val="000000"/>
          <w:sz w:val="28"/>
        </w:rPr>
        <w:t>статьей 29-1</w:t>
      </w:r>
      <w:r>
        <w:rPr>
          <w:rFonts w:ascii="Times New Roman"/>
          <w:b w:val="false"/>
          <w:i w:val="false"/>
          <w:color w:val="000000"/>
          <w:sz w:val="28"/>
        </w:rPr>
        <w:t xml:space="preserve"> настоящего Закона.</w:t>
      </w:r>
    </w:p>
    <w:bookmarkEnd w:id="1835"/>
    <w:bookmarkStart w:name="z1986" w:id="1836"/>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владельцев транспортных средств и урегулировании страховых случаев по нему направляется от организации по формированию и ведению базы данных.</w:t>
      </w:r>
    </w:p>
    <w:bookmarkEnd w:id="1836"/>
    <w:bookmarkStart w:name="z1987" w:id="1837"/>
    <w:p>
      <w:pPr>
        <w:spacing w:after="0"/>
        <w:ind w:left="0"/>
        <w:jc w:val="both"/>
      </w:pPr>
      <w:r>
        <w:rPr>
          <w:rFonts w:ascii="Times New Roman"/>
          <w:b w:val="false"/>
          <w:i w:val="false"/>
          <w:color w:val="000000"/>
          <w:sz w:val="28"/>
        </w:rPr>
        <w:t>
      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bookmarkEnd w:id="1837"/>
    <w:bookmarkStart w:name="z1988" w:id="1838"/>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bookmarkEnd w:id="1838"/>
    <w:bookmarkStart w:name="z1989" w:id="1839"/>
    <w:p>
      <w:pPr>
        <w:spacing w:after="0"/>
        <w:ind w:left="0"/>
        <w:jc w:val="both"/>
      </w:pPr>
      <w:r>
        <w:rPr>
          <w:rFonts w:ascii="Times New Roman"/>
          <w:b w:val="false"/>
          <w:i w:val="false"/>
          <w:color w:val="000000"/>
          <w:sz w:val="28"/>
        </w:rPr>
        <w:t xml:space="preserve">
      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bookmarkEnd w:id="1839"/>
    <w:bookmarkStart w:name="z1990" w:id="1840"/>
    <w:p>
      <w:pPr>
        <w:spacing w:after="0"/>
        <w:ind w:left="0"/>
        <w:jc w:val="both"/>
      </w:pPr>
      <w:r>
        <w:rPr>
          <w:rFonts w:ascii="Times New Roman"/>
          <w:b w:val="false"/>
          <w:i w:val="false"/>
          <w:color w:val="000000"/>
          <w:sz w:val="28"/>
        </w:rPr>
        <w:t>
      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интернет-ресурса страховщика круглосуточно.</w:t>
      </w:r>
    </w:p>
    <w:bookmarkEnd w:id="1840"/>
    <w:bookmarkStart w:name="z1991" w:id="1841"/>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bookmarkEnd w:id="1841"/>
    <w:bookmarkStart w:name="z1992" w:id="18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2)</w:t>
      </w:r>
      <w:r>
        <w:rPr>
          <w:rFonts w:ascii="Times New Roman"/>
          <w:b w:val="false"/>
          <w:i w:val="false"/>
          <w:color w:val="000000"/>
          <w:sz w:val="28"/>
        </w:rPr>
        <w:t xml:space="preserve"> пункта 4 статьи 13 исключить;</w:t>
      </w:r>
    </w:p>
    <w:bookmarkEnd w:id="1842"/>
    <w:bookmarkStart w:name="z1993" w:id="18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статьи 15 изложить в следующей редакции:</w:t>
      </w:r>
    </w:p>
    <w:bookmarkEnd w:id="1843"/>
    <w:bookmarkStart w:name="z1994" w:id="1844"/>
    <w:p>
      <w:pPr>
        <w:spacing w:after="0"/>
        <w:ind w:left="0"/>
        <w:jc w:val="both"/>
      </w:pPr>
      <w:r>
        <w:rPr>
          <w:rFonts w:ascii="Times New Roman"/>
          <w:b w:val="false"/>
          <w:i w:val="false"/>
          <w:color w:val="000000"/>
          <w:sz w:val="28"/>
        </w:rPr>
        <w:t>
      "4. При несоблюдении условия, предусмотренного пунктом 3 настоящей статьи, страховщик имеет право на удержание части страховой премии при досрочном прекращении договора обязательного страхования ответственности владельцев транспортных средств в следующих размерах:</w:t>
      </w:r>
    </w:p>
    <w:bookmarkEnd w:id="1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845"/>
          <w:p>
            <w:pPr>
              <w:spacing w:after="20"/>
              <w:ind w:left="20"/>
              <w:jc w:val="both"/>
            </w:pPr>
            <w:r>
              <w:rPr>
                <w:rFonts w:ascii="Times New Roman"/>
                <w:b w:val="false"/>
                <w:i w:val="false"/>
                <w:color w:val="000000"/>
                <w:sz w:val="20"/>
              </w:rPr>
              <w:t>
№</w:t>
            </w:r>
          </w:p>
          <w:bookmarkEnd w:id="1845"/>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846"/>
          <w:p>
            <w:pPr>
              <w:spacing w:after="20"/>
              <w:ind w:left="20"/>
              <w:jc w:val="both"/>
            </w:pPr>
            <w:r>
              <w:rPr>
                <w:rFonts w:ascii="Times New Roman"/>
                <w:b w:val="false"/>
                <w:i w:val="false"/>
                <w:color w:val="000000"/>
                <w:sz w:val="20"/>
              </w:rPr>
              <w:t>
Размер страховой премии, удерживаемой страховщиком</w:t>
            </w:r>
          </w:p>
          <w:bookmarkEnd w:id="1846"/>
          <w:p>
            <w:pPr>
              <w:spacing w:after="20"/>
              <w:ind w:left="20"/>
              <w:jc w:val="both"/>
            </w:pPr>
            <w:r>
              <w:rPr>
                <w:rFonts w:ascii="Times New Roman"/>
                <w:b w:val="false"/>
                <w:i w:val="false"/>
                <w:color w:val="000000"/>
                <w:sz w:val="20"/>
              </w:rPr>
              <w:t>
(в процентах от страховой премии, оплаченной по договору обязательного страхования ответственности владельцев транспортных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(не включая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8 (не включая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 до 17 (не включая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17 до 25 (не включая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33 (не включая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33 до 42 (не включая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42 до 50 (не включая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58 (не включая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58 до 67 (не включая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67 до 75 (не включая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 до 83 (не включая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83 до 92 (не включая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92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997" w:id="1847"/>
    <w:p>
      <w:pPr>
        <w:spacing w:after="0"/>
        <w:ind w:left="0"/>
        <w:jc w:val="both"/>
      </w:pPr>
      <w:r>
        <w:rPr>
          <w:rFonts w:ascii="Times New Roman"/>
          <w:b w:val="false"/>
          <w:i w:val="false"/>
          <w:color w:val="000000"/>
          <w:sz w:val="28"/>
        </w:rPr>
        <w:t>
      ";</w:t>
      </w:r>
    </w:p>
    <w:bookmarkEnd w:id="1847"/>
    <w:bookmarkStart w:name="z1998" w:id="184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16</w:t>
      </w:r>
      <w:r>
        <w:rPr>
          <w:rFonts w:ascii="Times New Roman"/>
          <w:b w:val="false"/>
          <w:i w:val="false"/>
          <w:color w:val="000000"/>
          <w:sz w:val="28"/>
        </w:rPr>
        <w:t>:</w:t>
      </w:r>
    </w:p>
    <w:bookmarkEnd w:id="1848"/>
    <w:bookmarkStart w:name="z1999" w:id="1849"/>
    <w:p>
      <w:pPr>
        <w:spacing w:after="0"/>
        <w:ind w:left="0"/>
        <w:jc w:val="both"/>
      </w:pPr>
      <w:r>
        <w:rPr>
          <w:rFonts w:ascii="Times New Roman"/>
          <w:b w:val="false"/>
          <w:i w:val="false"/>
          <w:color w:val="000000"/>
          <w:sz w:val="28"/>
        </w:rPr>
        <w:t>
      заголовок изложить в следующей редакции:</w:t>
      </w:r>
    </w:p>
    <w:bookmarkEnd w:id="1849"/>
    <w:bookmarkStart w:name="z2000" w:id="1850"/>
    <w:p>
      <w:pPr>
        <w:spacing w:after="0"/>
        <w:ind w:left="0"/>
        <w:jc w:val="both"/>
      </w:pPr>
      <w:r>
        <w:rPr>
          <w:rFonts w:ascii="Times New Roman"/>
          <w:b w:val="false"/>
          <w:i w:val="false"/>
          <w:color w:val="000000"/>
          <w:sz w:val="28"/>
        </w:rPr>
        <w:t>
      "Статья 16. Права и обязанности страхователя (застрахованного)";</w:t>
      </w:r>
    </w:p>
    <w:bookmarkEnd w:id="1850"/>
    <w:bookmarkStart w:name="z2001" w:id="1851"/>
    <w:p>
      <w:pPr>
        <w:spacing w:after="0"/>
        <w:ind w:left="0"/>
        <w:jc w:val="both"/>
      </w:pPr>
      <w:r>
        <w:rPr>
          <w:rFonts w:ascii="Times New Roman"/>
          <w:b w:val="false"/>
          <w:i w:val="false"/>
          <w:color w:val="000000"/>
          <w:sz w:val="28"/>
        </w:rPr>
        <w:t>
      пункт 1 изложить в следующей редакции:</w:t>
      </w:r>
    </w:p>
    <w:bookmarkEnd w:id="1851"/>
    <w:bookmarkStart w:name="z2002" w:id="1852"/>
    <w:p>
      <w:pPr>
        <w:spacing w:after="0"/>
        <w:ind w:left="0"/>
        <w:jc w:val="both"/>
      </w:pPr>
      <w:r>
        <w:rPr>
          <w:rFonts w:ascii="Times New Roman"/>
          <w:b w:val="false"/>
          <w:i w:val="false"/>
          <w:color w:val="000000"/>
          <w:sz w:val="28"/>
        </w:rPr>
        <w:t>
      "1. Страхователь (застрахованный) вправе:</w:t>
      </w:r>
    </w:p>
    <w:bookmarkEnd w:id="1852"/>
    <w:bookmarkStart w:name="z2003" w:id="1853"/>
    <w:p>
      <w:pPr>
        <w:spacing w:after="0"/>
        <w:ind w:left="0"/>
        <w:jc w:val="both"/>
      </w:pPr>
      <w:r>
        <w:rPr>
          <w:rFonts w:ascii="Times New Roman"/>
          <w:b w:val="false"/>
          <w:i w:val="false"/>
          <w:color w:val="000000"/>
          <w:sz w:val="28"/>
        </w:rPr>
        <w:t>
      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w:t>
      </w:r>
    </w:p>
    <w:bookmarkEnd w:id="1853"/>
    <w:bookmarkStart w:name="z2004" w:id="1854"/>
    <w:p>
      <w:pPr>
        <w:spacing w:after="0"/>
        <w:ind w:left="0"/>
        <w:jc w:val="both"/>
      </w:pPr>
      <w:r>
        <w:rPr>
          <w:rFonts w:ascii="Times New Roman"/>
          <w:b w:val="false"/>
          <w:i w:val="false"/>
          <w:color w:val="000000"/>
          <w:sz w:val="28"/>
        </w:rPr>
        <w:t>
      2) запросить от организации по формированию и ведению базы данных информацию о наличии в базе данных сведений о 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bookmarkEnd w:id="1854"/>
    <w:bookmarkStart w:name="z2005" w:id="1855"/>
    <w:p>
      <w:pPr>
        <w:spacing w:after="0"/>
        <w:ind w:left="0"/>
        <w:jc w:val="both"/>
      </w:pPr>
      <w:r>
        <w:rPr>
          <w:rFonts w:ascii="Times New Roman"/>
          <w:b w:val="false"/>
          <w:i w:val="false"/>
          <w:color w:val="000000"/>
          <w:sz w:val="28"/>
        </w:rPr>
        <w:t xml:space="preserve">
      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интернет-ресурса страховщика; </w:t>
      </w:r>
    </w:p>
    <w:bookmarkEnd w:id="1855"/>
    <w:bookmarkStart w:name="z2006" w:id="1856"/>
    <w:p>
      <w:pPr>
        <w:spacing w:after="0"/>
        <w:ind w:left="0"/>
        <w:jc w:val="both"/>
      </w:pPr>
      <w:r>
        <w:rPr>
          <w:rFonts w:ascii="Times New Roman"/>
          <w:b w:val="false"/>
          <w:i w:val="false"/>
          <w:color w:val="000000"/>
          <w:sz w:val="28"/>
        </w:rPr>
        <w:t>
      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bookmarkEnd w:id="1856"/>
    <w:bookmarkStart w:name="z2007" w:id="1857"/>
    <w:p>
      <w:pPr>
        <w:spacing w:after="0"/>
        <w:ind w:left="0"/>
        <w:jc w:val="both"/>
      </w:pPr>
      <w:r>
        <w:rPr>
          <w:rFonts w:ascii="Times New Roman"/>
          <w:b w:val="false"/>
          <w:i w:val="false"/>
          <w:color w:val="000000"/>
          <w:sz w:val="28"/>
        </w:rPr>
        <w:t xml:space="preserve">
      5) обратиться к страховщику с учетом особенностей, предусмотренных </w:t>
      </w:r>
      <w:r>
        <w:rPr>
          <w:rFonts w:ascii="Times New Roman"/>
          <w:b w:val="false"/>
          <w:i w:val="false"/>
          <w:color w:val="000000"/>
          <w:sz w:val="28"/>
        </w:rPr>
        <w:t>статьей 29-1</w:t>
      </w:r>
      <w:r>
        <w:rPr>
          <w:rFonts w:ascii="Times New Roman"/>
          <w:b w:val="false"/>
          <w:i w:val="false"/>
          <w:color w:val="000000"/>
          <w:sz w:val="28"/>
        </w:rPr>
        <w:t xml:space="preserve"> настоящего Закона, либо страховому омбудсману или в суд для урегулирования вопросов, возникающих из договора обязательного страхования ответственности владельцев транспортных средств;</w:t>
      </w:r>
    </w:p>
    <w:bookmarkEnd w:id="1857"/>
    <w:bookmarkStart w:name="z2008" w:id="1858"/>
    <w:p>
      <w:pPr>
        <w:spacing w:after="0"/>
        <w:ind w:left="0"/>
        <w:jc w:val="both"/>
      </w:pPr>
      <w:r>
        <w:rPr>
          <w:rFonts w:ascii="Times New Roman"/>
          <w:b w:val="false"/>
          <w:i w:val="false"/>
          <w:color w:val="000000"/>
          <w:sz w:val="28"/>
        </w:rPr>
        <w:t>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p>
    <w:bookmarkEnd w:id="1858"/>
    <w:bookmarkStart w:name="z2009" w:id="1859"/>
    <w:p>
      <w:pPr>
        <w:spacing w:after="0"/>
        <w:ind w:left="0"/>
        <w:jc w:val="both"/>
      </w:pPr>
      <w:r>
        <w:rPr>
          <w:rFonts w:ascii="Times New Roman"/>
          <w:b w:val="false"/>
          <w:i w:val="false"/>
          <w:color w:val="000000"/>
          <w:sz w:val="28"/>
        </w:rPr>
        <w:t>
      7) получить страховую выплату в случаях, предусмотренных настоящим Законом.</w:t>
      </w:r>
    </w:p>
    <w:bookmarkEnd w:id="1859"/>
    <w:bookmarkStart w:name="z2010" w:id="1860"/>
    <w:p>
      <w:pPr>
        <w:spacing w:after="0"/>
        <w:ind w:left="0"/>
        <w:jc w:val="both"/>
      </w:pPr>
      <w:r>
        <w:rPr>
          <w:rFonts w:ascii="Times New Roman"/>
          <w:b w:val="false"/>
          <w:i w:val="false"/>
          <w:color w:val="000000"/>
          <w:sz w:val="28"/>
        </w:rPr>
        <w:t>
      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законам Республики Казахстан.";</w:t>
      </w:r>
    </w:p>
    <w:bookmarkEnd w:id="1860"/>
    <w:bookmarkStart w:name="z2011" w:id="1861"/>
    <w:p>
      <w:pPr>
        <w:spacing w:after="0"/>
        <w:ind w:left="0"/>
        <w:jc w:val="both"/>
      </w:pPr>
      <w:r>
        <w:rPr>
          <w:rFonts w:ascii="Times New Roman"/>
          <w:b w:val="false"/>
          <w:i w:val="false"/>
          <w:color w:val="000000"/>
          <w:sz w:val="28"/>
        </w:rPr>
        <w:t>
      в части первой пункта 2:</w:t>
      </w:r>
    </w:p>
    <w:bookmarkEnd w:id="1861"/>
    <w:bookmarkStart w:name="z2012" w:id="1862"/>
    <w:p>
      <w:pPr>
        <w:spacing w:after="0"/>
        <w:ind w:left="0"/>
        <w:jc w:val="both"/>
      </w:pPr>
      <w:r>
        <w:rPr>
          <w:rFonts w:ascii="Times New Roman"/>
          <w:b w:val="false"/>
          <w:i w:val="false"/>
          <w:color w:val="000000"/>
          <w:sz w:val="28"/>
        </w:rPr>
        <w:t>
      подпункты 1), 3) и 4) изложить в следующей редакции:</w:t>
      </w:r>
    </w:p>
    <w:bookmarkEnd w:id="1862"/>
    <w:bookmarkStart w:name="z2013" w:id="1863"/>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p>
    <w:bookmarkEnd w:id="1863"/>
    <w:bookmarkStart w:name="z2014" w:id="1864"/>
    <w:p>
      <w:pPr>
        <w:spacing w:after="0"/>
        <w:ind w:left="0"/>
        <w:jc w:val="both"/>
      </w:pPr>
      <w:r>
        <w:rPr>
          <w:rFonts w:ascii="Times New Roman"/>
          <w:b w:val="false"/>
          <w:i w:val="false"/>
          <w:color w:val="000000"/>
          <w:sz w:val="28"/>
        </w:rPr>
        <w:t>
      "3) незамедлительно, но не позднее пяти рабочих дней, как ему стало известно о наступлении транспортного происшествия, уведомить об этом страховщика, с которым заключен договор обязательного страхования ответственности владельцев транспортных средств, в письменной форме (нарочно либо путем обмена электронными информационными ресурсами).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bookmarkEnd w:id="1864"/>
    <w:bookmarkStart w:name="z2015" w:id="1865"/>
    <w:p>
      <w:pPr>
        <w:spacing w:after="0"/>
        <w:ind w:left="0"/>
        <w:jc w:val="both"/>
      </w:pPr>
      <w:r>
        <w:rPr>
          <w:rFonts w:ascii="Times New Roman"/>
          <w:b w:val="false"/>
          <w:i w:val="false"/>
          <w:color w:val="000000"/>
          <w:sz w:val="28"/>
        </w:rPr>
        <w:t>
      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bookmarkEnd w:id="1865"/>
    <w:bookmarkStart w:name="z2016" w:id="1866"/>
    <w:p>
      <w:pPr>
        <w:spacing w:after="0"/>
        <w:ind w:left="0"/>
        <w:jc w:val="both"/>
      </w:pPr>
      <w:r>
        <w:rPr>
          <w:rFonts w:ascii="Times New Roman"/>
          <w:b w:val="false"/>
          <w:i w:val="false"/>
          <w:color w:val="000000"/>
          <w:sz w:val="28"/>
        </w:rPr>
        <w:t>
      подпункт 7) исключить;</w:t>
      </w:r>
    </w:p>
    <w:bookmarkEnd w:id="1866"/>
    <w:bookmarkStart w:name="z2017" w:id="1867"/>
    <w:p>
      <w:pPr>
        <w:spacing w:after="0"/>
        <w:ind w:left="0"/>
        <w:jc w:val="both"/>
      </w:pPr>
      <w:r>
        <w:rPr>
          <w:rFonts w:ascii="Times New Roman"/>
          <w:b w:val="false"/>
          <w:i w:val="false"/>
          <w:color w:val="000000"/>
          <w:sz w:val="28"/>
        </w:rPr>
        <w:t>
      пункт 3 изложить в следующей редакции:</w:t>
      </w:r>
    </w:p>
    <w:bookmarkEnd w:id="1867"/>
    <w:bookmarkStart w:name="z2018" w:id="1868"/>
    <w:p>
      <w:pPr>
        <w:spacing w:after="0"/>
        <w:ind w:left="0"/>
        <w:jc w:val="both"/>
      </w:pPr>
      <w:r>
        <w:rPr>
          <w:rFonts w:ascii="Times New Roman"/>
          <w:b w:val="false"/>
          <w:i w:val="false"/>
          <w:color w:val="000000"/>
          <w:sz w:val="28"/>
        </w:rPr>
        <w:t>
      "3.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bookmarkEnd w:id="1868"/>
    <w:bookmarkStart w:name="z2019" w:id="186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17</w:t>
      </w:r>
      <w:r>
        <w:rPr>
          <w:rFonts w:ascii="Times New Roman"/>
          <w:b w:val="false"/>
          <w:i w:val="false"/>
          <w:color w:val="000000"/>
          <w:sz w:val="28"/>
        </w:rPr>
        <w:t>:</w:t>
      </w:r>
    </w:p>
    <w:bookmarkEnd w:id="1869"/>
    <w:bookmarkStart w:name="z2020" w:id="1870"/>
    <w:p>
      <w:pPr>
        <w:spacing w:after="0"/>
        <w:ind w:left="0"/>
        <w:jc w:val="both"/>
      </w:pPr>
      <w:r>
        <w:rPr>
          <w:rFonts w:ascii="Times New Roman"/>
          <w:b w:val="false"/>
          <w:i w:val="false"/>
          <w:color w:val="000000"/>
          <w:sz w:val="28"/>
        </w:rPr>
        <w:t xml:space="preserve">
      подпункты 1) и 2) части первой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870"/>
    <w:bookmarkStart w:name="z2021" w:id="1871"/>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представления сведений, необходимых для внесения в такой договор в соответствии с настоящим Законом;</w:t>
      </w:r>
    </w:p>
    <w:bookmarkEnd w:id="1871"/>
    <w:bookmarkStart w:name="z2022" w:id="1872"/>
    <w:p>
      <w:pPr>
        <w:spacing w:after="0"/>
        <w:ind w:left="0"/>
        <w:jc w:val="both"/>
      </w:pPr>
      <w:r>
        <w:rPr>
          <w:rFonts w:ascii="Times New Roman"/>
          <w:b w:val="false"/>
          <w:i w:val="false"/>
          <w:color w:val="000000"/>
          <w:sz w:val="28"/>
        </w:rPr>
        <w:t>
      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(совершения транспортного происшествия) и размер вреда, причиненного потерпевшим;";</w:t>
      </w:r>
    </w:p>
    <w:bookmarkEnd w:id="1872"/>
    <w:bookmarkStart w:name="z2023" w:id="1873"/>
    <w:p>
      <w:pPr>
        <w:spacing w:after="0"/>
        <w:ind w:left="0"/>
        <w:jc w:val="both"/>
      </w:pPr>
      <w:r>
        <w:rPr>
          <w:rFonts w:ascii="Times New Roman"/>
          <w:b w:val="false"/>
          <w:i w:val="false"/>
          <w:color w:val="000000"/>
          <w:sz w:val="28"/>
        </w:rPr>
        <w:t>
      в части первой пункта 2:</w:t>
      </w:r>
    </w:p>
    <w:bookmarkEnd w:id="1873"/>
    <w:bookmarkStart w:name="z2024" w:id="1874"/>
    <w:p>
      <w:pPr>
        <w:spacing w:after="0"/>
        <w:ind w:left="0"/>
        <w:jc w:val="both"/>
      </w:pPr>
      <w:r>
        <w:rPr>
          <w:rFonts w:ascii="Times New Roman"/>
          <w:b w:val="false"/>
          <w:i w:val="false"/>
          <w:color w:val="000000"/>
          <w:sz w:val="28"/>
        </w:rPr>
        <w:t xml:space="preserve">
      подпункты 5), 7-1) и </w:t>
      </w:r>
      <w:r>
        <w:rPr>
          <w:rFonts w:ascii="Times New Roman"/>
          <w:b w:val="false"/>
          <w:i w:val="false"/>
          <w:color w:val="000000"/>
          <w:sz w:val="28"/>
        </w:rPr>
        <w:t>7-2)</w:t>
      </w:r>
      <w:r>
        <w:rPr>
          <w:rFonts w:ascii="Times New Roman"/>
          <w:b w:val="false"/>
          <w:i w:val="false"/>
          <w:color w:val="000000"/>
          <w:sz w:val="28"/>
        </w:rPr>
        <w:t xml:space="preserve"> изложить в следующей редакции:</w:t>
      </w:r>
    </w:p>
    <w:bookmarkEnd w:id="1874"/>
    <w:bookmarkStart w:name="z2025" w:id="1875"/>
    <w:p>
      <w:pPr>
        <w:spacing w:after="0"/>
        <w:ind w:left="0"/>
        <w:jc w:val="both"/>
      </w:pPr>
      <w:r>
        <w:rPr>
          <w:rFonts w:ascii="Times New Roman"/>
          <w:b w:val="false"/>
          <w:i w:val="false"/>
          <w:color w:val="000000"/>
          <w:sz w:val="28"/>
        </w:rPr>
        <w:t>
      "5)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bookmarkEnd w:id="1875"/>
    <w:bookmarkStart w:name="z2026" w:id="1876"/>
    <w:p>
      <w:pPr>
        <w:spacing w:after="0"/>
        <w:ind w:left="0"/>
        <w:jc w:val="both"/>
      </w:pPr>
      <w:r>
        <w:rPr>
          <w:rFonts w:ascii="Times New Roman"/>
          <w:b w:val="false"/>
          <w:i w:val="false"/>
          <w:color w:val="000000"/>
          <w:sz w:val="28"/>
        </w:rPr>
        <w:t xml:space="preserve">
      "7-1) при обращении в письменной форме с требованием о возмещении причиненного вреда в порядке, предусмотренном </w:t>
      </w:r>
      <w:r>
        <w:rPr>
          <w:rFonts w:ascii="Times New Roman"/>
          <w:b w:val="false"/>
          <w:i w:val="false"/>
          <w:color w:val="000000"/>
          <w:sz w:val="28"/>
        </w:rPr>
        <w:t>статьей 26-1</w:t>
      </w:r>
      <w:r>
        <w:rPr>
          <w:rFonts w:ascii="Times New Roman"/>
          <w:b w:val="false"/>
          <w:i w:val="false"/>
          <w:color w:val="000000"/>
          <w:sz w:val="28"/>
        </w:rPr>
        <w:t xml:space="preserve"> настоящего Закона, произвести возмещение причиненного вреда в размере, порядке и сроки, установленные настоящим Законом;</w:t>
      </w:r>
    </w:p>
    <w:bookmarkEnd w:id="1876"/>
    <w:bookmarkStart w:name="z2027" w:id="1877"/>
    <w:p>
      <w:pPr>
        <w:spacing w:after="0"/>
        <w:ind w:left="0"/>
        <w:jc w:val="both"/>
      </w:pPr>
      <w:r>
        <w:rPr>
          <w:rFonts w:ascii="Times New Roman"/>
          <w:b w:val="false"/>
          <w:i w:val="false"/>
          <w:color w:val="000000"/>
          <w:sz w:val="28"/>
        </w:rPr>
        <w:t>
      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bookmarkEnd w:id="1877"/>
    <w:bookmarkStart w:name="z2028" w:id="1878"/>
    <w:p>
      <w:pPr>
        <w:spacing w:after="0"/>
        <w:ind w:left="0"/>
        <w:jc w:val="both"/>
      </w:pPr>
      <w:r>
        <w:rPr>
          <w:rFonts w:ascii="Times New Roman"/>
          <w:b w:val="false"/>
          <w:i w:val="false"/>
          <w:color w:val="000000"/>
          <w:sz w:val="28"/>
        </w:rPr>
        <w:t>
      дополнить подпунктом 7-4) следующего содержания:</w:t>
      </w:r>
    </w:p>
    <w:bookmarkEnd w:id="1878"/>
    <w:bookmarkStart w:name="z2029" w:id="1879"/>
    <w:p>
      <w:pPr>
        <w:spacing w:after="0"/>
        <w:ind w:left="0"/>
        <w:jc w:val="both"/>
      </w:pPr>
      <w:r>
        <w:rPr>
          <w:rFonts w:ascii="Times New Roman"/>
          <w:b w:val="false"/>
          <w:i w:val="false"/>
          <w:color w:val="000000"/>
          <w:sz w:val="28"/>
        </w:rPr>
        <w:t xml:space="preserve">
      "7-4) при получении информации, предусмотренной пунктом 5 </w:t>
      </w:r>
      <w:r>
        <w:rPr>
          <w:rFonts w:ascii="Times New Roman"/>
          <w:b w:val="false"/>
          <w:i w:val="false"/>
          <w:color w:val="000000"/>
          <w:sz w:val="28"/>
        </w:rPr>
        <w:t>статьи 9</w:t>
      </w:r>
      <w:r>
        <w:rPr>
          <w:rFonts w:ascii="Times New Roman"/>
          <w:b w:val="false"/>
          <w:i w:val="false"/>
          <w:color w:val="000000"/>
          <w:sz w:val="28"/>
        </w:rPr>
        <w:t xml:space="preserve"> настоящего Закона, принять меры по урегулированию страхового случая в порядке, установленном нормативным правовым актом уполномоченного органа.";</w:t>
      </w:r>
    </w:p>
    <w:bookmarkEnd w:id="1879"/>
    <w:bookmarkStart w:name="z2030" w:id="188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19</w:t>
      </w:r>
      <w:r>
        <w:rPr>
          <w:rFonts w:ascii="Times New Roman"/>
          <w:b w:val="false"/>
          <w:i w:val="false"/>
          <w:color w:val="000000"/>
          <w:sz w:val="28"/>
        </w:rPr>
        <w:t>:</w:t>
      </w:r>
    </w:p>
    <w:bookmarkEnd w:id="1880"/>
    <w:bookmarkStart w:name="z2031" w:id="1881"/>
    <w:p>
      <w:pPr>
        <w:spacing w:after="0"/>
        <w:ind w:left="0"/>
        <w:jc w:val="both"/>
      </w:pPr>
      <w:r>
        <w:rPr>
          <w:rFonts w:ascii="Times New Roman"/>
          <w:b w:val="false"/>
          <w:i w:val="false"/>
          <w:color w:val="000000"/>
          <w:sz w:val="28"/>
        </w:rPr>
        <w:t>
      дополнить пунктом 3-1 следующего содержания:</w:t>
      </w:r>
    </w:p>
    <w:bookmarkEnd w:id="1881"/>
    <w:bookmarkStart w:name="z2032" w:id="1882"/>
    <w:p>
      <w:pPr>
        <w:spacing w:after="0"/>
        <w:ind w:left="0"/>
        <w:jc w:val="both"/>
      </w:pPr>
      <w:r>
        <w:rPr>
          <w:rFonts w:ascii="Times New Roman"/>
          <w:b w:val="false"/>
          <w:i w:val="false"/>
          <w:color w:val="000000"/>
          <w:sz w:val="28"/>
        </w:rPr>
        <w:t xml:space="preserve">
      "3-1. К коэффициентам по территории регистрации транспортного средства, указанным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для расчета страховой премии дополнительно применяются поправочные коэффициенты.</w:t>
      </w:r>
    </w:p>
    <w:bookmarkEnd w:id="1882"/>
    <w:bookmarkStart w:name="z2033" w:id="1883"/>
    <w:p>
      <w:pPr>
        <w:spacing w:after="0"/>
        <w:ind w:left="0"/>
        <w:jc w:val="both"/>
      </w:pPr>
      <w:r>
        <w:rPr>
          <w:rFonts w:ascii="Times New Roman"/>
          <w:b w:val="false"/>
          <w:i w:val="false"/>
          <w:color w:val="000000"/>
          <w:sz w:val="28"/>
        </w:rPr>
        <w:t>
      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таргетируемой убыточности и фактора достоверности в порядке, определенном нормативным правовым актом уполномоченного органа.</w:t>
      </w:r>
    </w:p>
    <w:bookmarkEnd w:id="1883"/>
    <w:bookmarkStart w:name="z2034" w:id="1884"/>
    <w:p>
      <w:pPr>
        <w:spacing w:after="0"/>
        <w:ind w:left="0"/>
        <w:jc w:val="both"/>
      </w:pPr>
      <w:r>
        <w:rPr>
          <w:rFonts w:ascii="Times New Roman"/>
          <w:b w:val="false"/>
          <w:i w:val="false"/>
          <w:color w:val="000000"/>
          <w:sz w:val="28"/>
        </w:rPr>
        <w:t>
      Таргетируемая убыточность, фактор достоверности и поправочные коэффициенты утверждаются уполномоченным органом и публикуются на интернет-ресурсе уполномоченного органа в сроки, установленные нормативным правовым актом уполномоченного органа.</w:t>
      </w:r>
    </w:p>
    <w:bookmarkEnd w:id="1884"/>
    <w:bookmarkStart w:name="z2035" w:id="1885"/>
    <w:p>
      <w:pPr>
        <w:spacing w:after="0"/>
        <w:ind w:left="0"/>
        <w:jc w:val="both"/>
      </w:pPr>
      <w:r>
        <w:rPr>
          <w:rFonts w:ascii="Times New Roman"/>
          <w:b w:val="false"/>
          <w:i w:val="false"/>
          <w:color w:val="000000"/>
          <w:sz w:val="28"/>
        </w:rPr>
        <w:t>
      Значение таргетируемой убыточности должно находиться в диапазоне от шестидесяти до восьмидесяти процентов.</w:t>
      </w:r>
    </w:p>
    <w:bookmarkEnd w:id="1885"/>
    <w:bookmarkStart w:name="z2036" w:id="1886"/>
    <w:p>
      <w:pPr>
        <w:spacing w:after="0"/>
        <w:ind w:left="0"/>
        <w:jc w:val="both"/>
      </w:pPr>
      <w:r>
        <w:rPr>
          <w:rFonts w:ascii="Times New Roman"/>
          <w:b w:val="false"/>
          <w:i w:val="false"/>
          <w:color w:val="000000"/>
          <w:sz w:val="28"/>
        </w:rPr>
        <w:t>
      Страховщик вправе увеличить или уменьшить поправочные коэффициенты не более чем на десять процентов от значений, рассчитанных в соответствии с частью второй настоящего пункта, в порядке, определенном нормативным правовым актом уполномоченного органа.";</w:t>
      </w:r>
    </w:p>
    <w:bookmarkEnd w:id="18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2038" w:id="1887"/>
    <w:p>
      <w:pPr>
        <w:spacing w:after="0"/>
        <w:ind w:left="0"/>
        <w:jc w:val="both"/>
      </w:pPr>
      <w:r>
        <w:rPr>
          <w:rFonts w:ascii="Times New Roman"/>
          <w:b w:val="false"/>
          <w:i w:val="false"/>
          <w:color w:val="000000"/>
          <w:sz w:val="28"/>
        </w:rPr>
        <w:t>
      "4.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p>
    <w:bookmarkEnd w:id="1887"/>
    <w:bookmarkStart w:name="z2039" w:id="1888"/>
    <w:p>
      <w:pPr>
        <w:spacing w:after="0"/>
        <w:ind w:left="0"/>
        <w:jc w:val="both"/>
      </w:pPr>
      <w:r>
        <w:rPr>
          <w:rFonts w:ascii="Times New Roman"/>
          <w:b w:val="false"/>
          <w:i w:val="false"/>
          <w:color w:val="000000"/>
          <w:sz w:val="28"/>
        </w:rPr>
        <w:t>
      "10. Порядок расчета и применения коэффициента по системе "бонус-малус" определяется нормативным правовым актом уполномоченного органа.";</w:t>
      </w:r>
    </w:p>
    <w:bookmarkEnd w:id="18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исключить;</w:t>
      </w:r>
    </w:p>
    <w:bookmarkStart w:name="z2041" w:id="188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20</w:t>
      </w:r>
      <w:r>
        <w:rPr>
          <w:rFonts w:ascii="Times New Roman"/>
          <w:b w:val="false"/>
          <w:i w:val="false"/>
          <w:color w:val="000000"/>
          <w:sz w:val="28"/>
        </w:rPr>
        <w:t xml:space="preserve"> изложить в следующей редакции:</w:t>
      </w:r>
    </w:p>
    <w:bookmarkEnd w:id="1889"/>
    <w:bookmarkStart w:name="z2042" w:id="1890"/>
    <w:p>
      <w:pPr>
        <w:spacing w:after="0"/>
        <w:ind w:left="0"/>
        <w:jc w:val="both"/>
      </w:pPr>
      <w:r>
        <w:rPr>
          <w:rFonts w:ascii="Times New Roman"/>
          <w:b w:val="false"/>
          <w:i w:val="false"/>
          <w:color w:val="000000"/>
          <w:sz w:val="28"/>
        </w:rPr>
        <w:t>
      "Статья 20. Уменьшение размера страховых премий</w:t>
      </w:r>
    </w:p>
    <w:bookmarkEnd w:id="1890"/>
    <w:bookmarkStart w:name="z2043" w:id="1891"/>
    <w:p>
      <w:pPr>
        <w:spacing w:after="0"/>
        <w:ind w:left="0"/>
        <w:jc w:val="both"/>
      </w:pPr>
      <w:r>
        <w:rPr>
          <w:rFonts w:ascii="Times New Roman"/>
          <w:b w:val="false"/>
          <w:i w:val="false"/>
          <w:color w:val="000000"/>
          <w:sz w:val="28"/>
        </w:rPr>
        <w:t xml:space="preserve">
      Владельцы транспортных средств – участники Великой Отечественной войны и лица, приравненные по льготам к участникам Великой Отечественной войны, ветераны боевых действий на территории других государств, лица с инвалидностью первой и второй групп, пенсионеры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настоящего Закона.</w:t>
      </w:r>
    </w:p>
    <w:bookmarkEnd w:id="1891"/>
    <w:bookmarkStart w:name="z2044" w:id="1892"/>
    <w:p>
      <w:pPr>
        <w:spacing w:after="0"/>
        <w:ind w:left="0"/>
        <w:jc w:val="both"/>
      </w:pPr>
      <w:r>
        <w:rPr>
          <w:rFonts w:ascii="Times New Roman"/>
          <w:b w:val="false"/>
          <w:i w:val="false"/>
          <w:color w:val="000000"/>
          <w:sz w:val="28"/>
        </w:rPr>
        <w:t>
      Если транспортное средство эксплуатируется также другими владельцами, не относящимися к категории лиц, указанных в части первой настоящего пункта, то обязательное страхование ответственности владельцев транспортных средств осуществляется без предоставления такой льготы.";</w:t>
      </w:r>
    </w:p>
    <w:bookmarkEnd w:id="1892"/>
    <w:bookmarkStart w:name="z2045" w:id="189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22</w:t>
      </w:r>
      <w:r>
        <w:rPr>
          <w:rFonts w:ascii="Times New Roman"/>
          <w:b w:val="false"/>
          <w:i w:val="false"/>
          <w:color w:val="000000"/>
          <w:sz w:val="28"/>
        </w:rPr>
        <w:t>:</w:t>
      </w:r>
    </w:p>
    <w:bookmarkEnd w:id="18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047" w:id="1894"/>
    <w:p>
      <w:pPr>
        <w:spacing w:after="0"/>
        <w:ind w:left="0"/>
        <w:jc w:val="both"/>
      </w:pPr>
      <w:r>
        <w:rPr>
          <w:rFonts w:ascii="Times New Roman"/>
          <w:b w:val="false"/>
          <w:i w:val="false"/>
          <w:color w:val="000000"/>
          <w:sz w:val="28"/>
        </w:rPr>
        <w:t xml:space="preserve">
      "3. Определение размера вреда, причиненного имуществу, осуществляется с применением лицензионного специализированного программного обеспечения страховщиком либо привлеченным им оценщиком на основании договора об оказании услуг. </w:t>
      </w:r>
    </w:p>
    <w:bookmarkEnd w:id="1894"/>
    <w:bookmarkStart w:name="z2048" w:id="1895"/>
    <w:p>
      <w:pPr>
        <w:spacing w:after="0"/>
        <w:ind w:left="0"/>
        <w:jc w:val="both"/>
      </w:pPr>
      <w:r>
        <w:rPr>
          <w:rFonts w:ascii="Times New Roman"/>
          <w:b w:val="false"/>
          <w:i w:val="false"/>
          <w:color w:val="000000"/>
          <w:sz w:val="28"/>
        </w:rPr>
        <w:t>
      Требования к специализированному программному обеспечению и порядок определения размера вреда, причиненного имуществу, устанавливаются нормативным правовым актом уполномоченного органа.</w:t>
      </w:r>
    </w:p>
    <w:bookmarkEnd w:id="1895"/>
    <w:bookmarkStart w:name="z2049" w:id="1896"/>
    <w:p>
      <w:pPr>
        <w:spacing w:after="0"/>
        <w:ind w:left="0"/>
        <w:jc w:val="both"/>
      </w:pPr>
      <w:r>
        <w:rPr>
          <w:rFonts w:ascii="Times New Roman"/>
          <w:b w:val="false"/>
          <w:i w:val="false"/>
          <w:color w:val="000000"/>
          <w:sz w:val="28"/>
        </w:rPr>
        <w:t xml:space="preserve">
      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причиненного вреда. При этом осмотр поврежденного имущества должен быть произведен в течение пяти рабочих дней со дня подачи указанного заявления. </w:t>
      </w:r>
    </w:p>
    <w:bookmarkEnd w:id="1896"/>
    <w:bookmarkStart w:name="z2050" w:id="1897"/>
    <w:p>
      <w:pPr>
        <w:spacing w:after="0"/>
        <w:ind w:left="0"/>
        <w:jc w:val="both"/>
      </w:pPr>
      <w:r>
        <w:rPr>
          <w:rFonts w:ascii="Times New Roman"/>
          <w:b w:val="false"/>
          <w:i w:val="false"/>
          <w:color w:val="000000"/>
          <w:sz w:val="28"/>
        </w:rPr>
        <w:t>
      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причиненного вреда.</w:t>
      </w:r>
    </w:p>
    <w:bookmarkEnd w:id="1897"/>
    <w:bookmarkStart w:name="z2051" w:id="1898"/>
    <w:p>
      <w:pPr>
        <w:spacing w:after="0"/>
        <w:ind w:left="0"/>
        <w:jc w:val="both"/>
      </w:pPr>
      <w:r>
        <w:rPr>
          <w:rFonts w:ascii="Times New Roman"/>
          <w:b w:val="false"/>
          <w:i w:val="false"/>
          <w:color w:val="000000"/>
          <w:sz w:val="28"/>
        </w:rPr>
        <w:t>
      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bookmarkEnd w:id="1898"/>
    <w:bookmarkStart w:name="z2052" w:id="189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1899"/>
    <w:bookmarkStart w:name="z2053" w:id="1900"/>
    <w:p>
      <w:pPr>
        <w:spacing w:after="0"/>
        <w:ind w:left="0"/>
        <w:jc w:val="both"/>
      </w:pPr>
      <w:r>
        <w:rPr>
          <w:rFonts w:ascii="Times New Roman"/>
          <w:b w:val="false"/>
          <w:i w:val="false"/>
          <w:color w:val="000000"/>
          <w:sz w:val="28"/>
        </w:rPr>
        <w:t>
      "3-1.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bookmarkEnd w:id="19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055" w:id="1901"/>
    <w:p>
      <w:pPr>
        <w:spacing w:after="0"/>
        <w:ind w:left="0"/>
        <w:jc w:val="both"/>
      </w:pPr>
      <w:r>
        <w:rPr>
          <w:rFonts w:ascii="Times New Roman"/>
          <w:b w:val="false"/>
          <w:i w:val="false"/>
          <w:color w:val="000000"/>
          <w:sz w:val="28"/>
        </w:rPr>
        <w:t>
      "4. Страховщик осуществляет страховую выплату в размере вреда, определенном в соответствии с настоящей статьей.";</w:t>
      </w:r>
    </w:p>
    <w:bookmarkEnd w:id="1901"/>
    <w:bookmarkStart w:name="z2056" w:id="1902"/>
    <w:p>
      <w:pPr>
        <w:spacing w:after="0"/>
        <w:ind w:left="0"/>
        <w:jc w:val="both"/>
      </w:pPr>
      <w:r>
        <w:rPr>
          <w:rFonts w:ascii="Times New Roman"/>
          <w:b w:val="false"/>
          <w:i w:val="false"/>
          <w:color w:val="000000"/>
          <w:sz w:val="28"/>
        </w:rPr>
        <w:t>
      "6. Умышленное создание страхового случая, а также иные мошеннические действия, направленные на незаконное получение страховой выплаты, влекут ответственность, установленную законами Республики Казахстан.";</w:t>
      </w:r>
    </w:p>
    <w:bookmarkEnd w:id="1902"/>
    <w:bookmarkStart w:name="z2057" w:id="1903"/>
    <w:p>
      <w:pPr>
        <w:spacing w:after="0"/>
        <w:ind w:left="0"/>
        <w:jc w:val="both"/>
      </w:pPr>
      <w:r>
        <w:rPr>
          <w:rFonts w:ascii="Times New Roman"/>
          <w:b w:val="false"/>
          <w:i w:val="false"/>
          <w:color w:val="000000"/>
          <w:sz w:val="28"/>
        </w:rPr>
        <w:t>
      13) дополнить статьей 22-2 следующего содержания:</w:t>
      </w:r>
    </w:p>
    <w:bookmarkEnd w:id="1903"/>
    <w:bookmarkStart w:name="z2058" w:id="1904"/>
    <w:p>
      <w:pPr>
        <w:spacing w:after="0"/>
        <w:ind w:left="0"/>
        <w:jc w:val="both"/>
      </w:pPr>
      <w:r>
        <w:rPr>
          <w:rFonts w:ascii="Times New Roman"/>
          <w:b w:val="false"/>
          <w:i w:val="false"/>
          <w:color w:val="000000"/>
          <w:sz w:val="28"/>
        </w:rPr>
        <w:t>
      "Статья 22-2. Упрощенный порядок урегулирования страхового случая</w:t>
      </w:r>
    </w:p>
    <w:bookmarkEnd w:id="1904"/>
    <w:bookmarkStart w:name="z2059" w:id="1905"/>
    <w:p>
      <w:pPr>
        <w:spacing w:after="0"/>
        <w:ind w:left="0"/>
        <w:jc w:val="both"/>
      </w:pPr>
      <w:r>
        <w:rPr>
          <w:rFonts w:ascii="Times New Roman"/>
          <w:b w:val="false"/>
          <w:i w:val="false"/>
          <w:color w:val="000000"/>
          <w:sz w:val="28"/>
        </w:rPr>
        <w:t>
      1. В случае отсутствия потерпевших, которым причинен вред жизни и (или) здоровью при совершении транспортного происшествия, его участники вправе осуществить упрощенное оформление транспортного происшествия путем составления декларации об упрощенном порядке урегулирования страхового случая (далее – декларация) на согласованных ими условиях при соблюдении одновременно следующих требований:</w:t>
      </w:r>
    </w:p>
    <w:bookmarkEnd w:id="1905"/>
    <w:bookmarkStart w:name="z2060" w:id="1906"/>
    <w:p>
      <w:pPr>
        <w:spacing w:after="0"/>
        <w:ind w:left="0"/>
        <w:jc w:val="both"/>
      </w:pPr>
      <w:r>
        <w:rPr>
          <w:rFonts w:ascii="Times New Roman"/>
          <w:b w:val="false"/>
          <w:i w:val="false"/>
          <w:color w:val="000000"/>
          <w:sz w:val="28"/>
        </w:rPr>
        <w:t xml:space="preserve">
      1) транспортное происшествие произошло в результате взаимодействия (столкновения) двух транспортных средств (включая транспортные средства с прицепами (полуприцепами) к ним), гражданско-правовая ответственность владельцев которых в момент совершения данного транспортного происшествия была застрахована в соответствии с настоящим Законом; </w:t>
      </w:r>
    </w:p>
    <w:bookmarkEnd w:id="1906"/>
    <w:bookmarkStart w:name="z2061" w:id="1907"/>
    <w:p>
      <w:pPr>
        <w:spacing w:after="0"/>
        <w:ind w:left="0"/>
        <w:jc w:val="both"/>
      </w:pPr>
      <w:r>
        <w:rPr>
          <w:rFonts w:ascii="Times New Roman"/>
          <w:b w:val="false"/>
          <w:i w:val="false"/>
          <w:color w:val="000000"/>
          <w:sz w:val="28"/>
        </w:rPr>
        <w:t>
      2) в результате транспортного происшествия вред причинен только транспортным средствам, указанным в подпункте 1) настоящего пункта;</w:t>
      </w:r>
    </w:p>
    <w:bookmarkEnd w:id="1907"/>
    <w:bookmarkStart w:name="z2062" w:id="1908"/>
    <w:p>
      <w:pPr>
        <w:spacing w:after="0"/>
        <w:ind w:left="0"/>
        <w:jc w:val="both"/>
      </w:pPr>
      <w:r>
        <w:rPr>
          <w:rFonts w:ascii="Times New Roman"/>
          <w:b w:val="false"/>
          <w:i w:val="false"/>
          <w:color w:val="000000"/>
          <w:sz w:val="28"/>
        </w:rPr>
        <w:t>
      3) обстоятельства причинения вреда в результате транспортного происшествия, характер и перечень видимых повреждений транспортных средств, вина одного из участников транспортного происшествия не вызывают разногласий у участников транспортного происшествия и фиксируются в декларации;</w:t>
      </w:r>
    </w:p>
    <w:bookmarkEnd w:id="1908"/>
    <w:bookmarkStart w:name="z2063" w:id="1909"/>
    <w:p>
      <w:pPr>
        <w:spacing w:after="0"/>
        <w:ind w:left="0"/>
        <w:jc w:val="both"/>
      </w:pPr>
      <w:r>
        <w:rPr>
          <w:rFonts w:ascii="Times New Roman"/>
          <w:b w:val="false"/>
          <w:i w:val="false"/>
          <w:color w:val="000000"/>
          <w:sz w:val="28"/>
        </w:rPr>
        <w:t>
      4) участники транспортного происшествия согласны на размер страховой выплаты в пределах размера страховой суммы по каждому отдельному страховому случаю, установленного нормативным правовым актом уполномоченного органа;</w:t>
      </w:r>
    </w:p>
    <w:bookmarkEnd w:id="1909"/>
    <w:bookmarkStart w:name="z2064" w:id="1910"/>
    <w:p>
      <w:pPr>
        <w:spacing w:after="0"/>
        <w:ind w:left="0"/>
        <w:jc w:val="both"/>
      </w:pPr>
      <w:r>
        <w:rPr>
          <w:rFonts w:ascii="Times New Roman"/>
          <w:b w:val="false"/>
          <w:i w:val="false"/>
          <w:color w:val="000000"/>
          <w:sz w:val="28"/>
        </w:rPr>
        <w:t>
      5) оформление документов и сведений о транспортном происшествии осуществляется участниками транспортного происшествия путем составления декларации с использованием информационной системы страховой компании и информационной системы организации по формированию и ведению базы данных в порядке, определенном нормативным правовым актом уполномоченного органа.</w:t>
      </w:r>
    </w:p>
    <w:bookmarkEnd w:id="1910"/>
    <w:bookmarkStart w:name="z2065" w:id="1911"/>
    <w:p>
      <w:pPr>
        <w:spacing w:after="0"/>
        <w:ind w:left="0"/>
        <w:jc w:val="both"/>
      </w:pPr>
      <w:r>
        <w:rPr>
          <w:rFonts w:ascii="Times New Roman"/>
          <w:b w:val="false"/>
          <w:i w:val="false"/>
          <w:color w:val="000000"/>
          <w:sz w:val="28"/>
        </w:rPr>
        <w:t>
      2. Участники транспортного происшествия не должны покидать место транспортного происшествия до получения ими уведомления от организации по формированию и ведению базы данных о принятии страховщиком декларации.</w:t>
      </w:r>
    </w:p>
    <w:bookmarkEnd w:id="1911"/>
    <w:bookmarkStart w:name="z2066" w:id="1912"/>
    <w:p>
      <w:pPr>
        <w:spacing w:after="0"/>
        <w:ind w:left="0"/>
        <w:jc w:val="both"/>
      </w:pPr>
      <w:r>
        <w:rPr>
          <w:rFonts w:ascii="Times New Roman"/>
          <w:b w:val="false"/>
          <w:i w:val="false"/>
          <w:color w:val="000000"/>
          <w:sz w:val="28"/>
        </w:rPr>
        <w:t>
      В случае, если приложенные участниками транспортного происшествия к декларации фотоматериалы не позволяют определить марку, модель, идентификационный номер, государственный регистрационный номерной знак транспортного средства, участвовавшего в транспортном происшествии, а также обстоятельства причинения вреда, характер и перечень видимых повреждений транспортных средств в результате транспортного происшествия, страховщик вправе запросить у участников транспортного происшествия повторное направление фотоматериалов с использованием информационной системы страховой компании и информационной системы организации по формированию и ведению базы данных либо другим доступным способом.</w:t>
      </w:r>
    </w:p>
    <w:bookmarkEnd w:id="1912"/>
    <w:bookmarkStart w:name="z2067" w:id="1913"/>
    <w:p>
      <w:pPr>
        <w:spacing w:after="0"/>
        <w:ind w:left="0"/>
        <w:jc w:val="both"/>
      </w:pPr>
      <w:r>
        <w:rPr>
          <w:rFonts w:ascii="Times New Roman"/>
          <w:b w:val="false"/>
          <w:i w:val="false"/>
          <w:color w:val="000000"/>
          <w:sz w:val="28"/>
        </w:rPr>
        <w:t>
      Обстоятельства, указанные в части второй настоящего пункта, не являются основанием для отказа в принятии страховщиком декларации.</w:t>
      </w:r>
    </w:p>
    <w:bookmarkEnd w:id="1913"/>
    <w:bookmarkStart w:name="z2068" w:id="1914"/>
    <w:p>
      <w:pPr>
        <w:spacing w:after="0"/>
        <w:ind w:left="0"/>
        <w:jc w:val="both"/>
      </w:pPr>
      <w:r>
        <w:rPr>
          <w:rFonts w:ascii="Times New Roman"/>
          <w:b w:val="false"/>
          <w:i w:val="false"/>
          <w:color w:val="000000"/>
          <w:sz w:val="28"/>
        </w:rPr>
        <w:t xml:space="preserve">
      3. В случае несогласия одного из участников транспортного происшествия с оформлением упрощенного порядка урегулирования страхового случая страховая выплата осуществляется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настоящего Закона.</w:t>
      </w:r>
    </w:p>
    <w:bookmarkEnd w:id="1914"/>
    <w:bookmarkStart w:name="z2069" w:id="1915"/>
    <w:p>
      <w:pPr>
        <w:spacing w:after="0"/>
        <w:ind w:left="0"/>
        <w:jc w:val="both"/>
      </w:pPr>
      <w:r>
        <w:rPr>
          <w:rFonts w:ascii="Times New Roman"/>
          <w:b w:val="false"/>
          <w:i w:val="false"/>
          <w:color w:val="000000"/>
          <w:sz w:val="28"/>
        </w:rPr>
        <w:t>
      4. Порядок и условия упрощенного порядка урегулирования страхового случая, форма декларации и требования к документам, прилагаемым к ней, определяются нормативным правовым актом уполномоченного органа.</w:t>
      </w:r>
    </w:p>
    <w:bookmarkEnd w:id="1915"/>
    <w:bookmarkStart w:name="z2070" w:id="1916"/>
    <w:p>
      <w:pPr>
        <w:spacing w:after="0"/>
        <w:ind w:left="0"/>
        <w:jc w:val="both"/>
      </w:pPr>
      <w:r>
        <w:rPr>
          <w:rFonts w:ascii="Times New Roman"/>
          <w:b w:val="false"/>
          <w:i w:val="false"/>
          <w:color w:val="000000"/>
          <w:sz w:val="28"/>
        </w:rPr>
        <w:t xml:space="preserve">
      5. Упрощенный порядок урегулирования страхового случая может осуществляться посредством прямого урегулирования в порядке, определенном </w:t>
      </w:r>
      <w:r>
        <w:rPr>
          <w:rFonts w:ascii="Times New Roman"/>
          <w:b w:val="false"/>
          <w:i w:val="false"/>
          <w:color w:val="000000"/>
          <w:sz w:val="28"/>
        </w:rPr>
        <w:t>статьей 26-1</w:t>
      </w:r>
      <w:r>
        <w:rPr>
          <w:rFonts w:ascii="Times New Roman"/>
          <w:b w:val="false"/>
          <w:i w:val="false"/>
          <w:color w:val="000000"/>
          <w:sz w:val="28"/>
        </w:rPr>
        <w:t xml:space="preserve"> настоящего Закона, при отсутствии разногласий между участниками транспортного происшествия по страховому случаю, о чем делается соответствующая отметка в декларации.</w:t>
      </w:r>
    </w:p>
    <w:bookmarkEnd w:id="1916"/>
    <w:bookmarkStart w:name="z2071" w:id="1917"/>
    <w:p>
      <w:pPr>
        <w:spacing w:after="0"/>
        <w:ind w:left="0"/>
        <w:jc w:val="both"/>
      </w:pPr>
      <w:r>
        <w:rPr>
          <w:rFonts w:ascii="Times New Roman"/>
          <w:b w:val="false"/>
          <w:i w:val="false"/>
          <w:color w:val="000000"/>
          <w:sz w:val="28"/>
        </w:rPr>
        <w:t>
      6. Страховщик вправе произвести осмотр транспортных средств участников транспортного происшествия для установления факта и обстоятельств страхового случая и расчета размера вреда.</w:t>
      </w:r>
    </w:p>
    <w:bookmarkEnd w:id="1917"/>
    <w:bookmarkStart w:name="z2072" w:id="1918"/>
    <w:p>
      <w:pPr>
        <w:spacing w:after="0"/>
        <w:ind w:left="0"/>
        <w:jc w:val="both"/>
      </w:pPr>
      <w:r>
        <w:rPr>
          <w:rFonts w:ascii="Times New Roman"/>
          <w:b w:val="false"/>
          <w:i w:val="false"/>
          <w:color w:val="000000"/>
          <w:sz w:val="28"/>
        </w:rPr>
        <w:t xml:space="preserve">
      Участники транспортного происшествия по требованию страховщика обязаны предоставить транспортные средства для проведения осмотра и сохранять поврежденное имущество в таком состоянии, в каком оно находилось после транспортного происшествия, до осуществления страховой выплаты или направления страховщиком мотивированного отказа. </w:t>
      </w:r>
    </w:p>
    <w:bookmarkEnd w:id="1918"/>
    <w:bookmarkStart w:name="z2073" w:id="1919"/>
    <w:p>
      <w:pPr>
        <w:spacing w:after="0"/>
        <w:ind w:left="0"/>
        <w:jc w:val="both"/>
      </w:pPr>
      <w:r>
        <w:rPr>
          <w:rFonts w:ascii="Times New Roman"/>
          <w:b w:val="false"/>
          <w:i w:val="false"/>
          <w:color w:val="000000"/>
          <w:sz w:val="28"/>
        </w:rPr>
        <w:t>
      Порядок, условия, сроки осмотра страховщиком транспортных средств при упрощенном порядке урегулирования страхового случая определяются нормативным правовым актом уполномоченного органа.</w:t>
      </w:r>
    </w:p>
    <w:bookmarkEnd w:id="1919"/>
    <w:bookmarkStart w:name="z2074" w:id="1920"/>
    <w:p>
      <w:pPr>
        <w:spacing w:after="0"/>
        <w:ind w:left="0"/>
        <w:jc w:val="both"/>
      </w:pPr>
      <w:r>
        <w:rPr>
          <w:rFonts w:ascii="Times New Roman"/>
          <w:b w:val="false"/>
          <w:i w:val="false"/>
          <w:color w:val="000000"/>
          <w:sz w:val="28"/>
        </w:rPr>
        <w:t>
      7. Страховая выплата при упрощенном порядке урегулирования страхового случая осуществляется страховщиком в порядке и сроки, определенные нормативным правовым актом уполномоченного органа.</w:t>
      </w:r>
    </w:p>
    <w:bookmarkEnd w:id="1920"/>
    <w:bookmarkStart w:name="z2075" w:id="1921"/>
    <w:p>
      <w:pPr>
        <w:spacing w:after="0"/>
        <w:ind w:left="0"/>
        <w:jc w:val="both"/>
      </w:pPr>
      <w:r>
        <w:rPr>
          <w:rFonts w:ascii="Times New Roman"/>
          <w:b w:val="false"/>
          <w:i w:val="false"/>
          <w:color w:val="000000"/>
          <w:sz w:val="28"/>
        </w:rPr>
        <w:t>
      После осуществления страховой выплаты в соответствии с настоящей статьей обязательство страховщика по осуществлению страховой выплаты считается исполненным надлежащим образом, и выгодоприобретатель не вправе предъявлять страховщику дополнительные требования о возмещении вреда в части, превышающей предельный размер страховой суммы по каждому отдельному страховому случаю при упрощенном порядке урегулировании страхового случая.</w:t>
      </w:r>
    </w:p>
    <w:bookmarkEnd w:id="1921"/>
    <w:bookmarkStart w:name="z2076" w:id="1922"/>
    <w:p>
      <w:pPr>
        <w:spacing w:after="0"/>
        <w:ind w:left="0"/>
        <w:jc w:val="both"/>
      </w:pPr>
      <w:r>
        <w:rPr>
          <w:rFonts w:ascii="Times New Roman"/>
          <w:b w:val="false"/>
          <w:i w:val="false"/>
          <w:color w:val="000000"/>
          <w:sz w:val="28"/>
        </w:rPr>
        <w:t>
      8. Страховщик имеет право отказать в осуществлении страховой выплаты в случаях, установленных настоящим Законом и (или) иными законами Республики Казахстан.</w:t>
      </w:r>
    </w:p>
    <w:bookmarkEnd w:id="1922"/>
    <w:bookmarkStart w:name="z2077" w:id="1923"/>
    <w:p>
      <w:pPr>
        <w:spacing w:after="0"/>
        <w:ind w:left="0"/>
        <w:jc w:val="both"/>
      </w:pPr>
      <w:r>
        <w:rPr>
          <w:rFonts w:ascii="Times New Roman"/>
          <w:b w:val="false"/>
          <w:i w:val="false"/>
          <w:color w:val="000000"/>
          <w:sz w:val="28"/>
        </w:rPr>
        <w:t xml:space="preserve">
      9. Страховщик, осуществивший страховую выплату в соответствии с упрощенным порядком урегулирования страхового случая, имеет право обратного требования к страхователю (застрахованному) в пределах уплаченной суммы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w:t>
      </w:r>
    </w:p>
    <w:bookmarkEnd w:id="1923"/>
    <w:bookmarkStart w:name="z2078" w:id="1924"/>
    <w:p>
      <w:pPr>
        <w:spacing w:after="0"/>
        <w:ind w:left="0"/>
        <w:jc w:val="both"/>
      </w:pPr>
      <w:r>
        <w:rPr>
          <w:rFonts w:ascii="Times New Roman"/>
          <w:b w:val="false"/>
          <w:i w:val="false"/>
          <w:color w:val="000000"/>
          <w:sz w:val="28"/>
        </w:rPr>
        <w:t xml:space="preserve">
      10. В случае несогласия с процедурой и последствиями упрощенного порядка урегулирования страхового случая страхователь (потерпевший, выгодоприобретатель) вправе урегулировать спор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настоящего Закона.";</w:t>
      </w:r>
    </w:p>
    <w:bookmarkEnd w:id="1924"/>
    <w:bookmarkStart w:name="z2079" w:id="192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25</w:t>
      </w:r>
      <w:r>
        <w:rPr>
          <w:rFonts w:ascii="Times New Roman"/>
          <w:b w:val="false"/>
          <w:i w:val="false"/>
          <w:color w:val="000000"/>
          <w:sz w:val="28"/>
        </w:rPr>
        <w:t>:</w:t>
      </w:r>
    </w:p>
    <w:bookmarkEnd w:id="1925"/>
    <w:bookmarkStart w:name="z2080" w:id="1926"/>
    <w:p>
      <w:pPr>
        <w:spacing w:after="0"/>
        <w:ind w:left="0"/>
        <w:jc w:val="both"/>
      </w:pPr>
      <w:r>
        <w:rPr>
          <w:rFonts w:ascii="Times New Roman"/>
          <w:b w:val="false"/>
          <w:i w:val="false"/>
          <w:color w:val="000000"/>
          <w:sz w:val="28"/>
        </w:rPr>
        <w:t>
      пункт 1 изложить в следующей редакции:</w:t>
      </w:r>
    </w:p>
    <w:bookmarkEnd w:id="1926"/>
    <w:bookmarkStart w:name="z2081" w:id="1927"/>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интернет-ресурса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bookmarkEnd w:id="1927"/>
    <w:bookmarkStart w:name="z2082" w:id="1928"/>
    <w:p>
      <w:pPr>
        <w:spacing w:after="0"/>
        <w:ind w:left="0"/>
        <w:jc w:val="both"/>
      </w:pPr>
      <w:r>
        <w:rPr>
          <w:rFonts w:ascii="Times New Roman"/>
          <w:b w:val="false"/>
          <w:i w:val="false"/>
          <w:color w:val="000000"/>
          <w:sz w:val="28"/>
        </w:rPr>
        <w:t>
      По требованию страховщика заявитель обязан представить страховщику оригиналы документов,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1928"/>
    <w:bookmarkStart w:name="z2083" w:id="1929"/>
    <w:p>
      <w:pPr>
        <w:spacing w:after="0"/>
        <w:ind w:left="0"/>
        <w:jc w:val="both"/>
      </w:pPr>
      <w:r>
        <w:rPr>
          <w:rFonts w:ascii="Times New Roman"/>
          <w:b w:val="false"/>
          <w:i w:val="false"/>
          <w:color w:val="000000"/>
          <w:sz w:val="28"/>
        </w:rPr>
        <w:t xml:space="preserve">
      часть вторую пункта 2 изложить в следующей редакции: </w:t>
      </w:r>
    </w:p>
    <w:bookmarkEnd w:id="1929"/>
    <w:bookmarkStart w:name="z2084" w:id="1930"/>
    <w:p>
      <w:pPr>
        <w:spacing w:after="0"/>
        <w:ind w:left="0"/>
        <w:jc w:val="both"/>
      </w:pPr>
      <w:r>
        <w:rPr>
          <w:rFonts w:ascii="Times New Roman"/>
          <w:b w:val="false"/>
          <w:i w:val="false"/>
          <w:color w:val="000000"/>
          <w:sz w:val="28"/>
        </w:rPr>
        <w:t>
      "Истребование страховщиком от страхователя (застрахованного) либо потерпевшего дополнительных документов и (или) документов, доступных посредством информационных систем и сервисов, не допускается.";</w:t>
      </w:r>
    </w:p>
    <w:bookmarkEnd w:id="1930"/>
    <w:bookmarkStart w:name="z2085" w:id="193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статьи 26-1 изложить в следующей редакции:</w:t>
      </w:r>
    </w:p>
    <w:bookmarkEnd w:id="1931"/>
    <w:bookmarkStart w:name="z2086" w:id="1932"/>
    <w:p>
      <w:pPr>
        <w:spacing w:after="0"/>
        <w:ind w:left="0"/>
        <w:jc w:val="both"/>
      </w:pPr>
      <w:r>
        <w:rPr>
          <w:rFonts w:ascii="Times New Roman"/>
          <w:b w:val="false"/>
          <w:i w:val="false"/>
          <w:color w:val="000000"/>
          <w:sz w:val="28"/>
        </w:rPr>
        <w:t>
      "1. При транспортном происшествии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bookmarkEnd w:id="1932"/>
    <w:bookmarkStart w:name="z2087" w:id="193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28</w:t>
      </w:r>
      <w:r>
        <w:rPr>
          <w:rFonts w:ascii="Times New Roman"/>
          <w:b w:val="false"/>
          <w:i w:val="false"/>
          <w:color w:val="000000"/>
          <w:sz w:val="28"/>
        </w:rPr>
        <w:t>:</w:t>
      </w:r>
    </w:p>
    <w:bookmarkEnd w:id="1933"/>
    <w:bookmarkStart w:name="z2088" w:id="1934"/>
    <w:p>
      <w:pPr>
        <w:spacing w:after="0"/>
        <w:ind w:left="0"/>
        <w:jc w:val="both"/>
      </w:pPr>
      <w:r>
        <w:rPr>
          <w:rFonts w:ascii="Times New Roman"/>
          <w:b w:val="false"/>
          <w:i w:val="false"/>
          <w:color w:val="000000"/>
          <w:sz w:val="28"/>
        </w:rPr>
        <w:t>
      подпункт 7) пункта 1 изложить в следующей редакции:</w:t>
      </w:r>
    </w:p>
    <w:bookmarkEnd w:id="1934"/>
    <w:bookmarkStart w:name="z2089" w:id="1935"/>
    <w:p>
      <w:pPr>
        <w:spacing w:after="0"/>
        <w:ind w:left="0"/>
        <w:jc w:val="both"/>
      </w:pPr>
      <w:r>
        <w:rPr>
          <w:rFonts w:ascii="Times New Roman"/>
          <w:b w:val="false"/>
          <w:i w:val="false"/>
          <w:color w:val="000000"/>
          <w:sz w:val="28"/>
        </w:rPr>
        <w:t>
      "7) лицо, управляющее транспортным средством, оставило место транспортного происшествия, участником которого оно являлось, за исключением, если данный факт был связан с оказанием медицинской помощи пострадавшему;";</w:t>
      </w:r>
    </w:p>
    <w:bookmarkEnd w:id="1935"/>
    <w:bookmarkStart w:name="z2090" w:id="1936"/>
    <w:p>
      <w:pPr>
        <w:spacing w:after="0"/>
        <w:ind w:left="0"/>
        <w:jc w:val="both"/>
      </w:pPr>
      <w:r>
        <w:rPr>
          <w:rFonts w:ascii="Times New Roman"/>
          <w:b w:val="false"/>
          <w:i w:val="false"/>
          <w:color w:val="000000"/>
          <w:sz w:val="28"/>
        </w:rPr>
        <w:t>
      пункт 2 изложить в следующей редакции:</w:t>
      </w:r>
    </w:p>
    <w:bookmarkEnd w:id="1936"/>
    <w:bookmarkStart w:name="z2091" w:id="1937"/>
    <w:p>
      <w:pPr>
        <w:spacing w:after="0"/>
        <w:ind w:left="0"/>
        <w:jc w:val="both"/>
      </w:pPr>
      <w:r>
        <w:rPr>
          <w:rFonts w:ascii="Times New Roman"/>
          <w:b w:val="false"/>
          <w:i w:val="false"/>
          <w:color w:val="000000"/>
          <w:sz w:val="28"/>
        </w:rPr>
        <w:t xml:space="preserve">
      "2. Если в случаях, перечисленных в пункте 1 настоящей статьи, виновником причиненного вреда является лицо, указанное в подпунктах 1) и 2) пункта 5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страховщик имеет право обратного требования к страхователю (застрахованному).";</w:t>
      </w:r>
    </w:p>
    <w:bookmarkEnd w:id="1937"/>
    <w:bookmarkStart w:name="z2092" w:id="193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29</w:t>
      </w:r>
      <w:r>
        <w:rPr>
          <w:rFonts w:ascii="Times New Roman"/>
          <w:b w:val="false"/>
          <w:i w:val="false"/>
          <w:color w:val="000000"/>
          <w:sz w:val="28"/>
        </w:rPr>
        <w:t>:</w:t>
      </w:r>
    </w:p>
    <w:bookmarkEnd w:id="1938"/>
    <w:bookmarkStart w:name="z2093" w:id="1939"/>
    <w:p>
      <w:pPr>
        <w:spacing w:after="0"/>
        <w:ind w:left="0"/>
        <w:jc w:val="both"/>
      </w:pPr>
      <w:r>
        <w:rPr>
          <w:rFonts w:ascii="Times New Roman"/>
          <w:b w:val="false"/>
          <w:i w:val="false"/>
          <w:color w:val="000000"/>
          <w:sz w:val="28"/>
        </w:rPr>
        <w:t>
      в пункте 2:</w:t>
      </w:r>
    </w:p>
    <w:bookmarkEnd w:id="1939"/>
    <w:bookmarkStart w:name="z2094" w:id="1940"/>
    <w:p>
      <w:pPr>
        <w:spacing w:after="0"/>
        <w:ind w:left="0"/>
        <w:jc w:val="both"/>
      </w:pPr>
      <w:r>
        <w:rPr>
          <w:rFonts w:ascii="Times New Roman"/>
          <w:b w:val="false"/>
          <w:i w:val="false"/>
          <w:color w:val="000000"/>
          <w:sz w:val="28"/>
        </w:rPr>
        <w:t>
      подпункт 6) после слов "статьи 22" дополнить словами ", части второй пункта 6 статьи 22-2";</w:t>
      </w:r>
    </w:p>
    <w:bookmarkEnd w:id="1940"/>
    <w:bookmarkStart w:name="z2095" w:id="1941"/>
    <w:p>
      <w:pPr>
        <w:spacing w:after="0"/>
        <w:ind w:left="0"/>
        <w:jc w:val="both"/>
      </w:pPr>
      <w:r>
        <w:rPr>
          <w:rFonts w:ascii="Times New Roman"/>
          <w:b w:val="false"/>
          <w:i w:val="false"/>
          <w:color w:val="000000"/>
          <w:sz w:val="28"/>
        </w:rPr>
        <w:t>
      дополнить подпунктом 7) следующего содержания:</w:t>
      </w:r>
    </w:p>
    <w:bookmarkEnd w:id="1941"/>
    <w:bookmarkStart w:name="z2096" w:id="1942"/>
    <w:p>
      <w:pPr>
        <w:spacing w:after="0"/>
        <w:ind w:left="0"/>
        <w:jc w:val="both"/>
      </w:pPr>
      <w:r>
        <w:rPr>
          <w:rFonts w:ascii="Times New Roman"/>
          <w:b w:val="false"/>
          <w:i w:val="false"/>
          <w:color w:val="000000"/>
          <w:sz w:val="28"/>
        </w:rPr>
        <w:t>
      "7) несоответствие документов и сведений по упрощенному порядку урегулирования страхового случая требованиям, установленным настоящим Законом и нормативным правовым актом уполномоченного органа.";</w:t>
      </w:r>
    </w:p>
    <w:bookmarkEnd w:id="1942"/>
    <w:bookmarkStart w:name="z2097" w:id="1943"/>
    <w:p>
      <w:pPr>
        <w:spacing w:after="0"/>
        <w:ind w:left="0"/>
        <w:jc w:val="both"/>
      </w:pPr>
      <w:r>
        <w:rPr>
          <w:rFonts w:ascii="Times New Roman"/>
          <w:b w:val="false"/>
          <w:i w:val="false"/>
          <w:color w:val="000000"/>
          <w:sz w:val="28"/>
        </w:rPr>
        <w:t>
      пункт 3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1943"/>
    <w:bookmarkStart w:name="z2098" w:id="194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1</w:t>
      </w:r>
      <w:r>
        <w:rPr>
          <w:rFonts w:ascii="Times New Roman"/>
          <w:b w:val="false"/>
          <w:i w:val="false"/>
          <w:color w:val="000000"/>
          <w:sz w:val="28"/>
        </w:rPr>
        <w:t xml:space="preserve"> статьи 29-1 изложить в следующей редакции:</w:t>
      </w:r>
    </w:p>
    <w:bookmarkEnd w:id="1944"/>
    <w:bookmarkStart w:name="z2099" w:id="1945"/>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bookmarkEnd w:id="1945"/>
    <w:bookmarkStart w:name="z2100" w:id="1946"/>
    <w:p>
      <w:pPr>
        <w:spacing w:after="0"/>
        <w:ind w:left="0"/>
        <w:jc w:val="both"/>
      </w:pPr>
      <w:r>
        <w:rPr>
          <w:rFonts w:ascii="Times New Roman"/>
          <w:b w:val="false"/>
          <w:i w:val="false"/>
          <w:color w:val="000000"/>
          <w:sz w:val="28"/>
        </w:rPr>
        <w:t>
      направить страховщику (в том числе через филиал, представительство, иное обособленное структурное подразделение, интернет-ресурс страховщика) заявление с указанием требований и приложением документов, подтверждающих его требования, либо</w:t>
      </w:r>
    </w:p>
    <w:bookmarkEnd w:id="1946"/>
    <w:bookmarkStart w:name="z2101" w:id="1947"/>
    <w:p>
      <w:pPr>
        <w:spacing w:after="0"/>
        <w:ind w:left="0"/>
        <w:jc w:val="both"/>
      </w:pPr>
      <w:r>
        <w:rPr>
          <w:rFonts w:ascii="Times New Roman"/>
          <w:b w:val="false"/>
          <w:i w:val="false"/>
          <w:color w:val="000000"/>
          <w:sz w:val="28"/>
        </w:rPr>
        <w:t xml:space="preserve">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947"/>
    <w:bookmarkStart w:name="z2102" w:id="1948"/>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w:t>
      </w:r>
    </w:p>
    <w:bookmarkEnd w:id="1948"/>
    <w:bookmarkStart w:name="z2103" w:id="1949"/>
    <w:p>
      <w:pPr>
        <w:spacing w:after="0"/>
        <w:ind w:left="0"/>
        <w:jc w:val="both"/>
      </w:pPr>
      <w:r>
        <w:rPr>
          <w:rFonts w:ascii="Times New Roman"/>
          <w:b w:val="false"/>
          <w:i w:val="false"/>
          <w:color w:val="000000"/>
          <w:sz w:val="28"/>
        </w:rPr>
        <w:t>
      1) по всему тексту слова "аффилиированным", "аффилиированных", "аффилиированными" заменить соответственно словами "аффилированным", "аффилированных", "аффилированными";</w:t>
      </w:r>
    </w:p>
    <w:bookmarkEnd w:id="1949"/>
    <w:bookmarkStart w:name="z2104" w:id="195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 xml:space="preserve">: </w:t>
      </w:r>
    </w:p>
    <w:bookmarkEnd w:id="1950"/>
    <w:bookmarkStart w:name="z2105" w:id="1951"/>
    <w:p>
      <w:pPr>
        <w:spacing w:after="0"/>
        <w:ind w:left="0"/>
        <w:jc w:val="both"/>
      </w:pPr>
      <w:r>
        <w:rPr>
          <w:rFonts w:ascii="Times New Roman"/>
          <w:b w:val="false"/>
          <w:i w:val="false"/>
          <w:color w:val="000000"/>
          <w:sz w:val="28"/>
        </w:rPr>
        <w:t>
      дополнить подпунктом 3-2) следующего содержания:</w:t>
      </w:r>
    </w:p>
    <w:bookmarkEnd w:id="1951"/>
    <w:bookmarkStart w:name="z2106" w:id="1952"/>
    <w:p>
      <w:pPr>
        <w:spacing w:after="0"/>
        <w:ind w:left="0"/>
        <w:jc w:val="both"/>
      </w:pPr>
      <w:r>
        <w:rPr>
          <w:rFonts w:ascii="Times New Roman"/>
          <w:b w:val="false"/>
          <w:i w:val="false"/>
          <w:color w:val="000000"/>
          <w:sz w:val="28"/>
        </w:rPr>
        <w:t>
      "3-2) социальные облигации – облигации, средства от размещения которых будут направлены на финансирование (рефинансирование) частично или полностью новых и (или) существующих проектов, направленных на решение социальных проблем и (или) достижение положительных социальных изменений;";</w:t>
      </w:r>
    </w:p>
    <w:bookmarkEnd w:id="19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2108" w:id="1953"/>
    <w:p>
      <w:pPr>
        <w:spacing w:after="0"/>
        <w:ind w:left="0"/>
        <w:jc w:val="both"/>
      </w:pPr>
      <w:r>
        <w:rPr>
          <w:rFonts w:ascii="Times New Roman"/>
          <w:b w:val="false"/>
          <w:i w:val="false"/>
          <w:color w:val="000000"/>
          <w:sz w:val="28"/>
        </w:rPr>
        <w:t>
      "10) манипулирование на рынке ценных бумаг – 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bookmarkEnd w:id="1953"/>
    <w:bookmarkStart w:name="z2109" w:id="1954"/>
    <w:p>
      <w:pPr>
        <w:spacing w:after="0"/>
        <w:ind w:left="0"/>
        <w:jc w:val="both"/>
      </w:pPr>
      <w:r>
        <w:rPr>
          <w:rFonts w:ascii="Times New Roman"/>
          <w:b w:val="false"/>
          <w:i w:val="false"/>
          <w:color w:val="000000"/>
          <w:sz w:val="28"/>
        </w:rPr>
        <w:t>
      дополнить подпунктами 13-1) и 27-1) следующего содержания:</w:t>
      </w:r>
    </w:p>
    <w:bookmarkEnd w:id="1954"/>
    <w:bookmarkStart w:name="z2110" w:id="1955"/>
    <w:p>
      <w:pPr>
        <w:spacing w:after="0"/>
        <w:ind w:left="0"/>
        <w:jc w:val="both"/>
      </w:pPr>
      <w:r>
        <w:rPr>
          <w:rFonts w:ascii="Times New Roman"/>
          <w:b w:val="false"/>
          <w:i w:val="false"/>
          <w:color w:val="000000"/>
          <w:sz w:val="28"/>
        </w:rPr>
        <w:t xml:space="preserve">
      "13-1) генеральное финансовое соглашение – соглашение, на условиях которого могут заключаться сделки с производными финансовыми инструментами, операции репо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 </w:t>
      </w:r>
    </w:p>
    <w:bookmarkEnd w:id="1955"/>
    <w:bookmarkStart w:name="z2111" w:id="1956"/>
    <w:p>
      <w:pPr>
        <w:spacing w:after="0"/>
        <w:ind w:left="0"/>
        <w:jc w:val="both"/>
      </w:pPr>
      <w:r>
        <w:rPr>
          <w:rFonts w:ascii="Times New Roman"/>
          <w:b w:val="false"/>
          <w:i w:val="false"/>
          <w:color w:val="000000"/>
          <w:sz w:val="28"/>
        </w:rPr>
        <w:t>
      "27-1) "зеленые" облигации – облигации, средства от размещения которых будут направлены на финансирование (рефинансирование) частично или полностью новых и (или) существующих "зеленых" проектов;";</w:t>
      </w:r>
    </w:p>
    <w:bookmarkEnd w:id="19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49)</w:t>
      </w:r>
      <w:r>
        <w:rPr>
          <w:rFonts w:ascii="Times New Roman"/>
          <w:b w:val="false"/>
          <w:i w:val="false"/>
          <w:color w:val="000000"/>
          <w:sz w:val="28"/>
        </w:rPr>
        <w:t xml:space="preserve"> дополнить словами "и (или) гарантией национального института развития, являющегося банком, уполномоченным на реализацию государственной поддержки индустриально-инновационной деятельности и (или) гарантией специального фонда развития предпринимательства, созданного по решению Правительства Республики Казахстан, контрольный пакет акций которого принадлежит национальному управляющему холдингу;";</w:t>
      </w:r>
    </w:p>
    <w:bookmarkStart w:name="z2113" w:id="1957"/>
    <w:p>
      <w:pPr>
        <w:spacing w:after="0"/>
        <w:ind w:left="0"/>
        <w:jc w:val="both"/>
      </w:pPr>
      <w:r>
        <w:rPr>
          <w:rFonts w:ascii="Times New Roman"/>
          <w:b w:val="false"/>
          <w:i w:val="false"/>
          <w:color w:val="000000"/>
          <w:sz w:val="28"/>
        </w:rPr>
        <w:t>
      дополнить подпунктом 53-1) следующего содержания:</w:t>
      </w:r>
    </w:p>
    <w:bookmarkEnd w:id="1957"/>
    <w:bookmarkStart w:name="z2114" w:id="1958"/>
    <w:p>
      <w:pPr>
        <w:spacing w:after="0"/>
        <w:ind w:left="0"/>
        <w:jc w:val="both"/>
      </w:pPr>
      <w:r>
        <w:rPr>
          <w:rFonts w:ascii="Times New Roman"/>
          <w:b w:val="false"/>
          <w:i w:val="false"/>
          <w:color w:val="000000"/>
          <w:sz w:val="28"/>
        </w:rPr>
        <w:t>
      "53-1) официальный список фондовой биржи – часть списка фондовой биржи, для включения в который и нахождения в котором ценные бумаги и эмитенты ценных бумаг соответствуют требованиям нормативного правового акта уполномоченного органа по регулированию, контролю и надзору финансового рынка и финансовых организаций и внутренних документов фондовой биржи;";</w:t>
      </w:r>
    </w:p>
    <w:bookmarkEnd w:id="1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55-1)</w:t>
      </w:r>
      <w:r>
        <w:rPr>
          <w:rFonts w:ascii="Times New Roman"/>
          <w:b w:val="false"/>
          <w:i w:val="false"/>
          <w:color w:val="000000"/>
          <w:sz w:val="28"/>
        </w:rPr>
        <w:t xml:space="preserve"> изложить в следующей редакции:</w:t>
      </w:r>
    </w:p>
    <w:bookmarkStart w:name="z2116" w:id="1959"/>
    <w:p>
      <w:pPr>
        <w:spacing w:after="0"/>
        <w:ind w:left="0"/>
        <w:jc w:val="both"/>
      </w:pPr>
      <w:r>
        <w:rPr>
          <w:rFonts w:ascii="Times New Roman"/>
          <w:b w:val="false"/>
          <w:i w:val="false"/>
          <w:color w:val="000000"/>
          <w:sz w:val="28"/>
        </w:rPr>
        <w:t>
      "55-1)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bookmarkEnd w:id="1959"/>
    <w:bookmarkStart w:name="z2117" w:id="1960"/>
    <w:p>
      <w:pPr>
        <w:spacing w:after="0"/>
        <w:ind w:left="0"/>
        <w:jc w:val="both"/>
      </w:pPr>
      <w:r>
        <w:rPr>
          <w:rFonts w:ascii="Times New Roman"/>
          <w:b w:val="false"/>
          <w:i w:val="false"/>
          <w:color w:val="000000"/>
          <w:sz w:val="28"/>
        </w:rPr>
        <w:t>
      дополнить подпунктами 64-1) и 67-1) следующего содержания:</w:t>
      </w:r>
    </w:p>
    <w:bookmarkEnd w:id="1960"/>
    <w:bookmarkStart w:name="z2118" w:id="1961"/>
    <w:p>
      <w:pPr>
        <w:spacing w:after="0"/>
        <w:ind w:left="0"/>
        <w:jc w:val="both"/>
      </w:pPr>
      <w:r>
        <w:rPr>
          <w:rFonts w:ascii="Times New Roman"/>
          <w:b w:val="false"/>
          <w:i w:val="false"/>
          <w:color w:val="000000"/>
          <w:sz w:val="28"/>
        </w:rPr>
        <w:t>
      "64-1)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неттинга в порядке и на условиях, определенных в генеральном финансовом соглашении;";</w:t>
      </w:r>
    </w:p>
    <w:bookmarkEnd w:id="1961"/>
    <w:bookmarkStart w:name="z2119" w:id="1962"/>
    <w:p>
      <w:pPr>
        <w:spacing w:after="0"/>
        <w:ind w:left="0"/>
        <w:jc w:val="both"/>
      </w:pPr>
      <w:r>
        <w:rPr>
          <w:rFonts w:ascii="Times New Roman"/>
          <w:b w:val="false"/>
          <w:i w:val="false"/>
          <w:color w:val="000000"/>
          <w:sz w:val="28"/>
        </w:rPr>
        <w:t>
      "67-1) рамочная программа по выпуску облигаций – документ, определяющий общую стратегию эмитента по достижению целей устойчивого развития, соответствие выпускаемых им "зеленых" и (или) социальных облигаций, и (или) облигаций устойчивого развития, и (или) облигаций, связанных с устойчивым развитием, международно-признанным стандартам в области устойчивого развития, в том числе в части целевого использования денег, полученных от размещения данных облигаций, управления (учета) данными деньгами, получения внешней оценки, верификации, последующего раскрытия информации;";</w:t>
      </w:r>
    </w:p>
    <w:bookmarkEnd w:id="19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69)</w:t>
      </w:r>
      <w:r>
        <w:rPr>
          <w:rFonts w:ascii="Times New Roman"/>
          <w:b w:val="false"/>
          <w:i w:val="false"/>
          <w:color w:val="000000"/>
          <w:sz w:val="28"/>
        </w:rPr>
        <w:t xml:space="preserve"> изложить в следующей редакции:</w:t>
      </w:r>
    </w:p>
    <w:bookmarkStart w:name="z2121" w:id="1963"/>
    <w:p>
      <w:pPr>
        <w:spacing w:after="0"/>
        <w:ind w:left="0"/>
        <w:jc w:val="both"/>
      </w:pPr>
      <w:r>
        <w:rPr>
          <w:rFonts w:ascii="Times New Roman"/>
          <w:b w:val="false"/>
          <w:i w:val="false"/>
          <w:color w:val="000000"/>
          <w:sz w:val="28"/>
        </w:rPr>
        <w:t>
      "69) номинальная стоимость облигации – денежное выражение стоимости облигации, определенное условиями выпуска;";</w:t>
      </w:r>
    </w:p>
    <w:bookmarkEnd w:id="1963"/>
    <w:bookmarkStart w:name="z2122" w:id="1964"/>
    <w:p>
      <w:pPr>
        <w:spacing w:after="0"/>
        <w:ind w:left="0"/>
        <w:jc w:val="both"/>
      </w:pPr>
      <w:r>
        <w:rPr>
          <w:rFonts w:ascii="Times New Roman"/>
          <w:b w:val="false"/>
          <w:i w:val="false"/>
          <w:color w:val="000000"/>
          <w:sz w:val="28"/>
        </w:rPr>
        <w:t>
      дополнить подпунктами 72-1) и 72-2) следующего содержания:</w:t>
      </w:r>
    </w:p>
    <w:bookmarkEnd w:id="1964"/>
    <w:bookmarkStart w:name="z2123" w:id="1965"/>
    <w:p>
      <w:pPr>
        <w:spacing w:after="0"/>
        <w:ind w:left="0"/>
        <w:jc w:val="both"/>
      </w:pPr>
      <w:r>
        <w:rPr>
          <w:rFonts w:ascii="Times New Roman"/>
          <w:b w:val="false"/>
          <w:i w:val="false"/>
          <w:color w:val="000000"/>
          <w:sz w:val="28"/>
        </w:rPr>
        <w:t>
      "72-1) облигации, связанные с устойчивым развитием – негосударственные облигации, характеристики которых могут варьироваться в зависимости от достижения эмитентом определенных им целей в области устойчивого развития;</w:t>
      </w:r>
    </w:p>
    <w:bookmarkEnd w:id="1965"/>
    <w:bookmarkStart w:name="z2124" w:id="1966"/>
    <w:p>
      <w:pPr>
        <w:spacing w:after="0"/>
        <w:ind w:left="0"/>
        <w:jc w:val="both"/>
      </w:pPr>
      <w:r>
        <w:rPr>
          <w:rFonts w:ascii="Times New Roman"/>
          <w:b w:val="false"/>
          <w:i w:val="false"/>
          <w:color w:val="000000"/>
          <w:sz w:val="28"/>
        </w:rPr>
        <w:t>
      72-2) облигации устойчивого развития – облигации, средства от размещения которых будут направлены на финансирование (рефинансирование) частично или полностью сочетания "зеленых" и социальных проектов;";</w:t>
      </w:r>
    </w:p>
    <w:bookmarkEnd w:id="19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2126" w:id="1967"/>
    <w:p>
      <w:pPr>
        <w:spacing w:after="0"/>
        <w:ind w:left="0"/>
        <w:jc w:val="both"/>
      </w:pPr>
      <w:r>
        <w:rPr>
          <w:rFonts w:ascii="Times New Roman"/>
          <w:b w:val="false"/>
          <w:i w:val="false"/>
          <w:color w:val="000000"/>
          <w:sz w:val="28"/>
        </w:rPr>
        <w:t>
      "82) ликвидационный неттинг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bookmarkEnd w:id="1967"/>
    <w:bookmarkStart w:name="z2127" w:id="1968"/>
    <w:p>
      <w:pPr>
        <w:spacing w:after="0"/>
        <w:ind w:left="0"/>
        <w:jc w:val="both"/>
      </w:pPr>
      <w:r>
        <w:rPr>
          <w:rFonts w:ascii="Times New Roman"/>
          <w:b w:val="false"/>
          <w:i w:val="false"/>
          <w:color w:val="000000"/>
          <w:sz w:val="28"/>
        </w:rPr>
        <w:t>
      "85)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инструментом, но могут являться базовым активом производного финансового инструмента);";</w:t>
      </w:r>
    </w:p>
    <w:bookmarkEnd w:id="1968"/>
    <w:bookmarkStart w:name="z2128" w:id="1969"/>
    <w:p>
      <w:pPr>
        <w:spacing w:after="0"/>
        <w:ind w:left="0"/>
        <w:jc w:val="both"/>
      </w:pPr>
      <w:r>
        <w:rPr>
          <w:rFonts w:ascii="Times New Roman"/>
          <w:b w:val="false"/>
          <w:i w:val="false"/>
          <w:color w:val="000000"/>
          <w:sz w:val="28"/>
        </w:rPr>
        <w:t>
      дополнить подпунктом 92-1) следующего содержания:</w:t>
      </w:r>
    </w:p>
    <w:bookmarkEnd w:id="1969"/>
    <w:bookmarkStart w:name="z2129" w:id="1970"/>
    <w:p>
      <w:pPr>
        <w:spacing w:after="0"/>
        <w:ind w:left="0"/>
        <w:jc w:val="both"/>
      </w:pPr>
      <w:r>
        <w:rPr>
          <w:rFonts w:ascii="Times New Roman"/>
          <w:b w:val="false"/>
          <w:i w:val="false"/>
          <w:color w:val="000000"/>
          <w:sz w:val="28"/>
        </w:rPr>
        <w:t>
      "92-1)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bookmarkEnd w:id="1970"/>
    <w:bookmarkStart w:name="z2130" w:id="19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101)</w:t>
      </w:r>
      <w:r>
        <w:rPr>
          <w:rFonts w:ascii="Times New Roman"/>
          <w:b w:val="false"/>
          <w:i w:val="false"/>
          <w:color w:val="000000"/>
          <w:sz w:val="28"/>
        </w:rPr>
        <w:t xml:space="preserve"> слово "проспектом" заменить словом "условиями";</w:t>
      </w:r>
    </w:p>
    <w:bookmarkEnd w:id="1971"/>
    <w:bookmarkStart w:name="z2131" w:id="197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3:</w:t>
      </w:r>
    </w:p>
    <w:bookmarkEnd w:id="1972"/>
    <w:bookmarkStart w:name="z2132" w:id="1973"/>
    <w:p>
      <w:pPr>
        <w:spacing w:after="0"/>
        <w:ind w:left="0"/>
        <w:jc w:val="both"/>
      </w:pPr>
      <w:r>
        <w:rPr>
          <w:rFonts w:ascii="Times New Roman"/>
          <w:b w:val="false"/>
          <w:i w:val="false"/>
          <w:color w:val="000000"/>
          <w:sz w:val="28"/>
        </w:rPr>
        <w:t>
      подпункт 7) изложить в следующей редакции:</w:t>
      </w:r>
    </w:p>
    <w:bookmarkEnd w:id="1973"/>
    <w:bookmarkStart w:name="z2133" w:id="1974"/>
    <w:p>
      <w:pPr>
        <w:spacing w:after="0"/>
        <w:ind w:left="0"/>
        <w:jc w:val="both"/>
      </w:pPr>
      <w:r>
        <w:rPr>
          <w:rFonts w:ascii="Times New Roman"/>
          <w:b w:val="false"/>
          <w:i w:val="false"/>
          <w:color w:val="000000"/>
          <w:sz w:val="28"/>
        </w:rPr>
        <w:t>
      "7)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bookmarkEnd w:id="1974"/>
    <w:bookmarkStart w:name="z2134" w:id="1975"/>
    <w:p>
      <w:pPr>
        <w:spacing w:after="0"/>
        <w:ind w:left="0"/>
        <w:jc w:val="both"/>
      </w:pPr>
      <w:r>
        <w:rPr>
          <w:rFonts w:ascii="Times New Roman"/>
          <w:b w:val="false"/>
          <w:i w:val="false"/>
          <w:color w:val="000000"/>
          <w:sz w:val="28"/>
        </w:rPr>
        <w:t>
      дополнить подпунктом 7-2) следующего содержания:</w:t>
      </w:r>
    </w:p>
    <w:bookmarkEnd w:id="1975"/>
    <w:bookmarkStart w:name="z2135" w:id="1976"/>
    <w:p>
      <w:pPr>
        <w:spacing w:after="0"/>
        <w:ind w:left="0"/>
        <w:jc w:val="both"/>
      </w:pPr>
      <w:r>
        <w:rPr>
          <w:rFonts w:ascii="Times New Roman"/>
          <w:b w:val="false"/>
          <w:i w:val="false"/>
          <w:color w:val="000000"/>
          <w:sz w:val="28"/>
        </w:rPr>
        <w:t>
      "7-2)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которые определены нормативным правовым актом уполномоченного органа;";</w:t>
      </w:r>
    </w:p>
    <w:bookmarkEnd w:id="1976"/>
    <w:bookmarkStart w:name="z2136" w:id="1977"/>
    <w:p>
      <w:pPr>
        <w:spacing w:after="0"/>
        <w:ind w:left="0"/>
        <w:jc w:val="both"/>
      </w:pPr>
      <w:r>
        <w:rPr>
          <w:rFonts w:ascii="Times New Roman"/>
          <w:b w:val="false"/>
          <w:i w:val="false"/>
          <w:color w:val="000000"/>
          <w:sz w:val="28"/>
        </w:rPr>
        <w:t xml:space="preserve">
      подпункты 11), 19) и </w:t>
      </w:r>
      <w:r>
        <w:rPr>
          <w:rFonts w:ascii="Times New Roman"/>
          <w:b w:val="false"/>
          <w:i w:val="false"/>
          <w:color w:val="000000"/>
          <w:sz w:val="28"/>
        </w:rPr>
        <w:t>19-2)</w:t>
      </w:r>
      <w:r>
        <w:rPr>
          <w:rFonts w:ascii="Times New Roman"/>
          <w:b w:val="false"/>
          <w:i w:val="false"/>
          <w:color w:val="000000"/>
          <w:sz w:val="28"/>
        </w:rPr>
        <w:t xml:space="preserve"> изложить в следующей редакции:</w:t>
      </w:r>
    </w:p>
    <w:bookmarkEnd w:id="1977"/>
    <w:bookmarkStart w:name="z2137" w:id="1978"/>
    <w:p>
      <w:pPr>
        <w:spacing w:after="0"/>
        <w:ind w:left="0"/>
        <w:jc w:val="both"/>
      </w:pPr>
      <w:r>
        <w:rPr>
          <w:rFonts w:ascii="Times New Roman"/>
          <w:b w:val="false"/>
          <w:i w:val="false"/>
          <w:color w:val="000000"/>
          <w:sz w:val="28"/>
        </w:rPr>
        <w:t>
      "11) устанавливает виды пруденциальных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bookmarkEnd w:id="1978"/>
    <w:bookmarkStart w:name="z2138" w:id="1979"/>
    <w:p>
      <w:pPr>
        <w:spacing w:after="0"/>
        <w:ind w:left="0"/>
        <w:jc w:val="both"/>
      </w:pPr>
      <w:r>
        <w:rPr>
          <w:rFonts w:ascii="Times New Roman"/>
          <w:b w:val="false"/>
          <w:i w:val="false"/>
          <w:color w:val="000000"/>
          <w:sz w:val="28"/>
        </w:rPr>
        <w:t>
      "19) в пределах своей компетенции осуществляет регулирование, контроль и надзор деятельности субъектов рынка ценных бумаг;";</w:t>
      </w:r>
    </w:p>
    <w:bookmarkEnd w:id="1979"/>
    <w:bookmarkStart w:name="z2139" w:id="1980"/>
    <w:p>
      <w:pPr>
        <w:spacing w:after="0"/>
        <w:ind w:left="0"/>
        <w:jc w:val="both"/>
      </w:pPr>
      <w:r>
        <w:rPr>
          <w:rFonts w:ascii="Times New Roman"/>
          <w:b w:val="false"/>
          <w:i w:val="false"/>
          <w:color w:val="000000"/>
          <w:sz w:val="28"/>
        </w:rPr>
        <w:t xml:space="preserve">
      "19-2)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r>
        <w:rPr>
          <w:rFonts w:ascii="Times New Roman"/>
          <w:b w:val="false"/>
          <w:i w:val="false"/>
          <w:color w:val="000000"/>
          <w:sz w:val="28"/>
        </w:rPr>
        <w:t>статьей 3-1</w:t>
      </w:r>
      <w:r>
        <w:rPr>
          <w:rFonts w:ascii="Times New Roman"/>
          <w:b w:val="false"/>
          <w:i w:val="false"/>
          <w:color w:val="000000"/>
          <w:sz w:val="28"/>
        </w:rPr>
        <w:t xml:space="preserve"> настоящего Закона;";</w:t>
      </w:r>
    </w:p>
    <w:bookmarkEnd w:id="1980"/>
    <w:bookmarkStart w:name="z2140" w:id="1981"/>
    <w:p>
      <w:pPr>
        <w:spacing w:after="0"/>
        <w:ind w:left="0"/>
        <w:jc w:val="both"/>
      </w:pPr>
      <w:r>
        <w:rPr>
          <w:rFonts w:ascii="Times New Roman"/>
          <w:b w:val="false"/>
          <w:i w:val="false"/>
          <w:color w:val="000000"/>
          <w:sz w:val="28"/>
        </w:rPr>
        <w:t>
      дополнить подпунктом 22-3) следующего содержания:</w:t>
      </w:r>
    </w:p>
    <w:bookmarkEnd w:id="1981"/>
    <w:bookmarkStart w:name="z2141" w:id="1982"/>
    <w:p>
      <w:pPr>
        <w:spacing w:after="0"/>
        <w:ind w:left="0"/>
        <w:jc w:val="both"/>
      </w:pPr>
      <w:r>
        <w:rPr>
          <w:rFonts w:ascii="Times New Roman"/>
          <w:b w:val="false"/>
          <w:i w:val="false"/>
          <w:color w:val="000000"/>
          <w:sz w:val="28"/>
        </w:rPr>
        <w:t>
      "22-3)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bookmarkEnd w:id="1982"/>
    <w:bookmarkStart w:name="z2142" w:id="198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3-1</w:t>
      </w:r>
      <w:r>
        <w:rPr>
          <w:rFonts w:ascii="Times New Roman"/>
          <w:b w:val="false"/>
          <w:i w:val="false"/>
          <w:color w:val="000000"/>
          <w:sz w:val="28"/>
        </w:rPr>
        <w:t>:</w:t>
      </w:r>
    </w:p>
    <w:bookmarkEnd w:id="1983"/>
    <w:bookmarkStart w:name="z2143" w:id="1984"/>
    <w:p>
      <w:pPr>
        <w:spacing w:after="0"/>
        <w:ind w:left="0"/>
        <w:jc w:val="both"/>
      </w:pPr>
      <w:r>
        <w:rPr>
          <w:rFonts w:ascii="Times New Roman"/>
          <w:b w:val="false"/>
          <w:i w:val="false"/>
          <w:color w:val="000000"/>
          <w:sz w:val="28"/>
        </w:rPr>
        <w:t>
      заголовок изложить в следующей редакции:</w:t>
      </w:r>
    </w:p>
    <w:bookmarkEnd w:id="1984"/>
    <w:bookmarkStart w:name="z2144" w:id="1985"/>
    <w:p>
      <w:pPr>
        <w:spacing w:after="0"/>
        <w:ind w:left="0"/>
        <w:jc w:val="both"/>
      </w:pPr>
      <w:r>
        <w:rPr>
          <w:rFonts w:ascii="Times New Roman"/>
          <w:b w:val="false"/>
          <w:i w:val="false"/>
          <w:color w:val="000000"/>
          <w:sz w:val="28"/>
        </w:rPr>
        <w:t>
      "Статья 3-1. Ограниченные меры воздействия и санкции, применяемые уполномоченным органом к субъектам рынка ценных бумаг (за исключением профессиональных участников рынка ценных бумаг и профессиональных организаций)";</w:t>
      </w:r>
    </w:p>
    <w:bookmarkEnd w:id="1985"/>
    <w:bookmarkStart w:name="z2145" w:id="198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986"/>
    <w:bookmarkStart w:name="z2146" w:id="1987"/>
    <w:p>
      <w:pPr>
        <w:spacing w:after="0"/>
        <w:ind w:left="0"/>
        <w:jc w:val="both"/>
      </w:pPr>
      <w:r>
        <w:rPr>
          <w:rFonts w:ascii="Times New Roman"/>
          <w:b w:val="false"/>
          <w:i w:val="false"/>
          <w:color w:val="000000"/>
          <w:sz w:val="28"/>
        </w:rPr>
        <w:t xml:space="preserve">
      "1.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bookmarkEnd w:id="1987"/>
    <w:bookmarkStart w:name="z2147" w:id="198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988"/>
    <w:bookmarkStart w:name="z2148" w:id="1989"/>
    <w:p>
      <w:pPr>
        <w:spacing w:after="0"/>
        <w:ind w:left="0"/>
        <w:jc w:val="both"/>
      </w:pPr>
      <w:r>
        <w:rPr>
          <w:rFonts w:ascii="Times New Roman"/>
          <w:b w:val="false"/>
          <w:i w:val="false"/>
          <w:color w:val="000000"/>
          <w:sz w:val="28"/>
        </w:rPr>
        <w:t>
      "3.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bookmarkEnd w:id="1989"/>
    <w:bookmarkStart w:name="z2149" w:id="1990"/>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End w:id="1990"/>
    <w:bookmarkStart w:name="z2150" w:id="1991"/>
    <w:p>
      <w:pPr>
        <w:spacing w:after="0"/>
        <w:ind w:left="0"/>
        <w:jc w:val="both"/>
      </w:pPr>
      <w:r>
        <w:rPr>
          <w:rFonts w:ascii="Times New Roman"/>
          <w:b w:val="false"/>
          <w:i w:val="false"/>
          <w:color w:val="000000"/>
          <w:sz w:val="28"/>
        </w:rPr>
        <w:t>
      "4.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bookmarkEnd w:id="1991"/>
    <w:bookmarkStart w:name="z2151" w:id="1992"/>
    <w:p>
      <w:pPr>
        <w:spacing w:after="0"/>
        <w:ind w:left="0"/>
        <w:jc w:val="both"/>
      </w:pPr>
      <w:r>
        <w:rPr>
          <w:rFonts w:ascii="Times New Roman"/>
          <w:b w:val="false"/>
          <w:i w:val="false"/>
          <w:color w:val="000000"/>
          <w:sz w:val="28"/>
        </w:rPr>
        <w:t>
      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bookmarkEnd w:id="1992"/>
    <w:bookmarkStart w:name="z2152" w:id="1993"/>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субъекта рынка ценных бумаг.</w:t>
      </w:r>
    </w:p>
    <w:bookmarkEnd w:id="1993"/>
    <w:bookmarkStart w:name="z2153" w:id="1994"/>
    <w:p>
      <w:pPr>
        <w:spacing w:after="0"/>
        <w:ind w:left="0"/>
        <w:jc w:val="both"/>
      </w:pPr>
      <w:r>
        <w:rPr>
          <w:rFonts w:ascii="Times New Roman"/>
          <w:b w:val="false"/>
          <w:i w:val="false"/>
          <w:color w:val="000000"/>
          <w:sz w:val="28"/>
        </w:rPr>
        <w:t>
      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1994"/>
    <w:bookmarkStart w:name="z2154" w:id="1995"/>
    <w:p>
      <w:pPr>
        <w:spacing w:after="0"/>
        <w:ind w:left="0"/>
        <w:jc w:val="both"/>
      </w:pPr>
      <w:r>
        <w:rPr>
          <w:rFonts w:ascii="Times New Roman"/>
          <w:b w:val="false"/>
          <w:i w:val="false"/>
          <w:color w:val="000000"/>
          <w:sz w:val="28"/>
        </w:rPr>
        <w:t>
      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bookmarkEnd w:id="1995"/>
    <w:bookmarkStart w:name="z2155" w:id="1996"/>
    <w:p>
      <w:pPr>
        <w:spacing w:after="0"/>
        <w:ind w:left="0"/>
        <w:jc w:val="both"/>
      </w:pPr>
      <w:r>
        <w:rPr>
          <w:rFonts w:ascii="Times New Roman"/>
          <w:b w:val="false"/>
          <w:i w:val="false"/>
          <w:color w:val="000000"/>
          <w:sz w:val="28"/>
        </w:rPr>
        <w:t>
      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bookmarkEnd w:id="1996"/>
    <w:bookmarkStart w:name="z2156" w:id="1997"/>
    <w:p>
      <w:pPr>
        <w:spacing w:after="0"/>
        <w:ind w:left="0"/>
        <w:jc w:val="both"/>
      </w:pPr>
      <w:r>
        <w:rPr>
          <w:rFonts w:ascii="Times New Roman"/>
          <w:b w:val="false"/>
          <w:i w:val="false"/>
          <w:color w:val="000000"/>
          <w:sz w:val="28"/>
        </w:rPr>
        <w:t>
      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bookmarkEnd w:id="1997"/>
    <w:bookmarkStart w:name="z2157" w:id="1998"/>
    <w:p>
      <w:pPr>
        <w:spacing w:after="0"/>
        <w:ind w:left="0"/>
        <w:jc w:val="both"/>
      </w:pPr>
      <w:r>
        <w:rPr>
          <w:rFonts w:ascii="Times New Roman"/>
          <w:b w:val="false"/>
          <w:i w:val="false"/>
          <w:color w:val="000000"/>
          <w:sz w:val="28"/>
        </w:rPr>
        <w:t xml:space="preserve">
      10. Уполномоченный орган вправе применить к субъекту рынка ценных бумаг санкции в виде наложения административного взыскания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998"/>
    <w:bookmarkStart w:name="z2158" w:id="199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3-3</w:t>
      </w:r>
      <w:r>
        <w:rPr>
          <w:rFonts w:ascii="Times New Roman"/>
          <w:b w:val="false"/>
          <w:i w:val="false"/>
          <w:color w:val="000000"/>
          <w:sz w:val="28"/>
        </w:rPr>
        <w:t>:</w:t>
      </w:r>
    </w:p>
    <w:bookmarkEnd w:id="19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11) следующего содержания:</w:t>
      </w:r>
    </w:p>
    <w:bookmarkStart w:name="z2160" w:id="2000"/>
    <w:p>
      <w:pPr>
        <w:spacing w:after="0"/>
        <w:ind w:left="0"/>
        <w:jc w:val="both"/>
      </w:pPr>
      <w:r>
        <w:rPr>
          <w:rFonts w:ascii="Times New Roman"/>
          <w:b w:val="false"/>
          <w:i w:val="false"/>
          <w:color w:val="000000"/>
          <w:sz w:val="28"/>
        </w:rPr>
        <w:t xml:space="preserve">
      "11) непредставление уполномоченному органу в установленные сроки плана мероприятий,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3-2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bookmarkEnd w:id="20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162" w:id="2001"/>
    <w:p>
      <w:pPr>
        <w:spacing w:after="0"/>
        <w:ind w:left="0"/>
        <w:jc w:val="both"/>
      </w:pPr>
      <w:r>
        <w:rPr>
          <w:rFonts w:ascii="Times New Roman"/>
          <w:b w:val="false"/>
          <w:i w:val="false"/>
          <w:color w:val="000000"/>
          <w:sz w:val="28"/>
        </w:rPr>
        <w:t xml:space="preserve">
      "5.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вне зависимости от ранее примененных к ним мер надзорного реагирования.";</w:t>
      </w:r>
    </w:p>
    <w:bookmarkEnd w:id="2001"/>
    <w:bookmarkStart w:name="z2163" w:id="200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3-4</w:t>
      </w:r>
      <w:r>
        <w:rPr>
          <w:rFonts w:ascii="Times New Roman"/>
          <w:b w:val="false"/>
          <w:i w:val="false"/>
          <w:color w:val="000000"/>
          <w:sz w:val="28"/>
        </w:rPr>
        <w:t>:</w:t>
      </w:r>
    </w:p>
    <w:bookmarkEnd w:id="2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65" w:id="2003"/>
    <w:p>
      <w:pPr>
        <w:spacing w:after="0"/>
        <w:ind w:left="0"/>
        <w:jc w:val="both"/>
      </w:pPr>
      <w:r>
        <w:rPr>
          <w:rFonts w:ascii="Times New Roman"/>
          <w:b w:val="false"/>
          <w:i w:val="false"/>
          <w:color w:val="000000"/>
          <w:sz w:val="28"/>
        </w:rPr>
        <w:t>
      "1.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bookmarkEnd w:id="20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bookmarkStart w:name="z2167" w:id="2004"/>
    <w:p>
      <w:pPr>
        <w:spacing w:after="0"/>
        <w:ind w:left="0"/>
        <w:jc w:val="both"/>
      </w:pPr>
      <w:r>
        <w:rPr>
          <w:rFonts w:ascii="Times New Roman"/>
          <w:b w:val="false"/>
          <w:i w:val="false"/>
          <w:color w:val="000000"/>
          <w:sz w:val="28"/>
        </w:rPr>
        <w:t>
      "1)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bookmarkEnd w:id="2004"/>
    <w:bookmarkStart w:name="z2168" w:id="200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3-5</w:t>
      </w:r>
      <w:r>
        <w:rPr>
          <w:rFonts w:ascii="Times New Roman"/>
          <w:b w:val="false"/>
          <w:i w:val="false"/>
          <w:color w:val="000000"/>
          <w:sz w:val="28"/>
        </w:rPr>
        <w:t>:</w:t>
      </w:r>
    </w:p>
    <w:bookmarkEnd w:id="2005"/>
    <w:bookmarkStart w:name="z2169" w:id="20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006"/>
    <w:bookmarkStart w:name="z2170" w:id="2007"/>
    <w:p>
      <w:pPr>
        <w:spacing w:after="0"/>
        <w:ind w:left="0"/>
        <w:jc w:val="both"/>
      </w:pPr>
      <w:r>
        <w:rPr>
          <w:rFonts w:ascii="Times New Roman"/>
          <w:b w:val="false"/>
          <w:i w:val="false"/>
          <w:color w:val="000000"/>
          <w:sz w:val="28"/>
        </w:rPr>
        <w:t xml:space="preserve">
      абзац первый и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End w:id="2007"/>
    <w:bookmarkStart w:name="z2171" w:id="2008"/>
    <w:p>
      <w:pPr>
        <w:spacing w:after="0"/>
        <w:ind w:left="0"/>
        <w:jc w:val="both"/>
      </w:pPr>
      <w:r>
        <w:rPr>
          <w:rFonts w:ascii="Times New Roman"/>
          <w:b w:val="false"/>
          <w:i w:val="false"/>
          <w:color w:val="000000"/>
          <w:sz w:val="28"/>
        </w:rPr>
        <w:t>
      "1.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bookmarkEnd w:id="2008"/>
    <w:bookmarkStart w:name="z2172" w:id="2009"/>
    <w:p>
      <w:pPr>
        <w:spacing w:after="0"/>
        <w:ind w:left="0"/>
        <w:jc w:val="both"/>
      </w:pPr>
      <w:r>
        <w:rPr>
          <w:rFonts w:ascii="Times New Roman"/>
          <w:b w:val="false"/>
          <w:i w:val="false"/>
          <w:color w:val="000000"/>
          <w:sz w:val="28"/>
        </w:rPr>
        <w:t>
      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bookmarkEnd w:id="2009"/>
    <w:bookmarkStart w:name="z2173" w:id="2010"/>
    <w:p>
      <w:pPr>
        <w:spacing w:after="0"/>
        <w:ind w:left="0"/>
        <w:jc w:val="both"/>
      </w:pPr>
      <w:r>
        <w:rPr>
          <w:rFonts w:ascii="Times New Roman"/>
          <w:b w:val="false"/>
          <w:i w:val="false"/>
          <w:color w:val="000000"/>
          <w:sz w:val="28"/>
        </w:rPr>
        <w:t>
      дополнить подпунктом 1-1) следующего содержания:</w:t>
      </w:r>
    </w:p>
    <w:bookmarkEnd w:id="2010"/>
    <w:bookmarkStart w:name="z2174" w:id="2011"/>
    <w:p>
      <w:pPr>
        <w:spacing w:after="0"/>
        <w:ind w:left="0"/>
        <w:jc w:val="both"/>
      </w:pPr>
      <w:r>
        <w:rPr>
          <w:rFonts w:ascii="Times New Roman"/>
          <w:b w:val="false"/>
          <w:i w:val="false"/>
          <w:color w:val="000000"/>
          <w:sz w:val="28"/>
        </w:rPr>
        <w:t>
      "1-1)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bookmarkEnd w:id="20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2176" w:id="2012"/>
    <w:p>
      <w:pPr>
        <w:spacing w:after="0"/>
        <w:ind w:left="0"/>
        <w:jc w:val="both"/>
      </w:pPr>
      <w:r>
        <w:rPr>
          <w:rFonts w:ascii="Times New Roman"/>
          <w:b w:val="false"/>
          <w:i w:val="false"/>
          <w:color w:val="000000"/>
          <w:sz w:val="28"/>
        </w:rPr>
        <w:t>
      "5)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bookmarkEnd w:id="20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178" w:id="2013"/>
    <w:p>
      <w:pPr>
        <w:spacing w:after="0"/>
        <w:ind w:left="0"/>
        <w:jc w:val="both"/>
      </w:pPr>
      <w:r>
        <w:rPr>
          <w:rFonts w:ascii="Times New Roman"/>
          <w:b w:val="false"/>
          <w:i w:val="false"/>
          <w:color w:val="000000"/>
          <w:sz w:val="28"/>
        </w:rPr>
        <w:t xml:space="preserve">
      "3.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и (или) на необходимость представления в установленный срок плана мероприятий по их исполнению (далее – план мероприятий).</w:t>
      </w:r>
    </w:p>
    <w:bookmarkEnd w:id="2013"/>
    <w:bookmarkStart w:name="z2179" w:id="2014"/>
    <w:p>
      <w:pPr>
        <w:spacing w:after="0"/>
        <w:ind w:left="0"/>
        <w:jc w:val="both"/>
      </w:pPr>
      <w:r>
        <w:rPr>
          <w:rFonts w:ascii="Times New Roman"/>
          <w:b w:val="false"/>
          <w:i w:val="false"/>
          <w:color w:val="000000"/>
          <w:sz w:val="28"/>
        </w:rPr>
        <w:t>
      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bookmarkEnd w:id="2014"/>
    <w:bookmarkStart w:name="z2180" w:id="2015"/>
    <w:p>
      <w:pPr>
        <w:spacing w:after="0"/>
        <w:ind w:left="0"/>
        <w:jc w:val="both"/>
      </w:pPr>
      <w:r>
        <w:rPr>
          <w:rFonts w:ascii="Times New Roman"/>
          <w:b w:val="false"/>
          <w:i w:val="false"/>
          <w:color w:val="000000"/>
          <w:sz w:val="28"/>
        </w:rPr>
        <w:t xml:space="preserve">
      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bookmarkEnd w:id="2015"/>
    <w:bookmarkStart w:name="z2181" w:id="2016"/>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bookmarkEnd w:id="2016"/>
    <w:bookmarkStart w:name="z2182" w:id="2017"/>
    <w:p>
      <w:pPr>
        <w:spacing w:after="0"/>
        <w:ind w:left="0"/>
        <w:jc w:val="both"/>
      </w:pPr>
      <w:r>
        <w:rPr>
          <w:rFonts w:ascii="Times New Roman"/>
          <w:b w:val="false"/>
          <w:i w:val="false"/>
          <w:color w:val="000000"/>
          <w:sz w:val="28"/>
        </w:rPr>
        <w:t>
      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2017"/>
    <w:bookmarkStart w:name="z2183" w:id="2018"/>
    <w:p>
      <w:pPr>
        <w:spacing w:after="0"/>
        <w:ind w:left="0"/>
        <w:jc w:val="both"/>
      </w:pPr>
      <w:r>
        <w:rPr>
          <w:rFonts w:ascii="Times New Roman"/>
          <w:b w:val="false"/>
          <w:i w:val="false"/>
          <w:color w:val="000000"/>
          <w:sz w:val="28"/>
        </w:rPr>
        <w:t>
      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bookmarkEnd w:id="2018"/>
    <w:bookmarkStart w:name="z2184" w:id="20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3-6 изложить в следующей редакции:</w:t>
      </w:r>
    </w:p>
    <w:bookmarkEnd w:id="2019"/>
    <w:bookmarkStart w:name="z2185" w:id="2020"/>
    <w:p>
      <w:pPr>
        <w:spacing w:after="0"/>
        <w:ind w:left="0"/>
        <w:jc w:val="both"/>
      </w:pPr>
      <w:r>
        <w:rPr>
          <w:rFonts w:ascii="Times New Roman"/>
          <w:b w:val="false"/>
          <w:i w:val="false"/>
          <w:color w:val="000000"/>
          <w:sz w:val="28"/>
        </w:rPr>
        <w:t xml:space="preserve">
      "1.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w:t>
      </w:r>
      <w:r>
        <w:rPr>
          <w:rFonts w:ascii="Times New Roman"/>
          <w:b w:val="false"/>
          <w:i w:val="false"/>
          <w:color w:val="000000"/>
          <w:sz w:val="28"/>
        </w:rPr>
        <w:t>статьей 51</w:t>
      </w:r>
      <w:r>
        <w:rPr>
          <w:rFonts w:ascii="Times New Roman"/>
          <w:b w:val="false"/>
          <w:i w:val="false"/>
          <w:color w:val="000000"/>
          <w:sz w:val="28"/>
        </w:rPr>
        <w:t xml:space="preserve"> настоящего Закона.";</w:t>
      </w:r>
    </w:p>
    <w:bookmarkEnd w:id="2020"/>
    <w:bookmarkStart w:name="z2186" w:id="202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статьи 4 дополнить подпунктом 5-2) следующего содержания:</w:t>
      </w:r>
    </w:p>
    <w:bookmarkEnd w:id="2021"/>
    <w:bookmarkStart w:name="z2187" w:id="2022"/>
    <w:p>
      <w:pPr>
        <w:spacing w:after="0"/>
        <w:ind w:left="0"/>
        <w:jc w:val="both"/>
      </w:pPr>
      <w:r>
        <w:rPr>
          <w:rFonts w:ascii="Times New Roman"/>
          <w:b w:val="false"/>
          <w:i w:val="false"/>
          <w:color w:val="000000"/>
          <w:sz w:val="28"/>
        </w:rPr>
        <w:t>
      "5-2) ценные бумаги, выпуск которых зарегистрирован в соответствии с актами Международного финансового центра "Астана";";</w:t>
      </w:r>
    </w:p>
    <w:bookmarkEnd w:id="2022"/>
    <w:bookmarkStart w:name="z2188" w:id="202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5-1</w:t>
      </w:r>
      <w:r>
        <w:rPr>
          <w:rFonts w:ascii="Times New Roman"/>
          <w:b w:val="false"/>
          <w:i w:val="false"/>
          <w:color w:val="000000"/>
          <w:sz w:val="28"/>
        </w:rPr>
        <w:t>:</w:t>
      </w:r>
    </w:p>
    <w:bookmarkEnd w:id="2023"/>
    <w:bookmarkStart w:name="z2189" w:id="20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"лица, указанные в пункте 2 настоящей статьи, а также лица" заменить словами "физические лица";</w:t>
      </w:r>
    </w:p>
    <w:bookmarkEnd w:id="2024"/>
    <w:bookmarkStart w:name="z2190" w:id="2025"/>
    <w:p>
      <w:pPr>
        <w:spacing w:after="0"/>
        <w:ind w:left="0"/>
        <w:jc w:val="both"/>
      </w:pPr>
      <w:r>
        <w:rPr>
          <w:rFonts w:ascii="Times New Roman"/>
          <w:b w:val="false"/>
          <w:i w:val="false"/>
          <w:color w:val="000000"/>
          <w:sz w:val="28"/>
        </w:rPr>
        <w:t>
      дополнить пунктом 1-1 следующего содержания:</w:t>
      </w:r>
    </w:p>
    <w:bookmarkEnd w:id="2025"/>
    <w:bookmarkStart w:name="z2191" w:id="2026"/>
    <w:p>
      <w:pPr>
        <w:spacing w:after="0"/>
        <w:ind w:left="0"/>
        <w:jc w:val="both"/>
      </w:pPr>
      <w:r>
        <w:rPr>
          <w:rFonts w:ascii="Times New Roman"/>
          <w:b w:val="false"/>
          <w:i w:val="false"/>
          <w:color w:val="000000"/>
          <w:sz w:val="28"/>
        </w:rPr>
        <w:t>
      "1-1. Порядок и условия признания организациями, осуществляющими брокерскую и (или) дилерскую деятельность на рынке ценных бумаг, физических лиц квалифицированными инвесторами, а также особенности оказания организациями, осуществляющими брокерскую и (или) дилерскую деятельность на рынке ценных бумаг, услуг физическим лицам, не являющимся квалифицированными инвесторами, определяются нормативным правовым актом уполномоченного органа.";</w:t>
      </w:r>
    </w:p>
    <w:bookmarkEnd w:id="20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p>
    <w:bookmarkStart w:name="z2193" w:id="2027"/>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7</w:t>
      </w:r>
      <w:r>
        <w:rPr>
          <w:rFonts w:ascii="Times New Roman"/>
          <w:b w:val="false"/>
          <w:i w:val="false"/>
          <w:color w:val="000000"/>
          <w:sz w:val="28"/>
        </w:rPr>
        <w:t xml:space="preserve"> слова "пункте 3" заменить словами "пункте 1-1";</w:t>
      </w:r>
    </w:p>
    <w:bookmarkEnd w:id="2027"/>
    <w:bookmarkStart w:name="z2194" w:id="202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6</w:t>
      </w:r>
      <w:r>
        <w:rPr>
          <w:rFonts w:ascii="Times New Roman"/>
          <w:b w:val="false"/>
          <w:i w:val="false"/>
          <w:color w:val="000000"/>
          <w:sz w:val="28"/>
        </w:rPr>
        <w:t>:</w:t>
      </w:r>
    </w:p>
    <w:bookmarkEnd w:id="2028"/>
    <w:bookmarkStart w:name="z2195" w:id="202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20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2197" w:id="2030"/>
    <w:p>
      <w:pPr>
        <w:spacing w:after="0"/>
        <w:ind w:left="0"/>
        <w:jc w:val="both"/>
      </w:pPr>
      <w:r>
        <w:rPr>
          <w:rFonts w:ascii="Times New Roman"/>
          <w:b w:val="false"/>
          <w:i w:val="false"/>
          <w:color w:val="000000"/>
          <w:sz w:val="28"/>
        </w:rPr>
        <w:t>
      "Часть первая настоящего пункта не распространяется на ценные бумаги, выпуск которых зарегистрирован в соответствии с законодательством иностранного государства или актами Международного финансового центра "Астана" на территории Международного финансового центра "Астана".";</w:t>
      </w:r>
    </w:p>
    <w:bookmarkEnd w:id="2030"/>
    <w:bookmarkStart w:name="z2198" w:id="203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 изложить в следующей редакции:</w:t>
      </w:r>
    </w:p>
    <w:bookmarkEnd w:id="2031"/>
    <w:bookmarkStart w:name="z2199" w:id="2032"/>
    <w:p>
      <w:pPr>
        <w:spacing w:after="0"/>
        <w:ind w:left="0"/>
        <w:jc w:val="both"/>
      </w:pPr>
      <w:r>
        <w:rPr>
          <w:rFonts w:ascii="Times New Roman"/>
          <w:b w:val="false"/>
          <w:i w:val="false"/>
          <w:color w:val="000000"/>
          <w:sz w:val="28"/>
        </w:rPr>
        <w:t>
      "1.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bookmarkEnd w:id="2032"/>
    <w:bookmarkStart w:name="z2200" w:id="2033"/>
    <w:p>
      <w:pPr>
        <w:spacing w:after="0"/>
        <w:ind w:left="0"/>
        <w:jc w:val="both"/>
      </w:pPr>
      <w:r>
        <w:rPr>
          <w:rFonts w:ascii="Times New Roman"/>
          <w:b w:val="false"/>
          <w:i w:val="false"/>
          <w:color w:val="000000"/>
          <w:sz w:val="28"/>
        </w:rPr>
        <w:t xml:space="preserve">
      2. Государственная регистрация выпуска негосударственных эмиссионных ценных бумаг включает: </w:t>
      </w:r>
    </w:p>
    <w:bookmarkEnd w:id="2033"/>
    <w:bookmarkStart w:name="z2201" w:id="2034"/>
    <w:p>
      <w:pPr>
        <w:spacing w:after="0"/>
        <w:ind w:left="0"/>
        <w:jc w:val="both"/>
      </w:pPr>
      <w:r>
        <w:rPr>
          <w:rFonts w:ascii="Times New Roman"/>
          <w:b w:val="false"/>
          <w:i w:val="false"/>
          <w:color w:val="000000"/>
          <w:sz w:val="28"/>
        </w:rPr>
        <w:t>
      1) рассмотрение представленных документов на соответствие законодательству Республики Казахстан;</w:t>
      </w:r>
    </w:p>
    <w:bookmarkEnd w:id="2034"/>
    <w:bookmarkStart w:name="z2202" w:id="2035"/>
    <w:p>
      <w:pPr>
        <w:spacing w:after="0"/>
        <w:ind w:left="0"/>
        <w:jc w:val="both"/>
      </w:pPr>
      <w:r>
        <w:rPr>
          <w:rFonts w:ascii="Times New Roman"/>
          <w:b w:val="false"/>
          <w:i w:val="false"/>
          <w:color w:val="000000"/>
          <w:sz w:val="28"/>
        </w:rPr>
        <w:t xml:space="preserve">
      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 </w:t>
      </w:r>
    </w:p>
    <w:bookmarkEnd w:id="2035"/>
    <w:bookmarkStart w:name="z2203" w:id="2036"/>
    <w:p>
      <w:pPr>
        <w:spacing w:after="0"/>
        <w:ind w:left="0"/>
        <w:jc w:val="both"/>
      </w:pPr>
      <w:r>
        <w:rPr>
          <w:rFonts w:ascii="Times New Roman"/>
          <w:b w:val="false"/>
          <w:i w:val="false"/>
          <w:color w:val="000000"/>
          <w:sz w:val="28"/>
        </w:rPr>
        <w:t>
      3) направление эмитенту при государственной регистрации выпуска негосударственных эмиссионных ценных бумаг в электронной форме:</w:t>
      </w:r>
    </w:p>
    <w:bookmarkEnd w:id="2036"/>
    <w:bookmarkStart w:name="z2204" w:id="2037"/>
    <w:p>
      <w:pPr>
        <w:spacing w:after="0"/>
        <w:ind w:left="0"/>
        <w:jc w:val="both"/>
      </w:pPr>
      <w:r>
        <w:rPr>
          <w:rFonts w:ascii="Times New Roman"/>
          <w:b w:val="false"/>
          <w:i w:val="false"/>
          <w:color w:val="000000"/>
          <w:sz w:val="28"/>
        </w:rPr>
        <w:t>
      свидетельства о государственной регистрации выпуска негосударственных эмиссионных ценных бумаг;</w:t>
      </w:r>
    </w:p>
    <w:bookmarkEnd w:id="2037"/>
    <w:bookmarkStart w:name="z2205" w:id="2038"/>
    <w:p>
      <w:pPr>
        <w:spacing w:after="0"/>
        <w:ind w:left="0"/>
        <w:jc w:val="both"/>
      </w:pPr>
      <w:r>
        <w:rPr>
          <w:rFonts w:ascii="Times New Roman"/>
          <w:b w:val="false"/>
          <w:i w:val="false"/>
          <w:color w:val="000000"/>
          <w:sz w:val="28"/>
        </w:rPr>
        <w:t>
      условий выпуска ценных бумаг;</w:t>
      </w:r>
    </w:p>
    <w:bookmarkEnd w:id="2038"/>
    <w:bookmarkStart w:name="z2206" w:id="2039"/>
    <w:p>
      <w:pPr>
        <w:spacing w:after="0"/>
        <w:ind w:left="0"/>
        <w:jc w:val="both"/>
      </w:pPr>
      <w:r>
        <w:rPr>
          <w:rFonts w:ascii="Times New Roman"/>
          <w:b w:val="false"/>
          <w:i w:val="false"/>
          <w:color w:val="000000"/>
          <w:sz w:val="28"/>
        </w:rPr>
        <w:t>
      4) направление эмитенту при государственной регистрации изменений и (или) дополнений в условия выпуска ценных бумаг в электронной форме:</w:t>
      </w:r>
    </w:p>
    <w:bookmarkEnd w:id="2039"/>
    <w:bookmarkStart w:name="z2207" w:id="2040"/>
    <w:p>
      <w:pPr>
        <w:spacing w:after="0"/>
        <w:ind w:left="0"/>
        <w:jc w:val="both"/>
      </w:pPr>
      <w:r>
        <w:rPr>
          <w:rFonts w:ascii="Times New Roman"/>
          <w:b w:val="false"/>
          <w:i w:val="false"/>
          <w:color w:val="000000"/>
          <w:sz w:val="28"/>
        </w:rPr>
        <w:t>
      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bookmarkEnd w:id="2040"/>
    <w:bookmarkStart w:name="z2208" w:id="2041"/>
    <w:p>
      <w:pPr>
        <w:spacing w:after="0"/>
        <w:ind w:left="0"/>
        <w:jc w:val="both"/>
      </w:pPr>
      <w:r>
        <w:rPr>
          <w:rFonts w:ascii="Times New Roman"/>
          <w:b w:val="false"/>
          <w:i w:val="false"/>
          <w:color w:val="000000"/>
          <w:sz w:val="28"/>
        </w:rPr>
        <w:t>
      условий выпуска с учетом изменений и (или) дополнений.</w:t>
      </w:r>
    </w:p>
    <w:bookmarkEnd w:id="2041"/>
    <w:bookmarkStart w:name="z2209" w:id="2042"/>
    <w:p>
      <w:pPr>
        <w:spacing w:after="0"/>
        <w:ind w:left="0"/>
        <w:jc w:val="both"/>
      </w:pPr>
      <w:r>
        <w:rPr>
          <w:rFonts w:ascii="Times New Roman"/>
          <w:b w:val="false"/>
          <w:i w:val="false"/>
          <w:color w:val="000000"/>
          <w:sz w:val="28"/>
        </w:rPr>
        <w:t>
      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bookmarkEnd w:id="2042"/>
    <w:bookmarkStart w:name="z2210" w:id="2043"/>
    <w:p>
      <w:pPr>
        <w:spacing w:after="0"/>
        <w:ind w:left="0"/>
        <w:jc w:val="both"/>
      </w:pPr>
      <w:r>
        <w:rPr>
          <w:rFonts w:ascii="Times New Roman"/>
          <w:b w:val="false"/>
          <w:i w:val="false"/>
          <w:color w:val="000000"/>
          <w:sz w:val="28"/>
        </w:rPr>
        <w:t>
      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p>
    <w:bookmarkEnd w:id="2043"/>
    <w:bookmarkStart w:name="z2211" w:id="204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10</w:t>
      </w:r>
      <w:r>
        <w:rPr>
          <w:rFonts w:ascii="Times New Roman"/>
          <w:b w:val="false"/>
          <w:i w:val="false"/>
          <w:color w:val="000000"/>
          <w:sz w:val="28"/>
        </w:rPr>
        <w:t>:</w:t>
      </w:r>
    </w:p>
    <w:bookmarkEnd w:id="2044"/>
    <w:bookmarkStart w:name="z2212" w:id="2045"/>
    <w:p>
      <w:pPr>
        <w:spacing w:after="0"/>
        <w:ind w:left="0"/>
        <w:jc w:val="both"/>
      </w:pPr>
      <w:r>
        <w:rPr>
          <w:rFonts w:ascii="Times New Roman"/>
          <w:b w:val="false"/>
          <w:i w:val="false"/>
          <w:color w:val="000000"/>
          <w:sz w:val="28"/>
        </w:rPr>
        <w:t>
      заголовок изложить в следующей редакции:</w:t>
      </w:r>
    </w:p>
    <w:bookmarkEnd w:id="2045"/>
    <w:bookmarkStart w:name="z2213" w:id="2046"/>
    <w:p>
      <w:pPr>
        <w:spacing w:after="0"/>
        <w:ind w:left="0"/>
        <w:jc w:val="both"/>
      </w:pPr>
      <w:r>
        <w:rPr>
          <w:rFonts w:ascii="Times New Roman"/>
          <w:b w:val="false"/>
          <w:i w:val="false"/>
          <w:color w:val="000000"/>
          <w:sz w:val="28"/>
        </w:rPr>
        <w:t>
      "Статья 10. Отказ в государственной регистрации выпуска негосударственных эмиссионных ценных бумаг";</w:t>
      </w:r>
    </w:p>
    <w:bookmarkEnd w:id="20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15" w:id="2047"/>
    <w:p>
      <w:pPr>
        <w:spacing w:after="0"/>
        <w:ind w:left="0"/>
        <w:jc w:val="both"/>
      </w:pPr>
      <w:r>
        <w:rPr>
          <w:rFonts w:ascii="Times New Roman"/>
          <w:b w:val="false"/>
          <w:i w:val="false"/>
          <w:color w:val="000000"/>
          <w:sz w:val="28"/>
        </w:rPr>
        <w:t>
      "1. Уполномоченный орган вправе отказать в государственной регистрации выпуска негосударственных эмиссионных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bookmarkEnd w:id="20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2217" w:id="20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"(изменений и дополнений в проспект выпуска ценных бумаг)" исключить;</w:t>
      </w:r>
    </w:p>
    <w:bookmarkEnd w:id="2048"/>
    <w:bookmarkStart w:name="z2218" w:id="204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11</w:t>
      </w:r>
      <w:r>
        <w:rPr>
          <w:rFonts w:ascii="Times New Roman"/>
          <w:b w:val="false"/>
          <w:i w:val="false"/>
          <w:color w:val="000000"/>
          <w:sz w:val="28"/>
        </w:rPr>
        <w:t>:</w:t>
      </w:r>
    </w:p>
    <w:bookmarkEnd w:id="2049"/>
    <w:bookmarkStart w:name="z2219" w:id="2050"/>
    <w:p>
      <w:pPr>
        <w:spacing w:after="0"/>
        <w:ind w:left="0"/>
        <w:jc w:val="both"/>
      </w:pPr>
      <w:r>
        <w:rPr>
          <w:rFonts w:ascii="Times New Roman"/>
          <w:b w:val="false"/>
          <w:i w:val="false"/>
          <w:color w:val="000000"/>
          <w:sz w:val="28"/>
        </w:rPr>
        <w:t>
      заголовок изложить в следующей редакции:</w:t>
      </w:r>
    </w:p>
    <w:bookmarkEnd w:id="2050"/>
    <w:bookmarkStart w:name="z2220" w:id="2051"/>
    <w:p>
      <w:pPr>
        <w:spacing w:after="0"/>
        <w:ind w:left="0"/>
        <w:jc w:val="both"/>
      </w:pPr>
      <w:r>
        <w:rPr>
          <w:rFonts w:ascii="Times New Roman"/>
          <w:b w:val="false"/>
          <w:i w:val="false"/>
          <w:color w:val="000000"/>
          <w:sz w:val="28"/>
        </w:rPr>
        <w:t>
      "Статья 11. Государственная регистрация выпуска объявленных акций";</w:t>
      </w:r>
    </w:p>
    <w:bookmarkEnd w:id="2051"/>
    <w:bookmarkStart w:name="z2221" w:id="2052"/>
    <w:p>
      <w:pPr>
        <w:spacing w:after="0"/>
        <w:ind w:left="0"/>
        <w:jc w:val="both"/>
      </w:pPr>
      <w:r>
        <w:rPr>
          <w:rFonts w:ascii="Times New Roman"/>
          <w:b w:val="false"/>
          <w:i w:val="false"/>
          <w:color w:val="000000"/>
          <w:sz w:val="28"/>
        </w:rPr>
        <w:t xml:space="preserve">
      части третью и четвертую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20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2223" w:id="2053"/>
    <w:p>
      <w:pPr>
        <w:spacing w:after="0"/>
        <w:ind w:left="0"/>
        <w:jc w:val="both"/>
      </w:pPr>
      <w:r>
        <w:rPr>
          <w:rFonts w:ascii="Times New Roman"/>
          <w:b w:val="false"/>
          <w:i w:val="false"/>
          <w:color w:val="000000"/>
          <w:sz w:val="28"/>
        </w:rPr>
        <w:t>
      "4. Государственная регистрация выпуска объявленных акций осуществляется на основании представленных акционерным обществом в уполномоченный орган в электронной форме следующих документов:</w:t>
      </w:r>
    </w:p>
    <w:bookmarkEnd w:id="2053"/>
    <w:bookmarkStart w:name="z2224" w:id="2054"/>
    <w:p>
      <w:pPr>
        <w:spacing w:after="0"/>
        <w:ind w:left="0"/>
        <w:jc w:val="both"/>
      </w:pPr>
      <w:r>
        <w:rPr>
          <w:rFonts w:ascii="Times New Roman"/>
          <w:b w:val="false"/>
          <w:i w:val="false"/>
          <w:color w:val="000000"/>
          <w:sz w:val="28"/>
        </w:rPr>
        <w:t>
      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посредством электронной цифровой подписи уполномоченного лица акционерного общества;</w:t>
      </w:r>
    </w:p>
    <w:bookmarkEnd w:id="2054"/>
    <w:bookmarkStart w:name="z2225" w:id="2055"/>
    <w:p>
      <w:pPr>
        <w:spacing w:after="0"/>
        <w:ind w:left="0"/>
        <w:jc w:val="both"/>
      </w:pPr>
      <w:r>
        <w:rPr>
          <w:rFonts w:ascii="Times New Roman"/>
          <w:b w:val="false"/>
          <w:i w:val="false"/>
          <w:color w:val="000000"/>
          <w:sz w:val="28"/>
        </w:rPr>
        <w:t>
      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части второй пункта 1 настоящей статьи;</w:t>
      </w:r>
    </w:p>
    <w:bookmarkEnd w:id="2055"/>
    <w:bookmarkStart w:name="z2226" w:id="2056"/>
    <w:p>
      <w:pPr>
        <w:spacing w:after="0"/>
        <w:ind w:left="0"/>
        <w:jc w:val="both"/>
      </w:pPr>
      <w:r>
        <w:rPr>
          <w:rFonts w:ascii="Times New Roman"/>
          <w:b w:val="false"/>
          <w:i w:val="false"/>
          <w:color w:val="000000"/>
          <w:sz w:val="28"/>
        </w:rPr>
        <w:t>
      3) копии решения суда о признании выпуска объявленных акций недействительным в случае, установленном подпунктом 2) части второй пункта 1 настоящей статьи;</w:t>
      </w:r>
    </w:p>
    <w:bookmarkEnd w:id="2056"/>
    <w:bookmarkStart w:name="z2227" w:id="2057"/>
    <w:p>
      <w:pPr>
        <w:spacing w:after="0"/>
        <w:ind w:left="0"/>
        <w:jc w:val="both"/>
      </w:pPr>
      <w:r>
        <w:rPr>
          <w:rFonts w:ascii="Times New Roman"/>
          <w:b w:val="false"/>
          <w:i w:val="false"/>
          <w:color w:val="000000"/>
          <w:sz w:val="28"/>
        </w:rPr>
        <w:t>
      4) проспекта выпуска акций;</w:t>
      </w:r>
    </w:p>
    <w:bookmarkEnd w:id="2057"/>
    <w:bookmarkStart w:name="z2228" w:id="2058"/>
    <w:p>
      <w:pPr>
        <w:spacing w:after="0"/>
        <w:ind w:left="0"/>
        <w:jc w:val="both"/>
      </w:pPr>
      <w:r>
        <w:rPr>
          <w:rFonts w:ascii="Times New Roman"/>
          <w:b w:val="false"/>
          <w:i w:val="false"/>
          <w:color w:val="000000"/>
          <w:sz w:val="28"/>
        </w:rPr>
        <w:t>
      5) документов, подтверждающих оплату объявленных акций, размещаемых среди учредителей акционерного общества.</w:t>
      </w:r>
    </w:p>
    <w:bookmarkEnd w:id="2058"/>
    <w:bookmarkStart w:name="z2229" w:id="2059"/>
    <w:p>
      <w:pPr>
        <w:spacing w:after="0"/>
        <w:ind w:left="0"/>
        <w:jc w:val="both"/>
      </w:pPr>
      <w:r>
        <w:rPr>
          <w:rFonts w:ascii="Times New Roman"/>
          <w:b w:val="false"/>
          <w:i w:val="false"/>
          <w:color w:val="000000"/>
          <w:sz w:val="28"/>
        </w:rPr>
        <w:t>
      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объявленных акций и направляет акционерному обществу в электронной форме свидетельство о государственной регистрации выпуска объявленных акций и проспект выпуска акций.</w:t>
      </w:r>
    </w:p>
    <w:bookmarkEnd w:id="2059"/>
    <w:bookmarkStart w:name="z2230" w:id="2060"/>
    <w:p>
      <w:pPr>
        <w:spacing w:after="0"/>
        <w:ind w:left="0"/>
        <w:jc w:val="both"/>
      </w:pPr>
      <w:r>
        <w:rPr>
          <w:rFonts w:ascii="Times New Roman"/>
          <w:b w:val="false"/>
          <w:i w:val="false"/>
          <w:color w:val="000000"/>
          <w:sz w:val="28"/>
        </w:rPr>
        <w:t>
      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bookmarkEnd w:id="2060"/>
    <w:bookmarkStart w:name="z2231" w:id="2061"/>
    <w:p>
      <w:pPr>
        <w:spacing w:after="0"/>
        <w:ind w:left="0"/>
        <w:jc w:val="both"/>
      </w:pPr>
      <w:r>
        <w:rPr>
          <w:rFonts w:ascii="Times New Roman"/>
          <w:b w:val="false"/>
          <w:i w:val="false"/>
          <w:color w:val="000000"/>
          <w:sz w:val="28"/>
        </w:rPr>
        <w:t xml:space="preserve">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 акционерного общества; </w:t>
      </w:r>
    </w:p>
    <w:bookmarkEnd w:id="2061"/>
    <w:bookmarkStart w:name="z2232" w:id="2062"/>
    <w:p>
      <w:pPr>
        <w:spacing w:after="0"/>
        <w:ind w:left="0"/>
        <w:jc w:val="both"/>
      </w:pPr>
      <w:r>
        <w:rPr>
          <w:rFonts w:ascii="Times New Roman"/>
          <w:b w:val="false"/>
          <w:i w:val="false"/>
          <w:color w:val="000000"/>
          <w:sz w:val="28"/>
        </w:rPr>
        <w:t>
      2) проспект выпуска акций с учетом изменений и (или) дополнений;</w:t>
      </w:r>
    </w:p>
    <w:bookmarkEnd w:id="2062"/>
    <w:bookmarkStart w:name="z2233" w:id="2063"/>
    <w:p>
      <w:pPr>
        <w:spacing w:after="0"/>
        <w:ind w:left="0"/>
        <w:jc w:val="both"/>
      </w:pPr>
      <w:r>
        <w:rPr>
          <w:rFonts w:ascii="Times New Roman"/>
          <w:b w:val="false"/>
          <w:i w:val="false"/>
          <w:color w:val="000000"/>
          <w:sz w:val="28"/>
        </w:rPr>
        <w:t>
      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bookmarkEnd w:id="2063"/>
    <w:bookmarkStart w:name="z2234" w:id="2064"/>
    <w:p>
      <w:pPr>
        <w:spacing w:after="0"/>
        <w:ind w:left="0"/>
        <w:jc w:val="both"/>
      </w:pPr>
      <w:r>
        <w:rPr>
          <w:rFonts w:ascii="Times New Roman"/>
          <w:b w:val="false"/>
          <w:i w:val="false"/>
          <w:color w:val="000000"/>
          <w:sz w:val="28"/>
        </w:rPr>
        <w:t xml:space="preserve">
      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w:t>
      </w:r>
      <w:r>
        <w:rPr>
          <w:rFonts w:ascii="Times New Roman"/>
          <w:b w:val="false"/>
          <w:i w:val="false"/>
          <w:color w:val="000000"/>
          <w:sz w:val="28"/>
        </w:rPr>
        <w:t xml:space="preserve">статьей 32 </w:t>
      </w:r>
      <w:r>
        <w:rPr>
          <w:rFonts w:ascii="Times New Roman"/>
          <w:b w:val="false"/>
          <w:i w:val="false"/>
          <w:color w:val="000000"/>
          <w:sz w:val="28"/>
        </w:rPr>
        <w:t>Закона Республики Казахстан "Об акционерных обществах".</w:t>
      </w:r>
    </w:p>
    <w:bookmarkEnd w:id="2064"/>
    <w:bookmarkStart w:name="z2235" w:id="2065"/>
    <w:p>
      <w:pPr>
        <w:spacing w:after="0"/>
        <w:ind w:left="0"/>
        <w:jc w:val="both"/>
      </w:pPr>
      <w:r>
        <w:rPr>
          <w:rFonts w:ascii="Times New Roman"/>
          <w:b w:val="false"/>
          <w:i w:val="false"/>
          <w:color w:val="000000"/>
          <w:sz w:val="28"/>
        </w:rPr>
        <w:t>
      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Казахстан уполномоченный орган направляет акционерному обществу в электронной форме:</w:t>
      </w:r>
    </w:p>
    <w:bookmarkEnd w:id="2065"/>
    <w:bookmarkStart w:name="z2236" w:id="2066"/>
    <w:p>
      <w:pPr>
        <w:spacing w:after="0"/>
        <w:ind w:left="0"/>
        <w:jc w:val="both"/>
      </w:pPr>
      <w:r>
        <w:rPr>
          <w:rFonts w:ascii="Times New Roman"/>
          <w:b w:val="false"/>
          <w:i w:val="false"/>
          <w:color w:val="000000"/>
          <w:sz w:val="28"/>
        </w:rPr>
        <w:t>
      1) свидетельство о государственной регистрации выпуска объявленных акций (при увеличении количества объявленных акций и (или) изменении их вида, и (или) изменении наименования, и (или) изменении места нахождения акционерного общества);</w:t>
      </w:r>
    </w:p>
    <w:bookmarkEnd w:id="2066"/>
    <w:bookmarkStart w:name="z2237" w:id="2067"/>
    <w:p>
      <w:pPr>
        <w:spacing w:after="0"/>
        <w:ind w:left="0"/>
        <w:jc w:val="both"/>
      </w:pPr>
      <w:r>
        <w:rPr>
          <w:rFonts w:ascii="Times New Roman"/>
          <w:b w:val="false"/>
          <w:i w:val="false"/>
          <w:color w:val="000000"/>
          <w:sz w:val="28"/>
        </w:rPr>
        <w:t>
      2) проспект с учетом изменений и (или) дополнений.</w:t>
      </w:r>
    </w:p>
    <w:bookmarkEnd w:id="2067"/>
    <w:bookmarkStart w:name="z2238" w:id="2068"/>
    <w:p>
      <w:pPr>
        <w:spacing w:after="0"/>
        <w:ind w:left="0"/>
        <w:jc w:val="both"/>
      </w:pPr>
      <w:r>
        <w:rPr>
          <w:rFonts w:ascii="Times New Roman"/>
          <w:b w:val="false"/>
          <w:i w:val="false"/>
          <w:color w:val="000000"/>
          <w:sz w:val="28"/>
        </w:rPr>
        <w:t>
      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bookmarkEnd w:id="2068"/>
    <w:bookmarkStart w:name="z2239" w:id="2069"/>
    <w:p>
      <w:pPr>
        <w:spacing w:after="0"/>
        <w:ind w:left="0"/>
        <w:jc w:val="both"/>
      </w:pPr>
      <w:r>
        <w:rPr>
          <w:rFonts w:ascii="Times New Roman"/>
          <w:b w:val="false"/>
          <w:i w:val="false"/>
          <w:color w:val="000000"/>
          <w:sz w:val="28"/>
        </w:rPr>
        <w:t>
      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определяются нормативным правовым актом уполномоченного органа.";</w:t>
      </w:r>
    </w:p>
    <w:bookmarkEnd w:id="2069"/>
    <w:bookmarkStart w:name="z2240" w:id="207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12</w:t>
      </w:r>
      <w:r>
        <w:rPr>
          <w:rFonts w:ascii="Times New Roman"/>
          <w:b w:val="false"/>
          <w:i w:val="false"/>
          <w:color w:val="000000"/>
          <w:sz w:val="28"/>
        </w:rPr>
        <w:t>:</w:t>
      </w:r>
    </w:p>
    <w:bookmarkEnd w:id="2070"/>
    <w:bookmarkStart w:name="z2241" w:id="2071"/>
    <w:p>
      <w:pPr>
        <w:spacing w:after="0"/>
        <w:ind w:left="0"/>
        <w:jc w:val="both"/>
      </w:pPr>
      <w:r>
        <w:rPr>
          <w:rFonts w:ascii="Times New Roman"/>
          <w:b w:val="false"/>
          <w:i w:val="false"/>
          <w:color w:val="000000"/>
          <w:sz w:val="28"/>
        </w:rPr>
        <w:t>
      заголовок изложить в следующей редакции:</w:t>
      </w:r>
    </w:p>
    <w:bookmarkEnd w:id="2071"/>
    <w:bookmarkStart w:name="z2242" w:id="2072"/>
    <w:p>
      <w:pPr>
        <w:spacing w:after="0"/>
        <w:ind w:left="0"/>
        <w:jc w:val="both"/>
      </w:pPr>
      <w:r>
        <w:rPr>
          <w:rFonts w:ascii="Times New Roman"/>
          <w:b w:val="false"/>
          <w:i w:val="false"/>
          <w:color w:val="000000"/>
          <w:sz w:val="28"/>
        </w:rPr>
        <w:t>
      "Статья 12. Государственная регистрация уполномоченным органом выпуска негосударственных облигаций (облигационной программы)";</w:t>
      </w:r>
    </w:p>
    <w:bookmarkEnd w:id="2072"/>
    <w:bookmarkStart w:name="z2243" w:id="207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w:t>
      </w:r>
    </w:p>
    <w:bookmarkEnd w:id="2073"/>
    <w:bookmarkStart w:name="z2244" w:id="2074"/>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2074"/>
    <w:bookmarkStart w:name="z2245" w:id="2075"/>
    <w:p>
      <w:pPr>
        <w:spacing w:after="0"/>
        <w:ind w:left="0"/>
        <w:jc w:val="both"/>
      </w:pPr>
      <w:r>
        <w:rPr>
          <w:rFonts w:ascii="Times New Roman"/>
          <w:b w:val="false"/>
          <w:i w:val="false"/>
          <w:color w:val="000000"/>
          <w:sz w:val="28"/>
        </w:rPr>
        <w:t>
      "1. Для государственной регистрации выпуска негосударственных облигаций (облигационной программы) эмитент обязан представить в уполномоченный орган в электронной форме следующие документы:</w:t>
      </w:r>
    </w:p>
    <w:bookmarkEnd w:id="2075"/>
    <w:bookmarkStart w:name="z2246" w:id="2076"/>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 эмитента;";</w:t>
      </w:r>
    </w:p>
    <w:bookmarkEnd w:id="2076"/>
    <w:bookmarkStart w:name="z2247" w:id="2077"/>
    <w:p>
      <w:pPr>
        <w:spacing w:after="0"/>
        <w:ind w:left="0"/>
        <w:jc w:val="both"/>
      </w:pPr>
      <w:r>
        <w:rPr>
          <w:rFonts w:ascii="Times New Roman"/>
          <w:b w:val="false"/>
          <w:i w:val="false"/>
          <w:color w:val="000000"/>
          <w:sz w:val="28"/>
        </w:rPr>
        <w:t>
      "5) в случае выпуска обеспеченных облигаций документы, подтверждающие наличие обеспечения исполнения обязательств эмитента;";</w:t>
      </w:r>
    </w:p>
    <w:bookmarkEnd w:id="20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2250" w:id="2078"/>
    <w:p>
      <w:pPr>
        <w:spacing w:after="0"/>
        <w:ind w:left="0"/>
        <w:jc w:val="both"/>
      </w:pPr>
      <w:r>
        <w:rPr>
          <w:rFonts w:ascii="Times New Roman"/>
          <w:b w:val="false"/>
          <w:i w:val="false"/>
          <w:color w:val="000000"/>
          <w:sz w:val="28"/>
        </w:rPr>
        <w:t>
      "10)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bookmarkEnd w:id="2078"/>
    <w:bookmarkStart w:name="z2251" w:id="207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079"/>
    <w:bookmarkStart w:name="z2252" w:id="2080"/>
    <w:p>
      <w:pPr>
        <w:spacing w:after="0"/>
        <w:ind w:left="0"/>
        <w:jc w:val="both"/>
      </w:pPr>
      <w:r>
        <w:rPr>
          <w:rFonts w:ascii="Times New Roman"/>
          <w:b w:val="false"/>
          <w:i w:val="false"/>
          <w:color w:val="000000"/>
          <w:sz w:val="28"/>
        </w:rPr>
        <w:t>
      "2. Для государственной регистрации выпуска негосударственных облигаций (облигационной программы) эмитент – нерезидент Республики Казахстан обязан представить в уполномоченный орган в электронной форме дополнительно следующие документы:";</w:t>
      </w:r>
    </w:p>
    <w:bookmarkEnd w:id="20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9 изложить в следующей редакции:</w:t>
      </w:r>
    </w:p>
    <w:bookmarkStart w:name="z2254" w:id="2081"/>
    <w:p>
      <w:pPr>
        <w:spacing w:after="0"/>
        <w:ind w:left="0"/>
        <w:jc w:val="both"/>
      </w:pPr>
      <w:r>
        <w:rPr>
          <w:rFonts w:ascii="Times New Roman"/>
          <w:b w:val="false"/>
          <w:i w:val="false"/>
          <w:color w:val="000000"/>
          <w:sz w:val="28"/>
        </w:rPr>
        <w:t>
      "5.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негосударственных облигаций (облигационной программы) и направляет эмитенту в электронной форме свидетельство о государственной регистрации выпуска негосударственных облигаций (облигационной программы) и проспект выпуска облигаций (проспект облигационной программы).</w:t>
      </w:r>
    </w:p>
    <w:bookmarkEnd w:id="2081"/>
    <w:bookmarkStart w:name="z2255" w:id="2082"/>
    <w:p>
      <w:pPr>
        <w:spacing w:after="0"/>
        <w:ind w:left="0"/>
        <w:jc w:val="both"/>
      </w:pPr>
      <w:r>
        <w:rPr>
          <w:rFonts w:ascii="Times New Roman"/>
          <w:b w:val="false"/>
          <w:i w:val="false"/>
          <w:color w:val="000000"/>
          <w:sz w:val="28"/>
        </w:rPr>
        <w:t>
      6. 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p>
    <w:bookmarkEnd w:id="2082"/>
    <w:bookmarkStart w:name="z2256" w:id="2083"/>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 эмитента;</w:t>
      </w:r>
    </w:p>
    <w:bookmarkEnd w:id="2083"/>
    <w:bookmarkStart w:name="z2257" w:id="2084"/>
    <w:p>
      <w:pPr>
        <w:spacing w:after="0"/>
        <w:ind w:left="0"/>
        <w:jc w:val="both"/>
      </w:pPr>
      <w:r>
        <w:rPr>
          <w:rFonts w:ascii="Times New Roman"/>
          <w:b w:val="false"/>
          <w:i w:val="false"/>
          <w:color w:val="000000"/>
          <w:sz w:val="28"/>
        </w:rPr>
        <w:t>
      2) проспект выпуска облигаций (проспект облигационной программы) с учетом изменений и (или) дополнений в электронном виде;</w:t>
      </w:r>
    </w:p>
    <w:bookmarkEnd w:id="2084"/>
    <w:bookmarkStart w:name="z2258" w:id="2085"/>
    <w:p>
      <w:pPr>
        <w:spacing w:after="0"/>
        <w:ind w:left="0"/>
        <w:jc w:val="both"/>
      </w:pPr>
      <w:r>
        <w:rPr>
          <w:rFonts w:ascii="Times New Roman"/>
          <w:b w:val="false"/>
          <w:i w:val="false"/>
          <w:color w:val="000000"/>
          <w:sz w:val="28"/>
        </w:rPr>
        <w:t>
      3) копию решения (протокола) или выписку из протокола заседания органа эмитента, на основании которого внесены изменения и (или) дополнения в проспект выпуска облигаций (проспект облигационной программы).</w:t>
      </w:r>
    </w:p>
    <w:bookmarkEnd w:id="2085"/>
    <w:bookmarkStart w:name="z2259" w:id="2086"/>
    <w:p>
      <w:pPr>
        <w:spacing w:after="0"/>
        <w:ind w:left="0"/>
        <w:jc w:val="both"/>
      </w:pPr>
      <w:r>
        <w:rPr>
          <w:rFonts w:ascii="Times New Roman"/>
          <w:b w:val="false"/>
          <w:i w:val="false"/>
          <w:color w:val="000000"/>
          <w:sz w:val="28"/>
        </w:rPr>
        <w:t>
      7. При соответствии представленных документов для государственной регистрации изменений и (или) дополнений в проспект выпуска облигаций (проспект облигационной программы) требованиям законодательства Республики Казахстан уполномоченный орган направляет эмитенту в электронной форме:</w:t>
      </w:r>
    </w:p>
    <w:bookmarkEnd w:id="2086"/>
    <w:bookmarkStart w:name="z2260" w:id="2087"/>
    <w:p>
      <w:pPr>
        <w:spacing w:after="0"/>
        <w:ind w:left="0"/>
        <w:jc w:val="both"/>
      </w:pPr>
      <w:r>
        <w:rPr>
          <w:rFonts w:ascii="Times New Roman"/>
          <w:b w:val="false"/>
          <w:i w:val="false"/>
          <w:color w:val="000000"/>
          <w:sz w:val="28"/>
        </w:rPr>
        <w:t>
      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 (или) изменении наименования, и (или) изменении места нахождения эмитента);</w:t>
      </w:r>
    </w:p>
    <w:bookmarkEnd w:id="2087"/>
    <w:bookmarkStart w:name="z2261" w:id="2088"/>
    <w:p>
      <w:pPr>
        <w:spacing w:after="0"/>
        <w:ind w:left="0"/>
        <w:jc w:val="both"/>
      </w:pPr>
      <w:r>
        <w:rPr>
          <w:rFonts w:ascii="Times New Roman"/>
          <w:b w:val="false"/>
          <w:i w:val="false"/>
          <w:color w:val="000000"/>
          <w:sz w:val="28"/>
        </w:rPr>
        <w:t>
      2) проспект выпуска негосударственных облигаций (проспект облигационной программы) с учетом изменений и (или) дополнений.";</w:t>
      </w:r>
    </w:p>
    <w:bookmarkEnd w:id="2088"/>
    <w:bookmarkStart w:name="z2262" w:id="2089"/>
    <w:p>
      <w:pPr>
        <w:spacing w:after="0"/>
        <w:ind w:left="0"/>
        <w:jc w:val="both"/>
      </w:pPr>
      <w:r>
        <w:rPr>
          <w:rFonts w:ascii="Times New Roman"/>
          <w:b w:val="false"/>
          <w:i w:val="false"/>
          <w:color w:val="000000"/>
          <w:sz w:val="28"/>
        </w:rPr>
        <w:t>
      "9.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определяются нормативным правовым актом уполномоченного органа.";</w:t>
      </w:r>
    </w:p>
    <w:bookmarkEnd w:id="2089"/>
    <w:bookmarkStart w:name="z2263" w:id="2090"/>
    <w:p>
      <w:pPr>
        <w:spacing w:after="0"/>
        <w:ind w:left="0"/>
        <w:jc w:val="both"/>
      </w:pPr>
      <w:r>
        <w:rPr>
          <w:rFonts w:ascii="Times New Roman"/>
          <w:b w:val="false"/>
          <w:i w:val="false"/>
          <w:color w:val="000000"/>
          <w:sz w:val="28"/>
        </w:rPr>
        <w:t>
      16) дополнить статьей 12-2 следующего содержания:</w:t>
      </w:r>
    </w:p>
    <w:bookmarkEnd w:id="2090"/>
    <w:bookmarkStart w:name="z2264" w:id="2091"/>
    <w:p>
      <w:pPr>
        <w:spacing w:after="0"/>
        <w:ind w:left="0"/>
        <w:jc w:val="both"/>
      </w:pPr>
      <w:r>
        <w:rPr>
          <w:rFonts w:ascii="Times New Roman"/>
          <w:b w:val="false"/>
          <w:i w:val="false"/>
          <w:color w:val="000000"/>
          <w:sz w:val="28"/>
        </w:rPr>
        <w:t>
      "Статья 12-2. Особенности выпуска негосударственных облигаций без срока погашения</w:t>
      </w:r>
    </w:p>
    <w:bookmarkEnd w:id="2091"/>
    <w:bookmarkStart w:name="z2265" w:id="2092"/>
    <w:p>
      <w:pPr>
        <w:spacing w:after="0"/>
        <w:ind w:left="0"/>
        <w:jc w:val="both"/>
      </w:pPr>
      <w:r>
        <w:rPr>
          <w:rFonts w:ascii="Times New Roman"/>
          <w:b w:val="false"/>
          <w:i w:val="false"/>
          <w:color w:val="000000"/>
          <w:sz w:val="28"/>
        </w:rPr>
        <w:t>
      1. Выпуск негосударственных облигаций без срока погашения осуществляется эмитентом, созданным в организационно-правовой форме акционерного общества, при соблюдении следующих требований:</w:t>
      </w:r>
    </w:p>
    <w:bookmarkEnd w:id="2092"/>
    <w:bookmarkStart w:name="z2266" w:id="2093"/>
    <w:p>
      <w:pPr>
        <w:spacing w:after="0"/>
        <w:ind w:left="0"/>
        <w:jc w:val="both"/>
      </w:pPr>
      <w:r>
        <w:rPr>
          <w:rFonts w:ascii="Times New Roman"/>
          <w:b w:val="false"/>
          <w:i w:val="false"/>
          <w:color w:val="000000"/>
          <w:sz w:val="28"/>
        </w:rPr>
        <w:t>
      1) на дату представления в уполномоченный орган документов для государственной регистрации выпуска негосударственных облигаций без срока погашения эмитент осуществляет свою деятельность не менее пяти лет;</w:t>
      </w:r>
    </w:p>
    <w:bookmarkEnd w:id="2093"/>
    <w:bookmarkStart w:name="z2267" w:id="2094"/>
    <w:p>
      <w:pPr>
        <w:spacing w:after="0"/>
        <w:ind w:left="0"/>
        <w:jc w:val="both"/>
      </w:pPr>
      <w:r>
        <w:rPr>
          <w:rFonts w:ascii="Times New Roman"/>
          <w:b w:val="false"/>
          <w:i w:val="false"/>
          <w:color w:val="000000"/>
          <w:sz w:val="28"/>
        </w:rPr>
        <w:t xml:space="preserve">
      2) по итогам последних пяти лет, предшествующих представлению в уполномоченный орган документов для государственной регистрации выпуска негосударственных облигаций без срока погашения, отсутствуют случаи нарушения условий, предусмотренных </w:t>
      </w:r>
      <w:r>
        <w:rPr>
          <w:rFonts w:ascii="Times New Roman"/>
          <w:b w:val="false"/>
          <w:i w:val="false"/>
          <w:color w:val="000000"/>
          <w:sz w:val="28"/>
        </w:rPr>
        <w:t>статьями 15</w:t>
      </w:r>
      <w:r>
        <w:rPr>
          <w:rFonts w:ascii="Times New Roman"/>
          <w:b w:val="false"/>
          <w:i w:val="false"/>
          <w:color w:val="000000"/>
          <w:sz w:val="28"/>
        </w:rPr>
        <w:t xml:space="preserve"> и </w:t>
      </w:r>
      <w:r>
        <w:rPr>
          <w:rFonts w:ascii="Times New Roman"/>
          <w:b w:val="false"/>
          <w:i w:val="false"/>
          <w:color w:val="000000"/>
          <w:sz w:val="28"/>
        </w:rPr>
        <w:t xml:space="preserve">18-4 </w:t>
      </w:r>
      <w:r>
        <w:rPr>
          <w:rFonts w:ascii="Times New Roman"/>
          <w:b w:val="false"/>
          <w:i w:val="false"/>
          <w:color w:val="000000"/>
          <w:sz w:val="28"/>
        </w:rPr>
        <w:t>настоящего Закона.</w:t>
      </w:r>
    </w:p>
    <w:bookmarkEnd w:id="2094"/>
    <w:bookmarkStart w:name="z2268" w:id="2095"/>
    <w:p>
      <w:pPr>
        <w:spacing w:after="0"/>
        <w:ind w:left="0"/>
        <w:jc w:val="both"/>
      </w:pPr>
      <w:r>
        <w:rPr>
          <w:rFonts w:ascii="Times New Roman"/>
          <w:b w:val="false"/>
          <w:i w:val="false"/>
          <w:color w:val="000000"/>
          <w:sz w:val="28"/>
        </w:rPr>
        <w:t>
      2. Запрещается размещение негосударственных облигаций без срока погашения среди инвесторов, не являющихся квалифицированными инвесторами.</w:t>
      </w:r>
    </w:p>
    <w:bookmarkEnd w:id="2095"/>
    <w:bookmarkStart w:name="z2269" w:id="2096"/>
    <w:p>
      <w:pPr>
        <w:spacing w:after="0"/>
        <w:ind w:left="0"/>
        <w:jc w:val="both"/>
      </w:pPr>
      <w:r>
        <w:rPr>
          <w:rFonts w:ascii="Times New Roman"/>
          <w:b w:val="false"/>
          <w:i w:val="false"/>
          <w:color w:val="000000"/>
          <w:sz w:val="28"/>
        </w:rPr>
        <w:t>
      3. Негосударственные облигации без срока погашения не подлежат конвертированию в акции.</w:t>
      </w:r>
    </w:p>
    <w:bookmarkEnd w:id="2096"/>
    <w:bookmarkStart w:name="z2270" w:id="2097"/>
    <w:p>
      <w:pPr>
        <w:spacing w:after="0"/>
        <w:ind w:left="0"/>
        <w:jc w:val="both"/>
      </w:pPr>
      <w:r>
        <w:rPr>
          <w:rFonts w:ascii="Times New Roman"/>
          <w:b w:val="false"/>
          <w:i w:val="false"/>
          <w:color w:val="000000"/>
          <w:sz w:val="28"/>
        </w:rPr>
        <w:t>
      4. Решение о выпуске негосударственных облигаций без срока погашения и определение условий их выпуска принимается общим собранием акционеров акционерного общества. Данное решение принимается простым большинством голосов от общего числа голосующих акций общества.</w:t>
      </w:r>
    </w:p>
    <w:bookmarkEnd w:id="2097"/>
    <w:bookmarkStart w:name="z2271" w:id="2098"/>
    <w:p>
      <w:pPr>
        <w:spacing w:after="0"/>
        <w:ind w:left="0"/>
        <w:jc w:val="both"/>
      </w:pPr>
      <w:r>
        <w:rPr>
          <w:rFonts w:ascii="Times New Roman"/>
          <w:b w:val="false"/>
          <w:i w:val="false"/>
          <w:color w:val="000000"/>
          <w:sz w:val="28"/>
        </w:rPr>
        <w:t>
      5. Объем выпуска негосударственных облигаций без срока погашения не может превышать десяти процентов от размера собственного капитала акционерного общества.</w:t>
      </w:r>
    </w:p>
    <w:bookmarkEnd w:id="2098"/>
    <w:bookmarkStart w:name="z2272" w:id="2099"/>
    <w:p>
      <w:pPr>
        <w:spacing w:after="0"/>
        <w:ind w:left="0"/>
        <w:jc w:val="both"/>
      </w:pPr>
      <w:r>
        <w:rPr>
          <w:rFonts w:ascii="Times New Roman"/>
          <w:b w:val="false"/>
          <w:i w:val="false"/>
          <w:color w:val="000000"/>
          <w:sz w:val="28"/>
        </w:rPr>
        <w:t xml:space="preserve">
      6. Держателями негосударственных облигаций без срока погашения не может предъявляться требование о выкупе таких облигаций, в том числе по основаниям, предусмотренным </w:t>
      </w:r>
      <w:r>
        <w:rPr>
          <w:rFonts w:ascii="Times New Roman"/>
          <w:b w:val="false"/>
          <w:i w:val="false"/>
          <w:color w:val="000000"/>
          <w:sz w:val="28"/>
        </w:rPr>
        <w:t>статьями 15</w:t>
      </w:r>
      <w:r>
        <w:rPr>
          <w:rFonts w:ascii="Times New Roman"/>
          <w:b w:val="false"/>
          <w:i w:val="false"/>
          <w:color w:val="000000"/>
          <w:sz w:val="28"/>
        </w:rPr>
        <w:t xml:space="preserve"> и </w:t>
      </w:r>
      <w:r>
        <w:rPr>
          <w:rFonts w:ascii="Times New Roman"/>
          <w:b w:val="false"/>
          <w:i w:val="false"/>
          <w:color w:val="000000"/>
          <w:sz w:val="28"/>
        </w:rPr>
        <w:t>18-4</w:t>
      </w:r>
      <w:r>
        <w:rPr>
          <w:rFonts w:ascii="Times New Roman"/>
          <w:b w:val="false"/>
          <w:i w:val="false"/>
          <w:color w:val="000000"/>
          <w:sz w:val="28"/>
        </w:rPr>
        <w:t xml:space="preserve"> настоящего Закона.";</w:t>
      </w:r>
    </w:p>
    <w:bookmarkEnd w:id="2099"/>
    <w:bookmarkStart w:name="z2273" w:id="210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подпункт 3)</w:t>
      </w:r>
      <w:r>
        <w:rPr>
          <w:rFonts w:ascii="Times New Roman"/>
          <w:b w:val="false"/>
          <w:i w:val="false"/>
          <w:color w:val="000000"/>
          <w:sz w:val="28"/>
        </w:rPr>
        <w:t xml:space="preserve"> части первой пункта 2 статьи 13 исключить;</w:t>
      </w:r>
    </w:p>
    <w:bookmarkEnd w:id="2100"/>
    <w:bookmarkStart w:name="z2274" w:id="210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2</w:t>
      </w:r>
      <w:r>
        <w:rPr>
          <w:rFonts w:ascii="Times New Roman"/>
          <w:b w:val="false"/>
          <w:i w:val="false"/>
          <w:color w:val="000000"/>
          <w:sz w:val="28"/>
        </w:rPr>
        <w:t xml:space="preserve"> статьи 15:</w:t>
      </w:r>
    </w:p>
    <w:bookmarkEnd w:id="2101"/>
    <w:bookmarkStart w:name="z2275" w:id="2102"/>
    <w:p>
      <w:pPr>
        <w:spacing w:after="0"/>
        <w:ind w:left="0"/>
        <w:jc w:val="both"/>
      </w:pPr>
      <w:r>
        <w:rPr>
          <w:rFonts w:ascii="Times New Roman"/>
          <w:b w:val="false"/>
          <w:i w:val="false"/>
          <w:color w:val="000000"/>
          <w:sz w:val="28"/>
        </w:rPr>
        <w:t>
      часть вторую изложить в следующей редакции:</w:t>
      </w:r>
    </w:p>
    <w:bookmarkEnd w:id="2102"/>
    <w:bookmarkStart w:name="z2276" w:id="2103"/>
    <w:p>
      <w:pPr>
        <w:spacing w:after="0"/>
        <w:ind w:left="0"/>
        <w:jc w:val="both"/>
      </w:pPr>
      <w:r>
        <w:rPr>
          <w:rFonts w:ascii="Times New Roman"/>
          <w:b w:val="false"/>
          <w:i w:val="false"/>
          <w:color w:val="000000"/>
          <w:sz w:val="28"/>
        </w:rPr>
        <w:t>
      "В случае нарушения эмитентом условий, предусмотренных частью первой настоящего пункта,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части первой настоящего пункта.";</w:t>
      </w:r>
    </w:p>
    <w:bookmarkEnd w:id="2103"/>
    <w:bookmarkStart w:name="z2277" w:id="2104"/>
    <w:p>
      <w:pPr>
        <w:spacing w:after="0"/>
        <w:ind w:left="0"/>
        <w:jc w:val="both"/>
      </w:pPr>
      <w:r>
        <w:rPr>
          <w:rFonts w:ascii="Times New Roman"/>
          <w:b w:val="false"/>
          <w:i w:val="false"/>
          <w:color w:val="000000"/>
          <w:sz w:val="28"/>
        </w:rPr>
        <w:t>
      дополнить частью третьей следующего содержания:</w:t>
      </w:r>
    </w:p>
    <w:bookmarkEnd w:id="2104"/>
    <w:bookmarkStart w:name="z2278" w:id="2105"/>
    <w:p>
      <w:pPr>
        <w:spacing w:after="0"/>
        <w:ind w:left="0"/>
        <w:jc w:val="both"/>
      </w:pPr>
      <w:r>
        <w:rPr>
          <w:rFonts w:ascii="Times New Roman"/>
          <w:b w:val="false"/>
          <w:i w:val="false"/>
          <w:color w:val="000000"/>
          <w:sz w:val="28"/>
        </w:rPr>
        <w:t>
      "Требование подпункта 4) части первой настоящего пункта не распространяется на микрофинансовую организацию при преобразовании ее из хозяйственного товарищества в акционерное общество.";</w:t>
      </w:r>
    </w:p>
    <w:bookmarkEnd w:id="2105"/>
    <w:bookmarkStart w:name="z2279" w:id="210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1</w:t>
      </w:r>
      <w:r>
        <w:rPr>
          <w:rFonts w:ascii="Times New Roman"/>
          <w:b w:val="false"/>
          <w:i w:val="false"/>
          <w:color w:val="000000"/>
          <w:sz w:val="28"/>
        </w:rPr>
        <w:t xml:space="preserve"> статьи 18-1 слова ", рассмотрения уведомления об итогах погашения инфраструктурных облигаций" исключить;</w:t>
      </w:r>
    </w:p>
    <w:bookmarkEnd w:id="2106"/>
    <w:bookmarkStart w:name="z2280" w:id="2107"/>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18-2</w:t>
      </w:r>
      <w:r>
        <w:rPr>
          <w:rFonts w:ascii="Times New Roman"/>
          <w:b w:val="false"/>
          <w:i w:val="false"/>
          <w:color w:val="000000"/>
          <w:sz w:val="28"/>
        </w:rPr>
        <w:t>:</w:t>
      </w:r>
    </w:p>
    <w:bookmarkEnd w:id="2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 </w:t>
      </w:r>
    </w:p>
    <w:bookmarkStart w:name="z2282" w:id="2108"/>
    <w:p>
      <w:pPr>
        <w:spacing w:after="0"/>
        <w:ind w:left="0"/>
        <w:jc w:val="both"/>
      </w:pPr>
      <w:r>
        <w:rPr>
          <w:rFonts w:ascii="Times New Roman"/>
          <w:b w:val="false"/>
          <w:i w:val="false"/>
          <w:color w:val="000000"/>
          <w:sz w:val="28"/>
        </w:rPr>
        <w:t xml:space="preserve">
      "1. В целях принятия эмитентом решения об изменении условий выпуска облигаций,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9 и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15 настоящего Закона, проводится общее собрание держателей облигаций.";</w:t>
      </w:r>
    </w:p>
    <w:bookmarkEnd w:id="2108"/>
    <w:bookmarkStart w:name="z2283" w:id="2109"/>
    <w:p>
      <w:pPr>
        <w:spacing w:after="0"/>
        <w:ind w:left="0"/>
        <w:jc w:val="both"/>
      </w:pPr>
      <w:r>
        <w:rPr>
          <w:rFonts w:ascii="Times New Roman"/>
          <w:b w:val="false"/>
          <w:i w:val="false"/>
          <w:color w:val="000000"/>
          <w:sz w:val="28"/>
        </w:rPr>
        <w:t>
      "3. Эмитент размещает информацию о проведении общего собрания держателей облигаций на казахском и русском языках на интернет-ресурсе депозитария финансовой отчетности и на интернет-ресурсе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bookmarkEnd w:id="2109"/>
    <w:bookmarkStart w:name="z2284" w:id="2110"/>
    <w:p>
      <w:pPr>
        <w:spacing w:after="0"/>
        <w:ind w:left="0"/>
        <w:jc w:val="both"/>
      </w:pPr>
      <w:r>
        <w:rPr>
          <w:rFonts w:ascii="Times New Roman"/>
          <w:b w:val="false"/>
          <w:i w:val="false"/>
          <w:color w:val="000000"/>
          <w:sz w:val="28"/>
        </w:rPr>
        <w:t>
      дополнить пунктом 4-1 следующего содержания:</w:t>
      </w:r>
    </w:p>
    <w:bookmarkEnd w:id="2110"/>
    <w:bookmarkStart w:name="z2285" w:id="2111"/>
    <w:p>
      <w:pPr>
        <w:spacing w:after="0"/>
        <w:ind w:left="0"/>
        <w:jc w:val="both"/>
      </w:pPr>
      <w:r>
        <w:rPr>
          <w:rFonts w:ascii="Times New Roman"/>
          <w:b w:val="false"/>
          <w:i w:val="false"/>
          <w:color w:val="000000"/>
          <w:sz w:val="28"/>
        </w:rPr>
        <w:t>
      "4-1. В случае, если все размещенные облигации принадлежат одному держателю, общее собрание держателей облигаций не проводится. Решение по вопросам, отнесенным настоящим Законом к компетенции общего собрания держателей облигаций, принимается таким держателем единолично и подлежит оформлению в письменном виде.";</w:t>
      </w:r>
    </w:p>
    <w:bookmarkEnd w:id="2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287" w:id="2112"/>
    <w:p>
      <w:pPr>
        <w:spacing w:after="0"/>
        <w:ind w:left="0"/>
        <w:jc w:val="both"/>
      </w:pPr>
      <w:r>
        <w:rPr>
          <w:rFonts w:ascii="Times New Roman"/>
          <w:b w:val="false"/>
          <w:i w:val="false"/>
          <w:color w:val="000000"/>
          <w:sz w:val="28"/>
        </w:rPr>
        <w:t>
      "5. Решение общего собрания держателей облигаций (единственного держателя) должно быть опубликовано на казахском и русском языках на интернет-ресурсе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bookmarkEnd w:id="2112"/>
    <w:bookmarkStart w:name="z2288" w:id="2113"/>
    <w:p>
      <w:pPr>
        <w:spacing w:after="0"/>
        <w:ind w:left="0"/>
        <w:jc w:val="both"/>
      </w:pPr>
      <w:r>
        <w:rPr>
          <w:rFonts w:ascii="Times New Roman"/>
          <w:b w:val="false"/>
          <w:i w:val="false"/>
          <w:color w:val="000000"/>
          <w:sz w:val="28"/>
        </w:rPr>
        <w:t xml:space="preserve">
      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интернет-ресурсе депозитария финансовой отчетности, размещение и обращение облигаций приостанавливаются.</w:t>
      </w:r>
    </w:p>
    <w:bookmarkEnd w:id="2113"/>
    <w:bookmarkStart w:name="z2289" w:id="2114"/>
    <w:p>
      <w:pPr>
        <w:spacing w:after="0"/>
        <w:ind w:left="0"/>
        <w:jc w:val="both"/>
      </w:pPr>
      <w:r>
        <w:rPr>
          <w:rFonts w:ascii="Times New Roman"/>
          <w:b w:val="false"/>
          <w:i w:val="false"/>
          <w:color w:val="000000"/>
          <w:sz w:val="28"/>
        </w:rPr>
        <w:t xml:space="preserve">
      В случае принятия держателями облигаций решения об изменении условий выпуска облигаций,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bookmarkEnd w:id="2114"/>
    <w:bookmarkStart w:name="z2290" w:id="2115"/>
    <w:p>
      <w:pPr>
        <w:spacing w:after="0"/>
        <w:ind w:left="0"/>
        <w:jc w:val="both"/>
      </w:pPr>
      <w:r>
        <w:rPr>
          <w:rFonts w:ascii="Times New Roman"/>
          <w:b w:val="false"/>
          <w:i w:val="false"/>
          <w:color w:val="000000"/>
          <w:sz w:val="28"/>
        </w:rPr>
        <w:t>
      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bookmarkEnd w:id="2115"/>
    <w:bookmarkStart w:name="z2291" w:id="211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пункте 2</w:t>
      </w:r>
      <w:r>
        <w:rPr>
          <w:rFonts w:ascii="Times New Roman"/>
          <w:b w:val="false"/>
          <w:i w:val="false"/>
          <w:color w:val="000000"/>
          <w:sz w:val="28"/>
        </w:rPr>
        <w:t xml:space="preserve"> статьи 18-3 слова ", рассмотрения уведомления об итогах погашения негосударственных облигаций, номинал которых выражен в иностранной валюте" исключить;</w:t>
      </w:r>
    </w:p>
    <w:bookmarkEnd w:id="2116"/>
    <w:bookmarkStart w:name="z2292" w:id="211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4</w:t>
      </w:r>
      <w:r>
        <w:rPr>
          <w:rFonts w:ascii="Times New Roman"/>
          <w:b w:val="false"/>
          <w:i w:val="false"/>
          <w:color w:val="000000"/>
          <w:sz w:val="28"/>
        </w:rPr>
        <w:t xml:space="preserve"> статьи 18-4 изложить в следующей редакции:</w:t>
      </w:r>
    </w:p>
    <w:bookmarkEnd w:id="2117"/>
    <w:bookmarkStart w:name="z2293" w:id="2118"/>
    <w:p>
      <w:pPr>
        <w:spacing w:after="0"/>
        <w:ind w:left="0"/>
        <w:jc w:val="both"/>
      </w:pPr>
      <w:r>
        <w:rPr>
          <w:rFonts w:ascii="Times New Roman"/>
          <w:b w:val="false"/>
          <w:i w:val="false"/>
          <w:color w:val="000000"/>
          <w:sz w:val="28"/>
        </w:rPr>
        <w:t xml:space="preserve">
      "4. В случаях, установленных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эмитент обязан осуществить выкуп размещенных негосударственных облигаций по наибольшей из следующих цен:</w:t>
      </w:r>
    </w:p>
    <w:bookmarkEnd w:id="2118"/>
    <w:bookmarkStart w:name="z2294" w:id="2119"/>
    <w:p>
      <w:pPr>
        <w:spacing w:after="0"/>
        <w:ind w:left="0"/>
        <w:jc w:val="both"/>
      </w:pPr>
      <w:r>
        <w:rPr>
          <w:rFonts w:ascii="Times New Roman"/>
          <w:b w:val="false"/>
          <w:i w:val="false"/>
          <w:color w:val="000000"/>
          <w:sz w:val="28"/>
        </w:rPr>
        <w:t>
      цене, соответствующей номинальной стоимости негосударственных облигаций с учетом накопленного, но не выплаченного вознаграждения;</w:t>
      </w:r>
    </w:p>
    <w:bookmarkEnd w:id="2119"/>
    <w:bookmarkStart w:name="z2295" w:id="2120"/>
    <w:p>
      <w:pPr>
        <w:spacing w:after="0"/>
        <w:ind w:left="0"/>
        <w:jc w:val="both"/>
      </w:pPr>
      <w:r>
        <w:rPr>
          <w:rFonts w:ascii="Times New Roman"/>
          <w:b w:val="false"/>
          <w:i w:val="false"/>
          <w:color w:val="000000"/>
          <w:sz w:val="28"/>
        </w:rPr>
        <w:t>
      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bookmarkEnd w:id="2120"/>
    <w:bookmarkStart w:name="z2296" w:id="2121"/>
    <w:p>
      <w:pPr>
        <w:spacing w:after="0"/>
        <w:ind w:left="0"/>
        <w:jc w:val="both"/>
      </w:pPr>
      <w:r>
        <w:rPr>
          <w:rFonts w:ascii="Times New Roman"/>
          <w:b w:val="false"/>
          <w:i w:val="false"/>
          <w:color w:val="000000"/>
          <w:sz w:val="28"/>
        </w:rPr>
        <w:t>
      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bookmarkEnd w:id="2121"/>
    <w:bookmarkStart w:name="z2297" w:id="2122"/>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19</w:t>
      </w:r>
      <w:r>
        <w:rPr>
          <w:rFonts w:ascii="Times New Roman"/>
          <w:b w:val="false"/>
          <w:i w:val="false"/>
          <w:color w:val="000000"/>
          <w:sz w:val="28"/>
        </w:rPr>
        <w:t>:</w:t>
      </w:r>
    </w:p>
    <w:bookmarkEnd w:id="2122"/>
    <w:bookmarkStart w:name="z2298" w:id="212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после слов "ипотечных облигаций" дополнить словами "или облигаций в рамках сделки секьюритизации";</w:t>
      </w:r>
    </w:p>
    <w:bookmarkEnd w:id="2123"/>
    <w:bookmarkStart w:name="z2299" w:id="2124"/>
    <w:p>
      <w:pPr>
        <w:spacing w:after="0"/>
        <w:ind w:left="0"/>
        <w:jc w:val="both"/>
      </w:pPr>
      <w:r>
        <w:rPr>
          <w:rFonts w:ascii="Times New Roman"/>
          <w:b w:val="false"/>
          <w:i w:val="false"/>
          <w:color w:val="000000"/>
          <w:sz w:val="28"/>
        </w:rPr>
        <w:t>
      дополнить пунктом 3 следующего содержания:</w:t>
      </w:r>
    </w:p>
    <w:bookmarkEnd w:id="2124"/>
    <w:bookmarkStart w:name="z2300" w:id="2125"/>
    <w:p>
      <w:pPr>
        <w:spacing w:after="0"/>
        <w:ind w:left="0"/>
        <w:jc w:val="both"/>
      </w:pPr>
      <w:r>
        <w:rPr>
          <w:rFonts w:ascii="Times New Roman"/>
          <w:b w:val="false"/>
          <w:i w:val="false"/>
          <w:color w:val="000000"/>
          <w:sz w:val="28"/>
        </w:rPr>
        <w:t>
      "3. Требования настоящей статьи не распространяются на выпуск, размещение, обращение и погашение облигаций, подлежащих частному размещению.";</w:t>
      </w:r>
    </w:p>
    <w:bookmarkEnd w:id="2125"/>
    <w:bookmarkStart w:name="z2301" w:id="2126"/>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пункте 1</w:t>
      </w:r>
      <w:r>
        <w:rPr>
          <w:rFonts w:ascii="Times New Roman"/>
          <w:b w:val="false"/>
          <w:i w:val="false"/>
          <w:color w:val="000000"/>
          <w:sz w:val="28"/>
        </w:rPr>
        <w:t xml:space="preserve"> статьи 20:</w:t>
      </w:r>
    </w:p>
    <w:bookmarkEnd w:id="2126"/>
    <w:bookmarkStart w:name="z2302" w:id="2127"/>
    <w:p>
      <w:pPr>
        <w:spacing w:after="0"/>
        <w:ind w:left="0"/>
        <w:jc w:val="both"/>
      </w:pPr>
      <w:r>
        <w:rPr>
          <w:rFonts w:ascii="Times New Roman"/>
          <w:b w:val="false"/>
          <w:i w:val="false"/>
          <w:color w:val="000000"/>
          <w:sz w:val="28"/>
        </w:rPr>
        <w:t>
      подпункт 1) после слов "выпуска облигаций" дополнить словами "или частным меморандумом";</w:t>
      </w:r>
    </w:p>
    <w:bookmarkEnd w:id="2127"/>
    <w:bookmarkStart w:name="z2303" w:id="2128"/>
    <w:p>
      <w:pPr>
        <w:spacing w:after="0"/>
        <w:ind w:left="0"/>
        <w:jc w:val="both"/>
      </w:pPr>
      <w:r>
        <w:rPr>
          <w:rFonts w:ascii="Times New Roman"/>
          <w:b w:val="false"/>
          <w:i w:val="false"/>
          <w:color w:val="000000"/>
          <w:sz w:val="28"/>
        </w:rPr>
        <w:t>
      подпункт 3) дополнить словами ", за исключением имущества, входящего в состав выделенных активов";</w:t>
      </w:r>
    </w:p>
    <w:bookmarkEnd w:id="2128"/>
    <w:bookmarkStart w:name="z2304" w:id="2129"/>
    <w:p>
      <w:pPr>
        <w:spacing w:after="0"/>
        <w:ind w:left="0"/>
        <w:jc w:val="both"/>
      </w:pPr>
      <w:r>
        <w:rPr>
          <w:rFonts w:ascii="Times New Roman"/>
          <w:b w:val="false"/>
          <w:i w:val="false"/>
          <w:color w:val="000000"/>
          <w:sz w:val="28"/>
        </w:rPr>
        <w:t>
      подпункт 4) дополнить словами ", или частным меморандумом";</w:t>
      </w:r>
    </w:p>
    <w:bookmarkEnd w:id="2129"/>
    <w:bookmarkStart w:name="z2305" w:id="2130"/>
    <w:p>
      <w:pPr>
        <w:spacing w:after="0"/>
        <w:ind w:left="0"/>
        <w:jc w:val="both"/>
      </w:pPr>
      <w:r>
        <w:rPr>
          <w:rFonts w:ascii="Times New Roman"/>
          <w:b w:val="false"/>
          <w:i w:val="false"/>
          <w:color w:val="000000"/>
          <w:sz w:val="28"/>
        </w:rPr>
        <w:t>
      дополнить подпунктом 4-1) следующего содержания:</w:t>
      </w:r>
    </w:p>
    <w:bookmarkEnd w:id="2130"/>
    <w:bookmarkStart w:name="z2306" w:id="2131"/>
    <w:p>
      <w:pPr>
        <w:spacing w:after="0"/>
        <w:ind w:left="0"/>
        <w:jc w:val="both"/>
      </w:pPr>
      <w:r>
        <w:rPr>
          <w:rFonts w:ascii="Times New Roman"/>
          <w:b w:val="false"/>
          <w:i w:val="false"/>
          <w:color w:val="000000"/>
          <w:sz w:val="28"/>
        </w:rPr>
        <w:t xml:space="preserve">
      "4-1) осуществляет управление выделенными активами специальной финансовой компании (с правом реализации выделенных активов и обращения взыскания на заложенное имущество и иное обеспечение, входящее в состав выделенных активов)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проектном финансировании и секьюритизации";";</w:t>
      </w:r>
    </w:p>
    <w:bookmarkEnd w:id="2131"/>
    <w:bookmarkStart w:name="z2307" w:id="2132"/>
    <w:p>
      <w:pPr>
        <w:spacing w:after="0"/>
        <w:ind w:left="0"/>
        <w:jc w:val="both"/>
      </w:pPr>
      <w:r>
        <w:rPr>
          <w:rFonts w:ascii="Times New Roman"/>
          <w:b w:val="false"/>
          <w:i w:val="false"/>
          <w:color w:val="000000"/>
          <w:sz w:val="28"/>
        </w:rPr>
        <w:t>
      25) дополнить главой 3-1 следующего содержания:</w:t>
      </w:r>
    </w:p>
    <w:bookmarkEnd w:id="2132"/>
    <w:bookmarkStart w:name="z2308" w:id="2133"/>
    <w:p>
      <w:pPr>
        <w:spacing w:after="0"/>
        <w:ind w:left="0"/>
        <w:jc w:val="both"/>
      </w:pPr>
      <w:r>
        <w:rPr>
          <w:rFonts w:ascii="Times New Roman"/>
          <w:b w:val="false"/>
          <w:i w:val="false"/>
          <w:color w:val="000000"/>
          <w:sz w:val="28"/>
        </w:rPr>
        <w:t>
      "Глава 3-1. Особенности выпуска негосударственных облигаций устойчивого развития и негосударственных облигаций, связанных с устойчивым развитием</w:t>
      </w:r>
    </w:p>
    <w:bookmarkEnd w:id="2133"/>
    <w:bookmarkStart w:name="z2309" w:id="2134"/>
    <w:p>
      <w:pPr>
        <w:spacing w:after="0"/>
        <w:ind w:left="0"/>
        <w:jc w:val="both"/>
      </w:pPr>
      <w:r>
        <w:rPr>
          <w:rFonts w:ascii="Times New Roman"/>
          <w:b w:val="false"/>
          <w:i w:val="false"/>
          <w:color w:val="000000"/>
          <w:sz w:val="28"/>
        </w:rPr>
        <w:t>
      Статья 20-1. Негосударственные облигации устойчивого развития и негосударственные облигации, связанные с устойчивым развитием</w:t>
      </w:r>
    </w:p>
    <w:bookmarkEnd w:id="2134"/>
    <w:bookmarkStart w:name="z2310" w:id="2135"/>
    <w:p>
      <w:pPr>
        <w:spacing w:after="0"/>
        <w:ind w:left="0"/>
        <w:jc w:val="both"/>
      </w:pPr>
      <w:r>
        <w:rPr>
          <w:rFonts w:ascii="Times New Roman"/>
          <w:b w:val="false"/>
          <w:i w:val="false"/>
          <w:color w:val="000000"/>
          <w:sz w:val="28"/>
        </w:rPr>
        <w:t>
      1. К негосударственным облигациям устойчивого развития относятся:</w:t>
      </w:r>
    </w:p>
    <w:bookmarkEnd w:id="2135"/>
    <w:bookmarkStart w:name="z2311" w:id="2136"/>
    <w:p>
      <w:pPr>
        <w:spacing w:after="0"/>
        <w:ind w:left="0"/>
        <w:jc w:val="both"/>
      </w:pPr>
      <w:r>
        <w:rPr>
          <w:rFonts w:ascii="Times New Roman"/>
          <w:b w:val="false"/>
          <w:i w:val="false"/>
          <w:color w:val="000000"/>
          <w:sz w:val="28"/>
        </w:rPr>
        <w:t>
      1) "зеленые" облигации;</w:t>
      </w:r>
    </w:p>
    <w:bookmarkEnd w:id="2136"/>
    <w:bookmarkStart w:name="z2312" w:id="2137"/>
    <w:p>
      <w:pPr>
        <w:spacing w:after="0"/>
        <w:ind w:left="0"/>
        <w:jc w:val="both"/>
      </w:pPr>
      <w:r>
        <w:rPr>
          <w:rFonts w:ascii="Times New Roman"/>
          <w:b w:val="false"/>
          <w:i w:val="false"/>
          <w:color w:val="000000"/>
          <w:sz w:val="28"/>
        </w:rPr>
        <w:t>
      2) социальные облигации;</w:t>
      </w:r>
    </w:p>
    <w:bookmarkEnd w:id="2137"/>
    <w:bookmarkStart w:name="z2313" w:id="2138"/>
    <w:p>
      <w:pPr>
        <w:spacing w:after="0"/>
        <w:ind w:left="0"/>
        <w:jc w:val="both"/>
      </w:pPr>
      <w:r>
        <w:rPr>
          <w:rFonts w:ascii="Times New Roman"/>
          <w:b w:val="false"/>
          <w:i w:val="false"/>
          <w:color w:val="000000"/>
          <w:sz w:val="28"/>
        </w:rPr>
        <w:t>
      3) облигации устойчивого развития.</w:t>
      </w:r>
    </w:p>
    <w:bookmarkEnd w:id="2138"/>
    <w:bookmarkStart w:name="z2314" w:id="2139"/>
    <w:p>
      <w:pPr>
        <w:spacing w:after="0"/>
        <w:ind w:left="0"/>
        <w:jc w:val="both"/>
      </w:pPr>
      <w:r>
        <w:rPr>
          <w:rFonts w:ascii="Times New Roman"/>
          <w:b w:val="false"/>
          <w:i w:val="false"/>
          <w:color w:val="000000"/>
          <w:sz w:val="28"/>
        </w:rPr>
        <w:t>
      2. Условия и порядок выпуска негосударственных облигаций устойчивого развития и негосударственных облигаций, связанных с устойчивым развитием, определяются нормативным правовым актом уполномоченного органа.</w:t>
      </w:r>
    </w:p>
    <w:bookmarkEnd w:id="2139"/>
    <w:bookmarkStart w:name="z2315" w:id="2140"/>
    <w:p>
      <w:pPr>
        <w:spacing w:after="0"/>
        <w:ind w:left="0"/>
        <w:jc w:val="both"/>
      </w:pPr>
      <w:r>
        <w:rPr>
          <w:rFonts w:ascii="Times New Roman"/>
          <w:b w:val="false"/>
          <w:i w:val="false"/>
          <w:color w:val="000000"/>
          <w:sz w:val="28"/>
        </w:rPr>
        <w:t>
      3. Средства, полученные в результате выпуска и размещения "зеленых" облигаций, должны быть направлены исключительно на финансирование (рефинансирование) проектов в области:</w:t>
      </w:r>
    </w:p>
    <w:bookmarkEnd w:id="2140"/>
    <w:bookmarkStart w:name="z2316" w:id="2141"/>
    <w:p>
      <w:pPr>
        <w:spacing w:after="0"/>
        <w:ind w:left="0"/>
        <w:jc w:val="both"/>
      </w:pPr>
      <w:r>
        <w:rPr>
          <w:rFonts w:ascii="Times New Roman"/>
          <w:b w:val="false"/>
          <w:i w:val="false"/>
          <w:color w:val="000000"/>
          <w:sz w:val="28"/>
        </w:rPr>
        <w:t>
      1) возобновляемой энергии;</w:t>
      </w:r>
    </w:p>
    <w:bookmarkEnd w:id="2141"/>
    <w:bookmarkStart w:name="z2317" w:id="2142"/>
    <w:p>
      <w:pPr>
        <w:spacing w:after="0"/>
        <w:ind w:left="0"/>
        <w:jc w:val="both"/>
      </w:pPr>
      <w:r>
        <w:rPr>
          <w:rFonts w:ascii="Times New Roman"/>
          <w:b w:val="false"/>
          <w:i w:val="false"/>
          <w:color w:val="000000"/>
          <w:sz w:val="28"/>
        </w:rPr>
        <w:t>
      2) энергетической эффективности (повышение энергетической эффективности существующих и строящихся промышленных объектов, зданий, строений, сооружений);</w:t>
      </w:r>
    </w:p>
    <w:bookmarkEnd w:id="2142"/>
    <w:bookmarkStart w:name="z2318" w:id="2143"/>
    <w:p>
      <w:pPr>
        <w:spacing w:after="0"/>
        <w:ind w:left="0"/>
        <w:jc w:val="both"/>
      </w:pPr>
      <w:r>
        <w:rPr>
          <w:rFonts w:ascii="Times New Roman"/>
          <w:b w:val="false"/>
          <w:i w:val="false"/>
          <w:color w:val="000000"/>
          <w:sz w:val="28"/>
        </w:rPr>
        <w:t>
      3) предотвращения и контроля загрязнения окружающей среды;</w:t>
      </w:r>
    </w:p>
    <w:bookmarkEnd w:id="2143"/>
    <w:bookmarkStart w:name="z2319" w:id="2144"/>
    <w:p>
      <w:pPr>
        <w:spacing w:after="0"/>
        <w:ind w:left="0"/>
        <w:jc w:val="both"/>
      </w:pPr>
      <w:r>
        <w:rPr>
          <w:rFonts w:ascii="Times New Roman"/>
          <w:b w:val="false"/>
          <w:i w:val="false"/>
          <w:color w:val="000000"/>
          <w:sz w:val="28"/>
        </w:rPr>
        <w:t>
      4) устойчивого использования воды и отходов (водосбережение, отходы и сточные воды, сохранение и восстановление водных ресурсов);</w:t>
      </w:r>
    </w:p>
    <w:bookmarkEnd w:id="2144"/>
    <w:bookmarkStart w:name="z2320" w:id="2145"/>
    <w:p>
      <w:pPr>
        <w:spacing w:after="0"/>
        <w:ind w:left="0"/>
        <w:jc w:val="both"/>
      </w:pPr>
      <w:r>
        <w:rPr>
          <w:rFonts w:ascii="Times New Roman"/>
          <w:b w:val="false"/>
          <w:i w:val="false"/>
          <w:color w:val="000000"/>
          <w:sz w:val="28"/>
        </w:rPr>
        <w:t>
      5) устойчивого ведения сельского и лесного хозяйства, землепользования, сохранения биологического разнообразия;</w:t>
      </w:r>
    </w:p>
    <w:bookmarkEnd w:id="2145"/>
    <w:bookmarkStart w:name="z2321" w:id="2146"/>
    <w:p>
      <w:pPr>
        <w:spacing w:after="0"/>
        <w:ind w:left="0"/>
        <w:jc w:val="both"/>
      </w:pPr>
      <w:r>
        <w:rPr>
          <w:rFonts w:ascii="Times New Roman"/>
          <w:b w:val="false"/>
          <w:i w:val="false"/>
          <w:color w:val="000000"/>
          <w:sz w:val="28"/>
        </w:rPr>
        <w:t>
      6) экологического туризма;</w:t>
      </w:r>
    </w:p>
    <w:bookmarkEnd w:id="2146"/>
    <w:bookmarkStart w:name="z2322" w:id="2147"/>
    <w:p>
      <w:pPr>
        <w:spacing w:after="0"/>
        <w:ind w:left="0"/>
        <w:jc w:val="both"/>
      </w:pPr>
      <w:r>
        <w:rPr>
          <w:rFonts w:ascii="Times New Roman"/>
          <w:b w:val="false"/>
          <w:i w:val="false"/>
          <w:color w:val="000000"/>
          <w:sz w:val="28"/>
        </w:rPr>
        <w:t>
      7) экологически чистого транспорта (в том числе низкоуглеродные транспортные средства, экологически чистая транспортная инфраструктура);</w:t>
      </w:r>
    </w:p>
    <w:bookmarkEnd w:id="2147"/>
    <w:bookmarkStart w:name="z2323" w:id="2148"/>
    <w:p>
      <w:pPr>
        <w:spacing w:after="0"/>
        <w:ind w:left="0"/>
        <w:jc w:val="both"/>
      </w:pPr>
      <w:r>
        <w:rPr>
          <w:rFonts w:ascii="Times New Roman"/>
          <w:b w:val="false"/>
          <w:i w:val="false"/>
          <w:color w:val="000000"/>
          <w:sz w:val="28"/>
        </w:rPr>
        <w:t>
      8) адаптации к изменениям климата (повышение устойчивости инфраструктуры к последствиям изменения климата, системы наблюдения за изменением климата и раннего предупреждения таких изменений);</w:t>
      </w:r>
    </w:p>
    <w:bookmarkEnd w:id="2148"/>
    <w:bookmarkStart w:name="z2324" w:id="2149"/>
    <w:p>
      <w:pPr>
        <w:spacing w:after="0"/>
        <w:ind w:left="0"/>
        <w:jc w:val="both"/>
      </w:pPr>
      <w:r>
        <w:rPr>
          <w:rFonts w:ascii="Times New Roman"/>
          <w:b w:val="false"/>
          <w:i w:val="false"/>
          <w:color w:val="000000"/>
          <w:sz w:val="28"/>
        </w:rPr>
        <w:t>
      9) иные проекты, соответствующие классификации (таксономии) "зеленых" проектов, подлежащих финансированию через "зеленые" облигации, утвержденной постановлением Правительства Республики Казахстан, и (или) классификациям, предусмотренным международно-признанными стандартами в области устойчивого развития, включая, но не ограничиваясь стандартом "зеленых" облигаций Международной ассоциации рынков капитала.</w:t>
      </w:r>
    </w:p>
    <w:bookmarkEnd w:id="2149"/>
    <w:bookmarkStart w:name="z2325" w:id="2150"/>
    <w:p>
      <w:pPr>
        <w:spacing w:after="0"/>
        <w:ind w:left="0"/>
        <w:jc w:val="both"/>
      </w:pPr>
      <w:r>
        <w:rPr>
          <w:rFonts w:ascii="Times New Roman"/>
          <w:b w:val="false"/>
          <w:i w:val="false"/>
          <w:color w:val="000000"/>
          <w:sz w:val="28"/>
        </w:rPr>
        <w:t>
      4. Средства, полученные в результате выпуска и размещения социальных облигаций, должны быть направлены исключительно на финансирование (рефинансирование) проектов в области:</w:t>
      </w:r>
    </w:p>
    <w:bookmarkEnd w:id="2150"/>
    <w:bookmarkStart w:name="z2326" w:id="2151"/>
    <w:p>
      <w:pPr>
        <w:spacing w:after="0"/>
        <w:ind w:left="0"/>
        <w:jc w:val="both"/>
      </w:pPr>
      <w:r>
        <w:rPr>
          <w:rFonts w:ascii="Times New Roman"/>
          <w:b w:val="false"/>
          <w:i w:val="false"/>
          <w:color w:val="000000"/>
          <w:sz w:val="28"/>
        </w:rPr>
        <w:t>
      1) создания доступной инфраструктуры (обеспечение населения чистой питьевой водой, очистка сточных вод, улучшение санитарных условий, транспорт, энергетика);</w:t>
      </w:r>
    </w:p>
    <w:bookmarkEnd w:id="2151"/>
    <w:bookmarkStart w:name="z2327" w:id="2152"/>
    <w:p>
      <w:pPr>
        <w:spacing w:after="0"/>
        <w:ind w:left="0"/>
        <w:jc w:val="both"/>
      </w:pPr>
      <w:r>
        <w:rPr>
          <w:rFonts w:ascii="Times New Roman"/>
          <w:b w:val="false"/>
          <w:i w:val="false"/>
          <w:color w:val="000000"/>
          <w:sz w:val="28"/>
        </w:rPr>
        <w:t>
      2) обеспечения доступа к здравоохранению, образованию, в том числе профессиональному обучению, получению финансирования и финансовым услугам;</w:t>
      </w:r>
    </w:p>
    <w:bookmarkEnd w:id="2152"/>
    <w:bookmarkStart w:name="z2328" w:id="2153"/>
    <w:p>
      <w:pPr>
        <w:spacing w:after="0"/>
        <w:ind w:left="0"/>
        <w:jc w:val="both"/>
      </w:pPr>
      <w:r>
        <w:rPr>
          <w:rFonts w:ascii="Times New Roman"/>
          <w:b w:val="false"/>
          <w:i w:val="false"/>
          <w:color w:val="000000"/>
          <w:sz w:val="28"/>
        </w:rPr>
        <w:t>
      3) строительства доступного жилища;</w:t>
      </w:r>
    </w:p>
    <w:bookmarkEnd w:id="2153"/>
    <w:bookmarkStart w:name="z2329" w:id="2154"/>
    <w:p>
      <w:pPr>
        <w:spacing w:after="0"/>
        <w:ind w:left="0"/>
        <w:jc w:val="both"/>
      </w:pPr>
      <w:r>
        <w:rPr>
          <w:rFonts w:ascii="Times New Roman"/>
          <w:b w:val="false"/>
          <w:i w:val="false"/>
          <w:color w:val="000000"/>
          <w:sz w:val="28"/>
        </w:rPr>
        <w:t>
      4) помощи населению, программ по борьбе с безработицей;</w:t>
      </w:r>
    </w:p>
    <w:bookmarkEnd w:id="2154"/>
    <w:bookmarkStart w:name="z2330" w:id="2155"/>
    <w:p>
      <w:pPr>
        <w:spacing w:after="0"/>
        <w:ind w:left="0"/>
        <w:jc w:val="both"/>
      </w:pPr>
      <w:r>
        <w:rPr>
          <w:rFonts w:ascii="Times New Roman"/>
          <w:b w:val="false"/>
          <w:i w:val="false"/>
          <w:color w:val="000000"/>
          <w:sz w:val="28"/>
        </w:rPr>
        <w:t>
      5) продовольственной безопасности (в том числе в области повышения производительности труда сельскохозяйственных товаропроизводителей);</w:t>
      </w:r>
    </w:p>
    <w:bookmarkEnd w:id="2155"/>
    <w:bookmarkStart w:name="z2331" w:id="2156"/>
    <w:p>
      <w:pPr>
        <w:spacing w:after="0"/>
        <w:ind w:left="0"/>
        <w:jc w:val="both"/>
      </w:pPr>
      <w:r>
        <w:rPr>
          <w:rFonts w:ascii="Times New Roman"/>
          <w:b w:val="false"/>
          <w:i w:val="false"/>
          <w:color w:val="000000"/>
          <w:sz w:val="28"/>
        </w:rPr>
        <w:t>
      6) создания и развития благополучных социально-экономических условий (равноправный доступ к активам, услугам, ресурсам и контролю над ними, равноправный выход на рынок и участие в жизни общества, включая сокращение имущественного неравенства, программы поддержки лиц с ограниченными возможностями, женского предпринимательства, проекты в области гендерного равенства);</w:t>
      </w:r>
    </w:p>
    <w:bookmarkEnd w:id="2156"/>
    <w:bookmarkStart w:name="z2332" w:id="2157"/>
    <w:p>
      <w:pPr>
        <w:spacing w:after="0"/>
        <w:ind w:left="0"/>
        <w:jc w:val="both"/>
      </w:pPr>
      <w:r>
        <w:rPr>
          <w:rFonts w:ascii="Times New Roman"/>
          <w:b w:val="false"/>
          <w:i w:val="false"/>
          <w:color w:val="000000"/>
          <w:sz w:val="28"/>
        </w:rPr>
        <w:t>
      7) иные социальные проекты, определенные международно-признанными стандартами в области устойчивого развития, включая, но не ограничиваясь стандартом социальных облигаций Международной ассоциации рынков капитала.</w:t>
      </w:r>
    </w:p>
    <w:bookmarkEnd w:id="2157"/>
    <w:bookmarkStart w:name="z2333" w:id="2158"/>
    <w:p>
      <w:pPr>
        <w:spacing w:after="0"/>
        <w:ind w:left="0"/>
        <w:jc w:val="both"/>
      </w:pPr>
      <w:r>
        <w:rPr>
          <w:rFonts w:ascii="Times New Roman"/>
          <w:b w:val="false"/>
          <w:i w:val="false"/>
          <w:color w:val="000000"/>
          <w:sz w:val="28"/>
        </w:rPr>
        <w:t>
      5. Средства, полученные в результате выпуска и размещения облигаций устойчивого развития, должны быть направлены исключительно на финансирование (рефинансирование) сочетания "зеленых" и социальных проектов, установленных пунктами 3 и 4 настоящей статьи.</w:t>
      </w:r>
    </w:p>
    <w:bookmarkEnd w:id="2158"/>
    <w:bookmarkStart w:name="z2334" w:id="2159"/>
    <w:p>
      <w:pPr>
        <w:spacing w:after="0"/>
        <w:ind w:left="0"/>
        <w:jc w:val="both"/>
      </w:pPr>
      <w:r>
        <w:rPr>
          <w:rFonts w:ascii="Times New Roman"/>
          <w:b w:val="false"/>
          <w:i w:val="false"/>
          <w:color w:val="000000"/>
          <w:sz w:val="28"/>
        </w:rPr>
        <w:t>
      6. При выпуске негосударственных облигаций, связанных с устойчивым развитием, эмитент обязуется улучшить конкретные результаты деятельности в области устойчивого развития в заранее установленные сроки в будущем.</w:t>
      </w:r>
    </w:p>
    <w:bookmarkEnd w:id="2159"/>
    <w:bookmarkStart w:name="z2335" w:id="2160"/>
    <w:p>
      <w:pPr>
        <w:spacing w:after="0"/>
        <w:ind w:left="0"/>
        <w:jc w:val="both"/>
      </w:pPr>
      <w:r>
        <w:rPr>
          <w:rFonts w:ascii="Times New Roman"/>
          <w:b w:val="false"/>
          <w:i w:val="false"/>
          <w:color w:val="000000"/>
          <w:sz w:val="28"/>
        </w:rPr>
        <w:t>
      Указанные результаты деятельности эмитента в области устойчивого развития должны быть выражены в виде измеримых ключевых показателей эффективности, поддающихся количественной оценке, сравнительному анализу и внешней оценке.</w:t>
      </w:r>
    </w:p>
    <w:bookmarkEnd w:id="2160"/>
    <w:bookmarkStart w:name="z2336" w:id="2161"/>
    <w:p>
      <w:pPr>
        <w:spacing w:after="0"/>
        <w:ind w:left="0"/>
        <w:jc w:val="both"/>
      </w:pPr>
      <w:r>
        <w:rPr>
          <w:rFonts w:ascii="Times New Roman"/>
          <w:b w:val="false"/>
          <w:i w:val="false"/>
          <w:color w:val="000000"/>
          <w:sz w:val="28"/>
        </w:rPr>
        <w:t xml:space="preserve">
      В зависимости от результатов достижения эмитентом ключевых показателей эффективности варьируются финансовые и (или) структурные характеристики негосударственных облигаций, связанных с устойчивым развитием, включая, но не ограничиваясь характеристиками, предусмотренными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9 настоящего Закона.</w:t>
      </w:r>
    </w:p>
    <w:bookmarkEnd w:id="2161"/>
    <w:bookmarkStart w:name="z2337" w:id="2162"/>
    <w:p>
      <w:pPr>
        <w:spacing w:after="0"/>
        <w:ind w:left="0"/>
        <w:jc w:val="both"/>
      </w:pPr>
      <w:r>
        <w:rPr>
          <w:rFonts w:ascii="Times New Roman"/>
          <w:b w:val="false"/>
          <w:i w:val="false"/>
          <w:color w:val="000000"/>
          <w:sz w:val="28"/>
        </w:rPr>
        <w:t>
      Ключевые показатели эффективности деятельности эмитента в области устойчивого развития, а также финансовые и (или) структурные характеристики облигаций, связанных с устойчивым развитием, вступающие в действие в случае их достижения эмитентом, подлежат указанию в рамках условий выпуска данных облигаций и (или) рамочной программе по выпуску облигаций.</w:t>
      </w:r>
    </w:p>
    <w:bookmarkEnd w:id="2162"/>
    <w:bookmarkStart w:name="z2338" w:id="2163"/>
    <w:p>
      <w:pPr>
        <w:spacing w:after="0"/>
        <w:ind w:left="0"/>
        <w:jc w:val="both"/>
      </w:pPr>
      <w:r>
        <w:rPr>
          <w:rFonts w:ascii="Times New Roman"/>
          <w:b w:val="false"/>
          <w:i w:val="false"/>
          <w:color w:val="000000"/>
          <w:sz w:val="28"/>
        </w:rPr>
        <w:t>
      Статья 20-2. Внешняя оценка (верификация)</w:t>
      </w:r>
    </w:p>
    <w:bookmarkEnd w:id="2163"/>
    <w:bookmarkStart w:name="z2339" w:id="2164"/>
    <w:p>
      <w:pPr>
        <w:spacing w:after="0"/>
        <w:ind w:left="0"/>
        <w:jc w:val="both"/>
      </w:pPr>
      <w:r>
        <w:rPr>
          <w:rFonts w:ascii="Times New Roman"/>
          <w:b w:val="false"/>
          <w:i w:val="false"/>
          <w:color w:val="000000"/>
          <w:sz w:val="28"/>
        </w:rPr>
        <w:t>
      1. Эмитенты обращаются к независимому эксперту для получения внешней оценки перед выпуском облигаций на предмет соответствия "зеленых", социальных облигаций, облигаций устойчивого развития и облигаций, связанных с устойчивым развитием, а также рамочной программы по выпуску данных облигаций основным принципам международно-признанных стандартов в области устойчивого развития.</w:t>
      </w:r>
    </w:p>
    <w:bookmarkEnd w:id="2164"/>
    <w:bookmarkStart w:name="z2340" w:id="2165"/>
    <w:p>
      <w:pPr>
        <w:spacing w:after="0"/>
        <w:ind w:left="0"/>
        <w:jc w:val="both"/>
      </w:pPr>
      <w:r>
        <w:rPr>
          <w:rFonts w:ascii="Times New Roman"/>
          <w:b w:val="false"/>
          <w:i w:val="false"/>
          <w:color w:val="000000"/>
          <w:sz w:val="28"/>
        </w:rPr>
        <w:t>
      2. После выпуска и размещения "зеленых" и (или) социальных облигаций, и (или) облигаций устойчивого развития, и (или) облигаций, связанных с устойчивым развитием, эмитенты привлекают внешнюю аудиторскую организацию или иные организации, определенные нормативным правовым актом уполномоченного органа, для проведения оценки и анализа относительно использования и распределения поступающих доходов и средств от размещения данных облигаций и их соответствия целям, заявленным рамочной программой по выпуску облигаций и (или) условиями выпуска облигаций (верификация).</w:t>
      </w:r>
    </w:p>
    <w:bookmarkEnd w:id="2165"/>
    <w:bookmarkStart w:name="z2341" w:id="2166"/>
    <w:p>
      <w:pPr>
        <w:spacing w:after="0"/>
        <w:ind w:left="0"/>
        <w:jc w:val="both"/>
      </w:pPr>
      <w:r>
        <w:rPr>
          <w:rFonts w:ascii="Times New Roman"/>
          <w:b w:val="false"/>
          <w:i w:val="false"/>
          <w:color w:val="000000"/>
          <w:sz w:val="28"/>
        </w:rPr>
        <w:t>
      3. Информация о результатах проведенной независимой внешней оценки и (или) верификации выпуска "зеленых", социальных облигаций, облигаций устойчивого развития и облигаций, связанных с устойчивым развитием, подлежит раскрытию на интернет-ресурсе эмитента в течение десяти рабочих дней после получения результата независимой внешней оценки и (или) верификации.</w:t>
      </w:r>
    </w:p>
    <w:bookmarkEnd w:id="2166"/>
    <w:bookmarkStart w:name="z2342" w:id="2167"/>
    <w:p>
      <w:pPr>
        <w:spacing w:after="0"/>
        <w:ind w:left="0"/>
        <w:jc w:val="both"/>
      </w:pPr>
      <w:r>
        <w:rPr>
          <w:rFonts w:ascii="Times New Roman"/>
          <w:b w:val="false"/>
          <w:i w:val="false"/>
          <w:color w:val="000000"/>
          <w:sz w:val="28"/>
        </w:rPr>
        <w:t>
      Эмитент осуществляет раскрытие на своем интернет-ресурсе информации об итогах использования эмитентом средств, полученных от размещения облигаций, указанных в части первой настоящего пункта, а также результатах достижения заявленных целей в области устойчивого развития.";</w:t>
      </w:r>
    </w:p>
    <w:bookmarkEnd w:id="2167"/>
    <w:bookmarkStart w:name="z2343" w:id="216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22-1</w:t>
      </w:r>
      <w:r>
        <w:rPr>
          <w:rFonts w:ascii="Times New Roman"/>
          <w:b w:val="false"/>
          <w:i w:val="false"/>
          <w:color w:val="000000"/>
          <w:sz w:val="28"/>
        </w:rPr>
        <w:t xml:space="preserve"> изложить в следующей редакции: </w:t>
      </w:r>
    </w:p>
    <w:bookmarkEnd w:id="2168"/>
    <w:bookmarkStart w:name="z2344" w:id="2169"/>
    <w:p>
      <w:pPr>
        <w:spacing w:after="0"/>
        <w:ind w:left="0"/>
        <w:jc w:val="both"/>
      </w:pPr>
      <w:r>
        <w:rPr>
          <w:rFonts w:ascii="Times New Roman"/>
          <w:b w:val="false"/>
          <w:i w:val="false"/>
          <w:color w:val="000000"/>
          <w:sz w:val="28"/>
        </w:rPr>
        <w:t>
      "Статья 22-1. Условия и порядок выпуска и (или) размещения эмиссионных ценных бумаг на территории иностранного государства, а также уведомление об итогах размещения ценных бумаг на территории иностранного государства</w:t>
      </w:r>
    </w:p>
    <w:bookmarkEnd w:id="2169"/>
    <w:bookmarkStart w:name="z2345" w:id="2170"/>
    <w:p>
      <w:pPr>
        <w:spacing w:after="0"/>
        <w:ind w:left="0"/>
        <w:jc w:val="both"/>
      </w:pPr>
      <w:r>
        <w:rPr>
          <w:rFonts w:ascii="Times New Roman"/>
          <w:b w:val="false"/>
          <w:i w:val="false"/>
          <w:color w:val="000000"/>
          <w:sz w:val="28"/>
        </w:rPr>
        <w:t>
      1. Организация – резидент Республики Казахстан одновременно с началом размещения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должна предложить их к приобретению через организованный рынок ценных бумаг Республики Казахстан и (или) фондовую биржу Международного финансового центра "Астана" на тех же условиях размещения, что и на территории иностранного государства, в объеме не менее двадцати процентов от общего объема, планируемого к размещению.</w:t>
      </w:r>
    </w:p>
    <w:bookmarkEnd w:id="2170"/>
    <w:bookmarkStart w:name="z2346" w:id="2171"/>
    <w:p>
      <w:pPr>
        <w:spacing w:after="0"/>
        <w:ind w:left="0"/>
        <w:jc w:val="both"/>
      </w:pPr>
      <w:r>
        <w:rPr>
          <w:rFonts w:ascii="Times New Roman"/>
          <w:b w:val="false"/>
          <w:i w:val="false"/>
          <w:color w:val="000000"/>
          <w:sz w:val="28"/>
        </w:rPr>
        <w:t xml:space="preserve">
      2. Организация – резидент Республики Казахстан, осуществившая размещение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уведомляет уполномоченный орган об итогах размещения данных ценных бумаг с учетом требования пункта 1 настоящей статьи по форме и в сроки, установленные нормативным правовым актом уполномоченного органа. </w:t>
      </w:r>
    </w:p>
    <w:bookmarkEnd w:id="2171"/>
    <w:bookmarkStart w:name="z2347" w:id="2172"/>
    <w:p>
      <w:pPr>
        <w:spacing w:after="0"/>
        <w:ind w:left="0"/>
        <w:jc w:val="both"/>
      </w:pPr>
      <w:r>
        <w:rPr>
          <w:rFonts w:ascii="Times New Roman"/>
          <w:b w:val="false"/>
          <w:i w:val="false"/>
          <w:color w:val="000000"/>
          <w:sz w:val="28"/>
        </w:rPr>
        <w:t>
      3. Лицо, планирующее реализовать на вторичном рынке ценных бумаг ценные бумаги организаций – резидентов Республики Казахстан посредством выпуска и размещения депозитарных расписок или иных ценных бумаг, базовым активом которых являются эмиссионные ценные бумаги указанных организаций, уведомляет уполномоченный орган об итогах размещения данных ценных бумаг по форме и в сроки, установленные нормативным правовым актом уполномоченного органа.</w:t>
      </w:r>
    </w:p>
    <w:bookmarkEnd w:id="2172"/>
    <w:bookmarkStart w:name="z2348" w:id="2173"/>
    <w:p>
      <w:pPr>
        <w:spacing w:after="0"/>
        <w:ind w:left="0"/>
        <w:jc w:val="both"/>
      </w:pPr>
      <w:r>
        <w:rPr>
          <w:rFonts w:ascii="Times New Roman"/>
          <w:b w:val="false"/>
          <w:i w:val="false"/>
          <w:color w:val="000000"/>
          <w:sz w:val="28"/>
        </w:rPr>
        <w:t>
      4. Правила выпуска депозитарных расписок должны содержать порядок предоставления информации о держателях депозитарных расписок центральному депозитарию и уполномоченному органу в соответствии с его нормативным правовым актом.";</w:t>
      </w:r>
    </w:p>
    <w:bookmarkEnd w:id="2173"/>
    <w:bookmarkStart w:name="z2349" w:id="2174"/>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пункте 3</w:t>
      </w:r>
      <w:r>
        <w:rPr>
          <w:rFonts w:ascii="Times New Roman"/>
          <w:b w:val="false"/>
          <w:i w:val="false"/>
          <w:color w:val="000000"/>
          <w:sz w:val="28"/>
        </w:rPr>
        <w:t xml:space="preserve"> статьи 23 слово "проспектом" заменить словом "условиями";</w:t>
      </w:r>
    </w:p>
    <w:bookmarkEnd w:id="2174"/>
    <w:bookmarkStart w:name="z2350" w:id="217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3</w:t>
      </w:r>
      <w:r>
        <w:rPr>
          <w:rFonts w:ascii="Times New Roman"/>
          <w:b w:val="false"/>
          <w:i w:val="false"/>
          <w:color w:val="000000"/>
          <w:sz w:val="28"/>
        </w:rPr>
        <w:t xml:space="preserve"> статьи 25 изложить в следующей редакции:</w:t>
      </w:r>
    </w:p>
    <w:bookmarkEnd w:id="2175"/>
    <w:bookmarkStart w:name="z2351" w:id="2176"/>
    <w:p>
      <w:pPr>
        <w:spacing w:after="0"/>
        <w:ind w:left="0"/>
        <w:jc w:val="both"/>
      </w:pPr>
      <w:r>
        <w:rPr>
          <w:rFonts w:ascii="Times New Roman"/>
          <w:b w:val="false"/>
          <w:i w:val="false"/>
          <w:color w:val="000000"/>
          <w:sz w:val="28"/>
        </w:rPr>
        <w:t xml:space="preserve">
      "3.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bookmarkEnd w:id="2176"/>
    <w:bookmarkStart w:name="z2352" w:id="2177"/>
    <w:p>
      <w:pPr>
        <w:spacing w:after="0"/>
        <w:ind w:left="0"/>
        <w:jc w:val="both"/>
      </w:pPr>
      <w:r>
        <w:rPr>
          <w:rFonts w:ascii="Times New Roman"/>
          <w:b w:val="false"/>
          <w:i w:val="false"/>
          <w:color w:val="000000"/>
          <w:sz w:val="28"/>
        </w:rPr>
        <w:t>
      Не позднее следующего календарного дня после даты вынесения решения о приостановлении размещения эмиссионных ценных бумаг уполномоченный орган размещает на своем интернет-ресурсе, а также интернет-ресурсе депозитария финансовой отчетности на казахском и русском языках информацию о приостановлении размещения эмиссионных ценных бумаг.";</w:t>
      </w:r>
    </w:p>
    <w:bookmarkEnd w:id="2177"/>
    <w:bookmarkStart w:name="z2353" w:id="217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30</w:t>
      </w:r>
      <w:r>
        <w:rPr>
          <w:rFonts w:ascii="Times New Roman"/>
          <w:b w:val="false"/>
          <w:i w:val="false"/>
          <w:color w:val="000000"/>
          <w:sz w:val="28"/>
        </w:rPr>
        <w:t>:</w:t>
      </w:r>
    </w:p>
    <w:bookmarkEnd w:id="2178"/>
    <w:bookmarkStart w:name="z2354" w:id="21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2356" w:id="2180"/>
    <w:p>
      <w:pPr>
        <w:spacing w:after="0"/>
        <w:ind w:left="0"/>
        <w:jc w:val="both"/>
      </w:pPr>
      <w:r>
        <w:rPr>
          <w:rFonts w:ascii="Times New Roman"/>
          <w:b w:val="false"/>
          <w:i w:val="false"/>
          <w:color w:val="000000"/>
          <w:sz w:val="28"/>
        </w:rPr>
        <w:t>
      "6)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bookmarkEnd w:id="2180"/>
    <w:bookmarkStart w:name="z2357" w:id="2181"/>
    <w:p>
      <w:pPr>
        <w:spacing w:after="0"/>
        <w:ind w:left="0"/>
        <w:jc w:val="both"/>
      </w:pPr>
      <w:r>
        <w:rPr>
          <w:rFonts w:ascii="Times New Roman"/>
          <w:b w:val="false"/>
          <w:i w:val="false"/>
          <w:color w:val="000000"/>
          <w:sz w:val="28"/>
        </w:rPr>
        <w:t>
      дополнить частью второй следующего содержания:</w:t>
      </w:r>
    </w:p>
    <w:bookmarkEnd w:id="2181"/>
    <w:bookmarkStart w:name="z2358" w:id="2182"/>
    <w:p>
      <w:pPr>
        <w:spacing w:after="0"/>
        <w:ind w:left="0"/>
        <w:jc w:val="both"/>
      </w:pPr>
      <w:r>
        <w:rPr>
          <w:rFonts w:ascii="Times New Roman"/>
          <w:b w:val="false"/>
          <w:i w:val="false"/>
          <w:color w:val="000000"/>
          <w:sz w:val="28"/>
        </w:rPr>
        <w:t>
      "В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bookmarkEnd w:id="2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361" w:id="2183"/>
    <w:p>
      <w:pPr>
        <w:spacing w:after="0"/>
        <w:ind w:left="0"/>
        <w:jc w:val="both"/>
      </w:pPr>
      <w:r>
        <w:rPr>
          <w:rFonts w:ascii="Times New Roman"/>
          <w:b w:val="false"/>
          <w:i w:val="false"/>
          <w:color w:val="000000"/>
          <w:sz w:val="28"/>
        </w:rPr>
        <w:t>
      "6. Решение об аннулировании выпуска акций направляется уполномоченным органом эмитенту.";</w:t>
      </w:r>
    </w:p>
    <w:bookmarkEnd w:id="2183"/>
    <w:bookmarkStart w:name="z2362" w:id="2184"/>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31</w:t>
      </w:r>
      <w:r>
        <w:rPr>
          <w:rFonts w:ascii="Times New Roman"/>
          <w:b w:val="false"/>
          <w:i w:val="false"/>
          <w:color w:val="000000"/>
          <w:sz w:val="28"/>
        </w:rPr>
        <w:t xml:space="preserve">: </w:t>
      </w:r>
    </w:p>
    <w:bookmarkEnd w:id="2184"/>
    <w:bookmarkStart w:name="z2363" w:id="2185"/>
    <w:p>
      <w:pPr>
        <w:spacing w:after="0"/>
        <w:ind w:left="0"/>
        <w:jc w:val="both"/>
      </w:pPr>
      <w:r>
        <w:rPr>
          <w:rFonts w:ascii="Times New Roman"/>
          <w:b w:val="false"/>
          <w:i w:val="false"/>
          <w:color w:val="000000"/>
          <w:sz w:val="28"/>
        </w:rPr>
        <w:t>
      заголовок изложить в следующей редакции:</w:t>
      </w:r>
    </w:p>
    <w:bookmarkEnd w:id="2185"/>
    <w:bookmarkStart w:name="z2364" w:id="2186"/>
    <w:p>
      <w:pPr>
        <w:spacing w:after="0"/>
        <w:ind w:left="0"/>
        <w:jc w:val="both"/>
      </w:pPr>
      <w:r>
        <w:rPr>
          <w:rFonts w:ascii="Times New Roman"/>
          <w:b w:val="false"/>
          <w:i w:val="false"/>
          <w:color w:val="000000"/>
          <w:sz w:val="28"/>
        </w:rPr>
        <w:t>
      "Статья 31. Выплата дохода по ценным бумагам. Платежный агент. Погашение облигаций";</w:t>
      </w:r>
    </w:p>
    <w:bookmarkEnd w:id="2186"/>
    <w:bookmarkStart w:name="z2365" w:id="21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"проспектом" заменить словом "условиями";</w:t>
      </w:r>
    </w:p>
    <w:bookmarkEnd w:id="2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367" w:id="2188"/>
    <w:p>
      <w:pPr>
        <w:spacing w:after="0"/>
        <w:ind w:left="0"/>
        <w:jc w:val="both"/>
      </w:pPr>
      <w:r>
        <w:rPr>
          <w:rFonts w:ascii="Times New Roman"/>
          <w:b w:val="false"/>
          <w:i w:val="false"/>
          <w:color w:val="000000"/>
          <w:sz w:val="28"/>
        </w:rPr>
        <w:t>
      "3.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bookmarkEnd w:id="2188"/>
    <w:bookmarkStart w:name="z2368" w:id="2189"/>
    <w:p>
      <w:pPr>
        <w:spacing w:after="0"/>
        <w:ind w:left="0"/>
        <w:jc w:val="both"/>
      </w:pPr>
      <w:r>
        <w:rPr>
          <w:rFonts w:ascii="Times New Roman"/>
          <w:b w:val="false"/>
          <w:i w:val="false"/>
          <w:color w:val="000000"/>
          <w:sz w:val="28"/>
        </w:rPr>
        <w:t>
      дополнить пунктом 3-1 следующего содержания:</w:t>
      </w:r>
    </w:p>
    <w:bookmarkEnd w:id="2189"/>
    <w:bookmarkStart w:name="z2369" w:id="2190"/>
    <w:p>
      <w:pPr>
        <w:spacing w:after="0"/>
        <w:ind w:left="0"/>
        <w:jc w:val="both"/>
      </w:pPr>
      <w:r>
        <w:rPr>
          <w:rFonts w:ascii="Times New Roman"/>
          <w:b w:val="false"/>
          <w:i w:val="false"/>
          <w:color w:val="000000"/>
          <w:sz w:val="28"/>
        </w:rPr>
        <w:t>
      "3-1.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проведение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bookmarkEnd w:id="2190"/>
    <w:bookmarkStart w:name="z2370" w:id="2191"/>
    <w:p>
      <w:pPr>
        <w:spacing w:after="0"/>
        <w:ind w:left="0"/>
        <w:jc w:val="both"/>
      </w:pPr>
      <w:r>
        <w:rPr>
          <w:rFonts w:ascii="Times New Roman"/>
          <w:b w:val="false"/>
          <w:i w:val="false"/>
          <w:color w:val="000000"/>
          <w:sz w:val="28"/>
        </w:rPr>
        <w:t>
      Центральный депозитарий осуществляет перевод денег, предназначенных для погашения (досрочного погашения) облигаций, на банковские счета данных держателей облигаций в порядке, определенном нормативным правовым актом уполномоченного органа.</w:t>
      </w:r>
    </w:p>
    <w:bookmarkEnd w:id="2191"/>
    <w:bookmarkStart w:name="z2371" w:id="2192"/>
    <w:p>
      <w:pPr>
        <w:spacing w:after="0"/>
        <w:ind w:left="0"/>
        <w:jc w:val="both"/>
      </w:pPr>
      <w:r>
        <w:rPr>
          <w:rFonts w:ascii="Times New Roman"/>
          <w:b w:val="false"/>
          <w:i w:val="false"/>
          <w:color w:val="000000"/>
          <w:sz w:val="28"/>
        </w:rPr>
        <w:t xml:space="preserve">
      Эмитенты, обладающие лицензией на проведение банковских переводных операций, вправе самостоятельно осуществлять выплату держателям облигаций денег, предназначенных для погашения (досрочного погашения) облигаций, выпущенных этими эмитентами. </w:t>
      </w:r>
    </w:p>
    <w:bookmarkEnd w:id="2192"/>
    <w:bookmarkStart w:name="z2372" w:id="2193"/>
    <w:p>
      <w:pPr>
        <w:spacing w:after="0"/>
        <w:ind w:left="0"/>
        <w:jc w:val="both"/>
      </w:pPr>
      <w:r>
        <w:rPr>
          <w:rFonts w:ascii="Times New Roman"/>
          <w:b w:val="false"/>
          <w:i w:val="false"/>
          <w:color w:val="000000"/>
          <w:sz w:val="28"/>
        </w:rPr>
        <w:t>
      После исполнения обязательств по погашению своих облигаций, эмитенты, обладающие лицензией на проведение банковских переводных операций, обязаны представить в центральный депозитарий уведомление о выплате держателям облигаций денег, предназначенных для погашения (досрочного погашения) облигаций, с приложением списка держателей облигаций, содержащего информацию о размере суммы выплаты каждому держателю облигаций.</w:t>
      </w:r>
    </w:p>
    <w:bookmarkEnd w:id="2193"/>
    <w:bookmarkStart w:name="z2373" w:id="2194"/>
    <w:p>
      <w:pPr>
        <w:spacing w:after="0"/>
        <w:ind w:left="0"/>
        <w:jc w:val="both"/>
      </w:pPr>
      <w:r>
        <w:rPr>
          <w:rFonts w:ascii="Times New Roman"/>
          <w:b w:val="false"/>
          <w:i w:val="false"/>
          <w:color w:val="000000"/>
          <w:sz w:val="28"/>
        </w:rPr>
        <w:t>
      В случае наличия неидентифицированных ("потерянных") держателей облигаций эмитентом ценных бумаг, обладающим лицензией на проведение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bookmarkEnd w:id="2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375" w:id="2195"/>
    <w:p>
      <w:pPr>
        <w:spacing w:after="0"/>
        <w:ind w:left="0"/>
        <w:jc w:val="both"/>
      </w:pPr>
      <w:r>
        <w:rPr>
          <w:rFonts w:ascii="Times New Roman"/>
          <w:b w:val="false"/>
          <w:i w:val="false"/>
          <w:color w:val="000000"/>
          <w:sz w:val="28"/>
        </w:rPr>
        <w:t>
      "5.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bookmarkEnd w:id="2195"/>
    <w:bookmarkStart w:name="z2376" w:id="2196"/>
    <w:p>
      <w:pPr>
        <w:spacing w:after="0"/>
        <w:ind w:left="0"/>
        <w:jc w:val="both"/>
      </w:pPr>
      <w:r>
        <w:rPr>
          <w:rFonts w:ascii="Times New Roman"/>
          <w:b w:val="false"/>
          <w:i w:val="false"/>
          <w:color w:val="000000"/>
          <w:sz w:val="28"/>
        </w:rPr>
        <w:t>
      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bookmarkEnd w:id="2196"/>
    <w:bookmarkStart w:name="z2377" w:id="2197"/>
    <w:p>
      <w:pPr>
        <w:spacing w:after="0"/>
        <w:ind w:left="0"/>
        <w:jc w:val="both"/>
      </w:pPr>
      <w:r>
        <w:rPr>
          <w:rFonts w:ascii="Times New Roman"/>
          <w:b w:val="false"/>
          <w:i w:val="false"/>
          <w:color w:val="000000"/>
          <w:sz w:val="28"/>
        </w:rPr>
        <w:t>
      1) полное наименование платежного агента;</w:t>
      </w:r>
    </w:p>
    <w:bookmarkEnd w:id="2197"/>
    <w:bookmarkStart w:name="z2378" w:id="2198"/>
    <w:p>
      <w:pPr>
        <w:spacing w:after="0"/>
        <w:ind w:left="0"/>
        <w:jc w:val="both"/>
      </w:pPr>
      <w:r>
        <w:rPr>
          <w:rFonts w:ascii="Times New Roman"/>
          <w:b w:val="false"/>
          <w:i w:val="false"/>
          <w:color w:val="000000"/>
          <w:sz w:val="28"/>
        </w:rPr>
        <w:t>
      2) место нахождения, реквизиты платежного агента и всех его филиалов, которые будут осуществлять выплату дохода по ценным бумагам.";</w:t>
      </w:r>
    </w:p>
    <w:bookmarkEnd w:id="2198"/>
    <w:bookmarkStart w:name="z2379" w:id="219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статью 32</w:t>
      </w:r>
      <w:r>
        <w:rPr>
          <w:rFonts w:ascii="Times New Roman"/>
          <w:b w:val="false"/>
          <w:i w:val="false"/>
          <w:color w:val="000000"/>
          <w:sz w:val="28"/>
        </w:rPr>
        <w:t xml:space="preserve"> изложить в следующей редакции:</w:t>
      </w:r>
    </w:p>
    <w:bookmarkEnd w:id="2199"/>
    <w:bookmarkStart w:name="z2380" w:id="2200"/>
    <w:p>
      <w:pPr>
        <w:spacing w:after="0"/>
        <w:ind w:left="0"/>
        <w:jc w:val="both"/>
      </w:pPr>
      <w:r>
        <w:rPr>
          <w:rFonts w:ascii="Times New Roman"/>
          <w:b w:val="false"/>
          <w:i w:val="false"/>
          <w:color w:val="000000"/>
          <w:sz w:val="28"/>
        </w:rPr>
        <w:t>
      "Статья 32. Уведомление об итогах погашения негосударственных облигаций</w:t>
      </w:r>
    </w:p>
    <w:bookmarkEnd w:id="2200"/>
    <w:bookmarkStart w:name="z2381" w:id="2201"/>
    <w:p>
      <w:pPr>
        <w:spacing w:after="0"/>
        <w:ind w:left="0"/>
        <w:jc w:val="both"/>
      </w:pPr>
      <w:r>
        <w:rPr>
          <w:rFonts w:ascii="Times New Roman"/>
          <w:b w:val="false"/>
          <w:i w:val="false"/>
          <w:color w:val="000000"/>
          <w:sz w:val="28"/>
        </w:rPr>
        <w:t>
      Центральный депозитарий уведомляет уполномоченный орган о погашении эмитентом негосударственных облигаций в порядке и сроки, определенные нормативным правовым актом уполномоченного органа.";</w:t>
      </w:r>
    </w:p>
    <w:bookmarkEnd w:id="2201"/>
    <w:bookmarkStart w:name="z2382" w:id="2202"/>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33</w:t>
      </w:r>
      <w:r>
        <w:rPr>
          <w:rFonts w:ascii="Times New Roman"/>
          <w:b w:val="false"/>
          <w:i w:val="false"/>
          <w:color w:val="000000"/>
          <w:sz w:val="28"/>
        </w:rPr>
        <w:t>:</w:t>
      </w:r>
    </w:p>
    <w:bookmarkEnd w:id="2202"/>
    <w:bookmarkStart w:name="z2383" w:id="2203"/>
    <w:p>
      <w:pPr>
        <w:spacing w:after="0"/>
        <w:ind w:left="0"/>
        <w:jc w:val="both"/>
      </w:pPr>
      <w:r>
        <w:rPr>
          <w:rFonts w:ascii="Times New Roman"/>
          <w:b w:val="false"/>
          <w:i w:val="false"/>
          <w:color w:val="000000"/>
          <w:sz w:val="28"/>
        </w:rPr>
        <w:t>
      заголовок изложить в следующей редакции:</w:t>
      </w:r>
    </w:p>
    <w:bookmarkEnd w:id="2203"/>
    <w:bookmarkStart w:name="z2384" w:id="2204"/>
    <w:p>
      <w:pPr>
        <w:spacing w:after="0"/>
        <w:ind w:left="0"/>
        <w:jc w:val="both"/>
      </w:pPr>
      <w:r>
        <w:rPr>
          <w:rFonts w:ascii="Times New Roman"/>
          <w:b w:val="false"/>
          <w:i w:val="false"/>
          <w:color w:val="000000"/>
          <w:sz w:val="28"/>
        </w:rPr>
        <w:t xml:space="preserve">
      "Статья 33. Операции репо, сделки с производными ценными бумагами и производными финансовыми инструментами"; </w:t>
      </w:r>
    </w:p>
    <w:bookmarkEnd w:id="2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386" w:id="2205"/>
    <w:p>
      <w:pPr>
        <w:spacing w:after="0"/>
        <w:ind w:left="0"/>
        <w:jc w:val="both"/>
      </w:pPr>
      <w:r>
        <w:rPr>
          <w:rFonts w:ascii="Times New Roman"/>
          <w:b w:val="false"/>
          <w:i w:val="false"/>
          <w:color w:val="000000"/>
          <w:sz w:val="28"/>
        </w:rPr>
        <w:t>
      "6. Порядок и условия совершения операций репо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bookmarkEnd w:id="2205"/>
    <w:bookmarkStart w:name="z2387" w:id="2206"/>
    <w:p>
      <w:pPr>
        <w:spacing w:after="0"/>
        <w:ind w:left="0"/>
        <w:jc w:val="both"/>
      </w:pPr>
      <w:r>
        <w:rPr>
          <w:rFonts w:ascii="Times New Roman"/>
          <w:b w:val="false"/>
          <w:i w:val="false"/>
          <w:color w:val="000000"/>
          <w:sz w:val="28"/>
        </w:rPr>
        <w:t>
      дополнить пунктами 7 и 8 следующего содержания:</w:t>
      </w:r>
    </w:p>
    <w:bookmarkEnd w:id="2206"/>
    <w:bookmarkStart w:name="z2388" w:id="2207"/>
    <w:p>
      <w:pPr>
        <w:spacing w:after="0"/>
        <w:ind w:left="0"/>
        <w:jc w:val="both"/>
      </w:pPr>
      <w:r>
        <w:rPr>
          <w:rFonts w:ascii="Times New Roman"/>
          <w:b w:val="false"/>
          <w:i w:val="false"/>
          <w:color w:val="000000"/>
          <w:sz w:val="28"/>
        </w:rPr>
        <w:t>
      "7. Порядок и условия совершения операций репо и (или) сделок с производными финансовыми инструментами на неорганизованном рынке ценных бумаг определяются сторонами в соответствующем договоре.</w:t>
      </w:r>
    </w:p>
    <w:bookmarkEnd w:id="2207"/>
    <w:bookmarkStart w:name="z2389" w:id="2208"/>
    <w:p>
      <w:pPr>
        <w:spacing w:after="0"/>
        <w:ind w:left="0"/>
        <w:jc w:val="both"/>
      </w:pPr>
      <w:r>
        <w:rPr>
          <w:rFonts w:ascii="Times New Roman"/>
          <w:b w:val="false"/>
          <w:i w:val="false"/>
          <w:color w:val="000000"/>
          <w:sz w:val="28"/>
        </w:rPr>
        <w:t xml:space="preserve">
      8. Договор, указанный в пункте 7 настоящей статьи, может быть заключен в виде генерального финансового соглашения. </w:t>
      </w:r>
    </w:p>
    <w:bookmarkEnd w:id="2208"/>
    <w:bookmarkStart w:name="z2390" w:id="2209"/>
    <w:p>
      <w:pPr>
        <w:spacing w:after="0"/>
        <w:ind w:left="0"/>
        <w:jc w:val="both"/>
      </w:pPr>
      <w:r>
        <w:rPr>
          <w:rFonts w:ascii="Times New Roman"/>
          <w:b w:val="false"/>
          <w:i w:val="false"/>
          <w:color w:val="000000"/>
          <w:sz w:val="28"/>
        </w:rPr>
        <w:t>
      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bookmarkEnd w:id="2209"/>
    <w:bookmarkStart w:name="z2391" w:id="2210"/>
    <w:p>
      <w:pPr>
        <w:spacing w:after="0"/>
        <w:ind w:left="0"/>
        <w:jc w:val="both"/>
      </w:pPr>
      <w:r>
        <w:rPr>
          <w:rFonts w:ascii="Times New Roman"/>
          <w:b w:val="false"/>
          <w:i w:val="false"/>
          <w:color w:val="000000"/>
          <w:sz w:val="28"/>
        </w:rPr>
        <w:t>
      Генеральное финансовое соглашение определяет, помимо прочего, порядок и условия применения ликвидационного неттинга.</w:t>
      </w:r>
    </w:p>
    <w:bookmarkEnd w:id="2210"/>
    <w:bookmarkStart w:name="z2392" w:id="2211"/>
    <w:p>
      <w:pPr>
        <w:spacing w:after="0"/>
        <w:ind w:left="0"/>
        <w:jc w:val="both"/>
      </w:pPr>
      <w:r>
        <w:rPr>
          <w:rFonts w:ascii="Times New Roman"/>
          <w:b w:val="false"/>
          <w:i w:val="false"/>
          <w:color w:val="000000"/>
          <w:sz w:val="28"/>
        </w:rPr>
        <w:t>
      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неттинга.";</w:t>
      </w:r>
    </w:p>
    <w:bookmarkEnd w:id="2211"/>
    <w:bookmarkStart w:name="z2393" w:id="221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статью 34</w:t>
      </w:r>
      <w:r>
        <w:rPr>
          <w:rFonts w:ascii="Times New Roman"/>
          <w:b w:val="false"/>
          <w:i w:val="false"/>
          <w:color w:val="000000"/>
          <w:sz w:val="28"/>
        </w:rPr>
        <w:t xml:space="preserve"> исключить;</w:t>
      </w:r>
    </w:p>
    <w:bookmarkEnd w:id="2212"/>
    <w:bookmarkStart w:name="z2394" w:id="2213"/>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статью 35</w:t>
      </w:r>
      <w:r>
        <w:rPr>
          <w:rFonts w:ascii="Times New Roman"/>
          <w:b w:val="false"/>
          <w:i w:val="false"/>
          <w:color w:val="000000"/>
          <w:sz w:val="28"/>
        </w:rPr>
        <w:t xml:space="preserve"> изложить в следующей редакции:</w:t>
      </w:r>
    </w:p>
    <w:bookmarkEnd w:id="2213"/>
    <w:bookmarkStart w:name="z2395" w:id="2214"/>
    <w:p>
      <w:pPr>
        <w:spacing w:after="0"/>
        <w:ind w:left="0"/>
        <w:jc w:val="both"/>
      </w:pPr>
      <w:r>
        <w:rPr>
          <w:rFonts w:ascii="Times New Roman"/>
          <w:b w:val="false"/>
          <w:i w:val="false"/>
          <w:color w:val="000000"/>
          <w:sz w:val="28"/>
        </w:rPr>
        <w:t>
      "Статья 35. Выпуск казахстанских депозитарных расписок</w:t>
      </w:r>
    </w:p>
    <w:bookmarkEnd w:id="2214"/>
    <w:bookmarkStart w:name="z2396" w:id="2215"/>
    <w:p>
      <w:pPr>
        <w:spacing w:after="0"/>
        <w:ind w:left="0"/>
        <w:jc w:val="both"/>
      </w:pPr>
      <w:r>
        <w:rPr>
          <w:rFonts w:ascii="Times New Roman"/>
          <w:b w:val="false"/>
          <w:i w:val="false"/>
          <w:color w:val="000000"/>
          <w:sz w:val="28"/>
        </w:rPr>
        <w:t>
      Выпуск казахстанских депозитарных расписок осуществляется центральным депозитарием.</w:t>
      </w:r>
    </w:p>
    <w:bookmarkEnd w:id="2215"/>
    <w:bookmarkStart w:name="z2397" w:id="2216"/>
    <w:p>
      <w:pPr>
        <w:spacing w:after="0"/>
        <w:ind w:left="0"/>
        <w:jc w:val="both"/>
      </w:pPr>
      <w:r>
        <w:rPr>
          <w:rFonts w:ascii="Times New Roman"/>
          <w:b w:val="false"/>
          <w:i w:val="false"/>
          <w:color w:val="000000"/>
          <w:sz w:val="28"/>
        </w:rPr>
        <w:t>
      Порядок, условия выпуска и размещения казахстанских депозитарных расписок определяется сводом правил центрального депозитария.";</w:t>
      </w:r>
    </w:p>
    <w:bookmarkEnd w:id="2216"/>
    <w:bookmarkStart w:name="z2398" w:id="221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статью 41</w:t>
      </w:r>
      <w:r>
        <w:rPr>
          <w:rFonts w:ascii="Times New Roman"/>
          <w:b w:val="false"/>
          <w:i w:val="false"/>
          <w:color w:val="000000"/>
          <w:sz w:val="28"/>
        </w:rPr>
        <w:t xml:space="preserve"> после слова "информация" дополнить словами "о наличии лицевого счета в системе учета центрального депозитария и номинального держания,";</w:t>
      </w:r>
    </w:p>
    <w:bookmarkEnd w:id="2217"/>
    <w:bookmarkStart w:name="z2399" w:id="2218"/>
    <w:p>
      <w:pPr>
        <w:spacing w:after="0"/>
        <w:ind w:left="0"/>
        <w:jc w:val="both"/>
      </w:pPr>
      <w:r>
        <w:rPr>
          <w:rFonts w:ascii="Times New Roman"/>
          <w:b w:val="false"/>
          <w:i w:val="false"/>
          <w:color w:val="000000"/>
          <w:sz w:val="28"/>
        </w:rPr>
        <w:t xml:space="preserve">
      36)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43 изложить в следующей редакции:</w:t>
      </w:r>
    </w:p>
    <w:bookmarkEnd w:id="2218"/>
    <w:bookmarkStart w:name="z2400" w:id="2219"/>
    <w:p>
      <w:pPr>
        <w:spacing w:after="0"/>
        <w:ind w:left="0"/>
        <w:jc w:val="both"/>
      </w:pPr>
      <w:r>
        <w:rPr>
          <w:rFonts w:ascii="Times New Roman"/>
          <w:b w:val="false"/>
          <w:i w:val="false"/>
          <w:color w:val="000000"/>
          <w:sz w:val="28"/>
        </w:rPr>
        <w:t>
      "Не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p>
    <w:bookmarkEnd w:id="2219"/>
    <w:bookmarkStart w:name="z2401" w:id="2220"/>
    <w:p>
      <w:pPr>
        <w:spacing w:after="0"/>
        <w:ind w:left="0"/>
        <w:jc w:val="both"/>
      </w:pPr>
      <w:r>
        <w:rPr>
          <w:rFonts w:ascii="Times New Roman"/>
          <w:b w:val="false"/>
          <w:i w:val="false"/>
          <w:color w:val="000000"/>
          <w:sz w:val="28"/>
        </w:rPr>
        <w:t xml:space="preserve">
      37)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45 изложить в следующей редакции:</w:t>
      </w:r>
    </w:p>
    <w:bookmarkEnd w:id="2220"/>
    <w:bookmarkStart w:name="z2402" w:id="2221"/>
    <w:p>
      <w:pPr>
        <w:spacing w:after="0"/>
        <w:ind w:left="0"/>
        <w:jc w:val="both"/>
      </w:pPr>
      <w:r>
        <w:rPr>
          <w:rFonts w:ascii="Times New Roman"/>
          <w:b w:val="false"/>
          <w:i w:val="false"/>
          <w:color w:val="000000"/>
          <w:sz w:val="28"/>
        </w:rPr>
        <w:t>
      "4.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bookmarkEnd w:id="2221"/>
    <w:bookmarkStart w:name="z2403" w:id="2222"/>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47-1</w:t>
      </w:r>
      <w:r>
        <w:rPr>
          <w:rFonts w:ascii="Times New Roman"/>
          <w:b w:val="false"/>
          <w:i w:val="false"/>
          <w:color w:val="000000"/>
          <w:sz w:val="28"/>
        </w:rPr>
        <w:t>:</w:t>
      </w:r>
    </w:p>
    <w:bookmarkEnd w:id="2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405" w:id="2223"/>
    <w:p>
      <w:pPr>
        <w:spacing w:after="0"/>
        <w:ind w:left="0"/>
        <w:jc w:val="both"/>
      </w:pPr>
      <w:r>
        <w:rPr>
          <w:rFonts w:ascii="Times New Roman"/>
          <w:b w:val="false"/>
          <w:i w:val="false"/>
          <w:color w:val="000000"/>
          <w:sz w:val="28"/>
        </w:rPr>
        <w:t>
      "1.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bookmarkEnd w:id="2223"/>
    <w:bookmarkStart w:name="z2406" w:id="2224"/>
    <w:p>
      <w:pPr>
        <w:spacing w:after="0"/>
        <w:ind w:left="0"/>
        <w:jc w:val="both"/>
      </w:pPr>
      <w:r>
        <w:rPr>
          <w:rFonts w:ascii="Times New Roman"/>
          <w:b w:val="false"/>
          <w:i w:val="false"/>
          <w:color w:val="000000"/>
          <w:sz w:val="28"/>
        </w:rPr>
        <w:t>
      дополнить пунктом 2-1 следующего содержания:</w:t>
      </w:r>
    </w:p>
    <w:bookmarkEnd w:id="2224"/>
    <w:bookmarkStart w:name="z2407" w:id="2225"/>
    <w:p>
      <w:pPr>
        <w:spacing w:after="0"/>
        <w:ind w:left="0"/>
        <w:jc w:val="both"/>
      </w:pPr>
      <w:r>
        <w:rPr>
          <w:rFonts w:ascii="Times New Roman"/>
          <w:b w:val="false"/>
          <w:i w:val="false"/>
          <w:color w:val="000000"/>
          <w:sz w:val="28"/>
        </w:rPr>
        <w:t>
      "2-1.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bookmarkEnd w:id="2225"/>
    <w:bookmarkStart w:name="z2408" w:id="2226"/>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статью 48</w:t>
      </w:r>
      <w:r>
        <w:rPr>
          <w:rFonts w:ascii="Times New Roman"/>
          <w:b w:val="false"/>
          <w:i w:val="false"/>
          <w:color w:val="000000"/>
          <w:sz w:val="28"/>
        </w:rPr>
        <w:t xml:space="preserve"> дополнить пунктом 4 следующего содержания:</w:t>
      </w:r>
    </w:p>
    <w:bookmarkEnd w:id="2226"/>
    <w:bookmarkStart w:name="z2409" w:id="2227"/>
    <w:p>
      <w:pPr>
        <w:spacing w:after="0"/>
        <w:ind w:left="0"/>
        <w:jc w:val="both"/>
      </w:pPr>
      <w:r>
        <w:rPr>
          <w:rFonts w:ascii="Times New Roman"/>
          <w:b w:val="false"/>
          <w:i w:val="false"/>
          <w:color w:val="000000"/>
          <w:sz w:val="28"/>
        </w:rPr>
        <w:t>
      "4.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bookmarkEnd w:id="2227"/>
    <w:bookmarkStart w:name="z2410" w:id="2228"/>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5</w:t>
      </w:r>
      <w:r>
        <w:rPr>
          <w:rFonts w:ascii="Times New Roman"/>
          <w:b w:val="false"/>
          <w:i w:val="false"/>
          <w:color w:val="000000"/>
          <w:sz w:val="28"/>
        </w:rPr>
        <w:t xml:space="preserve"> статьи 49 изложить в следующей редакции:</w:t>
      </w:r>
    </w:p>
    <w:bookmarkEnd w:id="2228"/>
    <w:bookmarkStart w:name="z2411" w:id="2229"/>
    <w:p>
      <w:pPr>
        <w:spacing w:after="0"/>
        <w:ind w:left="0"/>
        <w:jc w:val="both"/>
      </w:pPr>
      <w:r>
        <w:rPr>
          <w:rFonts w:ascii="Times New Roman"/>
          <w:b w:val="false"/>
          <w:i w:val="false"/>
          <w:color w:val="000000"/>
          <w:sz w:val="28"/>
        </w:rPr>
        <w:t>
      "5.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и (или) коэффициента ликвидности управляющего инвестиционным портфелем.</w:t>
      </w:r>
    </w:p>
    <w:bookmarkEnd w:id="2229"/>
    <w:bookmarkStart w:name="z2412" w:id="2230"/>
    <w:p>
      <w:pPr>
        <w:spacing w:after="0"/>
        <w:ind w:left="0"/>
        <w:jc w:val="both"/>
      </w:pPr>
      <w:r>
        <w:rPr>
          <w:rFonts w:ascii="Times New Roman"/>
          <w:b w:val="false"/>
          <w:i w:val="false"/>
          <w:color w:val="000000"/>
          <w:sz w:val="28"/>
        </w:rPr>
        <w:t>
      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bookmarkEnd w:id="2230"/>
    <w:bookmarkStart w:name="z2413" w:id="2231"/>
    <w:p>
      <w:pPr>
        <w:spacing w:after="0"/>
        <w:ind w:left="0"/>
        <w:jc w:val="both"/>
      </w:pPr>
      <w:r>
        <w:rPr>
          <w:rFonts w:ascii="Times New Roman"/>
          <w:b w:val="false"/>
          <w:i w:val="false"/>
          <w:color w:val="000000"/>
          <w:sz w:val="28"/>
        </w:rPr>
        <w:t xml:space="preserve">
      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w:t>
      </w:r>
    </w:p>
    <w:bookmarkEnd w:id="2231"/>
    <w:bookmarkStart w:name="z2414" w:id="2232"/>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подпункт 2)</w:t>
      </w:r>
      <w:r>
        <w:rPr>
          <w:rFonts w:ascii="Times New Roman"/>
          <w:b w:val="false"/>
          <w:i w:val="false"/>
          <w:color w:val="000000"/>
          <w:sz w:val="28"/>
        </w:rPr>
        <w:t xml:space="preserve"> пункта 1 статьи 53 изложить в следующей редакции:</w:t>
      </w:r>
    </w:p>
    <w:bookmarkEnd w:id="2232"/>
    <w:bookmarkStart w:name="z2415" w:id="2233"/>
    <w:p>
      <w:pPr>
        <w:spacing w:after="0"/>
        <w:ind w:left="0"/>
        <w:jc w:val="both"/>
      </w:pPr>
      <w:r>
        <w:rPr>
          <w:rFonts w:ascii="Times New Roman"/>
          <w:b w:val="false"/>
          <w:i w:val="false"/>
          <w:color w:val="000000"/>
          <w:sz w:val="28"/>
        </w:rPr>
        <w:t>
      "2)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bookmarkEnd w:id="2233"/>
    <w:bookmarkStart w:name="z2416" w:id="2234"/>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пункте 3</w:t>
      </w:r>
      <w:r>
        <w:rPr>
          <w:rFonts w:ascii="Times New Roman"/>
          <w:b w:val="false"/>
          <w:i w:val="false"/>
          <w:color w:val="000000"/>
          <w:sz w:val="28"/>
        </w:rPr>
        <w:t xml:space="preserve"> статьи 53-1:</w:t>
      </w:r>
    </w:p>
    <w:bookmarkEnd w:id="2234"/>
    <w:bookmarkStart w:name="z2417" w:id="2235"/>
    <w:p>
      <w:pPr>
        <w:spacing w:after="0"/>
        <w:ind w:left="0"/>
        <w:jc w:val="both"/>
      </w:pPr>
      <w:r>
        <w:rPr>
          <w:rFonts w:ascii="Times New Roman"/>
          <w:b w:val="false"/>
          <w:i w:val="false"/>
          <w:color w:val="000000"/>
          <w:sz w:val="28"/>
        </w:rPr>
        <w:t>
      в абзаце первом слова "профессиональными участниками рынка" заменить словами "на рынке";</w:t>
      </w:r>
    </w:p>
    <w:bookmarkEnd w:id="2235"/>
    <w:bookmarkStart w:name="z2418" w:id="2236"/>
    <w:p>
      <w:pPr>
        <w:spacing w:after="0"/>
        <w:ind w:left="0"/>
        <w:jc w:val="both"/>
      </w:pPr>
      <w:r>
        <w:rPr>
          <w:rFonts w:ascii="Times New Roman"/>
          <w:b w:val="false"/>
          <w:i w:val="false"/>
          <w:color w:val="000000"/>
          <w:sz w:val="28"/>
        </w:rPr>
        <w:t>
      дополнить абзацем четвертым следующего содержания:</w:t>
      </w:r>
    </w:p>
    <w:bookmarkEnd w:id="2236"/>
    <w:bookmarkStart w:name="z2419" w:id="2237"/>
    <w:p>
      <w:pPr>
        <w:spacing w:after="0"/>
        <w:ind w:left="0"/>
        <w:jc w:val="both"/>
      </w:pPr>
      <w:r>
        <w:rPr>
          <w:rFonts w:ascii="Times New Roman"/>
          <w:b w:val="false"/>
          <w:i w:val="false"/>
          <w:color w:val="000000"/>
          <w:sz w:val="28"/>
        </w:rPr>
        <w:t>
      "лицам – нерезидентам Республики Казахстан.";</w:t>
      </w:r>
    </w:p>
    <w:bookmarkEnd w:id="2237"/>
    <w:bookmarkStart w:name="z2420" w:id="2238"/>
    <w:p>
      <w:pPr>
        <w:spacing w:after="0"/>
        <w:ind w:left="0"/>
        <w:jc w:val="both"/>
      </w:pPr>
      <w:r>
        <w:rPr>
          <w:rFonts w:ascii="Times New Roman"/>
          <w:b w:val="false"/>
          <w:i w:val="false"/>
          <w:color w:val="000000"/>
          <w:sz w:val="28"/>
        </w:rPr>
        <w:t>
      43) дополнить статьей 53-2 следующего содержания:</w:t>
      </w:r>
    </w:p>
    <w:bookmarkEnd w:id="2238"/>
    <w:bookmarkStart w:name="z2421" w:id="2239"/>
    <w:p>
      <w:pPr>
        <w:spacing w:after="0"/>
        <w:ind w:left="0"/>
        <w:jc w:val="both"/>
      </w:pPr>
      <w:r>
        <w:rPr>
          <w:rFonts w:ascii="Times New Roman"/>
          <w:b w:val="false"/>
          <w:i w:val="false"/>
          <w:color w:val="000000"/>
          <w:sz w:val="28"/>
        </w:rPr>
        <w:t>
      "Статья 53-2. Особенности предоставления услуг по инвестиционному консультированию</w:t>
      </w:r>
    </w:p>
    <w:bookmarkEnd w:id="2239"/>
    <w:bookmarkStart w:name="z2422" w:id="2240"/>
    <w:p>
      <w:pPr>
        <w:spacing w:after="0"/>
        <w:ind w:left="0"/>
        <w:jc w:val="both"/>
      </w:pPr>
      <w:r>
        <w:rPr>
          <w:rFonts w:ascii="Times New Roman"/>
          <w:b w:val="false"/>
          <w:i w:val="false"/>
          <w:color w:val="000000"/>
          <w:sz w:val="28"/>
        </w:rPr>
        <w:t>
      1. 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bookmarkEnd w:id="2240"/>
    <w:bookmarkStart w:name="z2423" w:id="2241"/>
    <w:p>
      <w:pPr>
        <w:spacing w:after="0"/>
        <w:ind w:left="0"/>
        <w:jc w:val="both"/>
      </w:pPr>
      <w:r>
        <w:rPr>
          <w:rFonts w:ascii="Times New Roman"/>
          <w:b w:val="false"/>
          <w:i w:val="false"/>
          <w:color w:val="000000"/>
          <w:sz w:val="28"/>
        </w:rPr>
        <w:t>
      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bookmarkEnd w:id="2241"/>
    <w:bookmarkStart w:name="z2424" w:id="2242"/>
    <w:p>
      <w:pPr>
        <w:spacing w:after="0"/>
        <w:ind w:left="0"/>
        <w:jc w:val="both"/>
      </w:pPr>
      <w:r>
        <w:rPr>
          <w:rFonts w:ascii="Times New Roman"/>
          <w:b w:val="false"/>
          <w:i w:val="false"/>
          <w:color w:val="000000"/>
          <w:sz w:val="28"/>
        </w:rPr>
        <w:t>
      2. Инвестиционная рекомендация предоставляется индивидуальному инвестору в порядке, определенном нормативным правовым актом уполномоченного органа.</w:t>
      </w:r>
    </w:p>
    <w:bookmarkEnd w:id="2242"/>
    <w:bookmarkStart w:name="z2425" w:id="2243"/>
    <w:p>
      <w:pPr>
        <w:spacing w:after="0"/>
        <w:ind w:left="0"/>
        <w:jc w:val="both"/>
      </w:pPr>
      <w:r>
        <w:rPr>
          <w:rFonts w:ascii="Times New Roman"/>
          <w:b w:val="false"/>
          <w:i w:val="false"/>
          <w:color w:val="000000"/>
          <w:sz w:val="28"/>
        </w:rPr>
        <w:t>
      3. 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требованиям, установленным нормативным правовым актом уполномоченного органа и внутренними документами лицензиата.</w:t>
      </w:r>
    </w:p>
    <w:bookmarkEnd w:id="2243"/>
    <w:bookmarkStart w:name="z2426" w:id="2244"/>
    <w:p>
      <w:pPr>
        <w:spacing w:after="0"/>
        <w:ind w:left="0"/>
        <w:jc w:val="both"/>
      </w:pPr>
      <w:r>
        <w:rPr>
          <w:rFonts w:ascii="Times New Roman"/>
          <w:b w:val="false"/>
          <w:i w:val="false"/>
          <w:color w:val="000000"/>
          <w:sz w:val="28"/>
        </w:rPr>
        <w:t>
      4. При оказании услуг по инвестиционному консультированию брокер и (или) дилер, управляющий инвестиционным портфелем и их работники обязаны действовать добросовестно с должной осмотрительностью и исключительно в интересах клиента.</w:t>
      </w:r>
    </w:p>
    <w:bookmarkEnd w:id="2244"/>
    <w:bookmarkStart w:name="z2427" w:id="2245"/>
    <w:p>
      <w:pPr>
        <w:spacing w:after="0"/>
        <w:ind w:left="0"/>
        <w:jc w:val="both"/>
      </w:pPr>
      <w:r>
        <w:rPr>
          <w:rFonts w:ascii="Times New Roman"/>
          <w:b w:val="false"/>
          <w:i w:val="false"/>
          <w:color w:val="000000"/>
          <w:sz w:val="28"/>
        </w:rPr>
        <w:t>
      В случае возникновения и (или) наличия конфликта интересов брокер и (или) дилер, управляющий инвестиционным портфелем, и их работники обязаны действовать, исходя из приоритета интересов клиента над своими интересами.</w:t>
      </w:r>
    </w:p>
    <w:bookmarkEnd w:id="2245"/>
    <w:bookmarkStart w:name="z2428" w:id="2246"/>
    <w:p>
      <w:pPr>
        <w:spacing w:after="0"/>
        <w:ind w:left="0"/>
        <w:jc w:val="both"/>
      </w:pPr>
      <w:r>
        <w:rPr>
          <w:rFonts w:ascii="Times New Roman"/>
          <w:b w:val="false"/>
          <w:i w:val="false"/>
          <w:color w:val="000000"/>
          <w:sz w:val="28"/>
        </w:rPr>
        <w:t>
      5. Брокер и (или) дилер, управляющий инвестиционным портфелем, несет ответственность за убытки, понесенные клиентом, в результате:</w:t>
      </w:r>
    </w:p>
    <w:bookmarkEnd w:id="2246"/>
    <w:bookmarkStart w:name="z2429" w:id="2247"/>
    <w:p>
      <w:pPr>
        <w:spacing w:after="0"/>
        <w:ind w:left="0"/>
        <w:jc w:val="both"/>
      </w:pPr>
      <w:r>
        <w:rPr>
          <w:rFonts w:ascii="Times New Roman"/>
          <w:b w:val="false"/>
          <w:i w:val="false"/>
          <w:color w:val="000000"/>
          <w:sz w:val="28"/>
        </w:rPr>
        <w:t>
      1) нарушения требований по предоставлению услуг по инвестиционному консультированию;</w:t>
      </w:r>
    </w:p>
    <w:bookmarkEnd w:id="2247"/>
    <w:bookmarkStart w:name="z2430" w:id="2248"/>
    <w:p>
      <w:pPr>
        <w:spacing w:after="0"/>
        <w:ind w:left="0"/>
        <w:jc w:val="both"/>
      </w:pPr>
      <w:r>
        <w:rPr>
          <w:rFonts w:ascii="Times New Roman"/>
          <w:b w:val="false"/>
          <w:i w:val="false"/>
          <w:color w:val="000000"/>
          <w:sz w:val="28"/>
        </w:rPr>
        <w:t>
      2) предоставления информации, вводящей в заблуждение, или заведомо ложной информации;</w:t>
      </w:r>
    </w:p>
    <w:bookmarkEnd w:id="2248"/>
    <w:bookmarkStart w:name="z2431" w:id="2249"/>
    <w:p>
      <w:pPr>
        <w:spacing w:after="0"/>
        <w:ind w:left="0"/>
        <w:jc w:val="both"/>
      </w:pPr>
      <w:r>
        <w:rPr>
          <w:rFonts w:ascii="Times New Roman"/>
          <w:b w:val="false"/>
          <w:i w:val="false"/>
          <w:color w:val="000000"/>
          <w:sz w:val="28"/>
        </w:rPr>
        <w:t>
      3) предоставления инвестиционной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bookmarkEnd w:id="2249"/>
    <w:bookmarkStart w:name="z2432" w:id="2250"/>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статье 54:</w:t>
      </w:r>
    </w:p>
    <w:bookmarkEnd w:id="2250"/>
    <w:bookmarkStart w:name="z2433" w:id="2251"/>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251"/>
    <w:bookmarkStart w:name="z2434" w:id="2252"/>
    <w:p>
      <w:pPr>
        <w:spacing w:after="0"/>
        <w:ind w:left="0"/>
        <w:jc w:val="both"/>
      </w:pPr>
      <w:r>
        <w:rPr>
          <w:rFonts w:ascii="Times New Roman"/>
          <w:b w:val="false"/>
          <w:i w:val="false"/>
          <w:color w:val="000000"/>
          <w:sz w:val="28"/>
        </w:rPr>
        <w:t xml:space="preserve">
      "2) руководитель (лицо, единолично осуществляющее функции исполнительного органа лицензиата, созданного в форме товарищества с ограниченной ответственностью) и члены исполнительного органа заявителя (лицензиата);"; </w:t>
      </w:r>
    </w:p>
    <w:bookmarkEnd w:id="2252"/>
    <w:bookmarkStart w:name="z2435" w:id="2253"/>
    <w:p>
      <w:pPr>
        <w:spacing w:after="0"/>
        <w:ind w:left="0"/>
        <w:jc w:val="both"/>
      </w:pPr>
      <w:r>
        <w:rPr>
          <w:rFonts w:ascii="Times New Roman"/>
          <w:b w:val="false"/>
          <w:i w:val="false"/>
          <w:color w:val="000000"/>
          <w:sz w:val="28"/>
        </w:rPr>
        <w:t>
      дополнить пунктом 1-1 следующего содержания:</w:t>
      </w:r>
    </w:p>
    <w:bookmarkEnd w:id="2253"/>
    <w:bookmarkStart w:name="z2436" w:id="2254"/>
    <w:p>
      <w:pPr>
        <w:spacing w:after="0"/>
        <w:ind w:left="0"/>
        <w:jc w:val="both"/>
      </w:pPr>
      <w:r>
        <w:rPr>
          <w:rFonts w:ascii="Times New Roman"/>
          <w:b w:val="false"/>
          <w:i w:val="false"/>
          <w:color w:val="000000"/>
          <w:sz w:val="28"/>
        </w:rPr>
        <w:t>
      "1-1. Для целей настоящей статьи под кандидатом на должность руководящего работника понимается физическое лицо, имеющее намерение занимать должность руководящего работника заявителя (лицензиата), или лицо, избранное на должность руководителя или члена органа управления, являющееся независимым директором.";</w:t>
      </w:r>
    </w:p>
    <w:bookmarkEnd w:id="2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438" w:id="2255"/>
    <w:p>
      <w:pPr>
        <w:spacing w:after="0"/>
        <w:ind w:left="0"/>
        <w:jc w:val="both"/>
      </w:pPr>
      <w:r>
        <w:rPr>
          <w:rFonts w:ascii="Times New Roman"/>
          <w:b w:val="false"/>
          <w:i w:val="false"/>
          <w:color w:val="000000"/>
          <w:sz w:val="28"/>
        </w:rPr>
        <w:t>
      "2. Не может занимать (не может быть назначено или избрано на) должность руководящего работника заявителя (лицензиата) лицо:</w:t>
      </w:r>
    </w:p>
    <w:bookmarkEnd w:id="2255"/>
    <w:bookmarkStart w:name="z2439" w:id="2256"/>
    <w:p>
      <w:pPr>
        <w:spacing w:after="0"/>
        <w:ind w:left="0"/>
        <w:jc w:val="both"/>
      </w:pPr>
      <w:r>
        <w:rPr>
          <w:rFonts w:ascii="Times New Roman"/>
          <w:b w:val="false"/>
          <w:i w:val="false"/>
          <w:color w:val="000000"/>
          <w:sz w:val="28"/>
        </w:rPr>
        <w:t xml:space="preserve">
      1) не имеющее высшего образования; </w:t>
      </w:r>
    </w:p>
    <w:bookmarkEnd w:id="2256"/>
    <w:bookmarkStart w:name="z2440" w:id="2257"/>
    <w:p>
      <w:pPr>
        <w:spacing w:after="0"/>
        <w:ind w:left="0"/>
        <w:jc w:val="both"/>
      </w:pPr>
      <w:r>
        <w:rPr>
          <w:rFonts w:ascii="Times New Roman"/>
          <w:b w:val="false"/>
          <w:i w:val="false"/>
          <w:color w:val="000000"/>
          <w:sz w:val="28"/>
        </w:rPr>
        <w:t>
      2) не имеющее установленного настоящей статьей трудового стажа:</w:t>
      </w:r>
    </w:p>
    <w:bookmarkEnd w:id="2257"/>
    <w:bookmarkStart w:name="z2441" w:id="2258"/>
    <w:p>
      <w:pPr>
        <w:spacing w:after="0"/>
        <w:ind w:left="0"/>
        <w:jc w:val="both"/>
      </w:pPr>
      <w:r>
        <w:rPr>
          <w:rFonts w:ascii="Times New Roman"/>
          <w:b w:val="false"/>
          <w:i w:val="false"/>
          <w:color w:val="000000"/>
          <w:sz w:val="28"/>
        </w:rPr>
        <w:t>
      в международных финансовых организациях, перечень которых устанавливается уполномоченным органом;</w:t>
      </w:r>
    </w:p>
    <w:bookmarkEnd w:id="2258"/>
    <w:bookmarkStart w:name="z2442" w:id="2259"/>
    <w:p>
      <w:pPr>
        <w:spacing w:after="0"/>
        <w:ind w:left="0"/>
        <w:jc w:val="both"/>
      </w:pPr>
      <w:r>
        <w:rPr>
          <w:rFonts w:ascii="Times New Roman"/>
          <w:b w:val="false"/>
          <w:i w:val="false"/>
          <w:color w:val="000000"/>
          <w:sz w:val="28"/>
        </w:rPr>
        <w:t>
      и (или) в сфере регулирования, контроля и надзора финансового рынка и финансовых организаций;</w:t>
      </w:r>
    </w:p>
    <w:bookmarkEnd w:id="2259"/>
    <w:bookmarkStart w:name="z2443" w:id="2260"/>
    <w:p>
      <w:pPr>
        <w:spacing w:after="0"/>
        <w:ind w:left="0"/>
        <w:jc w:val="both"/>
      </w:pPr>
      <w:r>
        <w:rPr>
          <w:rFonts w:ascii="Times New Roman"/>
          <w:b w:val="false"/>
          <w:i w:val="false"/>
          <w:color w:val="000000"/>
          <w:sz w:val="28"/>
        </w:rPr>
        <w:t>
      и (или) в сфере предоставления финансовых услуг;</w:t>
      </w:r>
    </w:p>
    <w:bookmarkEnd w:id="2260"/>
    <w:bookmarkStart w:name="z2444" w:id="2261"/>
    <w:p>
      <w:pPr>
        <w:spacing w:after="0"/>
        <w:ind w:left="0"/>
        <w:jc w:val="both"/>
      </w:pPr>
      <w:r>
        <w:rPr>
          <w:rFonts w:ascii="Times New Roman"/>
          <w:b w:val="false"/>
          <w:i w:val="false"/>
          <w:color w:val="000000"/>
          <w:sz w:val="28"/>
        </w:rPr>
        <w:t>
      и (или) по проведению аудита финансовых организаций;</w:t>
      </w:r>
    </w:p>
    <w:bookmarkEnd w:id="2261"/>
    <w:bookmarkStart w:name="z2445" w:id="2262"/>
    <w:p>
      <w:pPr>
        <w:spacing w:after="0"/>
        <w:ind w:left="0"/>
        <w:jc w:val="both"/>
      </w:pPr>
      <w:r>
        <w:rPr>
          <w:rFonts w:ascii="Times New Roman"/>
          <w:b w:val="false"/>
          <w:i w:val="false"/>
          <w:color w:val="000000"/>
          <w:sz w:val="28"/>
        </w:rPr>
        <w:t>
      и (или) в сфере регулирования услуг по проведению аудита финансовых организаций;</w:t>
      </w:r>
    </w:p>
    <w:bookmarkEnd w:id="2262"/>
    <w:bookmarkStart w:name="z2446" w:id="2263"/>
    <w:p>
      <w:pPr>
        <w:spacing w:after="0"/>
        <w:ind w:left="0"/>
        <w:jc w:val="both"/>
      </w:pPr>
      <w:r>
        <w:rPr>
          <w:rFonts w:ascii="Times New Roman"/>
          <w:b w:val="false"/>
          <w:i w:val="false"/>
          <w:color w:val="000000"/>
          <w:sz w:val="28"/>
        </w:rPr>
        <w:t xml:space="preserve">
      и (или) в сфере разработки программного обеспечения, используемого для автоматизации деятельности финансовых организаций; </w:t>
      </w:r>
    </w:p>
    <w:bookmarkEnd w:id="2263"/>
    <w:bookmarkStart w:name="z2447" w:id="2264"/>
    <w:p>
      <w:pPr>
        <w:spacing w:after="0"/>
        <w:ind w:left="0"/>
        <w:jc w:val="both"/>
      </w:pPr>
      <w:r>
        <w:rPr>
          <w:rFonts w:ascii="Times New Roman"/>
          <w:b w:val="false"/>
          <w:i w:val="false"/>
          <w:color w:val="000000"/>
          <w:sz w:val="28"/>
        </w:rPr>
        <w:t>
      и (или) в иностранных юридических лицах, осуществляющих деятельность в сферах, перечисленных в настоящем подпункте;</w:t>
      </w:r>
    </w:p>
    <w:bookmarkEnd w:id="2264"/>
    <w:bookmarkStart w:name="z2448" w:id="2265"/>
    <w:p>
      <w:pPr>
        <w:spacing w:after="0"/>
        <w:ind w:left="0"/>
        <w:jc w:val="both"/>
      </w:pPr>
      <w:r>
        <w:rPr>
          <w:rFonts w:ascii="Times New Roman"/>
          <w:b w:val="false"/>
          <w:i w:val="false"/>
          <w:color w:val="000000"/>
          <w:sz w:val="28"/>
        </w:rPr>
        <w:t>
      3) не имеющее безупречной деловой репутации;</w:t>
      </w:r>
    </w:p>
    <w:bookmarkEnd w:id="2265"/>
    <w:bookmarkStart w:name="z2449" w:id="2266"/>
    <w:p>
      <w:pPr>
        <w:spacing w:after="0"/>
        <w:ind w:left="0"/>
        <w:jc w:val="both"/>
      </w:pPr>
      <w:r>
        <w:rPr>
          <w:rFonts w:ascii="Times New Roman"/>
          <w:b w:val="false"/>
          <w:i w:val="false"/>
          <w:color w:val="000000"/>
          <w:sz w:val="28"/>
        </w:rPr>
        <w:t>
      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bookmarkEnd w:id="2266"/>
    <w:bookmarkStart w:name="z2450" w:id="2267"/>
    <w:p>
      <w:pPr>
        <w:spacing w:after="0"/>
        <w:ind w:left="0"/>
        <w:jc w:val="both"/>
      </w:pPr>
      <w:r>
        <w:rPr>
          <w:rFonts w:ascii="Times New Roman"/>
          <w:b w:val="false"/>
          <w:i w:val="false"/>
          <w:color w:val="000000"/>
          <w:sz w:val="28"/>
        </w:rPr>
        <w:t>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bookmarkEnd w:id="2267"/>
    <w:bookmarkStart w:name="z2451" w:id="2268"/>
    <w:p>
      <w:pPr>
        <w:spacing w:after="0"/>
        <w:ind w:left="0"/>
        <w:jc w:val="both"/>
      </w:pPr>
      <w:r>
        <w:rPr>
          <w:rFonts w:ascii="Times New Roman"/>
          <w:b w:val="false"/>
          <w:i w:val="false"/>
          <w:color w:val="000000"/>
          <w:sz w:val="28"/>
        </w:rPr>
        <w:t>
      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bookmarkEnd w:id="2268"/>
    <w:bookmarkStart w:name="z2452" w:id="2269"/>
    <w:p>
      <w:pPr>
        <w:spacing w:after="0"/>
        <w:ind w:left="0"/>
        <w:jc w:val="both"/>
      </w:pPr>
      <w:r>
        <w:rPr>
          <w:rFonts w:ascii="Times New Roman"/>
          <w:b w:val="false"/>
          <w:i w:val="false"/>
          <w:color w:val="000000"/>
          <w:sz w:val="28"/>
        </w:rPr>
        <w:t xml:space="preserve">
      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интернет-ресурсе уполномоченного органа. </w:t>
      </w:r>
    </w:p>
    <w:bookmarkEnd w:id="2269"/>
    <w:bookmarkStart w:name="z2453" w:id="2270"/>
    <w:p>
      <w:pPr>
        <w:spacing w:after="0"/>
        <w:ind w:left="0"/>
        <w:jc w:val="both"/>
      </w:pPr>
      <w:r>
        <w:rPr>
          <w:rFonts w:ascii="Times New Roman"/>
          <w:b w:val="false"/>
          <w:i w:val="false"/>
          <w:color w:val="000000"/>
          <w:sz w:val="28"/>
        </w:rPr>
        <w:t>
      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bookmarkEnd w:id="2270"/>
    <w:bookmarkStart w:name="z2454" w:id="2271"/>
    <w:p>
      <w:pPr>
        <w:spacing w:after="0"/>
        <w:ind w:left="0"/>
        <w:jc w:val="both"/>
      </w:pPr>
      <w:r>
        <w:rPr>
          <w:rFonts w:ascii="Times New Roman"/>
          <w:b w:val="false"/>
          <w:i w:val="false"/>
          <w:color w:val="000000"/>
          <w:sz w:val="28"/>
        </w:rPr>
        <w:t xml:space="preserve">
      "4. Для соответствия требованию, предусмотренному </w:t>
      </w:r>
      <w:r>
        <w:rPr>
          <w:rFonts w:ascii="Times New Roman"/>
          <w:b w:val="false"/>
          <w:i w:val="false"/>
          <w:color w:val="000000"/>
          <w:sz w:val="28"/>
        </w:rPr>
        <w:t>подпунктом 2)</w:t>
      </w:r>
      <w:r>
        <w:rPr>
          <w:rFonts w:ascii="Times New Roman"/>
          <w:b w:val="false"/>
          <w:i w:val="false"/>
          <w:color w:val="000000"/>
          <w:sz w:val="28"/>
        </w:rPr>
        <w:t xml:space="preserve"> части первой пункта 2 настоящей статьи, необходимо наличие трудового стажа для кандидатов на должности:</w:t>
      </w:r>
    </w:p>
    <w:bookmarkEnd w:id="2271"/>
    <w:bookmarkStart w:name="z2455" w:id="2272"/>
    <w:p>
      <w:pPr>
        <w:spacing w:after="0"/>
        <w:ind w:left="0"/>
        <w:jc w:val="both"/>
      </w:pPr>
      <w:r>
        <w:rPr>
          <w:rFonts w:ascii="Times New Roman"/>
          <w:b w:val="false"/>
          <w:i w:val="false"/>
          <w:color w:val="000000"/>
          <w:sz w:val="28"/>
        </w:rPr>
        <w:t>
      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bookmarkEnd w:id="2272"/>
    <w:bookmarkStart w:name="z2456" w:id="2273"/>
    <w:p>
      <w:pPr>
        <w:spacing w:after="0"/>
        <w:ind w:left="0"/>
        <w:jc w:val="both"/>
      </w:pPr>
      <w:r>
        <w:rPr>
          <w:rFonts w:ascii="Times New Roman"/>
          <w:b w:val="false"/>
          <w:i w:val="false"/>
          <w:color w:val="000000"/>
          <w:sz w:val="28"/>
        </w:rPr>
        <w:t>
      2) руководителя органа управления заявителя (лицензиата) не менее пяти лет, в том числе не менее двух лет на руководящей должности;</w:t>
      </w:r>
    </w:p>
    <w:bookmarkEnd w:id="2273"/>
    <w:bookmarkStart w:name="z2457" w:id="2274"/>
    <w:p>
      <w:pPr>
        <w:spacing w:after="0"/>
        <w:ind w:left="0"/>
        <w:jc w:val="both"/>
      </w:pPr>
      <w:r>
        <w:rPr>
          <w:rFonts w:ascii="Times New Roman"/>
          <w:b w:val="false"/>
          <w:i w:val="false"/>
          <w:color w:val="000000"/>
          <w:sz w:val="28"/>
        </w:rPr>
        <w:t xml:space="preserve">
      3) члена исполнительного органа заявителя (лицензиата) не менее трех лет, в том числе не менее двух лет на руководящей должности; </w:t>
      </w:r>
    </w:p>
    <w:bookmarkEnd w:id="2274"/>
    <w:bookmarkStart w:name="z2458" w:id="2275"/>
    <w:p>
      <w:pPr>
        <w:spacing w:after="0"/>
        <w:ind w:left="0"/>
        <w:jc w:val="both"/>
      </w:pPr>
      <w:r>
        <w:rPr>
          <w:rFonts w:ascii="Times New Roman"/>
          <w:b w:val="false"/>
          <w:i w:val="false"/>
          <w:color w:val="000000"/>
          <w:sz w:val="28"/>
        </w:rPr>
        <w:t>
      4) члена органа управления заявителя (лицензиата) не менее двух лет, в том числе не менее одного года на руководящей должности;</w:t>
      </w:r>
    </w:p>
    <w:bookmarkEnd w:id="2275"/>
    <w:bookmarkStart w:name="z2459" w:id="2276"/>
    <w:p>
      <w:pPr>
        <w:spacing w:after="0"/>
        <w:ind w:left="0"/>
        <w:jc w:val="both"/>
      </w:pPr>
      <w:r>
        <w:rPr>
          <w:rFonts w:ascii="Times New Roman"/>
          <w:b w:val="false"/>
          <w:i w:val="false"/>
          <w:color w:val="000000"/>
          <w:sz w:val="28"/>
        </w:rPr>
        <w:t>
      5) главного бухгалтера заявителя (лицензиата) не менее трех лет;</w:t>
      </w:r>
    </w:p>
    <w:bookmarkEnd w:id="2276"/>
    <w:bookmarkStart w:name="z2460" w:id="2277"/>
    <w:p>
      <w:pPr>
        <w:spacing w:after="0"/>
        <w:ind w:left="0"/>
        <w:jc w:val="both"/>
      </w:pPr>
      <w:r>
        <w:rPr>
          <w:rFonts w:ascii="Times New Roman"/>
          <w:b w:val="false"/>
          <w:i w:val="false"/>
          <w:color w:val="000000"/>
          <w:sz w:val="28"/>
        </w:rPr>
        <w:t>
      6) иных руководителей заявителя (лицензиата) не менее одного года.</w:t>
      </w:r>
    </w:p>
    <w:bookmarkEnd w:id="2277"/>
    <w:bookmarkStart w:name="z2461" w:id="2278"/>
    <w:p>
      <w:pPr>
        <w:spacing w:after="0"/>
        <w:ind w:left="0"/>
        <w:jc w:val="both"/>
      </w:pPr>
      <w:r>
        <w:rPr>
          <w:rFonts w:ascii="Times New Roman"/>
          <w:b w:val="false"/>
          <w:i w:val="false"/>
          <w:color w:val="000000"/>
          <w:sz w:val="28"/>
        </w:rPr>
        <w:t xml:space="preserve">
      Для кандидатов на должности членов исполнительного органа заявителя (лицензиата),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2 настоящей статьи, не требуется. </w:t>
      </w:r>
    </w:p>
    <w:bookmarkEnd w:id="2278"/>
    <w:bookmarkStart w:name="z2462" w:id="2279"/>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микрофинансовую деятельность.</w:t>
      </w:r>
    </w:p>
    <w:bookmarkEnd w:id="2279"/>
    <w:bookmarkStart w:name="z2463" w:id="2280"/>
    <w:p>
      <w:pPr>
        <w:spacing w:after="0"/>
        <w:ind w:left="0"/>
        <w:jc w:val="both"/>
      </w:pPr>
      <w:r>
        <w:rPr>
          <w:rFonts w:ascii="Times New Roman"/>
          <w:b w:val="false"/>
          <w:i w:val="false"/>
          <w:color w:val="000000"/>
          <w:sz w:val="28"/>
        </w:rPr>
        <w:t>
      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bookmarkEnd w:id="2280"/>
    <w:bookmarkStart w:name="z2464" w:id="2281"/>
    <w:p>
      <w:pPr>
        <w:spacing w:after="0"/>
        <w:ind w:left="0"/>
        <w:jc w:val="both"/>
      </w:pPr>
      <w:r>
        <w:rPr>
          <w:rFonts w:ascii="Times New Roman"/>
          <w:b w:val="false"/>
          <w:i w:val="false"/>
          <w:color w:val="000000"/>
          <w:sz w:val="28"/>
        </w:rPr>
        <w:t>
      дополнить пунктами 4-1 и 4-2 следующего содержания:</w:t>
      </w:r>
    </w:p>
    <w:bookmarkEnd w:id="2281"/>
    <w:bookmarkStart w:name="z2465" w:id="2282"/>
    <w:p>
      <w:pPr>
        <w:spacing w:after="0"/>
        <w:ind w:left="0"/>
        <w:jc w:val="both"/>
      </w:pPr>
      <w:r>
        <w:rPr>
          <w:rFonts w:ascii="Times New Roman"/>
          <w:b w:val="false"/>
          <w:i w:val="false"/>
          <w:color w:val="000000"/>
          <w:sz w:val="28"/>
        </w:rPr>
        <w:t>
      "4-1. Для целей подпунктов 1), 2), 3) и 4) части первой пункта 4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2 настоящей статьи.</w:t>
      </w:r>
    </w:p>
    <w:bookmarkEnd w:id="2282"/>
    <w:bookmarkStart w:name="z2466" w:id="2283"/>
    <w:p>
      <w:pPr>
        <w:spacing w:after="0"/>
        <w:ind w:left="0"/>
        <w:jc w:val="both"/>
      </w:pPr>
      <w:r>
        <w:rPr>
          <w:rFonts w:ascii="Times New Roman"/>
          <w:b w:val="false"/>
          <w:i w:val="false"/>
          <w:color w:val="000000"/>
          <w:sz w:val="28"/>
        </w:rPr>
        <w:t>
      4-2. Документы для получения согласия на назначение (избрание) руководящего работника заявителя (лицензиата) могут быть предоставлены кандидатом на должность руководящего работника либо заявителем (лицензиатом).</w:t>
      </w:r>
    </w:p>
    <w:bookmarkEnd w:id="2283"/>
    <w:bookmarkStart w:name="z2467" w:id="2284"/>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заявителя (лицензиата)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bookmarkEnd w:id="2284"/>
    <w:bookmarkStart w:name="z2468" w:id="2285"/>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заявителя (лицензиата) дает право занимать должность руководящего работника без повторного согласования и прекращает свое действие в следующих случаях:</w:t>
      </w:r>
    </w:p>
    <w:bookmarkEnd w:id="2285"/>
    <w:bookmarkStart w:name="z2469" w:id="2286"/>
    <w:p>
      <w:pPr>
        <w:spacing w:after="0"/>
        <w:ind w:left="0"/>
        <w:jc w:val="both"/>
      </w:pPr>
      <w:r>
        <w:rPr>
          <w:rFonts w:ascii="Times New Roman"/>
          <w:b w:val="false"/>
          <w:i w:val="false"/>
          <w:color w:val="000000"/>
          <w:sz w:val="28"/>
        </w:rPr>
        <w:t>
      1) неназначение (неизбрание) согласованного кандидата на должность руководящего работника заявителя (лицензиата) в течение двенадцати месяцев с даты получения согласия или увольнения с должности (прекращения полномочий) руководящего работника;</w:t>
      </w:r>
    </w:p>
    <w:bookmarkEnd w:id="2286"/>
    <w:bookmarkStart w:name="z2470" w:id="2287"/>
    <w:p>
      <w:pPr>
        <w:spacing w:after="0"/>
        <w:ind w:left="0"/>
        <w:jc w:val="both"/>
      </w:pPr>
      <w:r>
        <w:rPr>
          <w:rFonts w:ascii="Times New Roman"/>
          <w:b w:val="false"/>
          <w:i w:val="false"/>
          <w:color w:val="000000"/>
          <w:sz w:val="28"/>
        </w:rPr>
        <w:t>
      2) отзыв уполномоченным органом согласия на назначение (избрание) на должность руководящего работника заявителя (лицензиата).";</w:t>
      </w:r>
    </w:p>
    <w:bookmarkEnd w:id="2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472" w:id="2288"/>
    <w:p>
      <w:pPr>
        <w:spacing w:after="0"/>
        <w:ind w:left="0"/>
        <w:jc w:val="both"/>
      </w:pPr>
      <w:r>
        <w:rPr>
          <w:rFonts w:ascii="Times New Roman"/>
          <w:b w:val="false"/>
          <w:i w:val="false"/>
          <w:color w:val="000000"/>
          <w:sz w:val="28"/>
        </w:rPr>
        <w:t>
      "5. Кандидат на должность руководящего работника не вправе осуществлять соответствующие функции без согласования с уполномоченным органом.</w:t>
      </w:r>
    </w:p>
    <w:bookmarkEnd w:id="2288"/>
    <w:bookmarkStart w:name="z2473" w:id="2289"/>
    <w:p>
      <w:pPr>
        <w:spacing w:after="0"/>
        <w:ind w:left="0"/>
        <w:jc w:val="both"/>
      </w:pPr>
      <w:r>
        <w:rPr>
          <w:rFonts w:ascii="Times New Roman"/>
          <w:b w:val="false"/>
          <w:i w:val="false"/>
          <w:color w:val="000000"/>
          <w:sz w:val="28"/>
        </w:rPr>
        <w:t>
      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bookmarkEnd w:id="2289"/>
    <w:bookmarkStart w:name="z2474" w:id="2290"/>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2290"/>
    <w:bookmarkStart w:name="z2475" w:id="2291"/>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заявителя (лицензиата)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bookmarkEnd w:id="2291"/>
    <w:bookmarkStart w:name="z2476" w:id="2292"/>
    <w:p>
      <w:pPr>
        <w:spacing w:after="0"/>
        <w:ind w:left="0"/>
        <w:jc w:val="both"/>
      </w:pPr>
      <w:r>
        <w:rPr>
          <w:rFonts w:ascii="Times New Roman"/>
          <w:b w:val="false"/>
          <w:i w:val="false"/>
          <w:color w:val="000000"/>
          <w:sz w:val="28"/>
        </w:rPr>
        <w:t>
      дополнить пунктами 5-1 и 5-2 следующего содержания:</w:t>
      </w:r>
    </w:p>
    <w:bookmarkEnd w:id="2292"/>
    <w:bookmarkStart w:name="z2477" w:id="2293"/>
    <w:p>
      <w:pPr>
        <w:spacing w:after="0"/>
        <w:ind w:left="0"/>
        <w:jc w:val="both"/>
      </w:pPr>
      <w:r>
        <w:rPr>
          <w:rFonts w:ascii="Times New Roman"/>
          <w:b w:val="false"/>
          <w:i w:val="false"/>
          <w:color w:val="000000"/>
          <w:sz w:val="28"/>
        </w:rPr>
        <w:t>
      "5-1.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bookmarkEnd w:id="2293"/>
    <w:bookmarkStart w:name="z2478" w:id="2294"/>
    <w:p>
      <w:pPr>
        <w:spacing w:after="0"/>
        <w:ind w:left="0"/>
        <w:jc w:val="both"/>
      </w:pPr>
      <w:r>
        <w:rPr>
          <w:rFonts w:ascii="Times New Roman"/>
          <w:b w:val="false"/>
          <w:i w:val="false"/>
          <w:color w:val="000000"/>
          <w:sz w:val="28"/>
        </w:rPr>
        <w:t>
      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bookmarkEnd w:id="2294"/>
    <w:bookmarkStart w:name="z2479" w:id="2295"/>
    <w:p>
      <w:pPr>
        <w:spacing w:after="0"/>
        <w:ind w:left="0"/>
        <w:jc w:val="both"/>
      </w:pPr>
      <w:r>
        <w:rPr>
          <w:rFonts w:ascii="Times New Roman"/>
          <w:b w:val="false"/>
          <w:i w:val="false"/>
          <w:color w:val="000000"/>
          <w:sz w:val="28"/>
        </w:rPr>
        <w:t>
      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принять меры по прекращению полномочий данного руководящего работника.</w:t>
      </w:r>
    </w:p>
    <w:bookmarkEnd w:id="2295"/>
    <w:bookmarkStart w:name="z2480" w:id="2296"/>
    <w:p>
      <w:pPr>
        <w:spacing w:after="0"/>
        <w:ind w:left="0"/>
        <w:jc w:val="both"/>
      </w:pPr>
      <w:r>
        <w:rPr>
          <w:rFonts w:ascii="Times New Roman"/>
          <w:b w:val="false"/>
          <w:i w:val="false"/>
          <w:color w:val="000000"/>
          <w:sz w:val="28"/>
        </w:rPr>
        <w:t xml:space="preserve">
      5-2. При использовании уполномоченным органом мотивированного суждения в отношении кандидата на должность руководящего работника в соответствии со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bookmarkEnd w:id="2296"/>
    <w:bookmarkStart w:name="z2481" w:id="2297"/>
    <w:p>
      <w:pPr>
        <w:spacing w:after="0"/>
        <w:ind w:left="0"/>
        <w:jc w:val="both"/>
      </w:pPr>
      <w:r>
        <w:rPr>
          <w:rFonts w:ascii="Times New Roman"/>
          <w:b w:val="false"/>
          <w:i w:val="false"/>
          <w:color w:val="000000"/>
          <w:sz w:val="28"/>
        </w:rPr>
        <w:t xml:space="preserve">
      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 </w:t>
      </w:r>
    </w:p>
    <w:bookmarkEnd w:id="2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2483" w:id="2298"/>
    <w:p>
      <w:pPr>
        <w:spacing w:after="0"/>
        <w:ind w:left="0"/>
        <w:jc w:val="both"/>
      </w:pPr>
      <w:r>
        <w:rPr>
          <w:rFonts w:ascii="Times New Roman"/>
          <w:b w:val="false"/>
          <w:i w:val="false"/>
          <w:color w:val="000000"/>
          <w:sz w:val="28"/>
        </w:rPr>
        <w:t>
      "7. Уполномоченный орган отказывает в выдаче согласия на назначение (избрание) руководящих работников заявителя (лицензиата) по следующим основаниям:</w:t>
      </w:r>
    </w:p>
    <w:bookmarkEnd w:id="2298"/>
    <w:bookmarkStart w:name="z2484" w:id="2299"/>
    <w:p>
      <w:pPr>
        <w:spacing w:after="0"/>
        <w:ind w:left="0"/>
        <w:jc w:val="both"/>
      </w:pPr>
      <w:r>
        <w:rPr>
          <w:rFonts w:ascii="Times New Roman"/>
          <w:b w:val="false"/>
          <w:i w:val="false"/>
          <w:color w:val="000000"/>
          <w:sz w:val="28"/>
        </w:rPr>
        <w:t xml:space="preserve">
      1) несоответствие кандидатов на должности руководящих работников требованиям, установленным настоящей статьей, </w:t>
      </w:r>
      <w:r>
        <w:rPr>
          <w:rFonts w:ascii="Times New Roman"/>
          <w:b w:val="false"/>
          <w:i w:val="false"/>
          <w:color w:val="000000"/>
          <w:sz w:val="28"/>
        </w:rPr>
        <w:t>пунктом 5</w:t>
      </w:r>
      <w:r>
        <w:rPr>
          <w:rFonts w:ascii="Times New Roman"/>
          <w:b w:val="false"/>
          <w:i w:val="false"/>
          <w:color w:val="000000"/>
          <w:sz w:val="28"/>
        </w:rPr>
        <w:t xml:space="preserve"> статьи 63 настоящего Закона,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или нормативным правовым актом уполномоченного органа;</w:t>
      </w:r>
    </w:p>
    <w:bookmarkEnd w:id="2299"/>
    <w:bookmarkStart w:name="z2485" w:id="2300"/>
    <w:p>
      <w:pPr>
        <w:spacing w:after="0"/>
        <w:ind w:left="0"/>
        <w:jc w:val="both"/>
      </w:pPr>
      <w:r>
        <w:rPr>
          <w:rFonts w:ascii="Times New Roman"/>
          <w:b w:val="false"/>
          <w:i w:val="false"/>
          <w:color w:val="000000"/>
          <w:sz w:val="28"/>
        </w:rPr>
        <w:t>
      2) отрицательный результат тестирования.</w:t>
      </w:r>
    </w:p>
    <w:bookmarkEnd w:id="2300"/>
    <w:bookmarkStart w:name="z2486" w:id="2301"/>
    <w:p>
      <w:pPr>
        <w:spacing w:after="0"/>
        <w:ind w:left="0"/>
        <w:jc w:val="both"/>
      </w:pPr>
      <w:r>
        <w:rPr>
          <w:rFonts w:ascii="Times New Roman"/>
          <w:b w:val="false"/>
          <w:i w:val="false"/>
          <w:color w:val="000000"/>
          <w:sz w:val="28"/>
        </w:rPr>
        <w:t>
      Отрицательным результатом тестирования являются:</w:t>
      </w:r>
    </w:p>
    <w:bookmarkEnd w:id="2301"/>
    <w:bookmarkStart w:name="z2487" w:id="2302"/>
    <w:p>
      <w:pPr>
        <w:spacing w:after="0"/>
        <w:ind w:left="0"/>
        <w:jc w:val="both"/>
      </w:pPr>
      <w:r>
        <w:rPr>
          <w:rFonts w:ascii="Times New Roman"/>
          <w:b w:val="false"/>
          <w:i w:val="false"/>
          <w:color w:val="000000"/>
          <w:sz w:val="28"/>
        </w:rPr>
        <w:t>
      результат тестирования кандидата на должность руководящего работника составляет менее семидесяти процентов правильных ответов;</w:t>
      </w:r>
    </w:p>
    <w:bookmarkEnd w:id="2302"/>
    <w:bookmarkStart w:name="z2488" w:id="2303"/>
    <w:p>
      <w:pPr>
        <w:spacing w:after="0"/>
        <w:ind w:left="0"/>
        <w:jc w:val="both"/>
      </w:pPr>
      <w:r>
        <w:rPr>
          <w:rFonts w:ascii="Times New Roman"/>
          <w:b w:val="false"/>
          <w:i w:val="false"/>
          <w:color w:val="000000"/>
          <w:sz w:val="28"/>
        </w:rPr>
        <w:t>
      нарушение кандидатом на должность руководящего работника порядка тестирования, определенного уполномоченным органом;</w:t>
      </w:r>
    </w:p>
    <w:bookmarkEnd w:id="2303"/>
    <w:bookmarkStart w:name="z2489" w:id="2304"/>
    <w:p>
      <w:pPr>
        <w:spacing w:after="0"/>
        <w:ind w:left="0"/>
        <w:jc w:val="both"/>
      </w:pPr>
      <w:r>
        <w:rPr>
          <w:rFonts w:ascii="Times New Roman"/>
          <w:b w:val="false"/>
          <w:i w:val="false"/>
          <w:color w:val="000000"/>
          <w:sz w:val="28"/>
        </w:rPr>
        <w:t>
      неявка на тестирование в назначенное время в течение срока согласования кандидата на должность руководящего работника уполномоченным органом;</w:t>
      </w:r>
    </w:p>
    <w:bookmarkEnd w:id="2304"/>
    <w:bookmarkStart w:name="z2490" w:id="2305"/>
    <w:p>
      <w:pPr>
        <w:spacing w:after="0"/>
        <w:ind w:left="0"/>
        <w:jc w:val="both"/>
      </w:pPr>
      <w:r>
        <w:rPr>
          <w:rFonts w:ascii="Times New Roman"/>
          <w:b w:val="false"/>
          <w:i w:val="false"/>
          <w:color w:val="000000"/>
          <w:sz w:val="28"/>
        </w:rPr>
        <w:t>
      3) неустранение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нормативным правовым актом уполномоченного органа;</w:t>
      </w:r>
    </w:p>
    <w:bookmarkEnd w:id="2305"/>
    <w:bookmarkStart w:name="z2491" w:id="2306"/>
    <w:p>
      <w:pPr>
        <w:spacing w:after="0"/>
        <w:ind w:left="0"/>
        <w:jc w:val="both"/>
      </w:pPr>
      <w:r>
        <w:rPr>
          <w:rFonts w:ascii="Times New Roman"/>
          <w:b w:val="false"/>
          <w:i w:val="false"/>
          <w:color w:val="000000"/>
          <w:sz w:val="28"/>
        </w:rPr>
        <w:t>
      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bookmarkEnd w:id="2306"/>
    <w:bookmarkStart w:name="z2492" w:id="2307"/>
    <w:p>
      <w:pPr>
        <w:spacing w:after="0"/>
        <w:ind w:left="0"/>
        <w:jc w:val="both"/>
      </w:pPr>
      <w:r>
        <w:rPr>
          <w:rFonts w:ascii="Times New Roman"/>
          <w:b w:val="false"/>
          <w:i w:val="false"/>
          <w:color w:val="000000"/>
          <w:sz w:val="28"/>
        </w:rPr>
        <w:t>
      5) представление документов по истечении установленного частью второй пункта 5-1 настоящей статьи срока, в течение которого кандидат на должность руководителя или члена органа управления, являющийся независимым директором, занимает свою должность без согласования с уполномоченным органом;</w:t>
      </w:r>
    </w:p>
    <w:bookmarkEnd w:id="2307"/>
    <w:bookmarkStart w:name="z2493" w:id="2308"/>
    <w:p>
      <w:pPr>
        <w:spacing w:after="0"/>
        <w:ind w:left="0"/>
        <w:jc w:val="both"/>
      </w:pPr>
      <w:r>
        <w:rPr>
          <w:rFonts w:ascii="Times New Roman"/>
          <w:b w:val="false"/>
          <w:i w:val="false"/>
          <w:color w:val="000000"/>
          <w:sz w:val="28"/>
        </w:rPr>
        <w:t xml:space="preserve">
      6) наличие у уполномоченного органа сведений (фактов) о совершении кандидатом на должность руководящего работника действий, признанных как совершенных в целях манипулирования на рынке ценных бумаг и (или) повлекших причинение ущерба третьему лицу (третьим лицам). </w:t>
      </w:r>
    </w:p>
    <w:bookmarkEnd w:id="2308"/>
    <w:bookmarkStart w:name="z2494" w:id="2309"/>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2309"/>
    <w:bookmarkStart w:name="z2495" w:id="2310"/>
    <w:p>
      <w:pPr>
        <w:spacing w:after="0"/>
        <w:ind w:left="0"/>
        <w:jc w:val="both"/>
      </w:pPr>
      <w:r>
        <w:rPr>
          <w:rFonts w:ascii="Times New Roman"/>
          <w:b w:val="false"/>
          <w:i w:val="false"/>
          <w:color w:val="000000"/>
          <w:sz w:val="28"/>
        </w:rPr>
        <w:t>
      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bookmarkEnd w:id="2310"/>
    <w:bookmarkStart w:name="z2496" w:id="2311"/>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таких действий ущерба третьему лицу (третьим лицам); </w:t>
      </w:r>
    </w:p>
    <w:bookmarkEnd w:id="2311"/>
    <w:bookmarkStart w:name="z2497" w:id="2312"/>
    <w:p>
      <w:pPr>
        <w:spacing w:after="0"/>
        <w:ind w:left="0"/>
        <w:jc w:val="both"/>
      </w:pPr>
      <w:r>
        <w:rPr>
          <w:rFonts w:ascii="Times New Roman"/>
          <w:b w:val="false"/>
          <w:i w:val="false"/>
          <w:color w:val="000000"/>
          <w:sz w:val="28"/>
        </w:rPr>
        <w:t xml:space="preserve">
      7) наличие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bookmarkEnd w:id="2312"/>
    <w:bookmarkStart w:name="z2498" w:id="2313"/>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bookmarkEnd w:id="2313"/>
    <w:bookmarkStart w:name="z2499" w:id="2314"/>
    <w:p>
      <w:pPr>
        <w:spacing w:after="0"/>
        <w:ind w:left="0"/>
        <w:jc w:val="both"/>
      </w:pPr>
      <w:r>
        <w:rPr>
          <w:rFonts w:ascii="Times New Roman"/>
          <w:b w:val="false"/>
          <w:i w:val="false"/>
          <w:color w:val="000000"/>
          <w:sz w:val="28"/>
        </w:rPr>
        <w:t>
      признания уполномоченным органом действий финансовой организации как совершенных в целях манипулирования на рынке ценных бумаг;</w:t>
      </w:r>
    </w:p>
    <w:bookmarkEnd w:id="2314"/>
    <w:bookmarkStart w:name="z2500" w:id="2315"/>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bookmarkEnd w:id="2315"/>
    <w:bookmarkStart w:name="z2501" w:id="2316"/>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bookmarkEnd w:id="2316"/>
    <w:bookmarkStart w:name="z2502" w:id="2317"/>
    <w:p>
      <w:pPr>
        <w:spacing w:after="0"/>
        <w:ind w:left="0"/>
        <w:jc w:val="both"/>
      </w:pPr>
      <w:r>
        <w:rPr>
          <w:rFonts w:ascii="Times New Roman"/>
          <w:b w:val="false"/>
          <w:i w:val="false"/>
          <w:color w:val="000000"/>
          <w:sz w:val="28"/>
        </w:rPr>
        <w:t>
      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bookmarkEnd w:id="2317"/>
    <w:bookmarkStart w:name="z2503" w:id="2318"/>
    <w:p>
      <w:pPr>
        <w:spacing w:after="0"/>
        <w:ind w:left="0"/>
        <w:jc w:val="both"/>
      </w:pPr>
      <w:r>
        <w:rPr>
          <w:rFonts w:ascii="Times New Roman"/>
          <w:b w:val="false"/>
          <w:i w:val="false"/>
          <w:color w:val="000000"/>
          <w:sz w:val="28"/>
        </w:rPr>
        <w:t>
      8. Лицензиат обязан уведомить уполномоченный орган в течение пяти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2318"/>
    <w:bookmarkStart w:name="z2504" w:id="2319"/>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лицензиат уведомляет уполномоченный орган в течение пяти рабочих дней со дня, когда данная информация стала известна лицензиату.";</w:t>
      </w:r>
    </w:p>
    <w:bookmarkEnd w:id="2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2507" w:id="2320"/>
    <w:p>
      <w:pPr>
        <w:spacing w:after="0"/>
        <w:ind w:left="0"/>
        <w:jc w:val="both"/>
      </w:pPr>
      <w:r>
        <w:rPr>
          <w:rFonts w:ascii="Times New Roman"/>
          <w:b w:val="false"/>
          <w:i w:val="false"/>
          <w:color w:val="000000"/>
          <w:sz w:val="28"/>
        </w:rPr>
        <w:t>
      "11. Уполномоченный орган отзывает выданное согласие на назначение (избрание) на должность руководящего работника заявителя (лицензиата) по следующим основаниям:</w:t>
      </w:r>
    </w:p>
    <w:bookmarkEnd w:id="2320"/>
    <w:bookmarkStart w:name="z2508" w:id="2321"/>
    <w:p>
      <w:pPr>
        <w:spacing w:after="0"/>
        <w:ind w:left="0"/>
        <w:jc w:val="both"/>
      </w:pPr>
      <w:r>
        <w:rPr>
          <w:rFonts w:ascii="Times New Roman"/>
          <w:b w:val="false"/>
          <w:i w:val="false"/>
          <w:color w:val="000000"/>
          <w:sz w:val="28"/>
        </w:rPr>
        <w:t>
      1) выявление недостоверных сведений, на основании которых было выдано согласие;</w:t>
      </w:r>
    </w:p>
    <w:bookmarkEnd w:id="2321"/>
    <w:bookmarkStart w:name="z2509" w:id="2322"/>
    <w:p>
      <w:pPr>
        <w:spacing w:after="0"/>
        <w:ind w:left="0"/>
        <w:jc w:val="both"/>
      </w:pPr>
      <w:r>
        <w:rPr>
          <w:rFonts w:ascii="Times New Roman"/>
          <w:b w:val="false"/>
          <w:i w:val="false"/>
          <w:color w:val="000000"/>
          <w:sz w:val="28"/>
        </w:rPr>
        <w:t xml:space="preserve">
      2) применение уполномоченным органом меры надзорного реагирования, указанной в </w:t>
      </w:r>
      <w:r>
        <w:rPr>
          <w:rFonts w:ascii="Times New Roman"/>
          <w:b w:val="false"/>
          <w:i w:val="false"/>
          <w:color w:val="000000"/>
          <w:sz w:val="28"/>
        </w:rPr>
        <w:t>подпункте 10)</w:t>
      </w:r>
      <w:r>
        <w:rPr>
          <w:rFonts w:ascii="Times New Roman"/>
          <w:b w:val="false"/>
          <w:i w:val="false"/>
          <w:color w:val="000000"/>
          <w:sz w:val="28"/>
        </w:rPr>
        <w:t xml:space="preserve"> пункта 1 статьи 3-5 настоящего Закона;</w:t>
      </w:r>
    </w:p>
    <w:bookmarkEnd w:id="2322"/>
    <w:bookmarkStart w:name="z2510" w:id="2323"/>
    <w:p>
      <w:pPr>
        <w:spacing w:after="0"/>
        <w:ind w:left="0"/>
        <w:jc w:val="both"/>
      </w:pPr>
      <w:r>
        <w:rPr>
          <w:rFonts w:ascii="Times New Roman"/>
          <w:b w:val="false"/>
          <w:i w:val="false"/>
          <w:color w:val="000000"/>
          <w:sz w:val="28"/>
        </w:rPr>
        <w:t>
      3) наличие неснятой или непогашенной судимости;</w:t>
      </w:r>
    </w:p>
    <w:bookmarkEnd w:id="2323"/>
    <w:bookmarkStart w:name="z2511" w:id="2324"/>
    <w:p>
      <w:pPr>
        <w:spacing w:after="0"/>
        <w:ind w:left="0"/>
        <w:jc w:val="both"/>
      </w:pPr>
      <w:r>
        <w:rPr>
          <w:rFonts w:ascii="Times New Roman"/>
          <w:b w:val="false"/>
          <w:i w:val="false"/>
          <w:color w:val="000000"/>
          <w:sz w:val="28"/>
        </w:rPr>
        <w:t xml:space="preserve">
      4) несоответствие руководящих работников требованиям, установленным настоящей статьей, </w:t>
      </w:r>
      <w:r>
        <w:rPr>
          <w:rFonts w:ascii="Times New Roman"/>
          <w:b w:val="false"/>
          <w:i w:val="false"/>
          <w:color w:val="000000"/>
          <w:sz w:val="28"/>
        </w:rPr>
        <w:t>пунктом 5</w:t>
      </w:r>
      <w:r>
        <w:rPr>
          <w:rFonts w:ascii="Times New Roman"/>
          <w:b w:val="false"/>
          <w:i w:val="false"/>
          <w:color w:val="000000"/>
          <w:sz w:val="28"/>
        </w:rPr>
        <w:t xml:space="preserve"> статьи 63 настоящего Закона,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и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или нормативным правовым актом уполномоченного органа.</w:t>
      </w:r>
    </w:p>
    <w:bookmarkEnd w:id="2324"/>
    <w:bookmarkStart w:name="z2512" w:id="2325"/>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лицензиата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 – нерезидентов Республики Казахстан, филиалах страховых брокеров – нерезидентов Республики Казахстан, филиалах банков – нерезидентов Республики Казахстан.</w:t>
      </w:r>
    </w:p>
    <w:bookmarkEnd w:id="2325"/>
    <w:bookmarkStart w:name="z2513" w:id="2326"/>
    <w:p>
      <w:pPr>
        <w:spacing w:after="0"/>
        <w:ind w:left="0"/>
        <w:jc w:val="both"/>
      </w:pPr>
      <w:r>
        <w:rPr>
          <w:rFonts w:ascii="Times New Roman"/>
          <w:b w:val="false"/>
          <w:i w:val="false"/>
          <w:color w:val="000000"/>
          <w:sz w:val="28"/>
        </w:rPr>
        <w:t>
      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bookmarkEnd w:id="2326"/>
    <w:bookmarkStart w:name="z2514" w:id="2327"/>
    <w:p>
      <w:pPr>
        <w:spacing w:after="0"/>
        <w:ind w:left="0"/>
        <w:jc w:val="both"/>
      </w:pPr>
      <w:r>
        <w:rPr>
          <w:rFonts w:ascii="Times New Roman"/>
          <w:b w:val="false"/>
          <w:i w:val="false"/>
          <w:color w:val="000000"/>
          <w:sz w:val="28"/>
        </w:rPr>
        <w:t>
      1) отзыва уполномоченным органом согласия на назначение (избрание) на должность руководящего работника;</w:t>
      </w:r>
    </w:p>
    <w:bookmarkEnd w:id="2327"/>
    <w:bookmarkStart w:name="z2515" w:id="2328"/>
    <w:p>
      <w:pPr>
        <w:spacing w:after="0"/>
        <w:ind w:left="0"/>
        <w:jc w:val="both"/>
      </w:pPr>
      <w:r>
        <w:rPr>
          <w:rFonts w:ascii="Times New Roman"/>
          <w:b w:val="false"/>
          <w:i w:val="false"/>
          <w:color w:val="000000"/>
          <w:sz w:val="28"/>
        </w:rPr>
        <w:t>
      2) нарушения установленного законодательством Республики Казахстан порядка избрания (назначения) кандидата на должность руководящего работника.</w:t>
      </w:r>
    </w:p>
    <w:bookmarkEnd w:id="2328"/>
    <w:bookmarkStart w:name="z2516" w:id="2329"/>
    <w:p>
      <w:pPr>
        <w:spacing w:after="0"/>
        <w:ind w:left="0"/>
        <w:jc w:val="both"/>
      </w:pPr>
      <w:r>
        <w:rPr>
          <w:rFonts w:ascii="Times New Roman"/>
          <w:b w:val="false"/>
          <w:i w:val="false"/>
          <w:color w:val="000000"/>
          <w:sz w:val="28"/>
        </w:rPr>
        <w:t>
      12. В отношении Национального оператора почты требования настоящей статьи распространяются на членов его исполнительного органа и (или) иных руководителей, указанных в подпункте 4) пункта 1 настоящей статьи, в должностные обязанности которых входит курирование вопросов, связанных с профессиональной деятельностью на рынке ценных бумаг.";</w:t>
      </w:r>
    </w:p>
    <w:bookmarkEnd w:id="2329"/>
    <w:bookmarkStart w:name="z2517" w:id="2330"/>
    <w:p>
      <w:pPr>
        <w:spacing w:after="0"/>
        <w:ind w:left="0"/>
        <w:jc w:val="both"/>
      </w:pPr>
      <w:r>
        <w:rPr>
          <w:rFonts w:ascii="Times New Roman"/>
          <w:b w:val="false"/>
          <w:i w:val="false"/>
          <w:color w:val="000000"/>
          <w:sz w:val="28"/>
        </w:rPr>
        <w:t>
      дополнить пунктом 13 следующего содержания:</w:t>
      </w:r>
    </w:p>
    <w:bookmarkEnd w:id="2330"/>
    <w:bookmarkStart w:name="z2518" w:id="2331"/>
    <w:p>
      <w:pPr>
        <w:spacing w:after="0"/>
        <w:ind w:left="0"/>
        <w:jc w:val="both"/>
      </w:pPr>
      <w:r>
        <w:rPr>
          <w:rFonts w:ascii="Times New Roman"/>
          <w:b w:val="false"/>
          <w:i w:val="false"/>
          <w:color w:val="000000"/>
          <w:sz w:val="28"/>
        </w:rPr>
        <w:t>
      "13.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p>
    <w:bookmarkEnd w:id="2331"/>
    <w:bookmarkStart w:name="z2519" w:id="2332"/>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статье 56</w:t>
      </w:r>
      <w:r>
        <w:rPr>
          <w:rFonts w:ascii="Times New Roman"/>
          <w:b w:val="false"/>
          <w:i w:val="false"/>
          <w:color w:val="000000"/>
          <w:sz w:val="28"/>
        </w:rPr>
        <w:t>:</w:t>
      </w:r>
    </w:p>
    <w:bookmarkEnd w:id="2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 </w:t>
      </w:r>
    </w:p>
    <w:bookmarkStart w:name="z2521" w:id="2333"/>
    <w:p>
      <w:pPr>
        <w:spacing w:after="0"/>
        <w:ind w:left="0"/>
        <w:jc w:val="both"/>
      </w:pPr>
      <w:r>
        <w:rPr>
          <w:rFonts w:ascii="Times New Roman"/>
          <w:b w:val="false"/>
          <w:i w:val="false"/>
          <w:color w:val="000000"/>
          <w:sz w:val="28"/>
        </w:rPr>
        <w:t xml:space="preserve">
      "1. На рынке ценных бумаг запрещается: </w:t>
      </w:r>
    </w:p>
    <w:bookmarkEnd w:id="2333"/>
    <w:bookmarkStart w:name="z2522" w:id="2334"/>
    <w:p>
      <w:pPr>
        <w:spacing w:after="0"/>
        <w:ind w:left="0"/>
        <w:jc w:val="both"/>
      </w:pPr>
      <w:r>
        <w:rPr>
          <w:rFonts w:ascii="Times New Roman"/>
          <w:b w:val="false"/>
          <w:i w:val="false"/>
          <w:color w:val="000000"/>
          <w:sz w:val="28"/>
        </w:rPr>
        <w:t xml:space="preserve">
      1) оказывать влияние в любой форме на субъектов рынка ценных бумаг в целях изменения их поведения на рынке ценных бумаг; </w:t>
      </w:r>
    </w:p>
    <w:bookmarkEnd w:id="2334"/>
    <w:bookmarkStart w:name="z2523" w:id="2335"/>
    <w:p>
      <w:pPr>
        <w:spacing w:after="0"/>
        <w:ind w:left="0"/>
        <w:jc w:val="both"/>
      </w:pPr>
      <w:r>
        <w:rPr>
          <w:rFonts w:ascii="Times New Roman"/>
          <w:b w:val="false"/>
          <w:i w:val="false"/>
          <w:color w:val="000000"/>
          <w:sz w:val="28"/>
        </w:rPr>
        <w:t xml:space="preserve">
      2) распространять недостоверные сведения в целях оказания влияния на ситуацию, складывающуюся на рынке ценных бумаг; </w:t>
      </w:r>
    </w:p>
    <w:bookmarkEnd w:id="2335"/>
    <w:bookmarkStart w:name="z2524" w:id="2336"/>
    <w:p>
      <w:pPr>
        <w:spacing w:after="0"/>
        <w:ind w:left="0"/>
        <w:jc w:val="both"/>
      </w:pPr>
      <w:r>
        <w:rPr>
          <w:rFonts w:ascii="Times New Roman"/>
          <w:b w:val="false"/>
          <w:i w:val="false"/>
          <w:color w:val="000000"/>
          <w:sz w:val="28"/>
        </w:rPr>
        <w:t>
      3) манипулировать на рынке ценных бумаг;</w:t>
      </w:r>
    </w:p>
    <w:bookmarkEnd w:id="2336"/>
    <w:bookmarkStart w:name="z2525" w:id="2337"/>
    <w:p>
      <w:pPr>
        <w:spacing w:after="0"/>
        <w:ind w:left="0"/>
        <w:jc w:val="both"/>
      </w:pPr>
      <w:r>
        <w:rPr>
          <w:rFonts w:ascii="Times New Roman"/>
          <w:b w:val="false"/>
          <w:i w:val="false"/>
          <w:color w:val="000000"/>
          <w:sz w:val="28"/>
        </w:rPr>
        <w:t>
      4) распространять инсайдерскую информацию и (или) совершать сделки с ее использованием.</w:t>
      </w:r>
    </w:p>
    <w:bookmarkEnd w:id="2337"/>
    <w:bookmarkStart w:name="z2526" w:id="2338"/>
    <w:p>
      <w:pPr>
        <w:spacing w:after="0"/>
        <w:ind w:left="0"/>
        <w:jc w:val="both"/>
      </w:pPr>
      <w:r>
        <w:rPr>
          <w:rFonts w:ascii="Times New Roman"/>
          <w:b w:val="false"/>
          <w:i w:val="false"/>
          <w:color w:val="000000"/>
          <w:sz w:val="28"/>
        </w:rPr>
        <w:t xml:space="preserve">
      Лица, нарушившие требования части первой настоящего пункта, несут ответственность, установленную настоящим Законом и иными законами Республики Казахстан. </w:t>
      </w:r>
    </w:p>
    <w:bookmarkEnd w:id="2338"/>
    <w:bookmarkStart w:name="z2527" w:id="2339"/>
    <w:p>
      <w:pPr>
        <w:spacing w:after="0"/>
        <w:ind w:left="0"/>
        <w:jc w:val="both"/>
      </w:pPr>
      <w:r>
        <w:rPr>
          <w:rFonts w:ascii="Times New Roman"/>
          <w:b w:val="false"/>
          <w:i w:val="false"/>
          <w:color w:val="000000"/>
          <w:sz w:val="28"/>
        </w:rPr>
        <w:t>
      Сделка, совершенная в целях манипулирования на рынке ценных бумаг, может быть признана судом недействительной по иску заинтересованных лиц.</w:t>
      </w:r>
    </w:p>
    <w:bookmarkEnd w:id="2339"/>
    <w:bookmarkStart w:name="z2528" w:id="2340"/>
    <w:p>
      <w:pPr>
        <w:spacing w:after="0"/>
        <w:ind w:left="0"/>
        <w:jc w:val="both"/>
      </w:pPr>
      <w:r>
        <w:rPr>
          <w:rFonts w:ascii="Times New Roman"/>
          <w:b w:val="false"/>
          <w:i w:val="false"/>
          <w:color w:val="000000"/>
          <w:sz w:val="28"/>
        </w:rPr>
        <w:t>
      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bookmarkEnd w:id="2340"/>
    <w:bookmarkStart w:name="z2529" w:id="2341"/>
    <w:p>
      <w:pPr>
        <w:spacing w:after="0"/>
        <w:ind w:left="0"/>
        <w:jc w:val="both"/>
      </w:pPr>
      <w:r>
        <w:rPr>
          <w:rFonts w:ascii="Times New Roman"/>
          <w:b w:val="false"/>
          <w:i w:val="false"/>
          <w:color w:val="000000"/>
          <w:sz w:val="28"/>
        </w:rPr>
        <w:t>
      "4. Порядок создания и работы экспертного комитета, а также его количественный состав устанавливаются нормативным правовым актом уполномоченного органа. Положение об экспертном комитете утверждается решением уполномоченного органа.</w:t>
      </w:r>
    </w:p>
    <w:bookmarkEnd w:id="2341"/>
    <w:bookmarkStart w:name="z2530" w:id="2342"/>
    <w:p>
      <w:pPr>
        <w:spacing w:after="0"/>
        <w:ind w:left="0"/>
        <w:jc w:val="both"/>
      </w:pPr>
      <w:r>
        <w:rPr>
          <w:rFonts w:ascii="Times New Roman"/>
          <w:b w:val="false"/>
          <w:i w:val="false"/>
          <w:color w:val="000000"/>
          <w:sz w:val="28"/>
        </w:rPr>
        <w:t>
      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bookmarkEnd w:id="2342"/>
    <w:bookmarkStart w:name="z2531" w:id="2343"/>
    <w:p>
      <w:pPr>
        <w:spacing w:after="0"/>
        <w:ind w:left="0"/>
        <w:jc w:val="both"/>
      </w:pPr>
      <w:r>
        <w:rPr>
          <w:rFonts w:ascii="Times New Roman"/>
          <w:b w:val="false"/>
          <w:i w:val="false"/>
          <w:color w:val="000000"/>
          <w:sz w:val="28"/>
        </w:rPr>
        <w:t>
      1) заключения сделки и (или) объявления заявки на покупку и (или) продажу ценных бумаг на организованном рынке ценных бумаг;</w:t>
      </w:r>
    </w:p>
    <w:bookmarkEnd w:id="2343"/>
    <w:bookmarkStart w:name="z2532" w:id="2344"/>
    <w:p>
      <w:pPr>
        <w:spacing w:after="0"/>
        <w:ind w:left="0"/>
        <w:jc w:val="both"/>
      </w:pPr>
      <w:r>
        <w:rPr>
          <w:rFonts w:ascii="Times New Roman"/>
          <w:b w:val="false"/>
          <w:i w:val="false"/>
          <w:color w:val="000000"/>
          <w:sz w:val="28"/>
        </w:rPr>
        <w:t>
      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bookmarkEnd w:id="2344"/>
    <w:bookmarkStart w:name="z2533" w:id="2345"/>
    <w:p>
      <w:pPr>
        <w:spacing w:after="0"/>
        <w:ind w:left="0"/>
        <w:jc w:val="both"/>
      </w:pPr>
      <w:r>
        <w:rPr>
          <w:rFonts w:ascii="Times New Roman"/>
          <w:b w:val="false"/>
          <w:i w:val="false"/>
          <w:color w:val="000000"/>
          <w:sz w:val="28"/>
        </w:rPr>
        <w:t>
      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bookmarkEnd w:id="2345"/>
    <w:bookmarkStart w:name="z2534" w:id="2346"/>
    <w:p>
      <w:pPr>
        <w:spacing w:after="0"/>
        <w:ind w:left="0"/>
        <w:jc w:val="both"/>
      </w:pPr>
      <w:r>
        <w:rPr>
          <w:rFonts w:ascii="Times New Roman"/>
          <w:b w:val="false"/>
          <w:i w:val="false"/>
          <w:color w:val="000000"/>
          <w:sz w:val="28"/>
        </w:rPr>
        <w:t>
      6. Порядок и условия признания действий субъекта рынка ценных бумаг и иных лиц как совершенных в целях манипулирования на рынке ценных бумаг определяются нормативным правовым актом уполномоченного органа и внутренними документами фондовой биржи.";</w:t>
      </w:r>
    </w:p>
    <w:bookmarkEnd w:id="2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bookmarkStart w:name="z2536" w:id="2347"/>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63</w:t>
      </w:r>
      <w:r>
        <w:rPr>
          <w:rFonts w:ascii="Times New Roman"/>
          <w:b w:val="false"/>
          <w:i w:val="false"/>
          <w:color w:val="000000"/>
          <w:sz w:val="28"/>
        </w:rPr>
        <w:t>:</w:t>
      </w:r>
    </w:p>
    <w:bookmarkEnd w:id="2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 </w:t>
      </w:r>
    </w:p>
    <w:bookmarkStart w:name="z2538" w:id="2348"/>
    <w:p>
      <w:pPr>
        <w:spacing w:after="0"/>
        <w:ind w:left="0"/>
        <w:jc w:val="both"/>
      </w:pPr>
      <w:r>
        <w:rPr>
          <w:rFonts w:ascii="Times New Roman"/>
          <w:b w:val="false"/>
          <w:i w:val="false"/>
          <w:color w:val="000000"/>
          <w:sz w:val="28"/>
        </w:rPr>
        <w:t>
      "3-1. Брокер и (или) дилер, являющийся номинальным держателем, вправе предоставлять своим клиентам электронные услуги в порядке и на условиях, определенных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bookmarkEnd w:id="2348"/>
    <w:bookmarkStart w:name="z2539" w:id="2349"/>
    <w:p>
      <w:pPr>
        <w:spacing w:after="0"/>
        <w:ind w:left="0"/>
        <w:jc w:val="both"/>
      </w:pPr>
      <w:r>
        <w:rPr>
          <w:rFonts w:ascii="Times New Roman"/>
          <w:b w:val="false"/>
          <w:i w:val="false"/>
          <w:color w:val="000000"/>
          <w:sz w:val="28"/>
        </w:rPr>
        <w:t>
      дополнить пунктом 3-2 следующего содержания:</w:t>
      </w:r>
    </w:p>
    <w:bookmarkEnd w:id="2349"/>
    <w:bookmarkStart w:name="z2540" w:id="2350"/>
    <w:p>
      <w:pPr>
        <w:spacing w:after="0"/>
        <w:ind w:left="0"/>
        <w:jc w:val="both"/>
      </w:pPr>
      <w:r>
        <w:rPr>
          <w:rFonts w:ascii="Times New Roman"/>
          <w:b w:val="false"/>
          <w:i w:val="false"/>
          <w:color w:val="000000"/>
          <w:sz w:val="28"/>
        </w:rPr>
        <w:t>
      "3-2.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 и (или) услуги по заключению сделок на данных рынках за счет и в интересах клиентов.</w:t>
      </w:r>
    </w:p>
    <w:bookmarkEnd w:id="2350"/>
    <w:bookmarkStart w:name="z2541" w:id="2351"/>
    <w:p>
      <w:pPr>
        <w:spacing w:after="0"/>
        <w:ind w:left="0"/>
        <w:jc w:val="both"/>
      </w:pPr>
      <w:r>
        <w:rPr>
          <w:rFonts w:ascii="Times New Roman"/>
          <w:b w:val="false"/>
          <w:i w:val="false"/>
          <w:color w:val="000000"/>
          <w:sz w:val="28"/>
        </w:rPr>
        <w:t>
      Услуги, указанные в части первой настоящего пункта, на территории Республики Казахстан физическим лицам вправе оказывать только брокеры и (или) дилеры.";</w:t>
      </w:r>
    </w:p>
    <w:bookmarkEnd w:id="2351"/>
    <w:bookmarkStart w:name="z2542" w:id="2352"/>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статье 64</w:t>
      </w:r>
      <w:r>
        <w:rPr>
          <w:rFonts w:ascii="Times New Roman"/>
          <w:b w:val="false"/>
          <w:i w:val="false"/>
          <w:color w:val="000000"/>
          <w:sz w:val="28"/>
        </w:rPr>
        <w:t xml:space="preserve">: </w:t>
      </w:r>
    </w:p>
    <w:bookmarkEnd w:id="2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544" w:id="2353"/>
    <w:p>
      <w:pPr>
        <w:spacing w:after="0"/>
        <w:ind w:left="0"/>
        <w:jc w:val="both"/>
      </w:pPr>
      <w:r>
        <w:rPr>
          <w:rFonts w:ascii="Times New Roman"/>
          <w:b w:val="false"/>
          <w:i w:val="false"/>
          <w:color w:val="000000"/>
          <w:sz w:val="28"/>
        </w:rPr>
        <w:t>
      "1. Брокер и (или) дилер совершает сделки с финансовыми инструментами в соответствии с приказом клиента и (или) на основании условий, предусмотренных в рамках ранее заключенных клиентом маржинальных сделок. Виды приказов клиентов, их содержание и оформление определяются нормативным правовым актом уполномоченного органа и внутренними документами брокера и (или) дилера.";</w:t>
      </w:r>
    </w:p>
    <w:bookmarkEnd w:id="2353"/>
    <w:bookmarkStart w:name="z2545" w:id="23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w:t>
      </w:r>
    </w:p>
    <w:bookmarkEnd w:id="2354"/>
    <w:bookmarkStart w:name="z2546" w:id="2355"/>
    <w:p>
      <w:pPr>
        <w:spacing w:after="0"/>
        <w:ind w:left="0"/>
        <w:jc w:val="both"/>
      </w:pPr>
      <w:r>
        <w:rPr>
          <w:rFonts w:ascii="Times New Roman"/>
          <w:b w:val="false"/>
          <w:i w:val="false"/>
          <w:color w:val="000000"/>
          <w:sz w:val="28"/>
        </w:rPr>
        <w:t>
      после слов "использовать деньги" дополнить словами ", ценные бумаги и производные финансовые инструменты";</w:t>
      </w:r>
    </w:p>
    <w:bookmarkEnd w:id="2355"/>
    <w:bookmarkStart w:name="z2547" w:id="2356"/>
    <w:p>
      <w:pPr>
        <w:spacing w:after="0"/>
        <w:ind w:left="0"/>
        <w:jc w:val="both"/>
      </w:pPr>
      <w:r>
        <w:rPr>
          <w:rFonts w:ascii="Times New Roman"/>
          <w:b w:val="false"/>
          <w:i w:val="false"/>
          <w:color w:val="000000"/>
          <w:sz w:val="28"/>
        </w:rPr>
        <w:t>
      слова "в виде займа либо в качестве исполнения обязательств" исключить;</w:t>
      </w:r>
    </w:p>
    <w:bookmarkEnd w:id="2356"/>
    <w:bookmarkStart w:name="z2548" w:id="2357"/>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72-1</w:t>
      </w:r>
      <w:r>
        <w:rPr>
          <w:rFonts w:ascii="Times New Roman"/>
          <w:b w:val="false"/>
          <w:i w:val="false"/>
          <w:color w:val="000000"/>
          <w:sz w:val="28"/>
        </w:rPr>
        <w:t>:</w:t>
      </w:r>
    </w:p>
    <w:bookmarkEnd w:id="2357"/>
    <w:bookmarkStart w:name="z2549" w:id="2358"/>
    <w:p>
      <w:pPr>
        <w:spacing w:after="0"/>
        <w:ind w:left="0"/>
        <w:jc w:val="both"/>
      </w:pPr>
      <w:r>
        <w:rPr>
          <w:rFonts w:ascii="Times New Roman"/>
          <w:b w:val="false"/>
          <w:i w:val="false"/>
          <w:color w:val="000000"/>
          <w:sz w:val="28"/>
        </w:rPr>
        <w:t>
      дополнить пунктом 1-1 следующего содержания:</w:t>
      </w:r>
    </w:p>
    <w:bookmarkEnd w:id="2358"/>
    <w:bookmarkStart w:name="z2550" w:id="2359"/>
    <w:p>
      <w:pPr>
        <w:spacing w:after="0"/>
        <w:ind w:left="0"/>
        <w:jc w:val="both"/>
      </w:pPr>
      <w:r>
        <w:rPr>
          <w:rFonts w:ascii="Times New Roman"/>
          <w:b w:val="false"/>
          <w:i w:val="false"/>
          <w:color w:val="000000"/>
          <w:sz w:val="28"/>
        </w:rPr>
        <w:t>
      "1-1. Юридическое лицо - нерезидент Республики Казахстан может быть акционером управляющего инвестиционным портфелем, осуществляющего доверительное управление пенсионными активами, при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нормативным правовым актом уполномоченного органа.</w:t>
      </w:r>
    </w:p>
    <w:bookmarkEnd w:id="2359"/>
    <w:bookmarkStart w:name="z2551" w:id="2360"/>
    <w:p>
      <w:pPr>
        <w:spacing w:after="0"/>
        <w:ind w:left="0"/>
        <w:jc w:val="both"/>
      </w:pPr>
      <w:r>
        <w:rPr>
          <w:rFonts w:ascii="Times New Roman"/>
          <w:b w:val="false"/>
          <w:i w:val="false"/>
          <w:color w:val="000000"/>
          <w:sz w:val="28"/>
        </w:rPr>
        <w:t>
      Доля владения физическим лицом – нерезидентом Республики Казахстан акциями управляющего инвестиционным портфелем, осуществляющего доверительное управление пенсионными активами, не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p>
    <w:bookmarkEnd w:id="2360"/>
    <w:bookmarkStart w:name="z2552" w:id="2361"/>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361"/>
    <w:bookmarkStart w:name="z2553" w:id="2362"/>
    <w:p>
      <w:pPr>
        <w:spacing w:after="0"/>
        <w:ind w:left="0"/>
        <w:jc w:val="both"/>
      </w:pPr>
      <w:r>
        <w:rPr>
          <w:rFonts w:ascii="Times New Roman"/>
          <w:b w:val="false"/>
          <w:i w:val="false"/>
          <w:color w:val="000000"/>
          <w:sz w:val="28"/>
        </w:rPr>
        <w:t>
      "4)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bookmarkEnd w:id="2362"/>
    <w:bookmarkStart w:name="z2554" w:id="236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363"/>
    <w:bookmarkStart w:name="z2555" w:id="2364"/>
    <w:p>
      <w:pPr>
        <w:spacing w:after="0"/>
        <w:ind w:left="0"/>
        <w:jc w:val="both"/>
      </w:pPr>
      <w:r>
        <w:rPr>
          <w:rFonts w:ascii="Times New Roman"/>
          <w:b w:val="false"/>
          <w:i w:val="false"/>
          <w:color w:val="000000"/>
          <w:sz w:val="28"/>
        </w:rPr>
        <w:t>
      "1) сведения и документы, указанные в подпунктах 1), 3) и 4) пункта 6 и подпунктах 1), 2), 6) и 7) пункта 7 настоящей статьи;";</w:t>
      </w:r>
    </w:p>
    <w:bookmarkEnd w:id="2364"/>
    <w:bookmarkStart w:name="z2556" w:id="2365"/>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подпункт 13)</w:t>
      </w:r>
      <w:r>
        <w:rPr>
          <w:rFonts w:ascii="Times New Roman"/>
          <w:b w:val="false"/>
          <w:i w:val="false"/>
          <w:color w:val="000000"/>
          <w:sz w:val="28"/>
        </w:rPr>
        <w:t xml:space="preserve"> пункта 1 статьи 72-2 изложить в следующей редакции:</w:t>
      </w:r>
    </w:p>
    <w:bookmarkEnd w:id="2365"/>
    <w:bookmarkStart w:name="z2557" w:id="2366"/>
    <w:p>
      <w:pPr>
        <w:spacing w:after="0"/>
        <w:ind w:left="0"/>
        <w:jc w:val="both"/>
      </w:pPr>
      <w:r>
        <w:rPr>
          <w:rFonts w:ascii="Times New Roman"/>
          <w:b w:val="false"/>
          <w:i w:val="false"/>
          <w:color w:val="000000"/>
          <w:sz w:val="28"/>
        </w:rPr>
        <w:t>
      "13)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в период не более чем за один год до принятия уполномоченным органом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о принудительном выкупе акций банка, лишении лицензии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о принудительном выкупе акций банка, лишении лицензии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bookmarkEnd w:id="2366"/>
    <w:bookmarkStart w:name="z2558" w:id="2367"/>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статье 73</w:t>
      </w:r>
      <w:r>
        <w:rPr>
          <w:rFonts w:ascii="Times New Roman"/>
          <w:b w:val="false"/>
          <w:i w:val="false"/>
          <w:color w:val="000000"/>
          <w:sz w:val="28"/>
        </w:rPr>
        <w:t>:</w:t>
      </w:r>
    </w:p>
    <w:bookmarkEnd w:id="2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560" w:id="2368"/>
    <w:p>
      <w:pPr>
        <w:spacing w:after="0"/>
        <w:ind w:left="0"/>
        <w:jc w:val="both"/>
      </w:pPr>
      <w:r>
        <w:rPr>
          <w:rFonts w:ascii="Times New Roman"/>
          <w:b w:val="false"/>
          <w:i w:val="false"/>
          <w:color w:val="000000"/>
          <w:sz w:val="28"/>
        </w:rPr>
        <w:t>
      "3. Кастодиан, не являющийся Национальным Банком Республики Казахстан, не вправе заключать договор кастодиального обслуживания с аффилированным управляющим инвестиционным портфелем в отношении:</w:t>
      </w:r>
    </w:p>
    <w:bookmarkEnd w:id="2368"/>
    <w:bookmarkStart w:name="z2561" w:id="2369"/>
    <w:p>
      <w:pPr>
        <w:spacing w:after="0"/>
        <w:ind w:left="0"/>
        <w:jc w:val="both"/>
      </w:pPr>
      <w:r>
        <w:rPr>
          <w:rFonts w:ascii="Times New Roman"/>
          <w:b w:val="false"/>
          <w:i w:val="false"/>
          <w:color w:val="000000"/>
          <w:sz w:val="28"/>
        </w:rPr>
        <w:t>
      1) пенсионных активов;</w:t>
      </w:r>
    </w:p>
    <w:bookmarkEnd w:id="2369"/>
    <w:bookmarkStart w:name="z2562" w:id="2370"/>
    <w:p>
      <w:pPr>
        <w:spacing w:after="0"/>
        <w:ind w:left="0"/>
        <w:jc w:val="both"/>
      </w:pPr>
      <w:r>
        <w:rPr>
          <w:rFonts w:ascii="Times New Roman"/>
          <w:b w:val="false"/>
          <w:i w:val="false"/>
          <w:color w:val="000000"/>
          <w:sz w:val="28"/>
        </w:rPr>
        <w:t>
      2) активов открытого и (или) интервального паевого инвестиционного фонда;</w:t>
      </w:r>
    </w:p>
    <w:bookmarkEnd w:id="2370"/>
    <w:bookmarkStart w:name="z2563" w:id="2371"/>
    <w:p>
      <w:pPr>
        <w:spacing w:after="0"/>
        <w:ind w:left="0"/>
        <w:jc w:val="both"/>
      </w:pPr>
      <w:r>
        <w:rPr>
          <w:rFonts w:ascii="Times New Roman"/>
          <w:b w:val="false"/>
          <w:i w:val="false"/>
          <w:color w:val="000000"/>
          <w:sz w:val="28"/>
        </w:rPr>
        <w:t>
      3)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2371"/>
    <w:bookmarkStart w:name="z2564" w:id="2372"/>
    <w:p>
      <w:pPr>
        <w:spacing w:after="0"/>
        <w:ind w:left="0"/>
        <w:jc w:val="both"/>
      </w:pPr>
      <w:r>
        <w:rPr>
          <w:rFonts w:ascii="Times New Roman"/>
          <w:b w:val="false"/>
          <w:i w:val="false"/>
          <w:color w:val="000000"/>
          <w:sz w:val="28"/>
        </w:rPr>
        <w:t>
      дополнить пунктом 6 следующего содержания:</w:t>
      </w:r>
    </w:p>
    <w:bookmarkEnd w:id="2372"/>
    <w:bookmarkStart w:name="z2565" w:id="2373"/>
    <w:p>
      <w:pPr>
        <w:spacing w:after="0"/>
        <w:ind w:left="0"/>
        <w:jc w:val="both"/>
      </w:pPr>
      <w:r>
        <w:rPr>
          <w:rFonts w:ascii="Times New Roman"/>
          <w:b w:val="false"/>
          <w:i w:val="false"/>
          <w:color w:val="000000"/>
          <w:sz w:val="28"/>
        </w:rPr>
        <w:t>
      "6. Кастодиан вправе оказывать услуги по кастодиальному обслуживанию участникам Международного финансового центра "Астана".";</w:t>
      </w:r>
    </w:p>
    <w:bookmarkEnd w:id="2373"/>
    <w:bookmarkStart w:name="z2566" w:id="2374"/>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пункт 2</w:t>
      </w:r>
      <w:r>
        <w:rPr>
          <w:rFonts w:ascii="Times New Roman"/>
          <w:b w:val="false"/>
          <w:i w:val="false"/>
          <w:color w:val="000000"/>
          <w:sz w:val="28"/>
        </w:rPr>
        <w:t xml:space="preserve"> статьи 79 изложить в следующей редакции:</w:t>
      </w:r>
    </w:p>
    <w:bookmarkEnd w:id="2374"/>
    <w:bookmarkStart w:name="z2567" w:id="2375"/>
    <w:p>
      <w:pPr>
        <w:spacing w:after="0"/>
        <w:ind w:left="0"/>
        <w:jc w:val="both"/>
      </w:pPr>
      <w:r>
        <w:rPr>
          <w:rFonts w:ascii="Times New Roman"/>
          <w:b w:val="false"/>
          <w:i w:val="false"/>
          <w:color w:val="000000"/>
          <w:sz w:val="28"/>
        </w:rPr>
        <w:t>
      "2. В состав совета директоров центрального депозитария на постоянной основе с правом голоса входит представитель уполномоченного органа на основании письменного уведомления уполномоченного органа.";</w:t>
      </w:r>
    </w:p>
    <w:bookmarkEnd w:id="2375"/>
    <w:bookmarkStart w:name="z2568" w:id="2376"/>
    <w:p>
      <w:pPr>
        <w:spacing w:after="0"/>
        <w:ind w:left="0"/>
        <w:jc w:val="both"/>
      </w:pPr>
      <w:r>
        <w:rPr>
          <w:rFonts w:ascii="Times New Roman"/>
          <w:b w:val="false"/>
          <w:i w:val="false"/>
          <w:color w:val="000000"/>
          <w:sz w:val="28"/>
        </w:rPr>
        <w:t>
      52) дополнить статьей 79-1 следующего содержания:</w:t>
      </w:r>
    </w:p>
    <w:bookmarkEnd w:id="2376"/>
    <w:bookmarkStart w:name="z2569" w:id="2377"/>
    <w:p>
      <w:pPr>
        <w:spacing w:after="0"/>
        <w:ind w:left="0"/>
        <w:jc w:val="both"/>
      </w:pPr>
      <w:r>
        <w:rPr>
          <w:rFonts w:ascii="Times New Roman"/>
          <w:b w:val="false"/>
          <w:i w:val="false"/>
          <w:color w:val="000000"/>
          <w:sz w:val="28"/>
        </w:rPr>
        <w:t>
      "Статья 79-1. Консультативный совет</w:t>
      </w:r>
    </w:p>
    <w:bookmarkEnd w:id="2377"/>
    <w:bookmarkStart w:name="z2570" w:id="2378"/>
    <w:p>
      <w:pPr>
        <w:spacing w:after="0"/>
        <w:ind w:left="0"/>
        <w:jc w:val="both"/>
      </w:pPr>
      <w:r>
        <w:rPr>
          <w:rFonts w:ascii="Times New Roman"/>
          <w:b w:val="false"/>
          <w:i w:val="false"/>
          <w:color w:val="000000"/>
          <w:sz w:val="28"/>
        </w:rPr>
        <w:t xml:space="preserve">
      1. Консультативный совет является коллегиальным консультативно-совещательным органом, представляющим интересы клиентов центрального депозитария. </w:t>
      </w:r>
    </w:p>
    <w:bookmarkEnd w:id="2378"/>
    <w:bookmarkStart w:name="z2571" w:id="2379"/>
    <w:p>
      <w:pPr>
        <w:spacing w:after="0"/>
        <w:ind w:left="0"/>
        <w:jc w:val="both"/>
      </w:pPr>
      <w:r>
        <w:rPr>
          <w:rFonts w:ascii="Times New Roman"/>
          <w:b w:val="false"/>
          <w:i w:val="false"/>
          <w:color w:val="000000"/>
          <w:sz w:val="28"/>
        </w:rPr>
        <w:t>
      2. Основные задачи, срок полномочий и порядок избрания членов консультативного совета, досрочное прекращение их полномочий, а также порядок организации его деятельности, включая порядок созыва, подготовки 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bookmarkEnd w:id="2379"/>
    <w:bookmarkStart w:name="z2572" w:id="2380"/>
    <w:p>
      <w:pPr>
        <w:spacing w:after="0"/>
        <w:ind w:left="0"/>
        <w:jc w:val="both"/>
      </w:pPr>
      <w:r>
        <w:rPr>
          <w:rFonts w:ascii="Times New Roman"/>
          <w:b w:val="false"/>
          <w:i w:val="false"/>
          <w:color w:val="000000"/>
          <w:sz w:val="28"/>
        </w:rPr>
        <w:t>
      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bookmarkEnd w:id="2380"/>
    <w:bookmarkStart w:name="z2573" w:id="2381"/>
    <w:p>
      <w:pPr>
        <w:spacing w:after="0"/>
        <w:ind w:left="0"/>
        <w:jc w:val="both"/>
      </w:pPr>
      <w:r>
        <w:rPr>
          <w:rFonts w:ascii="Times New Roman"/>
          <w:b w:val="false"/>
          <w:i w:val="false"/>
          <w:color w:val="000000"/>
          <w:sz w:val="28"/>
        </w:rPr>
        <w:t>
      4. Решения консультативного совета оформляются в письменном виде и носят рекомендательный характер.";</w:t>
      </w:r>
    </w:p>
    <w:bookmarkEnd w:id="2381"/>
    <w:bookmarkStart w:name="z2574" w:id="2382"/>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статье 80</w:t>
      </w:r>
      <w:r>
        <w:rPr>
          <w:rFonts w:ascii="Times New Roman"/>
          <w:b w:val="false"/>
          <w:i w:val="false"/>
          <w:color w:val="000000"/>
          <w:sz w:val="28"/>
        </w:rPr>
        <w:t>:</w:t>
      </w:r>
    </w:p>
    <w:bookmarkEnd w:id="2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3-2) следующего содержания:</w:t>
      </w:r>
    </w:p>
    <w:bookmarkStart w:name="z2576" w:id="2383"/>
    <w:p>
      <w:pPr>
        <w:spacing w:after="0"/>
        <w:ind w:left="0"/>
        <w:jc w:val="both"/>
      </w:pPr>
      <w:r>
        <w:rPr>
          <w:rFonts w:ascii="Times New Roman"/>
          <w:b w:val="false"/>
          <w:i w:val="false"/>
          <w:color w:val="000000"/>
          <w:sz w:val="28"/>
        </w:rPr>
        <w:t>
      "3-2) осуществляет хранение ценных бумаг и иных финансовых инструментов, выпущенных в документарной форме;";</w:t>
      </w:r>
    </w:p>
    <w:bookmarkEnd w:id="2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части первой пункта 2 исключить;</w:t>
      </w:r>
    </w:p>
    <w:bookmarkStart w:name="z2578" w:id="2384"/>
    <w:p>
      <w:pPr>
        <w:spacing w:after="0"/>
        <w:ind w:left="0"/>
        <w:jc w:val="both"/>
      </w:pPr>
      <w:r>
        <w:rPr>
          <w:rFonts w:ascii="Times New Roman"/>
          <w:b w:val="false"/>
          <w:i w:val="false"/>
          <w:color w:val="000000"/>
          <w:sz w:val="28"/>
        </w:rPr>
        <w:t>
      54) дополнить статьей 80-1 следующего содержания:</w:t>
      </w:r>
    </w:p>
    <w:bookmarkEnd w:id="2384"/>
    <w:bookmarkStart w:name="z2579" w:id="2385"/>
    <w:p>
      <w:pPr>
        <w:spacing w:after="0"/>
        <w:ind w:left="0"/>
        <w:jc w:val="both"/>
      </w:pPr>
      <w:r>
        <w:rPr>
          <w:rFonts w:ascii="Times New Roman"/>
          <w:b w:val="false"/>
          <w:i w:val="false"/>
          <w:color w:val="000000"/>
          <w:sz w:val="28"/>
        </w:rPr>
        <w:t>
      "Статья 80-1. Порядок управления активами, числящимися на счете, открытом в центральном депозитарии для учета невостребованных денег</w:t>
      </w:r>
    </w:p>
    <w:bookmarkEnd w:id="2385"/>
    <w:bookmarkStart w:name="z2580" w:id="2386"/>
    <w:p>
      <w:pPr>
        <w:spacing w:after="0"/>
        <w:ind w:left="0"/>
        <w:jc w:val="both"/>
      </w:pPr>
      <w:r>
        <w:rPr>
          <w:rFonts w:ascii="Times New Roman"/>
          <w:b w:val="false"/>
          <w:i w:val="false"/>
          <w:color w:val="000000"/>
          <w:sz w:val="28"/>
        </w:rPr>
        <w:t>
      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bookmarkEnd w:id="2386"/>
    <w:bookmarkStart w:name="z2581" w:id="2387"/>
    <w:p>
      <w:pPr>
        <w:spacing w:after="0"/>
        <w:ind w:left="0"/>
        <w:jc w:val="both"/>
      </w:pPr>
      <w:r>
        <w:rPr>
          <w:rFonts w:ascii="Times New Roman"/>
          <w:b w:val="false"/>
          <w:i w:val="false"/>
          <w:color w:val="000000"/>
          <w:sz w:val="28"/>
        </w:rPr>
        <w:t>
      2. Уполномоченный орган определяет 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bookmarkEnd w:id="2387"/>
    <w:bookmarkStart w:name="z2582" w:id="2388"/>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пункте 2</w:t>
      </w:r>
      <w:r>
        <w:rPr>
          <w:rFonts w:ascii="Times New Roman"/>
          <w:b w:val="false"/>
          <w:i w:val="false"/>
          <w:color w:val="000000"/>
          <w:sz w:val="28"/>
        </w:rPr>
        <w:t xml:space="preserve"> статьи 81:</w:t>
      </w:r>
    </w:p>
    <w:bookmarkEnd w:id="2388"/>
    <w:bookmarkStart w:name="z2583" w:id="2389"/>
    <w:p>
      <w:pPr>
        <w:spacing w:after="0"/>
        <w:ind w:left="0"/>
        <w:jc w:val="both"/>
      </w:pPr>
      <w:r>
        <w:rPr>
          <w:rFonts w:ascii="Times New Roman"/>
          <w:b w:val="false"/>
          <w:i w:val="false"/>
          <w:color w:val="000000"/>
          <w:sz w:val="28"/>
        </w:rPr>
        <w:t>
      абзац первый изложить в следующей редакции:</w:t>
      </w:r>
    </w:p>
    <w:bookmarkEnd w:id="2389"/>
    <w:bookmarkStart w:name="z2584" w:id="2390"/>
    <w:p>
      <w:pPr>
        <w:spacing w:after="0"/>
        <w:ind w:left="0"/>
        <w:jc w:val="both"/>
      </w:pPr>
      <w:r>
        <w:rPr>
          <w:rFonts w:ascii="Times New Roman"/>
          <w:b w:val="false"/>
          <w:i w:val="false"/>
          <w:color w:val="000000"/>
          <w:sz w:val="28"/>
        </w:rPr>
        <w:t>
      "2. Свод правил центрального депозитария должен содержать порядок и условия:";</w:t>
      </w:r>
    </w:p>
    <w:bookmarkEnd w:id="2390"/>
    <w:bookmarkStart w:name="z2585" w:id="2391"/>
    <w:p>
      <w:pPr>
        <w:spacing w:after="0"/>
        <w:ind w:left="0"/>
        <w:jc w:val="both"/>
      </w:pPr>
      <w:r>
        <w:rPr>
          <w:rFonts w:ascii="Times New Roman"/>
          <w:b w:val="false"/>
          <w:i w:val="false"/>
          <w:color w:val="000000"/>
          <w:sz w:val="28"/>
        </w:rPr>
        <w:t>
      дополнить подпунктом 6-2) следующего содержания:</w:t>
      </w:r>
    </w:p>
    <w:bookmarkEnd w:id="2391"/>
    <w:bookmarkStart w:name="z2586" w:id="2392"/>
    <w:p>
      <w:pPr>
        <w:spacing w:after="0"/>
        <w:ind w:left="0"/>
        <w:jc w:val="both"/>
      </w:pPr>
      <w:r>
        <w:rPr>
          <w:rFonts w:ascii="Times New Roman"/>
          <w:b w:val="false"/>
          <w:i w:val="false"/>
          <w:color w:val="000000"/>
          <w:sz w:val="28"/>
        </w:rPr>
        <w:t>
      "6-2) выпуска, размещения, обращения и погашения казахстанских депозитарных расписок;";</w:t>
      </w:r>
    </w:p>
    <w:bookmarkEnd w:id="2392"/>
    <w:bookmarkStart w:name="z2587" w:id="2393"/>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статье 84</w:t>
      </w:r>
      <w:r>
        <w:rPr>
          <w:rFonts w:ascii="Times New Roman"/>
          <w:b w:val="false"/>
          <w:i w:val="false"/>
          <w:color w:val="000000"/>
          <w:sz w:val="28"/>
        </w:rPr>
        <w:t>:</w:t>
      </w:r>
    </w:p>
    <w:bookmarkEnd w:id="2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2589" w:id="2394"/>
    <w:p>
      <w:pPr>
        <w:spacing w:after="0"/>
        <w:ind w:left="0"/>
        <w:jc w:val="both"/>
      </w:pPr>
      <w:r>
        <w:rPr>
          <w:rFonts w:ascii="Times New Roman"/>
          <w:b w:val="false"/>
          <w:i w:val="false"/>
          <w:color w:val="000000"/>
          <w:sz w:val="28"/>
        </w:rPr>
        <w:t>
      "Положение части первой настоящего пункта не распространяется на центральный депозитарий при осуществлении им функции организатора торгов.";</w:t>
      </w:r>
    </w:p>
    <w:bookmarkEnd w:id="2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591" w:id="2395"/>
    <w:p>
      <w:pPr>
        <w:spacing w:after="0"/>
        <w:ind w:left="0"/>
        <w:jc w:val="both"/>
      </w:pPr>
      <w:r>
        <w:rPr>
          <w:rFonts w:ascii="Times New Roman"/>
          <w:b w:val="false"/>
          <w:i w:val="false"/>
          <w:color w:val="000000"/>
          <w:sz w:val="28"/>
        </w:rPr>
        <w:t>
      "4.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основании письменных уведомлений Национального Банка Республики Казахстан и уполномоченного органа.</w:t>
      </w:r>
    </w:p>
    <w:bookmarkEnd w:id="2395"/>
    <w:bookmarkStart w:name="z2592" w:id="2396"/>
    <w:p>
      <w:pPr>
        <w:spacing w:after="0"/>
        <w:ind w:left="0"/>
        <w:jc w:val="both"/>
      </w:pPr>
      <w:r>
        <w:rPr>
          <w:rFonts w:ascii="Times New Roman"/>
          <w:b w:val="false"/>
          <w:i w:val="false"/>
          <w:color w:val="000000"/>
          <w:sz w:val="28"/>
        </w:rPr>
        <w:t>
      5. Решения по вопросам листинга, делистинга, смены категории или площадки официального списка ценных бумаг принимаются листинговой комиссией фондовой биржи.</w:t>
      </w:r>
    </w:p>
    <w:bookmarkEnd w:id="2396"/>
    <w:bookmarkStart w:name="z2593" w:id="2397"/>
    <w:p>
      <w:pPr>
        <w:spacing w:after="0"/>
        <w:ind w:left="0"/>
        <w:jc w:val="both"/>
      </w:pPr>
      <w:r>
        <w:rPr>
          <w:rFonts w:ascii="Times New Roman"/>
          <w:b w:val="false"/>
          <w:i w:val="false"/>
          <w:color w:val="000000"/>
          <w:sz w:val="28"/>
        </w:rPr>
        <w:t>
      Требование части первой настоящего пункта не распространяется на вопросы листинга, делистинга,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bookmarkEnd w:id="2397"/>
    <w:bookmarkStart w:name="z2594" w:id="2398"/>
    <w:p>
      <w:pPr>
        <w:spacing w:after="0"/>
        <w:ind w:left="0"/>
        <w:jc w:val="both"/>
      </w:pPr>
      <w:r>
        <w:rPr>
          <w:rFonts w:ascii="Times New Roman"/>
          <w:b w:val="false"/>
          <w:i w:val="false"/>
          <w:color w:val="000000"/>
          <w:sz w:val="28"/>
        </w:rPr>
        <w:t>
      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bookmarkEnd w:id="2398"/>
    <w:bookmarkStart w:name="z2595" w:id="2399"/>
    <w:p>
      <w:pPr>
        <w:spacing w:after="0"/>
        <w:ind w:left="0"/>
        <w:jc w:val="both"/>
      </w:pPr>
      <w:r>
        <w:rPr>
          <w:rFonts w:ascii="Times New Roman"/>
          <w:b w:val="false"/>
          <w:i w:val="false"/>
          <w:color w:val="000000"/>
          <w:sz w:val="28"/>
        </w:rPr>
        <w:t>
      При принятии решений по вопросам листинга, делистинга,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bookmarkEnd w:id="2399"/>
    <w:bookmarkStart w:name="z2596" w:id="2400"/>
    <w:p>
      <w:pPr>
        <w:spacing w:after="0"/>
        <w:ind w:left="0"/>
        <w:jc w:val="both"/>
      </w:pPr>
      <w:r>
        <w:rPr>
          <w:rFonts w:ascii="Times New Roman"/>
          <w:b w:val="false"/>
          <w:i w:val="false"/>
          <w:color w:val="000000"/>
          <w:sz w:val="28"/>
        </w:rPr>
        <w:t>
      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bookmarkEnd w:id="2400"/>
    <w:bookmarkStart w:name="z2597" w:id="2401"/>
    <w:p>
      <w:pPr>
        <w:spacing w:after="0"/>
        <w:ind w:left="0"/>
        <w:jc w:val="both"/>
      </w:pPr>
      <w:r>
        <w:rPr>
          <w:rFonts w:ascii="Times New Roman"/>
          <w:b w:val="false"/>
          <w:i w:val="false"/>
          <w:color w:val="000000"/>
          <w:sz w:val="28"/>
        </w:rPr>
        <w:t>
      2) организаций, являющихся дочерними организациями или зависимыми акционерными обществами по отношению к заинтересованному эмитенту;</w:t>
      </w:r>
    </w:p>
    <w:bookmarkEnd w:id="2401"/>
    <w:bookmarkStart w:name="z2598" w:id="2402"/>
    <w:p>
      <w:pPr>
        <w:spacing w:after="0"/>
        <w:ind w:left="0"/>
        <w:jc w:val="both"/>
      </w:pPr>
      <w:r>
        <w:rPr>
          <w:rFonts w:ascii="Times New Roman"/>
          <w:b w:val="false"/>
          <w:i w:val="false"/>
          <w:color w:val="000000"/>
          <w:sz w:val="28"/>
        </w:rPr>
        <w:t>
      3) организаций, по отношению к которым заинтересованный эмитент является дочерней организацией или зависимым акционерным обществом;</w:t>
      </w:r>
    </w:p>
    <w:bookmarkEnd w:id="2402"/>
    <w:bookmarkStart w:name="z2599" w:id="2403"/>
    <w:p>
      <w:pPr>
        <w:spacing w:after="0"/>
        <w:ind w:left="0"/>
        <w:jc w:val="both"/>
      </w:pPr>
      <w:r>
        <w:rPr>
          <w:rFonts w:ascii="Times New Roman"/>
          <w:b w:val="false"/>
          <w:i w:val="false"/>
          <w:color w:val="000000"/>
          <w:sz w:val="28"/>
        </w:rPr>
        <w:t>
      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bookmarkEnd w:id="2403"/>
    <w:bookmarkStart w:name="z2600" w:id="2404"/>
    <w:p>
      <w:pPr>
        <w:spacing w:after="0"/>
        <w:ind w:left="0"/>
        <w:jc w:val="both"/>
      </w:pPr>
      <w:r>
        <w:rPr>
          <w:rFonts w:ascii="Times New Roman"/>
          <w:b w:val="false"/>
          <w:i w:val="false"/>
          <w:color w:val="000000"/>
          <w:sz w:val="28"/>
        </w:rPr>
        <w:t>
      5) финансового консультанта, маркет-мейкера, андеррайтера, оказывающих услуги заинтересованному эмитенту;</w:t>
      </w:r>
    </w:p>
    <w:bookmarkEnd w:id="2404"/>
    <w:bookmarkStart w:name="z2601" w:id="2405"/>
    <w:p>
      <w:pPr>
        <w:spacing w:after="0"/>
        <w:ind w:left="0"/>
        <w:jc w:val="both"/>
      </w:pPr>
      <w:r>
        <w:rPr>
          <w:rFonts w:ascii="Times New Roman"/>
          <w:b w:val="false"/>
          <w:i w:val="false"/>
          <w:color w:val="000000"/>
          <w:sz w:val="28"/>
        </w:rPr>
        <w:t>
      6) лиц, аффилированных с лицами, указанными в подпунктах 1) и 5) настоящей части.</w:t>
      </w:r>
    </w:p>
    <w:bookmarkEnd w:id="2405"/>
    <w:bookmarkStart w:name="z2602" w:id="2406"/>
    <w:p>
      <w:pPr>
        <w:spacing w:after="0"/>
        <w:ind w:left="0"/>
        <w:jc w:val="both"/>
      </w:pPr>
      <w:r>
        <w:rPr>
          <w:rFonts w:ascii="Times New Roman"/>
          <w:b w:val="false"/>
          <w:i w:val="false"/>
          <w:color w:val="000000"/>
          <w:sz w:val="28"/>
        </w:rPr>
        <w:t>
      Требования части четвертой настоящей статьи не распространяются на члена листинговой комиссии - представителя уполномоченного органа.";</w:t>
      </w:r>
    </w:p>
    <w:bookmarkEnd w:id="2406"/>
    <w:bookmarkStart w:name="z2603" w:id="24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"проспектом" и "проспект" заменить соответственно словами "условиями" и "условия";</w:t>
      </w:r>
    </w:p>
    <w:bookmarkEnd w:id="2407"/>
    <w:bookmarkStart w:name="z2604" w:id="2408"/>
    <w:p>
      <w:pPr>
        <w:spacing w:after="0"/>
        <w:ind w:left="0"/>
        <w:jc w:val="both"/>
      </w:pPr>
      <w:r>
        <w:rPr>
          <w:rFonts w:ascii="Times New Roman"/>
          <w:b w:val="false"/>
          <w:i w:val="false"/>
          <w:color w:val="000000"/>
          <w:sz w:val="28"/>
        </w:rPr>
        <w:t>
      дополнить пунктом 7 следующего содержания:</w:t>
      </w:r>
    </w:p>
    <w:bookmarkEnd w:id="2408"/>
    <w:bookmarkStart w:name="z2605" w:id="2409"/>
    <w:p>
      <w:pPr>
        <w:spacing w:after="0"/>
        <w:ind w:left="0"/>
        <w:jc w:val="both"/>
      </w:pPr>
      <w:r>
        <w:rPr>
          <w:rFonts w:ascii="Times New Roman"/>
          <w:b w:val="false"/>
          <w:i w:val="false"/>
          <w:color w:val="000000"/>
          <w:sz w:val="28"/>
        </w:rPr>
        <w:t>
      "7. Требования настоящей статьи не распространяются на центральный депозитарий.";</w:t>
      </w:r>
    </w:p>
    <w:bookmarkEnd w:id="2409"/>
    <w:bookmarkStart w:name="z2606" w:id="2410"/>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статье 85</w:t>
      </w:r>
      <w:r>
        <w:rPr>
          <w:rFonts w:ascii="Times New Roman"/>
          <w:b w:val="false"/>
          <w:i w:val="false"/>
          <w:color w:val="000000"/>
          <w:sz w:val="28"/>
        </w:rPr>
        <w:t>:</w:t>
      </w:r>
    </w:p>
    <w:bookmarkEnd w:id="2410"/>
    <w:bookmarkStart w:name="z2607" w:id="24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2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6-1),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2610" w:id="2412"/>
    <w:p>
      <w:pPr>
        <w:spacing w:after="0"/>
        <w:ind w:left="0"/>
        <w:jc w:val="both"/>
      </w:pPr>
      <w:r>
        <w:rPr>
          <w:rFonts w:ascii="Times New Roman"/>
          <w:b w:val="false"/>
          <w:i w:val="false"/>
          <w:color w:val="000000"/>
          <w:sz w:val="28"/>
        </w:rPr>
        <w:t xml:space="preserve">
      "6) условия и требования по включению ценных бумаг в список фондовой биржи, их исключению из данного списка и смене категории списка; </w:t>
      </w:r>
    </w:p>
    <w:bookmarkEnd w:id="2412"/>
    <w:bookmarkStart w:name="z2611" w:id="2413"/>
    <w:p>
      <w:pPr>
        <w:spacing w:after="0"/>
        <w:ind w:left="0"/>
        <w:jc w:val="both"/>
      </w:pPr>
      <w:r>
        <w:rPr>
          <w:rFonts w:ascii="Times New Roman"/>
          <w:b w:val="false"/>
          <w:i w:val="false"/>
          <w:color w:val="000000"/>
          <w:sz w:val="28"/>
        </w:rPr>
        <w:t>
      6-1) условия и требования допуска финансовых инструментов, не являющихся ценными бумагами, к обращению на фондовой бирже;</w:t>
      </w:r>
    </w:p>
    <w:bookmarkEnd w:id="2413"/>
    <w:bookmarkStart w:name="z2612" w:id="2414"/>
    <w:p>
      <w:pPr>
        <w:spacing w:after="0"/>
        <w:ind w:left="0"/>
        <w:jc w:val="both"/>
      </w:pPr>
      <w:r>
        <w:rPr>
          <w:rFonts w:ascii="Times New Roman"/>
          <w:b w:val="false"/>
          <w:i w:val="false"/>
          <w:color w:val="000000"/>
          <w:sz w:val="28"/>
        </w:rPr>
        <w:t>
      7) обязанности и ответственность эмитентов, чьи ценные бумаги включены в официальный список фондовой биржи (в том числе по раскрытию информации);</w:t>
      </w:r>
    </w:p>
    <w:bookmarkEnd w:id="2414"/>
    <w:bookmarkStart w:name="z2613" w:id="2415"/>
    <w:p>
      <w:pPr>
        <w:spacing w:after="0"/>
        <w:ind w:left="0"/>
        <w:jc w:val="both"/>
      </w:pPr>
      <w:r>
        <w:rPr>
          <w:rFonts w:ascii="Times New Roman"/>
          <w:b w:val="false"/>
          <w:i w:val="false"/>
          <w:color w:val="000000"/>
          <w:sz w:val="28"/>
        </w:rPr>
        <w:t>
      8) перечень, сроки и требования к информации, подлежащей раскрытию инициатором допуска ценных бумаг, включенных в официальный список фондовой биржи;</w:t>
      </w:r>
    </w:p>
    <w:bookmarkEnd w:id="2415"/>
    <w:bookmarkStart w:name="z2614" w:id="2416"/>
    <w:p>
      <w:pPr>
        <w:spacing w:after="0"/>
        <w:ind w:left="0"/>
        <w:jc w:val="both"/>
      </w:pPr>
      <w:r>
        <w:rPr>
          <w:rFonts w:ascii="Times New Roman"/>
          <w:b w:val="false"/>
          <w:i w:val="false"/>
          <w:color w:val="000000"/>
          <w:sz w:val="28"/>
        </w:rPr>
        <w:t>
      9) условия и методы проведения биржевых торгов ценными бумагами;";</w:t>
      </w:r>
    </w:p>
    <w:bookmarkEnd w:id="2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21-1) и 21-2) исключить;</w:t>
      </w:r>
    </w:p>
    <w:bookmarkStart w:name="z2616" w:id="2417"/>
    <w:p>
      <w:pPr>
        <w:spacing w:after="0"/>
        <w:ind w:left="0"/>
        <w:jc w:val="both"/>
      </w:pPr>
      <w:r>
        <w:rPr>
          <w:rFonts w:ascii="Times New Roman"/>
          <w:b w:val="false"/>
          <w:i w:val="false"/>
          <w:color w:val="000000"/>
          <w:sz w:val="28"/>
        </w:rPr>
        <w:t>
      дополнить пунктом 6-1 следующего содержания:</w:t>
      </w:r>
    </w:p>
    <w:bookmarkEnd w:id="2417"/>
    <w:bookmarkStart w:name="z2617" w:id="2418"/>
    <w:p>
      <w:pPr>
        <w:spacing w:after="0"/>
        <w:ind w:left="0"/>
        <w:jc w:val="both"/>
      </w:pPr>
      <w:r>
        <w:rPr>
          <w:rFonts w:ascii="Times New Roman"/>
          <w:b w:val="false"/>
          <w:i w:val="false"/>
          <w:color w:val="000000"/>
          <w:sz w:val="28"/>
        </w:rPr>
        <w:t>
      "6-1.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bookmarkEnd w:id="2418"/>
    <w:bookmarkStart w:name="z2618" w:id="2419"/>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86 изложить в следующей редакции:</w:t>
      </w:r>
    </w:p>
    <w:bookmarkEnd w:id="2419"/>
    <w:bookmarkStart w:name="z2619" w:id="2420"/>
    <w:p>
      <w:pPr>
        <w:spacing w:after="0"/>
        <w:ind w:left="0"/>
        <w:jc w:val="both"/>
      </w:pPr>
      <w:r>
        <w:rPr>
          <w:rFonts w:ascii="Times New Roman"/>
          <w:b w:val="false"/>
          <w:i w:val="false"/>
          <w:color w:val="000000"/>
          <w:sz w:val="28"/>
        </w:rPr>
        <w:t>
      "3.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bookmarkEnd w:id="2420"/>
    <w:bookmarkStart w:name="z2620" w:id="2421"/>
    <w:p>
      <w:pPr>
        <w:spacing w:after="0"/>
        <w:ind w:left="0"/>
        <w:jc w:val="both"/>
      </w:pPr>
      <w:r>
        <w:rPr>
          <w:rFonts w:ascii="Times New Roman"/>
          <w:b w:val="false"/>
          <w:i w:val="false"/>
          <w:color w:val="000000"/>
          <w:sz w:val="28"/>
        </w:rPr>
        <w:t>
      "6.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bookmarkEnd w:id="2421"/>
    <w:bookmarkStart w:name="z2621" w:id="2422"/>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88</w:t>
      </w:r>
      <w:r>
        <w:rPr>
          <w:rFonts w:ascii="Times New Roman"/>
          <w:b w:val="false"/>
          <w:i w:val="false"/>
          <w:color w:val="000000"/>
          <w:sz w:val="28"/>
        </w:rPr>
        <w:t>:</w:t>
      </w:r>
    </w:p>
    <w:bookmarkEnd w:id="2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18-2) пункта 2 изложить в следующей редакции:</w:t>
      </w:r>
    </w:p>
    <w:bookmarkStart w:name="z2623" w:id="2423"/>
    <w:p>
      <w:pPr>
        <w:spacing w:after="0"/>
        <w:ind w:left="0"/>
        <w:jc w:val="both"/>
      </w:pPr>
      <w:r>
        <w:rPr>
          <w:rFonts w:ascii="Times New Roman"/>
          <w:b w:val="false"/>
          <w:i w:val="false"/>
          <w:color w:val="000000"/>
          <w:sz w:val="28"/>
        </w:rPr>
        <w:t>
      "11)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bookmarkEnd w:id="2423"/>
    <w:bookmarkStart w:name="z2624" w:id="2424"/>
    <w:p>
      <w:pPr>
        <w:spacing w:after="0"/>
        <w:ind w:left="0"/>
        <w:jc w:val="both"/>
      </w:pPr>
      <w:r>
        <w:rPr>
          <w:rFonts w:ascii="Times New Roman"/>
          <w:b w:val="false"/>
          <w:i w:val="false"/>
          <w:color w:val="000000"/>
          <w:sz w:val="28"/>
        </w:rPr>
        <w:t>
      "18-2) обеспечение функционирования и технического сопровождения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bookmarkEnd w:id="2424"/>
    <w:bookmarkStart w:name="z2625" w:id="242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425"/>
    <w:bookmarkStart w:name="z2626" w:id="2426"/>
    <w:p>
      <w:pPr>
        <w:spacing w:after="0"/>
        <w:ind w:left="0"/>
        <w:jc w:val="both"/>
      </w:pPr>
      <w:r>
        <w:rPr>
          <w:rFonts w:ascii="Times New Roman"/>
          <w:b w:val="false"/>
          <w:i w:val="false"/>
          <w:color w:val="000000"/>
          <w:sz w:val="28"/>
        </w:rPr>
        <w:t>
      "5.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bookmarkEnd w:id="2426"/>
    <w:bookmarkStart w:name="z2627" w:id="2427"/>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статью 89</w:t>
      </w:r>
      <w:r>
        <w:rPr>
          <w:rFonts w:ascii="Times New Roman"/>
          <w:b w:val="false"/>
          <w:i w:val="false"/>
          <w:color w:val="000000"/>
          <w:sz w:val="28"/>
        </w:rPr>
        <w:t xml:space="preserve"> изложить в следующей редакции:</w:t>
      </w:r>
    </w:p>
    <w:bookmarkEnd w:id="2427"/>
    <w:bookmarkStart w:name="z2628" w:id="2428"/>
    <w:p>
      <w:pPr>
        <w:spacing w:after="0"/>
        <w:ind w:left="0"/>
        <w:jc w:val="both"/>
      </w:pPr>
      <w:r>
        <w:rPr>
          <w:rFonts w:ascii="Times New Roman"/>
          <w:b w:val="false"/>
          <w:i w:val="false"/>
          <w:color w:val="000000"/>
          <w:sz w:val="28"/>
        </w:rPr>
        <w:t>
      "Статья 89. Список фондовой биржи</w:t>
      </w:r>
    </w:p>
    <w:bookmarkEnd w:id="2428"/>
    <w:bookmarkStart w:name="z2629" w:id="2429"/>
    <w:p>
      <w:pPr>
        <w:spacing w:after="0"/>
        <w:ind w:left="0"/>
        <w:jc w:val="both"/>
      </w:pPr>
      <w:r>
        <w:rPr>
          <w:rFonts w:ascii="Times New Roman"/>
          <w:b w:val="false"/>
          <w:i w:val="false"/>
          <w:color w:val="000000"/>
          <w:sz w:val="28"/>
        </w:rPr>
        <w:t>
      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правилами.</w:t>
      </w:r>
    </w:p>
    <w:bookmarkEnd w:id="2429"/>
    <w:bookmarkStart w:name="z2630" w:id="2430"/>
    <w:p>
      <w:pPr>
        <w:spacing w:after="0"/>
        <w:ind w:left="0"/>
        <w:jc w:val="both"/>
      </w:pPr>
      <w:r>
        <w:rPr>
          <w:rFonts w:ascii="Times New Roman"/>
          <w:b w:val="false"/>
          <w:i w:val="false"/>
          <w:color w:val="000000"/>
          <w:sz w:val="28"/>
        </w:rPr>
        <w:t>
      Уполномоченный орган устанавливает требования к эмитентам и их ценным бумагам, допускаемым к обращению на фондовой бирже, а также к отдельным категориям официального списка фондовой биржи.</w:t>
      </w:r>
    </w:p>
    <w:bookmarkEnd w:id="2430"/>
    <w:bookmarkStart w:name="z2631" w:id="2431"/>
    <w:p>
      <w:pPr>
        <w:spacing w:after="0"/>
        <w:ind w:left="0"/>
        <w:jc w:val="both"/>
      </w:pPr>
      <w:r>
        <w:rPr>
          <w:rFonts w:ascii="Times New Roman"/>
          <w:b w:val="false"/>
          <w:i w:val="false"/>
          <w:color w:val="000000"/>
          <w:sz w:val="28"/>
        </w:rPr>
        <w:t>
      2.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bookmarkEnd w:id="2431"/>
    <w:bookmarkStart w:name="z2632" w:id="2432"/>
    <w:p>
      <w:pPr>
        <w:spacing w:after="0"/>
        <w:ind w:left="0"/>
        <w:jc w:val="both"/>
      </w:pPr>
      <w:r>
        <w:rPr>
          <w:rFonts w:ascii="Times New Roman"/>
          <w:b w:val="false"/>
          <w:i w:val="false"/>
          <w:color w:val="000000"/>
          <w:sz w:val="28"/>
        </w:rPr>
        <w:t xml:space="preserve">
      3.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подпункте 3)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64 настоящего Закона.</w:t>
      </w:r>
    </w:p>
    <w:bookmarkEnd w:id="2432"/>
    <w:bookmarkStart w:name="z2633" w:id="2433"/>
    <w:p>
      <w:pPr>
        <w:spacing w:after="0"/>
        <w:ind w:left="0"/>
        <w:jc w:val="both"/>
      </w:pPr>
      <w:r>
        <w:rPr>
          <w:rFonts w:ascii="Times New Roman"/>
          <w:b w:val="false"/>
          <w:i w:val="false"/>
          <w:color w:val="000000"/>
          <w:sz w:val="28"/>
        </w:rPr>
        <w:t>
      Требование настоящего пункта не распространяется на эмитента, являющегося финансовой организацией.</w:t>
      </w:r>
    </w:p>
    <w:bookmarkEnd w:id="2433"/>
    <w:bookmarkStart w:name="z2634" w:id="2434"/>
    <w:p>
      <w:pPr>
        <w:spacing w:after="0"/>
        <w:ind w:left="0"/>
        <w:jc w:val="both"/>
      </w:pPr>
      <w:r>
        <w:rPr>
          <w:rFonts w:ascii="Times New Roman"/>
          <w:b w:val="false"/>
          <w:i w:val="false"/>
          <w:color w:val="000000"/>
          <w:sz w:val="28"/>
        </w:rPr>
        <w:t>
      4.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bookmarkEnd w:id="2434"/>
    <w:bookmarkStart w:name="z2635" w:id="2435"/>
    <w:p>
      <w:pPr>
        <w:spacing w:after="0"/>
        <w:ind w:left="0"/>
        <w:jc w:val="both"/>
      </w:pPr>
      <w:r>
        <w:rPr>
          <w:rFonts w:ascii="Times New Roman"/>
          <w:b w:val="false"/>
          <w:i w:val="false"/>
          <w:color w:val="000000"/>
          <w:sz w:val="28"/>
        </w:rPr>
        <w:t>
      5. Наличие кодекса корпоративного управления обязательно для эмитента, чьи эмиссионные ценные бумаги включены в официальный список фондовой биржи.</w:t>
      </w:r>
    </w:p>
    <w:bookmarkEnd w:id="2435"/>
    <w:bookmarkStart w:name="z2636" w:id="2436"/>
    <w:p>
      <w:pPr>
        <w:spacing w:after="0"/>
        <w:ind w:left="0"/>
        <w:jc w:val="both"/>
      </w:pPr>
      <w:r>
        <w:rPr>
          <w:rFonts w:ascii="Times New Roman"/>
          <w:b w:val="false"/>
          <w:i w:val="false"/>
          <w:color w:val="000000"/>
          <w:sz w:val="28"/>
        </w:rPr>
        <w:t>
      Эмитент, чьи эмиссионные ценные бумаги включены в официальный список фондовой биржи, вправе использовать казахстанский (страновой) кодекс корпоративного управления, принятый Национальным советом по корпоративному управлению при Национальной палате предпринимателей Республики Казахстан.</w:t>
      </w:r>
    </w:p>
    <w:bookmarkEnd w:id="2436"/>
    <w:bookmarkStart w:name="z2637" w:id="2437"/>
    <w:p>
      <w:pPr>
        <w:spacing w:after="0"/>
        <w:ind w:left="0"/>
        <w:jc w:val="both"/>
      </w:pPr>
      <w:r>
        <w:rPr>
          <w:rFonts w:ascii="Times New Roman"/>
          <w:b w:val="false"/>
          <w:i w:val="false"/>
          <w:color w:val="000000"/>
          <w:sz w:val="28"/>
        </w:rPr>
        <w:t>
      Эмитент, чьи эмиссионные ценные бумаги включены в официальный список фондовой биржи, при использовании казахстанского (странового) кодекса корпоративного управления ежегодно раскрывает информацию о соблюдении казахстанского (странового) кодекса корпоративного управления в рамках годового отчета путем его публикации на своем корпоративном интернет-ресурсе в порядке и сроки, установленные казахстанским (страновым) кодексом корпоративного управления.</w:t>
      </w:r>
    </w:p>
    <w:bookmarkEnd w:id="2437"/>
    <w:bookmarkStart w:name="z2638" w:id="2438"/>
    <w:p>
      <w:pPr>
        <w:spacing w:after="0"/>
        <w:ind w:left="0"/>
        <w:jc w:val="both"/>
      </w:pPr>
      <w:r>
        <w:rPr>
          <w:rFonts w:ascii="Times New Roman"/>
          <w:b w:val="false"/>
          <w:i w:val="false"/>
          <w:color w:val="000000"/>
          <w:sz w:val="28"/>
        </w:rPr>
        <w:t>
      Требования настоящего пункта не распространяются на эмитентов, осуществляющих выпуск исключительно облигаций, подлежащих частному размещению, а также эмитентов, относящихся к субъектам малого предпринимательства.";</w:t>
      </w:r>
    </w:p>
    <w:bookmarkEnd w:id="2438"/>
    <w:bookmarkStart w:name="z2639" w:id="2439"/>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статье 102</w:t>
      </w:r>
      <w:r>
        <w:rPr>
          <w:rFonts w:ascii="Times New Roman"/>
          <w:b w:val="false"/>
          <w:i w:val="false"/>
          <w:color w:val="000000"/>
          <w:sz w:val="28"/>
        </w:rPr>
        <w:t>:</w:t>
      </w:r>
    </w:p>
    <w:bookmarkEnd w:id="2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p>
    <w:bookmarkStart w:name="z2641" w:id="2440"/>
    <w:p>
      <w:pPr>
        <w:spacing w:after="0"/>
        <w:ind w:left="0"/>
        <w:jc w:val="both"/>
      </w:pPr>
      <w:r>
        <w:rPr>
          <w:rFonts w:ascii="Times New Roman"/>
          <w:b w:val="false"/>
          <w:i w:val="false"/>
          <w:color w:val="000000"/>
          <w:sz w:val="28"/>
        </w:rPr>
        <w:t>
      "Информация,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p>
    <w:bookmarkEnd w:id="2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643" w:id="2441"/>
    <w:p>
      <w:pPr>
        <w:spacing w:after="0"/>
        <w:ind w:left="0"/>
        <w:jc w:val="both"/>
      </w:pPr>
      <w:r>
        <w:rPr>
          <w:rFonts w:ascii="Times New Roman"/>
          <w:b w:val="false"/>
          <w:i w:val="false"/>
          <w:color w:val="000000"/>
          <w:sz w:val="28"/>
        </w:rPr>
        <w:t xml:space="preserve">
      "2.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интернет-ресурсе депозитария финансовой отчетности осуществлять раскрытие: </w:t>
      </w:r>
    </w:p>
    <w:bookmarkEnd w:id="2441"/>
    <w:bookmarkStart w:name="z2644" w:id="2442"/>
    <w:p>
      <w:pPr>
        <w:spacing w:after="0"/>
        <w:ind w:left="0"/>
        <w:jc w:val="both"/>
      </w:pPr>
      <w:r>
        <w:rPr>
          <w:rFonts w:ascii="Times New Roman"/>
          <w:b w:val="false"/>
          <w:i w:val="false"/>
          <w:color w:val="000000"/>
          <w:sz w:val="28"/>
        </w:rPr>
        <w:t xml:space="preserve">
      1) информации о корпоративных событиях эмитента, за исключением информации о событиях, указанных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6-1) пункта 5 настоящей статьи, раскрываемой центральным депозитарием;</w:t>
      </w:r>
    </w:p>
    <w:bookmarkEnd w:id="2442"/>
    <w:bookmarkStart w:name="z2645" w:id="2443"/>
    <w:p>
      <w:pPr>
        <w:spacing w:after="0"/>
        <w:ind w:left="0"/>
        <w:jc w:val="both"/>
      </w:pPr>
      <w:r>
        <w:rPr>
          <w:rFonts w:ascii="Times New Roman"/>
          <w:b w:val="false"/>
          <w:i w:val="false"/>
          <w:color w:val="000000"/>
          <w:sz w:val="28"/>
        </w:rPr>
        <w:t>
      2) информации о суммарном размере вознаграждения членов исполнительного органа акционерного общества по итогам года;</w:t>
      </w:r>
    </w:p>
    <w:bookmarkEnd w:id="2443"/>
    <w:bookmarkStart w:name="z2646" w:id="2444"/>
    <w:p>
      <w:pPr>
        <w:spacing w:after="0"/>
        <w:ind w:left="0"/>
        <w:jc w:val="both"/>
      </w:pPr>
      <w:r>
        <w:rPr>
          <w:rFonts w:ascii="Times New Roman"/>
          <w:b w:val="false"/>
          <w:i w:val="false"/>
          <w:color w:val="000000"/>
          <w:sz w:val="28"/>
        </w:rPr>
        <w:t>
      3) сведений об аффилированных лицах акционерного общества;</w:t>
      </w:r>
    </w:p>
    <w:bookmarkEnd w:id="2444"/>
    <w:bookmarkStart w:name="z2647" w:id="2445"/>
    <w:p>
      <w:pPr>
        <w:spacing w:after="0"/>
        <w:ind w:left="0"/>
        <w:jc w:val="both"/>
      </w:pPr>
      <w:r>
        <w:rPr>
          <w:rFonts w:ascii="Times New Roman"/>
          <w:b w:val="false"/>
          <w:i w:val="false"/>
          <w:color w:val="000000"/>
          <w:sz w:val="28"/>
        </w:rPr>
        <w:t>
      4) состава участников, владеющих десятью и более процентами долей участия эмитента;</w:t>
      </w:r>
    </w:p>
    <w:bookmarkEnd w:id="2445"/>
    <w:bookmarkStart w:name="z2648" w:id="2446"/>
    <w:p>
      <w:pPr>
        <w:spacing w:after="0"/>
        <w:ind w:left="0"/>
        <w:jc w:val="both"/>
      </w:pPr>
      <w:r>
        <w:rPr>
          <w:rFonts w:ascii="Times New Roman"/>
          <w:b w:val="false"/>
          <w:i w:val="false"/>
          <w:color w:val="000000"/>
          <w:sz w:val="28"/>
        </w:rPr>
        <w:t>
      5) списка организаций, в которых эмитент владеет десятью и более процентами акций (долей, паев) каждой такой организации;</w:t>
      </w:r>
    </w:p>
    <w:bookmarkEnd w:id="2446"/>
    <w:bookmarkStart w:name="z2649" w:id="2447"/>
    <w:p>
      <w:pPr>
        <w:spacing w:after="0"/>
        <w:ind w:left="0"/>
        <w:jc w:val="both"/>
      </w:pPr>
      <w:r>
        <w:rPr>
          <w:rFonts w:ascii="Times New Roman"/>
          <w:b w:val="false"/>
          <w:i w:val="false"/>
          <w:color w:val="000000"/>
          <w:sz w:val="28"/>
        </w:rPr>
        <w:t xml:space="preserve">
      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w:t>
      </w:r>
    </w:p>
    <w:bookmarkEnd w:id="2447"/>
    <w:bookmarkStart w:name="z2650" w:id="2448"/>
    <w:p>
      <w:pPr>
        <w:spacing w:after="0"/>
        <w:ind w:left="0"/>
        <w:jc w:val="both"/>
      </w:pPr>
      <w:r>
        <w:rPr>
          <w:rFonts w:ascii="Times New Roman"/>
          <w:b w:val="false"/>
          <w:i w:val="false"/>
          <w:color w:val="000000"/>
          <w:sz w:val="28"/>
        </w:rPr>
        <w:t>
      7) методики определения стоимости акций при их выкупе акционерным обществом на неорганизованном рынке.</w:t>
      </w:r>
    </w:p>
    <w:bookmarkEnd w:id="2448"/>
    <w:bookmarkStart w:name="z2651" w:id="2449"/>
    <w:p>
      <w:pPr>
        <w:spacing w:after="0"/>
        <w:ind w:left="0"/>
        <w:jc w:val="both"/>
      </w:pPr>
      <w:r>
        <w:rPr>
          <w:rFonts w:ascii="Times New Roman"/>
          <w:b w:val="false"/>
          <w:i w:val="false"/>
          <w:color w:val="000000"/>
          <w:sz w:val="28"/>
        </w:rPr>
        <w:t>
      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bookmarkEnd w:id="2449"/>
    <w:bookmarkStart w:name="z2652" w:id="2450"/>
    <w:p>
      <w:pPr>
        <w:spacing w:after="0"/>
        <w:ind w:left="0"/>
        <w:jc w:val="both"/>
      </w:pPr>
      <w:r>
        <w:rPr>
          <w:rFonts w:ascii="Times New Roman"/>
          <w:b w:val="false"/>
          <w:i w:val="false"/>
          <w:color w:val="000000"/>
          <w:sz w:val="28"/>
        </w:rPr>
        <w:t>
      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интернет-ресурсе депозитария финансовой отчетности ежеквартальной финансовой отчетности.";</w:t>
      </w:r>
    </w:p>
    <w:bookmarkEnd w:id="2450"/>
    <w:bookmarkStart w:name="z2653" w:id="24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2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2655" w:id="2452"/>
    <w:p>
      <w:pPr>
        <w:spacing w:after="0"/>
        <w:ind w:left="0"/>
        <w:jc w:val="both"/>
      </w:pPr>
      <w:r>
        <w:rPr>
          <w:rFonts w:ascii="Times New Roman"/>
          <w:b w:val="false"/>
          <w:i w:val="false"/>
          <w:color w:val="000000"/>
          <w:sz w:val="28"/>
        </w:rPr>
        <w:t>
      "3) изменениях в составе акционеров, владеющих десятью и более процентами голосующих акций эмитента;";</w:t>
      </w:r>
    </w:p>
    <w:bookmarkEnd w:id="2452"/>
    <w:bookmarkStart w:name="z2656" w:id="2453"/>
    <w:p>
      <w:pPr>
        <w:spacing w:after="0"/>
        <w:ind w:left="0"/>
        <w:jc w:val="both"/>
      </w:pPr>
      <w:r>
        <w:rPr>
          <w:rFonts w:ascii="Times New Roman"/>
          <w:b w:val="false"/>
          <w:i w:val="false"/>
          <w:color w:val="000000"/>
          <w:sz w:val="28"/>
        </w:rPr>
        <w:t>
      дополнить подпунктом 3-1) следующего содержания:</w:t>
      </w:r>
    </w:p>
    <w:bookmarkEnd w:id="2453"/>
    <w:bookmarkStart w:name="z2657" w:id="2454"/>
    <w:p>
      <w:pPr>
        <w:spacing w:after="0"/>
        <w:ind w:left="0"/>
        <w:jc w:val="both"/>
      </w:pPr>
      <w:r>
        <w:rPr>
          <w:rFonts w:ascii="Times New Roman"/>
          <w:b w:val="false"/>
          <w:i w:val="false"/>
          <w:color w:val="000000"/>
          <w:sz w:val="28"/>
        </w:rPr>
        <w:t>
      "3-1) изменениях в составе участников, владеющих десятью и более процентами долей участия эмитента;";</w:t>
      </w:r>
    </w:p>
    <w:bookmarkEnd w:id="2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2659" w:id="2455"/>
    <w:p>
      <w:pPr>
        <w:spacing w:after="0"/>
        <w:ind w:left="0"/>
        <w:jc w:val="both"/>
      </w:pPr>
      <w:r>
        <w:rPr>
          <w:rFonts w:ascii="Times New Roman"/>
          <w:b w:val="false"/>
          <w:i w:val="false"/>
          <w:color w:val="000000"/>
          <w:sz w:val="28"/>
        </w:rPr>
        <w:t>
      "4)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bookmarkEnd w:id="2455"/>
    <w:bookmarkStart w:name="z2660" w:id="2456"/>
    <w:p>
      <w:pPr>
        <w:spacing w:after="0"/>
        <w:ind w:left="0"/>
        <w:jc w:val="both"/>
      </w:pPr>
      <w:r>
        <w:rPr>
          <w:rFonts w:ascii="Times New Roman"/>
          <w:b w:val="false"/>
          <w:i w:val="false"/>
          <w:color w:val="000000"/>
          <w:sz w:val="28"/>
        </w:rPr>
        <w:t>
      созыве годового и внеочередного общего собраний акционеров (участников);</w:t>
      </w:r>
    </w:p>
    <w:bookmarkEnd w:id="2456"/>
    <w:bookmarkStart w:name="z2661" w:id="2457"/>
    <w:p>
      <w:pPr>
        <w:spacing w:after="0"/>
        <w:ind w:left="0"/>
        <w:jc w:val="both"/>
      </w:pPr>
      <w:r>
        <w:rPr>
          <w:rFonts w:ascii="Times New Roman"/>
          <w:b w:val="false"/>
          <w:i w:val="false"/>
          <w:color w:val="000000"/>
          <w:sz w:val="28"/>
        </w:rPr>
        <w:t>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bookmarkEnd w:id="2457"/>
    <w:bookmarkStart w:name="z2662" w:id="2458"/>
    <w:p>
      <w:pPr>
        <w:spacing w:after="0"/>
        <w:ind w:left="0"/>
        <w:jc w:val="both"/>
      </w:pPr>
      <w:r>
        <w:rPr>
          <w:rFonts w:ascii="Times New Roman"/>
          <w:b w:val="false"/>
          <w:i w:val="false"/>
          <w:color w:val="000000"/>
          <w:sz w:val="28"/>
        </w:rPr>
        <w:t>
      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bookmarkEnd w:id="2458"/>
    <w:bookmarkStart w:name="z2663" w:id="2459"/>
    <w:p>
      <w:pPr>
        <w:spacing w:after="0"/>
        <w:ind w:left="0"/>
        <w:jc w:val="both"/>
      </w:pPr>
      <w:r>
        <w:rPr>
          <w:rFonts w:ascii="Times New Roman"/>
          <w:b w:val="false"/>
          <w:i w:val="false"/>
          <w:color w:val="000000"/>
          <w:sz w:val="28"/>
        </w:rPr>
        <w:t>
      выпуске облигаций и производных ценных бумаг;</w:t>
      </w:r>
    </w:p>
    <w:bookmarkEnd w:id="2459"/>
    <w:bookmarkStart w:name="z2664" w:id="2460"/>
    <w:p>
      <w:pPr>
        <w:spacing w:after="0"/>
        <w:ind w:left="0"/>
        <w:jc w:val="both"/>
      </w:pPr>
      <w:r>
        <w:rPr>
          <w:rFonts w:ascii="Times New Roman"/>
          <w:b w:val="false"/>
          <w:i w:val="false"/>
          <w:color w:val="000000"/>
          <w:sz w:val="28"/>
        </w:rPr>
        <w:t>
      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bookmarkEnd w:id="2460"/>
    <w:bookmarkStart w:name="z2665" w:id="2461"/>
    <w:p>
      <w:pPr>
        <w:spacing w:after="0"/>
        <w:ind w:left="0"/>
        <w:jc w:val="both"/>
      </w:pPr>
      <w:r>
        <w:rPr>
          <w:rFonts w:ascii="Times New Roman"/>
          <w:b w:val="false"/>
          <w:i w:val="false"/>
          <w:color w:val="000000"/>
          <w:sz w:val="28"/>
        </w:rPr>
        <w:t>
      дополнить подпунктом 6-1) следующего содержания:</w:t>
      </w:r>
    </w:p>
    <w:bookmarkEnd w:id="2461"/>
    <w:bookmarkStart w:name="z2666" w:id="2462"/>
    <w:p>
      <w:pPr>
        <w:spacing w:after="0"/>
        <w:ind w:left="0"/>
        <w:jc w:val="both"/>
      </w:pPr>
      <w:r>
        <w:rPr>
          <w:rFonts w:ascii="Times New Roman"/>
          <w:b w:val="false"/>
          <w:i w:val="false"/>
          <w:color w:val="000000"/>
          <w:sz w:val="28"/>
        </w:rPr>
        <w:t>
      "6-1) дроблении акций;";</w:t>
      </w:r>
    </w:p>
    <w:bookmarkEnd w:id="2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668" w:id="2463"/>
    <w:p>
      <w:pPr>
        <w:spacing w:after="0"/>
        <w:ind w:left="0"/>
        <w:jc w:val="both"/>
      </w:pPr>
      <w:r>
        <w:rPr>
          <w:rFonts w:ascii="Times New Roman"/>
          <w:b w:val="false"/>
          <w:i w:val="false"/>
          <w:color w:val="000000"/>
          <w:sz w:val="28"/>
        </w:rPr>
        <w:t>
      "8)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bookmarkEnd w:id="2463"/>
    <w:bookmarkStart w:name="z2669" w:id="2464"/>
    <w:p>
      <w:pPr>
        <w:spacing w:after="0"/>
        <w:ind w:left="0"/>
        <w:jc w:val="both"/>
      </w:pPr>
      <w:r>
        <w:rPr>
          <w:rFonts w:ascii="Times New Roman"/>
          <w:b w:val="false"/>
          <w:i w:val="false"/>
          <w:color w:val="000000"/>
          <w:sz w:val="28"/>
        </w:rPr>
        <w:t>
      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p>
    <w:bookmarkEnd w:id="2464"/>
    <w:bookmarkStart w:name="z2670" w:id="2465"/>
    <w:p>
      <w:pPr>
        <w:spacing w:after="0"/>
        <w:ind w:left="0"/>
        <w:jc w:val="both"/>
      </w:pPr>
      <w:r>
        <w:rPr>
          <w:rFonts w:ascii="Times New Roman"/>
          <w:b w:val="false"/>
          <w:i w:val="false"/>
          <w:color w:val="000000"/>
          <w:sz w:val="28"/>
        </w:rPr>
        <w:t>
      дополнить пунктами 7-1 и 7-2 следующего содержания:</w:t>
      </w:r>
    </w:p>
    <w:bookmarkEnd w:id="2465"/>
    <w:bookmarkStart w:name="z2671" w:id="2466"/>
    <w:p>
      <w:pPr>
        <w:spacing w:after="0"/>
        <w:ind w:left="0"/>
        <w:jc w:val="both"/>
      </w:pPr>
      <w:r>
        <w:rPr>
          <w:rFonts w:ascii="Times New Roman"/>
          <w:b w:val="false"/>
          <w:i w:val="false"/>
          <w:color w:val="000000"/>
          <w:sz w:val="28"/>
        </w:rPr>
        <w:t>
      "7-1. 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bookmarkEnd w:id="2466"/>
    <w:bookmarkStart w:name="z2672" w:id="2467"/>
    <w:p>
      <w:pPr>
        <w:spacing w:after="0"/>
        <w:ind w:left="0"/>
        <w:jc w:val="both"/>
      </w:pPr>
      <w:r>
        <w:rPr>
          <w:rFonts w:ascii="Times New Roman"/>
          <w:b w:val="false"/>
          <w:i w:val="false"/>
          <w:color w:val="000000"/>
          <w:sz w:val="28"/>
        </w:rPr>
        <w:t>
      7-2. Требования пункта 2 настоящей статьи распространяются на организации – резиденты Республики Казахстан, осуществившие выпуск эмиссионных ценных бумаг на территории Международного финансового центра "Астана".";</w:t>
      </w:r>
    </w:p>
    <w:bookmarkEnd w:id="2467"/>
    <w:bookmarkStart w:name="z2673" w:id="2468"/>
    <w:p>
      <w:pPr>
        <w:spacing w:after="0"/>
        <w:ind w:left="0"/>
        <w:jc w:val="both"/>
      </w:pPr>
      <w:r>
        <w:rPr>
          <w:rFonts w:ascii="Times New Roman"/>
          <w:b w:val="false"/>
          <w:i w:val="false"/>
          <w:color w:val="000000"/>
          <w:sz w:val="28"/>
        </w:rPr>
        <w:t xml:space="preserve">
      62) подпункт 3) </w:t>
      </w:r>
      <w:r>
        <w:rPr>
          <w:rFonts w:ascii="Times New Roman"/>
          <w:b w:val="false"/>
          <w:i w:val="false"/>
          <w:color w:val="000000"/>
          <w:sz w:val="28"/>
        </w:rPr>
        <w:t>статьи 103</w:t>
      </w:r>
      <w:r>
        <w:rPr>
          <w:rFonts w:ascii="Times New Roman"/>
          <w:b w:val="false"/>
          <w:i w:val="false"/>
          <w:color w:val="000000"/>
          <w:sz w:val="28"/>
        </w:rPr>
        <w:t xml:space="preserve"> изложить в следующей редакции:</w:t>
      </w:r>
    </w:p>
    <w:bookmarkEnd w:id="2468"/>
    <w:bookmarkStart w:name="z2674" w:id="2469"/>
    <w:p>
      <w:pPr>
        <w:spacing w:after="0"/>
        <w:ind w:left="0"/>
        <w:jc w:val="both"/>
      </w:pPr>
      <w:r>
        <w:rPr>
          <w:rFonts w:ascii="Times New Roman"/>
          <w:b w:val="false"/>
          <w:i w:val="false"/>
          <w:color w:val="000000"/>
          <w:sz w:val="28"/>
        </w:rPr>
        <w:t>
      "3)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bookmarkEnd w:id="2469"/>
    <w:bookmarkStart w:name="z2675" w:id="2470"/>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подпункт 1)</w:t>
      </w:r>
      <w:r>
        <w:rPr>
          <w:rFonts w:ascii="Times New Roman"/>
          <w:b w:val="false"/>
          <w:i w:val="false"/>
          <w:color w:val="000000"/>
          <w:sz w:val="28"/>
        </w:rPr>
        <w:t xml:space="preserve"> статьи 110 изложить в следующей редакции:</w:t>
      </w:r>
    </w:p>
    <w:bookmarkEnd w:id="2470"/>
    <w:bookmarkStart w:name="z2676" w:id="2471"/>
    <w:p>
      <w:pPr>
        <w:spacing w:after="0"/>
        <w:ind w:left="0"/>
        <w:jc w:val="both"/>
      </w:pPr>
      <w:r>
        <w:rPr>
          <w:rFonts w:ascii="Times New Roman"/>
          <w:b w:val="false"/>
          <w:i w:val="false"/>
          <w:color w:val="000000"/>
          <w:sz w:val="28"/>
        </w:rPr>
        <w:t>
      "1) соблюдение эмитентами негосударственных эмиссионных ценных бумаг условий, установленных условиями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bookmarkEnd w:id="2471"/>
    <w:bookmarkStart w:name="z2677" w:id="247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w:t>
      </w:r>
    </w:p>
    <w:bookmarkEnd w:id="2472"/>
    <w:bookmarkStart w:name="z2678" w:id="24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w:t>
      </w:r>
      <w:r>
        <w:rPr>
          <w:rFonts w:ascii="Times New Roman"/>
          <w:b w:val="false"/>
          <w:i w:val="false"/>
          <w:color w:val="000000"/>
          <w:sz w:val="28"/>
        </w:rPr>
        <w:t xml:space="preserve"> статьи 1 изложить в следующей редакции:</w:t>
      </w:r>
    </w:p>
    <w:bookmarkEnd w:id="2473"/>
    <w:bookmarkStart w:name="z2679" w:id="2474"/>
    <w:p>
      <w:pPr>
        <w:spacing w:after="0"/>
        <w:ind w:left="0"/>
        <w:jc w:val="both"/>
      </w:pPr>
      <w:r>
        <w:rPr>
          <w:rFonts w:ascii="Times New Roman"/>
          <w:b w:val="false"/>
          <w:i w:val="false"/>
          <w:color w:val="000000"/>
          <w:sz w:val="28"/>
        </w:rPr>
        <w:t>
      "6) финансовые услуги – деятельность профессиональных участников страхового рынка (за исключением актуариев), профессиональных участников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микрофинансовую деятельность,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bookmarkEnd w:id="2474"/>
    <w:bookmarkStart w:name="z2680" w:id="2475"/>
    <w:p>
      <w:pPr>
        <w:spacing w:after="0"/>
        <w:ind w:left="0"/>
        <w:jc w:val="both"/>
      </w:pPr>
      <w:r>
        <w:rPr>
          <w:rFonts w:ascii="Times New Roman"/>
          <w:b w:val="false"/>
          <w:i w:val="false"/>
          <w:color w:val="000000"/>
          <w:sz w:val="28"/>
        </w:rPr>
        <w:t>
      единого накопительного пенсионного фонда;</w:t>
      </w:r>
    </w:p>
    <w:bookmarkEnd w:id="2475"/>
    <w:bookmarkStart w:name="z2681" w:id="2476"/>
    <w:p>
      <w:pPr>
        <w:spacing w:after="0"/>
        <w:ind w:left="0"/>
        <w:jc w:val="both"/>
      </w:pPr>
      <w:r>
        <w:rPr>
          <w:rFonts w:ascii="Times New Roman"/>
          <w:b w:val="false"/>
          <w:i w:val="false"/>
          <w:color w:val="000000"/>
          <w:sz w:val="28"/>
        </w:rPr>
        <w:t>
      центрального депозитария;</w:t>
      </w:r>
    </w:p>
    <w:bookmarkEnd w:id="2476"/>
    <w:bookmarkStart w:name="z2682" w:id="2477"/>
    <w:p>
      <w:pPr>
        <w:spacing w:after="0"/>
        <w:ind w:left="0"/>
        <w:jc w:val="both"/>
      </w:pPr>
      <w:r>
        <w:rPr>
          <w:rFonts w:ascii="Times New Roman"/>
          <w:b w:val="false"/>
          <w:i w:val="false"/>
          <w:color w:val="000000"/>
          <w:sz w:val="28"/>
        </w:rPr>
        <w:t>
      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квазигосударственного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квазигосударственного сектора имеют имущественные права;</w:t>
      </w:r>
    </w:p>
    <w:bookmarkEnd w:id="2477"/>
    <w:bookmarkStart w:name="z2683" w:id="2478"/>
    <w:p>
      <w:pPr>
        <w:spacing w:after="0"/>
        <w:ind w:left="0"/>
        <w:jc w:val="both"/>
      </w:pPr>
      <w:r>
        <w:rPr>
          <w:rFonts w:ascii="Times New Roman"/>
          <w:b w:val="false"/>
          <w:i w:val="false"/>
          <w:color w:val="000000"/>
          <w:sz w:val="28"/>
        </w:rPr>
        <w:t>
      обществ взаимного страхования;</w:t>
      </w:r>
    </w:p>
    <w:bookmarkEnd w:id="2478"/>
    <w:bookmarkStart w:name="z2684" w:id="2479"/>
    <w:p>
      <w:pPr>
        <w:spacing w:after="0"/>
        <w:ind w:left="0"/>
        <w:jc w:val="both"/>
      </w:pPr>
      <w:r>
        <w:rPr>
          <w:rFonts w:ascii="Times New Roman"/>
          <w:b w:val="false"/>
          <w:i w:val="false"/>
          <w:color w:val="000000"/>
          <w:sz w:val="28"/>
        </w:rPr>
        <w:t>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2479"/>
    <w:bookmarkStart w:name="z2685" w:id="2480"/>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6-5</w:t>
      </w:r>
      <w:r>
        <w:rPr>
          <w:rFonts w:ascii="Times New Roman"/>
          <w:b w:val="false"/>
          <w:i w:val="false"/>
          <w:color w:val="000000"/>
          <w:sz w:val="28"/>
        </w:rPr>
        <w:t>:</w:t>
      </w:r>
    </w:p>
    <w:bookmarkEnd w:id="2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 </w:t>
      </w:r>
    </w:p>
    <w:bookmarkStart w:name="z2687" w:id="2481"/>
    <w:p>
      <w:pPr>
        <w:spacing w:after="0"/>
        <w:ind w:left="0"/>
        <w:jc w:val="both"/>
      </w:pPr>
      <w:r>
        <w:rPr>
          <w:rFonts w:ascii="Times New Roman"/>
          <w:b w:val="false"/>
          <w:i w:val="false"/>
          <w:color w:val="000000"/>
          <w:sz w:val="28"/>
        </w:rPr>
        <w:t>
      "3) определяет порядок применения к финансовым организациям и иным лицам ограниченных мер воздействия, мер надзорного реагирования, предусмотренных законами Республики Казахстан, по вопросам, входящим в его компетенцию;";</w:t>
      </w:r>
    </w:p>
    <w:bookmarkEnd w:id="2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 </w:t>
      </w:r>
    </w:p>
    <w:bookmarkStart w:name="z2689" w:id="2482"/>
    <w:p>
      <w:pPr>
        <w:spacing w:after="0"/>
        <w:ind w:left="0"/>
        <w:jc w:val="both"/>
      </w:pPr>
      <w:r>
        <w:rPr>
          <w:rFonts w:ascii="Times New Roman"/>
          <w:b w:val="false"/>
          <w:i w:val="false"/>
          <w:color w:val="000000"/>
          <w:sz w:val="28"/>
        </w:rPr>
        <w:t>
      дополнить подпунктом 18-2) следующего содержания:</w:t>
      </w:r>
    </w:p>
    <w:bookmarkEnd w:id="2482"/>
    <w:bookmarkStart w:name="z2690" w:id="2483"/>
    <w:p>
      <w:pPr>
        <w:spacing w:after="0"/>
        <w:ind w:left="0"/>
        <w:jc w:val="both"/>
      </w:pPr>
      <w:r>
        <w:rPr>
          <w:rFonts w:ascii="Times New Roman"/>
          <w:b w:val="false"/>
          <w:i w:val="false"/>
          <w:color w:val="000000"/>
          <w:sz w:val="28"/>
        </w:rPr>
        <w:t xml:space="preserve">
      "18-2) утверждает размеры таргетируемой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гражданско-правовой ответственности владельцев транспортных средств";";</w:t>
      </w:r>
    </w:p>
    <w:bookmarkEnd w:id="2483"/>
    <w:bookmarkStart w:name="z2691" w:id="248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w:t>
      </w:r>
      <w:r>
        <w:rPr>
          <w:rFonts w:ascii="Times New Roman"/>
          <w:b w:val="false"/>
          <w:i w:val="false"/>
          <w:color w:val="000000"/>
          <w:sz w:val="28"/>
        </w:rPr>
        <w:t>:</w:t>
      </w:r>
    </w:p>
    <w:bookmarkEnd w:id="2484"/>
    <w:bookmarkStart w:name="z2692" w:id="24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485"/>
    <w:bookmarkStart w:name="z2693" w:id="2486"/>
    <w:p>
      <w:pPr>
        <w:spacing w:after="0"/>
        <w:ind w:left="0"/>
        <w:jc w:val="both"/>
      </w:pPr>
      <w:r>
        <w:rPr>
          <w:rFonts w:ascii="Times New Roman"/>
          <w:b w:val="false"/>
          <w:i w:val="false"/>
          <w:color w:val="000000"/>
          <w:sz w:val="28"/>
        </w:rPr>
        <w:t>
      дополнить подпунктами 1-1) и 3-5) следующего содержания:</w:t>
      </w:r>
    </w:p>
    <w:bookmarkEnd w:id="2486"/>
    <w:bookmarkStart w:name="z2694" w:id="2487"/>
    <w:p>
      <w:pPr>
        <w:spacing w:after="0"/>
        <w:ind w:left="0"/>
        <w:jc w:val="both"/>
      </w:pPr>
      <w:r>
        <w:rPr>
          <w:rFonts w:ascii="Times New Roman"/>
          <w:b w:val="false"/>
          <w:i w:val="false"/>
          <w:color w:val="000000"/>
          <w:sz w:val="28"/>
        </w:rPr>
        <w:t>
      "1-1) в случаях, предусмотренных законами Республики Казахстан, выдает разрешения на добровольную реорганизацию микрофинансовой организации в форме конвертации в банк;";</w:t>
      </w:r>
    </w:p>
    <w:bookmarkEnd w:id="2487"/>
    <w:bookmarkStart w:name="z2695" w:id="2488"/>
    <w:p>
      <w:pPr>
        <w:spacing w:after="0"/>
        <w:ind w:left="0"/>
        <w:jc w:val="both"/>
      </w:pPr>
      <w:r>
        <w:rPr>
          <w:rFonts w:ascii="Times New Roman"/>
          <w:b w:val="false"/>
          <w:i w:val="false"/>
          <w:color w:val="000000"/>
          <w:sz w:val="28"/>
        </w:rPr>
        <w:t>
      "3-5) ведет реестр действующих согласий на назначение (избрание) руководящих работников банков, страховых (перестраховочных) организаций, страховых брокеров,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банковских, страховых холдингов, акционерного общества "Фонд гарантирования страховых выплат";";</w:t>
      </w:r>
    </w:p>
    <w:bookmarkEnd w:id="2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2697" w:id="2489"/>
    <w:p>
      <w:pPr>
        <w:spacing w:after="0"/>
        <w:ind w:left="0"/>
        <w:jc w:val="both"/>
      </w:pPr>
      <w:r>
        <w:rPr>
          <w:rFonts w:ascii="Times New Roman"/>
          <w:b w:val="false"/>
          <w:i w:val="false"/>
          <w:color w:val="000000"/>
          <w:sz w:val="28"/>
        </w:rPr>
        <w:t>
      "9) применяет к финансовым организациям и иным лицам, филиалам банков – нерезидентов Республики Казахстан, филиалам страховых (перестраховочных) организаций – нерезидентов Республики Казахстан, филиалам страховых брокеров – нерезидентов Республики Казахстан ограниченные меры воздействия, меры надзорного реагирования, в том числе с 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bookmarkEnd w:id="2489"/>
    <w:bookmarkStart w:name="z2698" w:id="24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2490"/>
    <w:bookmarkStart w:name="z2699" w:id="2491"/>
    <w:p>
      <w:pPr>
        <w:spacing w:after="0"/>
        <w:ind w:left="0"/>
        <w:jc w:val="both"/>
      </w:pPr>
      <w:r>
        <w:rPr>
          <w:rFonts w:ascii="Times New Roman"/>
          <w:b w:val="false"/>
          <w:i w:val="false"/>
          <w:color w:val="000000"/>
          <w:sz w:val="28"/>
        </w:rPr>
        <w:t>
      абзац первый изложить в следующей редакции:</w:t>
      </w:r>
    </w:p>
    <w:bookmarkEnd w:id="2491"/>
    <w:bookmarkStart w:name="z2700" w:id="2492"/>
    <w:p>
      <w:pPr>
        <w:spacing w:after="0"/>
        <w:ind w:left="0"/>
        <w:jc w:val="both"/>
      </w:pPr>
      <w:r>
        <w:rPr>
          <w:rFonts w:ascii="Times New Roman"/>
          <w:b w:val="false"/>
          <w:i w:val="false"/>
          <w:color w:val="000000"/>
          <w:sz w:val="28"/>
        </w:rPr>
        <w:t>
      "2. Уполномоченный орган вправе проводить проверки финансовых организаций и их аффилированных лиц,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в том числе с привлечением аудиторских организаций, оценщиков и специалистов в области финансовых технологий с целью:";</w:t>
      </w:r>
    </w:p>
    <w:bookmarkEnd w:id="2492"/>
    <w:bookmarkStart w:name="z2701" w:id="2493"/>
    <w:p>
      <w:pPr>
        <w:spacing w:after="0"/>
        <w:ind w:left="0"/>
        <w:jc w:val="both"/>
      </w:pPr>
      <w:r>
        <w:rPr>
          <w:rFonts w:ascii="Times New Roman"/>
          <w:b w:val="false"/>
          <w:i w:val="false"/>
          <w:color w:val="000000"/>
          <w:sz w:val="28"/>
        </w:rPr>
        <w:t>
      в подпункте 1) слово "аффилиированных" заменить словом "аффилированных";</w:t>
      </w:r>
    </w:p>
    <w:bookmarkEnd w:id="2493"/>
    <w:bookmarkStart w:name="z2702" w:id="2494"/>
    <w:p>
      <w:pPr>
        <w:spacing w:after="0"/>
        <w:ind w:left="0"/>
        <w:jc w:val="both"/>
      </w:pPr>
      <w:r>
        <w:rPr>
          <w:rFonts w:ascii="Times New Roman"/>
          <w:b w:val="false"/>
          <w:i w:val="false"/>
          <w:color w:val="000000"/>
          <w:sz w:val="28"/>
        </w:rPr>
        <w:t>
      в подпункте 2) слово "аффилиированными" заменить словом "аффилированными";</w:t>
      </w:r>
    </w:p>
    <w:bookmarkEnd w:id="2494"/>
    <w:bookmarkStart w:name="z2703" w:id="2495"/>
    <w:p>
      <w:pPr>
        <w:spacing w:after="0"/>
        <w:ind w:left="0"/>
        <w:jc w:val="both"/>
      </w:pPr>
      <w:r>
        <w:rPr>
          <w:rFonts w:ascii="Times New Roman"/>
          <w:b w:val="false"/>
          <w:i w:val="false"/>
          <w:color w:val="000000"/>
          <w:sz w:val="28"/>
        </w:rPr>
        <w:t>
      дополнить подпунктами 6) и 7) следующего содержания:</w:t>
      </w:r>
    </w:p>
    <w:bookmarkEnd w:id="2495"/>
    <w:bookmarkStart w:name="z2704" w:id="2496"/>
    <w:p>
      <w:pPr>
        <w:spacing w:after="0"/>
        <w:ind w:left="0"/>
        <w:jc w:val="both"/>
      </w:pPr>
      <w:r>
        <w:rPr>
          <w:rFonts w:ascii="Times New Roman"/>
          <w:b w:val="false"/>
          <w:i w:val="false"/>
          <w:color w:val="000000"/>
          <w:sz w:val="28"/>
        </w:rPr>
        <w:t>
      "6) выявления и (или) предупреждения рисков, присущих информационным технологиям, при совершении финансовых операций;</w:t>
      </w:r>
    </w:p>
    <w:bookmarkEnd w:id="2496"/>
    <w:bookmarkStart w:name="z2705" w:id="2497"/>
    <w:p>
      <w:pPr>
        <w:spacing w:after="0"/>
        <w:ind w:left="0"/>
        <w:jc w:val="both"/>
      </w:pPr>
      <w:r>
        <w:rPr>
          <w:rFonts w:ascii="Times New Roman"/>
          <w:b w:val="false"/>
          <w:i w:val="false"/>
          <w:color w:val="000000"/>
          <w:sz w:val="28"/>
        </w:rPr>
        <w:t>
      7) оценки объективности определения стоимости финансовых инструментов.";</w:t>
      </w:r>
    </w:p>
    <w:bookmarkEnd w:id="2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2707" w:id="2498"/>
    <w:p>
      <w:pPr>
        <w:spacing w:after="0"/>
        <w:ind w:left="0"/>
        <w:jc w:val="both"/>
      </w:pPr>
      <w:r>
        <w:rPr>
          <w:rFonts w:ascii="Times New Roman"/>
          <w:b w:val="false"/>
          <w:i w:val="false"/>
          <w:color w:val="000000"/>
          <w:sz w:val="28"/>
        </w:rPr>
        <w:t>
      "2-2. Уполномоченный орган вправе иметь своего представителя в банках, филиалах банков – нерезидентов Республики Казахстан, филиалах страховых (перестраховочных) организаций – нерезидентов Республики Казахстан, банковских холдингах, управляющих инвестиционным портфелем, страховых (перестраховочных) организациях, страховых холдингах,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представитель), в целях осуществления надзорных функций.";</w:t>
      </w:r>
    </w:p>
    <w:bookmarkEnd w:id="2498"/>
    <w:bookmarkStart w:name="z2708" w:id="24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12 изложить в следующей редакции:</w:t>
      </w:r>
    </w:p>
    <w:bookmarkEnd w:id="2499"/>
    <w:bookmarkStart w:name="z2709" w:id="2500"/>
    <w:p>
      <w:pPr>
        <w:spacing w:after="0"/>
        <w:ind w:left="0"/>
        <w:jc w:val="both"/>
      </w:pPr>
      <w:r>
        <w:rPr>
          <w:rFonts w:ascii="Times New Roman"/>
          <w:b w:val="false"/>
          <w:i w:val="false"/>
          <w:color w:val="000000"/>
          <w:sz w:val="28"/>
        </w:rPr>
        <w:t>
      "2) осуществляет государственную регистрацию выпусков негосударственных эмиссионных ценных бумаг, исламских ценных бумаг, производных ценных бумаг;</w:t>
      </w:r>
    </w:p>
    <w:bookmarkEnd w:id="2500"/>
    <w:bookmarkStart w:name="z2710" w:id="2501"/>
    <w:p>
      <w:pPr>
        <w:spacing w:after="0"/>
        <w:ind w:left="0"/>
        <w:jc w:val="both"/>
      </w:pPr>
      <w:r>
        <w:rPr>
          <w:rFonts w:ascii="Times New Roman"/>
          <w:b w:val="false"/>
          <w:i w:val="false"/>
          <w:color w:val="000000"/>
          <w:sz w:val="28"/>
        </w:rPr>
        <w:t>
      рассматривает и утверждает отчеты об итогах размещения акций, отчеты об обмене размещенных акций акционерного общества одного вида на акции данного акционерного общества другого вида, отчеты об итогах размещения или погашения исламских ценных бумаг и производных ценных бумаг;</w:t>
      </w:r>
    </w:p>
    <w:bookmarkEnd w:id="2501"/>
    <w:bookmarkStart w:name="z2711" w:id="2502"/>
    <w:p>
      <w:pPr>
        <w:spacing w:after="0"/>
        <w:ind w:left="0"/>
        <w:jc w:val="both"/>
      </w:pPr>
      <w:r>
        <w:rPr>
          <w:rFonts w:ascii="Times New Roman"/>
          <w:b w:val="false"/>
          <w:i w:val="false"/>
          <w:color w:val="000000"/>
          <w:sz w:val="28"/>
        </w:rPr>
        <w:t>
      производит аннулирование выпусков акций и облигаций;";</w:t>
      </w:r>
    </w:p>
    <w:bookmarkEnd w:id="2502"/>
    <w:bookmarkStart w:name="z2712" w:id="2503"/>
    <w:p>
      <w:pPr>
        <w:spacing w:after="0"/>
        <w:ind w:left="0"/>
        <w:jc w:val="both"/>
      </w:pPr>
      <w:r>
        <w:rPr>
          <w:rFonts w:ascii="Times New Roman"/>
          <w:b w:val="false"/>
          <w:i w:val="false"/>
          <w:color w:val="000000"/>
          <w:sz w:val="28"/>
        </w:rPr>
        <w:t>
      "4) устанавливает условия и порядок государственной регистрации выпусков ценных бумаг, в том числе производных ценных бумаг, рассмотрения отчетов об итогах их размещения, отчетов об итогах размещения или погашения исламских ценных бумаг и производных ценных бумаг, а также их аннулирования;";</w:t>
      </w:r>
    </w:p>
    <w:bookmarkEnd w:id="2503"/>
    <w:bookmarkStart w:name="z2713" w:id="2504"/>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13-3 изложить в следующей редакции:</w:t>
      </w:r>
    </w:p>
    <w:bookmarkEnd w:id="2504"/>
    <w:bookmarkStart w:name="z2714" w:id="2505"/>
    <w:p>
      <w:pPr>
        <w:spacing w:after="0"/>
        <w:ind w:left="0"/>
        <w:jc w:val="both"/>
      </w:pPr>
      <w:r>
        <w:rPr>
          <w:rFonts w:ascii="Times New Roman"/>
          <w:b w:val="false"/>
          <w:i w:val="false"/>
          <w:color w:val="000000"/>
          <w:sz w:val="28"/>
        </w:rPr>
        <w:t>
      "4.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перечень участников, порядок и условия применения к участникам особого режима регулирования требований законодательства Республики Казахстан.";</w:t>
      </w:r>
    </w:p>
    <w:bookmarkEnd w:id="2505"/>
    <w:bookmarkStart w:name="z2715" w:id="250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13-5</w:t>
      </w:r>
      <w:r>
        <w:rPr>
          <w:rFonts w:ascii="Times New Roman"/>
          <w:b w:val="false"/>
          <w:i w:val="false"/>
          <w:color w:val="000000"/>
          <w:sz w:val="28"/>
        </w:rPr>
        <w:t>:</w:t>
      </w:r>
    </w:p>
    <w:bookmarkEnd w:id="2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717" w:id="2507"/>
    <w:p>
      <w:pPr>
        <w:spacing w:after="0"/>
        <w:ind w:left="0"/>
        <w:jc w:val="both"/>
      </w:pPr>
      <w:r>
        <w:rPr>
          <w:rFonts w:ascii="Times New Roman"/>
          <w:b w:val="false"/>
          <w:i w:val="false"/>
          <w:color w:val="000000"/>
          <w:sz w:val="28"/>
        </w:rPr>
        <w:t>
      "1. Уполномоченный орган вправе использовать мотивированное суждение в отношении:</w:t>
      </w:r>
    </w:p>
    <w:bookmarkEnd w:id="2507"/>
    <w:bookmarkStart w:name="z2718" w:id="2508"/>
    <w:p>
      <w:pPr>
        <w:spacing w:after="0"/>
        <w:ind w:left="0"/>
        <w:jc w:val="both"/>
      </w:pPr>
      <w:r>
        <w:rPr>
          <w:rFonts w:ascii="Times New Roman"/>
          <w:b w:val="false"/>
          <w:i w:val="false"/>
          <w:color w:val="000000"/>
          <w:sz w:val="28"/>
        </w:rPr>
        <w:t>
      1)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групп и (или) организаций, входящих в состав страховых групп, страховых брокеров,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bookmarkEnd w:id="2508"/>
    <w:bookmarkStart w:name="z2719" w:id="2509"/>
    <w:p>
      <w:pPr>
        <w:spacing w:after="0"/>
        <w:ind w:left="0"/>
        <w:jc w:val="both"/>
      </w:pPr>
      <w:r>
        <w:rPr>
          <w:rFonts w:ascii="Times New Roman"/>
          <w:b w:val="false"/>
          <w:i w:val="false"/>
          <w:color w:val="000000"/>
          <w:sz w:val="28"/>
        </w:rPr>
        <w:t>
      2) руководящих работников, кандидатов на должности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bookmarkEnd w:id="2509"/>
    <w:bookmarkStart w:name="z2720" w:id="2510"/>
    <w:p>
      <w:pPr>
        <w:spacing w:after="0"/>
        <w:ind w:left="0"/>
        <w:jc w:val="both"/>
      </w:pPr>
      <w:r>
        <w:rPr>
          <w:rFonts w:ascii="Times New Roman"/>
          <w:b w:val="false"/>
          <w:i w:val="false"/>
          <w:color w:val="000000"/>
          <w:sz w:val="28"/>
        </w:rPr>
        <w:t>
      в части второй пункта 2:</w:t>
      </w:r>
    </w:p>
    <w:bookmarkEnd w:id="2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722" w:id="2511"/>
    <w:p>
      <w:pPr>
        <w:spacing w:after="0"/>
        <w:ind w:left="0"/>
        <w:jc w:val="both"/>
      </w:pPr>
      <w:r>
        <w:rPr>
          <w:rFonts w:ascii="Times New Roman"/>
          <w:b w:val="false"/>
          <w:i w:val="false"/>
          <w:color w:val="000000"/>
          <w:sz w:val="28"/>
        </w:rPr>
        <w:t>
      "1)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при уведомлении банком, банковским холдингом, страховой (перестраховочной) организацией, страховым холдингом, страховым брокером, организацией, гарантирующей осуществление страховых выплат, профессиональным участником рынка ценных бумаг (за исключением организаций, осуществляющих трансфер-агентскую деятельность) и организацией,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bookmarkEnd w:id="2511"/>
    <w:bookmarkStart w:name="z2723" w:id="2512"/>
    <w:p>
      <w:pPr>
        <w:spacing w:after="0"/>
        <w:ind w:left="0"/>
        <w:jc w:val="both"/>
      </w:pPr>
      <w:r>
        <w:rPr>
          <w:rFonts w:ascii="Times New Roman"/>
          <w:b w:val="false"/>
          <w:i w:val="false"/>
          <w:color w:val="000000"/>
          <w:sz w:val="28"/>
        </w:rPr>
        <w:t>
      дополнить подпунктами 1-1) и 5) следующего содержания:</w:t>
      </w:r>
    </w:p>
    <w:bookmarkEnd w:id="2512"/>
    <w:bookmarkStart w:name="z2724" w:id="2513"/>
    <w:p>
      <w:pPr>
        <w:spacing w:after="0"/>
        <w:ind w:left="0"/>
        <w:jc w:val="both"/>
      </w:pPr>
      <w:r>
        <w:rPr>
          <w:rFonts w:ascii="Times New Roman"/>
          <w:b w:val="false"/>
          <w:i w:val="false"/>
          <w:color w:val="000000"/>
          <w:sz w:val="28"/>
        </w:rPr>
        <w:t>
      "1-1) оценки деловой репутации на предмет наличия либо отсутствия безупречной деловой репутации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в период осуществления ими своих обязанностей или в период действия выданного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bookmarkEnd w:id="2513"/>
    <w:bookmarkStart w:name="z2725" w:id="2514"/>
    <w:p>
      <w:pPr>
        <w:spacing w:after="0"/>
        <w:ind w:left="0"/>
        <w:jc w:val="both"/>
      </w:pPr>
      <w:r>
        <w:rPr>
          <w:rFonts w:ascii="Times New Roman"/>
          <w:b w:val="false"/>
          <w:i w:val="false"/>
          <w:color w:val="000000"/>
          <w:sz w:val="28"/>
        </w:rPr>
        <w:t>
      "5) определения лиц, которые являются (совместно являются) крупными участниками банка, страховой (перестраховочной) организации, банковскими, страховыми холдингами.";</w:t>
      </w:r>
    </w:p>
    <w:bookmarkEnd w:id="2514"/>
    <w:bookmarkStart w:name="z2726" w:id="251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515"/>
    <w:bookmarkStart w:name="z2727" w:id="2516"/>
    <w:p>
      <w:pPr>
        <w:spacing w:after="0"/>
        <w:ind w:left="0"/>
        <w:jc w:val="both"/>
      </w:pPr>
      <w:r>
        <w:rPr>
          <w:rFonts w:ascii="Times New Roman"/>
          <w:b w:val="false"/>
          <w:i w:val="false"/>
          <w:color w:val="000000"/>
          <w:sz w:val="28"/>
        </w:rPr>
        <w:t>
      "Мотивированное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подпункте 1) пункта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органов и организаций, иных доступных источников и являющейся существенной для формирования мотивированного суждения.";</w:t>
      </w:r>
    </w:p>
    <w:bookmarkEnd w:id="2516"/>
    <w:bookmarkStart w:name="z2728" w:id="2517"/>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15 изложить в следующей редакции:</w:t>
      </w:r>
    </w:p>
    <w:bookmarkEnd w:id="2517"/>
    <w:bookmarkStart w:name="z2729" w:id="2518"/>
    <w:p>
      <w:pPr>
        <w:spacing w:after="0"/>
        <w:ind w:left="0"/>
        <w:jc w:val="both"/>
      </w:pPr>
      <w:r>
        <w:rPr>
          <w:rFonts w:ascii="Times New Roman"/>
          <w:b w:val="false"/>
          <w:i w:val="false"/>
          <w:color w:val="000000"/>
          <w:sz w:val="28"/>
        </w:rPr>
        <w:t>
      "Под иными организациями, указанными в части первой настоящего пункта, понимаются Комитет Международного финансового центра "Астана" по регулированию финансовых услуг,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bookmarkEnd w:id="2518"/>
    <w:bookmarkStart w:name="z2730" w:id="25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15-6 дополнить подпунктом 3-1) следующего содержания: </w:t>
      </w:r>
    </w:p>
    <w:bookmarkEnd w:id="2519"/>
    <w:bookmarkStart w:name="z2731" w:id="2520"/>
    <w:p>
      <w:pPr>
        <w:spacing w:after="0"/>
        <w:ind w:left="0"/>
        <w:jc w:val="both"/>
      </w:pPr>
      <w:r>
        <w:rPr>
          <w:rFonts w:ascii="Times New Roman"/>
          <w:b w:val="false"/>
          <w:i w:val="false"/>
          <w:color w:val="000000"/>
          <w:sz w:val="28"/>
        </w:rPr>
        <w:t>
      "3-1) осмотра помещения юридических лиц, исключительной деятельностью которых является инкассация банкнот, монет и ценностей, на соответствие квалификационным требованиям;";</w:t>
      </w:r>
    </w:p>
    <w:bookmarkEnd w:id="2520"/>
    <w:bookmarkStart w:name="z2732" w:id="2521"/>
    <w:p>
      <w:pPr>
        <w:spacing w:after="0"/>
        <w:ind w:left="0"/>
        <w:jc w:val="both"/>
      </w:pPr>
      <w:r>
        <w:rPr>
          <w:rFonts w:ascii="Times New Roman"/>
          <w:b w:val="false"/>
          <w:i w:val="false"/>
          <w:color w:val="000000"/>
          <w:sz w:val="28"/>
        </w:rPr>
        <w:t xml:space="preserve">
      9)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15-9 изложить в следующей редакции:</w:t>
      </w:r>
    </w:p>
    <w:bookmarkEnd w:id="2521"/>
    <w:bookmarkStart w:name="z2733" w:id="2522"/>
    <w:p>
      <w:pPr>
        <w:spacing w:after="0"/>
        <w:ind w:left="0"/>
        <w:jc w:val="both"/>
      </w:pPr>
      <w:r>
        <w:rPr>
          <w:rFonts w:ascii="Times New Roman"/>
          <w:b w:val="false"/>
          <w:i w:val="false"/>
          <w:color w:val="000000"/>
          <w:sz w:val="28"/>
        </w:rPr>
        <w:t>
      "1.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bookmarkEnd w:id="2522"/>
    <w:bookmarkStart w:name="z2734" w:id="252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15-13</w:t>
      </w:r>
      <w:r>
        <w:rPr>
          <w:rFonts w:ascii="Times New Roman"/>
          <w:b w:val="false"/>
          <w:i w:val="false"/>
          <w:color w:val="000000"/>
          <w:sz w:val="28"/>
        </w:rPr>
        <w:t xml:space="preserve"> дополнить пунктом 3-1 следующего содержания:</w:t>
      </w:r>
    </w:p>
    <w:bookmarkEnd w:id="2523"/>
    <w:bookmarkStart w:name="z2735" w:id="2524"/>
    <w:p>
      <w:pPr>
        <w:spacing w:after="0"/>
        <w:ind w:left="0"/>
        <w:jc w:val="both"/>
      </w:pPr>
      <w:r>
        <w:rPr>
          <w:rFonts w:ascii="Times New Roman"/>
          <w:b w:val="false"/>
          <w:i w:val="false"/>
          <w:color w:val="000000"/>
          <w:sz w:val="28"/>
        </w:rPr>
        <w:t>
      "3-1. В течение одного года после прекращения работы в уполномоченном органе должностное лицо уполномоченного органа не может быть принято на работу в коммерческую организацию, если за последний год перед прекращением работы в уполномоченном органе в период выполнения своих должностных полномочий указанное лицо в силу своих должностных полномочий непосредственно осуществляло функции контроля в форме проверок данной коммерческой организации либо деятельность данной коммерческой организации была непосредственно связана с указанным должностным лицом уполномоченного органа в соответствии с его должностными полномочиями.".</w:t>
      </w:r>
    </w:p>
    <w:bookmarkEnd w:id="2524"/>
    <w:bookmarkStart w:name="z2736" w:id="2525"/>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декабря 2003 года "Об обязательном страховании туриста":</w:t>
      </w:r>
    </w:p>
    <w:bookmarkEnd w:id="2525"/>
    <w:bookmarkStart w:name="z2737" w:id="25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8 изложить в следующей редакции:</w:t>
      </w:r>
    </w:p>
    <w:bookmarkEnd w:id="2526"/>
    <w:bookmarkStart w:name="z2738" w:id="2527"/>
    <w:p>
      <w:pPr>
        <w:spacing w:after="0"/>
        <w:ind w:left="0"/>
        <w:jc w:val="both"/>
      </w:pPr>
      <w:r>
        <w:rPr>
          <w:rFonts w:ascii="Times New Roman"/>
          <w:b w:val="false"/>
          <w:i w:val="false"/>
          <w:color w:val="000000"/>
          <w:sz w:val="28"/>
        </w:rPr>
        <w:t>
      "3. Страховщик не вправе отказать страхователю в заключении договора обязательного страхования туриста, за исключением случаев, предусмотренных законами Республики Казахстан.";</w:t>
      </w:r>
    </w:p>
    <w:bookmarkEnd w:id="2527"/>
    <w:bookmarkStart w:name="z2739" w:id="25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8-1</w:t>
      </w:r>
      <w:r>
        <w:rPr>
          <w:rFonts w:ascii="Times New Roman"/>
          <w:b w:val="false"/>
          <w:i w:val="false"/>
          <w:color w:val="000000"/>
          <w:sz w:val="28"/>
        </w:rPr>
        <w:t xml:space="preserve"> изложить в следующей редакции:</w:t>
      </w:r>
    </w:p>
    <w:bookmarkEnd w:id="2528"/>
    <w:bookmarkStart w:name="z2740" w:id="2529"/>
    <w:p>
      <w:pPr>
        <w:spacing w:after="0"/>
        <w:ind w:left="0"/>
        <w:jc w:val="both"/>
      </w:pPr>
      <w:r>
        <w:rPr>
          <w:rFonts w:ascii="Times New Roman"/>
          <w:b w:val="false"/>
          <w:i w:val="false"/>
          <w:color w:val="000000"/>
          <w:sz w:val="28"/>
        </w:rPr>
        <w:t>
      "Статья 8-1. Требования к страховщику и интернет-ресурсам при заключении договора обязательного страхования туриста и урегулировании страховых случаев путем обмена электронными информационными ресурсами</w:t>
      </w:r>
    </w:p>
    <w:bookmarkEnd w:id="2529"/>
    <w:bookmarkStart w:name="z2741" w:id="2530"/>
    <w:p>
      <w:pPr>
        <w:spacing w:after="0"/>
        <w:ind w:left="0"/>
        <w:jc w:val="both"/>
      </w:pPr>
      <w:r>
        <w:rPr>
          <w:rFonts w:ascii="Times New Roman"/>
          <w:b w:val="false"/>
          <w:i w:val="false"/>
          <w:color w:val="000000"/>
          <w:sz w:val="28"/>
        </w:rPr>
        <w:t>
      1. При заключении договора обязательного страхования туриста в электронной форме и урегулировании страховых случаев по нему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2530"/>
    <w:bookmarkStart w:name="z2742" w:id="2531"/>
    <w:p>
      <w:pPr>
        <w:spacing w:after="0"/>
        <w:ind w:left="0"/>
        <w:jc w:val="both"/>
      </w:pPr>
      <w:r>
        <w:rPr>
          <w:rFonts w:ascii="Times New Roman"/>
          <w:b w:val="false"/>
          <w:i w:val="false"/>
          <w:color w:val="000000"/>
          <w:sz w:val="28"/>
        </w:rPr>
        <w:t xml:space="preserve">
      При подаче заявления для заключения договора обязательного страхования туриста в электронной форме и урегулирования страхового случая от страхователя не требуется использование специализированного программного обеспечения. </w:t>
      </w:r>
    </w:p>
    <w:bookmarkEnd w:id="2531"/>
    <w:bookmarkStart w:name="z2743" w:id="2532"/>
    <w:p>
      <w:pPr>
        <w:spacing w:after="0"/>
        <w:ind w:left="0"/>
        <w:jc w:val="both"/>
      </w:pPr>
      <w:r>
        <w:rPr>
          <w:rFonts w:ascii="Times New Roman"/>
          <w:b w:val="false"/>
          <w:i w:val="false"/>
          <w:color w:val="000000"/>
          <w:sz w:val="28"/>
        </w:rPr>
        <w:t>
      На интернет-ресурсе организации по формированию и ведению базы данных размещается ссылка на интернет-ресурс страховой организации, используемый для заключения договора обязательного страхования туриста и урегулирования страховых случаев в электронной форме.</w:t>
      </w:r>
    </w:p>
    <w:bookmarkEnd w:id="2532"/>
    <w:bookmarkStart w:name="z2744" w:id="2533"/>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bookmarkEnd w:id="2533"/>
    <w:bookmarkStart w:name="z2745" w:id="2534"/>
    <w:p>
      <w:pPr>
        <w:spacing w:after="0"/>
        <w:ind w:left="0"/>
        <w:jc w:val="both"/>
      </w:pPr>
      <w:r>
        <w:rPr>
          <w:rFonts w:ascii="Times New Roman"/>
          <w:b w:val="false"/>
          <w:i w:val="false"/>
          <w:color w:val="000000"/>
          <w:sz w:val="28"/>
        </w:rPr>
        <w:t>
      3. При заключении договора обязательного страхования туриста и урегулировании страховых случаев по нему с использованием интернет-ресурса страховщика страховщик обязан обеспечить:</w:t>
      </w:r>
    </w:p>
    <w:bookmarkEnd w:id="2534"/>
    <w:bookmarkStart w:name="z2746" w:id="2535"/>
    <w:p>
      <w:pPr>
        <w:spacing w:after="0"/>
        <w:ind w:left="0"/>
        <w:jc w:val="both"/>
      </w:pPr>
      <w:r>
        <w:rPr>
          <w:rFonts w:ascii="Times New Roman"/>
          <w:b w:val="false"/>
          <w:i w:val="false"/>
          <w:color w:val="000000"/>
          <w:sz w:val="28"/>
        </w:rPr>
        <w:t>
      1) незамедлительное отправление страхователю, застрахованному уведомления о заключении договора обязательного страхования туриста либо отказе в его заключении (с указанием причин отказа) в виде электронного сообщения;</w:t>
      </w:r>
    </w:p>
    <w:bookmarkEnd w:id="2535"/>
    <w:bookmarkStart w:name="z2747" w:id="2536"/>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определенном нормативным правовым актом уполномоченного органа;</w:t>
      </w:r>
    </w:p>
    <w:bookmarkEnd w:id="2536"/>
    <w:bookmarkStart w:name="z2748" w:id="2537"/>
    <w:p>
      <w:pPr>
        <w:spacing w:after="0"/>
        <w:ind w:left="0"/>
        <w:jc w:val="both"/>
      </w:pPr>
      <w:r>
        <w:rPr>
          <w:rFonts w:ascii="Times New Roman"/>
          <w:b w:val="false"/>
          <w:i w:val="false"/>
          <w:color w:val="000000"/>
          <w:sz w:val="28"/>
        </w:rPr>
        <w:t>
      3) возможность проверки страхователем (застрахованным) информации по заключенному договору обязательного страхования туриста на интернет-ресурсе страховой организации;</w:t>
      </w:r>
    </w:p>
    <w:bookmarkEnd w:id="2537"/>
    <w:bookmarkStart w:name="z2749" w:id="2538"/>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туриста на интернет-ресурсе страховой организации;</w:t>
      </w:r>
    </w:p>
    <w:bookmarkEnd w:id="2538"/>
    <w:bookmarkStart w:name="z2750" w:id="2539"/>
    <w:p>
      <w:pPr>
        <w:spacing w:after="0"/>
        <w:ind w:left="0"/>
        <w:jc w:val="both"/>
      </w:pPr>
      <w:r>
        <w:rPr>
          <w:rFonts w:ascii="Times New Roman"/>
          <w:b w:val="false"/>
          <w:i w:val="false"/>
          <w:color w:val="000000"/>
          <w:sz w:val="28"/>
        </w:rPr>
        <w:t>
      5) хранение договора обязательного страхования туриста в электронной форме и информации по страховому случаю по нему с обеспечением круглосуточного доступа для страхователя, застрахованного на интернет-ресурс страховщика;</w:t>
      </w:r>
    </w:p>
    <w:bookmarkEnd w:id="2539"/>
    <w:bookmarkStart w:name="z2751" w:id="2540"/>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2540"/>
    <w:bookmarkStart w:name="z2752" w:id="2541"/>
    <w:p>
      <w:pPr>
        <w:spacing w:after="0"/>
        <w:ind w:left="0"/>
        <w:jc w:val="both"/>
      </w:pPr>
      <w:r>
        <w:rPr>
          <w:rFonts w:ascii="Times New Roman"/>
          <w:b w:val="false"/>
          <w:i w:val="false"/>
          <w:color w:val="000000"/>
          <w:sz w:val="28"/>
        </w:rPr>
        <w:t>
      заключения договора обязательного страхования туриста;</w:t>
      </w:r>
    </w:p>
    <w:bookmarkEnd w:id="2541"/>
    <w:bookmarkStart w:name="z2753" w:id="2542"/>
    <w:p>
      <w:pPr>
        <w:spacing w:after="0"/>
        <w:ind w:left="0"/>
        <w:jc w:val="both"/>
      </w:pPr>
      <w:r>
        <w:rPr>
          <w:rFonts w:ascii="Times New Roman"/>
          <w:b w:val="false"/>
          <w:i w:val="false"/>
          <w:color w:val="000000"/>
          <w:sz w:val="28"/>
        </w:rPr>
        <w:t>
      досрочного прекращения договора обязательного страхования туриста;</w:t>
      </w:r>
    </w:p>
    <w:bookmarkEnd w:id="2542"/>
    <w:bookmarkStart w:name="z2754" w:id="2543"/>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2543"/>
    <w:bookmarkStart w:name="z2755" w:id="2544"/>
    <w:p>
      <w:pPr>
        <w:spacing w:after="0"/>
        <w:ind w:left="0"/>
        <w:jc w:val="both"/>
      </w:pPr>
      <w:r>
        <w:rPr>
          <w:rFonts w:ascii="Times New Roman"/>
          <w:b w:val="false"/>
          <w:i w:val="false"/>
          <w:color w:val="000000"/>
          <w:sz w:val="28"/>
        </w:rPr>
        <w:t xml:space="preserve">
      урегулирования споров, возникающих из договора обязательного страхования туриста, с учетом особенностей, предусмотренных </w:t>
      </w:r>
      <w:r>
        <w:rPr>
          <w:rFonts w:ascii="Times New Roman"/>
          <w:b w:val="false"/>
          <w:i w:val="false"/>
          <w:color w:val="000000"/>
          <w:sz w:val="28"/>
        </w:rPr>
        <w:t>статьей 20-1</w:t>
      </w:r>
      <w:r>
        <w:rPr>
          <w:rFonts w:ascii="Times New Roman"/>
          <w:b w:val="false"/>
          <w:i w:val="false"/>
          <w:color w:val="000000"/>
          <w:sz w:val="28"/>
        </w:rPr>
        <w:t xml:space="preserve"> настоящего Закона.</w:t>
      </w:r>
    </w:p>
    <w:bookmarkEnd w:id="2544"/>
    <w:bookmarkStart w:name="z2756" w:id="2545"/>
    <w:p>
      <w:pPr>
        <w:spacing w:after="0"/>
        <w:ind w:left="0"/>
        <w:jc w:val="both"/>
      </w:pPr>
      <w:r>
        <w:rPr>
          <w:rFonts w:ascii="Times New Roman"/>
          <w:b w:val="false"/>
          <w:i w:val="false"/>
          <w:color w:val="000000"/>
          <w:sz w:val="28"/>
        </w:rPr>
        <w:t>
      Уведомление о заключении договора обязательного страхования туриста и урегулировании страховых случаев по нему направляется от организации по формированию и ведению базы данных.</w:t>
      </w:r>
    </w:p>
    <w:bookmarkEnd w:id="2545"/>
    <w:bookmarkStart w:name="z2757" w:id="2546"/>
    <w:p>
      <w:pPr>
        <w:spacing w:after="0"/>
        <w:ind w:left="0"/>
        <w:jc w:val="both"/>
      </w:pPr>
      <w:r>
        <w:rPr>
          <w:rFonts w:ascii="Times New Roman"/>
          <w:b w:val="false"/>
          <w:i w:val="false"/>
          <w:color w:val="000000"/>
          <w:sz w:val="28"/>
        </w:rPr>
        <w:t xml:space="preserve">
      Требования к порядку и содержанию уведомлений о заключении договора обязательного страхования туриста и урегулировании страховых случаев по нему определяются уполномоченным органом. </w:t>
      </w:r>
    </w:p>
    <w:bookmarkEnd w:id="2546"/>
    <w:bookmarkStart w:name="z2758" w:id="2547"/>
    <w:p>
      <w:pPr>
        <w:spacing w:after="0"/>
        <w:ind w:left="0"/>
        <w:jc w:val="both"/>
      </w:pPr>
      <w:r>
        <w:rPr>
          <w:rFonts w:ascii="Times New Roman"/>
          <w:b w:val="false"/>
          <w:i w:val="false"/>
          <w:color w:val="000000"/>
          <w:sz w:val="28"/>
        </w:rPr>
        <w:t xml:space="preserve">
      4. При заключении договора обязательного страхования туриста путем обмена электронными информационными ресурсами договор страхования считается заключенным страхователем с момента уплаты страхователем страховой премии, если иное не предусмотрено договором обязательного страхования туриста. </w:t>
      </w:r>
    </w:p>
    <w:bookmarkEnd w:id="2547"/>
    <w:bookmarkStart w:name="z2759" w:id="2548"/>
    <w:p>
      <w:pPr>
        <w:spacing w:after="0"/>
        <w:ind w:left="0"/>
        <w:jc w:val="both"/>
      </w:pPr>
      <w:r>
        <w:rPr>
          <w:rFonts w:ascii="Times New Roman"/>
          <w:b w:val="false"/>
          <w:i w:val="false"/>
          <w:color w:val="000000"/>
          <w:sz w:val="28"/>
        </w:rPr>
        <w:t>
      5. При заключении договора обязательного страхования туриста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2548"/>
    <w:bookmarkStart w:name="z2760" w:id="2549"/>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туриста и урегулирования страховых случаев по ним с использованием интернет-ресурса страховщика круглосуточно.";</w:t>
      </w:r>
    </w:p>
    <w:bookmarkEnd w:id="2549"/>
    <w:bookmarkStart w:name="z2761" w:id="255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12</w:t>
      </w:r>
      <w:r>
        <w:rPr>
          <w:rFonts w:ascii="Times New Roman"/>
          <w:b w:val="false"/>
          <w:i w:val="false"/>
          <w:color w:val="000000"/>
          <w:sz w:val="28"/>
        </w:rPr>
        <w:t>:</w:t>
      </w:r>
    </w:p>
    <w:bookmarkEnd w:id="2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 изложить в следующей редакции:</w:t>
      </w:r>
    </w:p>
    <w:bookmarkStart w:name="z2763" w:id="2551"/>
    <w:p>
      <w:pPr>
        <w:spacing w:after="0"/>
        <w:ind w:left="0"/>
        <w:jc w:val="both"/>
      </w:pPr>
      <w:r>
        <w:rPr>
          <w:rFonts w:ascii="Times New Roman"/>
          <w:b w:val="false"/>
          <w:i w:val="false"/>
          <w:color w:val="000000"/>
          <w:sz w:val="28"/>
        </w:rPr>
        <w:t xml:space="preserve">
      "4)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5) следующего содержания:</w:t>
      </w:r>
    </w:p>
    <w:bookmarkStart w:name="z2765" w:id="2552"/>
    <w:p>
      <w:pPr>
        <w:spacing w:after="0"/>
        <w:ind w:left="0"/>
        <w:jc w:val="both"/>
      </w:pPr>
      <w:r>
        <w:rPr>
          <w:rFonts w:ascii="Times New Roman"/>
          <w:b w:val="false"/>
          <w:i w:val="false"/>
          <w:color w:val="000000"/>
          <w:sz w:val="28"/>
        </w:rPr>
        <w:t>
      "5) уведомить лицо, которому страхователем реализован туристский продукт, сформированный туроператором в сфере выездного туризма, о заключении со страховщиком договора обязательного страхования туриста в пользу данного лица.";</w:t>
      </w:r>
    </w:p>
    <w:bookmarkEnd w:id="2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2-1 изложить в следующей редакции:</w:t>
      </w:r>
    </w:p>
    <w:bookmarkStart w:name="z2767" w:id="2553"/>
    <w:p>
      <w:pPr>
        <w:spacing w:after="0"/>
        <w:ind w:left="0"/>
        <w:jc w:val="both"/>
      </w:pPr>
      <w:r>
        <w:rPr>
          <w:rFonts w:ascii="Times New Roman"/>
          <w:b w:val="false"/>
          <w:i w:val="false"/>
          <w:color w:val="000000"/>
          <w:sz w:val="28"/>
        </w:rPr>
        <w:t xml:space="preserve">
      "7)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553"/>
    <w:bookmarkStart w:name="z2768" w:id="25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13 дополнить подпунктом 2-1) следующего содержания:</w:t>
      </w:r>
    </w:p>
    <w:bookmarkEnd w:id="2554"/>
    <w:bookmarkStart w:name="z2769" w:id="2555"/>
    <w:p>
      <w:pPr>
        <w:spacing w:after="0"/>
        <w:ind w:left="0"/>
        <w:jc w:val="both"/>
      </w:pPr>
      <w:r>
        <w:rPr>
          <w:rFonts w:ascii="Times New Roman"/>
          <w:b w:val="false"/>
          <w:i w:val="false"/>
          <w:color w:val="000000"/>
          <w:sz w:val="28"/>
        </w:rPr>
        <w:t>
      "2-1)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туриста, незамедлительно зарегистрировать его и представить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bookmarkEnd w:id="2555"/>
    <w:bookmarkStart w:name="z2770" w:id="25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18 изложить в следующей редакции:</w:t>
      </w:r>
    </w:p>
    <w:bookmarkEnd w:id="2556"/>
    <w:bookmarkStart w:name="z2771" w:id="2557"/>
    <w:p>
      <w:pPr>
        <w:spacing w:after="0"/>
        <w:ind w:left="0"/>
        <w:jc w:val="both"/>
      </w:pPr>
      <w:r>
        <w:rPr>
          <w:rFonts w:ascii="Times New Roman"/>
          <w:b w:val="false"/>
          <w:i w:val="false"/>
          <w:color w:val="000000"/>
          <w:sz w:val="28"/>
        </w:rPr>
        <w:t>
      "1. Требование о страховой выплате к страховщику предъявляется в письменной форме, в том числе посредством интернет-ресурса страховщика в соответствии с нормативным правовым актом уполномоченного органа, застрахованным либо ассистанс-компанией при предоставлении ассистанса застрахованному с приложением документов, необходимых для осуществления страховой выплаты.</w:t>
      </w:r>
    </w:p>
    <w:bookmarkEnd w:id="2557"/>
    <w:bookmarkStart w:name="z2772" w:id="2558"/>
    <w:p>
      <w:pPr>
        <w:spacing w:after="0"/>
        <w:ind w:left="0"/>
        <w:jc w:val="both"/>
      </w:pPr>
      <w:r>
        <w:rPr>
          <w:rFonts w:ascii="Times New Roman"/>
          <w:b w:val="false"/>
          <w:i w:val="false"/>
          <w:color w:val="000000"/>
          <w:sz w:val="28"/>
        </w:rPr>
        <w:t>
      По требованию страховщика заявитель обязан представить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2558"/>
    <w:bookmarkStart w:name="z2773" w:id="25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статьи 20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2559"/>
    <w:bookmarkStart w:name="z2774" w:id="256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20-1 изложить в следующей редакции:</w:t>
      </w:r>
    </w:p>
    <w:bookmarkEnd w:id="2560"/>
    <w:bookmarkStart w:name="z2775" w:id="2561"/>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туриста, страхователь, застрахованный (выгодоприобретатель) вправе:</w:t>
      </w:r>
    </w:p>
    <w:bookmarkEnd w:id="2561"/>
    <w:bookmarkStart w:name="z2776" w:id="2562"/>
    <w:p>
      <w:pPr>
        <w:spacing w:after="0"/>
        <w:ind w:left="0"/>
        <w:jc w:val="both"/>
      </w:pPr>
      <w:r>
        <w:rPr>
          <w:rFonts w:ascii="Times New Roman"/>
          <w:b w:val="false"/>
          <w:i w:val="false"/>
          <w:color w:val="000000"/>
          <w:sz w:val="28"/>
        </w:rPr>
        <w:t xml:space="preserve">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туриста,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562"/>
    <w:bookmarkStart w:name="z2777" w:id="2563"/>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w:t>
      </w:r>
    </w:p>
    <w:bookmarkEnd w:id="2563"/>
    <w:bookmarkStart w:name="z2778" w:id="25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части первой пункта 2 статьи 19:</w:t>
      </w:r>
    </w:p>
    <w:bookmarkEnd w:id="2564"/>
    <w:bookmarkStart w:name="z2779" w:id="2565"/>
    <w:p>
      <w:pPr>
        <w:spacing w:after="0"/>
        <w:ind w:left="0"/>
        <w:jc w:val="both"/>
      </w:pPr>
      <w:r>
        <w:rPr>
          <w:rFonts w:ascii="Times New Roman"/>
          <w:b w:val="false"/>
          <w:i w:val="false"/>
          <w:color w:val="000000"/>
          <w:sz w:val="28"/>
        </w:rPr>
        <w:t>
      в абзаце первом слово "информировать" заменить словами "предоставлять информацию в";</w:t>
      </w:r>
    </w:p>
    <w:bookmarkEnd w:id="2565"/>
    <w:bookmarkStart w:name="z2780" w:id="2566"/>
    <w:p>
      <w:pPr>
        <w:spacing w:after="0"/>
        <w:ind w:left="0"/>
        <w:jc w:val="both"/>
      </w:pPr>
      <w:r>
        <w:rPr>
          <w:rFonts w:ascii="Times New Roman"/>
          <w:b w:val="false"/>
          <w:i w:val="false"/>
          <w:color w:val="000000"/>
          <w:sz w:val="28"/>
        </w:rPr>
        <w:t xml:space="preserve">
      дополнить абзацем вторым следующего содержания: </w:t>
      </w:r>
    </w:p>
    <w:bookmarkEnd w:id="2566"/>
    <w:bookmarkStart w:name="z2781" w:id="2567"/>
    <w:p>
      <w:pPr>
        <w:spacing w:after="0"/>
        <w:ind w:left="0"/>
        <w:jc w:val="both"/>
      </w:pPr>
      <w:r>
        <w:rPr>
          <w:rFonts w:ascii="Times New Roman"/>
          <w:b w:val="false"/>
          <w:i w:val="false"/>
          <w:color w:val="000000"/>
          <w:sz w:val="28"/>
        </w:rPr>
        <w:t xml:space="preserve">
      "одного рабочего дня о субъекте кредитной истории – физическом лице, предусмотренную подпунктами 1), 2) и </w:t>
      </w:r>
      <w:r>
        <w:rPr>
          <w:rFonts w:ascii="Times New Roman"/>
          <w:b w:val="false"/>
          <w:i w:val="false"/>
          <w:color w:val="000000"/>
          <w:sz w:val="28"/>
        </w:rPr>
        <w:t>3-2)</w:t>
      </w:r>
      <w:r>
        <w:rPr>
          <w:rFonts w:ascii="Times New Roman"/>
          <w:b w:val="false"/>
          <w:i w:val="false"/>
          <w:color w:val="000000"/>
          <w:sz w:val="28"/>
        </w:rPr>
        <w:t xml:space="preserve"> части первой пункта 1 и пунктом 3 </w:t>
      </w:r>
      <w:r>
        <w:rPr>
          <w:rFonts w:ascii="Times New Roman"/>
          <w:b w:val="false"/>
          <w:i w:val="false"/>
          <w:color w:val="000000"/>
          <w:sz w:val="28"/>
        </w:rPr>
        <w:t>статьи 24</w:t>
      </w:r>
      <w:r>
        <w:rPr>
          <w:rFonts w:ascii="Times New Roman"/>
          <w:b w:val="false"/>
          <w:i w:val="false"/>
          <w:color w:val="000000"/>
          <w:sz w:val="28"/>
        </w:rPr>
        <w:t xml:space="preserve"> настоящего Закона – для поставщиков информации, указанных в подпунктах 1) (за исключением кредитных товариществ и коллекторских агентств)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w:t>
      </w:r>
    </w:p>
    <w:bookmarkEnd w:id="2567"/>
    <w:bookmarkStart w:name="z2782" w:id="2568"/>
    <w:p>
      <w:pPr>
        <w:spacing w:after="0"/>
        <w:ind w:left="0"/>
        <w:jc w:val="both"/>
      </w:pPr>
      <w:r>
        <w:rPr>
          <w:rFonts w:ascii="Times New Roman"/>
          <w:b w:val="false"/>
          <w:i w:val="false"/>
          <w:color w:val="000000"/>
          <w:sz w:val="28"/>
        </w:rPr>
        <w:t>
      в абзаце втором слово "пятнадцати" заменить словом "десяти".</w:t>
      </w:r>
    </w:p>
    <w:bookmarkEnd w:id="2568"/>
    <w:bookmarkStart w:name="z2783" w:id="2569"/>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инвестиционных и венчурных фондах":</w:t>
      </w:r>
    </w:p>
    <w:bookmarkEnd w:id="2569"/>
    <w:bookmarkStart w:name="z2784" w:id="2570"/>
    <w:p>
      <w:pPr>
        <w:spacing w:after="0"/>
        <w:ind w:left="0"/>
        <w:jc w:val="both"/>
      </w:pPr>
      <w:r>
        <w:rPr>
          <w:rFonts w:ascii="Times New Roman"/>
          <w:b w:val="false"/>
          <w:i w:val="false"/>
          <w:color w:val="000000"/>
          <w:sz w:val="28"/>
        </w:rPr>
        <w:t>
      1) по всему тексту слова "аффилиированными", "аффилиированных", заменить соответственно словами "аффилированными", "аффилированных";</w:t>
      </w:r>
    </w:p>
    <w:bookmarkEnd w:id="2570"/>
    <w:bookmarkStart w:name="z2785" w:id="2571"/>
    <w:p>
      <w:pPr>
        <w:spacing w:after="0"/>
        <w:ind w:left="0"/>
        <w:jc w:val="both"/>
      </w:pPr>
      <w:r>
        <w:rPr>
          <w:rFonts w:ascii="Times New Roman"/>
          <w:b w:val="false"/>
          <w:i w:val="false"/>
          <w:color w:val="000000"/>
          <w:sz w:val="28"/>
        </w:rPr>
        <w:t xml:space="preserve">
      2) в пункте 3 </w:t>
      </w:r>
      <w:r>
        <w:rPr>
          <w:rFonts w:ascii="Times New Roman"/>
          <w:b w:val="false"/>
          <w:i w:val="false"/>
          <w:color w:val="000000"/>
          <w:sz w:val="28"/>
        </w:rPr>
        <w:t>статьи 9</w:t>
      </w:r>
      <w:r>
        <w:rPr>
          <w:rFonts w:ascii="Times New Roman"/>
          <w:b w:val="false"/>
          <w:i w:val="false"/>
          <w:color w:val="000000"/>
          <w:sz w:val="28"/>
        </w:rPr>
        <w:t xml:space="preserve"> слово "кастодиан," исключить;</w:t>
      </w:r>
    </w:p>
    <w:bookmarkEnd w:id="2571"/>
    <w:bookmarkStart w:name="z2786" w:id="257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20</w:t>
      </w:r>
      <w:r>
        <w:rPr>
          <w:rFonts w:ascii="Times New Roman"/>
          <w:b w:val="false"/>
          <w:i w:val="false"/>
          <w:color w:val="000000"/>
          <w:sz w:val="28"/>
        </w:rPr>
        <w:t>:</w:t>
      </w:r>
    </w:p>
    <w:bookmarkEnd w:id="2572"/>
    <w:bookmarkStart w:name="z2787" w:id="2573"/>
    <w:p>
      <w:pPr>
        <w:spacing w:after="0"/>
        <w:ind w:left="0"/>
        <w:jc w:val="both"/>
      </w:pPr>
      <w:r>
        <w:rPr>
          <w:rFonts w:ascii="Times New Roman"/>
          <w:b w:val="false"/>
          <w:i w:val="false"/>
          <w:color w:val="000000"/>
          <w:sz w:val="28"/>
        </w:rPr>
        <w:t>
      подпункты 1), 3) и 5) пункта 1 изложить в следующей редакции:</w:t>
      </w:r>
    </w:p>
    <w:bookmarkEnd w:id="2573"/>
    <w:bookmarkStart w:name="z2788" w:id="2574"/>
    <w:p>
      <w:pPr>
        <w:spacing w:after="0"/>
        <w:ind w:left="0"/>
        <w:jc w:val="both"/>
      </w:pPr>
      <w:r>
        <w:rPr>
          <w:rFonts w:ascii="Times New Roman"/>
          <w:b w:val="false"/>
          <w:i w:val="false"/>
          <w:color w:val="000000"/>
          <w:sz w:val="28"/>
        </w:rPr>
        <w:t>
      "1)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посредством электронной цифровой подписи уполномоченного лица управляющей компании;";</w:t>
      </w:r>
    </w:p>
    <w:bookmarkEnd w:id="2574"/>
    <w:bookmarkStart w:name="z2789" w:id="2575"/>
    <w:p>
      <w:pPr>
        <w:spacing w:after="0"/>
        <w:ind w:left="0"/>
        <w:jc w:val="both"/>
      </w:pPr>
      <w:r>
        <w:rPr>
          <w:rFonts w:ascii="Times New Roman"/>
          <w:b w:val="false"/>
          <w:i w:val="false"/>
          <w:color w:val="000000"/>
          <w:sz w:val="28"/>
        </w:rPr>
        <w:t>
      "3) правил паевого инвестиционного фонда, утвержденных советом директоров фонда,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w:t>
      </w:r>
    </w:p>
    <w:bookmarkEnd w:id="2575"/>
    <w:bookmarkStart w:name="z2790" w:id="2576"/>
    <w:p>
      <w:pPr>
        <w:spacing w:after="0"/>
        <w:ind w:left="0"/>
        <w:jc w:val="both"/>
      </w:pPr>
      <w:r>
        <w:rPr>
          <w:rFonts w:ascii="Times New Roman"/>
          <w:b w:val="false"/>
          <w:i w:val="false"/>
          <w:color w:val="000000"/>
          <w:sz w:val="28"/>
        </w:rPr>
        <w:t>
      "5)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w:t>
      </w:r>
    </w:p>
    <w:bookmarkEnd w:id="2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792" w:id="2577"/>
    <w:p>
      <w:pPr>
        <w:spacing w:after="0"/>
        <w:ind w:left="0"/>
        <w:jc w:val="both"/>
      </w:pPr>
      <w:r>
        <w:rPr>
          <w:rFonts w:ascii="Times New Roman"/>
          <w:b w:val="false"/>
          <w:i w:val="false"/>
          <w:color w:val="000000"/>
          <w:sz w:val="28"/>
        </w:rPr>
        <w:t>
      "1-1. Заявление и необходимые документы представляются управляющей компанией в электронной форме.";</w:t>
      </w:r>
    </w:p>
    <w:bookmarkEnd w:id="2577"/>
    <w:bookmarkStart w:name="z2793" w:id="2578"/>
    <w:p>
      <w:pPr>
        <w:spacing w:after="0"/>
        <w:ind w:left="0"/>
        <w:jc w:val="both"/>
      </w:pPr>
      <w:r>
        <w:rPr>
          <w:rFonts w:ascii="Times New Roman"/>
          <w:b w:val="false"/>
          <w:i w:val="false"/>
          <w:color w:val="000000"/>
          <w:sz w:val="28"/>
        </w:rPr>
        <w:t>
      дополнить пунктами 1-2, 1-3 и 1-4 следующего содержания:</w:t>
      </w:r>
    </w:p>
    <w:bookmarkEnd w:id="2578"/>
    <w:bookmarkStart w:name="z2794" w:id="2579"/>
    <w:p>
      <w:pPr>
        <w:spacing w:after="0"/>
        <w:ind w:left="0"/>
        <w:jc w:val="both"/>
      </w:pPr>
      <w:r>
        <w:rPr>
          <w:rFonts w:ascii="Times New Roman"/>
          <w:b w:val="false"/>
          <w:i w:val="false"/>
          <w:color w:val="000000"/>
          <w:sz w:val="28"/>
        </w:rPr>
        <w:t>
      "1-2.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bookmarkEnd w:id="2579"/>
    <w:bookmarkStart w:name="z2795" w:id="2580"/>
    <w:p>
      <w:pPr>
        <w:spacing w:after="0"/>
        <w:ind w:left="0"/>
        <w:jc w:val="both"/>
      </w:pPr>
      <w:r>
        <w:rPr>
          <w:rFonts w:ascii="Times New Roman"/>
          <w:b w:val="false"/>
          <w:i w:val="false"/>
          <w:color w:val="000000"/>
          <w:sz w:val="28"/>
        </w:rPr>
        <w:t xml:space="preserve">
      1-3. Государственная регистрация выпуска паев паевого инвестиционного фонда включает: </w:t>
      </w:r>
    </w:p>
    <w:bookmarkEnd w:id="2580"/>
    <w:bookmarkStart w:name="z2796" w:id="2581"/>
    <w:p>
      <w:pPr>
        <w:spacing w:after="0"/>
        <w:ind w:left="0"/>
        <w:jc w:val="both"/>
      </w:pPr>
      <w:r>
        <w:rPr>
          <w:rFonts w:ascii="Times New Roman"/>
          <w:b w:val="false"/>
          <w:i w:val="false"/>
          <w:color w:val="000000"/>
          <w:sz w:val="28"/>
        </w:rPr>
        <w:t xml:space="preserve">
      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 </w:t>
      </w:r>
    </w:p>
    <w:bookmarkEnd w:id="2581"/>
    <w:bookmarkStart w:name="z2797" w:id="2582"/>
    <w:p>
      <w:pPr>
        <w:spacing w:after="0"/>
        <w:ind w:left="0"/>
        <w:jc w:val="both"/>
      </w:pPr>
      <w:r>
        <w:rPr>
          <w:rFonts w:ascii="Times New Roman"/>
          <w:b w:val="false"/>
          <w:i w:val="false"/>
          <w:color w:val="000000"/>
          <w:sz w:val="28"/>
        </w:rPr>
        <w:t xml:space="preserve">
      2) внесение сведений о паевом инвестиционном фонде, ценных бумагах, включая сведения о международном идентификационном номере (коде ISIN), в Государственный реестр эмиссионных ценных бумаг; </w:t>
      </w:r>
    </w:p>
    <w:bookmarkEnd w:id="2582"/>
    <w:bookmarkStart w:name="z2798" w:id="2583"/>
    <w:p>
      <w:pPr>
        <w:spacing w:after="0"/>
        <w:ind w:left="0"/>
        <w:jc w:val="both"/>
      </w:pPr>
      <w:r>
        <w:rPr>
          <w:rFonts w:ascii="Times New Roman"/>
          <w:b w:val="false"/>
          <w:i w:val="false"/>
          <w:color w:val="000000"/>
          <w:sz w:val="28"/>
        </w:rPr>
        <w:t>
      3) направление управляющей компании в электронной форме:</w:t>
      </w:r>
    </w:p>
    <w:bookmarkEnd w:id="2583"/>
    <w:bookmarkStart w:name="z2799" w:id="2584"/>
    <w:p>
      <w:pPr>
        <w:spacing w:after="0"/>
        <w:ind w:left="0"/>
        <w:jc w:val="both"/>
      </w:pPr>
      <w:r>
        <w:rPr>
          <w:rFonts w:ascii="Times New Roman"/>
          <w:b w:val="false"/>
          <w:i w:val="false"/>
          <w:color w:val="000000"/>
          <w:sz w:val="28"/>
        </w:rPr>
        <w:t>
      свидетельства о государственной регистрации выпуска паев паевого инвестиционного фонда и правил фонда;</w:t>
      </w:r>
    </w:p>
    <w:bookmarkEnd w:id="2584"/>
    <w:bookmarkStart w:name="z2800" w:id="2585"/>
    <w:p>
      <w:pPr>
        <w:spacing w:after="0"/>
        <w:ind w:left="0"/>
        <w:jc w:val="both"/>
      </w:pPr>
      <w:r>
        <w:rPr>
          <w:rFonts w:ascii="Times New Roman"/>
          <w:b w:val="false"/>
          <w:i w:val="false"/>
          <w:color w:val="000000"/>
          <w:sz w:val="28"/>
        </w:rPr>
        <w:t>
      правил паевого инвестиционного фонда с учетом изменений и дополнений и свидетельства о государственной регистрации выпуска паев паевого инвестиционного фонда (при регистрации изменений и дополнений в правила паевого инвестиционного фонда).</w:t>
      </w:r>
    </w:p>
    <w:bookmarkEnd w:id="2585"/>
    <w:bookmarkStart w:name="z2801" w:id="2586"/>
    <w:p>
      <w:pPr>
        <w:spacing w:after="0"/>
        <w:ind w:left="0"/>
        <w:jc w:val="both"/>
      </w:pPr>
      <w:r>
        <w:rPr>
          <w:rFonts w:ascii="Times New Roman"/>
          <w:b w:val="false"/>
          <w:i w:val="false"/>
          <w:color w:val="000000"/>
          <w:sz w:val="28"/>
        </w:rPr>
        <w:t xml:space="preserve">
      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 </w:t>
      </w:r>
    </w:p>
    <w:bookmarkEnd w:id="2586"/>
    <w:bookmarkStart w:name="z2802" w:id="2587"/>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w:t>
      </w:r>
    </w:p>
    <w:bookmarkEnd w:id="2587"/>
    <w:bookmarkStart w:name="z2803" w:id="2588"/>
    <w:p>
      <w:pPr>
        <w:spacing w:after="0"/>
        <w:ind w:left="0"/>
        <w:jc w:val="both"/>
      </w:pPr>
      <w:r>
        <w:rPr>
          <w:rFonts w:ascii="Times New Roman"/>
          <w:b w:val="false"/>
          <w:i w:val="false"/>
          <w:color w:val="000000"/>
          <w:sz w:val="28"/>
        </w:rPr>
        <w:t>
      2) правила фонда с учетом изменений и дополнений;</w:t>
      </w:r>
    </w:p>
    <w:bookmarkEnd w:id="2588"/>
    <w:bookmarkStart w:name="z2804" w:id="2589"/>
    <w:p>
      <w:pPr>
        <w:spacing w:after="0"/>
        <w:ind w:left="0"/>
        <w:jc w:val="both"/>
      </w:pPr>
      <w:r>
        <w:rPr>
          <w:rFonts w:ascii="Times New Roman"/>
          <w:b w:val="false"/>
          <w:i w:val="false"/>
          <w:color w:val="000000"/>
          <w:sz w:val="28"/>
        </w:rPr>
        <w:t>
      3) копию решения (протокола) или выписку из протокола заседания органа, на основании которого внесены изменения и дополнения в правила фонда.";</w:t>
      </w:r>
    </w:p>
    <w:bookmarkEnd w:id="2589"/>
    <w:bookmarkStart w:name="z2805" w:id="2590"/>
    <w:p>
      <w:pPr>
        <w:spacing w:after="0"/>
        <w:ind w:left="0"/>
        <w:jc w:val="both"/>
      </w:pPr>
      <w:r>
        <w:rPr>
          <w:rFonts w:ascii="Times New Roman"/>
          <w:b w:val="false"/>
          <w:i w:val="false"/>
          <w:color w:val="000000"/>
          <w:sz w:val="28"/>
        </w:rPr>
        <w:t>
      пункт 4 дополнить подпунктом 3) следующего содержания:</w:t>
      </w:r>
    </w:p>
    <w:bookmarkEnd w:id="2590"/>
    <w:bookmarkStart w:name="z2806" w:id="2591"/>
    <w:p>
      <w:pPr>
        <w:spacing w:after="0"/>
        <w:ind w:left="0"/>
        <w:jc w:val="both"/>
      </w:pPr>
      <w:r>
        <w:rPr>
          <w:rFonts w:ascii="Times New Roman"/>
          <w:b w:val="false"/>
          <w:i w:val="false"/>
          <w:color w:val="000000"/>
          <w:sz w:val="28"/>
        </w:rPr>
        <w:t>
      "3) изменения и дополнения в правила паевого инвестиционного фонда.";</w:t>
      </w:r>
    </w:p>
    <w:bookmarkEnd w:id="2591"/>
    <w:bookmarkStart w:name="z2807" w:id="2592"/>
    <w:p>
      <w:pPr>
        <w:spacing w:after="0"/>
        <w:ind w:left="0"/>
        <w:jc w:val="both"/>
      </w:pPr>
      <w:r>
        <w:rPr>
          <w:rFonts w:ascii="Times New Roman"/>
          <w:b w:val="false"/>
          <w:i w:val="false"/>
          <w:color w:val="000000"/>
          <w:sz w:val="28"/>
        </w:rPr>
        <w:t>
      пункт 5 изложить в следующей редакции:</w:t>
      </w:r>
    </w:p>
    <w:bookmarkEnd w:id="2592"/>
    <w:bookmarkStart w:name="z2808" w:id="2593"/>
    <w:p>
      <w:pPr>
        <w:spacing w:after="0"/>
        <w:ind w:left="0"/>
        <w:jc w:val="both"/>
      </w:pPr>
      <w:r>
        <w:rPr>
          <w:rFonts w:ascii="Times New Roman"/>
          <w:b w:val="false"/>
          <w:i w:val="false"/>
          <w:color w:val="000000"/>
          <w:sz w:val="28"/>
        </w:rPr>
        <w:t>
      "5. В случае соответствия представленных документов требованиям, установленным законодательством Республики Казахстан, уполномоченный орган направляет управляющей компании в электронной форме:</w:t>
      </w:r>
    </w:p>
    <w:bookmarkEnd w:id="2593"/>
    <w:bookmarkStart w:name="z2809" w:id="2594"/>
    <w:p>
      <w:pPr>
        <w:spacing w:after="0"/>
        <w:ind w:left="0"/>
        <w:jc w:val="both"/>
      </w:pPr>
      <w:r>
        <w:rPr>
          <w:rFonts w:ascii="Times New Roman"/>
          <w:b w:val="false"/>
          <w:i w:val="false"/>
          <w:color w:val="000000"/>
          <w:sz w:val="28"/>
        </w:rPr>
        <w:t>
      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инвестиционного фонда);</w:t>
      </w:r>
    </w:p>
    <w:bookmarkEnd w:id="2594"/>
    <w:bookmarkStart w:name="z2810" w:id="2595"/>
    <w:p>
      <w:pPr>
        <w:spacing w:after="0"/>
        <w:ind w:left="0"/>
        <w:jc w:val="both"/>
      </w:pPr>
      <w:r>
        <w:rPr>
          <w:rFonts w:ascii="Times New Roman"/>
          <w:b w:val="false"/>
          <w:i w:val="false"/>
          <w:color w:val="000000"/>
          <w:sz w:val="28"/>
        </w:rPr>
        <w:t>
      правила паевого инвестиционного фонда с учетом изменений и дополнений (при согласовании изменений и дополнений);</w:t>
      </w:r>
    </w:p>
    <w:bookmarkEnd w:id="2595"/>
    <w:bookmarkStart w:name="z2811" w:id="2596"/>
    <w:p>
      <w:pPr>
        <w:spacing w:after="0"/>
        <w:ind w:left="0"/>
        <w:jc w:val="both"/>
      </w:pPr>
      <w:r>
        <w:rPr>
          <w:rFonts w:ascii="Times New Roman"/>
          <w:b w:val="false"/>
          <w:i w:val="false"/>
          <w:color w:val="000000"/>
          <w:sz w:val="28"/>
        </w:rPr>
        <w:t>
      свидетельство о государственной регистрации паев паевого инвестиционного фонда (при изменении управляющей компании и внесении соответствующих изменений в правила паевого инвестиционного фонда).";</w:t>
      </w:r>
    </w:p>
    <w:bookmarkEnd w:id="2596"/>
    <w:bookmarkStart w:name="z2812" w:id="25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7</w:t>
      </w:r>
      <w:r>
        <w:rPr>
          <w:rFonts w:ascii="Times New Roman"/>
          <w:b w:val="false"/>
          <w:i w:val="false"/>
          <w:color w:val="000000"/>
          <w:sz w:val="28"/>
        </w:rPr>
        <w:t xml:space="preserve"> статьи 23 изложить в следующей редакции:</w:t>
      </w:r>
    </w:p>
    <w:bookmarkEnd w:id="2597"/>
    <w:bookmarkStart w:name="z2813" w:id="2598"/>
    <w:p>
      <w:pPr>
        <w:spacing w:after="0"/>
        <w:ind w:left="0"/>
        <w:jc w:val="both"/>
      </w:pPr>
      <w:r>
        <w:rPr>
          <w:rFonts w:ascii="Times New Roman"/>
          <w:b w:val="false"/>
          <w:i w:val="false"/>
          <w:color w:val="000000"/>
          <w:sz w:val="28"/>
        </w:rPr>
        <w:t>
      "7. Цена последующего размещения пая определяется по цене, сложившейся на конец предыдущего дня поступления денег при наличии заявки. При поступлении заявки после поступления денег цена размещения пая определяется по цене, сложившейся на конец предыдущего дня поступления заявки. К цене размещения пая может быть прибавлена надбавка, если это предусмотрено правилами фонда.";</w:t>
      </w:r>
    </w:p>
    <w:bookmarkEnd w:id="2598"/>
    <w:bookmarkStart w:name="z2814" w:id="259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28 изложить в следующей редакции:</w:t>
      </w:r>
    </w:p>
    <w:bookmarkEnd w:id="2599"/>
    <w:bookmarkStart w:name="z2815" w:id="2600"/>
    <w:p>
      <w:pPr>
        <w:spacing w:after="0"/>
        <w:ind w:left="0"/>
        <w:jc w:val="both"/>
      </w:pPr>
      <w:r>
        <w:rPr>
          <w:rFonts w:ascii="Times New Roman"/>
          <w:b w:val="false"/>
          <w:i w:val="false"/>
          <w:color w:val="000000"/>
          <w:sz w:val="28"/>
        </w:rPr>
        <w:t>
      "5.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bookmarkEnd w:id="2600"/>
    <w:bookmarkStart w:name="z2816" w:id="2601"/>
    <w:p>
      <w:pPr>
        <w:spacing w:after="0"/>
        <w:ind w:left="0"/>
        <w:jc w:val="both"/>
      </w:pPr>
      <w:r>
        <w:rPr>
          <w:rFonts w:ascii="Times New Roman"/>
          <w:b w:val="false"/>
          <w:i w:val="false"/>
          <w:color w:val="000000"/>
          <w:sz w:val="28"/>
        </w:rPr>
        <w:t>
      6. В случае соответствия представленных документов требованиям, установленным законодательством Республики Казахстан, уполномоченный орган направляет управляющей компании в электронной форме правила фонда с учетом изменений и дополнений.</w:t>
      </w:r>
    </w:p>
    <w:bookmarkEnd w:id="2601"/>
    <w:bookmarkStart w:name="z2817" w:id="2602"/>
    <w:p>
      <w:pPr>
        <w:spacing w:after="0"/>
        <w:ind w:left="0"/>
        <w:jc w:val="both"/>
      </w:pPr>
      <w:r>
        <w:rPr>
          <w:rFonts w:ascii="Times New Roman"/>
          <w:b w:val="false"/>
          <w:i w:val="false"/>
          <w:color w:val="000000"/>
          <w:sz w:val="28"/>
        </w:rPr>
        <w:t>
      Решения уполномоченного органа об отказе в согласовании изменений и дополнений в правила паевого инвестиционного фонда принимаются в случаях:</w:t>
      </w:r>
    </w:p>
    <w:bookmarkEnd w:id="2602"/>
    <w:bookmarkStart w:name="z2818" w:id="2603"/>
    <w:p>
      <w:pPr>
        <w:spacing w:after="0"/>
        <w:ind w:left="0"/>
        <w:jc w:val="both"/>
      </w:pPr>
      <w:r>
        <w:rPr>
          <w:rFonts w:ascii="Times New Roman"/>
          <w:b w:val="false"/>
          <w:i w:val="false"/>
          <w:color w:val="000000"/>
          <w:sz w:val="28"/>
        </w:rPr>
        <w:t xml:space="preserve">
      1) несоответствия представленных документов требованиям, установленным законодательством Республики Казахстан; </w:t>
      </w:r>
    </w:p>
    <w:bookmarkEnd w:id="2603"/>
    <w:bookmarkStart w:name="z2819" w:id="2604"/>
    <w:p>
      <w:pPr>
        <w:spacing w:after="0"/>
        <w:ind w:left="0"/>
        <w:jc w:val="both"/>
      </w:pPr>
      <w:r>
        <w:rPr>
          <w:rFonts w:ascii="Times New Roman"/>
          <w:b w:val="false"/>
          <w:i w:val="false"/>
          <w:color w:val="000000"/>
          <w:sz w:val="28"/>
        </w:rPr>
        <w:t>
      2) наличия противоречивых или вводящих в заблуждение сведений об изменениях и дополнениях в правила, представленных на согласование.";</w:t>
      </w:r>
    </w:p>
    <w:bookmarkEnd w:id="2604"/>
    <w:bookmarkStart w:name="z2820" w:id="2605"/>
    <w:p>
      <w:pPr>
        <w:spacing w:after="0"/>
        <w:ind w:left="0"/>
        <w:jc w:val="both"/>
      </w:pPr>
      <w:r>
        <w:rPr>
          <w:rFonts w:ascii="Times New Roman"/>
          <w:b w:val="false"/>
          <w:i w:val="false"/>
          <w:color w:val="000000"/>
          <w:sz w:val="28"/>
        </w:rPr>
        <w:t xml:space="preserve">
      6) пункт 4 </w:t>
      </w:r>
      <w:r>
        <w:rPr>
          <w:rFonts w:ascii="Times New Roman"/>
          <w:b w:val="false"/>
          <w:i w:val="false"/>
          <w:color w:val="000000"/>
          <w:sz w:val="28"/>
        </w:rPr>
        <w:t>статьи 34</w:t>
      </w:r>
      <w:r>
        <w:rPr>
          <w:rFonts w:ascii="Times New Roman"/>
          <w:b w:val="false"/>
          <w:i w:val="false"/>
          <w:color w:val="000000"/>
          <w:sz w:val="28"/>
        </w:rPr>
        <w:t xml:space="preserve"> изложить в следующей редакции:</w:t>
      </w:r>
    </w:p>
    <w:bookmarkEnd w:id="2605"/>
    <w:bookmarkStart w:name="z2821" w:id="2606"/>
    <w:p>
      <w:pPr>
        <w:spacing w:after="0"/>
        <w:ind w:left="0"/>
        <w:jc w:val="both"/>
      </w:pPr>
      <w:r>
        <w:rPr>
          <w:rFonts w:ascii="Times New Roman"/>
          <w:b w:val="false"/>
          <w:i w:val="false"/>
          <w:color w:val="000000"/>
          <w:sz w:val="28"/>
        </w:rPr>
        <w:t xml:space="preserve">
      "4. Управляющая компания и (или) кастодиан при прекращении существования паевого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держателями паев в соответствии с требованиями настоящего </w:t>
      </w:r>
      <w:r>
        <w:rPr>
          <w:rFonts w:ascii="Times New Roman"/>
          <w:b w:val="false"/>
          <w:i w:val="false"/>
          <w:color w:val="000000"/>
          <w:sz w:val="28"/>
        </w:rPr>
        <w:t>Закона</w:t>
      </w:r>
      <w:r>
        <w:rPr>
          <w:rFonts w:ascii="Times New Roman"/>
          <w:b w:val="false"/>
          <w:i w:val="false"/>
          <w:color w:val="000000"/>
          <w:sz w:val="28"/>
        </w:rPr>
        <w:t xml:space="preserve"> и правилами фонда.</w:t>
      </w:r>
    </w:p>
    <w:bookmarkEnd w:id="2606"/>
    <w:bookmarkStart w:name="z2822" w:id="2607"/>
    <w:p>
      <w:pPr>
        <w:spacing w:after="0"/>
        <w:ind w:left="0"/>
        <w:jc w:val="both"/>
      </w:pPr>
      <w:r>
        <w:rPr>
          <w:rFonts w:ascii="Times New Roman"/>
          <w:b w:val="false"/>
          <w:i w:val="false"/>
          <w:color w:val="000000"/>
          <w:sz w:val="28"/>
        </w:rPr>
        <w:t xml:space="preserve">
      В случае согласия держателей паев паевого инвестиционного фонда, управляющая компания и (или) кастодиан распределяют деньги, оставшиеся после оплаты расходов, указанных в подпунктах 1), 2), 3), 4) и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пункта 1</w:t>
      </w:r>
      <w:r>
        <w:rPr>
          <w:rFonts w:ascii="Times New Roman"/>
          <w:b w:val="false"/>
          <w:i w:val="false"/>
          <w:color w:val="000000"/>
          <w:sz w:val="28"/>
        </w:rPr>
        <w:t xml:space="preserve"> статьи 36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bookmarkEnd w:id="2607"/>
    <w:bookmarkStart w:name="z2823" w:id="260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статьи 36 изложить в следующей редакции:</w:t>
      </w:r>
    </w:p>
    <w:bookmarkEnd w:id="2608"/>
    <w:bookmarkStart w:name="z2824" w:id="2609"/>
    <w:p>
      <w:pPr>
        <w:spacing w:after="0"/>
        <w:ind w:left="0"/>
        <w:jc w:val="both"/>
      </w:pPr>
      <w:r>
        <w:rPr>
          <w:rFonts w:ascii="Times New Roman"/>
          <w:b w:val="false"/>
          <w:i w:val="false"/>
          <w:color w:val="000000"/>
          <w:sz w:val="28"/>
        </w:rPr>
        <w:t>
      "4. Расходы, связанные с прекращением существования паевого инвестиционного фонда, включая вознаграждение управляющей компании и кастодиану, компенсируются за счет активов паевого инвестиционного фонда в размере, не превышающем пяти процентов от суммы денег, полученных в результате реализации активов паевого инвестиционного фонда.";</w:t>
      </w:r>
    </w:p>
    <w:bookmarkEnd w:id="2609"/>
    <w:bookmarkStart w:name="z2825" w:id="26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39 изложить в следующей редакции:</w:t>
      </w:r>
    </w:p>
    <w:bookmarkEnd w:id="2610"/>
    <w:bookmarkStart w:name="z2826" w:id="2611"/>
    <w:p>
      <w:pPr>
        <w:spacing w:after="0"/>
        <w:ind w:left="0"/>
        <w:jc w:val="both"/>
      </w:pPr>
      <w:r>
        <w:rPr>
          <w:rFonts w:ascii="Times New Roman"/>
          <w:b w:val="false"/>
          <w:i w:val="false"/>
          <w:color w:val="000000"/>
          <w:sz w:val="28"/>
        </w:rPr>
        <w:t>
      "2. Изменения и дополнения в 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определенном нормативным правовым актом, в течение трех рабочих дней с даты их утверждения.</w:t>
      </w:r>
    </w:p>
    <w:bookmarkEnd w:id="2611"/>
    <w:bookmarkStart w:name="z2827" w:id="2612"/>
    <w:p>
      <w:pPr>
        <w:spacing w:after="0"/>
        <w:ind w:left="0"/>
        <w:jc w:val="both"/>
      </w:pPr>
      <w:r>
        <w:rPr>
          <w:rFonts w:ascii="Times New Roman"/>
          <w:b w:val="false"/>
          <w:i w:val="false"/>
          <w:color w:val="000000"/>
          <w:sz w:val="28"/>
        </w:rPr>
        <w:t>
      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регистрации в уполномоченном органе.";</w:t>
      </w:r>
    </w:p>
    <w:bookmarkEnd w:id="2612"/>
    <w:bookmarkStart w:name="z2828" w:id="2613"/>
    <w:p>
      <w:pPr>
        <w:spacing w:after="0"/>
        <w:ind w:left="0"/>
        <w:jc w:val="both"/>
      </w:pPr>
      <w:r>
        <w:rPr>
          <w:rFonts w:ascii="Times New Roman"/>
          <w:b w:val="false"/>
          <w:i w:val="false"/>
          <w:color w:val="000000"/>
          <w:sz w:val="28"/>
        </w:rPr>
        <w:t xml:space="preserve">
      9) подпункт 13) части первой пункта 1 </w:t>
      </w:r>
      <w:r>
        <w:rPr>
          <w:rFonts w:ascii="Times New Roman"/>
          <w:b w:val="false"/>
          <w:i w:val="false"/>
          <w:color w:val="000000"/>
          <w:sz w:val="28"/>
        </w:rPr>
        <w:t>статьи 41</w:t>
      </w:r>
      <w:r>
        <w:rPr>
          <w:rFonts w:ascii="Times New Roman"/>
          <w:b w:val="false"/>
          <w:i w:val="false"/>
          <w:color w:val="000000"/>
          <w:sz w:val="28"/>
        </w:rPr>
        <w:t xml:space="preserve"> исключить;</w:t>
      </w:r>
    </w:p>
    <w:bookmarkEnd w:id="2613"/>
    <w:bookmarkStart w:name="z2829" w:id="2614"/>
    <w:p>
      <w:pPr>
        <w:spacing w:after="0"/>
        <w:ind w:left="0"/>
        <w:jc w:val="both"/>
      </w:pPr>
      <w:r>
        <w:rPr>
          <w:rFonts w:ascii="Times New Roman"/>
          <w:b w:val="false"/>
          <w:i w:val="false"/>
          <w:color w:val="000000"/>
          <w:sz w:val="28"/>
        </w:rPr>
        <w:t xml:space="preserve">
      10) пункт 3 </w:t>
      </w:r>
      <w:r>
        <w:rPr>
          <w:rFonts w:ascii="Times New Roman"/>
          <w:b w:val="false"/>
          <w:i w:val="false"/>
          <w:color w:val="000000"/>
          <w:sz w:val="28"/>
        </w:rPr>
        <w:t>статьи 45</w:t>
      </w:r>
      <w:r>
        <w:rPr>
          <w:rFonts w:ascii="Times New Roman"/>
          <w:b w:val="false"/>
          <w:i w:val="false"/>
          <w:color w:val="000000"/>
          <w:sz w:val="28"/>
        </w:rPr>
        <w:t xml:space="preserve"> дополнить подпунктом 6) следующего содержания:</w:t>
      </w:r>
    </w:p>
    <w:bookmarkEnd w:id="2614"/>
    <w:bookmarkStart w:name="z2830" w:id="2615"/>
    <w:p>
      <w:pPr>
        <w:spacing w:after="0"/>
        <w:ind w:left="0"/>
        <w:jc w:val="both"/>
      </w:pPr>
      <w:r>
        <w:rPr>
          <w:rFonts w:ascii="Times New Roman"/>
          <w:b w:val="false"/>
          <w:i w:val="false"/>
          <w:color w:val="000000"/>
          <w:sz w:val="28"/>
        </w:rPr>
        <w:t>
      "6) информацию о доходности инвестиционной деятельности инвестиционного фонда за период менее двенадцати последовательных календарных месяцев.";</w:t>
      </w:r>
    </w:p>
    <w:bookmarkEnd w:id="2615"/>
    <w:bookmarkStart w:name="z2831" w:id="261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46</w:t>
      </w:r>
      <w:r>
        <w:rPr>
          <w:rFonts w:ascii="Times New Roman"/>
          <w:b w:val="false"/>
          <w:i w:val="false"/>
          <w:color w:val="000000"/>
          <w:sz w:val="28"/>
        </w:rPr>
        <w:t>:</w:t>
      </w:r>
    </w:p>
    <w:bookmarkEnd w:id="2616"/>
    <w:bookmarkStart w:name="z2832" w:id="2617"/>
    <w:p>
      <w:pPr>
        <w:spacing w:after="0"/>
        <w:ind w:left="0"/>
        <w:jc w:val="both"/>
      </w:pPr>
      <w:r>
        <w:rPr>
          <w:rFonts w:ascii="Times New Roman"/>
          <w:b w:val="false"/>
          <w:i w:val="false"/>
          <w:color w:val="000000"/>
          <w:sz w:val="28"/>
        </w:rPr>
        <w:t>
      подпункт 5) пункта 1 изложить в следующей редакции:</w:t>
      </w:r>
    </w:p>
    <w:bookmarkEnd w:id="2617"/>
    <w:bookmarkStart w:name="z2833" w:id="2618"/>
    <w:p>
      <w:pPr>
        <w:spacing w:after="0"/>
        <w:ind w:left="0"/>
        <w:jc w:val="both"/>
      </w:pPr>
      <w:r>
        <w:rPr>
          <w:rFonts w:ascii="Times New Roman"/>
          <w:b w:val="false"/>
          <w:i w:val="false"/>
          <w:color w:val="000000"/>
          <w:sz w:val="28"/>
        </w:rPr>
        <w:t>
      "5) сведения о санкциях, мерах надзорного реагирования, административных взысканиях и иных мерах воздействия, примененных к управляющей компании и кастодиану инвестиционного фонда в связи с их деятельностью по управлению, учету и хранению активов инвестиционного фонда;";</w:t>
      </w:r>
    </w:p>
    <w:bookmarkEnd w:id="2618"/>
    <w:bookmarkStart w:name="z2834" w:id="2619"/>
    <w:p>
      <w:pPr>
        <w:spacing w:after="0"/>
        <w:ind w:left="0"/>
        <w:jc w:val="both"/>
      </w:pPr>
      <w:r>
        <w:rPr>
          <w:rFonts w:ascii="Times New Roman"/>
          <w:b w:val="false"/>
          <w:i w:val="false"/>
          <w:color w:val="000000"/>
          <w:sz w:val="28"/>
        </w:rPr>
        <w:t>
      дополнить пунктом 1-1 следующего содержания:</w:t>
      </w:r>
    </w:p>
    <w:bookmarkEnd w:id="2619"/>
    <w:bookmarkStart w:name="z2835" w:id="2620"/>
    <w:p>
      <w:pPr>
        <w:spacing w:after="0"/>
        <w:ind w:left="0"/>
        <w:jc w:val="both"/>
      </w:pPr>
      <w:r>
        <w:rPr>
          <w:rFonts w:ascii="Times New Roman"/>
          <w:b w:val="false"/>
          <w:i w:val="false"/>
          <w:color w:val="000000"/>
          <w:sz w:val="28"/>
        </w:rPr>
        <w:t>
      "1-1.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предоставляется акционерным инвестиционным фондом или управляющей компанией в порядке, по формам и в сроки, установленные нормативными правовыми актами уполномоченного органа.".</w:t>
      </w:r>
    </w:p>
    <w:bookmarkEnd w:id="2620"/>
    <w:bookmarkStart w:name="z2836" w:id="262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bookmarkEnd w:id="2621"/>
    <w:bookmarkStart w:name="z2837" w:id="2622"/>
    <w:p>
      <w:pPr>
        <w:spacing w:after="0"/>
        <w:ind w:left="0"/>
        <w:jc w:val="both"/>
      </w:pPr>
      <w:r>
        <w:rPr>
          <w:rFonts w:ascii="Times New Roman"/>
          <w:b w:val="false"/>
          <w:i w:val="false"/>
          <w:color w:val="000000"/>
          <w:sz w:val="28"/>
        </w:rPr>
        <w:t>
      1) в статье 8:</w:t>
      </w:r>
    </w:p>
    <w:bookmarkEnd w:id="2622"/>
    <w:bookmarkStart w:name="z2838" w:id="262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623"/>
    <w:bookmarkStart w:name="z2839" w:id="2624"/>
    <w:p>
      <w:pPr>
        <w:spacing w:after="0"/>
        <w:ind w:left="0"/>
        <w:jc w:val="both"/>
      </w:pPr>
      <w:r>
        <w:rPr>
          <w:rFonts w:ascii="Times New Roman"/>
          <w:b w:val="false"/>
          <w:i w:val="false"/>
          <w:color w:val="000000"/>
          <w:sz w:val="28"/>
        </w:rPr>
        <w:t>
      "Страховщик не вправе отказать страхователю в заключении договора обязательного страхования ответственности владельцев объектов, за исключением случаев, предусмотренных законами Республики Казахстан.";</w:t>
      </w:r>
    </w:p>
    <w:bookmarkEnd w:id="2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2841" w:id="2625"/>
    <w:p>
      <w:pPr>
        <w:spacing w:after="0"/>
        <w:ind w:left="0"/>
        <w:jc w:val="both"/>
      </w:pPr>
      <w:r>
        <w:rPr>
          <w:rFonts w:ascii="Times New Roman"/>
          <w:b w:val="false"/>
          <w:i w:val="false"/>
          <w:color w:val="000000"/>
          <w:sz w:val="28"/>
        </w:rPr>
        <w:t>
      "4-1.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bookmarkEnd w:id="2625"/>
    <w:bookmarkStart w:name="z2842" w:id="26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8-1</w:t>
      </w:r>
      <w:r>
        <w:rPr>
          <w:rFonts w:ascii="Times New Roman"/>
          <w:b w:val="false"/>
          <w:i w:val="false"/>
          <w:color w:val="000000"/>
          <w:sz w:val="28"/>
        </w:rPr>
        <w:t xml:space="preserve"> изложить в следующей редакции: </w:t>
      </w:r>
    </w:p>
    <w:bookmarkEnd w:id="2626"/>
    <w:bookmarkStart w:name="z2843" w:id="2627"/>
    <w:p>
      <w:pPr>
        <w:spacing w:after="0"/>
        <w:ind w:left="0"/>
        <w:jc w:val="both"/>
      </w:pPr>
      <w:r>
        <w:rPr>
          <w:rFonts w:ascii="Times New Roman"/>
          <w:b w:val="false"/>
          <w:i w:val="false"/>
          <w:color w:val="000000"/>
          <w:sz w:val="28"/>
        </w:rPr>
        <w:t>
      "Статья 8-1. Требования к страховщику и интернет-ресурсам при заключении договора обязательного страхования ответственности владельцев объектов и урегулировании страховых случаев путем обмена электронными информационными ресурсами</w:t>
      </w:r>
    </w:p>
    <w:bookmarkEnd w:id="2627"/>
    <w:bookmarkStart w:name="z2844" w:id="2628"/>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2628"/>
    <w:bookmarkStart w:name="z2845" w:id="2629"/>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использование специализированного программного обеспечения.</w:t>
      </w:r>
    </w:p>
    <w:bookmarkEnd w:id="2629"/>
    <w:bookmarkStart w:name="z2846" w:id="2630"/>
    <w:p>
      <w:pPr>
        <w:spacing w:after="0"/>
        <w:ind w:left="0"/>
        <w:jc w:val="both"/>
      </w:pPr>
      <w:r>
        <w:rPr>
          <w:rFonts w:ascii="Times New Roman"/>
          <w:b w:val="false"/>
          <w:i w:val="false"/>
          <w:color w:val="000000"/>
          <w:sz w:val="28"/>
        </w:rPr>
        <w:t>
      На интернет-ресурсе организации по формированию и ведению базы данных размещается ссылка на интернет-ресурс страховой организации, используемый для заключения договоров обязательного страхования ответственности владельцев объектов и урегулирования страховых случаев в электронной форме.</w:t>
      </w:r>
    </w:p>
    <w:bookmarkEnd w:id="2630"/>
    <w:bookmarkStart w:name="z2847" w:id="2631"/>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bookmarkEnd w:id="2631"/>
    <w:bookmarkStart w:name="z2848" w:id="2632"/>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владельцев объектов и урегулировании страховых случаев по нему с использованием интернет-ресурса страховщика страховщик обязан обеспечить:</w:t>
      </w:r>
    </w:p>
    <w:bookmarkEnd w:id="2632"/>
    <w:bookmarkStart w:name="z2849" w:id="2633"/>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bookmarkEnd w:id="2633"/>
    <w:bookmarkStart w:name="z2850" w:id="2634"/>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bookmarkEnd w:id="2634"/>
    <w:bookmarkStart w:name="z2851" w:id="2635"/>
    <w:p>
      <w:pPr>
        <w:spacing w:after="0"/>
        <w:ind w:left="0"/>
        <w:jc w:val="both"/>
      </w:pPr>
      <w:r>
        <w:rPr>
          <w:rFonts w:ascii="Times New Roman"/>
          <w:b w:val="false"/>
          <w:i w:val="false"/>
          <w:color w:val="000000"/>
          <w:sz w:val="28"/>
        </w:rPr>
        <w:t>
      3) возможность проверки страхователем (застрахованным) информации по заключенному договору обязательного страхования ответственности владельцев объектов на интернет-ресурсе страховой организации;</w:t>
      </w:r>
    </w:p>
    <w:bookmarkEnd w:id="2635"/>
    <w:bookmarkStart w:name="z2852" w:id="2636"/>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интернет-ресурсе страховой организации;</w:t>
      </w:r>
    </w:p>
    <w:bookmarkEnd w:id="2636"/>
    <w:bookmarkStart w:name="z2853" w:id="2637"/>
    <w:p>
      <w:pPr>
        <w:spacing w:after="0"/>
        <w:ind w:left="0"/>
        <w:jc w:val="both"/>
      </w:pPr>
      <w:r>
        <w:rPr>
          <w:rFonts w:ascii="Times New Roman"/>
          <w:b w:val="false"/>
          <w:i w:val="false"/>
          <w:color w:val="000000"/>
          <w:sz w:val="28"/>
        </w:rPr>
        <w:t>
      5) хранение договора обязательного страхования ответственности владельцев объектов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bookmarkEnd w:id="2637"/>
    <w:bookmarkStart w:name="z2854" w:id="2638"/>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2638"/>
    <w:bookmarkStart w:name="z2855" w:id="2639"/>
    <w:p>
      <w:pPr>
        <w:spacing w:after="0"/>
        <w:ind w:left="0"/>
        <w:jc w:val="both"/>
      </w:pPr>
      <w:r>
        <w:rPr>
          <w:rFonts w:ascii="Times New Roman"/>
          <w:b w:val="false"/>
          <w:i w:val="false"/>
          <w:color w:val="000000"/>
          <w:sz w:val="28"/>
        </w:rPr>
        <w:t>
      заключения и изменения договора обязательного страхования ответственности владельцев объектов;</w:t>
      </w:r>
    </w:p>
    <w:bookmarkEnd w:id="2639"/>
    <w:bookmarkStart w:name="z2856" w:id="2640"/>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владельцев объектов;</w:t>
      </w:r>
    </w:p>
    <w:bookmarkEnd w:id="2640"/>
    <w:bookmarkStart w:name="z2857" w:id="2641"/>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2641"/>
    <w:bookmarkStart w:name="z2858" w:id="2642"/>
    <w:p>
      <w:pPr>
        <w:spacing w:after="0"/>
        <w:ind w:left="0"/>
        <w:jc w:val="both"/>
      </w:pPr>
      <w:r>
        <w:rPr>
          <w:rFonts w:ascii="Times New Roman"/>
          <w:b w:val="false"/>
          <w:i w:val="false"/>
          <w:color w:val="000000"/>
          <w:sz w:val="28"/>
        </w:rPr>
        <w:t>
      определения оценки размера причиненного вреда;</w:t>
      </w:r>
    </w:p>
    <w:bookmarkEnd w:id="2642"/>
    <w:bookmarkStart w:name="z2859" w:id="2643"/>
    <w:p>
      <w:pPr>
        <w:spacing w:after="0"/>
        <w:ind w:left="0"/>
        <w:jc w:val="both"/>
      </w:pPr>
      <w:r>
        <w:rPr>
          <w:rFonts w:ascii="Times New Roman"/>
          <w:b w:val="false"/>
          <w:i w:val="false"/>
          <w:color w:val="000000"/>
          <w:sz w:val="28"/>
        </w:rPr>
        <w:t>
      получения страховой выплаты;</w:t>
      </w:r>
    </w:p>
    <w:bookmarkEnd w:id="2643"/>
    <w:bookmarkStart w:name="z2860" w:id="2644"/>
    <w:p>
      <w:pPr>
        <w:spacing w:after="0"/>
        <w:ind w:left="0"/>
        <w:jc w:val="both"/>
      </w:pPr>
      <w:r>
        <w:rPr>
          <w:rFonts w:ascii="Times New Roman"/>
          <w:b w:val="false"/>
          <w:i w:val="false"/>
          <w:color w:val="000000"/>
          <w:sz w:val="28"/>
        </w:rPr>
        <w:t xml:space="preserve">
      урегулирования споров, возникающих из договора обязательного страхования ответственности владельцев объектов, с учетом особенностей, предусмотренных </w:t>
      </w:r>
      <w:r>
        <w:rPr>
          <w:rFonts w:ascii="Times New Roman"/>
          <w:b w:val="false"/>
          <w:i w:val="false"/>
          <w:color w:val="000000"/>
          <w:sz w:val="28"/>
        </w:rPr>
        <w:t>статьей 21-1</w:t>
      </w:r>
      <w:r>
        <w:rPr>
          <w:rFonts w:ascii="Times New Roman"/>
          <w:b w:val="false"/>
          <w:i w:val="false"/>
          <w:color w:val="000000"/>
          <w:sz w:val="28"/>
        </w:rPr>
        <w:t xml:space="preserve"> настоящего Закона.</w:t>
      </w:r>
    </w:p>
    <w:bookmarkEnd w:id="2644"/>
    <w:bookmarkStart w:name="z2861" w:id="2645"/>
    <w:p>
      <w:pPr>
        <w:spacing w:after="0"/>
        <w:ind w:left="0"/>
        <w:jc w:val="both"/>
      </w:pPr>
      <w:r>
        <w:rPr>
          <w:rFonts w:ascii="Times New Roman"/>
          <w:b w:val="false"/>
          <w:i w:val="false"/>
          <w:color w:val="000000"/>
          <w:sz w:val="28"/>
        </w:rPr>
        <w:t xml:space="preserve">
      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bookmarkEnd w:id="2645"/>
    <w:bookmarkStart w:name="z2862" w:id="2646"/>
    <w:p>
      <w:pPr>
        <w:spacing w:after="0"/>
        <w:ind w:left="0"/>
        <w:jc w:val="both"/>
      </w:pPr>
      <w:r>
        <w:rPr>
          <w:rFonts w:ascii="Times New Roman"/>
          <w:b w:val="false"/>
          <w:i w:val="false"/>
          <w:color w:val="000000"/>
          <w:sz w:val="28"/>
        </w:rPr>
        <w:t xml:space="preserve">
      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 </w:t>
      </w:r>
    </w:p>
    <w:bookmarkEnd w:id="2646"/>
    <w:bookmarkStart w:name="z2863" w:id="2647"/>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bookmarkEnd w:id="2647"/>
    <w:bookmarkStart w:name="z2864" w:id="2648"/>
    <w:p>
      <w:pPr>
        <w:spacing w:after="0"/>
        <w:ind w:left="0"/>
        <w:jc w:val="both"/>
      </w:pPr>
      <w:r>
        <w:rPr>
          <w:rFonts w:ascii="Times New Roman"/>
          <w:b w:val="false"/>
          <w:i w:val="false"/>
          <w:color w:val="000000"/>
          <w:sz w:val="28"/>
        </w:rPr>
        <w:t xml:space="preserve">
      5. При заключении договора обязательного страхования ответственности владельцев объектов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w:t>
      </w:r>
      <w:r>
        <w:rPr>
          <w:rFonts w:ascii="Times New Roman"/>
          <w:b w:val="false"/>
          <w:i w:val="false"/>
          <w:color w:val="000000"/>
          <w:sz w:val="28"/>
        </w:rPr>
        <w:t>Законом</w:t>
      </w:r>
      <w:r>
        <w:rPr>
          <w:rFonts w:ascii="Times New Roman"/>
          <w:b w:val="false"/>
          <w:i w:val="false"/>
          <w:color w:val="000000"/>
          <w:sz w:val="28"/>
        </w:rPr>
        <w:t>, подтверждая тем самым свое согласие заключить договор присоединения на предложенных ему условиях.</w:t>
      </w:r>
    </w:p>
    <w:bookmarkEnd w:id="2648"/>
    <w:bookmarkStart w:name="z2865" w:id="2649"/>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интернет-ресурса страховщика круглосуточно.</w:t>
      </w:r>
    </w:p>
    <w:bookmarkEnd w:id="2649"/>
    <w:bookmarkStart w:name="z2866" w:id="2650"/>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владельцев объектов.";</w:t>
      </w:r>
    </w:p>
    <w:bookmarkEnd w:id="2650"/>
    <w:bookmarkStart w:name="z2867" w:id="265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12</w:t>
      </w:r>
      <w:r>
        <w:rPr>
          <w:rFonts w:ascii="Times New Roman"/>
          <w:b w:val="false"/>
          <w:i w:val="false"/>
          <w:color w:val="000000"/>
          <w:sz w:val="28"/>
        </w:rPr>
        <w:t>:</w:t>
      </w:r>
    </w:p>
    <w:bookmarkEnd w:id="2651"/>
    <w:bookmarkStart w:name="z2868" w:id="2652"/>
    <w:p>
      <w:pPr>
        <w:spacing w:after="0"/>
        <w:ind w:left="0"/>
        <w:jc w:val="both"/>
      </w:pPr>
      <w:r>
        <w:rPr>
          <w:rFonts w:ascii="Times New Roman"/>
          <w:b w:val="false"/>
          <w:i w:val="false"/>
          <w:color w:val="000000"/>
          <w:sz w:val="28"/>
        </w:rPr>
        <w:t>
      заголовок изложить в следующей редакции:</w:t>
      </w:r>
    </w:p>
    <w:bookmarkEnd w:id="2652"/>
    <w:bookmarkStart w:name="z2869" w:id="2653"/>
    <w:p>
      <w:pPr>
        <w:spacing w:after="0"/>
        <w:ind w:left="0"/>
        <w:jc w:val="both"/>
      </w:pPr>
      <w:r>
        <w:rPr>
          <w:rFonts w:ascii="Times New Roman"/>
          <w:b w:val="false"/>
          <w:i w:val="false"/>
          <w:color w:val="000000"/>
          <w:sz w:val="28"/>
        </w:rPr>
        <w:t>
      "Статья 12. Права и обязанности страхователя (застрахованного)";</w:t>
      </w:r>
    </w:p>
    <w:bookmarkEnd w:id="2653"/>
    <w:bookmarkStart w:name="z2870" w:id="2654"/>
    <w:p>
      <w:pPr>
        <w:spacing w:after="0"/>
        <w:ind w:left="0"/>
        <w:jc w:val="both"/>
      </w:pPr>
      <w:r>
        <w:rPr>
          <w:rFonts w:ascii="Times New Roman"/>
          <w:b w:val="false"/>
          <w:i w:val="false"/>
          <w:color w:val="000000"/>
          <w:sz w:val="28"/>
        </w:rPr>
        <w:t>
      в части первой пункта 1:</w:t>
      </w:r>
    </w:p>
    <w:bookmarkEnd w:id="2654"/>
    <w:bookmarkStart w:name="z2871" w:id="2655"/>
    <w:p>
      <w:pPr>
        <w:spacing w:after="0"/>
        <w:ind w:left="0"/>
        <w:jc w:val="both"/>
      </w:pPr>
      <w:r>
        <w:rPr>
          <w:rFonts w:ascii="Times New Roman"/>
          <w:b w:val="false"/>
          <w:i w:val="false"/>
          <w:color w:val="000000"/>
          <w:sz w:val="28"/>
        </w:rPr>
        <w:t>
      абзац первый после слова "Страхователь" дополнить словом "(застрахованный)";</w:t>
      </w:r>
    </w:p>
    <w:bookmarkEnd w:id="2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2873" w:id="2656"/>
    <w:p>
      <w:pPr>
        <w:spacing w:after="0"/>
        <w:ind w:left="0"/>
        <w:jc w:val="both"/>
      </w:pPr>
      <w:r>
        <w:rPr>
          <w:rFonts w:ascii="Times New Roman"/>
          <w:b w:val="false"/>
          <w:i w:val="false"/>
          <w:color w:val="000000"/>
          <w:sz w:val="28"/>
        </w:rPr>
        <w:t>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bookmarkEnd w:id="2656"/>
    <w:bookmarkStart w:name="z2874" w:id="2657"/>
    <w:p>
      <w:pPr>
        <w:spacing w:after="0"/>
        <w:ind w:left="0"/>
        <w:jc w:val="both"/>
      </w:pPr>
      <w:r>
        <w:rPr>
          <w:rFonts w:ascii="Times New Roman"/>
          <w:b w:val="false"/>
          <w:i w:val="false"/>
          <w:color w:val="000000"/>
          <w:sz w:val="28"/>
        </w:rPr>
        <w:t>
      5) досрочно прекратить договор обязательного страхования ответственности владельцев объектов (данное право распространяется только на страхователя);";</w:t>
      </w:r>
    </w:p>
    <w:bookmarkEnd w:id="2657"/>
    <w:bookmarkStart w:name="z2875" w:id="2658"/>
    <w:p>
      <w:pPr>
        <w:spacing w:after="0"/>
        <w:ind w:left="0"/>
        <w:jc w:val="both"/>
      </w:pPr>
      <w:r>
        <w:rPr>
          <w:rFonts w:ascii="Times New Roman"/>
          <w:b w:val="false"/>
          <w:i w:val="false"/>
          <w:color w:val="000000"/>
          <w:sz w:val="28"/>
        </w:rPr>
        <w:t xml:space="preserve">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658"/>
    <w:bookmarkStart w:name="z2876" w:id="2659"/>
    <w:p>
      <w:pPr>
        <w:spacing w:after="0"/>
        <w:ind w:left="0"/>
        <w:jc w:val="both"/>
      </w:pPr>
      <w:r>
        <w:rPr>
          <w:rFonts w:ascii="Times New Roman"/>
          <w:b w:val="false"/>
          <w:i w:val="false"/>
          <w:color w:val="000000"/>
          <w:sz w:val="28"/>
        </w:rPr>
        <w:t>
      7)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bookmarkEnd w:id="2659"/>
    <w:bookmarkStart w:name="z2877" w:id="2660"/>
    <w:p>
      <w:pPr>
        <w:spacing w:after="0"/>
        <w:ind w:left="0"/>
        <w:jc w:val="both"/>
      </w:pPr>
      <w:r>
        <w:rPr>
          <w:rFonts w:ascii="Times New Roman"/>
          <w:b w:val="false"/>
          <w:i w:val="false"/>
          <w:color w:val="000000"/>
          <w:sz w:val="28"/>
        </w:rPr>
        <w:t xml:space="preserve">
      8) получить страховую выплату в случаях и порядке, предусмотренных настоящим </w:t>
      </w:r>
      <w:r>
        <w:rPr>
          <w:rFonts w:ascii="Times New Roman"/>
          <w:b w:val="false"/>
          <w:i w:val="false"/>
          <w:color w:val="000000"/>
          <w:sz w:val="28"/>
        </w:rPr>
        <w:t>Законом</w:t>
      </w:r>
      <w:r>
        <w:rPr>
          <w:rFonts w:ascii="Times New Roman"/>
          <w:b w:val="false"/>
          <w:i w:val="false"/>
          <w:color w:val="000000"/>
          <w:sz w:val="28"/>
        </w:rPr>
        <w:t>.";</w:t>
      </w:r>
    </w:p>
    <w:bookmarkEnd w:id="2660"/>
    <w:bookmarkStart w:name="z2878" w:id="266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661"/>
    <w:bookmarkStart w:name="z2879" w:id="2662"/>
    <w:p>
      <w:pPr>
        <w:spacing w:after="0"/>
        <w:ind w:left="0"/>
        <w:jc w:val="both"/>
      </w:pPr>
      <w:r>
        <w:rPr>
          <w:rFonts w:ascii="Times New Roman"/>
          <w:b w:val="false"/>
          <w:i w:val="false"/>
          <w:color w:val="000000"/>
          <w:sz w:val="28"/>
        </w:rPr>
        <w:t>
      "Договором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законам Республики Казахстан.";</w:t>
      </w:r>
    </w:p>
    <w:bookmarkEnd w:id="2662"/>
    <w:bookmarkStart w:name="z2880" w:id="2663"/>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13:</w:t>
      </w:r>
    </w:p>
    <w:bookmarkEnd w:id="2663"/>
    <w:bookmarkStart w:name="z2881" w:id="2664"/>
    <w:p>
      <w:pPr>
        <w:spacing w:after="0"/>
        <w:ind w:left="0"/>
        <w:jc w:val="both"/>
      </w:pPr>
      <w:r>
        <w:rPr>
          <w:rFonts w:ascii="Times New Roman"/>
          <w:b w:val="false"/>
          <w:i w:val="false"/>
          <w:color w:val="000000"/>
          <w:sz w:val="28"/>
        </w:rPr>
        <w:t>
      дополнить подпунктом 2-1) следующего содержания:</w:t>
      </w:r>
    </w:p>
    <w:bookmarkEnd w:id="2664"/>
    <w:bookmarkStart w:name="z2882" w:id="2665"/>
    <w:p>
      <w:pPr>
        <w:spacing w:after="0"/>
        <w:ind w:left="0"/>
        <w:jc w:val="both"/>
      </w:pPr>
      <w:r>
        <w:rPr>
          <w:rFonts w:ascii="Times New Roman"/>
          <w:b w:val="false"/>
          <w:i w:val="false"/>
          <w:color w:val="000000"/>
          <w:sz w:val="28"/>
        </w:rPr>
        <w:t>
      "2-1)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bookmarkEnd w:id="2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дополнить словами "и уведомление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Start w:name="z2884" w:id="266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14 изложить в следующей редакции:</w:t>
      </w:r>
    </w:p>
    <w:bookmarkEnd w:id="2666"/>
    <w:bookmarkStart w:name="z2885" w:id="2667"/>
    <w:p>
      <w:pPr>
        <w:spacing w:after="0"/>
        <w:ind w:left="0"/>
        <w:jc w:val="both"/>
      </w:pPr>
      <w:r>
        <w:rPr>
          <w:rFonts w:ascii="Times New Roman"/>
          <w:b w:val="false"/>
          <w:i w:val="false"/>
          <w:color w:val="000000"/>
          <w:sz w:val="28"/>
        </w:rPr>
        <w:t>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bookmarkEnd w:id="2667"/>
    <w:bookmarkStart w:name="z2886" w:id="2668"/>
    <w:p>
      <w:pPr>
        <w:spacing w:after="0"/>
        <w:ind w:left="0"/>
        <w:jc w:val="both"/>
      </w:pPr>
      <w:r>
        <w:rPr>
          <w:rFonts w:ascii="Times New Roman"/>
          <w:b w:val="false"/>
          <w:i w:val="false"/>
          <w:color w:val="000000"/>
          <w:sz w:val="28"/>
        </w:rPr>
        <w:t xml:space="preserve">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668"/>
    <w:bookmarkStart w:name="z2887" w:id="266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w:t>
      </w:r>
      <w:r>
        <w:rPr>
          <w:rFonts w:ascii="Times New Roman"/>
          <w:b w:val="false"/>
          <w:i w:val="false"/>
          <w:color w:val="000000"/>
          <w:sz w:val="28"/>
        </w:rPr>
        <w:t xml:space="preserve"> статьи 19:</w:t>
      </w:r>
    </w:p>
    <w:bookmarkEnd w:id="2669"/>
    <w:bookmarkStart w:name="z2888" w:id="2670"/>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2670"/>
    <w:bookmarkStart w:name="z2889" w:id="2671"/>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интернет-ресурса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bookmarkEnd w:id="2671"/>
    <w:bookmarkStart w:name="z2890" w:id="2672"/>
    <w:p>
      <w:pPr>
        <w:spacing w:after="0"/>
        <w:ind w:left="0"/>
        <w:jc w:val="both"/>
      </w:pPr>
      <w:r>
        <w:rPr>
          <w:rFonts w:ascii="Times New Roman"/>
          <w:b w:val="false"/>
          <w:i w:val="false"/>
          <w:color w:val="000000"/>
          <w:sz w:val="28"/>
        </w:rPr>
        <w:t>
      часть вторую изложить в следующей редакции:</w:t>
      </w:r>
    </w:p>
    <w:bookmarkEnd w:id="2672"/>
    <w:bookmarkStart w:name="z2891" w:id="2673"/>
    <w:p>
      <w:pPr>
        <w:spacing w:after="0"/>
        <w:ind w:left="0"/>
        <w:jc w:val="both"/>
      </w:pPr>
      <w:r>
        <w:rPr>
          <w:rFonts w:ascii="Times New Roman"/>
          <w:b w:val="false"/>
          <w:i w:val="false"/>
          <w:color w:val="000000"/>
          <w:sz w:val="28"/>
        </w:rPr>
        <w:t>
      "По требованию страховщика заявитель обязан представить страховщику оригиналы документов,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2673"/>
    <w:bookmarkStart w:name="z2892" w:id="267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статьи 21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2674"/>
    <w:bookmarkStart w:name="z2893" w:id="267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21-1 изложить в следующей редакции:</w:t>
      </w:r>
    </w:p>
    <w:bookmarkEnd w:id="2675"/>
    <w:bookmarkStart w:name="z2894" w:id="2676"/>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bookmarkEnd w:id="2676"/>
    <w:bookmarkStart w:name="z2895" w:id="2677"/>
    <w:p>
      <w:pPr>
        <w:spacing w:after="0"/>
        <w:ind w:left="0"/>
        <w:jc w:val="both"/>
      </w:pPr>
      <w:r>
        <w:rPr>
          <w:rFonts w:ascii="Times New Roman"/>
          <w:b w:val="false"/>
          <w:i w:val="false"/>
          <w:color w:val="000000"/>
          <w:sz w:val="28"/>
        </w:rPr>
        <w:t xml:space="preserve">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677"/>
    <w:bookmarkStart w:name="z2896" w:id="2678"/>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bookmarkEnd w:id="2678"/>
    <w:bookmarkStart w:name="z2897" w:id="267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8</w:t>
      </w:r>
      <w:r>
        <w:rPr>
          <w:rFonts w:ascii="Times New Roman"/>
          <w:b w:val="false"/>
          <w:i w:val="false"/>
          <w:color w:val="000000"/>
          <w:sz w:val="28"/>
        </w:rPr>
        <w:t>:</w:t>
      </w:r>
    </w:p>
    <w:bookmarkEnd w:id="2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1 изложить в следующей редакции:</w:t>
      </w:r>
    </w:p>
    <w:bookmarkStart w:name="z2899" w:id="2680"/>
    <w:p>
      <w:pPr>
        <w:spacing w:after="0"/>
        <w:ind w:left="0"/>
        <w:jc w:val="both"/>
      </w:pPr>
      <w:r>
        <w:rPr>
          <w:rFonts w:ascii="Times New Roman"/>
          <w:b w:val="false"/>
          <w:i w:val="false"/>
          <w:color w:val="000000"/>
          <w:sz w:val="28"/>
        </w:rPr>
        <w:t xml:space="preserve">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680"/>
    <w:bookmarkStart w:name="z2900" w:id="2681"/>
    <w:p>
      <w:pPr>
        <w:spacing w:after="0"/>
        <w:ind w:left="0"/>
        <w:jc w:val="both"/>
      </w:pPr>
      <w:r>
        <w:rPr>
          <w:rFonts w:ascii="Times New Roman"/>
          <w:b w:val="false"/>
          <w:i w:val="false"/>
          <w:color w:val="000000"/>
          <w:sz w:val="28"/>
        </w:rPr>
        <w:t>
      в пункте 2:</w:t>
      </w:r>
    </w:p>
    <w:bookmarkEnd w:id="2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7) </w:t>
      </w:r>
      <w:r>
        <w:rPr>
          <w:rFonts w:ascii="Times New Roman"/>
          <w:b w:val="false"/>
          <w:i w:val="false"/>
          <w:color w:val="000000"/>
          <w:sz w:val="28"/>
        </w:rPr>
        <w:t>изложить в следующей редакции:</w:t>
      </w:r>
    </w:p>
    <w:bookmarkStart w:name="z2902" w:id="2682"/>
    <w:p>
      <w:pPr>
        <w:spacing w:after="0"/>
        <w:ind w:left="0"/>
        <w:jc w:val="both"/>
      </w:pPr>
      <w:r>
        <w:rPr>
          <w:rFonts w:ascii="Times New Roman"/>
          <w:b w:val="false"/>
          <w:i w:val="false"/>
          <w:color w:val="000000"/>
          <w:sz w:val="28"/>
        </w:rPr>
        <w:t>
      "7) предоставлять страховщику в установленные договором сроки документы и информацию по выгодоприобретателю (в том числе абонентский номер сотовой связи и (или) адрес электронной почты), необходимые для расчета страховой выплаты, заключения договора аннуитета;";</w:t>
      </w:r>
    </w:p>
    <w:bookmarkEnd w:id="2682"/>
    <w:bookmarkStart w:name="z2903" w:id="2683"/>
    <w:p>
      <w:pPr>
        <w:spacing w:after="0"/>
        <w:ind w:left="0"/>
        <w:jc w:val="both"/>
      </w:pPr>
      <w:r>
        <w:rPr>
          <w:rFonts w:ascii="Times New Roman"/>
          <w:b w:val="false"/>
          <w:i w:val="false"/>
          <w:color w:val="000000"/>
          <w:sz w:val="28"/>
        </w:rPr>
        <w:t>
      дополнить подпунктом 16) следующего содержания:</w:t>
      </w:r>
    </w:p>
    <w:bookmarkEnd w:id="2683"/>
    <w:bookmarkStart w:name="z2904" w:id="2684"/>
    <w:p>
      <w:pPr>
        <w:spacing w:after="0"/>
        <w:ind w:left="0"/>
        <w:jc w:val="both"/>
      </w:pPr>
      <w:r>
        <w:rPr>
          <w:rFonts w:ascii="Times New Roman"/>
          <w:b w:val="false"/>
          <w:i w:val="false"/>
          <w:color w:val="000000"/>
          <w:sz w:val="28"/>
        </w:rPr>
        <w:t>
      "16) в течение десяти рабочих дней со дня заключения договора аннуитета представить его копию выгодоприобретателю, в пользу которого заключен договор аннуитета.";</w:t>
      </w:r>
    </w:p>
    <w:bookmarkEnd w:id="2684"/>
    <w:bookmarkStart w:name="z2905" w:id="268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9:</w:t>
      </w:r>
    </w:p>
    <w:bookmarkEnd w:id="2685"/>
    <w:bookmarkStart w:name="z2906" w:id="2686"/>
    <w:p>
      <w:pPr>
        <w:spacing w:after="0"/>
        <w:ind w:left="0"/>
        <w:jc w:val="both"/>
      </w:pPr>
      <w:r>
        <w:rPr>
          <w:rFonts w:ascii="Times New Roman"/>
          <w:b w:val="false"/>
          <w:i w:val="false"/>
          <w:color w:val="000000"/>
          <w:sz w:val="28"/>
        </w:rPr>
        <w:t>
      в части первой:</w:t>
      </w:r>
    </w:p>
    <w:bookmarkEnd w:id="2686"/>
    <w:bookmarkStart w:name="z2907" w:id="2687"/>
    <w:p>
      <w:pPr>
        <w:spacing w:after="0"/>
        <w:ind w:left="0"/>
        <w:jc w:val="both"/>
      </w:pPr>
      <w:r>
        <w:rPr>
          <w:rFonts w:ascii="Times New Roman"/>
          <w:b w:val="false"/>
          <w:i w:val="false"/>
          <w:color w:val="000000"/>
          <w:sz w:val="28"/>
        </w:rPr>
        <w:t>
      дополнить подпунктом 3-1) следующего содержания:</w:t>
      </w:r>
    </w:p>
    <w:bookmarkEnd w:id="2687"/>
    <w:bookmarkStart w:name="z2908" w:id="2688"/>
    <w:p>
      <w:pPr>
        <w:spacing w:after="0"/>
        <w:ind w:left="0"/>
        <w:jc w:val="both"/>
      </w:pPr>
      <w:r>
        <w:rPr>
          <w:rFonts w:ascii="Times New Roman"/>
          <w:b w:val="false"/>
          <w:i w:val="false"/>
          <w:color w:val="000000"/>
          <w:sz w:val="28"/>
        </w:rPr>
        <w:t>
      "3-1)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работника от несчастных случаев, незамедлительно зарегистрировать его и представить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bookmarkEnd w:id="26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дополнить словами "и уведомление о праве страхователя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Start w:name="z2910" w:id="2689"/>
    <w:p>
      <w:pPr>
        <w:spacing w:after="0"/>
        <w:ind w:left="0"/>
        <w:jc w:val="both"/>
      </w:pPr>
      <w:r>
        <w:rPr>
          <w:rFonts w:ascii="Times New Roman"/>
          <w:b w:val="false"/>
          <w:i w:val="false"/>
          <w:color w:val="000000"/>
          <w:sz w:val="28"/>
        </w:rPr>
        <w:t>
      дополнить частью третьей следующего содержания:</w:t>
      </w:r>
    </w:p>
    <w:bookmarkEnd w:id="2689"/>
    <w:bookmarkStart w:name="z2911" w:id="2690"/>
    <w:p>
      <w:pPr>
        <w:spacing w:after="0"/>
        <w:ind w:left="0"/>
        <w:jc w:val="both"/>
      </w:pPr>
      <w:r>
        <w:rPr>
          <w:rFonts w:ascii="Times New Roman"/>
          <w:b w:val="false"/>
          <w:i w:val="false"/>
          <w:color w:val="000000"/>
          <w:sz w:val="28"/>
        </w:rPr>
        <w:t xml:space="preserve">
      "Страховщик обязан в течение двадцати рабочих дней после даты заключения договора аннуитета уведомить выгодоприобретателя (его законного представителя) о заключенном в его пользу договоре аннуитета."; </w:t>
      </w:r>
    </w:p>
    <w:bookmarkEnd w:id="2690"/>
    <w:bookmarkStart w:name="z2912" w:id="269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10</w:t>
      </w:r>
      <w:r>
        <w:rPr>
          <w:rFonts w:ascii="Times New Roman"/>
          <w:b w:val="false"/>
          <w:i w:val="false"/>
          <w:color w:val="000000"/>
          <w:sz w:val="28"/>
        </w:rPr>
        <w:t>:</w:t>
      </w:r>
    </w:p>
    <w:bookmarkEnd w:id="2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 а также копию договора аннуитета, заключенного в его пользу;";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915" w:id="2692"/>
    <w:p>
      <w:pPr>
        <w:spacing w:after="0"/>
        <w:ind w:left="0"/>
        <w:jc w:val="both"/>
      </w:pPr>
      <w:r>
        <w:rPr>
          <w:rFonts w:ascii="Times New Roman"/>
          <w:b w:val="false"/>
          <w:i w:val="false"/>
          <w:color w:val="000000"/>
          <w:sz w:val="28"/>
        </w:rPr>
        <w:t xml:space="preserve">
      "8)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692"/>
    <w:bookmarkStart w:name="z2916" w:id="269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w:t>
      </w:r>
      <w:r>
        <w:rPr>
          <w:rFonts w:ascii="Times New Roman"/>
          <w:b w:val="false"/>
          <w:i w:val="false"/>
          <w:color w:val="000000"/>
          <w:sz w:val="28"/>
        </w:rPr>
        <w:t>:</w:t>
      </w:r>
    </w:p>
    <w:bookmarkEnd w:id="2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918" w:id="2694"/>
    <w:p>
      <w:pPr>
        <w:spacing w:after="0"/>
        <w:ind w:left="0"/>
        <w:jc w:val="both"/>
      </w:pPr>
      <w:r>
        <w:rPr>
          <w:rFonts w:ascii="Times New Roman"/>
          <w:b w:val="false"/>
          <w:i w:val="false"/>
          <w:color w:val="000000"/>
          <w:sz w:val="28"/>
        </w:rPr>
        <w:t xml:space="preserve">
      "2. Договор обязательного страхования работника от несчастных случаев заключается только со страховщиком, имеющим лицензию на право осуществления страховой деятельности по классу аннуитетное страхование и данному виду обязательного страхования. </w:t>
      </w:r>
    </w:p>
    <w:bookmarkEnd w:id="2694"/>
    <w:bookmarkStart w:name="z2919" w:id="2695"/>
    <w:p>
      <w:pPr>
        <w:spacing w:after="0"/>
        <w:ind w:left="0"/>
        <w:jc w:val="both"/>
      </w:pPr>
      <w:r>
        <w:rPr>
          <w:rFonts w:ascii="Times New Roman"/>
          <w:b w:val="false"/>
          <w:i w:val="false"/>
          <w:color w:val="000000"/>
          <w:sz w:val="28"/>
        </w:rPr>
        <w:t>
      Заключение такого договора для страховщика является обязательным, за исключением случаев, предусмотренных законами Республики Казахстан.";</w:t>
      </w:r>
    </w:p>
    <w:bookmarkEnd w:id="2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части первой пункта 6 исключить;</w:t>
      </w:r>
    </w:p>
    <w:bookmarkStart w:name="z2921" w:id="2696"/>
    <w:p>
      <w:pPr>
        <w:spacing w:after="0"/>
        <w:ind w:left="0"/>
        <w:jc w:val="both"/>
      </w:pPr>
      <w:r>
        <w:rPr>
          <w:rFonts w:ascii="Times New Roman"/>
          <w:b w:val="false"/>
          <w:i w:val="false"/>
          <w:color w:val="000000"/>
          <w:sz w:val="28"/>
        </w:rPr>
        <w:t xml:space="preserve">
      5) в абзаце третьем части третьей </w:t>
      </w:r>
      <w:r>
        <w:rPr>
          <w:rFonts w:ascii="Times New Roman"/>
          <w:b w:val="false"/>
          <w:i w:val="false"/>
          <w:color w:val="000000"/>
          <w:sz w:val="28"/>
        </w:rPr>
        <w:t>пункта 2</w:t>
      </w:r>
      <w:r>
        <w:rPr>
          <w:rFonts w:ascii="Times New Roman"/>
          <w:b w:val="false"/>
          <w:i w:val="false"/>
          <w:color w:val="000000"/>
          <w:sz w:val="28"/>
        </w:rPr>
        <w:t xml:space="preserve"> статьи 13 слова "осуществляющей оказание специализированной медицинской, экспертной помощи в области профессиональной патологии" заменить словами "оказывающей специализированную медицинскую помощь в области профессиональной патологии и экспертизы";</w:t>
      </w:r>
    </w:p>
    <w:bookmarkEnd w:id="2696"/>
    <w:bookmarkStart w:name="z2922" w:id="269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w:t>
      </w:r>
      <w:r>
        <w:rPr>
          <w:rFonts w:ascii="Times New Roman"/>
          <w:b w:val="false"/>
          <w:i w:val="false"/>
          <w:color w:val="000000"/>
          <w:sz w:val="28"/>
        </w:rPr>
        <w:t xml:space="preserve"> статьи 20:</w:t>
      </w:r>
    </w:p>
    <w:bookmarkEnd w:id="2697"/>
    <w:bookmarkStart w:name="z2923" w:id="2698"/>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подпункта 1)</w:t>
      </w:r>
      <w:r>
        <w:rPr>
          <w:rFonts w:ascii="Times New Roman"/>
          <w:b w:val="false"/>
          <w:i w:val="false"/>
          <w:color w:val="000000"/>
          <w:sz w:val="28"/>
        </w:rPr>
        <w:t xml:space="preserve"> части первой изложить в следующей редакции:</w:t>
      </w:r>
    </w:p>
    <w:bookmarkEnd w:id="2698"/>
    <w:bookmarkStart w:name="z2924" w:id="2699"/>
    <w:p>
      <w:pPr>
        <w:spacing w:after="0"/>
        <w:ind w:left="0"/>
        <w:jc w:val="both"/>
      </w:pPr>
      <w:r>
        <w:rPr>
          <w:rFonts w:ascii="Times New Roman"/>
          <w:b w:val="false"/>
          <w:i w:val="false"/>
          <w:color w:val="000000"/>
          <w:sz w:val="28"/>
        </w:rPr>
        <w:t>
      "копия документа, подтверждающего наличие профессионального заболевания, выданная организацией здравоохранения, оказывающей специализированную медицинскую помощь в области профессиональной патологии и экспертизы;";</w:t>
      </w:r>
    </w:p>
    <w:bookmarkEnd w:id="2699"/>
    <w:bookmarkStart w:name="z2925" w:id="2700"/>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2700"/>
    <w:bookmarkStart w:name="z2926" w:id="2701"/>
    <w:p>
      <w:pPr>
        <w:spacing w:after="0"/>
        <w:ind w:left="0"/>
        <w:jc w:val="both"/>
      </w:pPr>
      <w:r>
        <w:rPr>
          <w:rFonts w:ascii="Times New Roman"/>
          <w:b w:val="false"/>
          <w:i w:val="false"/>
          <w:color w:val="000000"/>
          <w:sz w:val="28"/>
        </w:rPr>
        <w:t>
      "Документы, предусмотренные частью первой настоящего пункта, не представляются заявителем в случае их наличия (наличия сведений, указанных в них) в электронной форме в базах данных и (или) информационных системах государственных органов, доступ к которым предоставляется страховщику организацией по формированию и ведению базы данных.</w:t>
      </w:r>
    </w:p>
    <w:bookmarkEnd w:id="2701"/>
    <w:bookmarkStart w:name="z2927" w:id="2702"/>
    <w:p>
      <w:pPr>
        <w:spacing w:after="0"/>
        <w:ind w:left="0"/>
        <w:jc w:val="both"/>
      </w:pPr>
      <w:r>
        <w:rPr>
          <w:rFonts w:ascii="Times New Roman"/>
          <w:b w:val="false"/>
          <w:i w:val="false"/>
          <w:color w:val="000000"/>
          <w:sz w:val="28"/>
        </w:rPr>
        <w:t>
      В целях расчета размера страховой выплаты страховщик вправе получить документы (сведения, указанные в них), предусмотренные частью первой настоящего пункта, в электронной форме из базы данных и (или) информационных систем государственных органов при наличии согласия в письменной форме пострадавшего работника или его законного представителя и соблюдении требований законодательства Республики Казахстан о персональных данных и их защите и сведений, содержащих охраняемую законом тайну.";</w:t>
      </w:r>
    </w:p>
    <w:bookmarkEnd w:id="2702"/>
    <w:bookmarkStart w:name="z2928" w:id="270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24-1 изложить в следующей редакции:</w:t>
      </w:r>
    </w:p>
    <w:bookmarkEnd w:id="2703"/>
    <w:bookmarkStart w:name="z2929" w:id="2704"/>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работника от несчастных случаев, страхователь (выгодоприобретатель) вправе:</w:t>
      </w:r>
    </w:p>
    <w:bookmarkEnd w:id="2704"/>
    <w:bookmarkStart w:name="z2930" w:id="2705"/>
    <w:p>
      <w:pPr>
        <w:spacing w:after="0"/>
        <w:ind w:left="0"/>
        <w:jc w:val="both"/>
      </w:pPr>
      <w:r>
        <w:rPr>
          <w:rFonts w:ascii="Times New Roman"/>
          <w:b w:val="false"/>
          <w:i w:val="false"/>
          <w:color w:val="000000"/>
          <w:sz w:val="28"/>
        </w:rPr>
        <w:t xml:space="preserve">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работника от несчастных случаев,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705"/>
    <w:bookmarkStart w:name="z2931" w:id="2706"/>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2005 года "Об обязательном экологическом страховании":</w:t>
      </w:r>
    </w:p>
    <w:bookmarkEnd w:id="2706"/>
    <w:bookmarkStart w:name="z2932" w:id="2707"/>
    <w:p>
      <w:pPr>
        <w:spacing w:after="0"/>
        <w:ind w:left="0"/>
        <w:jc w:val="both"/>
      </w:pPr>
      <w:r>
        <w:rPr>
          <w:rFonts w:ascii="Times New Roman"/>
          <w:b w:val="false"/>
          <w:i w:val="false"/>
          <w:color w:val="000000"/>
          <w:sz w:val="28"/>
        </w:rPr>
        <w:t xml:space="preserve">
      1) абзац второй </w:t>
      </w:r>
      <w:r>
        <w:rPr>
          <w:rFonts w:ascii="Times New Roman"/>
          <w:b w:val="false"/>
          <w:i w:val="false"/>
          <w:color w:val="000000"/>
          <w:sz w:val="28"/>
        </w:rPr>
        <w:t>пункта 2</w:t>
      </w:r>
      <w:r>
        <w:rPr>
          <w:rFonts w:ascii="Times New Roman"/>
          <w:b w:val="false"/>
          <w:i w:val="false"/>
          <w:color w:val="000000"/>
          <w:sz w:val="28"/>
        </w:rPr>
        <w:t xml:space="preserve"> статьи 4 изложить в следующей редакции:</w:t>
      </w:r>
    </w:p>
    <w:bookmarkEnd w:id="2707"/>
    <w:bookmarkStart w:name="z2933" w:id="2708"/>
    <w:p>
      <w:pPr>
        <w:spacing w:after="0"/>
        <w:ind w:left="0"/>
        <w:jc w:val="both"/>
      </w:pPr>
      <w:r>
        <w:rPr>
          <w:rFonts w:ascii="Times New Roman"/>
          <w:b w:val="false"/>
          <w:i w:val="false"/>
          <w:color w:val="000000"/>
          <w:sz w:val="28"/>
        </w:rPr>
        <w:t>
      "возмещение экологического ущерба в объеме и порядке, установленными настоящим Законом;";</w:t>
      </w:r>
    </w:p>
    <w:bookmarkEnd w:id="2708"/>
    <w:bookmarkStart w:name="z2934" w:id="270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2709"/>
    <w:bookmarkStart w:name="z2935" w:id="2710"/>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710"/>
    <w:bookmarkStart w:name="z2936" w:id="2711"/>
    <w:p>
      <w:pPr>
        <w:spacing w:after="0"/>
        <w:ind w:left="0"/>
        <w:jc w:val="both"/>
      </w:pPr>
      <w:r>
        <w:rPr>
          <w:rFonts w:ascii="Times New Roman"/>
          <w:b w:val="false"/>
          <w:i w:val="false"/>
          <w:color w:val="000000"/>
          <w:sz w:val="28"/>
        </w:rPr>
        <w:t>
      "Страховщик не вправе отказать страхователю в заключении договора обязательного экологического страхования, за исключением случаев, предусмотренных законами Республики Казахстан.";</w:t>
      </w:r>
    </w:p>
    <w:bookmarkEnd w:id="27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2938" w:id="2712"/>
    <w:p>
      <w:pPr>
        <w:spacing w:after="0"/>
        <w:ind w:left="0"/>
        <w:jc w:val="both"/>
      </w:pPr>
      <w:r>
        <w:rPr>
          <w:rFonts w:ascii="Times New Roman"/>
          <w:b w:val="false"/>
          <w:i w:val="false"/>
          <w:color w:val="000000"/>
          <w:sz w:val="28"/>
        </w:rPr>
        <w:t>
      "4-1.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bookmarkEnd w:id="2712"/>
    <w:bookmarkStart w:name="z2939" w:id="27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7-1</w:t>
      </w:r>
      <w:r>
        <w:rPr>
          <w:rFonts w:ascii="Times New Roman"/>
          <w:b w:val="false"/>
          <w:i w:val="false"/>
          <w:color w:val="000000"/>
          <w:sz w:val="28"/>
        </w:rPr>
        <w:t xml:space="preserve"> изложить в следующей редакции:</w:t>
      </w:r>
    </w:p>
    <w:bookmarkEnd w:id="2713"/>
    <w:bookmarkStart w:name="z2940" w:id="2714"/>
    <w:p>
      <w:pPr>
        <w:spacing w:after="0"/>
        <w:ind w:left="0"/>
        <w:jc w:val="both"/>
      </w:pPr>
      <w:r>
        <w:rPr>
          <w:rFonts w:ascii="Times New Roman"/>
          <w:b w:val="false"/>
          <w:i w:val="false"/>
          <w:color w:val="000000"/>
          <w:sz w:val="28"/>
        </w:rPr>
        <w:t>
      "Статья 7-1. Требования к страховщику и интернет-ресурсам при заключении договора обязательного экологического страхования и урегулировании страховых случаев путем обмена электронными информационными ресурсами</w:t>
      </w:r>
    </w:p>
    <w:bookmarkEnd w:id="2714"/>
    <w:bookmarkStart w:name="z2941" w:id="2715"/>
    <w:p>
      <w:pPr>
        <w:spacing w:after="0"/>
        <w:ind w:left="0"/>
        <w:jc w:val="both"/>
      </w:pPr>
      <w:r>
        <w:rPr>
          <w:rFonts w:ascii="Times New Roman"/>
          <w:b w:val="false"/>
          <w:i w:val="false"/>
          <w:color w:val="000000"/>
          <w:sz w:val="28"/>
        </w:rPr>
        <w:t xml:space="preserve">
      1. При заключении договоров обязательного экологического страхования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 </w:t>
      </w:r>
    </w:p>
    <w:bookmarkEnd w:id="2715"/>
    <w:bookmarkStart w:name="z2942" w:id="2716"/>
    <w:p>
      <w:pPr>
        <w:spacing w:after="0"/>
        <w:ind w:left="0"/>
        <w:jc w:val="both"/>
      </w:pPr>
      <w:r>
        <w:rPr>
          <w:rFonts w:ascii="Times New Roman"/>
          <w:b w:val="false"/>
          <w:i w:val="false"/>
          <w:color w:val="000000"/>
          <w:sz w:val="28"/>
        </w:rPr>
        <w:t>
      При подаче заявления для заключения договора обязательного экологического страхования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bookmarkEnd w:id="2716"/>
    <w:bookmarkStart w:name="z2943" w:id="2717"/>
    <w:p>
      <w:pPr>
        <w:spacing w:after="0"/>
        <w:ind w:left="0"/>
        <w:jc w:val="both"/>
      </w:pPr>
      <w:r>
        <w:rPr>
          <w:rFonts w:ascii="Times New Roman"/>
          <w:b w:val="false"/>
          <w:i w:val="false"/>
          <w:color w:val="000000"/>
          <w:sz w:val="28"/>
        </w:rPr>
        <w:t>
      На интернет-ресурсе организации по формированию и ведению базы данных размещается ссылка на интернет-ресурс страховой организации, используемый для заключения договоров обязательного экологического страхования и урегулирования страховых случаев в электронной форме.</w:t>
      </w:r>
    </w:p>
    <w:bookmarkEnd w:id="2717"/>
    <w:bookmarkStart w:name="z2944" w:id="2718"/>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bookmarkEnd w:id="2718"/>
    <w:bookmarkStart w:name="z2945" w:id="2719"/>
    <w:p>
      <w:pPr>
        <w:spacing w:after="0"/>
        <w:ind w:left="0"/>
        <w:jc w:val="both"/>
      </w:pPr>
      <w:r>
        <w:rPr>
          <w:rFonts w:ascii="Times New Roman"/>
          <w:b w:val="false"/>
          <w:i w:val="false"/>
          <w:color w:val="000000"/>
          <w:sz w:val="28"/>
        </w:rPr>
        <w:t>
      3. При заключении договора обязательного экологического страхования и урегулировании страховых случаев по нему с использованием интернет-ресурса страховщика страховщик обязан обеспечить:</w:t>
      </w:r>
    </w:p>
    <w:bookmarkEnd w:id="2719"/>
    <w:bookmarkStart w:name="z2946" w:id="2720"/>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bookmarkEnd w:id="2720"/>
    <w:bookmarkStart w:name="z2947" w:id="2721"/>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bookmarkEnd w:id="2721"/>
    <w:bookmarkStart w:name="z2948" w:id="2722"/>
    <w:p>
      <w:pPr>
        <w:spacing w:after="0"/>
        <w:ind w:left="0"/>
        <w:jc w:val="both"/>
      </w:pPr>
      <w:r>
        <w:rPr>
          <w:rFonts w:ascii="Times New Roman"/>
          <w:b w:val="false"/>
          <w:i w:val="false"/>
          <w:color w:val="000000"/>
          <w:sz w:val="28"/>
        </w:rPr>
        <w:t>
      3) возможность проверки страхователем (застрахованным) информации по заключенному договору обязательного экологического страхования на интернет-ресурсе страховой организации;</w:t>
      </w:r>
    </w:p>
    <w:bookmarkEnd w:id="2722"/>
    <w:bookmarkStart w:name="z2949" w:id="2723"/>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экологического страхования на интернет-ресурсе страховой организации;</w:t>
      </w:r>
    </w:p>
    <w:bookmarkEnd w:id="2723"/>
    <w:bookmarkStart w:name="z2950" w:id="2724"/>
    <w:p>
      <w:pPr>
        <w:spacing w:after="0"/>
        <w:ind w:left="0"/>
        <w:jc w:val="both"/>
      </w:pPr>
      <w:r>
        <w:rPr>
          <w:rFonts w:ascii="Times New Roman"/>
          <w:b w:val="false"/>
          <w:i w:val="false"/>
          <w:color w:val="000000"/>
          <w:sz w:val="28"/>
        </w:rPr>
        <w:t>
      5) хранение договора обязательного экологического страхования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bookmarkEnd w:id="2724"/>
    <w:bookmarkStart w:name="z2951" w:id="2725"/>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2725"/>
    <w:bookmarkStart w:name="z2952" w:id="2726"/>
    <w:p>
      <w:pPr>
        <w:spacing w:after="0"/>
        <w:ind w:left="0"/>
        <w:jc w:val="both"/>
      </w:pPr>
      <w:r>
        <w:rPr>
          <w:rFonts w:ascii="Times New Roman"/>
          <w:b w:val="false"/>
          <w:i w:val="false"/>
          <w:color w:val="000000"/>
          <w:sz w:val="28"/>
        </w:rPr>
        <w:t xml:space="preserve">
      заключения договора обязательного экологического страхования; </w:t>
      </w:r>
    </w:p>
    <w:bookmarkEnd w:id="2726"/>
    <w:bookmarkStart w:name="z2953" w:id="2727"/>
    <w:p>
      <w:pPr>
        <w:spacing w:after="0"/>
        <w:ind w:left="0"/>
        <w:jc w:val="both"/>
      </w:pPr>
      <w:r>
        <w:rPr>
          <w:rFonts w:ascii="Times New Roman"/>
          <w:b w:val="false"/>
          <w:i w:val="false"/>
          <w:color w:val="000000"/>
          <w:sz w:val="28"/>
        </w:rPr>
        <w:t>
      досрочного прекращения договора обязательного экологического страхования;</w:t>
      </w:r>
    </w:p>
    <w:bookmarkEnd w:id="2727"/>
    <w:bookmarkStart w:name="z2954" w:id="2728"/>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2728"/>
    <w:bookmarkStart w:name="z2955" w:id="2729"/>
    <w:p>
      <w:pPr>
        <w:spacing w:after="0"/>
        <w:ind w:left="0"/>
        <w:jc w:val="both"/>
      </w:pPr>
      <w:r>
        <w:rPr>
          <w:rFonts w:ascii="Times New Roman"/>
          <w:b w:val="false"/>
          <w:i w:val="false"/>
          <w:color w:val="000000"/>
          <w:sz w:val="28"/>
        </w:rPr>
        <w:t>
      определения оценки размера экологического ущерба, причиненного в результате аварии;</w:t>
      </w:r>
    </w:p>
    <w:bookmarkEnd w:id="2729"/>
    <w:bookmarkStart w:name="z2956" w:id="2730"/>
    <w:p>
      <w:pPr>
        <w:spacing w:after="0"/>
        <w:ind w:left="0"/>
        <w:jc w:val="both"/>
      </w:pPr>
      <w:r>
        <w:rPr>
          <w:rFonts w:ascii="Times New Roman"/>
          <w:b w:val="false"/>
          <w:i w:val="false"/>
          <w:color w:val="000000"/>
          <w:sz w:val="28"/>
        </w:rPr>
        <w:t>
      получения страховой выплаты;</w:t>
      </w:r>
    </w:p>
    <w:bookmarkEnd w:id="2730"/>
    <w:bookmarkStart w:name="z2957" w:id="2731"/>
    <w:p>
      <w:pPr>
        <w:spacing w:after="0"/>
        <w:ind w:left="0"/>
        <w:jc w:val="both"/>
      </w:pPr>
      <w:r>
        <w:rPr>
          <w:rFonts w:ascii="Times New Roman"/>
          <w:b w:val="false"/>
          <w:i w:val="false"/>
          <w:color w:val="000000"/>
          <w:sz w:val="28"/>
        </w:rPr>
        <w:t xml:space="preserve">
      урегулирования споров, возникающих из договора обязательного экологического страхования, с учетом особенностей, предусмотренных </w:t>
      </w:r>
      <w:r>
        <w:rPr>
          <w:rFonts w:ascii="Times New Roman"/>
          <w:b w:val="false"/>
          <w:i w:val="false"/>
          <w:color w:val="000000"/>
          <w:sz w:val="28"/>
        </w:rPr>
        <w:t>статьей 22-1</w:t>
      </w:r>
      <w:r>
        <w:rPr>
          <w:rFonts w:ascii="Times New Roman"/>
          <w:b w:val="false"/>
          <w:i w:val="false"/>
          <w:color w:val="000000"/>
          <w:sz w:val="28"/>
        </w:rPr>
        <w:t xml:space="preserve"> настоящего Закона.</w:t>
      </w:r>
    </w:p>
    <w:bookmarkEnd w:id="2731"/>
    <w:bookmarkStart w:name="z2958" w:id="2732"/>
    <w:p>
      <w:pPr>
        <w:spacing w:after="0"/>
        <w:ind w:left="0"/>
        <w:jc w:val="both"/>
      </w:pPr>
      <w:r>
        <w:rPr>
          <w:rFonts w:ascii="Times New Roman"/>
          <w:b w:val="false"/>
          <w:i w:val="false"/>
          <w:color w:val="000000"/>
          <w:sz w:val="28"/>
        </w:rPr>
        <w:t>
      Уведомление о заключении договора обязательного экологического страхования и урегулировании страховых случаев по нему направляется от организации по формированию и ведению единой базы данных.</w:t>
      </w:r>
    </w:p>
    <w:bookmarkEnd w:id="2732"/>
    <w:bookmarkStart w:name="z2959" w:id="2733"/>
    <w:p>
      <w:pPr>
        <w:spacing w:after="0"/>
        <w:ind w:left="0"/>
        <w:jc w:val="both"/>
      </w:pPr>
      <w:r>
        <w:rPr>
          <w:rFonts w:ascii="Times New Roman"/>
          <w:b w:val="false"/>
          <w:i w:val="false"/>
          <w:color w:val="000000"/>
          <w:sz w:val="28"/>
        </w:rPr>
        <w:t>
      Требования к порядку и содержанию уведомлений о заключении договора обязательного экологического страхования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w:t>
      </w:r>
    </w:p>
    <w:bookmarkEnd w:id="2733"/>
    <w:bookmarkStart w:name="z2960" w:id="2734"/>
    <w:p>
      <w:pPr>
        <w:spacing w:after="0"/>
        <w:ind w:left="0"/>
        <w:jc w:val="both"/>
      </w:pPr>
      <w:r>
        <w:rPr>
          <w:rFonts w:ascii="Times New Roman"/>
          <w:b w:val="false"/>
          <w:i w:val="false"/>
          <w:color w:val="000000"/>
          <w:sz w:val="28"/>
        </w:rPr>
        <w:t>
      4. При заключении договора обязательного экологического страхования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экологического страхования.</w:t>
      </w:r>
    </w:p>
    <w:bookmarkEnd w:id="2734"/>
    <w:bookmarkStart w:name="z2961" w:id="2735"/>
    <w:p>
      <w:pPr>
        <w:spacing w:after="0"/>
        <w:ind w:left="0"/>
        <w:jc w:val="both"/>
      </w:pPr>
      <w:r>
        <w:rPr>
          <w:rFonts w:ascii="Times New Roman"/>
          <w:b w:val="false"/>
          <w:i w:val="false"/>
          <w:color w:val="000000"/>
          <w:sz w:val="28"/>
        </w:rPr>
        <w:t>
      5. При заключении договора обязательного экологического страхования путем обмена электронными информационными ресурсами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2735"/>
    <w:bookmarkStart w:name="z2962" w:id="2736"/>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экологического страхования и урегулирования страховых случаев по ним с использованием интернет-ресурса страховщика круглосуточно.</w:t>
      </w:r>
    </w:p>
    <w:bookmarkEnd w:id="2736"/>
    <w:bookmarkStart w:name="z2963" w:id="2737"/>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экологического страхования.";</w:t>
      </w:r>
    </w:p>
    <w:bookmarkEnd w:id="2737"/>
    <w:bookmarkStart w:name="z2964" w:id="273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w:t>
      </w:r>
      <w:r>
        <w:rPr>
          <w:rFonts w:ascii="Times New Roman"/>
          <w:b w:val="false"/>
          <w:i w:val="false"/>
          <w:color w:val="000000"/>
          <w:sz w:val="28"/>
        </w:rPr>
        <w:t>:</w:t>
      </w:r>
    </w:p>
    <w:bookmarkEnd w:id="2738"/>
    <w:bookmarkStart w:name="z2965" w:id="2739"/>
    <w:p>
      <w:pPr>
        <w:spacing w:after="0"/>
        <w:ind w:left="0"/>
        <w:jc w:val="both"/>
      </w:pPr>
      <w:r>
        <w:rPr>
          <w:rFonts w:ascii="Times New Roman"/>
          <w:b w:val="false"/>
          <w:i w:val="false"/>
          <w:color w:val="000000"/>
          <w:sz w:val="28"/>
        </w:rPr>
        <w:t>
      заголовок изложить в следующей редакции:</w:t>
      </w:r>
    </w:p>
    <w:bookmarkEnd w:id="2739"/>
    <w:bookmarkStart w:name="z2966" w:id="2740"/>
    <w:p>
      <w:pPr>
        <w:spacing w:after="0"/>
        <w:ind w:left="0"/>
        <w:jc w:val="both"/>
      </w:pPr>
      <w:r>
        <w:rPr>
          <w:rFonts w:ascii="Times New Roman"/>
          <w:b w:val="false"/>
          <w:i w:val="false"/>
          <w:color w:val="000000"/>
          <w:sz w:val="28"/>
        </w:rPr>
        <w:t>
      "Статья 11. Права и обязанности страхователя (застрахованного)";</w:t>
      </w:r>
    </w:p>
    <w:bookmarkEnd w:id="2740"/>
    <w:bookmarkStart w:name="z2967" w:id="2741"/>
    <w:p>
      <w:pPr>
        <w:spacing w:after="0"/>
        <w:ind w:left="0"/>
        <w:jc w:val="both"/>
      </w:pPr>
      <w:r>
        <w:rPr>
          <w:rFonts w:ascii="Times New Roman"/>
          <w:b w:val="false"/>
          <w:i w:val="false"/>
          <w:color w:val="000000"/>
          <w:sz w:val="28"/>
        </w:rPr>
        <w:t>
      в пункте 1:</w:t>
      </w:r>
    </w:p>
    <w:bookmarkEnd w:id="2741"/>
    <w:bookmarkStart w:name="z2968" w:id="2742"/>
    <w:p>
      <w:pPr>
        <w:spacing w:after="0"/>
        <w:ind w:left="0"/>
        <w:jc w:val="both"/>
      </w:pPr>
      <w:r>
        <w:rPr>
          <w:rFonts w:ascii="Times New Roman"/>
          <w:b w:val="false"/>
          <w:i w:val="false"/>
          <w:color w:val="000000"/>
          <w:sz w:val="28"/>
        </w:rPr>
        <w:t>
      в части первой:</w:t>
      </w:r>
    </w:p>
    <w:bookmarkEnd w:id="2742"/>
    <w:bookmarkStart w:name="z2969" w:id="2743"/>
    <w:p>
      <w:pPr>
        <w:spacing w:after="0"/>
        <w:ind w:left="0"/>
        <w:jc w:val="both"/>
      </w:pPr>
      <w:r>
        <w:rPr>
          <w:rFonts w:ascii="Times New Roman"/>
          <w:b w:val="false"/>
          <w:i w:val="false"/>
          <w:color w:val="000000"/>
          <w:sz w:val="28"/>
        </w:rPr>
        <w:t>
      абзац первый после слова "Страхователь" дополнить словом "(застрахованный)";</w:t>
      </w:r>
    </w:p>
    <w:bookmarkEnd w:id="2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971" w:id="2744"/>
    <w:p>
      <w:pPr>
        <w:spacing w:after="0"/>
        <w:ind w:left="0"/>
        <w:jc w:val="both"/>
      </w:pPr>
      <w:r>
        <w:rPr>
          <w:rFonts w:ascii="Times New Roman"/>
          <w:b w:val="false"/>
          <w:i w:val="false"/>
          <w:color w:val="000000"/>
          <w:sz w:val="28"/>
        </w:rPr>
        <w:t>
      "4) ознакомиться с результатами оценки стоимости устранения (ремедиации) экологического ущерба, причиненного в результате аварии, и расчетами размера страховой выплаты, произведенными страховщиком (в том числе посредством интернет-ресурса страховщика) или независимым экспертом;</w:t>
      </w:r>
    </w:p>
    <w:bookmarkEnd w:id="2744"/>
    <w:bookmarkStart w:name="z2972" w:id="2745"/>
    <w:p>
      <w:pPr>
        <w:spacing w:after="0"/>
        <w:ind w:left="0"/>
        <w:jc w:val="both"/>
      </w:pPr>
      <w:r>
        <w:rPr>
          <w:rFonts w:ascii="Times New Roman"/>
          <w:b w:val="false"/>
          <w:i w:val="false"/>
          <w:color w:val="000000"/>
          <w:sz w:val="28"/>
        </w:rPr>
        <w:t>
      5) досрочно прекратить договор обязательного экологического страхования (данное право распространяется только на страхователя);";</w:t>
      </w:r>
    </w:p>
    <w:bookmarkEnd w:id="2745"/>
    <w:bookmarkStart w:name="z2973" w:id="2746"/>
    <w:p>
      <w:pPr>
        <w:spacing w:after="0"/>
        <w:ind w:left="0"/>
        <w:jc w:val="both"/>
      </w:pPr>
      <w:r>
        <w:rPr>
          <w:rFonts w:ascii="Times New Roman"/>
          <w:b w:val="false"/>
          <w:i w:val="false"/>
          <w:color w:val="000000"/>
          <w:sz w:val="28"/>
        </w:rPr>
        <w:t xml:space="preserve">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746"/>
    <w:bookmarkStart w:name="z2974" w:id="2747"/>
    <w:p>
      <w:pPr>
        <w:spacing w:after="0"/>
        <w:ind w:left="0"/>
        <w:jc w:val="both"/>
      </w:pPr>
      <w:r>
        <w:rPr>
          <w:rFonts w:ascii="Times New Roman"/>
          <w:b w:val="false"/>
          <w:i w:val="false"/>
          <w:color w:val="000000"/>
          <w:sz w:val="28"/>
        </w:rPr>
        <w:t>
      часть вторую изложить в следующей редакции:</w:t>
      </w:r>
    </w:p>
    <w:bookmarkEnd w:id="2747"/>
    <w:bookmarkStart w:name="z2975" w:id="2748"/>
    <w:p>
      <w:pPr>
        <w:spacing w:after="0"/>
        <w:ind w:left="0"/>
        <w:jc w:val="both"/>
      </w:pPr>
      <w:r>
        <w:rPr>
          <w:rFonts w:ascii="Times New Roman"/>
          <w:b w:val="false"/>
          <w:i w:val="false"/>
          <w:color w:val="000000"/>
          <w:sz w:val="28"/>
        </w:rPr>
        <w:t>
      "Договором обязательного экологического страхования могут быть предусмотрены и другие права страхователя (застрахованного), не противоречащие законам Республики Казахстан.";</w:t>
      </w:r>
    </w:p>
    <w:bookmarkEnd w:id="2748"/>
    <w:bookmarkStart w:name="z2976" w:id="27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части первой пункта 2 статьи 12 изложить в следующей редакции:</w:t>
      </w:r>
    </w:p>
    <w:bookmarkEnd w:id="2749"/>
    <w:bookmarkStart w:name="z2977" w:id="2750"/>
    <w:p>
      <w:pPr>
        <w:spacing w:after="0"/>
        <w:ind w:left="0"/>
        <w:jc w:val="both"/>
      </w:pPr>
      <w:r>
        <w:rPr>
          <w:rFonts w:ascii="Times New Roman"/>
          <w:b w:val="false"/>
          <w:i w:val="false"/>
          <w:color w:val="000000"/>
          <w:sz w:val="28"/>
        </w:rPr>
        <w:t>
      "4)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экологического страхования, незамедлительно зарегистрировать его и представить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bookmarkEnd w:id="2750"/>
    <w:bookmarkStart w:name="z2978" w:id="2751"/>
    <w:p>
      <w:pPr>
        <w:spacing w:after="0"/>
        <w:ind w:left="0"/>
        <w:jc w:val="both"/>
      </w:pPr>
      <w:r>
        <w:rPr>
          <w:rFonts w:ascii="Times New Roman"/>
          <w:b w:val="false"/>
          <w:i w:val="false"/>
          <w:color w:val="000000"/>
          <w:sz w:val="28"/>
        </w:rPr>
        <w:t>
      5) произвести по заявлению страхователя в письменной форме или его представителя оценку стоимости устранения (ремедиации) экологического ущерба в результате аварии, составить страховой акт с указанием расчета размера страховой выплаты и представить его на ознакомление выгодоприобретателю;";</w:t>
      </w:r>
    </w:p>
    <w:bookmarkEnd w:id="27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дополнить словами "и уведомление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Start w:name="z2980" w:id="27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13 изложить в следующей редакции:</w:t>
      </w:r>
    </w:p>
    <w:bookmarkEnd w:id="2752"/>
    <w:bookmarkStart w:name="z2981" w:id="2753"/>
    <w:p>
      <w:pPr>
        <w:spacing w:after="0"/>
        <w:ind w:left="0"/>
        <w:jc w:val="both"/>
      </w:pPr>
      <w:r>
        <w:rPr>
          <w:rFonts w:ascii="Times New Roman"/>
          <w:b w:val="false"/>
          <w:i w:val="false"/>
          <w:color w:val="000000"/>
          <w:sz w:val="28"/>
        </w:rPr>
        <w:t>
      "4) ознакомиться с результатами оценки стоимости устранения (ремедиации) экологического ущерба, причиненного в результате аварии, и расчетами размера страховой выплаты, произведенными страховщиком (в том числе посредством интернет-ресурса страховщика) или независимым экспертом;";</w:t>
      </w:r>
    </w:p>
    <w:bookmarkEnd w:id="2753"/>
    <w:bookmarkStart w:name="z2982" w:id="2754"/>
    <w:p>
      <w:pPr>
        <w:spacing w:after="0"/>
        <w:ind w:left="0"/>
        <w:jc w:val="both"/>
      </w:pPr>
      <w:r>
        <w:rPr>
          <w:rFonts w:ascii="Times New Roman"/>
          <w:b w:val="false"/>
          <w:i w:val="false"/>
          <w:color w:val="000000"/>
          <w:sz w:val="28"/>
        </w:rPr>
        <w:t xml:space="preserve">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754"/>
    <w:bookmarkStart w:name="z2983" w:id="2755"/>
    <w:p>
      <w:pPr>
        <w:spacing w:after="0"/>
        <w:ind w:left="0"/>
        <w:jc w:val="both"/>
      </w:pPr>
      <w:r>
        <w:rPr>
          <w:rFonts w:ascii="Times New Roman"/>
          <w:b w:val="false"/>
          <w:i w:val="false"/>
          <w:color w:val="000000"/>
          <w:sz w:val="28"/>
        </w:rPr>
        <w:t xml:space="preserve">
      7) пункт 1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p>
    <w:bookmarkEnd w:id="2755"/>
    <w:bookmarkStart w:name="z2984" w:id="2756"/>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или выгодоприобретателем в письменной форме, в том числе посредством интернет-ресурса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документов, необходимых для осуществления страховой выплаты.</w:t>
      </w:r>
    </w:p>
    <w:bookmarkEnd w:id="2756"/>
    <w:bookmarkStart w:name="z2985" w:id="2757"/>
    <w:p>
      <w:pPr>
        <w:spacing w:after="0"/>
        <w:ind w:left="0"/>
        <w:jc w:val="both"/>
      </w:pPr>
      <w:r>
        <w:rPr>
          <w:rFonts w:ascii="Times New Roman"/>
          <w:b w:val="false"/>
          <w:i w:val="false"/>
          <w:color w:val="000000"/>
          <w:sz w:val="28"/>
        </w:rPr>
        <w:t>
      По требованию страховщика заявитель обязан представить страховщику оригиналы документов,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2757"/>
    <w:bookmarkStart w:name="z2986" w:id="275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w:t>
      </w:r>
      <w:r>
        <w:rPr>
          <w:rFonts w:ascii="Times New Roman"/>
          <w:b w:val="false"/>
          <w:i w:val="false"/>
          <w:color w:val="000000"/>
          <w:sz w:val="28"/>
        </w:rPr>
        <w:t xml:space="preserve"> статьи 22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2758"/>
    <w:bookmarkStart w:name="z2987" w:id="275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статьи 22-1 изложить в следующей редакции:</w:t>
      </w:r>
    </w:p>
    <w:bookmarkEnd w:id="2759"/>
    <w:bookmarkStart w:name="z2988" w:id="2760"/>
    <w:p>
      <w:pPr>
        <w:spacing w:after="0"/>
        <w:ind w:left="0"/>
        <w:jc w:val="both"/>
      </w:pPr>
      <w:r>
        <w:rPr>
          <w:rFonts w:ascii="Times New Roman"/>
          <w:b w:val="false"/>
          <w:i w:val="false"/>
          <w:color w:val="000000"/>
          <w:sz w:val="28"/>
        </w:rPr>
        <w:t>
      "1. При наличии спора, возникающего из договора обязательного экологического страхования, страхователь (выгодоприобретатель) вправе:</w:t>
      </w:r>
    </w:p>
    <w:bookmarkEnd w:id="2760"/>
    <w:bookmarkStart w:name="z2989" w:id="2761"/>
    <w:p>
      <w:pPr>
        <w:spacing w:after="0"/>
        <w:ind w:left="0"/>
        <w:jc w:val="both"/>
      </w:pPr>
      <w:r>
        <w:rPr>
          <w:rFonts w:ascii="Times New Roman"/>
          <w:b w:val="false"/>
          <w:i w:val="false"/>
          <w:color w:val="000000"/>
          <w:sz w:val="28"/>
        </w:rPr>
        <w:t xml:space="preserve">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экологического страхования,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761"/>
    <w:bookmarkStart w:name="z2990" w:id="2762"/>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w:t>
      </w:r>
    </w:p>
    <w:bookmarkEnd w:id="2762"/>
    <w:bookmarkStart w:name="z2991" w:id="2763"/>
    <w:p>
      <w:pPr>
        <w:spacing w:after="0"/>
        <w:ind w:left="0"/>
        <w:jc w:val="both"/>
      </w:pPr>
      <w:r>
        <w:rPr>
          <w:rFonts w:ascii="Times New Roman"/>
          <w:b w:val="false"/>
          <w:i w:val="false"/>
          <w:color w:val="000000"/>
          <w:sz w:val="28"/>
        </w:rPr>
        <w:t>
      1) по всему тексту слова "аффилиированные", "аффилиированных" заменить соответственно словами "аффилированные", "аффилированных";</w:t>
      </w:r>
    </w:p>
    <w:bookmarkEnd w:id="2763"/>
    <w:bookmarkStart w:name="z2992" w:id="276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 xml:space="preserve">:  </w:t>
      </w:r>
    </w:p>
    <w:bookmarkEnd w:id="2764"/>
    <w:bookmarkStart w:name="z2993" w:id="27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"доходы (убытки)" заменить словами "доходы (расходы)";</w:t>
      </w:r>
    </w:p>
    <w:bookmarkEnd w:id="2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2995" w:id="2766"/>
    <w:p>
      <w:pPr>
        <w:spacing w:after="0"/>
        <w:ind w:left="0"/>
        <w:jc w:val="both"/>
      </w:pPr>
      <w:r>
        <w:rPr>
          <w:rFonts w:ascii="Times New Roman"/>
          <w:b w:val="false"/>
          <w:i w:val="false"/>
          <w:color w:val="000000"/>
          <w:sz w:val="28"/>
        </w:rPr>
        <w:t>
      "18) однородность прав требования – соответствие прав требования общему объективному критерию, определенному проспектом выпуска облигаций или частным меморандумом, или проспектом облигационной программы, или проспектом выпуска облигаций или частным меморандумом в пределах облигационной программы;";</w:t>
      </w:r>
    </w:p>
    <w:bookmarkEnd w:id="2766"/>
    <w:bookmarkStart w:name="z2996" w:id="27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3 изложить в следующей редакции:</w:t>
      </w:r>
    </w:p>
    <w:bookmarkEnd w:id="2767"/>
    <w:bookmarkStart w:name="z2997" w:id="2768"/>
    <w:p>
      <w:pPr>
        <w:spacing w:after="0"/>
        <w:ind w:left="0"/>
        <w:jc w:val="both"/>
      </w:pPr>
      <w:r>
        <w:rPr>
          <w:rFonts w:ascii="Times New Roman"/>
          <w:b w:val="false"/>
          <w:i w:val="false"/>
          <w:color w:val="000000"/>
          <w:sz w:val="28"/>
        </w:rPr>
        <w:t>
      "3. Оригинатор должен иметь аудиторский отчет за последний финансовый год.";</w:t>
      </w:r>
    </w:p>
    <w:bookmarkEnd w:id="2768"/>
    <w:bookmarkStart w:name="z2998" w:id="27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2769"/>
    <w:bookmarkStart w:name="z2999" w:id="2770"/>
    <w:p>
      <w:pPr>
        <w:spacing w:after="0"/>
        <w:ind w:left="0"/>
        <w:jc w:val="both"/>
      </w:pPr>
      <w:r>
        <w:rPr>
          <w:rFonts w:ascii="Times New Roman"/>
          <w:b w:val="false"/>
          <w:i w:val="false"/>
          <w:color w:val="000000"/>
          <w:sz w:val="28"/>
        </w:rPr>
        <w:t>
      "Статья 6. Реорганизация и ликвидация специальной финансовой компании</w:t>
      </w:r>
    </w:p>
    <w:bookmarkEnd w:id="2770"/>
    <w:bookmarkStart w:name="z3000" w:id="2771"/>
    <w:p>
      <w:pPr>
        <w:spacing w:after="0"/>
        <w:ind w:left="0"/>
        <w:jc w:val="both"/>
      </w:pPr>
      <w:r>
        <w:rPr>
          <w:rFonts w:ascii="Times New Roman"/>
          <w:b w:val="false"/>
          <w:i w:val="false"/>
          <w:color w:val="000000"/>
          <w:sz w:val="28"/>
        </w:rPr>
        <w:t>
      1. Решение о добровольной реорганизации или добровольной ликвидации специальной финансовой компании может быть принято ее участником (участниками) или акционером (акционерами) только после исполнения специальной финансовой компанией всех обязательств, обеспеченных выделенными активами.</w:t>
      </w:r>
    </w:p>
    <w:bookmarkEnd w:id="2771"/>
    <w:bookmarkStart w:name="z3001" w:id="2772"/>
    <w:p>
      <w:pPr>
        <w:spacing w:after="0"/>
        <w:ind w:left="0"/>
        <w:jc w:val="both"/>
      </w:pPr>
      <w:r>
        <w:rPr>
          <w:rFonts w:ascii="Times New Roman"/>
          <w:b w:val="false"/>
          <w:i w:val="false"/>
          <w:color w:val="000000"/>
          <w:sz w:val="28"/>
        </w:rPr>
        <w:t>
      2. Заявление в суд о банкротстве специальной финансовой компании может быть подано в случаях, установленных законами Республики Казахстан:</w:t>
      </w:r>
    </w:p>
    <w:bookmarkEnd w:id="2772"/>
    <w:bookmarkStart w:name="z3002" w:id="2773"/>
    <w:p>
      <w:pPr>
        <w:spacing w:after="0"/>
        <w:ind w:left="0"/>
        <w:jc w:val="both"/>
      </w:pPr>
      <w:r>
        <w:rPr>
          <w:rFonts w:ascii="Times New Roman"/>
          <w:b w:val="false"/>
          <w:i w:val="false"/>
          <w:color w:val="000000"/>
          <w:sz w:val="28"/>
        </w:rPr>
        <w:t>
      1) специальной финансовой компанией;</w:t>
      </w:r>
    </w:p>
    <w:bookmarkEnd w:id="2773"/>
    <w:bookmarkStart w:name="z3003" w:id="2774"/>
    <w:p>
      <w:pPr>
        <w:spacing w:after="0"/>
        <w:ind w:left="0"/>
        <w:jc w:val="both"/>
      </w:pPr>
      <w:r>
        <w:rPr>
          <w:rFonts w:ascii="Times New Roman"/>
          <w:b w:val="false"/>
          <w:i w:val="false"/>
          <w:color w:val="000000"/>
          <w:sz w:val="28"/>
        </w:rPr>
        <w:t>
      2) держателем (держателями) облигаций специальной финансовой компании;</w:t>
      </w:r>
    </w:p>
    <w:bookmarkEnd w:id="2774"/>
    <w:bookmarkStart w:name="z3004" w:id="2775"/>
    <w:p>
      <w:pPr>
        <w:spacing w:after="0"/>
        <w:ind w:left="0"/>
        <w:jc w:val="both"/>
      </w:pPr>
      <w:r>
        <w:rPr>
          <w:rFonts w:ascii="Times New Roman"/>
          <w:b w:val="false"/>
          <w:i w:val="false"/>
          <w:color w:val="000000"/>
          <w:sz w:val="28"/>
        </w:rPr>
        <w:t>
      3) представителем держателей облигаций специальной финансовой компании;</w:t>
      </w:r>
    </w:p>
    <w:bookmarkEnd w:id="2775"/>
    <w:bookmarkStart w:name="z3005" w:id="2776"/>
    <w:p>
      <w:pPr>
        <w:spacing w:after="0"/>
        <w:ind w:left="0"/>
        <w:jc w:val="both"/>
      </w:pPr>
      <w:r>
        <w:rPr>
          <w:rFonts w:ascii="Times New Roman"/>
          <w:b w:val="false"/>
          <w:i w:val="false"/>
          <w:color w:val="000000"/>
          <w:sz w:val="28"/>
        </w:rPr>
        <w:t>
      4) иными лицами в соответствии с законами Республики Казахстан.</w:t>
      </w:r>
    </w:p>
    <w:bookmarkEnd w:id="2776"/>
    <w:bookmarkStart w:name="z3006" w:id="2777"/>
    <w:p>
      <w:pPr>
        <w:spacing w:after="0"/>
        <w:ind w:left="0"/>
        <w:jc w:val="both"/>
      </w:pPr>
      <w:r>
        <w:rPr>
          <w:rFonts w:ascii="Times New Roman"/>
          <w:b w:val="false"/>
          <w:i w:val="false"/>
          <w:color w:val="000000"/>
          <w:sz w:val="28"/>
        </w:rPr>
        <w:t>
      3. При банкротстве специальной финансовой компании выделенные активы передаются банкротным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для удовлетворения требований кредиторов специальной финансовой компании.</w:t>
      </w:r>
    </w:p>
    <w:bookmarkEnd w:id="2777"/>
    <w:bookmarkStart w:name="z3007" w:id="2778"/>
    <w:p>
      <w:pPr>
        <w:spacing w:after="0"/>
        <w:ind w:left="0"/>
        <w:jc w:val="both"/>
      </w:pPr>
      <w:r>
        <w:rPr>
          <w:rFonts w:ascii="Times New Roman"/>
          <w:b w:val="false"/>
          <w:i w:val="false"/>
          <w:color w:val="000000"/>
          <w:sz w:val="28"/>
        </w:rPr>
        <w:t>
      Порядок передачи банкротным управляющим выделенных активов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определяется нормативным правовым актом уполномоченного органа.</w:t>
      </w:r>
    </w:p>
    <w:bookmarkEnd w:id="2778"/>
    <w:bookmarkStart w:name="z3008" w:id="2779"/>
    <w:p>
      <w:pPr>
        <w:spacing w:after="0"/>
        <w:ind w:left="0"/>
        <w:jc w:val="both"/>
      </w:pPr>
      <w:r>
        <w:rPr>
          <w:rFonts w:ascii="Times New Roman"/>
          <w:b w:val="false"/>
          <w:i w:val="false"/>
          <w:color w:val="000000"/>
          <w:sz w:val="28"/>
        </w:rPr>
        <w:t>
      4. При банкротстве специальной финансовой компании представитель держателей облигаций специальной финансовой компании за счет денег, входящих в состав выделенных активов и (или) поступающих от реализации выделенных активов, помимо удовлетворения требований держателей облигаций специальной финансовой компании, оплачивает:</w:t>
      </w:r>
    </w:p>
    <w:bookmarkEnd w:id="2779"/>
    <w:bookmarkStart w:name="z3009" w:id="2780"/>
    <w:p>
      <w:pPr>
        <w:spacing w:after="0"/>
        <w:ind w:left="0"/>
        <w:jc w:val="both"/>
      </w:pPr>
      <w:r>
        <w:rPr>
          <w:rFonts w:ascii="Times New Roman"/>
          <w:b w:val="false"/>
          <w:i w:val="false"/>
          <w:color w:val="000000"/>
          <w:sz w:val="28"/>
        </w:rPr>
        <w:t>
      государственные пошлины и расходы, связанные с обращением взыскания на заложенное имущество и иное обеспечение, входящее в состав выделенных активов;</w:t>
      </w:r>
    </w:p>
    <w:bookmarkEnd w:id="2780"/>
    <w:bookmarkStart w:name="z3010" w:id="2781"/>
    <w:p>
      <w:pPr>
        <w:spacing w:after="0"/>
        <w:ind w:left="0"/>
        <w:jc w:val="both"/>
      </w:pPr>
      <w:r>
        <w:rPr>
          <w:rFonts w:ascii="Times New Roman"/>
          <w:b w:val="false"/>
          <w:i w:val="false"/>
          <w:color w:val="000000"/>
          <w:sz w:val="28"/>
        </w:rPr>
        <w:t xml:space="preserve">
      услуги, оказываемые специальной финансовой компании по сделкам проектного финансирования и секьюритизации: </w:t>
      </w:r>
    </w:p>
    <w:bookmarkEnd w:id="2781"/>
    <w:bookmarkStart w:name="z3011" w:id="2782"/>
    <w:p>
      <w:pPr>
        <w:spacing w:after="0"/>
        <w:ind w:left="0"/>
        <w:jc w:val="both"/>
      </w:pPr>
      <w:r>
        <w:rPr>
          <w:rFonts w:ascii="Times New Roman"/>
          <w:b w:val="false"/>
          <w:i w:val="false"/>
          <w:color w:val="000000"/>
          <w:sz w:val="28"/>
        </w:rPr>
        <w:t>
      центральным депозитарием;</w:t>
      </w:r>
    </w:p>
    <w:bookmarkEnd w:id="2782"/>
    <w:bookmarkStart w:name="z3012" w:id="2783"/>
    <w:p>
      <w:pPr>
        <w:spacing w:after="0"/>
        <w:ind w:left="0"/>
        <w:jc w:val="both"/>
      </w:pPr>
      <w:r>
        <w:rPr>
          <w:rFonts w:ascii="Times New Roman"/>
          <w:b w:val="false"/>
          <w:i w:val="false"/>
          <w:color w:val="000000"/>
          <w:sz w:val="28"/>
        </w:rPr>
        <w:t xml:space="preserve">
      фондовой биржей; </w:t>
      </w:r>
    </w:p>
    <w:bookmarkEnd w:id="2783"/>
    <w:bookmarkStart w:name="z3013" w:id="2784"/>
    <w:p>
      <w:pPr>
        <w:spacing w:after="0"/>
        <w:ind w:left="0"/>
        <w:jc w:val="both"/>
      </w:pPr>
      <w:r>
        <w:rPr>
          <w:rFonts w:ascii="Times New Roman"/>
          <w:b w:val="false"/>
          <w:i w:val="false"/>
          <w:color w:val="000000"/>
          <w:sz w:val="28"/>
        </w:rPr>
        <w:t>
      представителем держателей облигаций специальной финансовой компании;</w:t>
      </w:r>
    </w:p>
    <w:bookmarkEnd w:id="2784"/>
    <w:bookmarkStart w:name="z3014" w:id="2785"/>
    <w:p>
      <w:pPr>
        <w:spacing w:after="0"/>
        <w:ind w:left="0"/>
        <w:jc w:val="both"/>
      </w:pPr>
      <w:r>
        <w:rPr>
          <w:rFonts w:ascii="Times New Roman"/>
          <w:b w:val="false"/>
          <w:i w:val="false"/>
          <w:color w:val="000000"/>
          <w:sz w:val="28"/>
        </w:rPr>
        <w:t xml:space="preserve">
      банком-кастодианом; </w:t>
      </w:r>
    </w:p>
    <w:bookmarkEnd w:id="2785"/>
    <w:bookmarkStart w:name="z3015" w:id="2786"/>
    <w:p>
      <w:pPr>
        <w:spacing w:after="0"/>
        <w:ind w:left="0"/>
        <w:jc w:val="both"/>
      </w:pPr>
      <w:r>
        <w:rPr>
          <w:rFonts w:ascii="Times New Roman"/>
          <w:b w:val="false"/>
          <w:i w:val="false"/>
          <w:color w:val="000000"/>
          <w:sz w:val="28"/>
        </w:rPr>
        <w:t>
      управляющим инвестиционным портфелем специальной финансовой компании;</w:t>
      </w:r>
    </w:p>
    <w:bookmarkEnd w:id="2786"/>
    <w:bookmarkStart w:name="z3016" w:id="2787"/>
    <w:p>
      <w:pPr>
        <w:spacing w:after="0"/>
        <w:ind w:left="0"/>
        <w:jc w:val="both"/>
      </w:pPr>
      <w:r>
        <w:rPr>
          <w:rFonts w:ascii="Times New Roman"/>
          <w:b w:val="false"/>
          <w:i w:val="false"/>
          <w:color w:val="000000"/>
          <w:sz w:val="28"/>
        </w:rPr>
        <w:t>
      лицом, осуществляющим сбор платежей с дебиторов по правам требования, уступленным специальной финансовой компании.</w:t>
      </w:r>
    </w:p>
    <w:bookmarkEnd w:id="2787"/>
    <w:bookmarkStart w:name="z3017" w:id="2788"/>
    <w:p>
      <w:pPr>
        <w:spacing w:after="0"/>
        <w:ind w:left="0"/>
        <w:jc w:val="both"/>
      </w:pPr>
      <w:r>
        <w:rPr>
          <w:rFonts w:ascii="Times New Roman"/>
          <w:b w:val="false"/>
          <w:i w:val="false"/>
          <w:color w:val="000000"/>
          <w:sz w:val="28"/>
        </w:rPr>
        <w:t>
      Порядок и очередность удовлетворения требований держателей облигаций специальной финансовой компании при банкротстве определяются:</w:t>
      </w:r>
    </w:p>
    <w:bookmarkEnd w:id="2788"/>
    <w:bookmarkStart w:name="z3018" w:id="2789"/>
    <w:p>
      <w:pPr>
        <w:spacing w:after="0"/>
        <w:ind w:left="0"/>
        <w:jc w:val="both"/>
      </w:pPr>
      <w:r>
        <w:rPr>
          <w:rFonts w:ascii="Times New Roman"/>
          <w:b w:val="false"/>
          <w:i w:val="false"/>
          <w:color w:val="000000"/>
          <w:sz w:val="28"/>
        </w:rPr>
        <w:t>
      проспектом выпуска облигаций или частным меморандумом специальной финансовой компании;</w:t>
      </w:r>
    </w:p>
    <w:bookmarkEnd w:id="2789"/>
    <w:bookmarkStart w:name="z3019" w:id="2790"/>
    <w:p>
      <w:pPr>
        <w:spacing w:after="0"/>
        <w:ind w:left="0"/>
        <w:jc w:val="both"/>
      </w:pPr>
      <w:r>
        <w:rPr>
          <w:rFonts w:ascii="Times New Roman"/>
          <w:b w:val="false"/>
          <w:i w:val="false"/>
          <w:color w:val="000000"/>
          <w:sz w:val="28"/>
        </w:rPr>
        <w:t>
      проспектом облигационной программы и проспектом выпуска облигаций (частным меморандумом) в пределах облигационной программы специальной финансовой компании – в случае выпуска облигаций в пределах облигационной программы.";</w:t>
      </w:r>
    </w:p>
    <w:bookmarkEnd w:id="2790"/>
    <w:bookmarkStart w:name="z3020" w:id="27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статьи 6-1 изложить в следующей редакции:</w:t>
      </w:r>
    </w:p>
    <w:bookmarkEnd w:id="2791"/>
    <w:bookmarkStart w:name="z3021" w:id="2792"/>
    <w:p>
      <w:pPr>
        <w:spacing w:after="0"/>
        <w:ind w:left="0"/>
        <w:jc w:val="both"/>
      </w:pPr>
      <w:r>
        <w:rPr>
          <w:rFonts w:ascii="Times New Roman"/>
          <w:b w:val="false"/>
          <w:i w:val="false"/>
          <w:color w:val="000000"/>
          <w:sz w:val="28"/>
        </w:rPr>
        <w:t>
      "4. Взыскание на выделенные активы может быть обращено только оригинатором и (или) держателями облигаций специальной финансовой компании (представителем держателей облигаций специальной финансовой компании) для выполнения обязательств специальной финансовой компании в рамках сделок проектного финансирования или секьюритизации.";</w:t>
      </w:r>
    </w:p>
    <w:bookmarkEnd w:id="2792"/>
    <w:bookmarkStart w:name="z3022" w:id="279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6-10 изложить в следующей редакции:</w:t>
      </w:r>
    </w:p>
    <w:bookmarkEnd w:id="2793"/>
    <w:bookmarkStart w:name="z3023" w:id="2794"/>
    <w:p>
      <w:pPr>
        <w:spacing w:after="0"/>
        <w:ind w:left="0"/>
        <w:jc w:val="both"/>
      </w:pPr>
      <w:r>
        <w:rPr>
          <w:rFonts w:ascii="Times New Roman"/>
          <w:b w:val="false"/>
          <w:i w:val="false"/>
          <w:color w:val="000000"/>
          <w:sz w:val="28"/>
        </w:rPr>
        <w:t>
      "3. Проспект выпуска облигаций или частный меморандум, или проспект облигационной программы, или проспект выпуска облигаций, или частный меморандум в пределах облигационной программы специальной финансовой компании, помимо сведений, указанных в законодательстве Республики Казахстан о рынке ценных бумаг, должен содержать:</w:t>
      </w:r>
    </w:p>
    <w:bookmarkEnd w:id="2794"/>
    <w:bookmarkStart w:name="z3024" w:id="2795"/>
    <w:p>
      <w:pPr>
        <w:spacing w:after="0"/>
        <w:ind w:left="0"/>
        <w:jc w:val="both"/>
      </w:pPr>
      <w:r>
        <w:rPr>
          <w:rFonts w:ascii="Times New Roman"/>
          <w:b w:val="false"/>
          <w:i w:val="false"/>
          <w:color w:val="000000"/>
          <w:sz w:val="28"/>
        </w:rPr>
        <w:t>
      1) характеристику денежных требований, условия и прогнозируемые сроки поступления денег по правам требования, входящим в состав выделенных активов;</w:t>
      </w:r>
    </w:p>
    <w:bookmarkEnd w:id="2795"/>
    <w:bookmarkStart w:name="z3025" w:id="2796"/>
    <w:p>
      <w:pPr>
        <w:spacing w:after="0"/>
        <w:ind w:left="0"/>
        <w:jc w:val="both"/>
      </w:pPr>
      <w:r>
        <w:rPr>
          <w:rFonts w:ascii="Times New Roman"/>
          <w:b w:val="false"/>
          <w:i w:val="false"/>
          <w:color w:val="000000"/>
          <w:sz w:val="28"/>
        </w:rPr>
        <w:t>
      2) целевое назначение денег, полученных специальной финансовой компанией в результате размещения облигаций, соответствующее требованиям настоящего Закона (за исключением проспекта облигационной программы);</w:t>
      </w:r>
    </w:p>
    <w:bookmarkEnd w:id="2796"/>
    <w:bookmarkStart w:name="z3026" w:id="2797"/>
    <w:p>
      <w:pPr>
        <w:spacing w:after="0"/>
        <w:ind w:left="0"/>
        <w:jc w:val="both"/>
      </w:pPr>
      <w:r>
        <w:rPr>
          <w:rFonts w:ascii="Times New Roman"/>
          <w:b w:val="false"/>
          <w:i w:val="false"/>
          <w:color w:val="000000"/>
          <w:sz w:val="28"/>
        </w:rPr>
        <w:t>
      3) порядок предоставления информации держателям облигаций о смене собственника на имущество, созданное по базовому договору, и порядок введения представителей кредиторов в органы специальной финансовой компании и установления их полномочий;</w:t>
      </w:r>
    </w:p>
    <w:bookmarkEnd w:id="2797"/>
    <w:bookmarkStart w:name="z3027" w:id="2798"/>
    <w:p>
      <w:pPr>
        <w:spacing w:after="0"/>
        <w:ind w:left="0"/>
        <w:jc w:val="both"/>
      </w:pPr>
      <w:r>
        <w:rPr>
          <w:rFonts w:ascii="Times New Roman"/>
          <w:b w:val="false"/>
          <w:i w:val="false"/>
          <w:color w:val="000000"/>
          <w:sz w:val="28"/>
        </w:rPr>
        <w:t>
      4) перечень расходов специальной финансовой компании, связанных с обслуживанием сделки проектного финансирования, инвестиционным управлением, осуществляемым за счет выделенных активов;</w:t>
      </w:r>
    </w:p>
    <w:bookmarkEnd w:id="2798"/>
    <w:bookmarkStart w:name="z3028" w:id="2799"/>
    <w:p>
      <w:pPr>
        <w:spacing w:after="0"/>
        <w:ind w:left="0"/>
        <w:jc w:val="both"/>
      </w:pPr>
      <w:r>
        <w:rPr>
          <w:rFonts w:ascii="Times New Roman"/>
          <w:b w:val="false"/>
          <w:i w:val="false"/>
          <w:color w:val="000000"/>
          <w:sz w:val="28"/>
        </w:rPr>
        <w:t>
      5) 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bookmarkEnd w:id="2799"/>
    <w:bookmarkStart w:name="z3029" w:id="2800"/>
    <w:p>
      <w:pPr>
        <w:spacing w:after="0"/>
        <w:ind w:left="0"/>
        <w:jc w:val="both"/>
      </w:pPr>
      <w:r>
        <w:rPr>
          <w:rFonts w:ascii="Times New Roman"/>
          <w:b w:val="false"/>
          <w:i w:val="false"/>
          <w:color w:val="000000"/>
          <w:sz w:val="28"/>
        </w:rPr>
        <w:t>
      6) порядок и очередность удовлетворения требований держателей облигаций специальной финансовой компании при банкротстве специальной финансовой компании.";</w:t>
      </w:r>
    </w:p>
    <w:bookmarkEnd w:id="2800"/>
    <w:bookmarkStart w:name="z3030" w:id="280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w:t>
      </w:r>
      <w:r>
        <w:rPr>
          <w:rFonts w:ascii="Times New Roman"/>
          <w:b w:val="false"/>
          <w:i w:val="false"/>
          <w:color w:val="000000"/>
          <w:sz w:val="28"/>
        </w:rPr>
        <w:t xml:space="preserve"> статьи 13 слова "доходам (убыткам)" заменить словами "доходам (расходам)";</w:t>
      </w:r>
    </w:p>
    <w:bookmarkEnd w:id="2801"/>
    <w:bookmarkStart w:name="z3031" w:id="280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14</w:t>
      </w:r>
      <w:r>
        <w:rPr>
          <w:rFonts w:ascii="Times New Roman"/>
          <w:b w:val="false"/>
          <w:i w:val="false"/>
          <w:color w:val="000000"/>
          <w:sz w:val="28"/>
        </w:rPr>
        <w:t>:</w:t>
      </w:r>
    </w:p>
    <w:bookmarkEnd w:id="2802"/>
    <w:bookmarkStart w:name="z3032" w:id="28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803"/>
    <w:bookmarkStart w:name="z3033" w:id="2804"/>
    <w:p>
      <w:pPr>
        <w:spacing w:after="0"/>
        <w:ind w:left="0"/>
        <w:jc w:val="both"/>
      </w:pPr>
      <w:r>
        <w:rPr>
          <w:rFonts w:ascii="Times New Roman"/>
          <w:b w:val="false"/>
          <w:i w:val="false"/>
          <w:color w:val="000000"/>
          <w:sz w:val="28"/>
        </w:rPr>
        <w:t>
      в абзаце первом слова "(облигационной программы)" заменить словами "или частный меморандум, или проспект облигационной программы, или проспект выпуска облигаций или частный меморандум в пределах облигационной программы";</w:t>
      </w:r>
    </w:p>
    <w:bookmarkEnd w:id="2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3036" w:id="2805"/>
    <w:p>
      <w:pPr>
        <w:spacing w:after="0"/>
        <w:ind w:left="0"/>
        <w:jc w:val="both"/>
      </w:pPr>
      <w:r>
        <w:rPr>
          <w:rFonts w:ascii="Times New Roman"/>
          <w:b w:val="false"/>
          <w:i w:val="false"/>
          <w:color w:val="000000"/>
          <w:sz w:val="28"/>
        </w:rPr>
        <w:t>
      "12) 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bookmarkEnd w:id="2805"/>
    <w:bookmarkStart w:name="z3037" w:id="2806"/>
    <w:p>
      <w:pPr>
        <w:spacing w:after="0"/>
        <w:ind w:left="0"/>
        <w:jc w:val="both"/>
      </w:pPr>
      <w:r>
        <w:rPr>
          <w:rFonts w:ascii="Times New Roman"/>
          <w:b w:val="false"/>
          <w:i w:val="false"/>
          <w:color w:val="000000"/>
          <w:sz w:val="28"/>
        </w:rPr>
        <w:t>
      дополнить подпунктом 14) следующего содержания:</w:t>
      </w:r>
    </w:p>
    <w:bookmarkEnd w:id="2806"/>
    <w:bookmarkStart w:name="z3038" w:id="2807"/>
    <w:p>
      <w:pPr>
        <w:spacing w:after="0"/>
        <w:ind w:left="0"/>
        <w:jc w:val="both"/>
      </w:pPr>
      <w:r>
        <w:rPr>
          <w:rFonts w:ascii="Times New Roman"/>
          <w:b w:val="false"/>
          <w:i w:val="false"/>
          <w:color w:val="000000"/>
          <w:sz w:val="28"/>
        </w:rPr>
        <w:t>
      "14) порядок и очередность удовлетворения требований держателей облигаций специальной финансовой компании при банкротстве специальной финансовой компании.";</w:t>
      </w:r>
    </w:p>
    <w:bookmarkEnd w:id="2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040" w:id="2808"/>
    <w:p>
      <w:pPr>
        <w:spacing w:after="0"/>
        <w:ind w:left="0"/>
        <w:jc w:val="both"/>
      </w:pPr>
      <w:r>
        <w:rPr>
          <w:rFonts w:ascii="Times New Roman"/>
          <w:b w:val="false"/>
          <w:i w:val="false"/>
          <w:color w:val="000000"/>
          <w:sz w:val="28"/>
        </w:rPr>
        <w:t xml:space="preserve">
      "2. К проспекту выпуска облигаций или частному меморандуму специальной финансовой компании прилагаются аудиторский отчет оригинатора за последний финансовый год, договор уступки прав требования по данной сделке секьюритизации, заключенный между оригинатором и специальной финансовой компанией. </w:t>
      </w:r>
    </w:p>
    <w:bookmarkEnd w:id="2808"/>
    <w:bookmarkStart w:name="z3041" w:id="2809"/>
    <w:p>
      <w:pPr>
        <w:spacing w:after="0"/>
        <w:ind w:left="0"/>
        <w:jc w:val="both"/>
      </w:pPr>
      <w:r>
        <w:rPr>
          <w:rFonts w:ascii="Times New Roman"/>
          <w:b w:val="false"/>
          <w:i w:val="false"/>
          <w:color w:val="000000"/>
          <w:sz w:val="28"/>
        </w:rPr>
        <w:t>
      В случае отсутствия аудиторского отчета оригинатора за последний финансовый год в уполномоченный орган специальная финансовая компания представляет копию финансовой отчетности оригинатора за последний отчетный квартал перед подачей документов на государственную регистрацию выпуска облигаций.";</w:t>
      </w:r>
    </w:p>
    <w:bookmarkEnd w:id="2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3043" w:id="2810"/>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w:t>
      </w:r>
    </w:p>
    <w:bookmarkEnd w:id="2810"/>
    <w:bookmarkStart w:name="z3044" w:id="28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w:t>
      </w:r>
      <w:r>
        <w:rPr>
          <w:rFonts w:ascii="Times New Roman"/>
          <w:b w:val="false"/>
          <w:i w:val="false"/>
          <w:color w:val="000000"/>
          <w:sz w:val="28"/>
        </w:rPr>
        <w:t>:</w:t>
      </w:r>
    </w:p>
    <w:bookmarkEnd w:id="2811"/>
    <w:bookmarkStart w:name="z3045" w:id="2812"/>
    <w:p>
      <w:pPr>
        <w:spacing w:after="0"/>
        <w:ind w:left="0"/>
        <w:jc w:val="both"/>
      </w:pPr>
      <w:r>
        <w:rPr>
          <w:rFonts w:ascii="Times New Roman"/>
          <w:b w:val="false"/>
          <w:i w:val="false"/>
          <w:color w:val="000000"/>
          <w:sz w:val="28"/>
        </w:rPr>
        <w:t>
      дополнить пунктом 3-2 следующего содержания:</w:t>
      </w:r>
    </w:p>
    <w:bookmarkEnd w:id="2812"/>
    <w:bookmarkStart w:name="z3046" w:id="2813"/>
    <w:p>
      <w:pPr>
        <w:spacing w:after="0"/>
        <w:ind w:left="0"/>
        <w:jc w:val="both"/>
      </w:pPr>
      <w:r>
        <w:rPr>
          <w:rFonts w:ascii="Times New Roman"/>
          <w:b w:val="false"/>
          <w:i w:val="false"/>
          <w:color w:val="000000"/>
          <w:sz w:val="28"/>
        </w:rPr>
        <w:t xml:space="preserve">
      "3-2. Субъекты малого и среднего предпринимательства, являющиеся организациями, осуществляющими микрофинансовую деятельность, осуществляют ведение бухгалтерского учета и составление финансовой отчетности в соответствии с международным стандартом для малого и среднего бизнеса и нормативными правовыми актами Национального Банка Республики Казахстан по вопросам бухгалтерского учета и финансовой отчетности."; </w:t>
      </w:r>
    </w:p>
    <w:bookmarkEnd w:id="2813"/>
    <w:bookmarkStart w:name="z3047" w:id="281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после слов "Финансовые организации" дополнить словами "(за исключением организаций, осуществляющих микрофинансовую деятельность, являющихся субъектами малого и среднего предпринимательства)".</w:t>
      </w:r>
    </w:p>
    <w:bookmarkEnd w:id="2814"/>
    <w:bookmarkStart w:name="z3048" w:id="2815"/>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w:t>
      </w:r>
    </w:p>
    <w:bookmarkEnd w:id="2815"/>
    <w:bookmarkStart w:name="z3049" w:id="2816"/>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58 дополнить подпунктами 6-1) и 6-2) следующего содержания:</w:t>
      </w:r>
    </w:p>
    <w:bookmarkEnd w:id="2816"/>
    <w:bookmarkStart w:name="z3050" w:id="2817"/>
    <w:p>
      <w:pPr>
        <w:spacing w:after="0"/>
        <w:ind w:left="0"/>
        <w:jc w:val="both"/>
      </w:pPr>
      <w:r>
        <w:rPr>
          <w:rFonts w:ascii="Times New Roman"/>
          <w:b w:val="false"/>
          <w:i w:val="false"/>
          <w:color w:val="000000"/>
          <w:sz w:val="28"/>
        </w:rPr>
        <w:t>
      "6-1)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2817"/>
    <w:bookmarkStart w:name="z3051" w:id="2818"/>
    <w:p>
      <w:pPr>
        <w:spacing w:after="0"/>
        <w:ind w:left="0"/>
        <w:jc w:val="both"/>
      </w:pPr>
      <w:r>
        <w:rPr>
          <w:rFonts w:ascii="Times New Roman"/>
          <w:b w:val="false"/>
          <w:i w:val="false"/>
          <w:color w:val="000000"/>
          <w:sz w:val="28"/>
        </w:rPr>
        <w:t>
      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2818"/>
    <w:bookmarkStart w:name="z3052" w:id="2819"/>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62 дополнить подпунктами 8-1) и 8-2) следующего содержания: </w:t>
      </w:r>
    </w:p>
    <w:bookmarkEnd w:id="2819"/>
    <w:bookmarkStart w:name="z3053" w:id="2820"/>
    <w:p>
      <w:pPr>
        <w:spacing w:after="0"/>
        <w:ind w:left="0"/>
        <w:jc w:val="both"/>
      </w:pPr>
      <w:r>
        <w:rPr>
          <w:rFonts w:ascii="Times New Roman"/>
          <w:b w:val="false"/>
          <w:i w:val="false"/>
          <w:color w:val="000000"/>
          <w:sz w:val="28"/>
        </w:rPr>
        <w:t>
      "8-1)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2820"/>
    <w:bookmarkStart w:name="z3054" w:id="2821"/>
    <w:p>
      <w:pPr>
        <w:spacing w:after="0"/>
        <w:ind w:left="0"/>
        <w:jc w:val="both"/>
      </w:pPr>
      <w:r>
        <w:rPr>
          <w:rFonts w:ascii="Times New Roman"/>
          <w:b w:val="false"/>
          <w:i w:val="false"/>
          <w:color w:val="000000"/>
          <w:sz w:val="28"/>
        </w:rPr>
        <w:t>
      8-2)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2821"/>
    <w:bookmarkStart w:name="z3055" w:id="282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65</w:t>
      </w:r>
      <w:r>
        <w:rPr>
          <w:rFonts w:ascii="Times New Roman"/>
          <w:b w:val="false"/>
          <w:i w:val="false"/>
          <w:color w:val="000000"/>
          <w:sz w:val="28"/>
        </w:rPr>
        <w:t>:</w:t>
      </w:r>
    </w:p>
    <w:bookmarkEnd w:id="2822"/>
    <w:bookmarkStart w:name="z3056" w:id="28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2823"/>
    <w:bookmarkStart w:name="z3057" w:id="2824"/>
    <w:p>
      <w:pPr>
        <w:spacing w:after="0"/>
        <w:ind w:left="0"/>
        <w:jc w:val="both"/>
      </w:pPr>
      <w:r>
        <w:rPr>
          <w:rFonts w:ascii="Times New Roman"/>
          <w:b w:val="false"/>
          <w:i w:val="false"/>
          <w:color w:val="000000"/>
          <w:sz w:val="28"/>
        </w:rPr>
        <w:t>
      подпункт 1) изложить в следующей редакции:</w:t>
      </w:r>
    </w:p>
    <w:bookmarkEnd w:id="2824"/>
    <w:bookmarkStart w:name="z3058" w:id="2825"/>
    <w:p>
      <w:pPr>
        <w:spacing w:after="0"/>
        <w:ind w:left="0"/>
        <w:jc w:val="both"/>
      </w:pPr>
      <w:r>
        <w:rPr>
          <w:rFonts w:ascii="Times New Roman"/>
          <w:b w:val="false"/>
          <w:i w:val="false"/>
          <w:color w:val="000000"/>
          <w:sz w:val="28"/>
        </w:rPr>
        <w:t>
      "1)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bookmarkEnd w:id="2825"/>
    <w:bookmarkStart w:name="z3059" w:id="2826"/>
    <w:p>
      <w:pPr>
        <w:spacing w:after="0"/>
        <w:ind w:left="0"/>
        <w:jc w:val="both"/>
      </w:pPr>
      <w:r>
        <w:rPr>
          <w:rFonts w:ascii="Times New Roman"/>
          <w:b w:val="false"/>
          <w:i w:val="false"/>
          <w:color w:val="000000"/>
          <w:sz w:val="28"/>
        </w:rPr>
        <w:t>
      дополнить подпунктами 3) и 4) следующего содержания:</w:t>
      </w:r>
    </w:p>
    <w:bookmarkEnd w:id="2826"/>
    <w:bookmarkStart w:name="z3060" w:id="2827"/>
    <w:p>
      <w:pPr>
        <w:spacing w:after="0"/>
        <w:ind w:left="0"/>
        <w:jc w:val="both"/>
      </w:pPr>
      <w:r>
        <w:rPr>
          <w:rFonts w:ascii="Times New Roman"/>
          <w:b w:val="false"/>
          <w:i w:val="false"/>
          <w:color w:val="000000"/>
          <w:sz w:val="28"/>
        </w:rPr>
        <w:t>
      "3)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(субсчетов) держателей и зачислению на эти же лицевые счета (субсчета) держателей прав требований по обязательствам эмитента по данным эмиссионным ценным бумагам;</w:t>
      </w:r>
    </w:p>
    <w:bookmarkEnd w:id="2827"/>
    <w:bookmarkStart w:name="z3061" w:id="2828"/>
    <w:p>
      <w:pPr>
        <w:spacing w:after="0"/>
        <w:ind w:left="0"/>
        <w:jc w:val="both"/>
      </w:pPr>
      <w:r>
        <w:rPr>
          <w:rFonts w:ascii="Times New Roman"/>
          <w:b w:val="false"/>
          <w:i w:val="false"/>
          <w:color w:val="000000"/>
          <w:sz w:val="28"/>
        </w:rPr>
        <w:t xml:space="preserve">
      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w:t>
      </w:r>
      <w:r>
        <w:rPr>
          <w:rFonts w:ascii="Times New Roman"/>
          <w:b w:val="false"/>
          <w:i w:val="false"/>
          <w:color w:val="000000"/>
          <w:sz w:val="28"/>
        </w:rPr>
        <w:t>статьи 25-1</w:t>
      </w:r>
      <w:r>
        <w:rPr>
          <w:rFonts w:ascii="Times New Roman"/>
          <w:b w:val="false"/>
          <w:i w:val="false"/>
          <w:color w:val="000000"/>
          <w:sz w:val="28"/>
        </w:rPr>
        <w:t xml:space="preserve"> Закона Республики Казахстан "Об акционерных обществах".</w:t>
      </w:r>
    </w:p>
    <w:bookmarkEnd w:id="2828"/>
    <w:bookmarkStart w:name="z3062" w:id="2829"/>
    <w:p>
      <w:pPr>
        <w:spacing w:after="0"/>
        <w:ind w:left="0"/>
        <w:jc w:val="both"/>
      </w:pPr>
      <w:r>
        <w:rPr>
          <w:rFonts w:ascii="Times New Roman"/>
          <w:b w:val="false"/>
          <w:i w:val="false"/>
          <w:color w:val="000000"/>
          <w:sz w:val="28"/>
        </w:rPr>
        <w:t>
      Лицо, указанное в настоящем подпункте,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w:t>
      </w:r>
    </w:p>
    <w:bookmarkEnd w:id="2829"/>
    <w:bookmarkStart w:name="z3063" w:id="2830"/>
    <w:p>
      <w:pPr>
        <w:spacing w:after="0"/>
        <w:ind w:left="0"/>
        <w:jc w:val="both"/>
      </w:pPr>
      <w:r>
        <w:rPr>
          <w:rFonts w:ascii="Times New Roman"/>
          <w:b w:val="false"/>
          <w:i w:val="false"/>
          <w:color w:val="000000"/>
          <w:sz w:val="28"/>
        </w:rPr>
        <w:t>
      дополнить частью второй следующего содержания:</w:t>
      </w:r>
    </w:p>
    <w:bookmarkEnd w:id="2830"/>
    <w:bookmarkStart w:name="z3064" w:id="2831"/>
    <w:p>
      <w:pPr>
        <w:spacing w:after="0"/>
        <w:ind w:left="0"/>
        <w:jc w:val="both"/>
      </w:pPr>
      <w:r>
        <w:rPr>
          <w:rFonts w:ascii="Times New Roman"/>
          <w:b w:val="false"/>
          <w:i w:val="false"/>
          <w:color w:val="000000"/>
          <w:sz w:val="28"/>
        </w:rPr>
        <w:t>
      "Требования подпунктов 1) и 4) части первой настоящего пункта распространяются на операции, регистрируемые в системе учета центрального депозитария. О совершении действий, указанных в подпунктах 1) и 4) части первой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p>
    <w:bookmarkEnd w:id="2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3066" w:id="2832"/>
    <w:p>
      <w:pPr>
        <w:spacing w:after="0"/>
        <w:ind w:left="0"/>
        <w:jc w:val="both"/>
      </w:pPr>
      <w:r>
        <w:rPr>
          <w:rFonts w:ascii="Times New Roman"/>
          <w:b w:val="false"/>
          <w:i w:val="false"/>
          <w:color w:val="000000"/>
          <w:sz w:val="28"/>
        </w:rPr>
        <w:t xml:space="preserve">
      "6. Полученные в результате операций, указанных в подпунктах 1), 2), 3) и 4) части первой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55 настоящего Закона.";</w:t>
      </w:r>
    </w:p>
    <w:bookmarkEnd w:id="2832"/>
    <w:bookmarkStart w:name="z3067" w:id="2833"/>
    <w:p>
      <w:pPr>
        <w:spacing w:after="0"/>
        <w:ind w:left="0"/>
        <w:jc w:val="both"/>
      </w:pPr>
      <w:r>
        <w:rPr>
          <w:rFonts w:ascii="Times New Roman"/>
          <w:b w:val="false"/>
          <w:i w:val="false"/>
          <w:color w:val="000000"/>
          <w:sz w:val="28"/>
        </w:rPr>
        <w:t>
      "7.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bookmarkEnd w:id="2833"/>
    <w:bookmarkStart w:name="z3068" w:id="2834"/>
    <w:p>
      <w:pPr>
        <w:spacing w:after="0"/>
        <w:ind w:left="0"/>
        <w:jc w:val="both"/>
      </w:pPr>
      <w:r>
        <w:rPr>
          <w:rFonts w:ascii="Times New Roman"/>
          <w:b w:val="false"/>
          <w:i w:val="false"/>
          <w:color w:val="000000"/>
          <w:sz w:val="28"/>
        </w:rPr>
        <w:t>
      "9.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w:t>
      </w:r>
    </w:p>
    <w:bookmarkEnd w:id="2834"/>
    <w:bookmarkStart w:name="z3069" w:id="2835"/>
    <w:p>
      <w:pPr>
        <w:spacing w:after="0"/>
        <w:ind w:left="0"/>
        <w:jc w:val="both"/>
      </w:pPr>
      <w:r>
        <w:rPr>
          <w:rFonts w:ascii="Times New Roman"/>
          <w:b w:val="false"/>
          <w:i w:val="false"/>
          <w:color w:val="000000"/>
          <w:sz w:val="28"/>
        </w:rPr>
        <w:t>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перевод арестованных ценных бумаг осуществляется на лицевой счет (субсчет) держателя в системе учета центрального депозитария.";</w:t>
      </w:r>
    </w:p>
    <w:bookmarkEnd w:id="2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исключить;</w:t>
      </w:r>
    </w:p>
    <w:bookmarkStart w:name="z3071" w:id="2836"/>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98</w:t>
      </w:r>
      <w:r>
        <w:rPr>
          <w:rFonts w:ascii="Times New Roman"/>
          <w:b w:val="false"/>
          <w:i w:val="false"/>
          <w:color w:val="000000"/>
          <w:sz w:val="28"/>
        </w:rPr>
        <w:t xml:space="preserve"> дополнить подпунктами 24) и 25) следующего содержания: </w:t>
      </w:r>
    </w:p>
    <w:bookmarkEnd w:id="2836"/>
    <w:bookmarkStart w:name="z3072" w:id="2837"/>
    <w:p>
      <w:pPr>
        <w:spacing w:after="0"/>
        <w:ind w:left="0"/>
        <w:jc w:val="both"/>
      </w:pPr>
      <w:r>
        <w:rPr>
          <w:rFonts w:ascii="Times New Roman"/>
          <w:b w:val="false"/>
          <w:i w:val="false"/>
          <w:color w:val="000000"/>
          <w:sz w:val="28"/>
        </w:rPr>
        <w:t>
      "24)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2837"/>
    <w:bookmarkStart w:name="z3073" w:id="2838"/>
    <w:p>
      <w:pPr>
        <w:spacing w:after="0"/>
        <w:ind w:left="0"/>
        <w:jc w:val="both"/>
      </w:pPr>
      <w:r>
        <w:rPr>
          <w:rFonts w:ascii="Times New Roman"/>
          <w:b w:val="false"/>
          <w:i w:val="false"/>
          <w:color w:val="000000"/>
          <w:sz w:val="28"/>
        </w:rPr>
        <w:t>
      25)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2838"/>
    <w:bookmarkStart w:name="z3074" w:id="2839"/>
    <w:p>
      <w:pPr>
        <w:spacing w:after="0"/>
        <w:ind w:left="0"/>
        <w:jc w:val="both"/>
      </w:pPr>
      <w:r>
        <w:rPr>
          <w:rFonts w:ascii="Times New Roman"/>
          <w:b w:val="false"/>
          <w:i w:val="false"/>
          <w:color w:val="000000"/>
          <w:sz w:val="28"/>
        </w:rPr>
        <w:t xml:space="preserve">
      5)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138 слово "аффилиированным" заменить словом "аффилированным".</w:t>
      </w:r>
    </w:p>
    <w:bookmarkEnd w:id="2839"/>
    <w:bookmarkStart w:name="z3075" w:id="2840"/>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w:t>
      </w:r>
    </w:p>
    <w:bookmarkEnd w:id="2840"/>
    <w:bookmarkStart w:name="z3076" w:id="28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126</w:t>
      </w:r>
      <w:r>
        <w:rPr>
          <w:rFonts w:ascii="Times New Roman"/>
          <w:b w:val="false"/>
          <w:i w:val="false"/>
          <w:color w:val="000000"/>
          <w:sz w:val="28"/>
        </w:rPr>
        <w:t xml:space="preserve"> дополнить пунктом 4-1 следующего содержания:</w:t>
      </w:r>
    </w:p>
    <w:bookmarkEnd w:id="2841"/>
    <w:bookmarkStart w:name="z3077" w:id="2842"/>
    <w:p>
      <w:pPr>
        <w:spacing w:after="0"/>
        <w:ind w:left="0"/>
        <w:jc w:val="both"/>
      </w:pPr>
      <w:r>
        <w:rPr>
          <w:rFonts w:ascii="Times New Roman"/>
          <w:b w:val="false"/>
          <w:i w:val="false"/>
          <w:color w:val="000000"/>
          <w:sz w:val="28"/>
        </w:rPr>
        <w:t>
      "4-1.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bookmarkEnd w:id="2842"/>
    <w:bookmarkStart w:name="z3078" w:id="2843"/>
    <w:p>
      <w:pPr>
        <w:spacing w:after="0"/>
        <w:ind w:left="0"/>
        <w:jc w:val="both"/>
      </w:pPr>
      <w:r>
        <w:rPr>
          <w:rFonts w:ascii="Times New Roman"/>
          <w:b w:val="false"/>
          <w:i w:val="false"/>
          <w:color w:val="000000"/>
          <w:sz w:val="28"/>
        </w:rPr>
        <w:t xml:space="preserve">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 </w:t>
      </w:r>
    </w:p>
    <w:bookmarkEnd w:id="2843"/>
    <w:bookmarkStart w:name="z3079" w:id="2844"/>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2844"/>
    <w:bookmarkStart w:name="z3080" w:id="2845"/>
    <w:p>
      <w:pPr>
        <w:spacing w:after="0"/>
        <w:ind w:left="0"/>
        <w:jc w:val="both"/>
      </w:pPr>
      <w:r>
        <w:rPr>
          <w:rFonts w:ascii="Times New Roman"/>
          <w:b w:val="false"/>
          <w:i w:val="false"/>
          <w:color w:val="000000"/>
          <w:sz w:val="28"/>
        </w:rPr>
        <w:t>
      2) в статье 172:</w:t>
      </w:r>
    </w:p>
    <w:bookmarkEnd w:id="2845"/>
    <w:bookmarkStart w:name="z3081" w:id="284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после слов "законами Республики Казахстан" дополнить словами ", организаций, зарегистрированных в соответствии с действующим правом Международного финансового центра "Астана";</w:t>
      </w:r>
    </w:p>
    <w:bookmarkEnd w:id="28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083" w:id="2847"/>
    <w:p>
      <w:pPr>
        <w:spacing w:after="0"/>
        <w:ind w:left="0"/>
        <w:jc w:val="both"/>
      </w:pPr>
      <w:r>
        <w:rPr>
          <w:rFonts w:ascii="Times New Roman"/>
          <w:b w:val="false"/>
          <w:i w:val="false"/>
          <w:color w:val="000000"/>
          <w:sz w:val="28"/>
        </w:rPr>
        <w:t>
      "2. 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товарищество с ограниченной ответственностью или организация, зарегистрированная в соответствии с действующим правом Международного финансового центра "Астана",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товарищество с ограниченной ответственностью или организацию, зарегистрированную в соответствии с действующим правом Международного финансового центра "Астана".".</w:t>
      </w:r>
    </w:p>
    <w:bookmarkEnd w:id="2847"/>
    <w:bookmarkStart w:name="z3084" w:id="2848"/>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w:t>
      </w:r>
    </w:p>
    <w:bookmarkEnd w:id="28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p>
    <w:bookmarkStart w:name="z3086" w:id="2849"/>
    <w:p>
      <w:pPr>
        <w:spacing w:after="0"/>
        <w:ind w:left="0"/>
        <w:jc w:val="both"/>
      </w:pPr>
      <w:r>
        <w:rPr>
          <w:rFonts w:ascii="Times New Roman"/>
          <w:b w:val="false"/>
          <w:i w:val="false"/>
          <w:color w:val="000000"/>
          <w:sz w:val="28"/>
        </w:rPr>
        <w:t>
      "Статья 22. Приобретение организациями, входящими в группу Фонда, акций (долей участия в уставном капитале) иных юридических лиц</w:t>
      </w:r>
    </w:p>
    <w:bookmarkEnd w:id="2849"/>
    <w:bookmarkStart w:name="z3087" w:id="2850"/>
    <w:p>
      <w:pPr>
        <w:spacing w:after="0"/>
        <w:ind w:left="0"/>
        <w:jc w:val="both"/>
      </w:pPr>
      <w:r>
        <w:rPr>
          <w:rFonts w:ascii="Times New Roman"/>
          <w:b w:val="false"/>
          <w:i w:val="false"/>
          <w:color w:val="000000"/>
          <w:sz w:val="28"/>
        </w:rPr>
        <w:t xml:space="preserve">
      1. Порядок приобретения на вторичном рынке ценных бумаг тридцати и более процентов голосующих акций акционерных обществ, установленный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не применяется в отношении Фонда или юридических лиц, более пятьюдесятью процентами голосующих акций которых прямо или косвенно владеет Фонд.</w:t>
      </w:r>
    </w:p>
    <w:bookmarkEnd w:id="2850"/>
    <w:bookmarkStart w:name="z3088" w:id="2851"/>
    <w:p>
      <w:pPr>
        <w:spacing w:after="0"/>
        <w:ind w:left="0"/>
        <w:jc w:val="both"/>
      </w:pPr>
      <w:r>
        <w:rPr>
          <w:rFonts w:ascii="Times New Roman"/>
          <w:b w:val="false"/>
          <w:i w:val="false"/>
          <w:color w:val="000000"/>
          <w:sz w:val="28"/>
        </w:rPr>
        <w:t>
      2. Организация, входящая в группу Фонда, которой самостоятельно или в совокупности со своими аффилированными лицами принадлежит девяносто пять и более процентов голосующих акций общества, вправе потребовать от остальных акционеров общества продать ему принадлежащие им голосующие акции данного общества. Такое требование о продаже голосующих акций, принадлежащих другим акционерам, может быть заявлено в отношении всех видов голосующих акций общества.</w:t>
      </w:r>
    </w:p>
    <w:bookmarkEnd w:id="2851"/>
    <w:bookmarkStart w:name="z3089" w:id="2852"/>
    <w:p>
      <w:pPr>
        <w:spacing w:after="0"/>
        <w:ind w:left="0"/>
        <w:jc w:val="both"/>
      </w:pPr>
      <w:r>
        <w:rPr>
          <w:rFonts w:ascii="Times New Roman"/>
          <w:b w:val="false"/>
          <w:i w:val="false"/>
          <w:color w:val="000000"/>
          <w:sz w:val="28"/>
        </w:rPr>
        <w:t>
      Требование к акционерам о продаже принадлежащих им голосующих акций общества должно содержать данные о лице (лицах), заявившем (заявивших) данное требование, включая имена (наименования), место жительства (место нахождения), количество принадлежащих ему (им) голосующих акций общества и о предлагаемой цене приобретения голосующих акций общества, определяемой в соответствии с пунктом 4 настоящей статьи.</w:t>
      </w:r>
    </w:p>
    <w:bookmarkEnd w:id="2852"/>
    <w:bookmarkStart w:name="z3090" w:id="2853"/>
    <w:p>
      <w:pPr>
        <w:spacing w:after="0"/>
        <w:ind w:left="0"/>
        <w:jc w:val="both"/>
      </w:pPr>
      <w:r>
        <w:rPr>
          <w:rFonts w:ascii="Times New Roman"/>
          <w:b w:val="false"/>
          <w:i w:val="false"/>
          <w:color w:val="000000"/>
          <w:sz w:val="28"/>
        </w:rPr>
        <w:t>
      3. Акционерное общество в течение трех рабочих дней после даты получения требования, указанного в пункте 2 настоящей статьи, обеспечивает его размещение на интернет-ресурсе депозитария финансовой отчетности. Остальные акционеры обязаны продать принадлежащие им акции общества в срок не более шестидесяти календарных дней после даты размещения требования на интернет-ресурсе депозитария финансовой отчетности. Запрещается совершение акционерами иных гражданско-правовых сделок с акциями общества в течение срока, указанного в настоящем пункте.</w:t>
      </w:r>
    </w:p>
    <w:bookmarkEnd w:id="2853"/>
    <w:bookmarkStart w:name="z3091" w:id="2854"/>
    <w:p>
      <w:pPr>
        <w:spacing w:after="0"/>
        <w:ind w:left="0"/>
        <w:jc w:val="both"/>
      </w:pPr>
      <w:r>
        <w:rPr>
          <w:rFonts w:ascii="Times New Roman"/>
          <w:b w:val="false"/>
          <w:i w:val="false"/>
          <w:color w:val="000000"/>
          <w:sz w:val="28"/>
        </w:rPr>
        <w:t>
      4. Цена продажи акционерами принадлежащих им голосующих акций по требованию лиц, указанных в пункте 2 настоящей статьи, определяется на дату предъявления требования как наивысшая цена из нижеприведенных:</w:t>
      </w:r>
    </w:p>
    <w:bookmarkEnd w:id="2854"/>
    <w:bookmarkStart w:name="z3092" w:id="2855"/>
    <w:p>
      <w:pPr>
        <w:spacing w:after="0"/>
        <w:ind w:left="0"/>
        <w:jc w:val="both"/>
      </w:pPr>
      <w:r>
        <w:rPr>
          <w:rFonts w:ascii="Times New Roman"/>
          <w:b w:val="false"/>
          <w:i w:val="false"/>
          <w:color w:val="000000"/>
          <w:sz w:val="28"/>
        </w:rPr>
        <w:t>
      1) в отношении акций, включенных в представительский список фондовой биржи, функционирующей на территории Республики Казахстан:</w:t>
      </w:r>
    </w:p>
    <w:bookmarkEnd w:id="2855"/>
    <w:bookmarkStart w:name="z3093" w:id="2856"/>
    <w:p>
      <w:pPr>
        <w:spacing w:after="0"/>
        <w:ind w:left="0"/>
        <w:jc w:val="both"/>
      </w:pPr>
      <w:r>
        <w:rPr>
          <w:rFonts w:ascii="Times New Roman"/>
          <w:b w:val="false"/>
          <w:i w:val="false"/>
          <w:color w:val="000000"/>
          <w:sz w:val="28"/>
        </w:rPr>
        <w:t>
      средневзвешенная цена акций, сложившаяся на организованном рынке ценных бумаг за последние шесть месяцев, предшествующих дате сделки, в результате которой лицам, указанным в части первой пункта 2 настоящей статьи, стало принадлежать девяносто пять или более процентов голосующих акций общества;</w:t>
      </w:r>
    </w:p>
    <w:bookmarkEnd w:id="2856"/>
    <w:bookmarkStart w:name="z3094" w:id="2857"/>
    <w:p>
      <w:pPr>
        <w:spacing w:after="0"/>
        <w:ind w:left="0"/>
        <w:jc w:val="both"/>
      </w:pPr>
      <w:r>
        <w:rPr>
          <w:rFonts w:ascii="Times New Roman"/>
          <w:b w:val="false"/>
          <w:i w:val="false"/>
          <w:color w:val="000000"/>
          <w:sz w:val="28"/>
        </w:rPr>
        <w:t>
      либо цена акций по сделке, в результате которой лицам, указанным в части первой пункта 2 настоящей статьи, стало принадлежать девяносто пять или более процентов голосующих акций общества;</w:t>
      </w:r>
    </w:p>
    <w:bookmarkEnd w:id="2857"/>
    <w:bookmarkStart w:name="z3095" w:id="2858"/>
    <w:p>
      <w:pPr>
        <w:spacing w:after="0"/>
        <w:ind w:left="0"/>
        <w:jc w:val="both"/>
      </w:pPr>
      <w:r>
        <w:rPr>
          <w:rFonts w:ascii="Times New Roman"/>
          <w:b w:val="false"/>
          <w:i w:val="false"/>
          <w:color w:val="000000"/>
          <w:sz w:val="28"/>
        </w:rPr>
        <w:t>
      2) в отношении акций, не указанных в подпункте 1) настоящего пункта:</w:t>
      </w:r>
    </w:p>
    <w:bookmarkEnd w:id="2858"/>
    <w:bookmarkStart w:name="z3096" w:id="2859"/>
    <w:p>
      <w:pPr>
        <w:spacing w:after="0"/>
        <w:ind w:left="0"/>
        <w:jc w:val="both"/>
      </w:pPr>
      <w:r>
        <w:rPr>
          <w:rFonts w:ascii="Times New Roman"/>
          <w:b w:val="false"/>
          <w:i w:val="false"/>
          <w:color w:val="000000"/>
          <w:sz w:val="28"/>
        </w:rPr>
        <w:t>
      рыночная цена акций, определенная оценщиком в соответствии с законодательством Республики Казахстан об оценочной деятельности;</w:t>
      </w:r>
    </w:p>
    <w:bookmarkEnd w:id="2859"/>
    <w:bookmarkStart w:name="z3097" w:id="2860"/>
    <w:p>
      <w:pPr>
        <w:spacing w:after="0"/>
        <w:ind w:left="0"/>
        <w:jc w:val="both"/>
      </w:pPr>
      <w:r>
        <w:rPr>
          <w:rFonts w:ascii="Times New Roman"/>
          <w:b w:val="false"/>
          <w:i w:val="false"/>
          <w:color w:val="000000"/>
          <w:sz w:val="28"/>
        </w:rPr>
        <w:t>
      либо цена акций по сделке, в результате которой лицам, указанным в части первой пункта 2 настоящей статьи, стало принадлежать девяносто пять или более процентов голосующих акций общества.</w:t>
      </w:r>
    </w:p>
    <w:bookmarkEnd w:id="2860"/>
    <w:bookmarkStart w:name="z3098" w:id="2861"/>
    <w:p>
      <w:pPr>
        <w:spacing w:after="0"/>
        <w:ind w:left="0"/>
        <w:jc w:val="both"/>
      </w:pPr>
      <w:r>
        <w:rPr>
          <w:rFonts w:ascii="Times New Roman"/>
          <w:b w:val="false"/>
          <w:i w:val="false"/>
          <w:color w:val="000000"/>
          <w:sz w:val="28"/>
        </w:rPr>
        <w:t>
      5. Организация, указанная в части первой пункта 2 настоящей статьи, обязана оплатить голосующие акции общества, выкупаемые у остальных акционеров, по предложенной цене приобретения, определяемой в соответствии с пунктом 4 настоящей статьи.</w:t>
      </w:r>
    </w:p>
    <w:bookmarkEnd w:id="2861"/>
    <w:bookmarkStart w:name="z3099" w:id="2862"/>
    <w:p>
      <w:pPr>
        <w:spacing w:after="0"/>
        <w:ind w:left="0"/>
        <w:jc w:val="both"/>
      </w:pPr>
      <w:r>
        <w:rPr>
          <w:rFonts w:ascii="Times New Roman"/>
          <w:b w:val="false"/>
          <w:i w:val="false"/>
          <w:color w:val="000000"/>
          <w:sz w:val="28"/>
        </w:rPr>
        <w:t>
      Деньги, предназначенные для оплаты голосующих акций общества, выкупаемых организацией, указанной в части первой пункта 2 настоящей статьи, у остальных акционеров, перечисляются на банковские счета данных акционеров, имеющих актуальные реквизиты в системе реестров держателей ценных бумаг и (или) системе учета номинального держания.</w:t>
      </w:r>
    </w:p>
    <w:bookmarkEnd w:id="2862"/>
    <w:bookmarkStart w:name="z3100" w:id="2863"/>
    <w:p>
      <w:pPr>
        <w:spacing w:after="0"/>
        <w:ind w:left="0"/>
        <w:jc w:val="both"/>
      </w:pPr>
      <w:r>
        <w:rPr>
          <w:rFonts w:ascii="Times New Roman"/>
          <w:b w:val="false"/>
          <w:i w:val="false"/>
          <w:color w:val="000000"/>
          <w:sz w:val="28"/>
        </w:rPr>
        <w:t>
      В случае отсутствия сведений об актуальных реквизитах акционера в системе реестров держателей ценных бумаг, и (или) системе учета номинального держания деньги, предназначенные для оплаты приобретенных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bookmarkEnd w:id="2863"/>
    <w:bookmarkStart w:name="z3101" w:id="2864"/>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микрофинансовой деятельности":</w:t>
      </w:r>
    </w:p>
    <w:bookmarkEnd w:id="2864"/>
    <w:bookmarkStart w:name="z3102" w:id="2865"/>
    <w:p>
      <w:pPr>
        <w:spacing w:after="0"/>
        <w:ind w:left="0"/>
        <w:jc w:val="both"/>
      </w:pPr>
      <w:r>
        <w:rPr>
          <w:rFonts w:ascii="Times New Roman"/>
          <w:b w:val="false"/>
          <w:i w:val="false"/>
          <w:color w:val="000000"/>
          <w:sz w:val="28"/>
        </w:rPr>
        <w:t>
      1) преамбулу после слова "создания" дополнить словами "и реорганизации";</w:t>
      </w:r>
    </w:p>
    <w:bookmarkEnd w:id="2865"/>
    <w:bookmarkStart w:name="z3103" w:id="28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3-1</w:t>
      </w:r>
      <w:r>
        <w:rPr>
          <w:rFonts w:ascii="Times New Roman"/>
          <w:b w:val="false"/>
          <w:i w:val="false"/>
          <w:color w:val="000000"/>
          <w:sz w:val="28"/>
        </w:rPr>
        <w:t xml:space="preserve"> статьи 4 изложить в следующей редакции:</w:t>
      </w:r>
    </w:p>
    <w:bookmarkEnd w:id="2866"/>
    <w:bookmarkStart w:name="z3104" w:id="2867"/>
    <w:p>
      <w:pPr>
        <w:spacing w:after="0"/>
        <w:ind w:left="0"/>
        <w:jc w:val="both"/>
      </w:pPr>
      <w:r>
        <w:rPr>
          <w:rFonts w:ascii="Times New Roman"/>
          <w:b w:val="false"/>
          <w:i w:val="false"/>
          <w:color w:val="000000"/>
          <w:sz w:val="28"/>
        </w:rPr>
        <w:t xml:space="preserve">
      "3-1. По договору о предоставлении микрокредита, заключенному с физическим лицом на срок до сорока пяти календарных дней, в размере, не превышающем пятидесятикратного размера месячного расчетного показателя, установленного на соответствующий финансовый год законом о республиканском бюджете, требование, установленное </w:t>
      </w:r>
      <w:r>
        <w:rPr>
          <w:rFonts w:ascii="Times New Roman"/>
          <w:b w:val="false"/>
          <w:i w:val="false"/>
          <w:color w:val="000000"/>
          <w:sz w:val="28"/>
        </w:rPr>
        <w:t>пунктом 1</w:t>
      </w:r>
      <w:r>
        <w:rPr>
          <w:rFonts w:ascii="Times New Roman"/>
          <w:b w:val="false"/>
          <w:i w:val="false"/>
          <w:color w:val="000000"/>
          <w:sz w:val="28"/>
        </w:rPr>
        <w:t xml:space="preserve"> статьи 5 настоящего Закона, не применяется при соответствии договора следующим условиям:</w:t>
      </w:r>
    </w:p>
    <w:bookmarkEnd w:id="2867"/>
    <w:bookmarkStart w:name="z3105" w:id="2868"/>
    <w:p>
      <w:pPr>
        <w:spacing w:after="0"/>
        <w:ind w:left="0"/>
        <w:jc w:val="both"/>
      </w:pPr>
      <w:r>
        <w:rPr>
          <w:rFonts w:ascii="Times New Roman"/>
          <w:b w:val="false"/>
          <w:i w:val="false"/>
          <w:color w:val="000000"/>
          <w:sz w:val="28"/>
        </w:rPr>
        <w:t>
      1) вознаграждение по договору о предоставлении микрокредита не превышает предельное значение, установленное нормативным правовым актом уполномоченного органа;</w:t>
      </w:r>
    </w:p>
    <w:bookmarkEnd w:id="2868"/>
    <w:bookmarkStart w:name="z3106" w:id="2869"/>
    <w:p>
      <w:pPr>
        <w:spacing w:after="0"/>
        <w:ind w:left="0"/>
        <w:jc w:val="both"/>
      </w:pPr>
      <w:r>
        <w:rPr>
          <w:rFonts w:ascii="Times New Roman"/>
          <w:b w:val="false"/>
          <w:i w:val="false"/>
          <w:color w:val="000000"/>
          <w:sz w:val="28"/>
        </w:rPr>
        <w:t>
      2) 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bookmarkEnd w:id="2869"/>
    <w:bookmarkStart w:name="z3107" w:id="2870"/>
    <w:p>
      <w:pPr>
        <w:spacing w:after="0"/>
        <w:ind w:left="0"/>
        <w:jc w:val="both"/>
      </w:pPr>
      <w:r>
        <w:rPr>
          <w:rFonts w:ascii="Times New Roman"/>
          <w:b w:val="false"/>
          <w:i w:val="false"/>
          <w:color w:val="000000"/>
          <w:sz w:val="28"/>
        </w:rPr>
        <w:t>
      3) 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половины суммы выданного микрокредита за весь период действия договора о предоставлении микрокредита;</w:t>
      </w:r>
    </w:p>
    <w:bookmarkEnd w:id="2870"/>
    <w:bookmarkStart w:name="z3108" w:id="2871"/>
    <w:p>
      <w:pPr>
        <w:spacing w:after="0"/>
        <w:ind w:left="0"/>
        <w:jc w:val="both"/>
      </w:pPr>
      <w:r>
        <w:rPr>
          <w:rFonts w:ascii="Times New Roman"/>
          <w:b w:val="false"/>
          <w:i w:val="false"/>
          <w:color w:val="000000"/>
          <w:sz w:val="28"/>
        </w:rPr>
        <w:t>
      4) договор содержит запрет на увеличение суммы микрокредита;</w:t>
      </w:r>
    </w:p>
    <w:bookmarkEnd w:id="2871"/>
    <w:bookmarkStart w:name="z3109" w:id="2872"/>
    <w:p>
      <w:pPr>
        <w:spacing w:after="0"/>
        <w:ind w:left="0"/>
        <w:jc w:val="both"/>
      </w:pPr>
      <w:r>
        <w:rPr>
          <w:rFonts w:ascii="Times New Roman"/>
          <w:b w:val="false"/>
          <w:i w:val="false"/>
          <w:color w:val="000000"/>
          <w:sz w:val="28"/>
        </w:rPr>
        <w:t>
      5) по соглашению сторон возможно увеличение срока действия договора о предоставлении микрокредита на действующих или улучшающих условиях;</w:t>
      </w:r>
    </w:p>
    <w:bookmarkEnd w:id="2872"/>
    <w:bookmarkStart w:name="z3110" w:id="2873"/>
    <w:p>
      <w:pPr>
        <w:spacing w:after="0"/>
        <w:ind w:left="0"/>
        <w:jc w:val="both"/>
      </w:pPr>
      <w:r>
        <w:rPr>
          <w:rFonts w:ascii="Times New Roman"/>
          <w:b w:val="false"/>
          <w:i w:val="false"/>
          <w:color w:val="000000"/>
          <w:sz w:val="28"/>
        </w:rPr>
        <w:t>
      6) в случае просрочки исполнения обязательства по договору о предоставлении микрокредита по заявлению заемщика в обязательном порядке производится отсрочка платежа путем увеличения срока действия договора о предоставлении микрокредита на улучшающих условиях, предложенных микрофинансовой организацией. При этом общий срок, на который осуществляется увеличение срока действия договора о предоставлении микрокредита, не должен превышать сорок пять календарных дней.";</w:t>
      </w:r>
    </w:p>
    <w:bookmarkEnd w:id="2873"/>
    <w:bookmarkStart w:name="z3111" w:id="2874"/>
    <w:p>
      <w:pPr>
        <w:spacing w:after="0"/>
        <w:ind w:left="0"/>
        <w:jc w:val="both"/>
      </w:pPr>
      <w:r>
        <w:rPr>
          <w:rFonts w:ascii="Times New Roman"/>
          <w:b w:val="false"/>
          <w:i w:val="false"/>
          <w:color w:val="000000"/>
          <w:sz w:val="28"/>
        </w:rPr>
        <w:t>
      3) в статье 14:</w:t>
      </w:r>
    </w:p>
    <w:bookmarkEnd w:id="2874"/>
    <w:bookmarkStart w:name="z3112" w:id="287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подпункта 3)</w:t>
      </w:r>
      <w:r>
        <w:rPr>
          <w:rFonts w:ascii="Times New Roman"/>
          <w:b w:val="false"/>
          <w:i w:val="false"/>
          <w:color w:val="000000"/>
          <w:sz w:val="28"/>
        </w:rPr>
        <w:t xml:space="preserve"> части второй пункта 5 слова "консервации страховой (перестраховочной) организации либо принудительном выкупе ее акций," исключить;</w:t>
      </w:r>
    </w:p>
    <w:bookmarkEnd w:id="2875"/>
    <w:bookmarkStart w:name="z3113" w:id="28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пункта 6 слова "консервации страховой (перестраховочной) организации, принудительном выкупе ее акций," исключить;</w:t>
      </w:r>
    </w:p>
    <w:bookmarkEnd w:id="2876"/>
    <w:bookmarkStart w:name="z3114" w:id="28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16 изложить в следующей редакции:</w:t>
      </w:r>
    </w:p>
    <w:bookmarkEnd w:id="2877"/>
    <w:bookmarkStart w:name="z3115" w:id="2878"/>
    <w:p>
      <w:pPr>
        <w:spacing w:after="0"/>
        <w:ind w:left="0"/>
        <w:jc w:val="both"/>
      </w:pPr>
      <w:r>
        <w:rPr>
          <w:rFonts w:ascii="Times New Roman"/>
          <w:b w:val="false"/>
          <w:i w:val="false"/>
          <w:color w:val="000000"/>
          <w:sz w:val="28"/>
        </w:rPr>
        <w:t>
      "4. Прекращение действия лицензии на осуществление микрофинансовой деятельности производится в следующих случаях:</w:t>
      </w:r>
    </w:p>
    <w:bookmarkEnd w:id="2878"/>
    <w:bookmarkStart w:name="z3116" w:id="2879"/>
    <w:p>
      <w:pPr>
        <w:spacing w:after="0"/>
        <w:ind w:left="0"/>
        <w:jc w:val="both"/>
      </w:pPr>
      <w:r>
        <w:rPr>
          <w:rFonts w:ascii="Times New Roman"/>
          <w:b w:val="false"/>
          <w:i w:val="false"/>
          <w:color w:val="000000"/>
          <w:sz w:val="28"/>
        </w:rPr>
        <w:t>
      1) с момента государственной перерегистрации микрофинансовой организации в банк;</w:t>
      </w:r>
    </w:p>
    <w:bookmarkEnd w:id="2879"/>
    <w:bookmarkStart w:name="z3117" w:id="2880"/>
    <w:p>
      <w:pPr>
        <w:spacing w:after="0"/>
        <w:ind w:left="0"/>
        <w:jc w:val="both"/>
      </w:pPr>
      <w:r>
        <w:rPr>
          <w:rFonts w:ascii="Times New Roman"/>
          <w:b w:val="false"/>
          <w:i w:val="false"/>
          <w:color w:val="000000"/>
          <w:sz w:val="28"/>
        </w:rPr>
        <w:t xml:space="preserve">
      2) по основаниям, предусмотренным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разрешениях и уведомлениях".";</w:t>
      </w:r>
    </w:p>
    <w:bookmarkEnd w:id="2880"/>
    <w:bookmarkStart w:name="z3118" w:id="28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25</w:t>
      </w:r>
      <w:r>
        <w:rPr>
          <w:rFonts w:ascii="Times New Roman"/>
          <w:b w:val="false"/>
          <w:i w:val="false"/>
          <w:color w:val="000000"/>
          <w:sz w:val="28"/>
        </w:rPr>
        <w:t xml:space="preserve"> изложить в следующей редакции:</w:t>
      </w:r>
    </w:p>
    <w:bookmarkEnd w:id="2881"/>
    <w:bookmarkStart w:name="z3119" w:id="2882"/>
    <w:p>
      <w:pPr>
        <w:spacing w:after="0"/>
        <w:ind w:left="0"/>
        <w:jc w:val="both"/>
      </w:pPr>
      <w:r>
        <w:rPr>
          <w:rFonts w:ascii="Times New Roman"/>
          <w:b w:val="false"/>
          <w:i w:val="false"/>
          <w:color w:val="000000"/>
          <w:sz w:val="28"/>
        </w:rPr>
        <w:t>
      "Статья 25. Реорганизация и ликвидация микрофинансовых организаций</w:t>
      </w:r>
    </w:p>
    <w:bookmarkEnd w:id="2882"/>
    <w:bookmarkStart w:name="z3120" w:id="2883"/>
    <w:p>
      <w:pPr>
        <w:spacing w:after="0"/>
        <w:ind w:left="0"/>
        <w:jc w:val="both"/>
      </w:pPr>
      <w:r>
        <w:rPr>
          <w:rFonts w:ascii="Times New Roman"/>
          <w:b w:val="false"/>
          <w:i w:val="false"/>
          <w:color w:val="000000"/>
          <w:sz w:val="28"/>
        </w:rPr>
        <w:t>
      1. Реорганизация и ликвидация микрофинансовых организаций осуществляются в порядке, предусмотренном законами Республики Казахстан.</w:t>
      </w:r>
    </w:p>
    <w:bookmarkEnd w:id="2883"/>
    <w:bookmarkStart w:name="z3121" w:id="2884"/>
    <w:p>
      <w:pPr>
        <w:spacing w:after="0"/>
        <w:ind w:left="0"/>
        <w:jc w:val="both"/>
      </w:pPr>
      <w:r>
        <w:rPr>
          <w:rFonts w:ascii="Times New Roman"/>
          <w:b w:val="false"/>
          <w:i w:val="false"/>
          <w:color w:val="000000"/>
          <w:sz w:val="28"/>
        </w:rPr>
        <w:t>
      Реорганизация микрофинансовой организации в форме конвертации в банк осуществляется с учетом особенностей, предусмотренных настоящим Законом.</w:t>
      </w:r>
    </w:p>
    <w:bookmarkEnd w:id="2884"/>
    <w:bookmarkStart w:name="z3122" w:id="2885"/>
    <w:p>
      <w:pPr>
        <w:spacing w:after="0"/>
        <w:ind w:left="0"/>
        <w:jc w:val="both"/>
      </w:pPr>
      <w:r>
        <w:rPr>
          <w:rFonts w:ascii="Times New Roman"/>
          <w:b w:val="false"/>
          <w:i w:val="false"/>
          <w:color w:val="000000"/>
          <w:sz w:val="28"/>
        </w:rPr>
        <w:t xml:space="preserve">
      2. Под добровольной реорганизацией микрофинансовой организации в форме конвертации в банк (далее – конвертация микрофинансовой организации в банк), понимается комплекс мероприятий, направленных на изменение деятельности микрофинансовой организации в целях получения статуса банка и осуществления деятельности в соответствии с требованиями, установленными настоящим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2885"/>
    <w:bookmarkStart w:name="z3123" w:id="2886"/>
    <w:p>
      <w:pPr>
        <w:spacing w:after="0"/>
        <w:ind w:left="0"/>
        <w:jc w:val="both"/>
      </w:pPr>
      <w:r>
        <w:rPr>
          <w:rFonts w:ascii="Times New Roman"/>
          <w:b w:val="false"/>
          <w:i w:val="false"/>
          <w:color w:val="000000"/>
          <w:sz w:val="28"/>
        </w:rPr>
        <w:t>
      Конвертации микрофинансовой организации в банк подлежат исключительно микрофинансовые организации, осуществляющие деятельность в форме акционерного общества.</w:t>
      </w:r>
    </w:p>
    <w:bookmarkEnd w:id="2886"/>
    <w:bookmarkStart w:name="z3124" w:id="2887"/>
    <w:p>
      <w:pPr>
        <w:spacing w:after="0"/>
        <w:ind w:left="0"/>
        <w:jc w:val="both"/>
      </w:pPr>
      <w:r>
        <w:rPr>
          <w:rFonts w:ascii="Times New Roman"/>
          <w:b w:val="false"/>
          <w:i w:val="false"/>
          <w:color w:val="000000"/>
          <w:sz w:val="28"/>
        </w:rPr>
        <w:t>
      Банк, созданный в результате конвертации микрофинансовой организации в банк, является правопреемником всех ее прав (требований) и обязательств.</w:t>
      </w:r>
    </w:p>
    <w:bookmarkEnd w:id="2887"/>
    <w:bookmarkStart w:name="z3125" w:id="2888"/>
    <w:p>
      <w:pPr>
        <w:spacing w:after="0"/>
        <w:ind w:left="0"/>
        <w:jc w:val="both"/>
      </w:pPr>
      <w:r>
        <w:rPr>
          <w:rFonts w:ascii="Times New Roman"/>
          <w:b w:val="false"/>
          <w:i w:val="false"/>
          <w:color w:val="000000"/>
          <w:sz w:val="28"/>
        </w:rPr>
        <w:t>
      3. Государственная перерегистрация микрофинансовой организации в банк в рамках конвертации микрофинансовой организации в банк осуществляется Государственной корпорацией "Правительство для граждан" на основании разрешения уполномоченного органа на добровольную реорганизацию микрофинансовой организации в форме конвертации в банк и одобренного им отчета о реализации мероприятий, предусмотренных планом мероприятий по конвертации микрофинансовой организации в банк.";</w:t>
      </w:r>
    </w:p>
    <w:bookmarkEnd w:id="2888"/>
    <w:bookmarkStart w:name="z3126" w:id="28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главу 3</w:t>
      </w:r>
      <w:r>
        <w:rPr>
          <w:rFonts w:ascii="Times New Roman"/>
          <w:b w:val="false"/>
          <w:i w:val="false"/>
          <w:color w:val="000000"/>
          <w:sz w:val="28"/>
        </w:rPr>
        <w:t xml:space="preserve"> дополнить статьями 25-1, 25-2, 25-3, 25-4 и 25-5 следующего содержания:</w:t>
      </w:r>
    </w:p>
    <w:bookmarkEnd w:id="2889"/>
    <w:bookmarkStart w:name="z3127" w:id="2890"/>
    <w:p>
      <w:pPr>
        <w:spacing w:after="0"/>
        <w:ind w:left="0"/>
        <w:jc w:val="both"/>
      </w:pPr>
      <w:r>
        <w:rPr>
          <w:rFonts w:ascii="Times New Roman"/>
          <w:b w:val="false"/>
          <w:i w:val="false"/>
          <w:color w:val="000000"/>
          <w:sz w:val="28"/>
        </w:rPr>
        <w:t>
      "Статья 25-1. Разрешение уполномоченного органа на конвертацию микрофинансовой организации в банк</w:t>
      </w:r>
    </w:p>
    <w:bookmarkEnd w:id="2890"/>
    <w:bookmarkStart w:name="z3128" w:id="2891"/>
    <w:p>
      <w:pPr>
        <w:spacing w:after="0"/>
        <w:ind w:left="0"/>
        <w:jc w:val="both"/>
      </w:pPr>
      <w:r>
        <w:rPr>
          <w:rFonts w:ascii="Times New Roman"/>
          <w:b w:val="false"/>
          <w:i w:val="false"/>
          <w:color w:val="000000"/>
          <w:sz w:val="28"/>
        </w:rPr>
        <w:t>
      1. Конвертация микрофинансовой организации в банк осуществляется по решению общего собрания акционеров микрофинансовой организации с разрешения уполномоченного органа.</w:t>
      </w:r>
    </w:p>
    <w:bookmarkEnd w:id="2891"/>
    <w:bookmarkStart w:name="z3129" w:id="2892"/>
    <w:p>
      <w:pPr>
        <w:spacing w:after="0"/>
        <w:ind w:left="0"/>
        <w:jc w:val="both"/>
      </w:pPr>
      <w:r>
        <w:rPr>
          <w:rFonts w:ascii="Times New Roman"/>
          <w:b w:val="false"/>
          <w:i w:val="false"/>
          <w:color w:val="000000"/>
          <w:sz w:val="28"/>
        </w:rPr>
        <w:t>
      Заявление о выдаче разрешения на конвертацию микрофинансовой организации в банк должно быть рассмотрено уполномоченным органом в течение шестидесяти пяти рабочих дней со дня подачи документов, установленных нормативным правовым актом уполномоченного органа.</w:t>
      </w:r>
    </w:p>
    <w:bookmarkEnd w:id="2892"/>
    <w:bookmarkStart w:name="z3130" w:id="2893"/>
    <w:p>
      <w:pPr>
        <w:spacing w:after="0"/>
        <w:ind w:left="0"/>
        <w:jc w:val="both"/>
      </w:pPr>
      <w:r>
        <w:rPr>
          <w:rFonts w:ascii="Times New Roman"/>
          <w:b w:val="false"/>
          <w:i w:val="false"/>
          <w:color w:val="000000"/>
          <w:sz w:val="28"/>
        </w:rPr>
        <w:t>
      Порядок выдачи разрешения на добровольную реорганизацию микрофинансовой организации в форме конвертации в банк, а также перечень документов, необходимых для выдачи разрешения уполномоченного органа на добровольную реорганизацию микрофинансовой организации в форме конвертации в банк, определяются нормативным правовым актом уполномоченного органа.</w:t>
      </w:r>
    </w:p>
    <w:bookmarkEnd w:id="2893"/>
    <w:bookmarkStart w:name="z3131" w:id="2894"/>
    <w:p>
      <w:pPr>
        <w:spacing w:after="0"/>
        <w:ind w:left="0"/>
        <w:jc w:val="both"/>
      </w:pPr>
      <w:r>
        <w:rPr>
          <w:rFonts w:ascii="Times New Roman"/>
          <w:b w:val="false"/>
          <w:i w:val="false"/>
          <w:color w:val="000000"/>
          <w:sz w:val="28"/>
        </w:rPr>
        <w:t xml:space="preserve">
      Уполномоченный орган одновременно с выдачей разрешения на конвертацию микрофинансовой организации в банк выдает разрешения и согласия в порядке, предусмотренном </w:t>
      </w:r>
      <w:r>
        <w:rPr>
          <w:rFonts w:ascii="Times New Roman"/>
          <w:b w:val="false"/>
          <w:i w:val="false"/>
          <w:color w:val="000000"/>
          <w:sz w:val="28"/>
        </w:rPr>
        <w:t>статьями 11-1</w:t>
      </w:r>
      <w:r>
        <w:rPr>
          <w:rFonts w:ascii="Times New Roman"/>
          <w:b w:val="false"/>
          <w:i w:val="false"/>
          <w:color w:val="000000"/>
          <w:sz w:val="28"/>
        </w:rPr>
        <w:t xml:space="preserve"> и </w:t>
      </w:r>
      <w:r>
        <w:rPr>
          <w:rFonts w:ascii="Times New Roman"/>
          <w:b w:val="false"/>
          <w:i w:val="false"/>
          <w:color w:val="000000"/>
          <w:sz w:val="28"/>
        </w:rPr>
        <w:t>17-1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2894"/>
    <w:bookmarkStart w:name="z3132" w:id="2895"/>
    <w:p>
      <w:pPr>
        <w:spacing w:after="0"/>
        <w:ind w:left="0"/>
        <w:jc w:val="both"/>
      </w:pPr>
      <w:r>
        <w:rPr>
          <w:rFonts w:ascii="Times New Roman"/>
          <w:b w:val="false"/>
          <w:i w:val="false"/>
          <w:color w:val="000000"/>
          <w:sz w:val="28"/>
        </w:rPr>
        <w:t>
      2. Разрешение на конвертацию микрофинансовой организации в банк имеет юридическую силу до принятия уполномоченным органом решения о выдаче банку лицензии на проведение банковских операций.</w:t>
      </w:r>
    </w:p>
    <w:bookmarkEnd w:id="2895"/>
    <w:bookmarkStart w:name="z3133" w:id="2896"/>
    <w:p>
      <w:pPr>
        <w:spacing w:after="0"/>
        <w:ind w:left="0"/>
        <w:jc w:val="both"/>
      </w:pPr>
      <w:r>
        <w:rPr>
          <w:rFonts w:ascii="Times New Roman"/>
          <w:b w:val="false"/>
          <w:i w:val="false"/>
          <w:color w:val="000000"/>
          <w:sz w:val="28"/>
        </w:rPr>
        <w:t>
      3. Выданное разрешение на конвертацию микрофинансовой организации в банк считается отмененным в случаях:</w:t>
      </w:r>
    </w:p>
    <w:bookmarkEnd w:id="2896"/>
    <w:bookmarkStart w:name="z3134" w:id="2897"/>
    <w:p>
      <w:pPr>
        <w:spacing w:after="0"/>
        <w:ind w:left="0"/>
        <w:jc w:val="both"/>
      </w:pPr>
      <w:r>
        <w:rPr>
          <w:rFonts w:ascii="Times New Roman"/>
          <w:b w:val="false"/>
          <w:i w:val="false"/>
          <w:color w:val="000000"/>
          <w:sz w:val="28"/>
        </w:rPr>
        <w:t>
      1) принятия микрофинансовой организацией решения о добровольном прекращении своей деятельности путем реорганизации в иной форме или ликвидации;</w:t>
      </w:r>
    </w:p>
    <w:bookmarkEnd w:id="2897"/>
    <w:bookmarkStart w:name="z3135" w:id="2898"/>
    <w:p>
      <w:pPr>
        <w:spacing w:after="0"/>
        <w:ind w:left="0"/>
        <w:jc w:val="both"/>
      </w:pPr>
      <w:r>
        <w:rPr>
          <w:rFonts w:ascii="Times New Roman"/>
          <w:b w:val="false"/>
          <w:i w:val="false"/>
          <w:color w:val="000000"/>
          <w:sz w:val="28"/>
        </w:rPr>
        <w:t>
      2) принятия судом решения о прекращении деятельности микрофинансовой организации;</w:t>
      </w:r>
    </w:p>
    <w:bookmarkEnd w:id="2898"/>
    <w:bookmarkStart w:name="z3136" w:id="2899"/>
    <w:p>
      <w:pPr>
        <w:spacing w:after="0"/>
        <w:ind w:left="0"/>
        <w:jc w:val="both"/>
      </w:pPr>
      <w:r>
        <w:rPr>
          <w:rFonts w:ascii="Times New Roman"/>
          <w:b w:val="false"/>
          <w:i w:val="false"/>
          <w:color w:val="000000"/>
          <w:sz w:val="28"/>
        </w:rPr>
        <w:t xml:space="preserve">
      3) неполучения лицензии на проведение банковских или иных операций в порядке, предусмотренном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2899"/>
    <w:bookmarkStart w:name="z3137" w:id="2900"/>
    <w:p>
      <w:pPr>
        <w:spacing w:after="0"/>
        <w:ind w:left="0"/>
        <w:jc w:val="both"/>
      </w:pPr>
      <w:r>
        <w:rPr>
          <w:rFonts w:ascii="Times New Roman"/>
          <w:b w:val="false"/>
          <w:i w:val="false"/>
          <w:color w:val="000000"/>
          <w:sz w:val="28"/>
        </w:rPr>
        <w:t xml:space="preserve">
      В случаях, предусмотренных частью первой настоящего пункта, ранее выданные в порядке, предусмотренном </w:t>
      </w:r>
      <w:r>
        <w:rPr>
          <w:rFonts w:ascii="Times New Roman"/>
          <w:b w:val="false"/>
          <w:i w:val="false"/>
          <w:color w:val="000000"/>
          <w:sz w:val="28"/>
        </w:rPr>
        <w:t>статьями 11-1</w:t>
      </w:r>
      <w:r>
        <w:rPr>
          <w:rFonts w:ascii="Times New Roman"/>
          <w:b w:val="false"/>
          <w:i w:val="false"/>
          <w:color w:val="000000"/>
          <w:sz w:val="28"/>
        </w:rPr>
        <w:t xml:space="preserve"> и </w:t>
      </w:r>
      <w:r>
        <w:rPr>
          <w:rFonts w:ascii="Times New Roman"/>
          <w:b w:val="false"/>
          <w:i w:val="false"/>
          <w:color w:val="000000"/>
          <w:sz w:val="28"/>
        </w:rPr>
        <w:t>17-1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разрешительные документы считаются отмененными.</w:t>
      </w:r>
    </w:p>
    <w:bookmarkEnd w:id="2900"/>
    <w:bookmarkStart w:name="z3138" w:id="2901"/>
    <w:p>
      <w:pPr>
        <w:spacing w:after="0"/>
        <w:ind w:left="0"/>
        <w:jc w:val="both"/>
      </w:pPr>
      <w:r>
        <w:rPr>
          <w:rFonts w:ascii="Times New Roman"/>
          <w:b w:val="false"/>
          <w:i w:val="false"/>
          <w:color w:val="000000"/>
          <w:sz w:val="28"/>
        </w:rPr>
        <w:t>
      Статья 25-2. Основания отказа в выдаче разрешения на конвертацию микрофинансовой организации в банк</w:t>
      </w:r>
    </w:p>
    <w:bookmarkEnd w:id="2901"/>
    <w:bookmarkStart w:name="z3139" w:id="2902"/>
    <w:p>
      <w:pPr>
        <w:spacing w:after="0"/>
        <w:ind w:left="0"/>
        <w:jc w:val="both"/>
      </w:pPr>
      <w:r>
        <w:rPr>
          <w:rFonts w:ascii="Times New Roman"/>
          <w:b w:val="false"/>
          <w:i w:val="false"/>
          <w:color w:val="000000"/>
          <w:sz w:val="28"/>
        </w:rPr>
        <w:t>
      1. Отказ в выдаче разрешения на конвертацию микрофинансовой организации в банк производится по любому из следующих оснований:</w:t>
      </w:r>
    </w:p>
    <w:bookmarkEnd w:id="2902"/>
    <w:bookmarkStart w:name="z3140" w:id="2903"/>
    <w:p>
      <w:pPr>
        <w:spacing w:after="0"/>
        <w:ind w:left="0"/>
        <w:jc w:val="both"/>
      </w:pPr>
      <w:r>
        <w:rPr>
          <w:rFonts w:ascii="Times New Roman"/>
          <w:b w:val="false"/>
          <w:i w:val="false"/>
          <w:color w:val="000000"/>
          <w:sz w:val="28"/>
        </w:rPr>
        <w:t xml:space="preserve">
      1) несоответствие наименования банка требованиям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2903"/>
    <w:bookmarkStart w:name="z3141" w:id="2904"/>
    <w:p>
      <w:pPr>
        <w:spacing w:after="0"/>
        <w:ind w:left="0"/>
        <w:jc w:val="both"/>
      </w:pPr>
      <w:r>
        <w:rPr>
          <w:rFonts w:ascii="Times New Roman"/>
          <w:b w:val="false"/>
          <w:i w:val="false"/>
          <w:color w:val="000000"/>
          <w:sz w:val="28"/>
        </w:rPr>
        <w:t>
      2) неустойчивость финансового положения акционеров микрофинансовой организации.</w:t>
      </w:r>
    </w:p>
    <w:bookmarkEnd w:id="2904"/>
    <w:bookmarkStart w:name="z3142" w:id="2905"/>
    <w:p>
      <w:pPr>
        <w:spacing w:after="0"/>
        <w:ind w:left="0"/>
        <w:jc w:val="both"/>
      </w:pPr>
      <w:r>
        <w:rPr>
          <w:rFonts w:ascii="Times New Roman"/>
          <w:b w:val="false"/>
          <w:i w:val="false"/>
          <w:color w:val="000000"/>
          <w:sz w:val="28"/>
        </w:rPr>
        <w:t xml:space="preserve">
      Под неустойчивостью финансового положения понимается наличие признаков, установленных </w:t>
      </w:r>
      <w:r>
        <w:rPr>
          <w:rFonts w:ascii="Times New Roman"/>
          <w:b w:val="false"/>
          <w:i w:val="false"/>
          <w:color w:val="000000"/>
          <w:sz w:val="28"/>
        </w:rPr>
        <w:t>пунктом 10</w:t>
      </w:r>
      <w:r>
        <w:rPr>
          <w:rFonts w:ascii="Times New Roman"/>
          <w:b w:val="false"/>
          <w:i w:val="false"/>
          <w:color w:val="000000"/>
          <w:sz w:val="28"/>
        </w:rPr>
        <w:t xml:space="preserve"> статьи 17-1 Закона Республики Казахстан "О банках и банковской деятельности в Республике Казахстан";</w:t>
      </w:r>
    </w:p>
    <w:bookmarkEnd w:id="2905"/>
    <w:bookmarkStart w:name="z3143" w:id="2906"/>
    <w:p>
      <w:pPr>
        <w:spacing w:after="0"/>
        <w:ind w:left="0"/>
        <w:jc w:val="both"/>
      </w:pPr>
      <w:r>
        <w:rPr>
          <w:rFonts w:ascii="Times New Roman"/>
          <w:b w:val="false"/>
          <w:i w:val="false"/>
          <w:color w:val="000000"/>
          <w:sz w:val="28"/>
        </w:rPr>
        <w:t>
      3) в случаях, когда акционер-физическое лицо либо первый руководитель исполнительного органа либо органа управления акционера-юридического лица:</w:t>
      </w:r>
    </w:p>
    <w:bookmarkEnd w:id="2906"/>
    <w:bookmarkStart w:name="z3144" w:id="2907"/>
    <w:p>
      <w:pPr>
        <w:spacing w:after="0"/>
        <w:ind w:left="0"/>
        <w:jc w:val="both"/>
      </w:pPr>
      <w:r>
        <w:rPr>
          <w:rFonts w:ascii="Times New Roman"/>
          <w:b w:val="false"/>
          <w:i w:val="false"/>
          <w:color w:val="000000"/>
          <w:sz w:val="28"/>
        </w:rPr>
        <w:t>
      имеет непогашенную или неснятую судимость;</w:t>
      </w:r>
    </w:p>
    <w:bookmarkEnd w:id="2907"/>
    <w:bookmarkStart w:name="z3145" w:id="2908"/>
    <w:p>
      <w:pPr>
        <w:spacing w:after="0"/>
        <w:ind w:left="0"/>
        <w:jc w:val="both"/>
      </w:pPr>
      <w:r>
        <w:rPr>
          <w:rFonts w:ascii="Times New Roman"/>
          <w:b w:val="false"/>
          <w:i w:val="false"/>
          <w:color w:val="000000"/>
          <w:sz w:val="28"/>
        </w:rPr>
        <w:t>
      занимал должность первого руководителя органа управления, первого руководителя исполнительного органа или его заместителя, главного бухгалтера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о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w:t>
      </w:r>
    </w:p>
    <w:bookmarkEnd w:id="2908"/>
    <w:bookmarkStart w:name="z3146" w:id="2909"/>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о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подпункта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bookmarkEnd w:id="2909"/>
    <w:bookmarkStart w:name="z3147" w:id="2910"/>
    <w:p>
      <w:pPr>
        <w:spacing w:after="0"/>
        <w:ind w:left="0"/>
        <w:jc w:val="both"/>
      </w:pPr>
      <w:r>
        <w:rPr>
          <w:rFonts w:ascii="Times New Roman"/>
          <w:b w:val="false"/>
          <w:i w:val="false"/>
          <w:color w:val="000000"/>
          <w:sz w:val="28"/>
        </w:rPr>
        <w:t xml:space="preserve">
      4) несоблюдение требований, установленных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2910"/>
    <w:bookmarkStart w:name="z3148" w:id="2911"/>
    <w:p>
      <w:pPr>
        <w:spacing w:after="0"/>
        <w:ind w:left="0"/>
        <w:jc w:val="both"/>
      </w:pPr>
      <w:r>
        <w:rPr>
          <w:rFonts w:ascii="Times New Roman"/>
          <w:b w:val="false"/>
          <w:i w:val="false"/>
          <w:color w:val="000000"/>
          <w:sz w:val="28"/>
        </w:rPr>
        <w:t xml:space="preserve">
      5) отказ в выдаче согласия уполномоченным органом на приобретение статуса крупного участника банка, банковского холдинга в соответствии со </w:t>
      </w:r>
      <w:r>
        <w:rPr>
          <w:rFonts w:ascii="Times New Roman"/>
          <w:b w:val="false"/>
          <w:i w:val="false"/>
          <w:color w:val="000000"/>
          <w:sz w:val="28"/>
        </w:rPr>
        <w:t>статьей 17-1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2911"/>
    <w:bookmarkStart w:name="z3149" w:id="2912"/>
    <w:p>
      <w:pPr>
        <w:spacing w:after="0"/>
        <w:ind w:left="0"/>
        <w:jc w:val="both"/>
      </w:pPr>
      <w:r>
        <w:rPr>
          <w:rFonts w:ascii="Times New Roman"/>
          <w:b w:val="false"/>
          <w:i w:val="false"/>
          <w:color w:val="000000"/>
          <w:sz w:val="28"/>
        </w:rPr>
        <w:t xml:space="preserve">
      6) отказ в выдаче разрешения на создание (приобретение) дочерней организации банковского холдинга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w:t>
      </w:r>
    </w:p>
    <w:bookmarkEnd w:id="2912"/>
    <w:bookmarkStart w:name="z3150" w:id="2913"/>
    <w:p>
      <w:pPr>
        <w:spacing w:after="0"/>
        <w:ind w:left="0"/>
        <w:jc w:val="both"/>
      </w:pPr>
      <w:r>
        <w:rPr>
          <w:rFonts w:ascii="Times New Roman"/>
          <w:b w:val="false"/>
          <w:i w:val="false"/>
          <w:color w:val="000000"/>
          <w:sz w:val="28"/>
        </w:rPr>
        <w:t>
      7) бизнес-план банка и иные представленные заявителем документы не показывают, что:</w:t>
      </w:r>
    </w:p>
    <w:bookmarkEnd w:id="2913"/>
    <w:bookmarkStart w:name="z3151" w:id="2914"/>
    <w:p>
      <w:pPr>
        <w:spacing w:after="0"/>
        <w:ind w:left="0"/>
        <w:jc w:val="both"/>
      </w:pPr>
      <w:r>
        <w:rPr>
          <w:rFonts w:ascii="Times New Roman"/>
          <w:b w:val="false"/>
          <w:i w:val="false"/>
          <w:color w:val="000000"/>
          <w:sz w:val="28"/>
        </w:rPr>
        <w:t>
      по истечении первых трех финансовых (операционных) лет деятельность банка будет рентабельной;</w:t>
      </w:r>
    </w:p>
    <w:bookmarkEnd w:id="2914"/>
    <w:bookmarkStart w:name="z3152" w:id="2915"/>
    <w:p>
      <w:pPr>
        <w:spacing w:after="0"/>
        <w:ind w:left="0"/>
        <w:jc w:val="both"/>
      </w:pPr>
      <w:r>
        <w:rPr>
          <w:rFonts w:ascii="Times New Roman"/>
          <w:b w:val="false"/>
          <w:i w:val="false"/>
          <w:color w:val="000000"/>
          <w:sz w:val="28"/>
        </w:rPr>
        <w:t>
      банк намерен соблюдать требования к ограничению риска и создать надлежащую структуру управления;</w:t>
      </w:r>
    </w:p>
    <w:bookmarkEnd w:id="2915"/>
    <w:bookmarkStart w:name="z3153" w:id="2916"/>
    <w:p>
      <w:pPr>
        <w:spacing w:after="0"/>
        <w:ind w:left="0"/>
        <w:jc w:val="both"/>
      </w:pPr>
      <w:r>
        <w:rPr>
          <w:rFonts w:ascii="Times New Roman"/>
          <w:b w:val="false"/>
          <w:i w:val="false"/>
          <w:color w:val="000000"/>
          <w:sz w:val="28"/>
        </w:rPr>
        <w:t>
      банк обладает организационной, учетной и контрольной структурой, соответствующей планам его деятельности;</w:t>
      </w:r>
    </w:p>
    <w:bookmarkEnd w:id="2916"/>
    <w:bookmarkStart w:name="z3154" w:id="2917"/>
    <w:p>
      <w:pPr>
        <w:spacing w:after="0"/>
        <w:ind w:left="0"/>
        <w:jc w:val="both"/>
      </w:pPr>
      <w:r>
        <w:rPr>
          <w:rFonts w:ascii="Times New Roman"/>
          <w:b w:val="false"/>
          <w:i w:val="false"/>
          <w:color w:val="000000"/>
          <w:sz w:val="28"/>
        </w:rPr>
        <w:t>
      8) неустранение замечаний уполномоченного органа по представленным документам в установленный им срок;</w:t>
      </w:r>
    </w:p>
    <w:bookmarkEnd w:id="2917"/>
    <w:bookmarkStart w:name="z3155" w:id="2918"/>
    <w:p>
      <w:pPr>
        <w:spacing w:after="0"/>
        <w:ind w:left="0"/>
        <w:jc w:val="both"/>
      </w:pPr>
      <w:r>
        <w:rPr>
          <w:rFonts w:ascii="Times New Roman"/>
          <w:b w:val="false"/>
          <w:i w:val="false"/>
          <w:color w:val="000000"/>
          <w:sz w:val="28"/>
        </w:rPr>
        <w:t>
      9) несоответствие плана мероприятий по конвертации микрофинансовой организации в банк требованиям, предусмотренным статьей 25-3 настоящего Закона;</w:t>
      </w:r>
    </w:p>
    <w:bookmarkEnd w:id="2918"/>
    <w:bookmarkStart w:name="z3156" w:id="2919"/>
    <w:p>
      <w:pPr>
        <w:spacing w:after="0"/>
        <w:ind w:left="0"/>
        <w:jc w:val="both"/>
      </w:pPr>
      <w:r>
        <w:rPr>
          <w:rFonts w:ascii="Times New Roman"/>
          <w:b w:val="false"/>
          <w:i w:val="false"/>
          <w:color w:val="000000"/>
          <w:sz w:val="28"/>
        </w:rPr>
        <w:t>
      10) финансовый прогноз последствий конвертации микрофинансовой организации в банк предполагает ухудшение финансового состояния микрофинансовой организации вследствие конвертации микрофинансовой организации в банк и (или) несоблюдение пруденциальных нормативов банковским конгломератом, в состав которого войдет банк и (или) банковский холдинг;</w:t>
      </w:r>
    </w:p>
    <w:bookmarkEnd w:id="2919"/>
    <w:bookmarkStart w:name="z3157" w:id="2920"/>
    <w:p>
      <w:pPr>
        <w:spacing w:after="0"/>
        <w:ind w:left="0"/>
        <w:jc w:val="both"/>
      </w:pPr>
      <w:r>
        <w:rPr>
          <w:rFonts w:ascii="Times New Roman"/>
          <w:b w:val="false"/>
          <w:i w:val="false"/>
          <w:color w:val="000000"/>
          <w:sz w:val="28"/>
        </w:rPr>
        <w:t>
      11) несоблюдение микрофинансовой организацией установленных пруденциальных нормативов и (или) других обязательных к соблюдению норм и лимитов в течение последних трех месяцев, предшествующих дате подачи заявления о выдаче разрешения на конвертацию микрофинансовой организации в банк и (или) в период рассмотрения заявления;</w:t>
      </w:r>
    </w:p>
    <w:bookmarkEnd w:id="2920"/>
    <w:bookmarkStart w:name="z3158" w:id="2921"/>
    <w:p>
      <w:pPr>
        <w:spacing w:after="0"/>
        <w:ind w:left="0"/>
        <w:jc w:val="both"/>
      </w:pPr>
      <w:r>
        <w:rPr>
          <w:rFonts w:ascii="Times New Roman"/>
          <w:b w:val="false"/>
          <w:i w:val="false"/>
          <w:color w:val="000000"/>
          <w:sz w:val="28"/>
        </w:rPr>
        <w:t xml:space="preserve">
      12) наличие у микрофинансовой организации действующей ограниченной меры воздействия, предусмотренной подпунктом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28 настоящего Закона, и (или) административных взысканий за административные правонарушения, предусмотренные частями первой, 3-1, четвертой </w:t>
      </w:r>
      <w:r>
        <w:rPr>
          <w:rFonts w:ascii="Times New Roman"/>
          <w:b w:val="false"/>
          <w:i w:val="false"/>
          <w:color w:val="000000"/>
          <w:sz w:val="28"/>
        </w:rPr>
        <w:t>статьи 211</w:t>
      </w:r>
      <w:r>
        <w:rPr>
          <w:rFonts w:ascii="Times New Roman"/>
          <w:b w:val="false"/>
          <w:i w:val="false"/>
          <w:color w:val="000000"/>
          <w:sz w:val="28"/>
        </w:rPr>
        <w:t xml:space="preserve"> и частью третьей </w:t>
      </w:r>
      <w:r>
        <w:rPr>
          <w:rFonts w:ascii="Times New Roman"/>
          <w:b w:val="false"/>
          <w:i w:val="false"/>
          <w:color w:val="000000"/>
          <w:sz w:val="28"/>
        </w:rPr>
        <w:t>статьи 227</w:t>
      </w:r>
      <w:r>
        <w:rPr>
          <w:rFonts w:ascii="Times New Roman"/>
          <w:b w:val="false"/>
          <w:i w:val="false"/>
          <w:color w:val="000000"/>
          <w:sz w:val="28"/>
        </w:rPr>
        <w:t xml:space="preserve"> Кодекса Республики Казахстан об административных правонарушениях, на дату подачи заявления и в период рассмотрения документов;</w:t>
      </w:r>
    </w:p>
    <w:bookmarkEnd w:id="2921"/>
    <w:bookmarkStart w:name="z3159" w:id="2922"/>
    <w:p>
      <w:pPr>
        <w:spacing w:after="0"/>
        <w:ind w:left="0"/>
        <w:jc w:val="both"/>
      </w:pPr>
      <w:r>
        <w:rPr>
          <w:rFonts w:ascii="Times New Roman"/>
          <w:b w:val="false"/>
          <w:i w:val="false"/>
          <w:color w:val="000000"/>
          <w:sz w:val="28"/>
        </w:rPr>
        <w:t xml:space="preserve">
      13) несоблюдение условий статьи 25-1 настоящего Закона, </w:t>
      </w:r>
      <w:r>
        <w:rPr>
          <w:rFonts w:ascii="Times New Roman"/>
          <w:b w:val="false"/>
          <w:i w:val="false"/>
          <w:color w:val="000000"/>
          <w:sz w:val="28"/>
        </w:rPr>
        <w:t>статей 18</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2922"/>
    <w:bookmarkStart w:name="z3160" w:id="2923"/>
    <w:p>
      <w:pPr>
        <w:spacing w:after="0"/>
        <w:ind w:left="0"/>
        <w:jc w:val="both"/>
      </w:pPr>
      <w:r>
        <w:rPr>
          <w:rFonts w:ascii="Times New Roman"/>
          <w:b w:val="false"/>
          <w:i w:val="false"/>
          <w:color w:val="000000"/>
          <w:sz w:val="28"/>
        </w:rPr>
        <w:t>
      2. Уполномоченный орган обязан письменно уведомить заявителя об основаниях отказа.</w:t>
      </w:r>
    </w:p>
    <w:bookmarkEnd w:id="2923"/>
    <w:bookmarkStart w:name="z3161" w:id="2924"/>
    <w:p>
      <w:pPr>
        <w:spacing w:after="0"/>
        <w:ind w:left="0"/>
        <w:jc w:val="both"/>
      </w:pPr>
      <w:r>
        <w:rPr>
          <w:rFonts w:ascii="Times New Roman"/>
          <w:b w:val="false"/>
          <w:i w:val="false"/>
          <w:color w:val="000000"/>
          <w:sz w:val="28"/>
        </w:rPr>
        <w:t>
      3. Уполномоченный орган отзывает выданное разрешение на конвертацию микрофинансовой организации в банк в случае выявления недостоверных сведений, на основании которых было выдано разрешение.</w:t>
      </w:r>
    </w:p>
    <w:bookmarkEnd w:id="2924"/>
    <w:bookmarkStart w:name="z3162" w:id="2925"/>
    <w:p>
      <w:pPr>
        <w:spacing w:after="0"/>
        <w:ind w:left="0"/>
        <w:jc w:val="both"/>
      </w:pPr>
      <w:r>
        <w:rPr>
          <w:rFonts w:ascii="Times New Roman"/>
          <w:b w:val="false"/>
          <w:i w:val="false"/>
          <w:color w:val="000000"/>
          <w:sz w:val="28"/>
        </w:rPr>
        <w:t>
      При отзыве разрешения на конвертацию микрофинансовой организации в банк или добровольном возврате микрофинансовой организацией данного разрешения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микрофинансовой организацией заявления о добровольном возврате разрешения.</w:t>
      </w:r>
    </w:p>
    <w:bookmarkEnd w:id="2925"/>
    <w:bookmarkStart w:name="z3163" w:id="2926"/>
    <w:p>
      <w:pPr>
        <w:spacing w:after="0"/>
        <w:ind w:left="0"/>
        <w:jc w:val="both"/>
      </w:pPr>
      <w:r>
        <w:rPr>
          <w:rFonts w:ascii="Times New Roman"/>
          <w:b w:val="false"/>
          <w:i w:val="false"/>
          <w:color w:val="000000"/>
          <w:sz w:val="28"/>
        </w:rPr>
        <w:t>
      Микрофинансовая организация вправе добровольно возвратить выданное ей разрешение на конвертацию микрофинансовой организации в банк до истечения срока конвертации, указанного в разрешении уполномоченного органа на конвертацию микрофинансовой организации в банк.</w:t>
      </w:r>
    </w:p>
    <w:bookmarkEnd w:id="2926"/>
    <w:bookmarkStart w:name="z3164" w:id="2927"/>
    <w:p>
      <w:pPr>
        <w:spacing w:after="0"/>
        <w:ind w:left="0"/>
        <w:jc w:val="both"/>
      </w:pPr>
      <w:r>
        <w:rPr>
          <w:rFonts w:ascii="Times New Roman"/>
          <w:b w:val="false"/>
          <w:i w:val="false"/>
          <w:color w:val="000000"/>
          <w:sz w:val="28"/>
        </w:rPr>
        <w:t xml:space="preserve">
      При добровольном возврате микрофинансовой организацией разрешения на конвертацию микрофинансовой организации в банк ранее выданные разрешение на конвертацию микрофинансовой организации в банк и разрешительные документы, выданные в соответствии со </w:t>
      </w:r>
      <w:r>
        <w:rPr>
          <w:rFonts w:ascii="Times New Roman"/>
          <w:b w:val="false"/>
          <w:i w:val="false"/>
          <w:color w:val="000000"/>
          <w:sz w:val="28"/>
        </w:rPr>
        <w:t>статьями 11-1</w:t>
      </w:r>
      <w:r>
        <w:rPr>
          <w:rFonts w:ascii="Times New Roman"/>
          <w:b w:val="false"/>
          <w:i w:val="false"/>
          <w:color w:val="000000"/>
          <w:sz w:val="28"/>
        </w:rPr>
        <w:t xml:space="preserve"> и </w:t>
      </w:r>
      <w:r>
        <w:rPr>
          <w:rFonts w:ascii="Times New Roman"/>
          <w:b w:val="false"/>
          <w:i w:val="false"/>
          <w:color w:val="000000"/>
          <w:sz w:val="28"/>
        </w:rPr>
        <w:t>17-1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считаются отмененными.</w:t>
      </w:r>
    </w:p>
    <w:bookmarkEnd w:id="2927"/>
    <w:bookmarkStart w:name="z3165" w:id="2928"/>
    <w:p>
      <w:pPr>
        <w:spacing w:after="0"/>
        <w:ind w:left="0"/>
        <w:jc w:val="both"/>
      </w:pPr>
      <w:r>
        <w:rPr>
          <w:rFonts w:ascii="Times New Roman"/>
          <w:b w:val="false"/>
          <w:i w:val="false"/>
          <w:color w:val="000000"/>
          <w:sz w:val="28"/>
        </w:rPr>
        <w:t>
      Статья 25-3. План мероприятий по конвертации микрофинансовой организации в банк</w:t>
      </w:r>
    </w:p>
    <w:bookmarkEnd w:id="2928"/>
    <w:bookmarkStart w:name="z3166" w:id="2929"/>
    <w:p>
      <w:pPr>
        <w:spacing w:after="0"/>
        <w:ind w:left="0"/>
        <w:jc w:val="both"/>
      </w:pPr>
      <w:r>
        <w:rPr>
          <w:rFonts w:ascii="Times New Roman"/>
          <w:b w:val="false"/>
          <w:i w:val="false"/>
          <w:color w:val="000000"/>
          <w:sz w:val="28"/>
        </w:rPr>
        <w:t>
      1. План мероприятий по конвертации микрофинансовой организации в банк утверждается советом директоров микрофинансовой организации.</w:t>
      </w:r>
    </w:p>
    <w:bookmarkEnd w:id="2929"/>
    <w:bookmarkStart w:name="z3167" w:id="2930"/>
    <w:p>
      <w:pPr>
        <w:spacing w:after="0"/>
        <w:ind w:left="0"/>
        <w:jc w:val="both"/>
      </w:pPr>
      <w:r>
        <w:rPr>
          <w:rFonts w:ascii="Times New Roman"/>
          <w:b w:val="false"/>
          <w:i w:val="false"/>
          <w:color w:val="000000"/>
          <w:sz w:val="28"/>
        </w:rPr>
        <w:t>
      2. План мероприятий по конвертации микрофинансовой организации в банк должен содержать детальное описание следующих мероприятий, включая сроки их реализации:</w:t>
      </w:r>
    </w:p>
    <w:bookmarkEnd w:id="2930"/>
    <w:bookmarkStart w:name="z3168" w:id="2931"/>
    <w:p>
      <w:pPr>
        <w:spacing w:after="0"/>
        <w:ind w:left="0"/>
        <w:jc w:val="both"/>
      </w:pPr>
      <w:r>
        <w:rPr>
          <w:rFonts w:ascii="Times New Roman"/>
          <w:b w:val="false"/>
          <w:i w:val="false"/>
          <w:color w:val="000000"/>
          <w:sz w:val="28"/>
        </w:rPr>
        <w:t>
      1) разработка типовых условий договоров о проведении банковских операций банка;</w:t>
      </w:r>
    </w:p>
    <w:bookmarkEnd w:id="2931"/>
    <w:bookmarkStart w:name="z3169" w:id="2932"/>
    <w:p>
      <w:pPr>
        <w:spacing w:after="0"/>
        <w:ind w:left="0"/>
        <w:jc w:val="both"/>
      </w:pPr>
      <w:r>
        <w:rPr>
          <w:rFonts w:ascii="Times New Roman"/>
          <w:b w:val="false"/>
          <w:i w:val="false"/>
          <w:color w:val="000000"/>
          <w:sz w:val="28"/>
        </w:rPr>
        <w:t>
      2)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микрофинансовой организации;</w:t>
      </w:r>
    </w:p>
    <w:bookmarkEnd w:id="2932"/>
    <w:bookmarkStart w:name="z3170" w:id="2933"/>
    <w:p>
      <w:pPr>
        <w:spacing w:after="0"/>
        <w:ind w:left="0"/>
        <w:jc w:val="both"/>
      </w:pPr>
      <w:r>
        <w:rPr>
          <w:rFonts w:ascii="Times New Roman"/>
          <w:b w:val="false"/>
          <w:i w:val="false"/>
          <w:color w:val="000000"/>
          <w:sz w:val="28"/>
        </w:rPr>
        <w:t>
      3) пересмотр и изменение корпоративного управления и внутренних политик и процедур, иных внутренних документов микрофинансовой организации с учетом новых видов деятельности;</w:t>
      </w:r>
    </w:p>
    <w:bookmarkEnd w:id="2933"/>
    <w:bookmarkStart w:name="z3171" w:id="2934"/>
    <w:p>
      <w:pPr>
        <w:spacing w:after="0"/>
        <w:ind w:left="0"/>
        <w:jc w:val="both"/>
      </w:pPr>
      <w:r>
        <w:rPr>
          <w:rFonts w:ascii="Times New Roman"/>
          <w:b w:val="false"/>
          <w:i w:val="false"/>
          <w:color w:val="000000"/>
          <w:sz w:val="28"/>
        </w:rPr>
        <w:t>
      4) определение руководящих работников микрофинансовой организации, ответственных за исполнение плана мероприятий по конвертации микрофинансовой организации в банк;</w:t>
      </w:r>
    </w:p>
    <w:bookmarkEnd w:id="2934"/>
    <w:bookmarkStart w:name="z3172" w:id="2935"/>
    <w:p>
      <w:pPr>
        <w:spacing w:after="0"/>
        <w:ind w:left="0"/>
        <w:jc w:val="both"/>
      </w:pPr>
      <w:r>
        <w:rPr>
          <w:rFonts w:ascii="Times New Roman"/>
          <w:b w:val="false"/>
          <w:i w:val="false"/>
          <w:color w:val="000000"/>
          <w:sz w:val="28"/>
        </w:rPr>
        <w:t>
      5) проведение с клиентами работы по договорам о предоставлении микрокредита в соответствии со статьей 25-4 настоящего Закона;</w:t>
      </w:r>
    </w:p>
    <w:bookmarkEnd w:id="2935"/>
    <w:bookmarkStart w:name="z3173" w:id="2936"/>
    <w:p>
      <w:pPr>
        <w:spacing w:after="0"/>
        <w:ind w:left="0"/>
        <w:jc w:val="both"/>
      </w:pPr>
      <w:r>
        <w:rPr>
          <w:rFonts w:ascii="Times New Roman"/>
          <w:b w:val="false"/>
          <w:i w:val="false"/>
          <w:color w:val="000000"/>
          <w:sz w:val="28"/>
        </w:rPr>
        <w:t>
      6) проведение всех организационно-технических мероприятий, в том числе подготовка помещений, оборудования и программного обеспечения по автоматизации ведения бухгалтерского учета и главной бухгалтерской книги, соответствующих требованиям нормативных правовых актов уполномоченного органа и Национального Банка Республики Казахстан, доработка программного обеспечения для проведения банковских и иных операций банка, подготовка проектов штатного расписания с указанием фамилий, имен и отчеств (если они указаны в документе, удостоверяющем личность) сотрудников для найма соответствующего персонала, правил осуществления банковской и иной деятельности, положения о службе внутреннего аудита, кредитном комитете;</w:t>
      </w:r>
    </w:p>
    <w:bookmarkEnd w:id="2936"/>
    <w:bookmarkStart w:name="z3174" w:id="2937"/>
    <w:p>
      <w:pPr>
        <w:spacing w:after="0"/>
        <w:ind w:left="0"/>
        <w:jc w:val="both"/>
      </w:pPr>
      <w:r>
        <w:rPr>
          <w:rFonts w:ascii="Times New Roman"/>
          <w:b w:val="false"/>
          <w:i w:val="false"/>
          <w:color w:val="000000"/>
          <w:sz w:val="28"/>
        </w:rPr>
        <w:t>
      7) подготовка собственного помещения в населенном пункте, где будет расположен исполнительный орган банка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bookmarkEnd w:id="2937"/>
    <w:bookmarkStart w:name="z3175" w:id="2938"/>
    <w:p>
      <w:pPr>
        <w:spacing w:after="0"/>
        <w:ind w:left="0"/>
        <w:jc w:val="both"/>
      </w:pPr>
      <w:r>
        <w:rPr>
          <w:rFonts w:ascii="Times New Roman"/>
          <w:b w:val="false"/>
          <w:i w:val="false"/>
          <w:color w:val="000000"/>
          <w:sz w:val="28"/>
        </w:rPr>
        <w:t xml:space="preserve">
      8) согласование кандидатов на должности руководящих работников банка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2938"/>
    <w:bookmarkStart w:name="z3176" w:id="2939"/>
    <w:p>
      <w:pPr>
        <w:spacing w:after="0"/>
        <w:ind w:left="0"/>
        <w:jc w:val="both"/>
      </w:pPr>
      <w:r>
        <w:rPr>
          <w:rFonts w:ascii="Times New Roman"/>
          <w:b w:val="false"/>
          <w:i w:val="false"/>
          <w:color w:val="000000"/>
          <w:sz w:val="28"/>
        </w:rPr>
        <w:t>
      9) представление в уполномоченный орган отчета о реализации мероприятий, предусмотренных подпунктами 1), 2), 3), 4), 5), 6), 7) и 8) настоящего пункта;</w:t>
      </w:r>
    </w:p>
    <w:bookmarkEnd w:id="2939"/>
    <w:bookmarkStart w:name="z3177" w:id="2940"/>
    <w:p>
      <w:pPr>
        <w:spacing w:after="0"/>
        <w:ind w:left="0"/>
        <w:jc w:val="both"/>
      </w:pPr>
      <w:r>
        <w:rPr>
          <w:rFonts w:ascii="Times New Roman"/>
          <w:b w:val="false"/>
          <w:i w:val="false"/>
          <w:color w:val="000000"/>
          <w:sz w:val="28"/>
        </w:rPr>
        <w:t>
      10) обращение в Государственную корпорацию "Правительство для граждан" с заявлением о государственной перерегистрации микрофинансовой организации в банк;</w:t>
      </w:r>
    </w:p>
    <w:bookmarkEnd w:id="2940"/>
    <w:bookmarkStart w:name="z3178" w:id="2941"/>
    <w:p>
      <w:pPr>
        <w:spacing w:after="0"/>
        <w:ind w:left="0"/>
        <w:jc w:val="both"/>
      </w:pPr>
      <w:r>
        <w:rPr>
          <w:rFonts w:ascii="Times New Roman"/>
          <w:b w:val="false"/>
          <w:i w:val="false"/>
          <w:color w:val="000000"/>
          <w:sz w:val="28"/>
        </w:rPr>
        <w:t>
      11) после государственной перерегистрации микрофинансовой организации в банк утверждение правил осуществления банковской и иной деятельности, штатного расписания с указанием фамилий, имен и отчеств (если они указаны в документе, удостоверяющем личность) сотрудников, утверждение советом директоров банка положения о службе внутреннего аудита, кредитном комитете;</w:t>
      </w:r>
    </w:p>
    <w:bookmarkEnd w:id="2941"/>
    <w:bookmarkStart w:name="z3179" w:id="2942"/>
    <w:p>
      <w:pPr>
        <w:spacing w:after="0"/>
        <w:ind w:left="0"/>
        <w:jc w:val="both"/>
      </w:pPr>
      <w:r>
        <w:rPr>
          <w:rFonts w:ascii="Times New Roman"/>
          <w:b w:val="false"/>
          <w:i w:val="false"/>
          <w:color w:val="000000"/>
          <w:sz w:val="28"/>
        </w:rPr>
        <w:t>
      12) обращение в уполномоченный орган с заявлением о выдаче лицензии на проведение банковских и иных операций банка;</w:t>
      </w:r>
    </w:p>
    <w:bookmarkEnd w:id="2942"/>
    <w:bookmarkStart w:name="z3180" w:id="2943"/>
    <w:p>
      <w:pPr>
        <w:spacing w:after="0"/>
        <w:ind w:left="0"/>
        <w:jc w:val="both"/>
      </w:pPr>
      <w:r>
        <w:rPr>
          <w:rFonts w:ascii="Times New Roman"/>
          <w:b w:val="false"/>
          <w:i w:val="false"/>
          <w:color w:val="000000"/>
          <w:sz w:val="28"/>
        </w:rPr>
        <w:t>
      13) планируемый срок конвертации микрофинансовой организации в банк, который не должен превышать срок, указанный в пункте 4 статьи 25-4 настоящего Закона;</w:t>
      </w:r>
    </w:p>
    <w:bookmarkEnd w:id="2943"/>
    <w:bookmarkStart w:name="z3181" w:id="2944"/>
    <w:p>
      <w:pPr>
        <w:spacing w:after="0"/>
        <w:ind w:left="0"/>
        <w:jc w:val="both"/>
      </w:pPr>
      <w:r>
        <w:rPr>
          <w:rFonts w:ascii="Times New Roman"/>
          <w:b w:val="false"/>
          <w:i w:val="false"/>
          <w:color w:val="000000"/>
          <w:sz w:val="28"/>
        </w:rPr>
        <w:t>
      14) иные мероприятия, необходимые для конвертации микрофинансовой организации в банк.</w:t>
      </w:r>
    </w:p>
    <w:bookmarkEnd w:id="2944"/>
    <w:bookmarkStart w:name="z3182" w:id="2945"/>
    <w:p>
      <w:pPr>
        <w:spacing w:after="0"/>
        <w:ind w:left="0"/>
        <w:jc w:val="both"/>
      </w:pPr>
      <w:r>
        <w:rPr>
          <w:rFonts w:ascii="Times New Roman"/>
          <w:b w:val="false"/>
          <w:i w:val="false"/>
          <w:color w:val="000000"/>
          <w:sz w:val="28"/>
        </w:rPr>
        <w:t>
      3. Не позднее двух месяцев до окончания срока конвертации, указанного в разрешении уполномоченного органа, микрофинансовая организация представляет в уполномоченный орган отчет о реализации мероприятий, предусмотренных планом мероприятий по конвертации микрофинансовой организации в банк, с приложением документов, подтверждающих исполнение мероприятий.</w:t>
      </w:r>
    </w:p>
    <w:bookmarkEnd w:id="2945"/>
    <w:bookmarkStart w:name="z3183" w:id="2946"/>
    <w:p>
      <w:pPr>
        <w:spacing w:after="0"/>
        <w:ind w:left="0"/>
        <w:jc w:val="both"/>
      </w:pPr>
      <w:r>
        <w:rPr>
          <w:rFonts w:ascii="Times New Roman"/>
          <w:b w:val="false"/>
          <w:i w:val="false"/>
          <w:color w:val="000000"/>
          <w:sz w:val="28"/>
        </w:rPr>
        <w:t>
      4. При наличии замечаний к отчету, указанному в пункте 3 настоящей статьи, уполномоченный орган вправе потребовать от микрофинансовой организации выполнения дополнительных мероприятий и (или) предоставления дополнительной информации и документов. Микрофинансовая организация обязана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микрофинансовой организации в банк, с приложением подтверждающих документов в установленный уполномоченным органом срок.</w:t>
      </w:r>
    </w:p>
    <w:bookmarkEnd w:id="2946"/>
    <w:bookmarkStart w:name="z3184" w:id="2947"/>
    <w:p>
      <w:pPr>
        <w:spacing w:after="0"/>
        <w:ind w:left="0"/>
        <w:jc w:val="both"/>
      </w:pPr>
      <w:r>
        <w:rPr>
          <w:rFonts w:ascii="Times New Roman"/>
          <w:b w:val="false"/>
          <w:i w:val="false"/>
          <w:color w:val="000000"/>
          <w:sz w:val="28"/>
        </w:rPr>
        <w:t>
      5. Уполномоченный орган одобряет или отказывает в одобрении отчета о реализации мероприятий, предусмотренных планом мероприятий по конвертации микрофинансовой организации в банк, в течение двух месяцев с даты его представления в уполномоченный орган.</w:t>
      </w:r>
    </w:p>
    <w:bookmarkEnd w:id="2947"/>
    <w:bookmarkStart w:name="z3185" w:id="2948"/>
    <w:p>
      <w:pPr>
        <w:spacing w:after="0"/>
        <w:ind w:left="0"/>
        <w:jc w:val="both"/>
      </w:pPr>
      <w:r>
        <w:rPr>
          <w:rFonts w:ascii="Times New Roman"/>
          <w:b w:val="false"/>
          <w:i w:val="false"/>
          <w:color w:val="000000"/>
          <w:sz w:val="28"/>
        </w:rPr>
        <w:t>
      Статья 25-4. Деятельность микрофинансовой организации в период ее конвертации в банк</w:t>
      </w:r>
    </w:p>
    <w:bookmarkEnd w:id="2948"/>
    <w:bookmarkStart w:name="z3186" w:id="2949"/>
    <w:p>
      <w:pPr>
        <w:spacing w:after="0"/>
        <w:ind w:left="0"/>
        <w:jc w:val="both"/>
      </w:pPr>
      <w:r>
        <w:rPr>
          <w:rFonts w:ascii="Times New Roman"/>
          <w:b w:val="false"/>
          <w:i w:val="false"/>
          <w:color w:val="000000"/>
          <w:sz w:val="28"/>
        </w:rPr>
        <w:t>
      1. В период конвертации микрофинансовая организация обязана осуществить мероприятия, предусмотренные планом мероприятий по конвертации микрофинансовой организации в банк.</w:t>
      </w:r>
    </w:p>
    <w:bookmarkEnd w:id="2949"/>
    <w:bookmarkStart w:name="z3187" w:id="2950"/>
    <w:p>
      <w:pPr>
        <w:spacing w:after="0"/>
        <w:ind w:left="0"/>
        <w:jc w:val="both"/>
      </w:pPr>
      <w:r>
        <w:rPr>
          <w:rFonts w:ascii="Times New Roman"/>
          <w:b w:val="false"/>
          <w:i w:val="false"/>
          <w:color w:val="000000"/>
          <w:sz w:val="28"/>
        </w:rPr>
        <w:t>
      2. Микрофинансовая организация в течение десяти рабочих дней после получения разрешения уполномоченного органа на конвертацию микрофинансовой организации в банк:</w:t>
      </w:r>
    </w:p>
    <w:bookmarkEnd w:id="2950"/>
    <w:bookmarkStart w:name="z3188" w:id="2951"/>
    <w:p>
      <w:pPr>
        <w:spacing w:after="0"/>
        <w:ind w:left="0"/>
        <w:jc w:val="both"/>
      </w:pPr>
      <w:r>
        <w:rPr>
          <w:rFonts w:ascii="Times New Roman"/>
          <w:b w:val="false"/>
          <w:i w:val="false"/>
          <w:color w:val="000000"/>
          <w:sz w:val="28"/>
        </w:rPr>
        <w:t xml:space="preserve">
      1) публикует в периодических печатных изданиях, распространяемых на всей территории Республики Казахстан, и размещает на интернет-ресурсе микрофинансовой организации (при наличии) объявление о конвертации микрофинансовой организации в банк на казахском и русском языках; </w:t>
      </w:r>
    </w:p>
    <w:bookmarkEnd w:id="2951"/>
    <w:bookmarkStart w:name="z3189" w:id="2952"/>
    <w:p>
      <w:pPr>
        <w:spacing w:after="0"/>
        <w:ind w:left="0"/>
        <w:jc w:val="both"/>
      </w:pPr>
      <w:r>
        <w:rPr>
          <w:rFonts w:ascii="Times New Roman"/>
          <w:b w:val="false"/>
          <w:i w:val="false"/>
          <w:color w:val="000000"/>
          <w:sz w:val="28"/>
        </w:rPr>
        <w:t>
      2) направляет уведомление клиентам микрофинансовой организации способом, предусмотренным договором о предоставлении микрокредита, о проведении конвертации микрофинансовой организации в банк с указанием перечня планируемых к проведению банковских и иных операций.</w:t>
      </w:r>
    </w:p>
    <w:bookmarkEnd w:id="2952"/>
    <w:bookmarkStart w:name="z3190" w:id="2953"/>
    <w:p>
      <w:pPr>
        <w:spacing w:after="0"/>
        <w:ind w:left="0"/>
        <w:jc w:val="both"/>
      </w:pPr>
      <w:r>
        <w:rPr>
          <w:rFonts w:ascii="Times New Roman"/>
          <w:b w:val="false"/>
          <w:i w:val="false"/>
          <w:color w:val="000000"/>
          <w:sz w:val="28"/>
        </w:rPr>
        <w:t>
      3. Микрофинансовой организации запрещается заключать новые договоры о предоставлении микрокредита и осуществлять иные виды деятельности, предусмотренные настоящим Законом, и изменять условия заключенных с клиентами договоров о предоставлении микрокредита, за исключением изменения условий в сторону их улучшения для заемщиков, после государственной перерегистрации в банк.</w:t>
      </w:r>
    </w:p>
    <w:bookmarkEnd w:id="2953"/>
    <w:bookmarkStart w:name="z3191" w:id="2954"/>
    <w:p>
      <w:pPr>
        <w:spacing w:after="0"/>
        <w:ind w:left="0"/>
        <w:jc w:val="both"/>
      </w:pPr>
      <w:r>
        <w:rPr>
          <w:rFonts w:ascii="Times New Roman"/>
          <w:b w:val="false"/>
          <w:i w:val="false"/>
          <w:color w:val="000000"/>
          <w:sz w:val="28"/>
        </w:rPr>
        <w:t>
      4. Срок конвертации микрофинансовой организации в банк не может превышать один год. Данный срок приостанавливается уполномоченным органом на срок рассмотрения отчета о реализации мероприятий, предусмотренных планом мероприятий по конвертации микрофинансовой организации в банк и устранения микрофинансовой организацией замечаний уполномоченного органа в соответствии с пунктом 4 статьи 25-3 настоящего Закона.</w:t>
      </w:r>
    </w:p>
    <w:bookmarkEnd w:id="2954"/>
    <w:bookmarkStart w:name="z3192" w:id="2955"/>
    <w:p>
      <w:pPr>
        <w:spacing w:after="0"/>
        <w:ind w:left="0"/>
        <w:jc w:val="both"/>
      </w:pPr>
      <w:r>
        <w:rPr>
          <w:rFonts w:ascii="Times New Roman"/>
          <w:b w:val="false"/>
          <w:i w:val="false"/>
          <w:color w:val="000000"/>
          <w:sz w:val="28"/>
        </w:rPr>
        <w:t>
      Статья 25-5. Государственная перерегистрация микрофинансовой организации и выдача лицензии на проведение банковских и иных операций банка</w:t>
      </w:r>
    </w:p>
    <w:bookmarkEnd w:id="2955"/>
    <w:bookmarkStart w:name="z3193" w:id="2956"/>
    <w:p>
      <w:pPr>
        <w:spacing w:after="0"/>
        <w:ind w:left="0"/>
        <w:jc w:val="both"/>
      </w:pPr>
      <w:r>
        <w:rPr>
          <w:rFonts w:ascii="Times New Roman"/>
          <w:b w:val="false"/>
          <w:i w:val="false"/>
          <w:color w:val="000000"/>
          <w:sz w:val="28"/>
        </w:rPr>
        <w:t>
      1. После одобрения уполномоченным органом отчета, указанного в пункте 3 статьи 25-3 настоящего Закона, микрофинансовая организация обязана обратиться в Государственную корпорацию "Правительство для граждан" для государственной перерегистрации микрофинансовой организации в банк.</w:t>
      </w:r>
    </w:p>
    <w:bookmarkEnd w:id="2956"/>
    <w:bookmarkStart w:name="z3194" w:id="2957"/>
    <w:p>
      <w:pPr>
        <w:spacing w:after="0"/>
        <w:ind w:left="0"/>
        <w:jc w:val="both"/>
      </w:pPr>
      <w:r>
        <w:rPr>
          <w:rFonts w:ascii="Times New Roman"/>
          <w:b w:val="false"/>
          <w:i w:val="false"/>
          <w:color w:val="000000"/>
          <w:sz w:val="28"/>
        </w:rPr>
        <w:t>
      2. Ранее выданная лицензия на осуществление микрофинансовой деятельности прекращает свое действие с момента государственной перерегистрации микрофинансовой организации в банк.</w:t>
      </w:r>
    </w:p>
    <w:bookmarkEnd w:id="2957"/>
    <w:bookmarkStart w:name="z3195" w:id="2958"/>
    <w:p>
      <w:pPr>
        <w:spacing w:after="0"/>
        <w:ind w:left="0"/>
        <w:jc w:val="both"/>
      </w:pPr>
      <w:r>
        <w:rPr>
          <w:rFonts w:ascii="Times New Roman"/>
          <w:b w:val="false"/>
          <w:i w:val="false"/>
          <w:color w:val="000000"/>
          <w:sz w:val="28"/>
        </w:rPr>
        <w:t xml:space="preserve">
      3. Микрофинансовая организация обязана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с заявлением о выдаче лицензии на проведение банковских и иных операций в порядке, предусмотренном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w:t>
      </w:r>
    </w:p>
    <w:bookmarkEnd w:id="2958"/>
    <w:bookmarkStart w:name="z3196" w:id="2959"/>
    <w:p>
      <w:pPr>
        <w:spacing w:after="0"/>
        <w:ind w:left="0"/>
        <w:jc w:val="both"/>
      </w:pPr>
      <w:r>
        <w:rPr>
          <w:rFonts w:ascii="Times New Roman"/>
          <w:b w:val="false"/>
          <w:i w:val="false"/>
          <w:color w:val="000000"/>
          <w:sz w:val="28"/>
        </w:rPr>
        <w:t xml:space="preserve">
      4. Отказ в выдаче лицензии на проведение банковских или иных операций производится в случаях, предусмотренных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2959"/>
    <w:bookmarkStart w:name="z3197" w:id="2960"/>
    <w:p>
      <w:pPr>
        <w:spacing w:after="0"/>
        <w:ind w:left="0"/>
        <w:jc w:val="both"/>
      </w:pPr>
      <w:r>
        <w:rPr>
          <w:rFonts w:ascii="Times New Roman"/>
          <w:b w:val="false"/>
          <w:i w:val="false"/>
          <w:color w:val="000000"/>
          <w:sz w:val="28"/>
        </w:rPr>
        <w:t>
      5. С момента выдачи микрофинансовой организации лицензии на проведение банковских и иных операций банка конвертация микрофинансовой организации в банк считается завершенной.";</w:t>
      </w:r>
    </w:p>
    <w:bookmarkEnd w:id="2960"/>
    <w:bookmarkStart w:name="z3198" w:id="2961"/>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статьи 27</w:t>
      </w:r>
      <w:r>
        <w:rPr>
          <w:rFonts w:ascii="Times New Roman"/>
          <w:b w:val="false"/>
          <w:i w:val="false"/>
          <w:color w:val="000000"/>
          <w:sz w:val="28"/>
        </w:rPr>
        <w:t xml:space="preserve"> дополнить подпунктом 4-5) следующего содержания:</w:t>
      </w:r>
    </w:p>
    <w:bookmarkEnd w:id="2961"/>
    <w:bookmarkStart w:name="z3199" w:id="2962"/>
    <w:p>
      <w:pPr>
        <w:spacing w:after="0"/>
        <w:ind w:left="0"/>
        <w:jc w:val="both"/>
      </w:pPr>
      <w:r>
        <w:rPr>
          <w:rFonts w:ascii="Times New Roman"/>
          <w:b w:val="false"/>
          <w:i w:val="false"/>
          <w:color w:val="000000"/>
          <w:sz w:val="28"/>
        </w:rPr>
        <w:t>
      "4-5) утверждает по согласованию с уполномоченным органом в сфере разрешений и уведомлений и уполномоченным органом в сфере информатизации правила выдачи разрешения на добровольную реорганизацию микрофинансовой организации в форме конвертации в банк, а также перечень документов, необходимых для выдачи разрешения уполномоченного органа на добровольную реорганизацию микрофинансовой организации в форме конвертации в банк, формы заявления для получения разрешения, разрешения уполномоченного органа на конвертацию микрофинансовой организации в банк и формы сведений;".</w:t>
      </w:r>
    </w:p>
    <w:bookmarkEnd w:id="2962"/>
    <w:bookmarkStart w:name="z3200" w:id="2963"/>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2013 года "О Государственной образовательной накопительной системе":</w:t>
      </w:r>
    </w:p>
    <w:bookmarkEnd w:id="2963"/>
    <w:bookmarkStart w:name="z3201" w:id="29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p>
    <w:bookmarkEnd w:id="2964"/>
    <w:bookmarkStart w:name="z3202" w:id="2965"/>
    <w:p>
      <w:pPr>
        <w:spacing w:after="0"/>
        <w:ind w:left="0"/>
        <w:jc w:val="both"/>
      </w:pPr>
      <w:r>
        <w:rPr>
          <w:rFonts w:ascii="Times New Roman"/>
          <w:b w:val="false"/>
          <w:i w:val="false"/>
          <w:color w:val="000000"/>
          <w:sz w:val="28"/>
        </w:rPr>
        <w:t xml:space="preserve">
      "Статья 1. Основные понятия, используемые в настоящем Законе </w:t>
      </w:r>
    </w:p>
    <w:bookmarkEnd w:id="2965"/>
    <w:bookmarkStart w:name="z3203" w:id="2966"/>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966"/>
    <w:bookmarkStart w:name="z3204" w:id="2967"/>
    <w:p>
      <w:pPr>
        <w:spacing w:after="0"/>
        <w:ind w:left="0"/>
        <w:jc w:val="both"/>
      </w:pPr>
      <w:r>
        <w:rPr>
          <w:rFonts w:ascii="Times New Roman"/>
          <w:b w:val="false"/>
          <w:i w:val="false"/>
          <w:color w:val="000000"/>
          <w:sz w:val="28"/>
        </w:rPr>
        <w:t>
      1) 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в результате возникновения страхового случая, в том числе по истечении установленного договором образовательного накопительного страхования периода, в зависимости от того, какое из них наступит первым;</w:t>
      </w:r>
    </w:p>
    <w:bookmarkEnd w:id="2967"/>
    <w:bookmarkStart w:name="z3205" w:id="2968"/>
    <w:p>
      <w:pPr>
        <w:spacing w:after="0"/>
        <w:ind w:left="0"/>
        <w:jc w:val="both"/>
      </w:pPr>
      <w:r>
        <w:rPr>
          <w:rFonts w:ascii="Times New Roman"/>
          <w:b w:val="false"/>
          <w:i w:val="false"/>
          <w:color w:val="000000"/>
          <w:sz w:val="28"/>
        </w:rPr>
        <w:t>
      2) единый реестр договоров образовательного накопительного страхования – единая база регистрации договоров образовательного накопительного страхования, по которым оператор начисляет премию государства;</w:t>
      </w:r>
    </w:p>
    <w:bookmarkEnd w:id="2968"/>
    <w:bookmarkStart w:name="z3206" w:id="2969"/>
    <w:p>
      <w:pPr>
        <w:spacing w:after="0"/>
        <w:ind w:left="0"/>
        <w:jc w:val="both"/>
      </w:pPr>
      <w:r>
        <w:rPr>
          <w:rFonts w:ascii="Times New Roman"/>
          <w:b w:val="false"/>
          <w:i w:val="false"/>
          <w:color w:val="000000"/>
          <w:sz w:val="28"/>
        </w:rPr>
        <w:t>
      3) 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w:t>
      </w:r>
    </w:p>
    <w:bookmarkEnd w:id="2969"/>
    <w:bookmarkStart w:name="z3207" w:id="2970"/>
    <w:p>
      <w:pPr>
        <w:spacing w:after="0"/>
        <w:ind w:left="0"/>
        <w:jc w:val="both"/>
      </w:pPr>
      <w:r>
        <w:rPr>
          <w:rFonts w:ascii="Times New Roman"/>
          <w:b w:val="false"/>
          <w:i w:val="false"/>
          <w:color w:val="000000"/>
          <w:sz w:val="28"/>
        </w:rPr>
        <w:t>
      4) образовательный накопительный вклад – деньги на счете вкладчика в банке-участнике, включающие взносы вкладчика или вносителей, капитализированные вознаграждения банка-участника и премию государства;</w:t>
      </w:r>
    </w:p>
    <w:bookmarkEnd w:id="2970"/>
    <w:bookmarkStart w:name="z3208" w:id="2971"/>
    <w:p>
      <w:pPr>
        <w:spacing w:after="0"/>
        <w:ind w:left="0"/>
        <w:jc w:val="both"/>
      </w:pPr>
      <w:r>
        <w:rPr>
          <w:rFonts w:ascii="Times New Roman"/>
          <w:b w:val="false"/>
          <w:i w:val="false"/>
          <w:color w:val="000000"/>
          <w:sz w:val="28"/>
        </w:rPr>
        <w:t>
      5) 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bookmarkEnd w:id="2971"/>
    <w:bookmarkStart w:name="z3209" w:id="2972"/>
    <w:p>
      <w:pPr>
        <w:spacing w:after="0"/>
        <w:ind w:left="0"/>
        <w:jc w:val="both"/>
      </w:pPr>
      <w:r>
        <w:rPr>
          <w:rFonts w:ascii="Times New Roman"/>
          <w:b w:val="false"/>
          <w:i w:val="false"/>
          <w:color w:val="000000"/>
          <w:sz w:val="28"/>
        </w:rPr>
        <w:t>
      6) 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bookmarkEnd w:id="2972"/>
    <w:bookmarkStart w:name="z3210" w:id="2973"/>
    <w:p>
      <w:pPr>
        <w:spacing w:after="0"/>
        <w:ind w:left="0"/>
        <w:jc w:val="both"/>
      </w:pPr>
      <w:r>
        <w:rPr>
          <w:rFonts w:ascii="Times New Roman"/>
          <w:b w:val="false"/>
          <w:i w:val="false"/>
          <w:color w:val="000000"/>
          <w:sz w:val="28"/>
        </w:rPr>
        <w:t>
      7) образовательные услуги – деятельность организации образования по предоставлению обучающемуся услуг, направленных на реализацию образовательных потребностей личности и освоение программ образования;</w:t>
      </w:r>
    </w:p>
    <w:bookmarkEnd w:id="2973"/>
    <w:bookmarkStart w:name="z3211" w:id="2974"/>
    <w:p>
      <w:pPr>
        <w:spacing w:after="0"/>
        <w:ind w:left="0"/>
        <w:jc w:val="both"/>
      </w:pPr>
      <w:r>
        <w:rPr>
          <w:rFonts w:ascii="Times New Roman"/>
          <w:b w:val="false"/>
          <w:i w:val="false"/>
          <w:color w:val="000000"/>
          <w:sz w:val="28"/>
        </w:rPr>
        <w:t>
      8)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bookmarkEnd w:id="2974"/>
    <w:bookmarkStart w:name="z3212" w:id="2975"/>
    <w:p>
      <w:pPr>
        <w:spacing w:after="0"/>
        <w:ind w:left="0"/>
        <w:jc w:val="both"/>
      </w:pPr>
      <w:r>
        <w:rPr>
          <w:rFonts w:ascii="Times New Roman"/>
          <w:b w:val="false"/>
          <w:i w:val="false"/>
          <w:color w:val="000000"/>
          <w:sz w:val="28"/>
        </w:rPr>
        <w:t>
      9) 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w:t>
      </w:r>
    </w:p>
    <w:bookmarkEnd w:id="2975"/>
    <w:bookmarkStart w:name="z3213" w:id="2976"/>
    <w:p>
      <w:pPr>
        <w:spacing w:after="0"/>
        <w:ind w:left="0"/>
        <w:jc w:val="both"/>
      </w:pPr>
      <w:r>
        <w:rPr>
          <w:rFonts w:ascii="Times New Roman"/>
          <w:b w:val="false"/>
          <w:i w:val="false"/>
          <w:color w:val="000000"/>
          <w:sz w:val="28"/>
        </w:rPr>
        <w:t>
      10) вноситель – резидент или нерезидент Республики Казахстан, осуществляющий взнос на образовательный накопительный вклад в пользу вкладчика;</w:t>
      </w:r>
    </w:p>
    <w:bookmarkEnd w:id="2976"/>
    <w:bookmarkStart w:name="z3214" w:id="2977"/>
    <w:p>
      <w:pPr>
        <w:spacing w:after="0"/>
        <w:ind w:left="0"/>
        <w:jc w:val="both"/>
      </w:pPr>
      <w:r>
        <w:rPr>
          <w:rFonts w:ascii="Times New Roman"/>
          <w:b w:val="false"/>
          <w:i w:val="false"/>
          <w:color w:val="000000"/>
          <w:sz w:val="28"/>
        </w:rPr>
        <w:t>
      11) 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bookmarkEnd w:id="2977"/>
    <w:bookmarkStart w:name="z3215" w:id="2978"/>
    <w:p>
      <w:pPr>
        <w:spacing w:after="0"/>
        <w:ind w:left="0"/>
        <w:jc w:val="both"/>
      </w:pPr>
      <w:r>
        <w:rPr>
          <w:rFonts w:ascii="Times New Roman"/>
          <w:b w:val="false"/>
          <w:i w:val="false"/>
          <w:color w:val="000000"/>
          <w:sz w:val="28"/>
        </w:rPr>
        <w:t>
      12) 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bookmarkEnd w:id="2978"/>
    <w:bookmarkStart w:name="z3216" w:id="2979"/>
    <w:p>
      <w:pPr>
        <w:spacing w:after="0"/>
        <w:ind w:left="0"/>
        <w:jc w:val="both"/>
      </w:pPr>
      <w:r>
        <w:rPr>
          <w:rFonts w:ascii="Times New Roman"/>
          <w:b w:val="false"/>
          <w:i w:val="false"/>
          <w:color w:val="000000"/>
          <w:sz w:val="28"/>
        </w:rPr>
        <w:t>
      13) заемщик – вкладчик, заключивший с кредитором договор образовательного кредита на недостающую для оплаты образовательных услуг сумму;</w:t>
      </w:r>
    </w:p>
    <w:bookmarkEnd w:id="2979"/>
    <w:bookmarkStart w:name="z3217" w:id="2980"/>
    <w:p>
      <w:pPr>
        <w:spacing w:after="0"/>
        <w:ind w:left="0"/>
        <w:jc w:val="both"/>
      </w:pPr>
      <w:r>
        <w:rPr>
          <w:rFonts w:ascii="Times New Roman"/>
          <w:b w:val="false"/>
          <w:i w:val="false"/>
          <w:color w:val="000000"/>
          <w:sz w:val="28"/>
        </w:rPr>
        <w:t>
      14) банк-участник – банк второго уровня Республики Казахстан, отвечающий установленным настоящим Законом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bookmarkEnd w:id="2980"/>
    <w:bookmarkStart w:name="z3218" w:id="2981"/>
    <w:p>
      <w:pPr>
        <w:spacing w:after="0"/>
        <w:ind w:left="0"/>
        <w:jc w:val="both"/>
      </w:pPr>
      <w:r>
        <w:rPr>
          <w:rFonts w:ascii="Times New Roman"/>
          <w:b w:val="false"/>
          <w:i w:val="false"/>
          <w:color w:val="000000"/>
          <w:sz w:val="28"/>
        </w:rPr>
        <w:t>
      15) 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заключившее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bookmarkEnd w:id="2981"/>
    <w:bookmarkStart w:name="z3219" w:id="2982"/>
    <w:p>
      <w:pPr>
        <w:spacing w:after="0"/>
        <w:ind w:left="0"/>
        <w:jc w:val="both"/>
      </w:pPr>
      <w:r>
        <w:rPr>
          <w:rFonts w:ascii="Times New Roman"/>
          <w:b w:val="false"/>
          <w:i w:val="false"/>
          <w:color w:val="000000"/>
          <w:sz w:val="28"/>
        </w:rPr>
        <w:t>
      16) 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bookmarkEnd w:id="2982"/>
    <w:bookmarkStart w:name="z3220" w:id="2983"/>
    <w:p>
      <w:pPr>
        <w:spacing w:after="0"/>
        <w:ind w:left="0"/>
        <w:jc w:val="both"/>
      </w:pPr>
      <w:r>
        <w:rPr>
          <w:rFonts w:ascii="Times New Roman"/>
          <w:b w:val="false"/>
          <w:i w:val="false"/>
          <w:color w:val="000000"/>
          <w:sz w:val="28"/>
        </w:rPr>
        <w:t>
      17) Государственная образовательная накопительная система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bookmarkEnd w:id="2983"/>
    <w:bookmarkStart w:name="z3221" w:id="2984"/>
    <w:p>
      <w:pPr>
        <w:spacing w:after="0"/>
        <w:ind w:left="0"/>
        <w:jc w:val="both"/>
      </w:pPr>
      <w:r>
        <w:rPr>
          <w:rFonts w:ascii="Times New Roman"/>
          <w:b w:val="false"/>
          <w:i w:val="false"/>
          <w:color w:val="000000"/>
          <w:sz w:val="28"/>
        </w:rPr>
        <w:t>
      18) оператор в сфере Государственной образовательной накопительной системы (далее – оператор) – организация, определяемая решением Правительства Республики Казахстан,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bookmarkEnd w:id="2984"/>
    <w:bookmarkStart w:name="z3222" w:id="2985"/>
    <w:p>
      <w:pPr>
        <w:spacing w:after="0"/>
        <w:ind w:left="0"/>
        <w:jc w:val="both"/>
      </w:pPr>
      <w:r>
        <w:rPr>
          <w:rFonts w:ascii="Times New Roman"/>
          <w:b w:val="false"/>
          <w:i w:val="false"/>
          <w:color w:val="000000"/>
          <w:sz w:val="28"/>
        </w:rPr>
        <w:t>
      19) соглашение о сотрудничестве в сфере Государственной образовательной накопительной системы (далее – соглашение о сотрудничестве) – соглашение между оператором и банком-участником, оператором и страховой организацией-участником или оператором и организацией образования, устанавливающее условия и порядок их взаимодействия в рамках реализации Государственной образовательной накопительной системы;</w:t>
      </w:r>
    </w:p>
    <w:bookmarkEnd w:id="2985"/>
    <w:bookmarkStart w:name="z3223" w:id="2986"/>
    <w:p>
      <w:pPr>
        <w:spacing w:after="0"/>
        <w:ind w:left="0"/>
        <w:jc w:val="both"/>
      </w:pPr>
      <w:r>
        <w:rPr>
          <w:rFonts w:ascii="Times New Roman"/>
          <w:b w:val="false"/>
          <w:i w:val="false"/>
          <w:color w:val="000000"/>
          <w:sz w:val="28"/>
        </w:rPr>
        <w:t>
      20) выгодоприобретатель – лицо, которое в соответствии с договором страхования является получателем страховой выплаты;</w:t>
      </w:r>
    </w:p>
    <w:bookmarkEnd w:id="2986"/>
    <w:bookmarkStart w:name="z3224" w:id="2987"/>
    <w:p>
      <w:pPr>
        <w:spacing w:after="0"/>
        <w:ind w:left="0"/>
        <w:jc w:val="both"/>
      </w:pPr>
      <w:r>
        <w:rPr>
          <w:rFonts w:ascii="Times New Roman"/>
          <w:b w:val="false"/>
          <w:i w:val="false"/>
          <w:color w:val="000000"/>
          <w:sz w:val="28"/>
        </w:rPr>
        <w:t>
      21) 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по договору страхования, инвестиционного дохода, начисленных премий государства прошлых периодов и рассчитываемая в порядке, определенном уполномоченным органом по регулированию, контролю и надзору финансового рынка и финансовых организаций;</w:t>
      </w:r>
    </w:p>
    <w:bookmarkEnd w:id="2987"/>
    <w:bookmarkStart w:name="z3225" w:id="2988"/>
    <w:p>
      <w:pPr>
        <w:spacing w:after="0"/>
        <w:ind w:left="0"/>
        <w:jc w:val="both"/>
      </w:pPr>
      <w:r>
        <w:rPr>
          <w:rFonts w:ascii="Times New Roman"/>
          <w:b w:val="false"/>
          <w:i w:val="false"/>
          <w:color w:val="000000"/>
          <w:sz w:val="28"/>
        </w:rPr>
        <w:t>
      22) 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bookmarkEnd w:id="2988"/>
    <w:bookmarkStart w:name="z3226" w:id="2989"/>
    <w:p>
      <w:pPr>
        <w:spacing w:after="0"/>
        <w:ind w:left="0"/>
        <w:jc w:val="both"/>
      </w:pPr>
      <w:r>
        <w:rPr>
          <w:rFonts w:ascii="Times New Roman"/>
          <w:b w:val="false"/>
          <w:i w:val="false"/>
          <w:color w:val="000000"/>
          <w:sz w:val="28"/>
        </w:rPr>
        <w:t>
      23) 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настоящим Законом страхователь является застрахованным);</w:t>
      </w:r>
    </w:p>
    <w:bookmarkEnd w:id="2989"/>
    <w:bookmarkStart w:name="z3227" w:id="2990"/>
    <w:p>
      <w:pPr>
        <w:spacing w:after="0"/>
        <w:ind w:left="0"/>
        <w:jc w:val="both"/>
      </w:pPr>
      <w:r>
        <w:rPr>
          <w:rFonts w:ascii="Times New Roman"/>
          <w:b w:val="false"/>
          <w:i w:val="false"/>
          <w:color w:val="000000"/>
          <w:sz w:val="28"/>
        </w:rPr>
        <w:t>
      24) вкладчик – гражданин Республики Казахстан, который является стороной договора вклада;</w:t>
      </w:r>
    </w:p>
    <w:bookmarkEnd w:id="2990"/>
    <w:bookmarkStart w:name="z3228" w:id="2991"/>
    <w:p>
      <w:pPr>
        <w:spacing w:after="0"/>
        <w:ind w:left="0"/>
        <w:jc w:val="both"/>
      </w:pPr>
      <w:r>
        <w:rPr>
          <w:rFonts w:ascii="Times New Roman"/>
          <w:b w:val="false"/>
          <w:i w:val="false"/>
          <w:color w:val="000000"/>
          <w:sz w:val="28"/>
        </w:rPr>
        <w:t>
      25)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определенном уполномоченным органом по регулированию, контролю и надзору финансового рынка и финансовых организаций.";</w:t>
      </w:r>
    </w:p>
    <w:bookmarkEnd w:id="2991"/>
    <w:bookmarkStart w:name="z3229" w:id="29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 изложить в следующей редакции:</w:t>
      </w:r>
    </w:p>
    <w:bookmarkEnd w:id="2992"/>
    <w:bookmarkStart w:name="z3230" w:id="2993"/>
    <w:p>
      <w:pPr>
        <w:spacing w:after="0"/>
        <w:ind w:left="0"/>
        <w:jc w:val="both"/>
      </w:pPr>
      <w:r>
        <w:rPr>
          <w:rFonts w:ascii="Times New Roman"/>
          <w:b w:val="false"/>
          <w:i w:val="false"/>
          <w:color w:val="000000"/>
          <w:sz w:val="28"/>
        </w:rPr>
        <w:t>
      "3) целевое назначение образовательного накопительного вклада и образовательного накопительного страхования;</w:t>
      </w:r>
    </w:p>
    <w:bookmarkEnd w:id="2993"/>
    <w:bookmarkStart w:name="z3231" w:id="2994"/>
    <w:p>
      <w:pPr>
        <w:spacing w:after="0"/>
        <w:ind w:left="0"/>
        <w:jc w:val="both"/>
      </w:pPr>
      <w:r>
        <w:rPr>
          <w:rFonts w:ascii="Times New Roman"/>
          <w:b w:val="false"/>
          <w:i w:val="false"/>
          <w:color w:val="000000"/>
          <w:sz w:val="28"/>
        </w:rPr>
        <w:t>
      4) добровольность присоединения граждан, банков-участников и страховых организаций-участников к участию в Государственной образовательной накопительной системе;";</w:t>
      </w:r>
    </w:p>
    <w:bookmarkEnd w:id="2994"/>
    <w:bookmarkStart w:name="z3232" w:id="29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2995"/>
    <w:bookmarkStart w:name="z3233" w:id="2996"/>
    <w:p>
      <w:pPr>
        <w:spacing w:after="0"/>
        <w:ind w:left="0"/>
        <w:jc w:val="both"/>
      </w:pPr>
      <w:r>
        <w:rPr>
          <w:rFonts w:ascii="Times New Roman"/>
          <w:b w:val="false"/>
          <w:i w:val="false"/>
          <w:color w:val="000000"/>
          <w:sz w:val="28"/>
        </w:rPr>
        <w:t>
      "Статья 5. Правовые основы функционирования Государственной образовательной накопительной системы</w:t>
      </w:r>
    </w:p>
    <w:bookmarkEnd w:id="2996"/>
    <w:bookmarkStart w:name="z3234" w:id="2997"/>
    <w:p>
      <w:pPr>
        <w:spacing w:after="0"/>
        <w:ind w:left="0"/>
        <w:jc w:val="both"/>
      </w:pPr>
      <w:r>
        <w:rPr>
          <w:rFonts w:ascii="Times New Roman"/>
          <w:b w:val="false"/>
          <w:i w:val="false"/>
          <w:color w:val="000000"/>
          <w:sz w:val="28"/>
        </w:rPr>
        <w:t xml:space="preserve">
      1. Государственная образовательная накопительная система распространяется на получение образования по программам технического и профессионального, послесреднего, высшего и послевузовского (магистратуры) образования в Республике Казахстан, за исключением случаев,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11 и пунктом 11 статьи 11-1 настоящего Закона.</w:t>
      </w:r>
    </w:p>
    <w:bookmarkEnd w:id="2997"/>
    <w:bookmarkStart w:name="z3235" w:id="2998"/>
    <w:p>
      <w:pPr>
        <w:spacing w:after="0"/>
        <w:ind w:left="0"/>
        <w:jc w:val="both"/>
      </w:pPr>
      <w:r>
        <w:rPr>
          <w:rFonts w:ascii="Times New Roman"/>
          <w:b w:val="false"/>
          <w:i w:val="false"/>
          <w:color w:val="000000"/>
          <w:sz w:val="28"/>
        </w:rPr>
        <w:t>
      2. Участниками Государственной образовательной накопительной системы являются вкладчик, выгодоприобретатель, банк-участник, страховая организация-участник, вноситель, страхователь, оператор, организация образования, уполномоченный орган в области образования.";</w:t>
      </w:r>
    </w:p>
    <w:bookmarkEnd w:id="2998"/>
    <w:bookmarkStart w:name="z3236" w:id="2999"/>
    <w:p>
      <w:pPr>
        <w:spacing w:after="0"/>
        <w:ind w:left="0"/>
        <w:jc w:val="both"/>
      </w:pPr>
      <w:r>
        <w:rPr>
          <w:rFonts w:ascii="Times New Roman"/>
          <w:b w:val="false"/>
          <w:i w:val="false"/>
          <w:color w:val="000000"/>
          <w:sz w:val="28"/>
        </w:rPr>
        <w:t>
      4) в статье 6:</w:t>
      </w:r>
    </w:p>
    <w:bookmarkEnd w:id="29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3238" w:id="3000"/>
    <w:p>
      <w:pPr>
        <w:spacing w:after="0"/>
        <w:ind w:left="0"/>
        <w:jc w:val="both"/>
      </w:pPr>
      <w:r>
        <w:rPr>
          <w:rFonts w:ascii="Times New Roman"/>
          <w:b w:val="false"/>
          <w:i w:val="false"/>
          <w:color w:val="000000"/>
          <w:sz w:val="28"/>
        </w:rPr>
        <w:t>
      "1) заключает соглашение о сотрудничестве с банком-участником, страховой организацией-участником;";</w:t>
      </w:r>
    </w:p>
    <w:bookmarkEnd w:id="3000"/>
    <w:bookmarkStart w:name="z3239" w:id="3001"/>
    <w:p>
      <w:pPr>
        <w:spacing w:after="0"/>
        <w:ind w:left="0"/>
        <w:jc w:val="both"/>
      </w:pPr>
      <w:r>
        <w:rPr>
          <w:rFonts w:ascii="Times New Roman"/>
          <w:b w:val="false"/>
          <w:i w:val="false"/>
          <w:color w:val="000000"/>
          <w:sz w:val="28"/>
        </w:rPr>
        <w:t>
      "3) запрашивает у банка-участника, страховой организации-участника, организации образования, вкладчика, страхователя и выгодоприобретателя необходимые сведения, касающиеся заключения, действия договора вклада, договора страхования, начисления премии государства, стоимости и оплаты образовательных услуг, статуса обучающегося;</w:t>
      </w:r>
    </w:p>
    <w:bookmarkEnd w:id="3001"/>
    <w:bookmarkStart w:name="z3240" w:id="3002"/>
    <w:p>
      <w:pPr>
        <w:spacing w:after="0"/>
        <w:ind w:left="0"/>
        <w:jc w:val="both"/>
      </w:pPr>
      <w:r>
        <w:rPr>
          <w:rFonts w:ascii="Times New Roman"/>
          <w:b w:val="false"/>
          <w:i w:val="false"/>
          <w:color w:val="000000"/>
          <w:sz w:val="28"/>
        </w:rPr>
        <w:t>
      4) осуществляет регистрацию и ведет учет заключенных договоров вклада, договоров страхования;";</w:t>
      </w:r>
    </w:p>
    <w:bookmarkEnd w:id="3002"/>
    <w:bookmarkStart w:name="z3241" w:id="3003"/>
    <w:p>
      <w:pPr>
        <w:spacing w:after="0"/>
        <w:ind w:left="0"/>
        <w:jc w:val="both"/>
      </w:pPr>
      <w:r>
        <w:rPr>
          <w:rFonts w:ascii="Times New Roman"/>
          <w:b w:val="false"/>
          <w:i w:val="false"/>
          <w:color w:val="000000"/>
          <w:sz w:val="28"/>
        </w:rPr>
        <w:t>
      дополнить подпунктами 4-1) и 5-1) следующего содержания:</w:t>
      </w:r>
    </w:p>
    <w:bookmarkEnd w:id="3003"/>
    <w:bookmarkStart w:name="z3242" w:id="3004"/>
    <w:p>
      <w:pPr>
        <w:spacing w:after="0"/>
        <w:ind w:left="0"/>
        <w:jc w:val="both"/>
      </w:pPr>
      <w:r>
        <w:rPr>
          <w:rFonts w:ascii="Times New Roman"/>
          <w:b w:val="false"/>
          <w:i w:val="false"/>
          <w:color w:val="000000"/>
          <w:sz w:val="28"/>
        </w:rPr>
        <w:t>
      "4-1) осуществляет проверку на наличие соответственно у вкладчика или выгодоприобретателя договора вклада или договора страхования, зарегистрированного у оператора, а также договора страхования или договора вклада, по которому выгодоприобретатель и вкладчик являются одним и тем же лицом;";</w:t>
      </w:r>
    </w:p>
    <w:bookmarkEnd w:id="3004"/>
    <w:bookmarkStart w:name="z3243" w:id="3005"/>
    <w:p>
      <w:pPr>
        <w:spacing w:after="0"/>
        <w:ind w:left="0"/>
        <w:jc w:val="both"/>
      </w:pPr>
      <w:r>
        <w:rPr>
          <w:rFonts w:ascii="Times New Roman"/>
          <w:b w:val="false"/>
          <w:i w:val="false"/>
          <w:color w:val="000000"/>
          <w:sz w:val="28"/>
        </w:rPr>
        <w:t>
      "5-1) исключает договор страхования из единого реестра договоров образовательного накопительного страхования и прекращает начисление премии государства по нему после получения от страховой организации-участника подтверждающих документов о зачислении выгодоприобретателя в зарубежную организацию образования и осуществления страховой выплаты по договору страхования зарубежной организации образования;";</w:t>
      </w:r>
    </w:p>
    <w:bookmarkEnd w:id="30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3245" w:id="3006"/>
    <w:p>
      <w:pPr>
        <w:spacing w:after="0"/>
        <w:ind w:left="0"/>
        <w:jc w:val="both"/>
      </w:pPr>
      <w:r>
        <w:rPr>
          <w:rFonts w:ascii="Times New Roman"/>
          <w:b w:val="false"/>
          <w:i w:val="false"/>
          <w:color w:val="000000"/>
          <w:sz w:val="28"/>
        </w:rPr>
        <w:t>
      "6) два раза в год публикует в средствах массовой информации сведения о выполнении банком-участником, страховой организацией-участником требований, предъявляемых настоящим Законом, для участия в Государственной образовательной накопительной системе;</w:t>
      </w:r>
    </w:p>
    <w:bookmarkEnd w:id="3006"/>
    <w:bookmarkStart w:name="z3246" w:id="3007"/>
    <w:p>
      <w:pPr>
        <w:spacing w:after="0"/>
        <w:ind w:left="0"/>
        <w:jc w:val="both"/>
      </w:pPr>
      <w:r>
        <w:rPr>
          <w:rFonts w:ascii="Times New Roman"/>
          <w:b w:val="false"/>
          <w:i w:val="false"/>
          <w:color w:val="000000"/>
          <w:sz w:val="28"/>
        </w:rPr>
        <w:t>
      7) осуществляет расчет суммы премии государства, подлежащей зачислению на образовательный накопительный вклад или договор страхования, и представляет его соответственно банку-участнику или страховой организации-участнику;</w:t>
      </w:r>
    </w:p>
    <w:bookmarkEnd w:id="3007"/>
    <w:bookmarkStart w:name="z3247" w:id="3008"/>
    <w:p>
      <w:pPr>
        <w:spacing w:after="0"/>
        <w:ind w:left="0"/>
        <w:jc w:val="both"/>
      </w:pPr>
      <w:r>
        <w:rPr>
          <w:rFonts w:ascii="Times New Roman"/>
          <w:b w:val="false"/>
          <w:i w:val="false"/>
          <w:color w:val="000000"/>
          <w:sz w:val="28"/>
        </w:rPr>
        <w:t>
      8) осуществляет мониторинг за соблюдением банком-участником и страховой организацией-участником сроков зачисления сумм премий государства на образовательные накопительные вклады и договоры страхования;</w:t>
      </w:r>
    </w:p>
    <w:bookmarkEnd w:id="3008"/>
    <w:bookmarkStart w:name="z3248" w:id="3009"/>
    <w:p>
      <w:pPr>
        <w:spacing w:after="0"/>
        <w:ind w:left="0"/>
        <w:jc w:val="both"/>
      </w:pPr>
      <w:r>
        <w:rPr>
          <w:rFonts w:ascii="Times New Roman"/>
          <w:b w:val="false"/>
          <w:i w:val="false"/>
          <w:color w:val="000000"/>
          <w:sz w:val="28"/>
        </w:rPr>
        <w:t xml:space="preserve">
      9) производит перерасчет начисления премии государства в случаях, предусмотренных </w:t>
      </w:r>
      <w:r>
        <w:rPr>
          <w:rFonts w:ascii="Times New Roman"/>
          <w:b w:val="false"/>
          <w:i w:val="false"/>
          <w:color w:val="000000"/>
          <w:sz w:val="28"/>
        </w:rPr>
        <w:t>статьями 14</w:t>
      </w:r>
      <w:r>
        <w:rPr>
          <w:rFonts w:ascii="Times New Roman"/>
          <w:b w:val="false"/>
          <w:i w:val="false"/>
          <w:color w:val="000000"/>
          <w:sz w:val="28"/>
        </w:rPr>
        <w:t xml:space="preserve"> и 14-1 настоящего Закона;</w:t>
      </w:r>
    </w:p>
    <w:bookmarkEnd w:id="3009"/>
    <w:bookmarkStart w:name="z3249" w:id="3010"/>
    <w:p>
      <w:pPr>
        <w:spacing w:after="0"/>
        <w:ind w:left="0"/>
        <w:jc w:val="both"/>
      </w:pPr>
      <w:r>
        <w:rPr>
          <w:rFonts w:ascii="Times New Roman"/>
          <w:b w:val="false"/>
          <w:i w:val="false"/>
          <w:color w:val="000000"/>
          <w:sz w:val="28"/>
        </w:rPr>
        <w:t>
      10) выдает справку-выписку о размере суммы премии государства, подлежащей возврату в бюджет, вкладчику, банку-участнику, страхователю, выгодоприобретателю, страховой организации-участнику или организации образования;</w:t>
      </w:r>
    </w:p>
    <w:bookmarkEnd w:id="3010"/>
    <w:bookmarkStart w:name="z3250" w:id="3011"/>
    <w:p>
      <w:pPr>
        <w:spacing w:after="0"/>
        <w:ind w:left="0"/>
        <w:jc w:val="both"/>
      </w:pPr>
      <w:r>
        <w:rPr>
          <w:rFonts w:ascii="Times New Roman"/>
          <w:b w:val="false"/>
          <w:i w:val="false"/>
          <w:color w:val="000000"/>
          <w:sz w:val="28"/>
        </w:rPr>
        <w:t>
      11) обеспечивает полноту и своевременность возврата банком-участником, страховой организацией-участником или организацией образования суммы премии государства в бюджет;</w:t>
      </w:r>
    </w:p>
    <w:bookmarkEnd w:id="3011"/>
    <w:bookmarkStart w:name="z3251" w:id="3012"/>
    <w:p>
      <w:pPr>
        <w:spacing w:after="0"/>
        <w:ind w:left="0"/>
        <w:jc w:val="both"/>
      </w:pPr>
      <w:r>
        <w:rPr>
          <w:rFonts w:ascii="Times New Roman"/>
          <w:b w:val="false"/>
          <w:i w:val="false"/>
          <w:color w:val="000000"/>
          <w:sz w:val="28"/>
        </w:rPr>
        <w:t>
      12) принимает меры для привлечения к ответственности вкладчика, страхователя, банка-участника, страховую организацию-участника, организации образования в случае выявления нарушений требований, предъявляемых к ним настоящим Законом и (или) соглашением о сотрудничестве, в порядке, установленном законами Республики Казахстан;";</w:t>
      </w:r>
    </w:p>
    <w:bookmarkEnd w:id="3012"/>
    <w:bookmarkStart w:name="z3252" w:id="3013"/>
    <w:p>
      <w:pPr>
        <w:spacing w:after="0"/>
        <w:ind w:left="0"/>
        <w:jc w:val="both"/>
      </w:pPr>
      <w:r>
        <w:rPr>
          <w:rFonts w:ascii="Times New Roman"/>
          <w:b w:val="false"/>
          <w:i w:val="false"/>
          <w:color w:val="000000"/>
          <w:sz w:val="28"/>
        </w:rPr>
        <w:t>
      дополнить подпунктом 13-1) следующего содержания:</w:t>
      </w:r>
    </w:p>
    <w:bookmarkEnd w:id="3013"/>
    <w:bookmarkStart w:name="z3253" w:id="3014"/>
    <w:p>
      <w:pPr>
        <w:spacing w:after="0"/>
        <w:ind w:left="0"/>
        <w:jc w:val="both"/>
      </w:pPr>
      <w:r>
        <w:rPr>
          <w:rFonts w:ascii="Times New Roman"/>
          <w:b w:val="false"/>
          <w:i w:val="false"/>
          <w:color w:val="000000"/>
          <w:sz w:val="28"/>
        </w:rPr>
        <w:t>
      "13-1) расторгает соглашение о сотрудничестве со страховой организацией-участником в одностороннем порядке в случае невыполнения страховой организацией-участником требований, предъявляемых пунктом 2 статьи 18-1 настоящего Закона, а также требует перевода выкупной суммы и суммы зачисленной премии государства по договору страхования в другую страховую организацию-участнику по выбору страхователя;";</w:t>
      </w:r>
    </w:p>
    <w:bookmarkEnd w:id="30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3255" w:id="3015"/>
    <w:p>
      <w:pPr>
        <w:spacing w:after="0"/>
        <w:ind w:left="0"/>
        <w:jc w:val="both"/>
      </w:pPr>
      <w:r>
        <w:rPr>
          <w:rFonts w:ascii="Times New Roman"/>
          <w:b w:val="false"/>
          <w:i w:val="false"/>
          <w:color w:val="000000"/>
          <w:sz w:val="28"/>
        </w:rPr>
        <w:t>
      "14) уведомляет банк-участник или страховую организацию-участника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w:t>
      </w:r>
    </w:p>
    <w:bookmarkEnd w:id="3015"/>
    <w:bookmarkStart w:name="z3256" w:id="3016"/>
    <w:p>
      <w:pPr>
        <w:spacing w:after="0"/>
        <w:ind w:left="0"/>
        <w:jc w:val="both"/>
      </w:pPr>
      <w:r>
        <w:rPr>
          <w:rFonts w:ascii="Times New Roman"/>
          <w:b w:val="false"/>
          <w:i w:val="false"/>
          <w:color w:val="000000"/>
          <w:sz w:val="28"/>
        </w:rPr>
        <w:t xml:space="preserve">
      5)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3016"/>
    <w:bookmarkStart w:name="z3257" w:id="3017"/>
    <w:p>
      <w:pPr>
        <w:spacing w:after="0"/>
        <w:ind w:left="0"/>
        <w:jc w:val="both"/>
      </w:pPr>
      <w:r>
        <w:rPr>
          <w:rFonts w:ascii="Times New Roman"/>
          <w:b w:val="false"/>
          <w:i w:val="false"/>
          <w:color w:val="000000"/>
          <w:sz w:val="28"/>
        </w:rPr>
        <w:t>
      "Глава 2. Договор вклада и договор страхования";</w:t>
      </w:r>
    </w:p>
    <w:bookmarkEnd w:id="3017"/>
    <w:bookmarkStart w:name="z3258" w:id="30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9 изложить в следующей редакции:</w:t>
      </w:r>
    </w:p>
    <w:bookmarkEnd w:id="3018"/>
    <w:bookmarkStart w:name="z3259" w:id="3019"/>
    <w:p>
      <w:pPr>
        <w:spacing w:after="0"/>
        <w:ind w:left="0"/>
        <w:jc w:val="both"/>
      </w:pPr>
      <w:r>
        <w:rPr>
          <w:rFonts w:ascii="Times New Roman"/>
          <w:b w:val="false"/>
          <w:i w:val="false"/>
          <w:color w:val="000000"/>
          <w:sz w:val="28"/>
        </w:rPr>
        <w:t>
      "3. Регистрации подлежат представленные банком-участником договоры вклада, соответствующие требованиям настоящего Закона. Договор вклада не подлежит регистрации при наличии у вкладчика договора вклада, зарегистрированного у оператора, или договора страхования, зарегистрированного у оператора, по которому вкладчик является выгодоприобретателем.";</w:t>
      </w:r>
    </w:p>
    <w:bookmarkEnd w:id="3019"/>
    <w:bookmarkStart w:name="z3260" w:id="30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главу 2</w:t>
      </w:r>
      <w:r>
        <w:rPr>
          <w:rFonts w:ascii="Times New Roman"/>
          <w:b w:val="false"/>
          <w:i w:val="false"/>
          <w:color w:val="000000"/>
          <w:sz w:val="28"/>
        </w:rPr>
        <w:t xml:space="preserve"> дополнить статьей 11-1 следующего содержания:</w:t>
      </w:r>
    </w:p>
    <w:bookmarkEnd w:id="3020"/>
    <w:bookmarkStart w:name="z3261" w:id="3021"/>
    <w:p>
      <w:pPr>
        <w:spacing w:after="0"/>
        <w:ind w:left="0"/>
        <w:jc w:val="both"/>
      </w:pPr>
      <w:r>
        <w:rPr>
          <w:rFonts w:ascii="Times New Roman"/>
          <w:b w:val="false"/>
          <w:i w:val="false"/>
          <w:color w:val="000000"/>
          <w:sz w:val="28"/>
        </w:rPr>
        <w:t>
      "Статья 11-1. Договор страхования и распоряжение договором страхования</w:t>
      </w:r>
    </w:p>
    <w:bookmarkEnd w:id="3021"/>
    <w:bookmarkStart w:name="z3262" w:id="3022"/>
    <w:p>
      <w:pPr>
        <w:spacing w:after="0"/>
        <w:ind w:left="0"/>
        <w:jc w:val="both"/>
      </w:pPr>
      <w:r>
        <w:rPr>
          <w:rFonts w:ascii="Times New Roman"/>
          <w:b w:val="false"/>
          <w:i w:val="false"/>
          <w:color w:val="000000"/>
          <w:sz w:val="28"/>
        </w:rPr>
        <w:t>
      1. Договор страхования заключается в письменной форме между страховой организацией-участником и страхователем в соответствии с требованиями настоящего Закона и на основании типового договора, утвержденного уполномоченным органом в области образования по согласованию с уполномоченным органом по регулированию, контролю и надзору финансового рынка и финансовых организаций.</w:t>
      </w:r>
    </w:p>
    <w:bookmarkEnd w:id="3022"/>
    <w:bookmarkStart w:name="z3263" w:id="3023"/>
    <w:p>
      <w:pPr>
        <w:spacing w:after="0"/>
        <w:ind w:left="0"/>
        <w:jc w:val="both"/>
      </w:pPr>
      <w:r>
        <w:rPr>
          <w:rFonts w:ascii="Times New Roman"/>
          <w:b w:val="false"/>
          <w:i w:val="false"/>
          <w:color w:val="000000"/>
          <w:sz w:val="28"/>
        </w:rPr>
        <w:t>
      2. Договор страхования заключается на срок не менее трех лет.</w:t>
      </w:r>
    </w:p>
    <w:bookmarkEnd w:id="3023"/>
    <w:bookmarkStart w:name="z3264" w:id="3024"/>
    <w:p>
      <w:pPr>
        <w:spacing w:after="0"/>
        <w:ind w:left="0"/>
        <w:jc w:val="both"/>
      </w:pPr>
      <w:r>
        <w:rPr>
          <w:rFonts w:ascii="Times New Roman"/>
          <w:b w:val="false"/>
          <w:i w:val="false"/>
          <w:color w:val="000000"/>
          <w:sz w:val="28"/>
        </w:rPr>
        <w:t>
      3. Договор страхования должен содержать следующие сведения:</w:t>
      </w:r>
    </w:p>
    <w:bookmarkEnd w:id="3024"/>
    <w:bookmarkStart w:name="z3265" w:id="3025"/>
    <w:p>
      <w:pPr>
        <w:spacing w:after="0"/>
        <w:ind w:left="0"/>
        <w:jc w:val="both"/>
      </w:pPr>
      <w:r>
        <w:rPr>
          <w:rFonts w:ascii="Times New Roman"/>
          <w:b w:val="false"/>
          <w:i w:val="false"/>
          <w:color w:val="000000"/>
          <w:sz w:val="28"/>
        </w:rPr>
        <w:t>
      1) предмет договора страхования;</w:t>
      </w:r>
    </w:p>
    <w:bookmarkEnd w:id="3025"/>
    <w:bookmarkStart w:name="z3266" w:id="3026"/>
    <w:p>
      <w:pPr>
        <w:spacing w:after="0"/>
        <w:ind w:left="0"/>
        <w:jc w:val="both"/>
      </w:pPr>
      <w:r>
        <w:rPr>
          <w:rFonts w:ascii="Times New Roman"/>
          <w:b w:val="false"/>
          <w:i w:val="false"/>
          <w:color w:val="000000"/>
          <w:sz w:val="28"/>
        </w:rPr>
        <w:t>
      2) сведения о страхователе;</w:t>
      </w:r>
    </w:p>
    <w:bookmarkEnd w:id="3026"/>
    <w:bookmarkStart w:name="z3267" w:id="3027"/>
    <w:p>
      <w:pPr>
        <w:spacing w:after="0"/>
        <w:ind w:left="0"/>
        <w:jc w:val="both"/>
      </w:pPr>
      <w:r>
        <w:rPr>
          <w:rFonts w:ascii="Times New Roman"/>
          <w:b w:val="false"/>
          <w:i w:val="false"/>
          <w:color w:val="000000"/>
          <w:sz w:val="28"/>
        </w:rPr>
        <w:t>
      3) сведения о выгодоприобретателе по договору страхования;</w:t>
      </w:r>
    </w:p>
    <w:bookmarkEnd w:id="3027"/>
    <w:bookmarkStart w:name="z3268" w:id="3028"/>
    <w:p>
      <w:pPr>
        <w:spacing w:after="0"/>
        <w:ind w:left="0"/>
        <w:jc w:val="both"/>
      </w:pPr>
      <w:r>
        <w:rPr>
          <w:rFonts w:ascii="Times New Roman"/>
          <w:b w:val="false"/>
          <w:i w:val="false"/>
          <w:color w:val="000000"/>
          <w:sz w:val="28"/>
        </w:rPr>
        <w:t>
      4) указание страхового случая;</w:t>
      </w:r>
    </w:p>
    <w:bookmarkEnd w:id="3028"/>
    <w:bookmarkStart w:name="z3269" w:id="3029"/>
    <w:p>
      <w:pPr>
        <w:spacing w:after="0"/>
        <w:ind w:left="0"/>
        <w:jc w:val="both"/>
      </w:pPr>
      <w:r>
        <w:rPr>
          <w:rFonts w:ascii="Times New Roman"/>
          <w:b w:val="false"/>
          <w:i w:val="false"/>
          <w:color w:val="000000"/>
          <w:sz w:val="28"/>
        </w:rPr>
        <w:t>
      5) размер страховой суммы;</w:t>
      </w:r>
    </w:p>
    <w:bookmarkEnd w:id="3029"/>
    <w:bookmarkStart w:name="z3270" w:id="3030"/>
    <w:p>
      <w:pPr>
        <w:spacing w:after="0"/>
        <w:ind w:left="0"/>
        <w:jc w:val="both"/>
      </w:pPr>
      <w:r>
        <w:rPr>
          <w:rFonts w:ascii="Times New Roman"/>
          <w:b w:val="false"/>
          <w:i w:val="false"/>
          <w:color w:val="000000"/>
          <w:sz w:val="28"/>
        </w:rPr>
        <w:t>
      6) размер страховой премии (страховых взносов), порядок и сроки ее (их) уплаты;</w:t>
      </w:r>
    </w:p>
    <w:bookmarkEnd w:id="3030"/>
    <w:bookmarkStart w:name="z3271" w:id="3031"/>
    <w:p>
      <w:pPr>
        <w:spacing w:after="0"/>
        <w:ind w:left="0"/>
        <w:jc w:val="both"/>
      </w:pPr>
      <w:r>
        <w:rPr>
          <w:rFonts w:ascii="Times New Roman"/>
          <w:b w:val="false"/>
          <w:i w:val="false"/>
          <w:color w:val="000000"/>
          <w:sz w:val="28"/>
        </w:rPr>
        <w:t>
      7) условия выплаты и размер выкупной суммы;</w:t>
      </w:r>
    </w:p>
    <w:bookmarkEnd w:id="3031"/>
    <w:bookmarkStart w:name="z3272" w:id="3032"/>
    <w:p>
      <w:pPr>
        <w:spacing w:after="0"/>
        <w:ind w:left="0"/>
        <w:jc w:val="both"/>
      </w:pPr>
      <w:r>
        <w:rPr>
          <w:rFonts w:ascii="Times New Roman"/>
          <w:b w:val="false"/>
          <w:i w:val="false"/>
          <w:color w:val="000000"/>
          <w:sz w:val="28"/>
        </w:rPr>
        <w:t>
      8) срок действия договора страхования;</w:t>
      </w:r>
    </w:p>
    <w:bookmarkEnd w:id="3032"/>
    <w:bookmarkStart w:name="z3273" w:id="3033"/>
    <w:p>
      <w:pPr>
        <w:spacing w:after="0"/>
        <w:ind w:left="0"/>
        <w:jc w:val="both"/>
      </w:pPr>
      <w:r>
        <w:rPr>
          <w:rFonts w:ascii="Times New Roman"/>
          <w:b w:val="false"/>
          <w:i w:val="false"/>
          <w:color w:val="000000"/>
          <w:sz w:val="28"/>
        </w:rPr>
        <w:t>
      9) срок действия страховой защиты;</w:t>
      </w:r>
    </w:p>
    <w:bookmarkEnd w:id="3033"/>
    <w:bookmarkStart w:name="z3274" w:id="3034"/>
    <w:p>
      <w:pPr>
        <w:spacing w:after="0"/>
        <w:ind w:left="0"/>
        <w:jc w:val="both"/>
      </w:pPr>
      <w:r>
        <w:rPr>
          <w:rFonts w:ascii="Times New Roman"/>
          <w:b w:val="false"/>
          <w:i w:val="false"/>
          <w:color w:val="000000"/>
          <w:sz w:val="28"/>
        </w:rPr>
        <w:t>
      10) размер премии государства, установленный настоящим Законом;</w:t>
      </w:r>
    </w:p>
    <w:bookmarkEnd w:id="3034"/>
    <w:bookmarkStart w:name="z3275" w:id="3035"/>
    <w:p>
      <w:pPr>
        <w:spacing w:after="0"/>
        <w:ind w:left="0"/>
        <w:jc w:val="both"/>
      </w:pPr>
      <w:r>
        <w:rPr>
          <w:rFonts w:ascii="Times New Roman"/>
          <w:b w:val="false"/>
          <w:i w:val="false"/>
          <w:color w:val="000000"/>
          <w:sz w:val="28"/>
        </w:rPr>
        <w:t>
      11) права и обязанности сторон;</w:t>
      </w:r>
    </w:p>
    <w:bookmarkEnd w:id="3035"/>
    <w:bookmarkStart w:name="z3276" w:id="3036"/>
    <w:p>
      <w:pPr>
        <w:spacing w:after="0"/>
        <w:ind w:left="0"/>
        <w:jc w:val="both"/>
      </w:pPr>
      <w:r>
        <w:rPr>
          <w:rFonts w:ascii="Times New Roman"/>
          <w:b w:val="false"/>
          <w:i w:val="false"/>
          <w:color w:val="000000"/>
          <w:sz w:val="28"/>
        </w:rPr>
        <w:t>
      12) письменное согласие страхователя, выгодоприобретателя (законного представителя) на раскрытие тайны страхования оператору;</w:t>
      </w:r>
    </w:p>
    <w:bookmarkEnd w:id="3036"/>
    <w:bookmarkStart w:name="z3277" w:id="3037"/>
    <w:p>
      <w:pPr>
        <w:spacing w:after="0"/>
        <w:ind w:left="0"/>
        <w:jc w:val="both"/>
      </w:pPr>
      <w:r>
        <w:rPr>
          <w:rFonts w:ascii="Times New Roman"/>
          <w:b w:val="false"/>
          <w:i w:val="false"/>
          <w:color w:val="000000"/>
          <w:sz w:val="28"/>
        </w:rPr>
        <w:t>
      13) ответственность сторон;</w:t>
      </w:r>
    </w:p>
    <w:bookmarkEnd w:id="3037"/>
    <w:bookmarkStart w:name="z3278" w:id="3038"/>
    <w:p>
      <w:pPr>
        <w:spacing w:after="0"/>
        <w:ind w:left="0"/>
        <w:jc w:val="both"/>
      </w:pPr>
      <w:r>
        <w:rPr>
          <w:rFonts w:ascii="Times New Roman"/>
          <w:b w:val="false"/>
          <w:i w:val="false"/>
          <w:color w:val="000000"/>
          <w:sz w:val="28"/>
        </w:rPr>
        <w:t>
      14) случаи и порядок внесения изменений в условия договора страхования;</w:t>
      </w:r>
    </w:p>
    <w:bookmarkEnd w:id="3038"/>
    <w:bookmarkStart w:name="z3279" w:id="3039"/>
    <w:p>
      <w:pPr>
        <w:spacing w:after="0"/>
        <w:ind w:left="0"/>
        <w:jc w:val="both"/>
      </w:pPr>
      <w:r>
        <w:rPr>
          <w:rFonts w:ascii="Times New Roman"/>
          <w:b w:val="false"/>
          <w:i w:val="false"/>
          <w:color w:val="000000"/>
          <w:sz w:val="28"/>
        </w:rPr>
        <w:t>
      15) условия расторжения договора страхования;</w:t>
      </w:r>
    </w:p>
    <w:bookmarkEnd w:id="3039"/>
    <w:bookmarkStart w:name="z3280" w:id="3040"/>
    <w:p>
      <w:pPr>
        <w:spacing w:after="0"/>
        <w:ind w:left="0"/>
        <w:jc w:val="both"/>
      </w:pPr>
      <w:r>
        <w:rPr>
          <w:rFonts w:ascii="Times New Roman"/>
          <w:b w:val="false"/>
          <w:i w:val="false"/>
          <w:color w:val="000000"/>
          <w:sz w:val="28"/>
        </w:rPr>
        <w:t>
      16) иные положения в соответствии с законами Республики Казахстан.</w:t>
      </w:r>
    </w:p>
    <w:bookmarkEnd w:id="3040"/>
    <w:bookmarkStart w:name="z3281" w:id="3041"/>
    <w:p>
      <w:pPr>
        <w:spacing w:after="0"/>
        <w:ind w:left="0"/>
        <w:jc w:val="both"/>
      </w:pPr>
      <w:r>
        <w:rPr>
          <w:rFonts w:ascii="Times New Roman"/>
          <w:b w:val="false"/>
          <w:i w:val="false"/>
          <w:color w:val="000000"/>
          <w:sz w:val="28"/>
        </w:rPr>
        <w:t>
      4. Договоры страхования подлежат регистрации в едином реестре договоров образовательного накопительного страхования для учета договоров страхования, на которые начисляется премия государства в соответствии со статьей 14-1 настоящего Закона.</w:t>
      </w:r>
    </w:p>
    <w:bookmarkEnd w:id="3041"/>
    <w:bookmarkStart w:name="z3282" w:id="3042"/>
    <w:p>
      <w:pPr>
        <w:spacing w:after="0"/>
        <w:ind w:left="0"/>
        <w:jc w:val="both"/>
      </w:pPr>
      <w:r>
        <w:rPr>
          <w:rFonts w:ascii="Times New Roman"/>
          <w:b w:val="false"/>
          <w:i w:val="false"/>
          <w:color w:val="000000"/>
          <w:sz w:val="28"/>
        </w:rPr>
        <w:t>
      5. Оператор осуществляет регистрацию представленных страховой организацией-участником договоров страхования путем внесения сведений в единый реестр договоров образовательного накопительного страхования и присвоения регистрационного номера. Договор страхования не подлежит регистрации при наличии зарегистрированного у оператора договора страхования, заключенного в пользу выгодоприобретателя, или договора вклада, зарегистрированного у оператора, по которому вкладчик и выгодоприобретатель являются одним и тем же лицом.</w:t>
      </w:r>
    </w:p>
    <w:bookmarkEnd w:id="3042"/>
    <w:bookmarkStart w:name="z3283" w:id="3043"/>
    <w:p>
      <w:pPr>
        <w:spacing w:after="0"/>
        <w:ind w:left="0"/>
        <w:jc w:val="both"/>
      </w:pPr>
      <w:r>
        <w:rPr>
          <w:rFonts w:ascii="Times New Roman"/>
          <w:b w:val="false"/>
          <w:i w:val="false"/>
          <w:color w:val="000000"/>
          <w:sz w:val="28"/>
        </w:rPr>
        <w:t>
      6. Страховая сумма определяется договором страхования по соглашению сторон.</w:t>
      </w:r>
    </w:p>
    <w:bookmarkEnd w:id="3043"/>
    <w:bookmarkStart w:name="z3284" w:id="3044"/>
    <w:p>
      <w:pPr>
        <w:spacing w:after="0"/>
        <w:ind w:left="0"/>
        <w:jc w:val="both"/>
      </w:pPr>
      <w:r>
        <w:rPr>
          <w:rFonts w:ascii="Times New Roman"/>
          <w:b w:val="false"/>
          <w:i w:val="false"/>
          <w:color w:val="000000"/>
          <w:sz w:val="28"/>
        </w:rPr>
        <w:t>
      7. Валютой договора страхования является тенге.</w:t>
      </w:r>
    </w:p>
    <w:bookmarkEnd w:id="3044"/>
    <w:bookmarkStart w:name="z3285" w:id="3045"/>
    <w:p>
      <w:pPr>
        <w:spacing w:after="0"/>
        <w:ind w:left="0"/>
        <w:jc w:val="both"/>
      </w:pPr>
      <w:r>
        <w:rPr>
          <w:rFonts w:ascii="Times New Roman"/>
          <w:b w:val="false"/>
          <w:i w:val="false"/>
          <w:color w:val="000000"/>
          <w:sz w:val="28"/>
        </w:rPr>
        <w:t>
      8. Страховая премия по договору страхования оплачивается единовременно или в рассрочку в виде страховых взносов в размере, порядке и сроки, установленные договором страхования.</w:t>
      </w:r>
    </w:p>
    <w:bookmarkEnd w:id="3045"/>
    <w:bookmarkStart w:name="z3286" w:id="3046"/>
    <w:p>
      <w:pPr>
        <w:spacing w:after="0"/>
        <w:ind w:left="0"/>
        <w:jc w:val="both"/>
      </w:pPr>
      <w:r>
        <w:rPr>
          <w:rFonts w:ascii="Times New Roman"/>
          <w:b w:val="false"/>
          <w:i w:val="false"/>
          <w:color w:val="000000"/>
          <w:sz w:val="28"/>
        </w:rPr>
        <w:t>
      9. Страховыми случаями являются:</w:t>
      </w:r>
    </w:p>
    <w:bookmarkEnd w:id="3046"/>
    <w:bookmarkStart w:name="z3287" w:id="3047"/>
    <w:p>
      <w:pPr>
        <w:spacing w:after="0"/>
        <w:ind w:left="0"/>
        <w:jc w:val="both"/>
      </w:pPr>
      <w:r>
        <w:rPr>
          <w:rFonts w:ascii="Times New Roman"/>
          <w:b w:val="false"/>
          <w:i w:val="false"/>
          <w:color w:val="000000"/>
          <w:sz w:val="28"/>
        </w:rPr>
        <w:t>
      1) дожитие застрахованного до даты, установленной договором страхования;</w:t>
      </w:r>
    </w:p>
    <w:bookmarkEnd w:id="3047"/>
    <w:bookmarkStart w:name="z3288" w:id="3048"/>
    <w:p>
      <w:pPr>
        <w:spacing w:after="0"/>
        <w:ind w:left="0"/>
        <w:jc w:val="both"/>
      </w:pPr>
      <w:r>
        <w:rPr>
          <w:rFonts w:ascii="Times New Roman"/>
          <w:b w:val="false"/>
          <w:i w:val="false"/>
          <w:color w:val="000000"/>
          <w:sz w:val="28"/>
        </w:rPr>
        <w:t>
      2) установление застрахованному инвалидности первой или второй группы в период действия страховой защиты;</w:t>
      </w:r>
    </w:p>
    <w:bookmarkEnd w:id="3048"/>
    <w:bookmarkStart w:name="z3289" w:id="3049"/>
    <w:p>
      <w:pPr>
        <w:spacing w:after="0"/>
        <w:ind w:left="0"/>
        <w:jc w:val="both"/>
      </w:pPr>
      <w:r>
        <w:rPr>
          <w:rFonts w:ascii="Times New Roman"/>
          <w:b w:val="false"/>
          <w:i w:val="false"/>
          <w:color w:val="000000"/>
          <w:sz w:val="28"/>
        </w:rPr>
        <w:t>
      3) смерть застрахованного, наступившая в период действия страховой защиты, за исключением случаев, предусмотренных договором страхования.</w:t>
      </w:r>
    </w:p>
    <w:bookmarkEnd w:id="3049"/>
    <w:bookmarkStart w:name="z3290" w:id="3050"/>
    <w:p>
      <w:pPr>
        <w:spacing w:after="0"/>
        <w:ind w:left="0"/>
        <w:jc w:val="both"/>
      </w:pPr>
      <w:r>
        <w:rPr>
          <w:rFonts w:ascii="Times New Roman"/>
          <w:b w:val="false"/>
          <w:i w:val="false"/>
          <w:color w:val="000000"/>
          <w:sz w:val="28"/>
        </w:rPr>
        <w:t>
      10. При поступлении выгодоприобретателя в организацию образования на договорной основе страховая выплата осуществляется в организацию образования, за исключением случая поступления выгодоприобретателя в зарубежную организацию образования.</w:t>
      </w:r>
    </w:p>
    <w:bookmarkEnd w:id="3050"/>
    <w:bookmarkStart w:name="z3291" w:id="3051"/>
    <w:p>
      <w:pPr>
        <w:spacing w:after="0"/>
        <w:ind w:left="0"/>
        <w:jc w:val="both"/>
      </w:pPr>
      <w:r>
        <w:rPr>
          <w:rFonts w:ascii="Times New Roman"/>
          <w:b w:val="false"/>
          <w:i w:val="false"/>
          <w:color w:val="000000"/>
          <w:sz w:val="28"/>
        </w:rPr>
        <w:t>
      11. Для осуществления страховой выплаты при поступлении выгодоприобретателя в зарубежную организацию образования на договорной основе страховая организация-участник открывает банковский счет в режиме "эскроу-счета" на имя выгодоприобретателя с ограничением права данного лица на совершение расходных операций по банковскому счету исключительно в целях оплаты услуг образования в зарубежную организацию образования и переводит сумму страховой выплаты на этот счет.</w:t>
      </w:r>
    </w:p>
    <w:bookmarkEnd w:id="3051"/>
    <w:bookmarkStart w:name="z3292" w:id="3052"/>
    <w:p>
      <w:pPr>
        <w:spacing w:after="0"/>
        <w:ind w:left="0"/>
        <w:jc w:val="both"/>
      </w:pPr>
      <w:r>
        <w:rPr>
          <w:rFonts w:ascii="Times New Roman"/>
          <w:b w:val="false"/>
          <w:i w:val="false"/>
          <w:color w:val="000000"/>
          <w:sz w:val="28"/>
        </w:rPr>
        <w:t>
      С момента перечисления страховой организацией-участником страховой выплаты на банковский счет в режиме "эскроу-счета" начисление премии государства прекращается.</w:t>
      </w:r>
    </w:p>
    <w:bookmarkEnd w:id="3052"/>
    <w:bookmarkStart w:name="z3293" w:id="3053"/>
    <w:p>
      <w:pPr>
        <w:spacing w:after="0"/>
        <w:ind w:left="0"/>
        <w:jc w:val="both"/>
      </w:pPr>
      <w:r>
        <w:rPr>
          <w:rFonts w:ascii="Times New Roman"/>
          <w:b w:val="false"/>
          <w:i w:val="false"/>
          <w:color w:val="000000"/>
          <w:sz w:val="28"/>
        </w:rPr>
        <w:t>
      12. При поступлении в организацию образования на договорной основе страховая выплата по заявлению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осуществляется путем перевода денег в организацию образования периодическими платежами (в каждый академический период или учебный год) или в полном объеме единовременно (за весь срок обучения).</w:t>
      </w:r>
    </w:p>
    <w:bookmarkEnd w:id="3053"/>
    <w:bookmarkStart w:name="z3294" w:id="3054"/>
    <w:p>
      <w:pPr>
        <w:spacing w:after="0"/>
        <w:ind w:left="0"/>
        <w:jc w:val="both"/>
      </w:pPr>
      <w:r>
        <w:rPr>
          <w:rFonts w:ascii="Times New Roman"/>
          <w:b w:val="false"/>
          <w:i w:val="false"/>
          <w:color w:val="000000"/>
          <w:sz w:val="28"/>
        </w:rPr>
        <w:t>
      13.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Республики Казахстан, вправе:</w:t>
      </w:r>
    </w:p>
    <w:bookmarkEnd w:id="3054"/>
    <w:bookmarkStart w:name="z3295" w:id="3055"/>
    <w:p>
      <w:pPr>
        <w:spacing w:after="0"/>
        <w:ind w:left="0"/>
        <w:jc w:val="both"/>
      </w:pPr>
      <w:r>
        <w:rPr>
          <w:rFonts w:ascii="Times New Roman"/>
          <w:b w:val="false"/>
          <w:i w:val="false"/>
          <w:color w:val="000000"/>
          <w:sz w:val="28"/>
        </w:rPr>
        <w:t>
      1) получить страховую выплату по договору страхования с учетом инвестиционного дохода и начисленной премии государства;</w:t>
      </w:r>
    </w:p>
    <w:bookmarkEnd w:id="3055"/>
    <w:bookmarkStart w:name="z3296" w:id="3056"/>
    <w:p>
      <w:pPr>
        <w:spacing w:after="0"/>
        <w:ind w:left="0"/>
        <w:jc w:val="both"/>
      </w:pPr>
      <w:r>
        <w:rPr>
          <w:rFonts w:ascii="Times New Roman"/>
          <w:b w:val="false"/>
          <w:i w:val="false"/>
          <w:color w:val="000000"/>
          <w:sz w:val="28"/>
        </w:rPr>
        <w:t>
      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bookmarkEnd w:id="3056"/>
    <w:bookmarkStart w:name="z3297" w:id="3057"/>
    <w:p>
      <w:pPr>
        <w:spacing w:after="0"/>
        <w:ind w:left="0"/>
        <w:jc w:val="both"/>
      </w:pPr>
      <w:r>
        <w:rPr>
          <w:rFonts w:ascii="Times New Roman"/>
          <w:b w:val="false"/>
          <w:i w:val="false"/>
          <w:color w:val="000000"/>
          <w:sz w:val="28"/>
        </w:rPr>
        <w:t>
      3) перевести выкупную сумму по договору страхования с учетом инвестиционного дохода и премии государства на оплату договора страхования, заключенного (заключаемого) в пользу третьего лица, являющегося гражданином Республики Казахстан.</w:t>
      </w:r>
    </w:p>
    <w:bookmarkEnd w:id="3057"/>
    <w:bookmarkStart w:name="z3298" w:id="3058"/>
    <w:p>
      <w:pPr>
        <w:spacing w:after="0"/>
        <w:ind w:left="0"/>
        <w:jc w:val="both"/>
      </w:pPr>
      <w:r>
        <w:rPr>
          <w:rFonts w:ascii="Times New Roman"/>
          <w:b w:val="false"/>
          <w:i w:val="false"/>
          <w:color w:val="000000"/>
          <w:sz w:val="28"/>
        </w:rPr>
        <w:t>
      14. В случае превышения размера страховой выплаты суммы оплаты образовательных услуг за весь период обучения по истечению срока действия договора страхования страховая выплата в размере суммы превышения подлежит выплате страхователю, выгодоприобретателю либо его законному представителю в порядке и случаях, установленных гражданским законодательством Республики Казахстан.</w:t>
      </w:r>
    </w:p>
    <w:bookmarkEnd w:id="3058"/>
    <w:bookmarkStart w:name="z3299" w:id="3059"/>
    <w:p>
      <w:pPr>
        <w:spacing w:after="0"/>
        <w:ind w:left="0"/>
        <w:jc w:val="both"/>
      </w:pPr>
      <w:r>
        <w:rPr>
          <w:rFonts w:ascii="Times New Roman"/>
          <w:b w:val="false"/>
          <w:i w:val="false"/>
          <w:color w:val="000000"/>
          <w:sz w:val="28"/>
        </w:rPr>
        <w:t>
      15. В случае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в случае смерти страхователя – его наследники, вправе:</w:t>
      </w:r>
    </w:p>
    <w:bookmarkEnd w:id="3059"/>
    <w:bookmarkStart w:name="z3300" w:id="3060"/>
    <w:p>
      <w:pPr>
        <w:spacing w:after="0"/>
        <w:ind w:left="0"/>
        <w:jc w:val="both"/>
      </w:pPr>
      <w:r>
        <w:rPr>
          <w:rFonts w:ascii="Times New Roman"/>
          <w:b w:val="false"/>
          <w:i w:val="false"/>
          <w:color w:val="000000"/>
          <w:sz w:val="28"/>
        </w:rPr>
        <w:t>
      1) заменить выгодоприобретателя, указанного в договоре страхования, другим лицом, являющимся гражданином Республики Казахстан;</w:t>
      </w:r>
    </w:p>
    <w:bookmarkEnd w:id="3060"/>
    <w:bookmarkStart w:name="z3301" w:id="3061"/>
    <w:p>
      <w:pPr>
        <w:spacing w:after="0"/>
        <w:ind w:left="0"/>
        <w:jc w:val="both"/>
      </w:pPr>
      <w:r>
        <w:rPr>
          <w:rFonts w:ascii="Times New Roman"/>
          <w:b w:val="false"/>
          <w:i w:val="false"/>
          <w:color w:val="000000"/>
          <w:sz w:val="28"/>
        </w:rPr>
        <w:t>
      2) получить выкупную сумму по договору страхования с учетом инвестиционного дохода и с сохранением премии государства.</w:t>
      </w:r>
    </w:p>
    <w:bookmarkEnd w:id="3061"/>
    <w:bookmarkStart w:name="z3302" w:id="3062"/>
    <w:p>
      <w:pPr>
        <w:spacing w:after="0"/>
        <w:ind w:left="0"/>
        <w:jc w:val="both"/>
      </w:pPr>
      <w:r>
        <w:rPr>
          <w:rFonts w:ascii="Times New Roman"/>
          <w:b w:val="false"/>
          <w:i w:val="false"/>
          <w:color w:val="000000"/>
          <w:sz w:val="28"/>
        </w:rPr>
        <w:t>
      16. В рамках Государственной образовательной накопительной системы страхователь вправе осуществить перевод выкупной суммы с учетом инвестиционного дохода и начисленной премии государства по договору страхования из одной страховой организации-участника в другую страховую организацию-участнику, но не ранее двух лет с даты заключения договора страхования.</w:t>
      </w:r>
    </w:p>
    <w:bookmarkEnd w:id="3062"/>
    <w:bookmarkStart w:name="z3303" w:id="3063"/>
    <w:p>
      <w:pPr>
        <w:spacing w:after="0"/>
        <w:ind w:left="0"/>
        <w:jc w:val="both"/>
      </w:pPr>
      <w:r>
        <w:rPr>
          <w:rFonts w:ascii="Times New Roman"/>
          <w:b w:val="false"/>
          <w:i w:val="false"/>
          <w:color w:val="000000"/>
          <w:sz w:val="28"/>
        </w:rPr>
        <w:t>
      17. Расчет и порядок осуществления страховых выплат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3063"/>
    <w:bookmarkStart w:name="z3304" w:id="30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2)</w:t>
      </w:r>
      <w:r>
        <w:rPr>
          <w:rFonts w:ascii="Times New Roman"/>
          <w:b w:val="false"/>
          <w:i w:val="false"/>
          <w:color w:val="000000"/>
          <w:sz w:val="28"/>
        </w:rPr>
        <w:t xml:space="preserve"> пункта 1 статьи 14 изложить в следующей редакции:</w:t>
      </w:r>
    </w:p>
    <w:bookmarkEnd w:id="3064"/>
    <w:bookmarkStart w:name="z3305" w:id="3065"/>
    <w:p>
      <w:pPr>
        <w:spacing w:after="0"/>
        <w:ind w:left="0"/>
        <w:jc w:val="both"/>
      </w:pPr>
      <w:r>
        <w:rPr>
          <w:rFonts w:ascii="Times New Roman"/>
          <w:b w:val="false"/>
          <w:i w:val="false"/>
          <w:color w:val="000000"/>
          <w:sz w:val="28"/>
        </w:rPr>
        <w:t>
      "2) истечения трех календарных лет со дня отчисления вкладчика из организации образования, если в течение этих трех лет вкладчик не был восстановлен в отчисленной организации образования либо не поступил на обучение в другую организацию образования;";</w:t>
      </w:r>
    </w:p>
    <w:bookmarkEnd w:id="3065"/>
    <w:bookmarkStart w:name="z3306" w:id="306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главу 3</w:t>
      </w:r>
      <w:r>
        <w:rPr>
          <w:rFonts w:ascii="Times New Roman"/>
          <w:b w:val="false"/>
          <w:i w:val="false"/>
          <w:color w:val="000000"/>
          <w:sz w:val="28"/>
        </w:rPr>
        <w:t xml:space="preserve"> дополнить статьей 14-1 следующего содержания:</w:t>
      </w:r>
    </w:p>
    <w:bookmarkEnd w:id="3066"/>
    <w:bookmarkStart w:name="z3307" w:id="3067"/>
    <w:p>
      <w:pPr>
        <w:spacing w:after="0"/>
        <w:ind w:left="0"/>
        <w:jc w:val="both"/>
      </w:pPr>
      <w:r>
        <w:rPr>
          <w:rFonts w:ascii="Times New Roman"/>
          <w:b w:val="false"/>
          <w:i w:val="false"/>
          <w:color w:val="000000"/>
          <w:sz w:val="28"/>
        </w:rPr>
        <w:t>
      "Статья 14-1. Начисление, выплата и возврат премии государства по договору страхования</w:t>
      </w:r>
    </w:p>
    <w:bookmarkEnd w:id="3067"/>
    <w:bookmarkStart w:name="z3308" w:id="3068"/>
    <w:p>
      <w:pPr>
        <w:spacing w:after="0"/>
        <w:ind w:left="0"/>
        <w:jc w:val="both"/>
      </w:pPr>
      <w:r>
        <w:rPr>
          <w:rFonts w:ascii="Times New Roman"/>
          <w:b w:val="false"/>
          <w:i w:val="false"/>
          <w:color w:val="000000"/>
          <w:sz w:val="28"/>
        </w:rPr>
        <w:t>
      1. Премия государства начисляется по зарегистрированному договору страхования на срок не более двадцати лет.</w:t>
      </w:r>
    </w:p>
    <w:bookmarkEnd w:id="3068"/>
    <w:bookmarkStart w:name="z3309" w:id="3069"/>
    <w:p>
      <w:pPr>
        <w:spacing w:after="0"/>
        <w:ind w:left="0"/>
        <w:jc w:val="both"/>
      </w:pPr>
      <w:r>
        <w:rPr>
          <w:rFonts w:ascii="Times New Roman"/>
          <w:b w:val="false"/>
          <w:i w:val="false"/>
          <w:color w:val="000000"/>
          <w:sz w:val="28"/>
        </w:rPr>
        <w:t>
      2. Начисление премии государства по договору страхования осуществляется ежегодно на расчетную сумму по договору страхования по состоянию на 1 января. Премия государства начисляется в течение периода действия договора страхования.</w:t>
      </w:r>
    </w:p>
    <w:bookmarkEnd w:id="3069"/>
    <w:bookmarkStart w:name="z3310" w:id="3070"/>
    <w:p>
      <w:pPr>
        <w:spacing w:after="0"/>
        <w:ind w:left="0"/>
        <w:jc w:val="both"/>
      </w:pPr>
      <w:r>
        <w:rPr>
          <w:rFonts w:ascii="Times New Roman"/>
          <w:b w:val="false"/>
          <w:i w:val="false"/>
          <w:color w:val="000000"/>
          <w:sz w:val="28"/>
        </w:rPr>
        <w:t>
      3. Премия государства по договору страхования присоединяется к расчетной сумме по договору страхования и рассчитывается в соответствии с методикой расчетов премии государства, утвержденной Правительством Республики Казахстан.</w:t>
      </w:r>
    </w:p>
    <w:bookmarkEnd w:id="3070"/>
    <w:bookmarkStart w:name="z3311" w:id="3071"/>
    <w:p>
      <w:pPr>
        <w:spacing w:after="0"/>
        <w:ind w:left="0"/>
        <w:jc w:val="both"/>
      </w:pPr>
      <w:r>
        <w:rPr>
          <w:rFonts w:ascii="Times New Roman"/>
          <w:b w:val="false"/>
          <w:i w:val="false"/>
          <w:color w:val="000000"/>
          <w:sz w:val="28"/>
        </w:rPr>
        <w:t xml:space="preserve">
      4. Премия государства по договору страхования начисляется в размере, предусмотренном </w:t>
      </w:r>
      <w:r>
        <w:rPr>
          <w:rFonts w:ascii="Times New Roman"/>
          <w:b w:val="false"/>
          <w:i w:val="false"/>
          <w:color w:val="000000"/>
          <w:sz w:val="28"/>
        </w:rPr>
        <w:t>статьей 13</w:t>
      </w:r>
      <w:r>
        <w:rPr>
          <w:rFonts w:ascii="Times New Roman"/>
          <w:b w:val="false"/>
          <w:i w:val="false"/>
          <w:color w:val="000000"/>
          <w:sz w:val="28"/>
        </w:rPr>
        <w:t xml:space="preserve"> настоящего Закона для договора вклада.</w:t>
      </w:r>
    </w:p>
    <w:bookmarkEnd w:id="3071"/>
    <w:bookmarkStart w:name="z3312" w:id="3072"/>
    <w:p>
      <w:pPr>
        <w:spacing w:after="0"/>
        <w:ind w:left="0"/>
        <w:jc w:val="both"/>
      </w:pPr>
      <w:r>
        <w:rPr>
          <w:rFonts w:ascii="Times New Roman"/>
          <w:b w:val="false"/>
          <w:i w:val="false"/>
          <w:color w:val="000000"/>
          <w:sz w:val="28"/>
        </w:rPr>
        <w:t>
      5. Начисление премии государства по договору страхования прекращается:</w:t>
      </w:r>
    </w:p>
    <w:bookmarkEnd w:id="3072"/>
    <w:bookmarkStart w:name="z3313" w:id="3073"/>
    <w:p>
      <w:pPr>
        <w:spacing w:after="0"/>
        <w:ind w:left="0"/>
        <w:jc w:val="both"/>
      </w:pPr>
      <w:r>
        <w:rPr>
          <w:rFonts w:ascii="Times New Roman"/>
          <w:b w:val="false"/>
          <w:i w:val="false"/>
          <w:color w:val="000000"/>
          <w:sz w:val="28"/>
        </w:rPr>
        <w:t>
      1) в случае истечения срока начисления, установленного пунктом 1 настоящей статьи;</w:t>
      </w:r>
    </w:p>
    <w:bookmarkEnd w:id="3073"/>
    <w:bookmarkStart w:name="z3314" w:id="3074"/>
    <w:p>
      <w:pPr>
        <w:spacing w:after="0"/>
        <w:ind w:left="0"/>
        <w:jc w:val="both"/>
      </w:pPr>
      <w:r>
        <w:rPr>
          <w:rFonts w:ascii="Times New Roman"/>
          <w:b w:val="false"/>
          <w:i w:val="false"/>
          <w:color w:val="000000"/>
          <w:sz w:val="28"/>
        </w:rPr>
        <w:t>
      2) в случае истечения срока действия договора страхования;</w:t>
      </w:r>
    </w:p>
    <w:bookmarkEnd w:id="3074"/>
    <w:bookmarkStart w:name="z3315" w:id="3075"/>
    <w:p>
      <w:pPr>
        <w:spacing w:after="0"/>
        <w:ind w:left="0"/>
        <w:jc w:val="both"/>
      </w:pPr>
      <w:r>
        <w:rPr>
          <w:rFonts w:ascii="Times New Roman"/>
          <w:b w:val="false"/>
          <w:i w:val="false"/>
          <w:color w:val="000000"/>
          <w:sz w:val="28"/>
        </w:rPr>
        <w:t>
      3) со дня смерти, вступления в законную силу решения суда о признании выгодоприобретателя недееспособным, безвестно отсутствующим либо объявления умершим.</w:t>
      </w:r>
    </w:p>
    <w:bookmarkEnd w:id="3075"/>
    <w:bookmarkStart w:name="z3316" w:id="3076"/>
    <w:p>
      <w:pPr>
        <w:spacing w:after="0"/>
        <w:ind w:left="0"/>
        <w:jc w:val="both"/>
      </w:pPr>
      <w:r>
        <w:rPr>
          <w:rFonts w:ascii="Times New Roman"/>
          <w:b w:val="false"/>
          <w:i w:val="false"/>
          <w:color w:val="000000"/>
          <w:sz w:val="28"/>
        </w:rPr>
        <w:t>
      6. Начисленная премия государства подлежит возврату в бюджет в случаях:</w:t>
      </w:r>
    </w:p>
    <w:bookmarkEnd w:id="3076"/>
    <w:bookmarkStart w:name="z3317" w:id="3077"/>
    <w:p>
      <w:pPr>
        <w:spacing w:after="0"/>
        <w:ind w:left="0"/>
        <w:jc w:val="both"/>
      </w:pPr>
      <w:r>
        <w:rPr>
          <w:rFonts w:ascii="Times New Roman"/>
          <w:b w:val="false"/>
          <w:i w:val="false"/>
          <w:color w:val="000000"/>
          <w:sz w:val="28"/>
        </w:rPr>
        <w:t>
      1) расторжения по инициативе страхователя договора страхования, за исключением случая расторжения договора в связи с переводом выкупной суммы с учетом инвестиционного дохода и начисленной премии государства в другую страховую организацию-участнику, или прекращения обязательств по договору страхования в связи с истечением срока без соблюдения целевого назначения;</w:t>
      </w:r>
    </w:p>
    <w:bookmarkEnd w:id="3077"/>
    <w:bookmarkStart w:name="z3318" w:id="3078"/>
    <w:p>
      <w:pPr>
        <w:spacing w:after="0"/>
        <w:ind w:left="0"/>
        <w:jc w:val="both"/>
      </w:pPr>
      <w:r>
        <w:rPr>
          <w:rFonts w:ascii="Times New Roman"/>
          <w:b w:val="false"/>
          <w:i w:val="false"/>
          <w:color w:val="000000"/>
          <w:sz w:val="28"/>
        </w:rPr>
        <w:t>
      2) 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bookmarkEnd w:id="3078"/>
    <w:bookmarkStart w:name="z3319" w:id="3079"/>
    <w:p>
      <w:pPr>
        <w:spacing w:after="0"/>
        <w:ind w:left="0"/>
        <w:jc w:val="both"/>
      </w:pPr>
      <w:r>
        <w:rPr>
          <w:rFonts w:ascii="Times New Roman"/>
          <w:b w:val="false"/>
          <w:i w:val="false"/>
          <w:color w:val="000000"/>
          <w:sz w:val="28"/>
        </w:rPr>
        <w:t>
      3) утраты выгодоприобретателем гражданства Республики Казахстан;</w:t>
      </w:r>
    </w:p>
    <w:bookmarkEnd w:id="3079"/>
    <w:bookmarkStart w:name="z3320" w:id="3080"/>
    <w:p>
      <w:pPr>
        <w:spacing w:after="0"/>
        <w:ind w:left="0"/>
        <w:jc w:val="both"/>
      </w:pPr>
      <w:r>
        <w:rPr>
          <w:rFonts w:ascii="Times New Roman"/>
          <w:b w:val="false"/>
          <w:i w:val="false"/>
          <w:color w:val="000000"/>
          <w:sz w:val="28"/>
        </w:rPr>
        <w:t>
      4) обнаружения факта излишне начисленной премии государства.</w:t>
      </w:r>
    </w:p>
    <w:bookmarkEnd w:id="3080"/>
    <w:bookmarkStart w:name="z3321" w:id="3081"/>
    <w:p>
      <w:pPr>
        <w:spacing w:after="0"/>
        <w:ind w:left="0"/>
        <w:jc w:val="both"/>
      </w:pPr>
      <w:r>
        <w:rPr>
          <w:rFonts w:ascii="Times New Roman"/>
          <w:b w:val="false"/>
          <w:i w:val="false"/>
          <w:color w:val="000000"/>
          <w:sz w:val="28"/>
        </w:rPr>
        <w:t>
      7. Возврат премии государства в бюджет осуществляется страховой организацией-участником через оператора по его справке-выписке о размере суммы премии государства, подлежащей возврату в бюджет, в течение пяти рабочих дней со дня получения справки-выписки от оператора:</w:t>
      </w:r>
    </w:p>
    <w:bookmarkEnd w:id="3081"/>
    <w:bookmarkStart w:name="z3322" w:id="3082"/>
    <w:p>
      <w:pPr>
        <w:spacing w:after="0"/>
        <w:ind w:left="0"/>
        <w:jc w:val="both"/>
      </w:pPr>
      <w:r>
        <w:rPr>
          <w:rFonts w:ascii="Times New Roman"/>
          <w:b w:val="false"/>
          <w:i w:val="false"/>
          <w:color w:val="000000"/>
          <w:sz w:val="28"/>
        </w:rPr>
        <w:t>
      1) по основаниям, предусмотренным подпунктами 1) и 2) пункта 6 настоящей статьи, в полном объеме;</w:t>
      </w:r>
    </w:p>
    <w:bookmarkEnd w:id="3082"/>
    <w:bookmarkStart w:name="z3323" w:id="3083"/>
    <w:p>
      <w:pPr>
        <w:spacing w:after="0"/>
        <w:ind w:left="0"/>
        <w:jc w:val="both"/>
      </w:pPr>
      <w:r>
        <w:rPr>
          <w:rFonts w:ascii="Times New Roman"/>
          <w:b w:val="false"/>
          <w:i w:val="false"/>
          <w:color w:val="000000"/>
          <w:sz w:val="28"/>
        </w:rPr>
        <w:t>
      2) по основанию, предусмотренному подпунктом 3) пункта 6 настоящей статьи, в части суммы, не использованной на образовательные услуги, в соответствии с методикой расчетов премии государства, утвержденной Правительством Республики Казахстан;</w:t>
      </w:r>
    </w:p>
    <w:bookmarkEnd w:id="3083"/>
    <w:bookmarkStart w:name="z3324" w:id="3084"/>
    <w:p>
      <w:pPr>
        <w:spacing w:after="0"/>
        <w:ind w:left="0"/>
        <w:jc w:val="both"/>
      </w:pPr>
      <w:r>
        <w:rPr>
          <w:rFonts w:ascii="Times New Roman"/>
          <w:b w:val="false"/>
          <w:i w:val="false"/>
          <w:color w:val="000000"/>
          <w:sz w:val="28"/>
        </w:rPr>
        <w:t>
      3) по основанию, предусмотренному подпунктом 4) пункта 6 настоящей статьи, в части суммы излишне начисленной премии государства.";</w:t>
      </w:r>
    </w:p>
    <w:bookmarkEnd w:id="3084"/>
    <w:bookmarkStart w:name="z3325" w:id="308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главу 4</w:t>
      </w:r>
      <w:r>
        <w:rPr>
          <w:rFonts w:ascii="Times New Roman"/>
          <w:b w:val="false"/>
          <w:i w:val="false"/>
          <w:color w:val="000000"/>
          <w:sz w:val="28"/>
        </w:rPr>
        <w:t xml:space="preserve"> дополнить статьей 18-1 следующего содержания:</w:t>
      </w:r>
    </w:p>
    <w:bookmarkEnd w:id="3085"/>
    <w:bookmarkStart w:name="z3326" w:id="3086"/>
    <w:p>
      <w:pPr>
        <w:spacing w:after="0"/>
        <w:ind w:left="0"/>
        <w:jc w:val="both"/>
      </w:pPr>
      <w:r>
        <w:rPr>
          <w:rFonts w:ascii="Times New Roman"/>
          <w:b w:val="false"/>
          <w:i w:val="false"/>
          <w:color w:val="000000"/>
          <w:sz w:val="28"/>
        </w:rPr>
        <w:t>
      "Статья 18-1. Взаимодействие участников государственной образовательной накопительной системы по договору страхования</w:t>
      </w:r>
    </w:p>
    <w:bookmarkEnd w:id="3086"/>
    <w:bookmarkStart w:name="z3327" w:id="3087"/>
    <w:p>
      <w:pPr>
        <w:spacing w:after="0"/>
        <w:ind w:left="0"/>
        <w:jc w:val="both"/>
      </w:pPr>
      <w:r>
        <w:rPr>
          <w:rFonts w:ascii="Times New Roman"/>
          <w:b w:val="false"/>
          <w:i w:val="false"/>
          <w:color w:val="000000"/>
          <w:sz w:val="28"/>
        </w:rPr>
        <w:t>
      1. Для участия в Государственной образовательной накопительной системе страховая организация-участник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bookmarkEnd w:id="3087"/>
    <w:bookmarkStart w:name="z3328" w:id="3088"/>
    <w:p>
      <w:pPr>
        <w:spacing w:after="0"/>
        <w:ind w:left="0"/>
        <w:jc w:val="both"/>
      </w:pPr>
      <w:r>
        <w:rPr>
          <w:rFonts w:ascii="Times New Roman"/>
          <w:b w:val="false"/>
          <w:i w:val="false"/>
          <w:color w:val="000000"/>
          <w:sz w:val="28"/>
        </w:rPr>
        <w:t>
      2. К страховым организациям-участникам предъявляются следующие требования:</w:t>
      </w:r>
    </w:p>
    <w:bookmarkEnd w:id="3088"/>
    <w:bookmarkStart w:name="z3329" w:id="3089"/>
    <w:p>
      <w:pPr>
        <w:spacing w:after="0"/>
        <w:ind w:left="0"/>
        <w:jc w:val="both"/>
      </w:pPr>
      <w:r>
        <w:rPr>
          <w:rFonts w:ascii="Times New Roman"/>
          <w:b w:val="false"/>
          <w:i w:val="false"/>
          <w:color w:val="000000"/>
          <w:sz w:val="28"/>
        </w:rPr>
        <w:t>
      1) наличие лицензии уполномоченного органа по регулированию, контролю и надзору финансового рынка и финансовых организаций на право осуществления страховой деятельности по классу страхования жизни в рамках государственной образовательной накопительной системы;</w:t>
      </w:r>
    </w:p>
    <w:bookmarkEnd w:id="3089"/>
    <w:bookmarkStart w:name="z3330" w:id="3090"/>
    <w:p>
      <w:pPr>
        <w:spacing w:after="0"/>
        <w:ind w:left="0"/>
        <w:jc w:val="both"/>
      </w:pPr>
      <w:r>
        <w:rPr>
          <w:rFonts w:ascii="Times New Roman"/>
          <w:b w:val="false"/>
          <w:i w:val="false"/>
          <w:color w:val="000000"/>
          <w:sz w:val="28"/>
        </w:rPr>
        <w:t>
      2) участие в системе гарантирования страховых выплат.</w:t>
      </w:r>
    </w:p>
    <w:bookmarkEnd w:id="3090"/>
    <w:bookmarkStart w:name="z3331" w:id="3091"/>
    <w:p>
      <w:pPr>
        <w:spacing w:after="0"/>
        <w:ind w:left="0"/>
        <w:jc w:val="both"/>
      </w:pPr>
      <w:r>
        <w:rPr>
          <w:rFonts w:ascii="Times New Roman"/>
          <w:b w:val="false"/>
          <w:i w:val="false"/>
          <w:color w:val="000000"/>
          <w:sz w:val="28"/>
        </w:rPr>
        <w:t>
      3. При заключении договора страхования страховая организация-участник проверяет соответствие выгодоприобретателя требованиям, установленным настоящим Законом, а также отсутствие действующего договора страхования, заключенного в пользу выгодоприобретателя и договора вклада, по которым выгодоприобретатель и вкладчик являются одним и тем же лицом.</w:t>
      </w:r>
    </w:p>
    <w:bookmarkEnd w:id="3091"/>
    <w:bookmarkStart w:name="z3332" w:id="3092"/>
    <w:p>
      <w:pPr>
        <w:spacing w:after="0"/>
        <w:ind w:left="0"/>
        <w:jc w:val="both"/>
      </w:pPr>
      <w:r>
        <w:rPr>
          <w:rFonts w:ascii="Times New Roman"/>
          <w:b w:val="false"/>
          <w:i w:val="false"/>
          <w:color w:val="000000"/>
          <w:sz w:val="28"/>
        </w:rPr>
        <w:t>
      4. По каждому договору страхования страховая организация-участник в установленные соглашением о сотрудничестве сроки и порядке представляет оператору сведения о выгодоприобретателе, размерах расчетной суммы по договору страхования, выкупной суммы, рассчитанной с учетом инвестиционного дохода, начислении и сумме премии государства.</w:t>
      </w:r>
    </w:p>
    <w:bookmarkEnd w:id="3092"/>
    <w:bookmarkStart w:name="z3333" w:id="3093"/>
    <w:p>
      <w:pPr>
        <w:spacing w:after="0"/>
        <w:ind w:left="0"/>
        <w:jc w:val="both"/>
      </w:pPr>
      <w:r>
        <w:rPr>
          <w:rFonts w:ascii="Times New Roman"/>
          <w:b w:val="false"/>
          <w:i w:val="false"/>
          <w:color w:val="000000"/>
          <w:sz w:val="28"/>
        </w:rPr>
        <w:t>
      5. Оператор запрашивает, а уполномоченный орган по документированию и выдаче паспортов и удостоверений личностей представляет ежегодно к 1 января сведения о подтверждении принадлежности выгодоприобретателей к гражданству Республики Казахстан.</w:t>
      </w:r>
    </w:p>
    <w:bookmarkEnd w:id="3093"/>
    <w:bookmarkStart w:name="z3334" w:id="3094"/>
    <w:p>
      <w:pPr>
        <w:spacing w:after="0"/>
        <w:ind w:left="0"/>
        <w:jc w:val="both"/>
      </w:pPr>
      <w:r>
        <w:rPr>
          <w:rFonts w:ascii="Times New Roman"/>
          <w:b w:val="false"/>
          <w:i w:val="false"/>
          <w:color w:val="000000"/>
          <w:sz w:val="28"/>
        </w:rPr>
        <w:t xml:space="preserve">
      6. Оператор на основании сведений, представленных страховыми организациями-участниками по договорам страхования, осуществляет расчет, начисление и доначисление премии государства в порядке и сроки, предусмотренные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17 настоящего Закона.</w:t>
      </w:r>
    </w:p>
    <w:bookmarkEnd w:id="3094"/>
    <w:bookmarkStart w:name="z3335" w:id="3095"/>
    <w:p>
      <w:pPr>
        <w:spacing w:after="0"/>
        <w:ind w:left="0"/>
        <w:jc w:val="both"/>
      </w:pPr>
      <w:r>
        <w:rPr>
          <w:rFonts w:ascii="Times New Roman"/>
          <w:b w:val="false"/>
          <w:i w:val="false"/>
          <w:color w:val="000000"/>
          <w:sz w:val="28"/>
        </w:rPr>
        <w:t>
      7. Страховая организация-участник начисляет премии государства на договоры страхования, заключенные в пользу выгодоприобретателей, в течение пяти рабочих дней со дня получения от оператора общей суммы премий государства.</w:t>
      </w:r>
    </w:p>
    <w:bookmarkEnd w:id="3095"/>
    <w:bookmarkStart w:name="z3336" w:id="3096"/>
    <w:p>
      <w:pPr>
        <w:spacing w:after="0"/>
        <w:ind w:left="0"/>
        <w:jc w:val="both"/>
      </w:pPr>
      <w:r>
        <w:rPr>
          <w:rFonts w:ascii="Times New Roman"/>
          <w:b w:val="false"/>
          <w:i w:val="false"/>
          <w:color w:val="000000"/>
          <w:sz w:val="28"/>
        </w:rPr>
        <w:t>
      8. Оплата образовательных услуг посредством договора страхования осуществляется по заявлению страхователя или выгодоприобретателя. При представлении копии договора оказания образовательных услуг страховая организация-участник в течение пяти рабочих дней перечисляет страховую выплату на банковский счет организации образования.</w:t>
      </w:r>
    </w:p>
    <w:bookmarkEnd w:id="3096"/>
    <w:bookmarkStart w:name="z3337" w:id="3097"/>
    <w:p>
      <w:pPr>
        <w:spacing w:after="0"/>
        <w:ind w:left="0"/>
        <w:jc w:val="both"/>
      </w:pPr>
      <w:r>
        <w:rPr>
          <w:rFonts w:ascii="Times New Roman"/>
          <w:b w:val="false"/>
          <w:i w:val="false"/>
          <w:color w:val="000000"/>
          <w:sz w:val="28"/>
        </w:rPr>
        <w:t>
      9. При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выгодоприобретатель или страхователь в срок не позднее трех рабочих дней представляет страховой организации-участнику и оператору копии подтверждающих документов.</w:t>
      </w:r>
    </w:p>
    <w:bookmarkEnd w:id="3097"/>
    <w:bookmarkStart w:name="z3338" w:id="3098"/>
    <w:p>
      <w:pPr>
        <w:spacing w:after="0"/>
        <w:ind w:left="0"/>
        <w:jc w:val="both"/>
      </w:pPr>
      <w:r>
        <w:rPr>
          <w:rFonts w:ascii="Times New Roman"/>
          <w:b w:val="false"/>
          <w:i w:val="false"/>
          <w:color w:val="000000"/>
          <w:sz w:val="28"/>
        </w:rPr>
        <w:t>
      10. Организация образования:</w:t>
      </w:r>
    </w:p>
    <w:bookmarkEnd w:id="3098"/>
    <w:bookmarkStart w:name="z3339" w:id="3099"/>
    <w:p>
      <w:pPr>
        <w:spacing w:after="0"/>
        <w:ind w:left="0"/>
        <w:jc w:val="both"/>
      </w:pPr>
      <w:r>
        <w:rPr>
          <w:rFonts w:ascii="Times New Roman"/>
          <w:b w:val="false"/>
          <w:i w:val="false"/>
          <w:color w:val="000000"/>
          <w:sz w:val="28"/>
        </w:rPr>
        <w:t>
      1) уведомляет страховую организацию-участника и оператора 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выгодоприобретателя путем направления копий соответствующих документов в срок не позднее трех рабочих дней со дня их принятия;</w:t>
      </w:r>
    </w:p>
    <w:bookmarkEnd w:id="3099"/>
    <w:bookmarkStart w:name="z3340" w:id="3100"/>
    <w:p>
      <w:pPr>
        <w:spacing w:after="0"/>
        <w:ind w:left="0"/>
        <w:jc w:val="both"/>
      </w:pPr>
      <w:r>
        <w:rPr>
          <w:rFonts w:ascii="Times New Roman"/>
          <w:b w:val="false"/>
          <w:i w:val="false"/>
          <w:color w:val="000000"/>
          <w:sz w:val="28"/>
        </w:rPr>
        <w:t>
      2) по запросу страхователя, выгодоприобретателя или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bookmarkEnd w:id="3100"/>
    <w:bookmarkStart w:name="z3341" w:id="3101"/>
    <w:p>
      <w:pPr>
        <w:spacing w:after="0"/>
        <w:ind w:left="0"/>
        <w:jc w:val="both"/>
      </w:pPr>
      <w:r>
        <w:rPr>
          <w:rFonts w:ascii="Times New Roman"/>
          <w:b w:val="false"/>
          <w:i w:val="false"/>
          <w:color w:val="000000"/>
          <w:sz w:val="28"/>
        </w:rPr>
        <w:t>
      3) по запросу оператора представляет необходимые сведения о выгодоприобретателе, обучающемся в организации образования;</w:t>
      </w:r>
    </w:p>
    <w:bookmarkEnd w:id="3101"/>
    <w:bookmarkStart w:name="z3342" w:id="3102"/>
    <w:p>
      <w:pPr>
        <w:spacing w:after="0"/>
        <w:ind w:left="0"/>
        <w:jc w:val="both"/>
      </w:pPr>
      <w:r>
        <w:rPr>
          <w:rFonts w:ascii="Times New Roman"/>
          <w:b w:val="false"/>
          <w:i w:val="false"/>
          <w:color w:val="000000"/>
          <w:sz w:val="28"/>
        </w:rPr>
        <w:t>
      4) при переводе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 о чем уведомляет оператора, страховую организацию-участника в течение трех рабочих дней.</w:t>
      </w:r>
    </w:p>
    <w:bookmarkEnd w:id="3102"/>
    <w:bookmarkStart w:name="z3343" w:id="3103"/>
    <w:p>
      <w:pPr>
        <w:spacing w:after="0"/>
        <w:ind w:left="0"/>
        <w:jc w:val="both"/>
      </w:pPr>
      <w:r>
        <w:rPr>
          <w:rFonts w:ascii="Times New Roman"/>
          <w:b w:val="false"/>
          <w:i w:val="false"/>
          <w:color w:val="000000"/>
          <w:sz w:val="28"/>
        </w:rPr>
        <w:t>
      11. Остатком произведенной оплаты образовательных услуг является разница между суммой, полученной организацией образования за обучение выгодоприобретателя, и суммой стоимости фактически полученных образовательных услуг на дату издания приказа об отчислении.</w:t>
      </w:r>
    </w:p>
    <w:bookmarkEnd w:id="3103"/>
    <w:bookmarkStart w:name="z3344" w:id="3104"/>
    <w:p>
      <w:pPr>
        <w:spacing w:after="0"/>
        <w:ind w:left="0"/>
        <w:jc w:val="both"/>
      </w:pPr>
      <w:r>
        <w:rPr>
          <w:rFonts w:ascii="Times New Roman"/>
          <w:b w:val="false"/>
          <w:i w:val="false"/>
          <w:color w:val="000000"/>
          <w:sz w:val="28"/>
        </w:rPr>
        <w:t>
      12. При отчислении выгодоприобретателя из организации образования сумма, не использованная на образовательные услуги, подлежит перечислению организацией образования на банковский счет страховой организации-участника в течение пяти рабочих дней со дня издания приказа об отчислении.";</w:t>
      </w:r>
    </w:p>
    <w:bookmarkEnd w:id="3104"/>
    <w:bookmarkStart w:name="z3345" w:id="310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19</w:t>
      </w:r>
      <w:r>
        <w:rPr>
          <w:rFonts w:ascii="Times New Roman"/>
          <w:b w:val="false"/>
          <w:i w:val="false"/>
          <w:color w:val="000000"/>
          <w:sz w:val="28"/>
        </w:rPr>
        <w:t xml:space="preserve"> дополнить пунктом 1-1 следующего содержания:</w:t>
      </w:r>
    </w:p>
    <w:bookmarkEnd w:id="3105"/>
    <w:bookmarkStart w:name="z3346" w:id="3106"/>
    <w:p>
      <w:pPr>
        <w:spacing w:after="0"/>
        <w:ind w:left="0"/>
        <w:jc w:val="both"/>
      </w:pPr>
      <w:r>
        <w:rPr>
          <w:rFonts w:ascii="Times New Roman"/>
          <w:b w:val="false"/>
          <w:i w:val="false"/>
          <w:color w:val="000000"/>
          <w:sz w:val="28"/>
        </w:rPr>
        <w:t>
      "1-1. Страхование жизни в рамках государственной образовательной накопительной системы в соответствии с законодательством Республики Казахстан относится к гарантированным видам страхования.".</w:t>
      </w:r>
    </w:p>
    <w:bookmarkEnd w:id="3106"/>
    <w:bookmarkStart w:name="z3347" w:id="3107"/>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bookmarkEnd w:id="3107"/>
    <w:bookmarkStart w:name="z3348" w:id="3108"/>
    <w:p>
      <w:pPr>
        <w:spacing w:after="0"/>
        <w:ind w:left="0"/>
        <w:jc w:val="both"/>
      </w:pPr>
      <w:r>
        <w:rPr>
          <w:rFonts w:ascii="Times New Roman"/>
          <w:b w:val="false"/>
          <w:i w:val="false"/>
          <w:color w:val="000000"/>
          <w:sz w:val="28"/>
        </w:rPr>
        <w:t>
      1) по всему тексту слова "аффилиированные", "аффилиированными", "аффилиированных", "аффилиированном" заменить соответственно словами "аффилированные", "аффилированными", "аффилированных", "аффилированном";</w:t>
      </w:r>
    </w:p>
    <w:bookmarkEnd w:id="3108"/>
    <w:bookmarkStart w:name="z3349" w:id="310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w:t>
      </w:r>
    </w:p>
    <w:bookmarkEnd w:id="3109"/>
    <w:bookmarkStart w:name="z3350" w:id="3110"/>
    <w:p>
      <w:pPr>
        <w:spacing w:after="0"/>
        <w:ind w:left="0"/>
        <w:jc w:val="both"/>
      </w:pPr>
      <w:r>
        <w:rPr>
          <w:rFonts w:ascii="Times New Roman"/>
          <w:b w:val="false"/>
          <w:i w:val="false"/>
          <w:color w:val="000000"/>
          <w:sz w:val="28"/>
        </w:rPr>
        <w:t>
      дополнить подпунктом 3-1) следующего содержания:</w:t>
      </w:r>
    </w:p>
    <w:bookmarkEnd w:id="3110"/>
    <w:bookmarkStart w:name="z3351" w:id="3111"/>
    <w:p>
      <w:pPr>
        <w:spacing w:after="0"/>
        <w:ind w:left="0"/>
        <w:jc w:val="both"/>
      </w:pPr>
      <w:r>
        <w:rPr>
          <w:rFonts w:ascii="Times New Roman"/>
          <w:b w:val="false"/>
          <w:i w:val="false"/>
          <w:color w:val="000000"/>
          <w:sz w:val="28"/>
        </w:rPr>
        <w:t xml:space="preserve">
      "3-1) организация по формированию и ведению базы данных – некоммерческая организация,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единой базы данных по страхованию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3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3353" w:id="3112"/>
    <w:p>
      <w:pPr>
        <w:spacing w:after="0"/>
        <w:ind w:left="0"/>
        <w:jc w:val="both"/>
      </w:pPr>
      <w:r>
        <w:rPr>
          <w:rFonts w:ascii="Times New Roman"/>
          <w:b w:val="false"/>
          <w:i w:val="false"/>
          <w:color w:val="000000"/>
          <w:sz w:val="28"/>
        </w:rPr>
        <w:t>
      "14)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bookmarkEnd w:id="3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37)</w:t>
      </w:r>
      <w:r>
        <w:rPr>
          <w:rFonts w:ascii="Times New Roman"/>
          <w:b w:val="false"/>
          <w:i w:val="false"/>
          <w:color w:val="000000"/>
          <w:sz w:val="28"/>
        </w:rPr>
        <w:t xml:space="preserve"> изложить в следующей редакции:</w:t>
      </w:r>
    </w:p>
    <w:bookmarkStart w:name="z3355" w:id="3113"/>
    <w:p>
      <w:pPr>
        <w:spacing w:after="0"/>
        <w:ind w:left="0"/>
        <w:jc w:val="both"/>
      </w:pPr>
      <w:r>
        <w:rPr>
          <w:rFonts w:ascii="Times New Roman"/>
          <w:b w:val="false"/>
          <w:i w:val="false"/>
          <w:color w:val="000000"/>
          <w:sz w:val="28"/>
        </w:rPr>
        <w:t>
      "37)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p>
    <w:bookmarkEnd w:id="3113"/>
    <w:bookmarkStart w:name="z3356" w:id="311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1-2</w:t>
      </w:r>
      <w:r>
        <w:rPr>
          <w:rFonts w:ascii="Times New Roman"/>
          <w:b w:val="false"/>
          <w:i w:val="false"/>
          <w:color w:val="000000"/>
          <w:sz w:val="28"/>
        </w:rPr>
        <w:t xml:space="preserve"> статьи 3 слова ", за исключением пункта 8 статьи 60 настоящего Закона" исключить;</w:t>
      </w:r>
    </w:p>
    <w:bookmarkEnd w:id="3114"/>
    <w:bookmarkStart w:name="z3357" w:id="31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подпунктом 4-2) следующего содержания:</w:t>
      </w:r>
    </w:p>
    <w:bookmarkEnd w:id="3115"/>
    <w:bookmarkStart w:name="z3358" w:id="3116"/>
    <w:p>
      <w:pPr>
        <w:spacing w:after="0"/>
        <w:ind w:left="0"/>
        <w:jc w:val="both"/>
      </w:pPr>
      <w:r>
        <w:rPr>
          <w:rFonts w:ascii="Times New Roman"/>
          <w:b w:val="false"/>
          <w:i w:val="false"/>
          <w:color w:val="000000"/>
          <w:sz w:val="28"/>
        </w:rPr>
        <w:t>
      "4-2) разрабатывает и утверждает правила заключения договора пенсионного аннуитета со страховой организацией и перевода пенсионных накоплений (выкупной суммы) в страховую организацию, единый накопительный пенсионный фонд по договору пенсионного аннуитета;";</w:t>
      </w:r>
    </w:p>
    <w:bookmarkEnd w:id="3116"/>
    <w:bookmarkStart w:name="z3359" w:id="3117"/>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30 после слов "указанных в подпунктах 1) и 3) пункта 1 статьи 31" дополнить словами ", подпунктах 2) и 3) </w:t>
      </w:r>
      <w:r>
        <w:rPr>
          <w:rFonts w:ascii="Times New Roman"/>
          <w:b w:val="false"/>
          <w:i w:val="false"/>
          <w:color w:val="000000"/>
          <w:sz w:val="28"/>
        </w:rPr>
        <w:t>пункта 1</w:t>
      </w:r>
      <w:r>
        <w:rPr>
          <w:rFonts w:ascii="Times New Roman"/>
          <w:b w:val="false"/>
          <w:i w:val="false"/>
          <w:color w:val="000000"/>
          <w:sz w:val="28"/>
        </w:rPr>
        <w:t xml:space="preserve"> статьи 32";</w:t>
      </w:r>
    </w:p>
    <w:bookmarkEnd w:id="3117"/>
    <w:bookmarkStart w:name="z3360" w:id="3118"/>
    <w:p>
      <w:pPr>
        <w:spacing w:after="0"/>
        <w:ind w:left="0"/>
        <w:jc w:val="both"/>
      </w:pPr>
      <w:r>
        <w:rPr>
          <w:rFonts w:ascii="Times New Roman"/>
          <w:b w:val="false"/>
          <w:i w:val="false"/>
          <w:color w:val="000000"/>
          <w:sz w:val="28"/>
        </w:rPr>
        <w:t xml:space="preserve">
      6) в абзаце третьем </w:t>
      </w:r>
      <w:r>
        <w:rPr>
          <w:rFonts w:ascii="Times New Roman"/>
          <w:b w:val="false"/>
          <w:i w:val="false"/>
          <w:color w:val="000000"/>
          <w:sz w:val="28"/>
        </w:rPr>
        <w:t>пункта 1-1</w:t>
      </w:r>
      <w:r>
        <w:rPr>
          <w:rFonts w:ascii="Times New Roman"/>
          <w:b w:val="false"/>
          <w:i w:val="false"/>
          <w:color w:val="000000"/>
          <w:sz w:val="28"/>
        </w:rPr>
        <w:t xml:space="preserve"> статьи 31 и абзаце третьем </w:t>
      </w:r>
      <w:r>
        <w:rPr>
          <w:rFonts w:ascii="Times New Roman"/>
          <w:b w:val="false"/>
          <w:i w:val="false"/>
          <w:color w:val="000000"/>
          <w:sz w:val="28"/>
        </w:rPr>
        <w:t>пункта 1-1</w:t>
      </w:r>
      <w:r>
        <w:rPr>
          <w:rFonts w:ascii="Times New Roman"/>
          <w:b w:val="false"/>
          <w:i w:val="false"/>
          <w:color w:val="000000"/>
          <w:sz w:val="28"/>
        </w:rPr>
        <w:t xml:space="preserve"> статьи 32 слова "пенсии и" исключить;</w:t>
      </w:r>
    </w:p>
    <w:bookmarkEnd w:id="3118"/>
    <w:bookmarkStart w:name="z3361" w:id="311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9</w:t>
      </w:r>
      <w:r>
        <w:rPr>
          <w:rFonts w:ascii="Times New Roman"/>
          <w:b w:val="false"/>
          <w:i w:val="false"/>
          <w:color w:val="000000"/>
          <w:sz w:val="28"/>
        </w:rPr>
        <w:t xml:space="preserve"> статьи 34:</w:t>
      </w:r>
    </w:p>
    <w:bookmarkEnd w:id="3119"/>
    <w:bookmarkStart w:name="z3362" w:id="312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подпункта 4-2)</w:t>
      </w:r>
      <w:r>
        <w:rPr>
          <w:rFonts w:ascii="Times New Roman"/>
          <w:b w:val="false"/>
          <w:i w:val="false"/>
          <w:color w:val="000000"/>
          <w:sz w:val="28"/>
        </w:rPr>
        <w:t xml:space="preserve"> изложить в следующей редакции:</w:t>
      </w:r>
    </w:p>
    <w:bookmarkEnd w:id="3120"/>
    <w:bookmarkStart w:name="z3363" w:id="3121"/>
    <w:p>
      <w:pPr>
        <w:spacing w:after="0"/>
        <w:ind w:left="0"/>
        <w:jc w:val="both"/>
      </w:pPr>
      <w:r>
        <w:rPr>
          <w:rFonts w:ascii="Times New Roman"/>
          <w:b w:val="false"/>
          <w:i w:val="false"/>
          <w:color w:val="000000"/>
          <w:sz w:val="28"/>
        </w:rPr>
        <w:t>
      "4-2) без взимания платы представлять физическим лицам, указанным:</w:t>
      </w:r>
    </w:p>
    <w:bookmarkEnd w:id="3121"/>
    <w:bookmarkStart w:name="z3364" w:id="31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статьи 31 и </w:t>
      </w:r>
      <w:r>
        <w:rPr>
          <w:rFonts w:ascii="Times New Roman"/>
          <w:b w:val="false"/>
          <w:i w:val="false"/>
          <w:color w:val="000000"/>
          <w:sz w:val="28"/>
        </w:rPr>
        <w:t>пункте 1-1</w:t>
      </w:r>
      <w:r>
        <w:rPr>
          <w:rFonts w:ascii="Times New Roman"/>
          <w:b w:val="false"/>
          <w:i w:val="false"/>
          <w:color w:val="000000"/>
          <w:sz w:val="28"/>
        </w:rPr>
        <w:t xml:space="preserve"> статьи 32 настоящего Закона, информацию о сумме пенсионных накоплений за счет обязательных пенсионных взносов, обязательных профессиональных пенсионных взносов, доступной для осуществления единовременных пенсионных выплат;</w:t>
      </w:r>
    </w:p>
    <w:bookmarkEnd w:id="3122"/>
    <w:bookmarkStart w:name="z3365" w:id="3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статьи 35-1 настоящего Закона, информацию о сумме пенсионных накоплений за счет обязательных пенсионных взносов, обязательных профессиональных пенсионных взносов, доступной для передачи в доверительное управление управляющему инвестиционным портфелем.";</w:t>
      </w:r>
    </w:p>
    <w:bookmarkEnd w:id="3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после слова "оплаты" дополнить словами "и возврата";</w:t>
      </w:r>
    </w:p>
    <w:bookmarkStart w:name="z3367" w:id="3124"/>
    <w:p>
      <w:pPr>
        <w:spacing w:after="0"/>
        <w:ind w:left="0"/>
        <w:jc w:val="both"/>
      </w:pPr>
      <w:r>
        <w:rPr>
          <w:rFonts w:ascii="Times New Roman"/>
          <w:b w:val="false"/>
          <w:i w:val="false"/>
          <w:color w:val="000000"/>
          <w:sz w:val="28"/>
        </w:rPr>
        <w:t>
      дополнить подпунктом 9-2) следующего содержания:</w:t>
      </w:r>
    </w:p>
    <w:bookmarkEnd w:id="3124"/>
    <w:bookmarkStart w:name="z3368" w:id="3125"/>
    <w:p>
      <w:pPr>
        <w:spacing w:after="0"/>
        <w:ind w:left="0"/>
        <w:jc w:val="both"/>
      </w:pPr>
      <w:r>
        <w:rPr>
          <w:rFonts w:ascii="Times New Roman"/>
          <w:b w:val="false"/>
          <w:i w:val="false"/>
          <w:color w:val="000000"/>
          <w:sz w:val="28"/>
        </w:rPr>
        <w:t>
      "9-2) осуществлять обмен данными по договорам пенсионного аннуитета с организацией по формированию и ведению базы данных в порядке и сроки, определяемые уполномоченным органом;";</w:t>
      </w:r>
    </w:p>
    <w:bookmarkEnd w:id="3125"/>
    <w:bookmarkStart w:name="z3369" w:id="312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1-1)</w:t>
      </w:r>
      <w:r>
        <w:rPr>
          <w:rFonts w:ascii="Times New Roman"/>
          <w:b w:val="false"/>
          <w:i w:val="false"/>
          <w:color w:val="000000"/>
          <w:sz w:val="28"/>
        </w:rPr>
        <w:t xml:space="preserve"> пункта 1 статьи 39 изложить в следующей редакции:</w:t>
      </w:r>
    </w:p>
    <w:bookmarkEnd w:id="3126"/>
    <w:bookmarkStart w:name="z3370" w:id="3127"/>
    <w:p>
      <w:pPr>
        <w:spacing w:after="0"/>
        <w:ind w:left="0"/>
        <w:jc w:val="both"/>
      </w:pPr>
      <w:r>
        <w:rPr>
          <w:rFonts w:ascii="Times New Roman"/>
          <w:b w:val="false"/>
          <w:i w:val="false"/>
          <w:color w:val="000000"/>
          <w:sz w:val="28"/>
        </w:rPr>
        <w:t>
      "1-1) получать информацию о сумме пенсионных накоплений за счет обязательных пенсионных взносов, обязательных профессиональных пенсионных взносов, доступной для осуществления единовременных пенсионных выплат и (или) передачи в доверительное управление управляющему инвестиционным портфелем;";</w:t>
      </w:r>
    </w:p>
    <w:bookmarkEnd w:id="3127"/>
    <w:bookmarkStart w:name="z3371" w:id="3128"/>
    <w:p>
      <w:pPr>
        <w:spacing w:after="0"/>
        <w:ind w:left="0"/>
        <w:jc w:val="both"/>
      </w:pPr>
      <w:r>
        <w:rPr>
          <w:rFonts w:ascii="Times New Roman"/>
          <w:b w:val="false"/>
          <w:i w:val="false"/>
          <w:color w:val="000000"/>
          <w:sz w:val="28"/>
        </w:rPr>
        <w:t>
      9) дополнить статьей 50-2 следующего содержания:</w:t>
      </w:r>
    </w:p>
    <w:bookmarkEnd w:id="3128"/>
    <w:bookmarkStart w:name="z3372" w:id="3129"/>
    <w:p>
      <w:pPr>
        <w:spacing w:after="0"/>
        <w:ind w:left="0"/>
        <w:jc w:val="both"/>
      </w:pPr>
      <w:r>
        <w:rPr>
          <w:rFonts w:ascii="Times New Roman"/>
          <w:b w:val="false"/>
          <w:i w:val="false"/>
          <w:color w:val="000000"/>
          <w:sz w:val="28"/>
        </w:rPr>
        <w:t>
      "Статья 50-2.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w:t>
      </w:r>
    </w:p>
    <w:bookmarkEnd w:id="3129"/>
    <w:bookmarkStart w:name="z3373" w:id="3130"/>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пункта 1</w:t>
      </w:r>
      <w:r>
        <w:rPr>
          <w:rFonts w:ascii="Times New Roman"/>
          <w:b w:val="false"/>
          <w:i w:val="false"/>
          <w:color w:val="000000"/>
          <w:sz w:val="28"/>
        </w:rPr>
        <w:t xml:space="preserve"> статьи 49,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подпункта 2) </w:t>
      </w:r>
      <w:r>
        <w:rPr>
          <w:rFonts w:ascii="Times New Roman"/>
          <w:b w:val="false"/>
          <w:i w:val="false"/>
          <w:color w:val="000000"/>
          <w:sz w:val="28"/>
        </w:rPr>
        <w:t>пункта 8</w:t>
      </w:r>
      <w:r>
        <w:rPr>
          <w:rFonts w:ascii="Times New Roman"/>
          <w:b w:val="false"/>
          <w:i w:val="false"/>
          <w:color w:val="000000"/>
          <w:sz w:val="28"/>
        </w:rPr>
        <w:t xml:space="preserve"> статьи 58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 </w:t>
      </w:r>
    </w:p>
    <w:bookmarkEnd w:id="3130"/>
    <w:bookmarkStart w:name="z3374" w:id="3131"/>
    <w:p>
      <w:pPr>
        <w:spacing w:after="0"/>
        <w:ind w:left="0"/>
        <w:jc w:val="both"/>
      </w:pPr>
      <w:r>
        <w:rPr>
          <w:rFonts w:ascii="Times New Roman"/>
          <w:b w:val="false"/>
          <w:i w:val="false"/>
          <w:color w:val="000000"/>
          <w:sz w:val="28"/>
        </w:rPr>
        <w:t>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3131"/>
    <w:bookmarkStart w:name="z3375" w:id="3132"/>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3132"/>
    <w:bookmarkStart w:name="z3376" w:id="313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55</w:t>
      </w:r>
      <w:r>
        <w:rPr>
          <w:rFonts w:ascii="Times New Roman"/>
          <w:b w:val="false"/>
          <w:i w:val="false"/>
          <w:color w:val="000000"/>
          <w:sz w:val="28"/>
        </w:rPr>
        <w:t>:</w:t>
      </w:r>
    </w:p>
    <w:bookmarkEnd w:id="3133"/>
    <w:bookmarkStart w:name="z3377" w:id="3134"/>
    <w:p>
      <w:pPr>
        <w:spacing w:after="0"/>
        <w:ind w:left="0"/>
        <w:jc w:val="both"/>
      </w:pPr>
      <w:r>
        <w:rPr>
          <w:rFonts w:ascii="Times New Roman"/>
          <w:b w:val="false"/>
          <w:i w:val="false"/>
          <w:color w:val="000000"/>
          <w:sz w:val="28"/>
        </w:rPr>
        <w:t>
      дополнить пунктом 1-1 следующего содержания:</w:t>
      </w:r>
    </w:p>
    <w:bookmarkEnd w:id="3134"/>
    <w:bookmarkStart w:name="z3378" w:id="3135"/>
    <w:p>
      <w:pPr>
        <w:spacing w:after="0"/>
        <w:ind w:left="0"/>
        <w:jc w:val="both"/>
      </w:pPr>
      <w:r>
        <w:rPr>
          <w:rFonts w:ascii="Times New Roman"/>
          <w:b w:val="false"/>
          <w:i w:val="false"/>
          <w:color w:val="000000"/>
          <w:sz w:val="28"/>
        </w:rPr>
        <w:t>
      "1-1. Для целей настоящей статьи под кандидатом на должность руководящего работника понимается 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руководителя или члена органа управления, являющееся независимым директором.";</w:t>
      </w:r>
    </w:p>
    <w:bookmarkEnd w:id="3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3380" w:id="3136"/>
    <w:p>
      <w:pPr>
        <w:spacing w:after="0"/>
        <w:ind w:left="0"/>
        <w:jc w:val="both"/>
      </w:pPr>
      <w:r>
        <w:rPr>
          <w:rFonts w:ascii="Times New Roman"/>
          <w:b w:val="false"/>
          <w:i w:val="false"/>
          <w:color w:val="000000"/>
          <w:sz w:val="28"/>
        </w:rPr>
        <w:t>
      "2.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bookmarkEnd w:id="3136"/>
    <w:bookmarkStart w:name="z3381" w:id="3137"/>
    <w:p>
      <w:pPr>
        <w:spacing w:after="0"/>
        <w:ind w:left="0"/>
        <w:jc w:val="both"/>
      </w:pPr>
      <w:r>
        <w:rPr>
          <w:rFonts w:ascii="Times New Roman"/>
          <w:b w:val="false"/>
          <w:i w:val="false"/>
          <w:color w:val="000000"/>
          <w:sz w:val="28"/>
        </w:rPr>
        <w:t xml:space="preserve">
      1) не имеющее высшего образования; </w:t>
      </w:r>
    </w:p>
    <w:bookmarkEnd w:id="3137"/>
    <w:bookmarkStart w:name="z3382" w:id="3138"/>
    <w:p>
      <w:pPr>
        <w:spacing w:after="0"/>
        <w:ind w:left="0"/>
        <w:jc w:val="both"/>
      </w:pPr>
      <w:r>
        <w:rPr>
          <w:rFonts w:ascii="Times New Roman"/>
          <w:b w:val="false"/>
          <w:i w:val="false"/>
          <w:color w:val="000000"/>
          <w:sz w:val="28"/>
        </w:rPr>
        <w:t>
      2) не имеющее установленного настоящей статьей трудового стажа:</w:t>
      </w:r>
    </w:p>
    <w:bookmarkEnd w:id="3138"/>
    <w:bookmarkStart w:name="z3383" w:id="3139"/>
    <w:p>
      <w:pPr>
        <w:spacing w:after="0"/>
        <w:ind w:left="0"/>
        <w:jc w:val="both"/>
      </w:pPr>
      <w:r>
        <w:rPr>
          <w:rFonts w:ascii="Times New Roman"/>
          <w:b w:val="false"/>
          <w:i w:val="false"/>
          <w:color w:val="000000"/>
          <w:sz w:val="28"/>
        </w:rPr>
        <w:t>
      в международных финансовых организациях, перечень которых устанавливается уполномоченным органом;</w:t>
      </w:r>
    </w:p>
    <w:bookmarkEnd w:id="3139"/>
    <w:bookmarkStart w:name="z3384" w:id="3140"/>
    <w:p>
      <w:pPr>
        <w:spacing w:after="0"/>
        <w:ind w:left="0"/>
        <w:jc w:val="both"/>
      </w:pPr>
      <w:r>
        <w:rPr>
          <w:rFonts w:ascii="Times New Roman"/>
          <w:b w:val="false"/>
          <w:i w:val="false"/>
          <w:color w:val="000000"/>
          <w:sz w:val="28"/>
        </w:rPr>
        <w:t>
      и (или) в сфере регулирования, контроля и надзора финансового рынка и финансовых организаций;</w:t>
      </w:r>
    </w:p>
    <w:bookmarkEnd w:id="3140"/>
    <w:bookmarkStart w:name="z3385" w:id="3141"/>
    <w:p>
      <w:pPr>
        <w:spacing w:after="0"/>
        <w:ind w:left="0"/>
        <w:jc w:val="both"/>
      </w:pPr>
      <w:r>
        <w:rPr>
          <w:rFonts w:ascii="Times New Roman"/>
          <w:b w:val="false"/>
          <w:i w:val="false"/>
          <w:color w:val="000000"/>
          <w:sz w:val="28"/>
        </w:rPr>
        <w:t>
      и (или) в сфере предоставления финансовых услуг;</w:t>
      </w:r>
    </w:p>
    <w:bookmarkEnd w:id="3141"/>
    <w:bookmarkStart w:name="z3386" w:id="3142"/>
    <w:p>
      <w:pPr>
        <w:spacing w:after="0"/>
        <w:ind w:left="0"/>
        <w:jc w:val="both"/>
      </w:pPr>
      <w:r>
        <w:rPr>
          <w:rFonts w:ascii="Times New Roman"/>
          <w:b w:val="false"/>
          <w:i w:val="false"/>
          <w:color w:val="000000"/>
          <w:sz w:val="28"/>
        </w:rPr>
        <w:t>
      и (или) по проведению аудита финансовых организаций;</w:t>
      </w:r>
    </w:p>
    <w:bookmarkEnd w:id="3142"/>
    <w:bookmarkStart w:name="z3387" w:id="3143"/>
    <w:p>
      <w:pPr>
        <w:spacing w:after="0"/>
        <w:ind w:left="0"/>
        <w:jc w:val="both"/>
      </w:pPr>
      <w:r>
        <w:rPr>
          <w:rFonts w:ascii="Times New Roman"/>
          <w:b w:val="false"/>
          <w:i w:val="false"/>
          <w:color w:val="000000"/>
          <w:sz w:val="28"/>
        </w:rPr>
        <w:t>
      и (или) в государственных органах, осуществляющих регулирование и контроль в области экономики и финансов;</w:t>
      </w:r>
    </w:p>
    <w:bookmarkEnd w:id="3143"/>
    <w:bookmarkStart w:name="z3388" w:id="3144"/>
    <w:p>
      <w:pPr>
        <w:spacing w:after="0"/>
        <w:ind w:left="0"/>
        <w:jc w:val="both"/>
      </w:pPr>
      <w:r>
        <w:rPr>
          <w:rFonts w:ascii="Times New Roman"/>
          <w:b w:val="false"/>
          <w:i w:val="false"/>
          <w:color w:val="000000"/>
          <w:sz w:val="28"/>
        </w:rPr>
        <w:t>
      и (или) в сфере регулирования услуг по проведению аудита финансовых организаций;</w:t>
      </w:r>
    </w:p>
    <w:bookmarkEnd w:id="3144"/>
    <w:bookmarkStart w:name="z3389" w:id="3145"/>
    <w:p>
      <w:pPr>
        <w:spacing w:after="0"/>
        <w:ind w:left="0"/>
        <w:jc w:val="both"/>
      </w:pPr>
      <w:r>
        <w:rPr>
          <w:rFonts w:ascii="Times New Roman"/>
          <w:b w:val="false"/>
          <w:i w:val="false"/>
          <w:color w:val="000000"/>
          <w:sz w:val="28"/>
        </w:rPr>
        <w:t xml:space="preserve">
      и (или) в сфере разработки программного обеспечения, используемого для автоматизации деятельности финансовых организаций; </w:t>
      </w:r>
    </w:p>
    <w:bookmarkEnd w:id="3145"/>
    <w:bookmarkStart w:name="z3390" w:id="3146"/>
    <w:p>
      <w:pPr>
        <w:spacing w:after="0"/>
        <w:ind w:left="0"/>
        <w:jc w:val="both"/>
      </w:pPr>
      <w:r>
        <w:rPr>
          <w:rFonts w:ascii="Times New Roman"/>
          <w:b w:val="false"/>
          <w:i w:val="false"/>
          <w:color w:val="000000"/>
          <w:sz w:val="28"/>
        </w:rPr>
        <w:t>
      и (или) в иностранных юридических лицах, осуществляющих деятельность в сферах, перечисленных в настоящем подпункте;</w:t>
      </w:r>
    </w:p>
    <w:bookmarkEnd w:id="3146"/>
    <w:bookmarkStart w:name="z3391" w:id="3147"/>
    <w:p>
      <w:pPr>
        <w:spacing w:after="0"/>
        <w:ind w:left="0"/>
        <w:jc w:val="both"/>
      </w:pPr>
      <w:r>
        <w:rPr>
          <w:rFonts w:ascii="Times New Roman"/>
          <w:b w:val="false"/>
          <w:i w:val="false"/>
          <w:color w:val="000000"/>
          <w:sz w:val="28"/>
        </w:rPr>
        <w:t>
      3) не имеющее безупречной деловой репутации;</w:t>
      </w:r>
    </w:p>
    <w:bookmarkEnd w:id="3147"/>
    <w:bookmarkStart w:name="z3392" w:id="3148"/>
    <w:p>
      <w:pPr>
        <w:spacing w:after="0"/>
        <w:ind w:left="0"/>
        <w:jc w:val="both"/>
      </w:pPr>
      <w:r>
        <w:rPr>
          <w:rFonts w:ascii="Times New Roman"/>
          <w:b w:val="false"/>
          <w:i w:val="false"/>
          <w:color w:val="000000"/>
          <w:sz w:val="28"/>
        </w:rPr>
        <w:t>
      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bookmarkEnd w:id="3148"/>
    <w:bookmarkStart w:name="z3393" w:id="3149"/>
    <w:p>
      <w:pPr>
        <w:spacing w:after="0"/>
        <w:ind w:left="0"/>
        <w:jc w:val="both"/>
      </w:pPr>
      <w:r>
        <w:rPr>
          <w:rFonts w:ascii="Times New Roman"/>
          <w:b w:val="false"/>
          <w:i w:val="false"/>
          <w:color w:val="000000"/>
          <w:sz w:val="28"/>
        </w:rPr>
        <w:t>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bookmarkEnd w:id="3149"/>
    <w:bookmarkStart w:name="z3394" w:id="3150"/>
    <w:p>
      <w:pPr>
        <w:spacing w:after="0"/>
        <w:ind w:left="0"/>
        <w:jc w:val="both"/>
      </w:pPr>
      <w:r>
        <w:rPr>
          <w:rFonts w:ascii="Times New Roman"/>
          <w:b w:val="false"/>
          <w:i w:val="false"/>
          <w:color w:val="000000"/>
          <w:sz w:val="28"/>
        </w:rPr>
        <w:t>
      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bookmarkEnd w:id="3150"/>
    <w:bookmarkStart w:name="z3395" w:id="3151"/>
    <w:p>
      <w:pPr>
        <w:spacing w:after="0"/>
        <w:ind w:left="0"/>
        <w:jc w:val="both"/>
      </w:pPr>
      <w:r>
        <w:rPr>
          <w:rFonts w:ascii="Times New Roman"/>
          <w:b w:val="false"/>
          <w:i w:val="false"/>
          <w:color w:val="000000"/>
          <w:sz w:val="28"/>
        </w:rPr>
        <w:t>
      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проверяет их на соответствие требованиям настоящей статьи, том числе с учетом информации, размещаемой на интернет-ресурсе уполномоченного органа.</w:t>
      </w:r>
    </w:p>
    <w:bookmarkEnd w:id="3151"/>
    <w:bookmarkStart w:name="z3396" w:id="3152"/>
    <w:p>
      <w:pPr>
        <w:spacing w:after="0"/>
        <w:ind w:left="0"/>
        <w:jc w:val="both"/>
      </w:pPr>
      <w:r>
        <w:rPr>
          <w:rFonts w:ascii="Times New Roman"/>
          <w:b w:val="false"/>
          <w:i w:val="false"/>
          <w:color w:val="000000"/>
          <w:sz w:val="28"/>
        </w:rPr>
        <w:t>
      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bookmarkEnd w:id="3152"/>
    <w:bookmarkStart w:name="z3397" w:id="3153"/>
    <w:p>
      <w:pPr>
        <w:spacing w:after="0"/>
        <w:ind w:left="0"/>
        <w:jc w:val="both"/>
      </w:pPr>
      <w:r>
        <w:rPr>
          <w:rFonts w:ascii="Times New Roman"/>
          <w:b w:val="false"/>
          <w:i w:val="false"/>
          <w:color w:val="000000"/>
          <w:sz w:val="28"/>
        </w:rPr>
        <w:t>
      3. Для соответствия требованию, предусмотренному подпунктом 2) части первой пункта 2 настоящей статьи, необходимо наличие трудового стажа для кандидатов на должности:</w:t>
      </w:r>
    </w:p>
    <w:bookmarkEnd w:id="3153"/>
    <w:bookmarkStart w:name="z3398" w:id="3154"/>
    <w:p>
      <w:pPr>
        <w:spacing w:after="0"/>
        <w:ind w:left="0"/>
        <w:jc w:val="both"/>
      </w:pPr>
      <w:r>
        <w:rPr>
          <w:rFonts w:ascii="Times New Roman"/>
          <w:b w:val="false"/>
          <w:i w:val="false"/>
          <w:color w:val="000000"/>
          <w:sz w:val="28"/>
        </w:rPr>
        <w:t>
      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bookmarkEnd w:id="3154"/>
    <w:bookmarkStart w:name="z3399" w:id="3155"/>
    <w:p>
      <w:pPr>
        <w:spacing w:after="0"/>
        <w:ind w:left="0"/>
        <w:jc w:val="both"/>
      </w:pPr>
      <w:r>
        <w:rPr>
          <w:rFonts w:ascii="Times New Roman"/>
          <w:b w:val="false"/>
          <w:i w:val="false"/>
          <w:color w:val="000000"/>
          <w:sz w:val="28"/>
        </w:rPr>
        <w:t>
      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bookmarkEnd w:id="3155"/>
    <w:bookmarkStart w:name="z3400" w:id="3156"/>
    <w:p>
      <w:pPr>
        <w:spacing w:after="0"/>
        <w:ind w:left="0"/>
        <w:jc w:val="both"/>
      </w:pPr>
      <w:r>
        <w:rPr>
          <w:rFonts w:ascii="Times New Roman"/>
          <w:b w:val="false"/>
          <w:i w:val="false"/>
          <w:color w:val="000000"/>
          <w:sz w:val="28"/>
        </w:rPr>
        <w:t xml:space="preserve">
      3) члена исполнительного 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 </w:t>
      </w:r>
    </w:p>
    <w:bookmarkEnd w:id="3156"/>
    <w:bookmarkStart w:name="z3401" w:id="3157"/>
    <w:p>
      <w:pPr>
        <w:spacing w:after="0"/>
        <w:ind w:left="0"/>
        <w:jc w:val="both"/>
      </w:pPr>
      <w:r>
        <w:rPr>
          <w:rFonts w:ascii="Times New Roman"/>
          <w:b w:val="false"/>
          <w:i w:val="false"/>
          <w:color w:val="000000"/>
          <w:sz w:val="28"/>
        </w:rPr>
        <w:t>
      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bookmarkEnd w:id="3157"/>
    <w:bookmarkStart w:name="z3402" w:id="3158"/>
    <w:p>
      <w:pPr>
        <w:spacing w:after="0"/>
        <w:ind w:left="0"/>
        <w:jc w:val="both"/>
      </w:pPr>
      <w:r>
        <w:rPr>
          <w:rFonts w:ascii="Times New Roman"/>
          <w:b w:val="false"/>
          <w:i w:val="false"/>
          <w:color w:val="000000"/>
          <w:sz w:val="28"/>
        </w:rPr>
        <w:t>
      5) главного бухгалтера единого накопительного пенсионного фонда или добровольного накопительного пенсионного фонда не менее трех лет;</w:t>
      </w:r>
    </w:p>
    <w:bookmarkEnd w:id="3158"/>
    <w:bookmarkStart w:name="z3403" w:id="3159"/>
    <w:p>
      <w:pPr>
        <w:spacing w:after="0"/>
        <w:ind w:left="0"/>
        <w:jc w:val="both"/>
      </w:pPr>
      <w:r>
        <w:rPr>
          <w:rFonts w:ascii="Times New Roman"/>
          <w:b w:val="false"/>
          <w:i w:val="false"/>
          <w:color w:val="000000"/>
          <w:sz w:val="28"/>
        </w:rPr>
        <w:t>
      6) иных руководителей единого накопительного пенсионного фонда или добровольного накопительного пенсионного фонда не менее одного года.</w:t>
      </w:r>
    </w:p>
    <w:bookmarkEnd w:id="3159"/>
    <w:bookmarkStart w:name="z3404" w:id="3160"/>
    <w:p>
      <w:pPr>
        <w:spacing w:after="0"/>
        <w:ind w:left="0"/>
        <w:jc w:val="both"/>
      </w:pPr>
      <w:r>
        <w:rPr>
          <w:rFonts w:ascii="Times New Roman"/>
          <w:b w:val="false"/>
          <w:i w:val="false"/>
          <w:color w:val="000000"/>
          <w:sz w:val="28"/>
        </w:rPr>
        <w:t>
      Для кандидатов на должности членов исполнительного органа единого накопительного пенсионного фонда или добровольного накопительного пенсионного фонда,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части первой пункта 2 настоящей статьи, не требуется.</w:t>
      </w:r>
    </w:p>
    <w:bookmarkEnd w:id="3160"/>
    <w:bookmarkStart w:name="z3405" w:id="3161"/>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микрофинансовую деятельность.</w:t>
      </w:r>
    </w:p>
    <w:bookmarkEnd w:id="3161"/>
    <w:bookmarkStart w:name="z3406" w:id="3162"/>
    <w:p>
      <w:pPr>
        <w:spacing w:after="0"/>
        <w:ind w:left="0"/>
        <w:jc w:val="both"/>
      </w:pPr>
      <w:r>
        <w:rPr>
          <w:rFonts w:ascii="Times New Roman"/>
          <w:b w:val="false"/>
          <w:i w:val="false"/>
          <w:color w:val="000000"/>
          <w:sz w:val="28"/>
        </w:rPr>
        <w:t>
      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bookmarkEnd w:id="3162"/>
    <w:bookmarkStart w:name="z3407" w:id="3163"/>
    <w:p>
      <w:pPr>
        <w:spacing w:after="0"/>
        <w:ind w:left="0"/>
        <w:jc w:val="both"/>
      </w:pPr>
      <w:r>
        <w:rPr>
          <w:rFonts w:ascii="Times New Roman"/>
          <w:b w:val="false"/>
          <w:i w:val="false"/>
          <w:color w:val="000000"/>
          <w:sz w:val="28"/>
        </w:rPr>
        <w:t>
      дополнить пунктами 3-1 и 3-2 следующего содержания:</w:t>
      </w:r>
    </w:p>
    <w:bookmarkEnd w:id="3163"/>
    <w:bookmarkStart w:name="z3408" w:id="3164"/>
    <w:p>
      <w:pPr>
        <w:spacing w:after="0"/>
        <w:ind w:left="0"/>
        <w:jc w:val="both"/>
      </w:pPr>
      <w:r>
        <w:rPr>
          <w:rFonts w:ascii="Times New Roman"/>
          <w:b w:val="false"/>
          <w:i w:val="false"/>
          <w:color w:val="000000"/>
          <w:sz w:val="28"/>
        </w:rPr>
        <w:t>
      "3-1. Для целей подпунктов 1), 2), 3), 4) части первой пункта 3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2 настоящей статьи.</w:t>
      </w:r>
    </w:p>
    <w:bookmarkEnd w:id="3164"/>
    <w:bookmarkStart w:name="z3409" w:id="3165"/>
    <w:p>
      <w:pPr>
        <w:spacing w:after="0"/>
        <w:ind w:left="0"/>
        <w:jc w:val="both"/>
      </w:pPr>
      <w:r>
        <w:rPr>
          <w:rFonts w:ascii="Times New Roman"/>
          <w:b w:val="false"/>
          <w:i w:val="false"/>
          <w:color w:val="000000"/>
          <w:sz w:val="28"/>
        </w:rPr>
        <w:t xml:space="preserve">
      3-2.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представлены кандидатом на должность руководящего работника либо единым накопительным пенсионным фондом или добровольным накопительным пенсионным фондом. </w:t>
      </w:r>
    </w:p>
    <w:bookmarkEnd w:id="3165"/>
    <w:bookmarkStart w:name="z3410" w:id="3166"/>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bookmarkEnd w:id="3166"/>
    <w:bookmarkStart w:name="z3411" w:id="3167"/>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дает право занимать должность руководящего работника без повторного согласования и прекращает свое действие в следующих случаях:</w:t>
      </w:r>
    </w:p>
    <w:bookmarkEnd w:id="3167"/>
    <w:bookmarkStart w:name="z3412" w:id="3168"/>
    <w:p>
      <w:pPr>
        <w:spacing w:after="0"/>
        <w:ind w:left="0"/>
        <w:jc w:val="both"/>
      </w:pPr>
      <w:r>
        <w:rPr>
          <w:rFonts w:ascii="Times New Roman"/>
          <w:b w:val="false"/>
          <w:i w:val="false"/>
          <w:color w:val="000000"/>
          <w:sz w:val="28"/>
        </w:rPr>
        <w:t>
      1) неназначение (неизбрание)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bookmarkEnd w:id="3168"/>
    <w:bookmarkStart w:name="z3413" w:id="3169"/>
    <w:p>
      <w:pPr>
        <w:spacing w:after="0"/>
        <w:ind w:left="0"/>
        <w:jc w:val="both"/>
      </w:pPr>
      <w:r>
        <w:rPr>
          <w:rFonts w:ascii="Times New Roman"/>
          <w:b w:val="false"/>
          <w:i w:val="false"/>
          <w:color w:val="000000"/>
          <w:sz w:val="28"/>
        </w:rPr>
        <w:t>
      2) отзыв уполномоченным органом 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bookmarkEnd w:id="3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415" w:id="3170"/>
    <w:p>
      <w:pPr>
        <w:spacing w:after="0"/>
        <w:ind w:left="0"/>
        <w:jc w:val="both"/>
      </w:pPr>
      <w:r>
        <w:rPr>
          <w:rFonts w:ascii="Times New Roman"/>
          <w:b w:val="false"/>
          <w:i w:val="false"/>
          <w:color w:val="000000"/>
          <w:sz w:val="28"/>
        </w:rPr>
        <w:t>
      "4. Кандидат на должность руководящего работника не вправе осуществлять соответствующие функции без согласования с уполномоченным органом.</w:t>
      </w:r>
    </w:p>
    <w:bookmarkEnd w:id="3170"/>
    <w:bookmarkStart w:name="z3416" w:id="3171"/>
    <w:p>
      <w:pPr>
        <w:spacing w:after="0"/>
        <w:ind w:left="0"/>
        <w:jc w:val="both"/>
      </w:pPr>
      <w:r>
        <w:rPr>
          <w:rFonts w:ascii="Times New Roman"/>
          <w:b w:val="false"/>
          <w:i w:val="false"/>
          <w:color w:val="000000"/>
          <w:sz w:val="28"/>
        </w:rPr>
        <w:t>
      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bookmarkEnd w:id="3171"/>
    <w:bookmarkStart w:name="z3417" w:id="3172"/>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3172"/>
    <w:bookmarkStart w:name="z3418" w:id="3173"/>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единого накопительного пенсионного фонда или добровольного накопительного пенсионного фонда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bookmarkEnd w:id="3173"/>
    <w:bookmarkStart w:name="z3419" w:id="3174"/>
    <w:p>
      <w:pPr>
        <w:spacing w:after="0"/>
        <w:ind w:left="0"/>
        <w:jc w:val="both"/>
      </w:pPr>
      <w:r>
        <w:rPr>
          <w:rFonts w:ascii="Times New Roman"/>
          <w:b w:val="false"/>
          <w:i w:val="false"/>
          <w:color w:val="000000"/>
          <w:sz w:val="28"/>
        </w:rPr>
        <w:t>
      дополнить пунктами 4-1 и 4-2 следующего содержания:</w:t>
      </w:r>
    </w:p>
    <w:bookmarkEnd w:id="3174"/>
    <w:bookmarkStart w:name="z3420" w:id="3175"/>
    <w:p>
      <w:pPr>
        <w:spacing w:after="0"/>
        <w:ind w:left="0"/>
        <w:jc w:val="both"/>
      </w:pPr>
      <w:r>
        <w:rPr>
          <w:rFonts w:ascii="Times New Roman"/>
          <w:b w:val="false"/>
          <w:i w:val="false"/>
          <w:color w:val="000000"/>
          <w:sz w:val="28"/>
        </w:rPr>
        <w:t>
      "4-1. Кандидат на должность руководителя или члена органа управления единого накопительного пенсионного фонда или добровольного накопительного пенсионного фонда, являющийся независимым директором, может быть согласован как до избрания его на указанную должность, так и после.</w:t>
      </w:r>
    </w:p>
    <w:bookmarkEnd w:id="3175"/>
    <w:bookmarkStart w:name="z3421" w:id="3176"/>
    <w:p>
      <w:pPr>
        <w:spacing w:after="0"/>
        <w:ind w:left="0"/>
        <w:jc w:val="both"/>
      </w:pPr>
      <w:r>
        <w:rPr>
          <w:rFonts w:ascii="Times New Roman"/>
          <w:b w:val="false"/>
          <w:i w:val="false"/>
          <w:color w:val="000000"/>
          <w:sz w:val="28"/>
        </w:rPr>
        <w:t>
      При согласовании руководителя или члена органа управления единого накопительного пенсионного фонда или добровольного накопительного пенсионного фонда,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4 настоящей статьи.</w:t>
      </w:r>
    </w:p>
    <w:bookmarkEnd w:id="3176"/>
    <w:bookmarkStart w:name="z3422" w:id="3177"/>
    <w:p>
      <w:pPr>
        <w:spacing w:after="0"/>
        <w:ind w:left="0"/>
        <w:jc w:val="both"/>
      </w:pPr>
      <w:r>
        <w:rPr>
          <w:rFonts w:ascii="Times New Roman"/>
          <w:b w:val="false"/>
          <w:i w:val="false"/>
          <w:color w:val="000000"/>
          <w:sz w:val="28"/>
        </w:rPr>
        <w:t>
      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или добровольный накопительный пенсионный фонд обязан принять меры по прекращению полномочий данного руководящего работника.</w:t>
      </w:r>
    </w:p>
    <w:bookmarkEnd w:id="3177"/>
    <w:bookmarkStart w:name="z3423" w:id="3178"/>
    <w:p>
      <w:pPr>
        <w:spacing w:after="0"/>
        <w:ind w:left="0"/>
        <w:jc w:val="both"/>
      </w:pPr>
      <w:r>
        <w:rPr>
          <w:rFonts w:ascii="Times New Roman"/>
          <w:b w:val="false"/>
          <w:i w:val="false"/>
          <w:color w:val="000000"/>
          <w:sz w:val="28"/>
        </w:rPr>
        <w:t xml:space="preserve">
      4-2. При использовании уполномоченным органом мотивированного суждения в отношении кандидата на должность руководящего работника в соответствии со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bookmarkEnd w:id="3178"/>
    <w:bookmarkStart w:name="z3424" w:id="3179"/>
    <w:p>
      <w:pPr>
        <w:spacing w:after="0"/>
        <w:ind w:left="0"/>
        <w:jc w:val="both"/>
      </w:pPr>
      <w:r>
        <w:rPr>
          <w:rFonts w:ascii="Times New Roman"/>
          <w:b w:val="false"/>
          <w:i w:val="false"/>
          <w:color w:val="000000"/>
          <w:sz w:val="28"/>
        </w:rPr>
        <w:t xml:space="preserve">
      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единого накопительного пенсионного фонда или добровольного накопительного пенсионного фонда, до даты принятия решения уполномоченного органа с использованием мотивированного суждения."; </w:t>
      </w:r>
    </w:p>
    <w:bookmarkEnd w:id="3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3426" w:id="3180"/>
    <w:p>
      <w:pPr>
        <w:spacing w:after="0"/>
        <w:ind w:left="0"/>
        <w:jc w:val="both"/>
      </w:pPr>
      <w:r>
        <w:rPr>
          <w:rFonts w:ascii="Times New Roman"/>
          <w:b w:val="false"/>
          <w:i w:val="false"/>
          <w:color w:val="000000"/>
          <w:sz w:val="28"/>
        </w:rPr>
        <w:t>
      "6. Уполномоченный орган отказывает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bookmarkEnd w:id="3180"/>
    <w:bookmarkStart w:name="z3427" w:id="3181"/>
    <w:p>
      <w:pPr>
        <w:spacing w:after="0"/>
        <w:ind w:left="0"/>
        <w:jc w:val="both"/>
      </w:pPr>
      <w:r>
        <w:rPr>
          <w:rFonts w:ascii="Times New Roman"/>
          <w:b w:val="false"/>
          <w:i w:val="false"/>
          <w:color w:val="000000"/>
          <w:sz w:val="28"/>
        </w:rPr>
        <w:t xml:space="preserve">
      1) несоответствие кандидатов на должности руководящих работников требованиям, установленным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и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или нормативным правовым актом уполномоченного органа;</w:t>
      </w:r>
    </w:p>
    <w:bookmarkEnd w:id="3181"/>
    <w:bookmarkStart w:name="z3428" w:id="3182"/>
    <w:p>
      <w:pPr>
        <w:spacing w:after="0"/>
        <w:ind w:left="0"/>
        <w:jc w:val="both"/>
      </w:pPr>
      <w:r>
        <w:rPr>
          <w:rFonts w:ascii="Times New Roman"/>
          <w:b w:val="false"/>
          <w:i w:val="false"/>
          <w:color w:val="000000"/>
          <w:sz w:val="28"/>
        </w:rPr>
        <w:t>
      2) отрицательный результат тестирования.</w:t>
      </w:r>
    </w:p>
    <w:bookmarkEnd w:id="3182"/>
    <w:bookmarkStart w:name="z3429" w:id="3183"/>
    <w:p>
      <w:pPr>
        <w:spacing w:after="0"/>
        <w:ind w:left="0"/>
        <w:jc w:val="both"/>
      </w:pPr>
      <w:r>
        <w:rPr>
          <w:rFonts w:ascii="Times New Roman"/>
          <w:b w:val="false"/>
          <w:i w:val="false"/>
          <w:color w:val="000000"/>
          <w:sz w:val="28"/>
        </w:rPr>
        <w:t>
      Отрицательным результатом тестирования являются:</w:t>
      </w:r>
    </w:p>
    <w:bookmarkEnd w:id="3183"/>
    <w:bookmarkStart w:name="z3430" w:id="3184"/>
    <w:p>
      <w:pPr>
        <w:spacing w:after="0"/>
        <w:ind w:left="0"/>
        <w:jc w:val="both"/>
      </w:pPr>
      <w:r>
        <w:rPr>
          <w:rFonts w:ascii="Times New Roman"/>
          <w:b w:val="false"/>
          <w:i w:val="false"/>
          <w:color w:val="000000"/>
          <w:sz w:val="28"/>
        </w:rPr>
        <w:t>
      результат тестирования кандидата на должность руководящего работника составляет менее семидесяти процентов правильных ответов;</w:t>
      </w:r>
    </w:p>
    <w:bookmarkEnd w:id="3184"/>
    <w:bookmarkStart w:name="z3431" w:id="3185"/>
    <w:p>
      <w:pPr>
        <w:spacing w:after="0"/>
        <w:ind w:left="0"/>
        <w:jc w:val="both"/>
      </w:pPr>
      <w:r>
        <w:rPr>
          <w:rFonts w:ascii="Times New Roman"/>
          <w:b w:val="false"/>
          <w:i w:val="false"/>
          <w:color w:val="000000"/>
          <w:sz w:val="28"/>
        </w:rPr>
        <w:t>
      нарушение кандидатом на должность руководящего работника порядка тестирования, определенного уполномоченным органом;</w:t>
      </w:r>
    </w:p>
    <w:bookmarkEnd w:id="3185"/>
    <w:bookmarkStart w:name="z3432" w:id="3186"/>
    <w:p>
      <w:pPr>
        <w:spacing w:after="0"/>
        <w:ind w:left="0"/>
        <w:jc w:val="both"/>
      </w:pPr>
      <w:r>
        <w:rPr>
          <w:rFonts w:ascii="Times New Roman"/>
          <w:b w:val="false"/>
          <w:i w:val="false"/>
          <w:color w:val="000000"/>
          <w:sz w:val="28"/>
        </w:rPr>
        <w:t>
      неявка на тестирование в назначенное время в течение срока согласования кандидата на должность руководящего работника уполномоченным органом;</w:t>
      </w:r>
    </w:p>
    <w:bookmarkEnd w:id="3186"/>
    <w:bookmarkStart w:name="z3433" w:id="3187"/>
    <w:p>
      <w:pPr>
        <w:spacing w:after="0"/>
        <w:ind w:left="0"/>
        <w:jc w:val="both"/>
      </w:pPr>
      <w:r>
        <w:rPr>
          <w:rFonts w:ascii="Times New Roman"/>
          <w:b w:val="false"/>
          <w:i w:val="false"/>
          <w:color w:val="000000"/>
          <w:sz w:val="28"/>
        </w:rPr>
        <w:t>
      3) неустранение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нормативным правовым актом уполномоченного органа;</w:t>
      </w:r>
    </w:p>
    <w:bookmarkEnd w:id="3187"/>
    <w:bookmarkStart w:name="z3434" w:id="3188"/>
    <w:p>
      <w:pPr>
        <w:spacing w:after="0"/>
        <w:ind w:left="0"/>
        <w:jc w:val="both"/>
      </w:pPr>
      <w:r>
        <w:rPr>
          <w:rFonts w:ascii="Times New Roman"/>
          <w:b w:val="false"/>
          <w:i w:val="false"/>
          <w:color w:val="000000"/>
          <w:sz w:val="28"/>
        </w:rPr>
        <w:t>
      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bookmarkEnd w:id="3188"/>
    <w:bookmarkStart w:name="z3435" w:id="3189"/>
    <w:p>
      <w:pPr>
        <w:spacing w:after="0"/>
        <w:ind w:left="0"/>
        <w:jc w:val="both"/>
      </w:pPr>
      <w:r>
        <w:rPr>
          <w:rFonts w:ascii="Times New Roman"/>
          <w:b w:val="false"/>
          <w:i w:val="false"/>
          <w:color w:val="000000"/>
          <w:sz w:val="28"/>
        </w:rPr>
        <w:t>
      5) представление документов по истечении установленного частью второй пункта 4-1 настоящей статьи срока, в течение которого кандидат на должность руководителя или члена органа управления, являющийся независимым директором, занимает свою должность без согласования с уполномоченным органом;</w:t>
      </w:r>
    </w:p>
    <w:bookmarkEnd w:id="3189"/>
    <w:bookmarkStart w:name="z3436" w:id="3190"/>
    <w:p>
      <w:pPr>
        <w:spacing w:after="0"/>
        <w:ind w:left="0"/>
        <w:jc w:val="both"/>
      </w:pPr>
      <w:r>
        <w:rPr>
          <w:rFonts w:ascii="Times New Roman"/>
          <w:b w:val="false"/>
          <w:i w:val="false"/>
          <w:color w:val="000000"/>
          <w:sz w:val="28"/>
        </w:rPr>
        <w:t xml:space="preserve">
      6) наличие у уполномоченного органа сведений (фактов) о совершении кандидатом на должность руководящего работника действий, признанных как совершенных в целях манипулирования на рынке ценных бумаг и (или) повлекших причинение ущерба третьему лицу (третьим лицам). </w:t>
      </w:r>
    </w:p>
    <w:bookmarkEnd w:id="3190"/>
    <w:bookmarkStart w:name="z3437" w:id="3191"/>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3191"/>
    <w:bookmarkStart w:name="z3438" w:id="3192"/>
    <w:p>
      <w:pPr>
        <w:spacing w:after="0"/>
        <w:ind w:left="0"/>
        <w:jc w:val="both"/>
      </w:pPr>
      <w:r>
        <w:rPr>
          <w:rFonts w:ascii="Times New Roman"/>
          <w:b w:val="false"/>
          <w:i w:val="false"/>
          <w:color w:val="000000"/>
          <w:sz w:val="28"/>
        </w:rPr>
        <w:t>
      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bookmarkEnd w:id="3192"/>
    <w:bookmarkStart w:name="z3439" w:id="3193"/>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таких действий ущерба третьему лицу (третьим лицам); </w:t>
      </w:r>
    </w:p>
    <w:bookmarkEnd w:id="3193"/>
    <w:bookmarkStart w:name="z3440" w:id="3194"/>
    <w:p>
      <w:pPr>
        <w:spacing w:after="0"/>
        <w:ind w:left="0"/>
        <w:jc w:val="both"/>
      </w:pPr>
      <w:r>
        <w:rPr>
          <w:rFonts w:ascii="Times New Roman"/>
          <w:b w:val="false"/>
          <w:i w:val="false"/>
          <w:color w:val="000000"/>
          <w:sz w:val="28"/>
        </w:rPr>
        <w:t xml:space="preserve">
      7) наличие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bookmarkEnd w:id="3194"/>
    <w:bookmarkStart w:name="z3441" w:id="3195"/>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bookmarkEnd w:id="3195"/>
    <w:bookmarkStart w:name="z3442" w:id="3196"/>
    <w:p>
      <w:pPr>
        <w:spacing w:after="0"/>
        <w:ind w:left="0"/>
        <w:jc w:val="both"/>
      </w:pPr>
      <w:r>
        <w:rPr>
          <w:rFonts w:ascii="Times New Roman"/>
          <w:b w:val="false"/>
          <w:i w:val="false"/>
          <w:color w:val="000000"/>
          <w:sz w:val="28"/>
        </w:rPr>
        <w:t>
      признания уполномоченным органом действий финансовой организации как совершенных в целях манипулирования на рынке ценных бумаг;</w:t>
      </w:r>
    </w:p>
    <w:bookmarkEnd w:id="3196"/>
    <w:bookmarkStart w:name="z3443" w:id="3197"/>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bookmarkEnd w:id="3197"/>
    <w:bookmarkStart w:name="z3444" w:id="3198"/>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bookmarkEnd w:id="3198"/>
    <w:bookmarkStart w:name="z3445" w:id="3199"/>
    <w:p>
      <w:pPr>
        <w:spacing w:after="0"/>
        <w:ind w:left="0"/>
        <w:jc w:val="both"/>
      </w:pPr>
      <w:r>
        <w:rPr>
          <w:rFonts w:ascii="Times New Roman"/>
          <w:b w:val="false"/>
          <w:i w:val="false"/>
          <w:color w:val="000000"/>
          <w:sz w:val="28"/>
        </w:rPr>
        <w:t>
      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bookmarkEnd w:id="3199"/>
    <w:bookmarkStart w:name="z3446" w:id="3200"/>
    <w:p>
      <w:pPr>
        <w:spacing w:after="0"/>
        <w:ind w:left="0"/>
        <w:jc w:val="both"/>
      </w:pPr>
      <w:r>
        <w:rPr>
          <w:rFonts w:ascii="Times New Roman"/>
          <w:b w:val="false"/>
          <w:i w:val="false"/>
          <w:color w:val="000000"/>
          <w:sz w:val="28"/>
        </w:rPr>
        <w:t>
      7. Единый накопительный пенсионный фонд или добровольный накопительный пенсионный фонд обязан уведомить уполномоченный орган в течение пяти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3200"/>
    <w:bookmarkStart w:name="z3447" w:id="3201"/>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уведомляют уполномоченный орган в течение пяти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bookmarkEnd w:id="3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450" w:id="3202"/>
    <w:p>
      <w:pPr>
        <w:spacing w:after="0"/>
        <w:ind w:left="0"/>
        <w:jc w:val="both"/>
      </w:pPr>
      <w:r>
        <w:rPr>
          <w:rFonts w:ascii="Times New Roman"/>
          <w:b w:val="false"/>
          <w:i w:val="false"/>
          <w:color w:val="000000"/>
          <w:sz w:val="28"/>
        </w:rPr>
        <w:t>
      "9. Уполномоченный орган отзывает выданное согласие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по следующим основаниям:</w:t>
      </w:r>
    </w:p>
    <w:bookmarkEnd w:id="3202"/>
    <w:bookmarkStart w:name="z3451" w:id="3203"/>
    <w:p>
      <w:pPr>
        <w:spacing w:after="0"/>
        <w:ind w:left="0"/>
        <w:jc w:val="both"/>
      </w:pPr>
      <w:r>
        <w:rPr>
          <w:rFonts w:ascii="Times New Roman"/>
          <w:b w:val="false"/>
          <w:i w:val="false"/>
          <w:color w:val="000000"/>
          <w:sz w:val="28"/>
        </w:rPr>
        <w:t>
      1) выявление недостоверных сведений, на основании которых было выдано согласие;</w:t>
      </w:r>
    </w:p>
    <w:bookmarkEnd w:id="3203"/>
    <w:bookmarkStart w:name="z3452" w:id="3204"/>
    <w:p>
      <w:pPr>
        <w:spacing w:after="0"/>
        <w:ind w:left="0"/>
        <w:jc w:val="both"/>
      </w:pPr>
      <w:r>
        <w:rPr>
          <w:rFonts w:ascii="Times New Roman"/>
          <w:b w:val="false"/>
          <w:i w:val="false"/>
          <w:color w:val="000000"/>
          <w:sz w:val="28"/>
        </w:rPr>
        <w:t>
      2)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3204"/>
    <w:bookmarkStart w:name="z3453" w:id="3205"/>
    <w:p>
      <w:pPr>
        <w:spacing w:after="0"/>
        <w:ind w:left="0"/>
        <w:jc w:val="both"/>
      </w:pPr>
      <w:r>
        <w:rPr>
          <w:rFonts w:ascii="Times New Roman"/>
          <w:b w:val="false"/>
          <w:i w:val="false"/>
          <w:color w:val="000000"/>
          <w:sz w:val="28"/>
        </w:rPr>
        <w:t>
      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bookmarkEnd w:id="3205"/>
    <w:bookmarkStart w:name="z3454" w:id="3206"/>
    <w:p>
      <w:pPr>
        <w:spacing w:after="0"/>
        <w:ind w:left="0"/>
        <w:jc w:val="both"/>
      </w:pPr>
      <w:r>
        <w:rPr>
          <w:rFonts w:ascii="Times New Roman"/>
          <w:b w:val="false"/>
          <w:i w:val="false"/>
          <w:color w:val="000000"/>
          <w:sz w:val="28"/>
        </w:rPr>
        <w:t>
      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p>
    <w:bookmarkEnd w:id="3206"/>
    <w:bookmarkStart w:name="z3455" w:id="3207"/>
    <w:p>
      <w:pPr>
        <w:spacing w:after="0"/>
        <w:ind w:left="0"/>
        <w:jc w:val="both"/>
      </w:pPr>
      <w:r>
        <w:rPr>
          <w:rFonts w:ascii="Times New Roman"/>
          <w:b w:val="false"/>
          <w:i w:val="false"/>
          <w:color w:val="000000"/>
          <w:sz w:val="28"/>
        </w:rPr>
        <w:t>
      5) наличие неснятой или непогашенной судимости;</w:t>
      </w:r>
    </w:p>
    <w:bookmarkEnd w:id="3207"/>
    <w:bookmarkStart w:name="z3456" w:id="3208"/>
    <w:p>
      <w:pPr>
        <w:spacing w:after="0"/>
        <w:ind w:left="0"/>
        <w:jc w:val="both"/>
      </w:pPr>
      <w:r>
        <w:rPr>
          <w:rFonts w:ascii="Times New Roman"/>
          <w:b w:val="false"/>
          <w:i w:val="false"/>
          <w:color w:val="000000"/>
          <w:sz w:val="28"/>
        </w:rPr>
        <w:t xml:space="preserve">
      6) несоответствие руководящих работников требованиям, установленным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или нормативным правовым актом уполномоченного органа.</w:t>
      </w:r>
    </w:p>
    <w:bookmarkEnd w:id="3208"/>
    <w:bookmarkStart w:name="z3457" w:id="3209"/>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 – нерезидентов Республики Казахстан, филиалах страховых брокеров – нерезидентов Республики Казахстан, филиалах банков – нерезидентов Республики Казахстан.</w:t>
      </w:r>
    </w:p>
    <w:bookmarkEnd w:id="3209"/>
    <w:bookmarkStart w:name="z3458" w:id="3210"/>
    <w:p>
      <w:pPr>
        <w:spacing w:after="0"/>
        <w:ind w:left="0"/>
        <w:jc w:val="both"/>
      </w:pPr>
      <w:r>
        <w:rPr>
          <w:rFonts w:ascii="Times New Roman"/>
          <w:b w:val="false"/>
          <w:i w:val="false"/>
          <w:color w:val="000000"/>
          <w:sz w:val="28"/>
        </w:rPr>
        <w:t>
      Единый накопительный пенсионный фонд или добровольный накопительный пенсионный фонд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bookmarkEnd w:id="3210"/>
    <w:bookmarkStart w:name="z3459" w:id="3211"/>
    <w:p>
      <w:pPr>
        <w:spacing w:after="0"/>
        <w:ind w:left="0"/>
        <w:jc w:val="both"/>
      </w:pPr>
      <w:r>
        <w:rPr>
          <w:rFonts w:ascii="Times New Roman"/>
          <w:b w:val="false"/>
          <w:i w:val="false"/>
          <w:color w:val="000000"/>
          <w:sz w:val="28"/>
        </w:rPr>
        <w:t>
      1) отзыва уполномоченным органом согласия на назначение (избрание) на должность руководящего работника;</w:t>
      </w:r>
    </w:p>
    <w:bookmarkEnd w:id="3211"/>
    <w:bookmarkStart w:name="z3460" w:id="3212"/>
    <w:p>
      <w:pPr>
        <w:spacing w:after="0"/>
        <w:ind w:left="0"/>
        <w:jc w:val="both"/>
      </w:pPr>
      <w:r>
        <w:rPr>
          <w:rFonts w:ascii="Times New Roman"/>
          <w:b w:val="false"/>
          <w:i w:val="false"/>
          <w:color w:val="000000"/>
          <w:sz w:val="28"/>
        </w:rPr>
        <w:t>
      2) нарушения установленного законодательством Республики Казахстан порядка избрания (назначения) кандидата на должность руководящего работника.";</w:t>
      </w:r>
    </w:p>
    <w:bookmarkEnd w:id="3212"/>
    <w:bookmarkStart w:name="z3461" w:id="321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59 изложить в следующей редакции:</w:t>
      </w:r>
    </w:p>
    <w:bookmarkEnd w:id="3213"/>
    <w:bookmarkStart w:name="z3462" w:id="3214"/>
    <w:p>
      <w:pPr>
        <w:spacing w:after="0"/>
        <w:ind w:left="0"/>
        <w:jc w:val="both"/>
      </w:pPr>
      <w:r>
        <w:rPr>
          <w:rFonts w:ascii="Times New Roman"/>
          <w:b w:val="false"/>
          <w:i w:val="false"/>
          <w:color w:val="000000"/>
          <w:sz w:val="28"/>
        </w:rPr>
        <w:t xml:space="preserve">
      "1. Лица,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11 и </w:t>
      </w:r>
      <w:r>
        <w:rPr>
          <w:rFonts w:ascii="Times New Roman"/>
          <w:b w:val="false"/>
          <w:i w:val="false"/>
          <w:color w:val="000000"/>
          <w:sz w:val="28"/>
        </w:rPr>
        <w:t>подпунктах 2)</w:t>
      </w:r>
      <w:r>
        <w:rPr>
          <w:rFonts w:ascii="Times New Roman"/>
          <w:b w:val="false"/>
          <w:i w:val="false"/>
          <w:color w:val="000000"/>
          <w:sz w:val="28"/>
        </w:rPr>
        <w:t xml:space="preserve"> и 3) пункта 1 статьи 31 и подпунктах 2) и 3) </w:t>
      </w:r>
      <w:r>
        <w:rPr>
          <w:rFonts w:ascii="Times New Roman"/>
          <w:b w:val="false"/>
          <w:i w:val="false"/>
          <w:color w:val="000000"/>
          <w:sz w:val="28"/>
        </w:rPr>
        <w:t>пункта 1</w:t>
      </w:r>
      <w:r>
        <w:rPr>
          <w:rFonts w:ascii="Times New Roman"/>
          <w:b w:val="false"/>
          <w:i w:val="false"/>
          <w:color w:val="000000"/>
          <w:sz w:val="28"/>
        </w:rPr>
        <w:t xml:space="preserve">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bookmarkEnd w:id="3214"/>
    <w:bookmarkStart w:name="z3463" w:id="3215"/>
    <w:p>
      <w:pPr>
        <w:spacing w:after="0"/>
        <w:ind w:left="0"/>
        <w:jc w:val="both"/>
      </w:pPr>
      <w:r>
        <w:rPr>
          <w:rFonts w:ascii="Times New Roman"/>
          <w:b w:val="false"/>
          <w:i w:val="false"/>
          <w:color w:val="000000"/>
          <w:sz w:val="28"/>
        </w:rPr>
        <w:t>
      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bookmarkEnd w:id="3215"/>
    <w:bookmarkStart w:name="z3464" w:id="3216"/>
    <w:p>
      <w:pPr>
        <w:spacing w:after="0"/>
        <w:ind w:left="0"/>
        <w:jc w:val="both"/>
      </w:pPr>
      <w:r>
        <w:rPr>
          <w:rFonts w:ascii="Times New Roman"/>
          <w:b w:val="false"/>
          <w:i w:val="false"/>
          <w:color w:val="000000"/>
          <w:sz w:val="28"/>
        </w:rPr>
        <w:t xml:space="preserve">
      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32 настоящего Закона, имеют право использовать пенсионные накопления, сформированные за счет обязательных пенсионных взносов.</w:t>
      </w:r>
    </w:p>
    <w:bookmarkEnd w:id="3216"/>
    <w:bookmarkStart w:name="z3465" w:id="3217"/>
    <w:p>
      <w:pPr>
        <w:spacing w:after="0"/>
        <w:ind w:left="0"/>
        <w:jc w:val="both"/>
      </w:pPr>
      <w:r>
        <w:rPr>
          <w:rFonts w:ascii="Times New Roman"/>
          <w:b w:val="false"/>
          <w:i w:val="false"/>
          <w:color w:val="000000"/>
          <w:sz w:val="28"/>
        </w:rPr>
        <w:t>
      2. Размер месячной страховой выплаты из страховой организации не может быть ниже 70 процентов от величины прожиточного минимума (1,4-кратного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bookmarkEnd w:id="3217"/>
    <w:bookmarkStart w:name="z3466" w:id="3218"/>
    <w:p>
      <w:pPr>
        <w:spacing w:after="0"/>
        <w:ind w:left="0"/>
        <w:jc w:val="both"/>
      </w:pPr>
      <w:r>
        <w:rPr>
          <w:rFonts w:ascii="Times New Roman"/>
          <w:b w:val="false"/>
          <w:i w:val="false"/>
          <w:color w:val="000000"/>
          <w:sz w:val="28"/>
        </w:rPr>
        <w:t>
      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bookmarkEnd w:id="3218"/>
    <w:bookmarkStart w:name="z3467" w:id="321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60</w:t>
      </w:r>
      <w:r>
        <w:rPr>
          <w:rFonts w:ascii="Times New Roman"/>
          <w:b w:val="false"/>
          <w:i w:val="false"/>
          <w:color w:val="000000"/>
          <w:sz w:val="28"/>
        </w:rPr>
        <w:t xml:space="preserve"> изложить в следующей редакции:</w:t>
      </w:r>
    </w:p>
    <w:bookmarkEnd w:id="3219"/>
    <w:bookmarkStart w:name="z3468" w:id="3220"/>
    <w:p>
      <w:pPr>
        <w:spacing w:after="0"/>
        <w:ind w:left="0"/>
        <w:jc w:val="both"/>
      </w:pPr>
      <w:r>
        <w:rPr>
          <w:rFonts w:ascii="Times New Roman"/>
          <w:b w:val="false"/>
          <w:i w:val="false"/>
          <w:color w:val="000000"/>
          <w:sz w:val="28"/>
        </w:rPr>
        <w:t>
      "Статья 60. Порядок заключения договора пенсионного аннуитета и осуществления страховых выплат</w:t>
      </w:r>
    </w:p>
    <w:bookmarkEnd w:id="3220"/>
    <w:bookmarkStart w:name="z3469" w:id="3221"/>
    <w:p>
      <w:pPr>
        <w:spacing w:after="0"/>
        <w:ind w:left="0"/>
        <w:jc w:val="both"/>
      </w:pPr>
      <w:r>
        <w:rPr>
          <w:rFonts w:ascii="Times New Roman"/>
          <w:b w:val="false"/>
          <w:i w:val="false"/>
          <w:color w:val="000000"/>
          <w:sz w:val="28"/>
        </w:rPr>
        <w:t>
      1. Порядок заключения и типовая форма договора пенсионного аннуитета разрабатываются и утверждаются уполномоченным органом.</w:t>
      </w:r>
    </w:p>
    <w:bookmarkEnd w:id="3221"/>
    <w:bookmarkStart w:name="z3470" w:id="3222"/>
    <w:p>
      <w:pPr>
        <w:spacing w:after="0"/>
        <w:ind w:left="0"/>
        <w:jc w:val="both"/>
      </w:pPr>
      <w:r>
        <w:rPr>
          <w:rFonts w:ascii="Times New Roman"/>
          <w:b w:val="false"/>
          <w:i w:val="false"/>
          <w:color w:val="000000"/>
          <w:sz w:val="28"/>
        </w:rPr>
        <w:t>
      2. Договор пенсионного аннуитета заключается на срок, определенный требованиями настоящего Закона.</w:t>
      </w:r>
    </w:p>
    <w:bookmarkEnd w:id="3222"/>
    <w:bookmarkStart w:name="z3471" w:id="3223"/>
    <w:p>
      <w:pPr>
        <w:spacing w:after="0"/>
        <w:ind w:left="0"/>
        <w:jc w:val="both"/>
      </w:pPr>
      <w:r>
        <w:rPr>
          <w:rFonts w:ascii="Times New Roman"/>
          <w:b w:val="false"/>
          <w:i w:val="false"/>
          <w:color w:val="000000"/>
          <w:sz w:val="28"/>
        </w:rPr>
        <w:t xml:space="preserve">
      3. Стороной договора пенсионного аннуитета могут быть два страхователя (застрахованных), являющихся супругами или близкими родственниками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и одновременно застрахованными.</w:t>
      </w:r>
    </w:p>
    <w:bookmarkEnd w:id="3223"/>
    <w:bookmarkStart w:name="z3472" w:id="3224"/>
    <w:p>
      <w:pPr>
        <w:spacing w:after="0"/>
        <w:ind w:left="0"/>
        <w:jc w:val="both"/>
      </w:pPr>
      <w:r>
        <w:rPr>
          <w:rFonts w:ascii="Times New Roman"/>
          <w:b w:val="false"/>
          <w:i w:val="false"/>
          <w:color w:val="000000"/>
          <w:sz w:val="28"/>
        </w:rPr>
        <w:t>
      4. Лицо, заключающее договор пенсионного аннуитета, свободно в выборе страховой организации.</w:t>
      </w:r>
    </w:p>
    <w:bookmarkEnd w:id="3224"/>
    <w:bookmarkStart w:name="z3473" w:id="3225"/>
    <w:p>
      <w:pPr>
        <w:spacing w:after="0"/>
        <w:ind w:left="0"/>
        <w:jc w:val="both"/>
      </w:pPr>
      <w:r>
        <w:rPr>
          <w:rFonts w:ascii="Times New Roman"/>
          <w:b w:val="false"/>
          <w:i w:val="false"/>
          <w:color w:val="000000"/>
          <w:sz w:val="28"/>
        </w:rPr>
        <w:t>
      5. Договор пенсионного аннуитета заключается в письменной форме.</w:t>
      </w:r>
    </w:p>
    <w:bookmarkEnd w:id="3225"/>
    <w:bookmarkStart w:name="z3474" w:id="3226"/>
    <w:p>
      <w:pPr>
        <w:spacing w:after="0"/>
        <w:ind w:left="0"/>
        <w:jc w:val="both"/>
      </w:pPr>
      <w:r>
        <w:rPr>
          <w:rFonts w:ascii="Times New Roman"/>
          <w:b w:val="false"/>
          <w:i w:val="false"/>
          <w:color w:val="000000"/>
          <w:sz w:val="28"/>
        </w:rPr>
        <w:t>
      Основанием для заключения договора пенсионного аннуитета является заявление страхователя (страхователей) или вкладчика (вкладчиков), содержащее данные, необходимые для расчета страховой премии и идентификации страхователя (застрахованного).</w:t>
      </w:r>
    </w:p>
    <w:bookmarkEnd w:id="3226"/>
    <w:bookmarkStart w:name="z3475" w:id="3227"/>
    <w:p>
      <w:pPr>
        <w:spacing w:after="0"/>
        <w:ind w:left="0"/>
        <w:jc w:val="both"/>
      </w:pPr>
      <w:r>
        <w:rPr>
          <w:rFonts w:ascii="Times New Roman"/>
          <w:b w:val="false"/>
          <w:i w:val="false"/>
          <w:color w:val="000000"/>
          <w:sz w:val="28"/>
        </w:rPr>
        <w:t>
      Заявление подписывается страхователем (страхователями) или вкладчиком (вкладчиками).</w:t>
      </w:r>
    </w:p>
    <w:bookmarkEnd w:id="3227"/>
    <w:bookmarkStart w:name="z3476" w:id="3228"/>
    <w:p>
      <w:pPr>
        <w:spacing w:after="0"/>
        <w:ind w:left="0"/>
        <w:jc w:val="both"/>
      </w:pPr>
      <w:r>
        <w:rPr>
          <w:rFonts w:ascii="Times New Roman"/>
          <w:b w:val="false"/>
          <w:i w:val="false"/>
          <w:color w:val="000000"/>
          <w:sz w:val="28"/>
        </w:rPr>
        <w:t>
      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интернет-ресурса страховщика или интернет-ресурса, созданного с участием организации по формированию и ведению базы данных.</w:t>
      </w:r>
    </w:p>
    <w:bookmarkEnd w:id="3228"/>
    <w:bookmarkStart w:name="z3477" w:id="3229"/>
    <w:p>
      <w:pPr>
        <w:spacing w:after="0"/>
        <w:ind w:left="0"/>
        <w:jc w:val="both"/>
      </w:pPr>
      <w:r>
        <w:rPr>
          <w:rFonts w:ascii="Times New Roman"/>
          <w:b w:val="false"/>
          <w:i w:val="false"/>
          <w:color w:val="000000"/>
          <w:sz w:val="28"/>
        </w:rPr>
        <w:t xml:space="preserve">
      Требования к страховой организации и интернет-ресурсам при заключении договора пенсионного аннуитета устанавливаются </w:t>
      </w:r>
      <w:r>
        <w:rPr>
          <w:rFonts w:ascii="Times New Roman"/>
          <w:b w:val="false"/>
          <w:i w:val="false"/>
          <w:color w:val="000000"/>
          <w:sz w:val="28"/>
        </w:rPr>
        <w:t>статьей 15-2</w:t>
      </w:r>
      <w:r>
        <w:rPr>
          <w:rFonts w:ascii="Times New Roman"/>
          <w:b w:val="false"/>
          <w:i w:val="false"/>
          <w:color w:val="000000"/>
          <w:sz w:val="28"/>
        </w:rPr>
        <w:t xml:space="preserve"> Закона Республики Казахстан "О страховой деятельности".</w:t>
      </w:r>
    </w:p>
    <w:bookmarkEnd w:id="3229"/>
    <w:bookmarkStart w:name="z3478" w:id="3230"/>
    <w:p>
      <w:pPr>
        <w:spacing w:after="0"/>
        <w:ind w:left="0"/>
        <w:jc w:val="both"/>
      </w:pPr>
      <w:r>
        <w:rPr>
          <w:rFonts w:ascii="Times New Roman"/>
          <w:b w:val="false"/>
          <w:i w:val="false"/>
          <w:color w:val="000000"/>
          <w:sz w:val="28"/>
        </w:rPr>
        <w:t>
      6. Обмен информацией при заключении и расторжении договора пенсионного аннуитета, внесении изменений и (или) дополнений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базы данных в порядке, определенном нормативным правовым актом уполномоченного органа.</w:t>
      </w:r>
    </w:p>
    <w:bookmarkEnd w:id="3230"/>
    <w:bookmarkStart w:name="z3479" w:id="3231"/>
    <w:p>
      <w:pPr>
        <w:spacing w:after="0"/>
        <w:ind w:left="0"/>
        <w:jc w:val="both"/>
      </w:pPr>
      <w:r>
        <w:rPr>
          <w:rFonts w:ascii="Times New Roman"/>
          <w:b w:val="false"/>
          <w:i w:val="false"/>
          <w:color w:val="000000"/>
          <w:sz w:val="28"/>
        </w:rPr>
        <w:t xml:space="preserve">
      7. Организация по формированию и ведению базы данных осуществляет формирование и ведение базы данных по страхованию на основании настоящего Закона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страховой деятельности".</w:t>
      </w:r>
    </w:p>
    <w:bookmarkEnd w:id="3231"/>
    <w:bookmarkStart w:name="z3480" w:id="3232"/>
    <w:p>
      <w:pPr>
        <w:spacing w:after="0"/>
        <w:ind w:left="0"/>
        <w:jc w:val="both"/>
      </w:pPr>
      <w:r>
        <w:rPr>
          <w:rFonts w:ascii="Times New Roman"/>
          <w:b w:val="false"/>
          <w:i w:val="false"/>
          <w:color w:val="000000"/>
          <w:sz w:val="28"/>
        </w:rPr>
        <w:t>
      8.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bookmarkEnd w:id="3232"/>
    <w:bookmarkStart w:name="z3481" w:id="3233"/>
    <w:p>
      <w:pPr>
        <w:spacing w:after="0"/>
        <w:ind w:left="0"/>
        <w:jc w:val="both"/>
      </w:pPr>
      <w:r>
        <w:rPr>
          <w:rFonts w:ascii="Times New Roman"/>
          <w:b w:val="false"/>
          <w:i w:val="false"/>
          <w:color w:val="000000"/>
          <w:sz w:val="28"/>
        </w:rPr>
        <w:t>
      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определенные законодательством Республики Казахстан, подтверждающие факт выезда.</w:t>
      </w:r>
    </w:p>
    <w:bookmarkEnd w:id="3233"/>
    <w:bookmarkStart w:name="z3482" w:id="3234"/>
    <w:p>
      <w:pPr>
        <w:spacing w:after="0"/>
        <w:ind w:left="0"/>
        <w:jc w:val="both"/>
      </w:pPr>
      <w:r>
        <w:rPr>
          <w:rFonts w:ascii="Times New Roman"/>
          <w:b w:val="false"/>
          <w:i w:val="false"/>
          <w:color w:val="000000"/>
          <w:sz w:val="28"/>
        </w:rPr>
        <w:t xml:space="preserve">
      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устанавливаются договором пенсионного аннуитета, заключенным в соответствии с пунктом 3 настоящей статьи.</w:t>
      </w:r>
    </w:p>
    <w:bookmarkEnd w:id="3234"/>
    <w:bookmarkStart w:name="z3483" w:id="3235"/>
    <w:p>
      <w:pPr>
        <w:spacing w:after="0"/>
        <w:ind w:left="0"/>
        <w:jc w:val="both"/>
      </w:pPr>
      <w:r>
        <w:rPr>
          <w:rFonts w:ascii="Times New Roman"/>
          <w:b w:val="false"/>
          <w:i w:val="false"/>
          <w:color w:val="000000"/>
          <w:sz w:val="28"/>
        </w:rPr>
        <w:t>
      При расторжении договора пенсионного аннуитета:</w:t>
      </w:r>
    </w:p>
    <w:bookmarkEnd w:id="3235"/>
    <w:bookmarkStart w:name="z3484" w:id="3236"/>
    <w:p>
      <w:pPr>
        <w:spacing w:after="0"/>
        <w:ind w:left="0"/>
        <w:jc w:val="both"/>
      </w:pPr>
      <w:r>
        <w:rPr>
          <w:rFonts w:ascii="Times New Roman"/>
          <w:b w:val="false"/>
          <w:i w:val="false"/>
          <w:color w:val="000000"/>
          <w:sz w:val="28"/>
        </w:rPr>
        <w:t>
      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bookmarkEnd w:id="3236"/>
    <w:bookmarkStart w:name="z3485" w:id="3237"/>
    <w:p>
      <w:pPr>
        <w:spacing w:after="0"/>
        <w:ind w:left="0"/>
        <w:jc w:val="both"/>
      </w:pPr>
      <w:r>
        <w:rPr>
          <w:rFonts w:ascii="Times New Roman"/>
          <w:b w:val="false"/>
          <w:i w:val="false"/>
          <w:color w:val="000000"/>
          <w:sz w:val="28"/>
        </w:rPr>
        <w:t>
      2) размер ежемесячной страховой выплаты из страховой организации по вновь заключенному договору пенсионного аннуитета не может быть ниже 70 процентов от величины прожиточного минимума, действующей на дату вновь заключенного договора пенсионного аннуитета.</w:t>
      </w:r>
    </w:p>
    <w:bookmarkEnd w:id="3237"/>
    <w:bookmarkStart w:name="z3486" w:id="3238"/>
    <w:p>
      <w:pPr>
        <w:spacing w:after="0"/>
        <w:ind w:left="0"/>
        <w:jc w:val="both"/>
      </w:pPr>
      <w:r>
        <w:rPr>
          <w:rFonts w:ascii="Times New Roman"/>
          <w:b w:val="false"/>
          <w:i w:val="false"/>
          <w:color w:val="000000"/>
          <w:sz w:val="28"/>
        </w:rPr>
        <w:t>
      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bookmarkEnd w:id="3238"/>
    <w:bookmarkStart w:name="z3487" w:id="3239"/>
    <w:p>
      <w:pPr>
        <w:spacing w:after="0"/>
        <w:ind w:left="0"/>
        <w:jc w:val="both"/>
      </w:pPr>
      <w:r>
        <w:rPr>
          <w:rFonts w:ascii="Times New Roman"/>
          <w:b w:val="false"/>
          <w:i w:val="false"/>
          <w:color w:val="000000"/>
          <w:sz w:val="28"/>
        </w:rPr>
        <w:t>
      11. В случае внесения изменений в действующий договор пенсионного аннуитета:</w:t>
      </w:r>
    </w:p>
    <w:bookmarkEnd w:id="3239"/>
    <w:bookmarkStart w:name="z3488" w:id="3240"/>
    <w:p>
      <w:pPr>
        <w:spacing w:after="0"/>
        <w:ind w:left="0"/>
        <w:jc w:val="both"/>
      </w:pPr>
      <w:r>
        <w:rPr>
          <w:rFonts w:ascii="Times New Roman"/>
          <w:b w:val="false"/>
          <w:i w:val="false"/>
          <w:color w:val="000000"/>
          <w:sz w:val="28"/>
        </w:rPr>
        <w:t>
      1) периодичность страховых выплат определяется в соответствии с пунктом 13 настоящей статьи;</w:t>
      </w:r>
    </w:p>
    <w:bookmarkEnd w:id="3240"/>
    <w:bookmarkStart w:name="z3489" w:id="3241"/>
    <w:p>
      <w:pPr>
        <w:spacing w:after="0"/>
        <w:ind w:left="0"/>
        <w:jc w:val="both"/>
      </w:pPr>
      <w:r>
        <w:rPr>
          <w:rFonts w:ascii="Times New Roman"/>
          <w:b w:val="false"/>
          <w:i w:val="false"/>
          <w:color w:val="000000"/>
          <w:sz w:val="28"/>
        </w:rPr>
        <w:t>
      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bookmarkEnd w:id="3241"/>
    <w:bookmarkStart w:name="z3490" w:id="3242"/>
    <w:p>
      <w:pPr>
        <w:spacing w:after="0"/>
        <w:ind w:left="0"/>
        <w:jc w:val="both"/>
      </w:pPr>
      <w:r>
        <w:rPr>
          <w:rFonts w:ascii="Times New Roman"/>
          <w:b w:val="false"/>
          <w:i w:val="false"/>
          <w:color w:val="000000"/>
          <w:sz w:val="28"/>
        </w:rPr>
        <w:t>
      12.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bookmarkEnd w:id="3242"/>
    <w:bookmarkStart w:name="z3491" w:id="3243"/>
    <w:p>
      <w:pPr>
        <w:spacing w:after="0"/>
        <w:ind w:left="0"/>
        <w:jc w:val="both"/>
      </w:pPr>
      <w:r>
        <w:rPr>
          <w:rFonts w:ascii="Times New Roman"/>
          <w:b w:val="false"/>
          <w:i w:val="false"/>
          <w:color w:val="000000"/>
          <w:sz w:val="28"/>
        </w:rPr>
        <w:t>
      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bookmarkEnd w:id="3243"/>
    <w:bookmarkStart w:name="z3492" w:id="3244"/>
    <w:p>
      <w:pPr>
        <w:spacing w:after="0"/>
        <w:ind w:left="0"/>
        <w:jc w:val="both"/>
      </w:pPr>
      <w:r>
        <w:rPr>
          <w:rFonts w:ascii="Times New Roman"/>
          <w:b w:val="false"/>
          <w:i w:val="false"/>
          <w:color w:val="000000"/>
          <w:sz w:val="28"/>
        </w:rPr>
        <w:t>
      13. Страховые выплаты по договору пенсионного аннуитета осуществляются ежемесячно.</w:t>
      </w:r>
    </w:p>
    <w:bookmarkEnd w:id="3244"/>
    <w:bookmarkStart w:name="z3493" w:id="3245"/>
    <w:p>
      <w:pPr>
        <w:spacing w:after="0"/>
        <w:ind w:left="0"/>
        <w:jc w:val="both"/>
      </w:pPr>
      <w:r>
        <w:rPr>
          <w:rFonts w:ascii="Times New Roman"/>
          <w:b w:val="false"/>
          <w:i w:val="false"/>
          <w:color w:val="000000"/>
          <w:sz w:val="28"/>
        </w:rPr>
        <w:t>
      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 но не ранее достижения страхователем возраста:</w:t>
      </w:r>
    </w:p>
    <w:bookmarkEnd w:id="3245"/>
    <w:bookmarkStart w:name="z3494" w:id="3246"/>
    <w:p>
      <w:pPr>
        <w:spacing w:after="0"/>
        <w:ind w:left="0"/>
        <w:jc w:val="both"/>
      </w:pPr>
      <w:r>
        <w:rPr>
          <w:rFonts w:ascii="Times New Roman"/>
          <w:b w:val="false"/>
          <w:i w:val="false"/>
          <w:color w:val="000000"/>
          <w:sz w:val="28"/>
        </w:rPr>
        <w:t>
      мужчины – 55 лет;</w:t>
      </w:r>
    </w:p>
    <w:bookmarkEnd w:id="3246"/>
    <w:bookmarkStart w:name="z3495" w:id="3247"/>
    <w:p>
      <w:pPr>
        <w:spacing w:after="0"/>
        <w:ind w:left="0"/>
        <w:jc w:val="both"/>
      </w:pPr>
      <w:r>
        <w:rPr>
          <w:rFonts w:ascii="Times New Roman"/>
          <w:b w:val="false"/>
          <w:i w:val="false"/>
          <w:color w:val="000000"/>
          <w:sz w:val="28"/>
        </w:rPr>
        <w:t>
      женщины:</w:t>
      </w:r>
    </w:p>
    <w:bookmarkEnd w:id="3247"/>
    <w:bookmarkStart w:name="z3496" w:id="3248"/>
    <w:p>
      <w:pPr>
        <w:spacing w:after="0"/>
        <w:ind w:left="0"/>
        <w:jc w:val="both"/>
      </w:pPr>
      <w:r>
        <w:rPr>
          <w:rFonts w:ascii="Times New Roman"/>
          <w:b w:val="false"/>
          <w:i w:val="false"/>
          <w:color w:val="000000"/>
          <w:sz w:val="28"/>
        </w:rPr>
        <w:t>
      с 1 января 2021 года – 52 лет;</w:t>
      </w:r>
    </w:p>
    <w:bookmarkEnd w:id="3248"/>
    <w:bookmarkStart w:name="z3497" w:id="3249"/>
    <w:p>
      <w:pPr>
        <w:spacing w:after="0"/>
        <w:ind w:left="0"/>
        <w:jc w:val="both"/>
      </w:pPr>
      <w:r>
        <w:rPr>
          <w:rFonts w:ascii="Times New Roman"/>
          <w:b w:val="false"/>
          <w:i w:val="false"/>
          <w:color w:val="000000"/>
          <w:sz w:val="28"/>
        </w:rPr>
        <w:t>
      с 1 января 2022 года – 52,5 года;</w:t>
      </w:r>
    </w:p>
    <w:bookmarkEnd w:id="3249"/>
    <w:bookmarkStart w:name="z3498" w:id="3250"/>
    <w:p>
      <w:pPr>
        <w:spacing w:after="0"/>
        <w:ind w:left="0"/>
        <w:jc w:val="both"/>
      </w:pPr>
      <w:r>
        <w:rPr>
          <w:rFonts w:ascii="Times New Roman"/>
          <w:b w:val="false"/>
          <w:i w:val="false"/>
          <w:color w:val="000000"/>
          <w:sz w:val="28"/>
        </w:rPr>
        <w:t>
      с 1 января 2023 года – 53 лет;</w:t>
      </w:r>
    </w:p>
    <w:bookmarkEnd w:id="3250"/>
    <w:bookmarkStart w:name="z3499" w:id="3251"/>
    <w:p>
      <w:pPr>
        <w:spacing w:after="0"/>
        <w:ind w:left="0"/>
        <w:jc w:val="both"/>
      </w:pPr>
      <w:r>
        <w:rPr>
          <w:rFonts w:ascii="Times New Roman"/>
          <w:b w:val="false"/>
          <w:i w:val="false"/>
          <w:color w:val="000000"/>
          <w:sz w:val="28"/>
        </w:rPr>
        <w:t>
      с 1 января 2024 года – 53,5 года;</w:t>
      </w:r>
    </w:p>
    <w:bookmarkEnd w:id="3251"/>
    <w:bookmarkStart w:name="z3500" w:id="3252"/>
    <w:p>
      <w:pPr>
        <w:spacing w:after="0"/>
        <w:ind w:left="0"/>
        <w:jc w:val="both"/>
      </w:pPr>
      <w:r>
        <w:rPr>
          <w:rFonts w:ascii="Times New Roman"/>
          <w:b w:val="false"/>
          <w:i w:val="false"/>
          <w:color w:val="000000"/>
          <w:sz w:val="28"/>
        </w:rPr>
        <w:t>
      с 1 января 2025 года – 54 лет;</w:t>
      </w:r>
    </w:p>
    <w:bookmarkEnd w:id="3252"/>
    <w:bookmarkStart w:name="z3501" w:id="3253"/>
    <w:p>
      <w:pPr>
        <w:spacing w:after="0"/>
        <w:ind w:left="0"/>
        <w:jc w:val="both"/>
      </w:pPr>
      <w:r>
        <w:rPr>
          <w:rFonts w:ascii="Times New Roman"/>
          <w:b w:val="false"/>
          <w:i w:val="false"/>
          <w:color w:val="000000"/>
          <w:sz w:val="28"/>
        </w:rPr>
        <w:t>
      с 1 января 2026 года – 54,5 года;</w:t>
      </w:r>
    </w:p>
    <w:bookmarkEnd w:id="3253"/>
    <w:bookmarkStart w:name="z3502" w:id="3254"/>
    <w:p>
      <w:pPr>
        <w:spacing w:after="0"/>
        <w:ind w:left="0"/>
        <w:jc w:val="both"/>
      </w:pPr>
      <w:r>
        <w:rPr>
          <w:rFonts w:ascii="Times New Roman"/>
          <w:b w:val="false"/>
          <w:i w:val="false"/>
          <w:color w:val="000000"/>
          <w:sz w:val="28"/>
        </w:rPr>
        <w:t>
      с 1 января 2027 года – 55 лет;</w:t>
      </w:r>
    </w:p>
    <w:bookmarkEnd w:id="3254"/>
    <w:bookmarkStart w:name="z3503" w:id="3255"/>
    <w:p>
      <w:pPr>
        <w:spacing w:after="0"/>
        <w:ind w:left="0"/>
        <w:jc w:val="both"/>
      </w:pPr>
      <w:r>
        <w:rPr>
          <w:rFonts w:ascii="Times New Roman"/>
          <w:b w:val="false"/>
          <w:i w:val="false"/>
          <w:color w:val="000000"/>
          <w:sz w:val="28"/>
        </w:rPr>
        <w:t xml:space="preserve">
      лица, указанные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32 настоящего Закона, – 50 лет.</w:t>
      </w:r>
    </w:p>
    <w:bookmarkEnd w:id="3255"/>
    <w:bookmarkStart w:name="z3504" w:id="3256"/>
    <w:p>
      <w:pPr>
        <w:spacing w:after="0"/>
        <w:ind w:left="0"/>
        <w:jc w:val="both"/>
      </w:pPr>
      <w:r>
        <w:rPr>
          <w:rFonts w:ascii="Times New Roman"/>
          <w:b w:val="false"/>
          <w:i w:val="false"/>
          <w:color w:val="000000"/>
          <w:sz w:val="28"/>
        </w:rPr>
        <w:t>
      14. Лица, заключившие договор пенсионного аннуитета, вправе не ранее двух лет с даты его заключения обратиться в страховую организацию с заявлением об изменении условий договора в части уменьшения размера страховых выплат и возврате денег в единый накопительный пенсионный фонд.</w:t>
      </w:r>
    </w:p>
    <w:bookmarkEnd w:id="3256"/>
    <w:bookmarkStart w:name="z3505" w:id="3257"/>
    <w:p>
      <w:pPr>
        <w:spacing w:after="0"/>
        <w:ind w:left="0"/>
        <w:jc w:val="both"/>
      </w:pPr>
      <w:r>
        <w:rPr>
          <w:rFonts w:ascii="Times New Roman"/>
          <w:b w:val="false"/>
          <w:i w:val="false"/>
          <w:color w:val="000000"/>
          <w:sz w:val="28"/>
        </w:rPr>
        <w:t xml:space="preserve">
      Сумма денег, подлежащая возврату в единый накопительный пенсионный фонд, равна разнице между выкупной суммой по договору пенсионного аннуитета на дату внесения в него изменений и суммой страховой премии, рассчитанной исходя из размера выплаты, определенного </w:t>
      </w:r>
      <w:r>
        <w:rPr>
          <w:rFonts w:ascii="Times New Roman"/>
          <w:b w:val="false"/>
          <w:i w:val="false"/>
          <w:color w:val="000000"/>
          <w:sz w:val="28"/>
        </w:rPr>
        <w:t>пунктом 2</w:t>
      </w:r>
      <w:r>
        <w:rPr>
          <w:rFonts w:ascii="Times New Roman"/>
          <w:b w:val="false"/>
          <w:i w:val="false"/>
          <w:color w:val="000000"/>
          <w:sz w:val="28"/>
        </w:rPr>
        <w:t xml:space="preserve"> статьи 59 настоящего Закона, на дату внесения изменений в договор пенсионного аннуитета.</w:t>
      </w:r>
    </w:p>
    <w:bookmarkEnd w:id="3257"/>
    <w:bookmarkStart w:name="z3506" w:id="3258"/>
    <w:p>
      <w:pPr>
        <w:spacing w:after="0"/>
        <w:ind w:left="0"/>
        <w:jc w:val="both"/>
      </w:pPr>
      <w:r>
        <w:rPr>
          <w:rFonts w:ascii="Times New Roman"/>
          <w:b w:val="false"/>
          <w:i w:val="false"/>
          <w:color w:val="000000"/>
          <w:sz w:val="28"/>
        </w:rPr>
        <w:t>
      15. Порядок перевода выкупных сумм из одной страховой организации в другую страховую организацию в связи с заключением договора пенсионного аннуитета определяется нормативным правовым актом уполномоченного органа.";</w:t>
      </w:r>
    </w:p>
    <w:bookmarkEnd w:id="3258"/>
    <w:bookmarkStart w:name="z3507" w:id="325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61</w:t>
      </w:r>
      <w:r>
        <w:rPr>
          <w:rFonts w:ascii="Times New Roman"/>
          <w:b w:val="false"/>
          <w:i w:val="false"/>
          <w:color w:val="000000"/>
          <w:sz w:val="28"/>
        </w:rPr>
        <w:t>:</w:t>
      </w:r>
    </w:p>
    <w:bookmarkEnd w:id="3259"/>
    <w:bookmarkStart w:name="z3508" w:id="32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260"/>
    <w:bookmarkStart w:name="z3509" w:id="3261"/>
    <w:p>
      <w:pPr>
        <w:spacing w:after="0"/>
        <w:ind w:left="0"/>
        <w:jc w:val="both"/>
      </w:pPr>
      <w:r>
        <w:rPr>
          <w:rFonts w:ascii="Times New Roman"/>
          <w:b w:val="false"/>
          <w:i w:val="false"/>
          <w:color w:val="000000"/>
          <w:sz w:val="28"/>
        </w:rPr>
        <w:t>
      подпункт 2) изложить в следующей редакции:</w:t>
      </w:r>
    </w:p>
    <w:bookmarkEnd w:id="3261"/>
    <w:bookmarkStart w:name="z3510" w:id="3262"/>
    <w:p>
      <w:pPr>
        <w:spacing w:after="0"/>
        <w:ind w:left="0"/>
        <w:jc w:val="both"/>
      </w:pPr>
      <w:r>
        <w:rPr>
          <w:rFonts w:ascii="Times New Roman"/>
          <w:b w:val="false"/>
          <w:i w:val="false"/>
          <w:color w:val="000000"/>
          <w:sz w:val="28"/>
        </w:rPr>
        <w:t>
      "2)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действующий договор пенсионного аннуитета;";</w:t>
      </w:r>
    </w:p>
    <w:bookmarkEnd w:id="3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bookmarkStart w:name="z3512" w:id="3263"/>
    <w:p>
      <w:pPr>
        <w:spacing w:after="0"/>
        <w:ind w:left="0"/>
        <w:jc w:val="both"/>
      </w:pPr>
      <w:r>
        <w:rPr>
          <w:rFonts w:ascii="Times New Roman"/>
          <w:b w:val="false"/>
          <w:i w:val="false"/>
          <w:color w:val="000000"/>
          <w:sz w:val="28"/>
        </w:rPr>
        <w:t>
      подпункт 4) изложить в следующей редакции:</w:t>
      </w:r>
    </w:p>
    <w:bookmarkEnd w:id="3263"/>
    <w:bookmarkStart w:name="z3513" w:id="3264"/>
    <w:p>
      <w:pPr>
        <w:spacing w:after="0"/>
        <w:ind w:left="0"/>
        <w:jc w:val="both"/>
      </w:pPr>
      <w:r>
        <w:rPr>
          <w:rFonts w:ascii="Times New Roman"/>
          <w:b w:val="false"/>
          <w:i w:val="false"/>
          <w:color w:val="000000"/>
          <w:sz w:val="28"/>
        </w:rPr>
        <w:t>
      "4) получение копии договора пенсионного аннуитета.";</w:t>
      </w:r>
    </w:p>
    <w:bookmarkEnd w:id="3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516" w:id="3265"/>
    <w:p>
      <w:pPr>
        <w:spacing w:after="0"/>
        <w:ind w:left="0"/>
        <w:jc w:val="both"/>
      </w:pPr>
      <w:r>
        <w:rPr>
          <w:rFonts w:ascii="Times New Roman"/>
          <w:b w:val="false"/>
          <w:i w:val="false"/>
          <w:color w:val="000000"/>
          <w:sz w:val="28"/>
        </w:rPr>
        <w:t>
      "4. Страховая организация обязана:</w:t>
      </w:r>
    </w:p>
    <w:bookmarkEnd w:id="3265"/>
    <w:bookmarkStart w:name="z3517" w:id="3266"/>
    <w:p>
      <w:pPr>
        <w:spacing w:after="0"/>
        <w:ind w:left="0"/>
        <w:jc w:val="both"/>
      </w:pPr>
      <w:r>
        <w:rPr>
          <w:rFonts w:ascii="Times New Roman"/>
          <w:b w:val="false"/>
          <w:i w:val="false"/>
          <w:color w:val="000000"/>
          <w:sz w:val="28"/>
        </w:rPr>
        <w:t>
      1) ознакомить страхователя с расчетами размера страховых выплат из страховой организации;</w:t>
      </w:r>
    </w:p>
    <w:bookmarkEnd w:id="3266"/>
    <w:bookmarkStart w:name="z3518" w:id="3267"/>
    <w:p>
      <w:pPr>
        <w:spacing w:after="0"/>
        <w:ind w:left="0"/>
        <w:jc w:val="both"/>
      </w:pPr>
      <w:r>
        <w:rPr>
          <w:rFonts w:ascii="Times New Roman"/>
          <w:b w:val="false"/>
          <w:i w:val="false"/>
          <w:color w:val="000000"/>
          <w:sz w:val="28"/>
        </w:rPr>
        <w:t>
      2) оформить договор пенсионного аннуитета в порядке, предусмотренном настоящим Законом и нормативным правовым актом уполномоченного органа;</w:t>
      </w:r>
    </w:p>
    <w:bookmarkEnd w:id="3267"/>
    <w:bookmarkStart w:name="z3519" w:id="3268"/>
    <w:p>
      <w:pPr>
        <w:spacing w:after="0"/>
        <w:ind w:left="0"/>
        <w:jc w:val="both"/>
      </w:pPr>
      <w:r>
        <w:rPr>
          <w:rFonts w:ascii="Times New Roman"/>
          <w:b w:val="false"/>
          <w:i w:val="false"/>
          <w:color w:val="000000"/>
          <w:sz w:val="28"/>
        </w:rPr>
        <w:t>
      3) осуществлять обмен данными по заключенным договорам пенсионного аннуитета с организацией по формированию и ведению базы данных в порядке и сроки, определяемые уполномоченным органом;</w:t>
      </w:r>
    </w:p>
    <w:bookmarkEnd w:id="3268"/>
    <w:bookmarkStart w:name="z3520" w:id="3269"/>
    <w:p>
      <w:pPr>
        <w:spacing w:after="0"/>
        <w:ind w:left="0"/>
        <w:jc w:val="both"/>
      </w:pPr>
      <w:r>
        <w:rPr>
          <w:rFonts w:ascii="Times New Roman"/>
          <w:b w:val="false"/>
          <w:i w:val="false"/>
          <w:color w:val="000000"/>
          <w:sz w:val="28"/>
        </w:rPr>
        <w:t>
      4) в течение десяти рабочих дней с даты получения сведений из организации по формированию и ведению базы данных о заключении договора пенсионного аннуитета с новой страховой организацией перевести выкупную сумму в новую страховую организацию;</w:t>
      </w:r>
    </w:p>
    <w:bookmarkEnd w:id="3269"/>
    <w:bookmarkStart w:name="z3521" w:id="3270"/>
    <w:p>
      <w:pPr>
        <w:spacing w:after="0"/>
        <w:ind w:left="0"/>
        <w:jc w:val="both"/>
      </w:pPr>
      <w:r>
        <w:rPr>
          <w:rFonts w:ascii="Times New Roman"/>
          <w:b w:val="false"/>
          <w:i w:val="false"/>
          <w:color w:val="000000"/>
          <w:sz w:val="28"/>
        </w:rPr>
        <w:t>
      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в размере 1,5 процента от неоплаченной суммы за каждый день просрочки, но не более 50 процентов от неоплаченной суммы;</w:t>
      </w:r>
    </w:p>
    <w:bookmarkEnd w:id="3270"/>
    <w:bookmarkStart w:name="z3522" w:id="3271"/>
    <w:p>
      <w:pPr>
        <w:spacing w:after="0"/>
        <w:ind w:left="0"/>
        <w:jc w:val="both"/>
      </w:pPr>
      <w:r>
        <w:rPr>
          <w:rFonts w:ascii="Times New Roman"/>
          <w:b w:val="false"/>
          <w:i w:val="false"/>
          <w:color w:val="000000"/>
          <w:sz w:val="28"/>
        </w:rPr>
        <w:t>
      6) в случае смерти страхователя и (или) застрахованного осуществить страховую выплату в виде единовременной выплаты на погребение его семье либо лицу, осуществившему погребение, в размере, установленном договором пенсионного аннуитета, но не менее 15-кратного размера месячного расчетного показателя, установленного на соответствующий финансовый год законом о республиканском бюджете;</w:t>
      </w:r>
    </w:p>
    <w:bookmarkEnd w:id="3271"/>
    <w:bookmarkStart w:name="z3523" w:id="3272"/>
    <w:p>
      <w:pPr>
        <w:spacing w:after="0"/>
        <w:ind w:left="0"/>
        <w:jc w:val="both"/>
      </w:pPr>
      <w:r>
        <w:rPr>
          <w:rFonts w:ascii="Times New Roman"/>
          <w:b w:val="false"/>
          <w:i w:val="false"/>
          <w:color w:val="000000"/>
          <w:sz w:val="28"/>
        </w:rPr>
        <w:t>
      7) в течение двадцати календарных дней с момента получения заявления, предусмотренного пунктом 14 статьи 60 настоящего Закона, перевести в единый накопительный пенсионный фонд сумму денег, подлежащую возврату.";</w:t>
      </w:r>
    </w:p>
    <w:bookmarkEnd w:id="3272"/>
    <w:bookmarkStart w:name="z3524" w:id="327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1</w:t>
      </w:r>
      <w:r>
        <w:rPr>
          <w:rFonts w:ascii="Times New Roman"/>
          <w:b w:val="false"/>
          <w:i w:val="false"/>
          <w:color w:val="000000"/>
          <w:sz w:val="28"/>
        </w:rPr>
        <w:t xml:space="preserve"> статьи 62 изложить в следующей редакции:</w:t>
      </w:r>
    </w:p>
    <w:bookmarkEnd w:id="3273"/>
    <w:bookmarkStart w:name="z3525" w:id="3274"/>
    <w:p>
      <w:pPr>
        <w:spacing w:after="0"/>
        <w:ind w:left="0"/>
        <w:jc w:val="both"/>
      </w:pPr>
      <w:r>
        <w:rPr>
          <w:rFonts w:ascii="Times New Roman"/>
          <w:b w:val="false"/>
          <w:i w:val="false"/>
          <w:color w:val="000000"/>
          <w:sz w:val="28"/>
        </w:rPr>
        <w:t>
      "1.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p>
    <w:bookmarkEnd w:id="3274"/>
    <w:bookmarkStart w:name="z3526" w:id="3275"/>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w:t>
      </w:r>
    </w:p>
    <w:bookmarkEnd w:id="3275"/>
    <w:bookmarkStart w:name="z3527" w:id="32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15)</w:t>
      </w:r>
      <w:r>
        <w:rPr>
          <w:rFonts w:ascii="Times New Roman"/>
          <w:b w:val="false"/>
          <w:i w:val="false"/>
          <w:color w:val="000000"/>
          <w:sz w:val="28"/>
        </w:rPr>
        <w:t xml:space="preserve"> статьи 1 изложить в следующей редакции:</w:t>
      </w:r>
    </w:p>
    <w:bookmarkEnd w:id="3276"/>
    <w:bookmarkStart w:name="z3528" w:id="3277"/>
    <w:p>
      <w:pPr>
        <w:spacing w:after="0"/>
        <w:ind w:left="0"/>
        <w:jc w:val="both"/>
      </w:pPr>
      <w:r>
        <w:rPr>
          <w:rFonts w:ascii="Times New Roman"/>
          <w:b w:val="false"/>
          <w:i w:val="false"/>
          <w:color w:val="000000"/>
          <w:sz w:val="28"/>
        </w:rPr>
        <w:t>
      "15) залоговый кредитор – кредитор по обязательствам, требования которого обеспечены залогом имущества должника, регулируемым законодательством Республики Казахстан;";</w:t>
      </w:r>
    </w:p>
    <w:bookmarkEnd w:id="3277"/>
    <w:bookmarkStart w:name="z3529" w:id="32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w:t>
      </w:r>
      <w:r>
        <w:rPr>
          <w:rFonts w:ascii="Times New Roman"/>
          <w:b w:val="false"/>
          <w:i w:val="false"/>
          <w:color w:val="000000"/>
          <w:sz w:val="28"/>
        </w:rPr>
        <w:t xml:space="preserve"> дополнить пунктами 8 и 9 следующего содержания:</w:t>
      </w:r>
    </w:p>
    <w:bookmarkEnd w:id="3278"/>
    <w:bookmarkStart w:name="z3530" w:id="3279"/>
    <w:p>
      <w:pPr>
        <w:spacing w:after="0"/>
        <w:ind w:left="0"/>
        <w:jc w:val="both"/>
      </w:pPr>
      <w:r>
        <w:rPr>
          <w:rFonts w:ascii="Times New Roman"/>
          <w:b w:val="false"/>
          <w:i w:val="false"/>
          <w:color w:val="000000"/>
          <w:sz w:val="28"/>
        </w:rPr>
        <w:t xml:space="preserve">
      "8. Положения подпунктов 1), 2), 3) и 4)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bookmarkEnd w:id="3279"/>
    <w:bookmarkStart w:name="z3531" w:id="3280"/>
    <w:p>
      <w:pPr>
        <w:spacing w:after="0"/>
        <w:ind w:left="0"/>
        <w:jc w:val="both"/>
      </w:pPr>
      <w:r>
        <w:rPr>
          <w:rFonts w:ascii="Times New Roman"/>
          <w:b w:val="false"/>
          <w:i w:val="false"/>
          <w:color w:val="000000"/>
          <w:sz w:val="28"/>
        </w:rPr>
        <w:t>
      1) сделка (сделки) в рамках генерального финансового соглашения совершена (совершены) после возбуждения дела о реабилитации и (или) банкротстве или в течение одного месяца до даты возбуждения дела о реабилитации и (или) банкротстве;</w:t>
      </w:r>
    </w:p>
    <w:bookmarkEnd w:id="3280"/>
    <w:bookmarkStart w:name="z3532" w:id="3281"/>
    <w:p>
      <w:pPr>
        <w:spacing w:after="0"/>
        <w:ind w:left="0"/>
        <w:jc w:val="both"/>
      </w:pPr>
      <w:r>
        <w:rPr>
          <w:rFonts w:ascii="Times New Roman"/>
          <w:b w:val="false"/>
          <w:i w:val="false"/>
          <w:color w:val="000000"/>
          <w:sz w:val="28"/>
        </w:rPr>
        <w:t>
      2) сделка (сделки) в рамках генерального финансового соглашения совершена (совершены)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bookmarkEnd w:id="3281"/>
    <w:bookmarkStart w:name="z3533" w:id="3282"/>
    <w:p>
      <w:pPr>
        <w:spacing w:after="0"/>
        <w:ind w:left="0"/>
        <w:jc w:val="both"/>
      </w:pPr>
      <w:r>
        <w:rPr>
          <w:rFonts w:ascii="Times New Roman"/>
          <w:b w:val="false"/>
          <w:i w:val="false"/>
          <w:color w:val="000000"/>
          <w:sz w:val="28"/>
        </w:rPr>
        <w:t>
      3)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с аффилированным лицом должника или в его интересе;</w:t>
      </w:r>
    </w:p>
    <w:bookmarkEnd w:id="3282"/>
    <w:bookmarkStart w:name="z3534" w:id="3283"/>
    <w:p>
      <w:pPr>
        <w:spacing w:after="0"/>
        <w:ind w:left="0"/>
        <w:jc w:val="both"/>
      </w:pPr>
      <w:r>
        <w:rPr>
          <w:rFonts w:ascii="Times New Roman"/>
          <w:b w:val="false"/>
          <w:i w:val="false"/>
          <w:color w:val="000000"/>
          <w:sz w:val="28"/>
        </w:rPr>
        <w:t>
      4)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bookmarkEnd w:id="3283"/>
    <w:bookmarkStart w:name="z3535" w:id="3284"/>
    <w:p>
      <w:pPr>
        <w:spacing w:after="0"/>
        <w:ind w:left="0"/>
        <w:jc w:val="both"/>
      </w:pPr>
      <w:r>
        <w:rPr>
          <w:rFonts w:ascii="Times New Roman"/>
          <w:b w:val="false"/>
          <w:i w:val="false"/>
          <w:color w:val="000000"/>
          <w:sz w:val="28"/>
        </w:rPr>
        <w:t>
      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bookmarkEnd w:id="3284"/>
    <w:bookmarkStart w:name="z3536" w:id="3285"/>
    <w:p>
      <w:pPr>
        <w:spacing w:after="0"/>
        <w:ind w:left="0"/>
        <w:jc w:val="both"/>
      </w:pPr>
      <w:r>
        <w:rPr>
          <w:rFonts w:ascii="Times New Roman"/>
          <w:b w:val="false"/>
          <w:i w:val="false"/>
          <w:color w:val="000000"/>
          <w:sz w:val="28"/>
        </w:rPr>
        <w:t>
      после возбуждения дела о реабилитации и (или) банкротстве или в течение одного месяца до даты возбуждения дела о реабилитации и (или) банкротстве;</w:t>
      </w:r>
    </w:p>
    <w:bookmarkEnd w:id="3285"/>
    <w:bookmarkStart w:name="z3537" w:id="3286"/>
    <w:p>
      <w:pPr>
        <w:spacing w:after="0"/>
        <w:ind w:left="0"/>
        <w:jc w:val="both"/>
      </w:pPr>
      <w:r>
        <w:rPr>
          <w:rFonts w:ascii="Times New Roman"/>
          <w:b w:val="false"/>
          <w:i w:val="false"/>
          <w:color w:val="000000"/>
          <w:sz w:val="28"/>
        </w:rPr>
        <w:t>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bookmarkEnd w:id="3286"/>
    <w:bookmarkStart w:name="z3538" w:id="3287"/>
    <w:p>
      <w:pPr>
        <w:spacing w:after="0"/>
        <w:ind w:left="0"/>
        <w:jc w:val="both"/>
      </w:pPr>
      <w:r>
        <w:rPr>
          <w:rFonts w:ascii="Times New Roman"/>
          <w:b w:val="false"/>
          <w:i w:val="false"/>
          <w:color w:val="000000"/>
          <w:sz w:val="28"/>
        </w:rPr>
        <w:t>
      в течение шести месяцев до даты возбуждения дела о реабилитации и (или) банкротстве с аффилированным лицом должника;</w:t>
      </w:r>
    </w:p>
    <w:bookmarkEnd w:id="3287"/>
    <w:bookmarkStart w:name="z3539" w:id="3288"/>
    <w:p>
      <w:pPr>
        <w:spacing w:after="0"/>
        <w:ind w:left="0"/>
        <w:jc w:val="both"/>
      </w:pPr>
      <w:r>
        <w:rPr>
          <w:rFonts w:ascii="Times New Roman"/>
          <w:b w:val="false"/>
          <w:i w:val="false"/>
          <w:color w:val="000000"/>
          <w:sz w:val="28"/>
        </w:rPr>
        <w:t>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bookmarkEnd w:id="3288"/>
    <w:bookmarkStart w:name="z3540" w:id="3289"/>
    <w:p>
      <w:pPr>
        <w:spacing w:after="0"/>
        <w:ind w:left="0"/>
        <w:jc w:val="both"/>
      </w:pPr>
      <w:r>
        <w:rPr>
          <w:rFonts w:ascii="Times New Roman"/>
          <w:b w:val="false"/>
          <w:i w:val="false"/>
          <w:color w:val="000000"/>
          <w:sz w:val="28"/>
        </w:rPr>
        <w:t>
      9.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bookmarkEnd w:id="3289"/>
    <w:bookmarkStart w:name="z3541" w:id="3290"/>
    <w:p>
      <w:pPr>
        <w:spacing w:after="0"/>
        <w:ind w:left="0"/>
        <w:jc w:val="both"/>
      </w:pPr>
      <w:r>
        <w:rPr>
          <w:rFonts w:ascii="Times New Roman"/>
          <w:b w:val="false"/>
          <w:i w:val="false"/>
          <w:color w:val="000000"/>
          <w:sz w:val="28"/>
        </w:rPr>
        <w:t>
      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bookmarkEnd w:id="3290"/>
    <w:bookmarkStart w:name="z3542" w:id="32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8</w:t>
      </w:r>
      <w:r>
        <w:rPr>
          <w:rFonts w:ascii="Times New Roman"/>
          <w:b w:val="false"/>
          <w:i w:val="false"/>
          <w:color w:val="000000"/>
          <w:sz w:val="28"/>
        </w:rPr>
        <w:t xml:space="preserve"> дополнить пунктом 6 следующего содержания:</w:t>
      </w:r>
    </w:p>
    <w:bookmarkEnd w:id="3291"/>
    <w:bookmarkStart w:name="z3543" w:id="3292"/>
    <w:p>
      <w:pPr>
        <w:spacing w:after="0"/>
        <w:ind w:left="0"/>
        <w:jc w:val="both"/>
      </w:pPr>
      <w:r>
        <w:rPr>
          <w:rFonts w:ascii="Times New Roman"/>
          <w:b w:val="false"/>
          <w:i w:val="false"/>
          <w:color w:val="000000"/>
          <w:sz w:val="28"/>
        </w:rPr>
        <w:t xml:space="preserve">
      "6. Положения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w:t>
      </w:r>
      <w:r>
        <w:rPr>
          <w:rFonts w:ascii="Times New Roman"/>
          <w:b w:val="false"/>
          <w:i w:val="false"/>
          <w:color w:val="000000"/>
          <w:sz w:val="28"/>
        </w:rPr>
        <w:t>статьи 28-2</w:t>
      </w:r>
      <w:r>
        <w:rPr>
          <w:rFonts w:ascii="Times New Roman"/>
          <w:b w:val="false"/>
          <w:i w:val="false"/>
          <w:color w:val="000000"/>
          <w:sz w:val="28"/>
        </w:rPr>
        <w:t xml:space="preserve">, </w:t>
      </w:r>
      <w:r>
        <w:rPr>
          <w:rFonts w:ascii="Times New Roman"/>
          <w:b w:val="false"/>
          <w:i w:val="false"/>
          <w:color w:val="000000"/>
          <w:sz w:val="28"/>
        </w:rPr>
        <w:t>пункта 1</w:t>
      </w:r>
      <w:r>
        <w:rPr>
          <w:rFonts w:ascii="Times New Roman"/>
          <w:b w:val="false"/>
          <w:i w:val="false"/>
          <w:color w:val="000000"/>
          <w:sz w:val="28"/>
        </w:rPr>
        <w:t xml:space="preserve"> статьи 50, </w:t>
      </w:r>
      <w:r>
        <w:rPr>
          <w:rFonts w:ascii="Times New Roman"/>
          <w:b w:val="false"/>
          <w:i w:val="false"/>
          <w:color w:val="000000"/>
          <w:sz w:val="28"/>
        </w:rPr>
        <w:t>статьи 51</w:t>
      </w:r>
      <w:r>
        <w:rPr>
          <w:rFonts w:ascii="Times New Roman"/>
          <w:b w:val="false"/>
          <w:i w:val="false"/>
          <w:color w:val="000000"/>
          <w:sz w:val="28"/>
        </w:rPr>
        <w:t xml:space="preserve">, </w:t>
      </w:r>
      <w:r>
        <w:rPr>
          <w:rFonts w:ascii="Times New Roman"/>
          <w:b w:val="false"/>
          <w:i w:val="false"/>
          <w:color w:val="000000"/>
          <w:sz w:val="28"/>
        </w:rPr>
        <w:t>пункта 1</w:t>
      </w:r>
      <w:r>
        <w:rPr>
          <w:rFonts w:ascii="Times New Roman"/>
          <w:b w:val="false"/>
          <w:i w:val="false"/>
          <w:color w:val="000000"/>
          <w:sz w:val="28"/>
        </w:rPr>
        <w:t xml:space="preserve"> статьи 68, подпункта 4) </w:t>
      </w:r>
      <w:r>
        <w:rPr>
          <w:rFonts w:ascii="Times New Roman"/>
          <w:b w:val="false"/>
          <w:i w:val="false"/>
          <w:color w:val="000000"/>
          <w:sz w:val="28"/>
        </w:rPr>
        <w:t>статьи 76</w:t>
      </w:r>
      <w:r>
        <w:rPr>
          <w:rFonts w:ascii="Times New Roman"/>
          <w:b w:val="false"/>
          <w:i w:val="false"/>
          <w:color w:val="000000"/>
          <w:sz w:val="28"/>
        </w:rPr>
        <w:t xml:space="preserve">, </w:t>
      </w:r>
      <w:r>
        <w:rPr>
          <w:rFonts w:ascii="Times New Roman"/>
          <w:b w:val="false"/>
          <w:i w:val="false"/>
          <w:color w:val="000000"/>
          <w:sz w:val="28"/>
        </w:rPr>
        <w:t>статьи 87</w:t>
      </w:r>
      <w:r>
        <w:rPr>
          <w:rFonts w:ascii="Times New Roman"/>
          <w:b w:val="false"/>
          <w:i w:val="false"/>
          <w:color w:val="000000"/>
          <w:sz w:val="28"/>
        </w:rPr>
        <w:t xml:space="preserve">, </w:t>
      </w:r>
      <w:r>
        <w:rPr>
          <w:rFonts w:ascii="Times New Roman"/>
          <w:b w:val="false"/>
          <w:i w:val="false"/>
          <w:color w:val="000000"/>
          <w:sz w:val="28"/>
        </w:rPr>
        <w:t>подпункта 6)</w:t>
      </w:r>
      <w:r>
        <w:rPr>
          <w:rFonts w:ascii="Times New Roman"/>
          <w:b w:val="false"/>
          <w:i w:val="false"/>
          <w:color w:val="000000"/>
          <w:sz w:val="28"/>
        </w:rPr>
        <w:t xml:space="preserve"> статьи 94, </w:t>
      </w:r>
      <w:r>
        <w:rPr>
          <w:rFonts w:ascii="Times New Roman"/>
          <w:b w:val="false"/>
          <w:i w:val="false"/>
          <w:color w:val="000000"/>
          <w:sz w:val="28"/>
        </w:rPr>
        <w:t>пункта 3</w:t>
      </w:r>
      <w:r>
        <w:rPr>
          <w:rFonts w:ascii="Times New Roman"/>
          <w:b w:val="false"/>
          <w:i w:val="false"/>
          <w:color w:val="000000"/>
          <w:sz w:val="28"/>
        </w:rPr>
        <w:t xml:space="preserve"> статьи 101, </w:t>
      </w:r>
      <w:r>
        <w:rPr>
          <w:rFonts w:ascii="Times New Roman"/>
          <w:b w:val="false"/>
          <w:i w:val="false"/>
          <w:color w:val="000000"/>
          <w:sz w:val="28"/>
        </w:rPr>
        <w:t>статьи 117</w:t>
      </w:r>
      <w:r>
        <w:rPr>
          <w:rFonts w:ascii="Times New Roman"/>
          <w:b w:val="false"/>
          <w:i w:val="false"/>
          <w:color w:val="000000"/>
          <w:sz w:val="28"/>
        </w:rPr>
        <w:t xml:space="preserve"> и </w:t>
      </w:r>
      <w:r>
        <w:rPr>
          <w:rFonts w:ascii="Times New Roman"/>
          <w:b w:val="false"/>
          <w:i w:val="false"/>
          <w:color w:val="000000"/>
          <w:sz w:val="28"/>
        </w:rPr>
        <w:t>пункта 1</w:t>
      </w:r>
      <w:r>
        <w:rPr>
          <w:rFonts w:ascii="Times New Roman"/>
          <w:b w:val="false"/>
          <w:i w:val="false"/>
          <w:color w:val="000000"/>
          <w:sz w:val="28"/>
        </w:rPr>
        <w:t xml:space="preserve"> статьи 122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w:t>
      </w:r>
    </w:p>
    <w:bookmarkEnd w:id="3292"/>
    <w:bookmarkStart w:name="z3544" w:id="3293"/>
    <w:p>
      <w:pPr>
        <w:spacing w:after="0"/>
        <w:ind w:left="0"/>
        <w:jc w:val="both"/>
      </w:pPr>
      <w:r>
        <w:rPr>
          <w:rFonts w:ascii="Times New Roman"/>
          <w:b w:val="false"/>
          <w:i w:val="false"/>
          <w:color w:val="000000"/>
          <w:sz w:val="28"/>
        </w:rPr>
        <w:t>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3293"/>
    <w:bookmarkStart w:name="z3545" w:id="3294"/>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w:t>
      </w:r>
    </w:p>
    <w:bookmarkEnd w:id="3294"/>
    <w:bookmarkStart w:name="z3546" w:id="329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4</w:t>
      </w:r>
      <w:r>
        <w:rPr>
          <w:rFonts w:ascii="Times New Roman"/>
          <w:b w:val="false"/>
          <w:i w:val="false"/>
          <w:color w:val="000000"/>
          <w:sz w:val="28"/>
        </w:rPr>
        <w:t xml:space="preserve"> статьи 96:</w:t>
      </w:r>
    </w:p>
    <w:bookmarkEnd w:id="3295"/>
    <w:bookmarkStart w:name="z3547" w:id="3296"/>
    <w:p>
      <w:pPr>
        <w:spacing w:after="0"/>
        <w:ind w:left="0"/>
        <w:jc w:val="both"/>
      </w:pPr>
      <w:r>
        <w:rPr>
          <w:rFonts w:ascii="Times New Roman"/>
          <w:b w:val="false"/>
          <w:i w:val="false"/>
          <w:color w:val="000000"/>
          <w:sz w:val="28"/>
        </w:rPr>
        <w:t>
      подпункт 2) изложить в следующей редакции:</w:t>
      </w:r>
    </w:p>
    <w:bookmarkEnd w:id="3296"/>
    <w:bookmarkStart w:name="z3548" w:id="3297"/>
    <w:p>
      <w:pPr>
        <w:spacing w:after="0"/>
        <w:ind w:left="0"/>
        <w:jc w:val="both"/>
      </w:pPr>
      <w:r>
        <w:rPr>
          <w:rFonts w:ascii="Times New Roman"/>
          <w:b w:val="false"/>
          <w:i w:val="false"/>
          <w:color w:val="000000"/>
          <w:sz w:val="28"/>
        </w:rPr>
        <w:t xml:space="preserve">
      "2)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секьюритизации в соответствии с законодательством Республики Казахстан о проектном финансировании и секьюритизации, и заложенное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 </w:t>
      </w:r>
    </w:p>
    <w:bookmarkEnd w:id="3297"/>
    <w:bookmarkStart w:name="z3549" w:id="3298"/>
    <w:p>
      <w:pPr>
        <w:spacing w:after="0"/>
        <w:ind w:left="0"/>
        <w:jc w:val="both"/>
      </w:pPr>
      <w:r>
        <w:rPr>
          <w:rFonts w:ascii="Times New Roman"/>
          <w:b w:val="false"/>
          <w:i w:val="false"/>
          <w:color w:val="000000"/>
          <w:sz w:val="28"/>
        </w:rPr>
        <w:t>
      Выделенные активы передаются банкротным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 осуществляющего государственное регулирование, контроль и надзор финансового рынка и финансовых организаций.</w:t>
      </w:r>
    </w:p>
    <w:bookmarkEnd w:id="3298"/>
    <w:bookmarkStart w:name="z3550" w:id="3299"/>
    <w:p>
      <w:pPr>
        <w:spacing w:after="0"/>
        <w:ind w:left="0"/>
        <w:jc w:val="both"/>
      </w:pPr>
      <w:r>
        <w:rPr>
          <w:rFonts w:ascii="Times New Roman"/>
          <w:b w:val="false"/>
          <w:i w:val="false"/>
          <w:color w:val="000000"/>
          <w:sz w:val="28"/>
        </w:rPr>
        <w:t>
      Заложенное имущество, являющееся обеспечением по ипотечным облигациям, указанным в части первой настоящего подпункта, передается банкротным управляющим представителю держателей ипотечных облигаций для удовлетворения требований кредиторов эмитента ипотечных облигаций;";</w:t>
      </w:r>
    </w:p>
    <w:bookmarkEnd w:id="3299"/>
    <w:bookmarkStart w:name="z3551" w:id="3300"/>
    <w:p>
      <w:pPr>
        <w:spacing w:after="0"/>
        <w:ind w:left="0"/>
        <w:jc w:val="both"/>
      </w:pPr>
      <w:r>
        <w:rPr>
          <w:rFonts w:ascii="Times New Roman"/>
          <w:b w:val="false"/>
          <w:i w:val="false"/>
          <w:color w:val="000000"/>
          <w:sz w:val="28"/>
        </w:rPr>
        <w:t>
      дополнить подпунктом 11) следующего содержания:</w:t>
      </w:r>
    </w:p>
    <w:bookmarkEnd w:id="3300"/>
    <w:bookmarkStart w:name="z3552" w:id="3301"/>
    <w:p>
      <w:pPr>
        <w:spacing w:after="0"/>
        <w:ind w:left="0"/>
        <w:jc w:val="both"/>
      </w:pPr>
      <w:r>
        <w:rPr>
          <w:rFonts w:ascii="Times New Roman"/>
          <w:b w:val="false"/>
          <w:i w:val="false"/>
          <w:color w:val="000000"/>
          <w:sz w:val="28"/>
        </w:rPr>
        <w:t>
      "11)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возбуждения дела о банкротстве и (или) реабилитации или даты отзыва у должника лицензии на занятие деятельностью в финансовой сфере и (или) деятельностью, связанной с концентрацией финансовых ресурсов, в зависимости от того, какая из этих дат наступила ранее.";</w:t>
      </w:r>
    </w:p>
    <w:bookmarkEnd w:id="3301"/>
    <w:bookmarkStart w:name="z3553" w:id="33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100 изложить в следующей редакции:</w:t>
      </w:r>
    </w:p>
    <w:bookmarkEnd w:id="3302"/>
    <w:bookmarkStart w:name="z3554" w:id="3303"/>
    <w:p>
      <w:pPr>
        <w:spacing w:after="0"/>
        <w:ind w:left="0"/>
        <w:jc w:val="both"/>
      </w:pPr>
      <w:r>
        <w:rPr>
          <w:rFonts w:ascii="Times New Roman"/>
          <w:b w:val="false"/>
          <w:i w:val="false"/>
          <w:color w:val="000000"/>
          <w:sz w:val="28"/>
        </w:rPr>
        <w:t xml:space="preserve">
      "3. Во вторую очередь удовлетворяются требования залоговых кредиторов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104-1 настоящего Закона, требования, возникшие в результате получения банкротным управляющим в период проведения процедуры банкротства займа, а также 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bookmarkEnd w:id="3303"/>
    <w:bookmarkStart w:name="z3555" w:id="330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103 изложить в следующей редакции:</w:t>
      </w:r>
    </w:p>
    <w:bookmarkEnd w:id="3304"/>
    <w:bookmarkStart w:name="z3556" w:id="3305"/>
    <w:p>
      <w:pPr>
        <w:spacing w:after="0"/>
        <w:ind w:left="0"/>
        <w:jc w:val="both"/>
      </w:pPr>
      <w:r>
        <w:rPr>
          <w:rFonts w:ascii="Times New Roman"/>
          <w:b w:val="false"/>
          <w:i w:val="false"/>
          <w:color w:val="000000"/>
          <w:sz w:val="28"/>
        </w:rPr>
        <w:t>
      "1. При определении суммы требования залогового кредитора учитывается задолженность по обязательству в части, обеспеченной залогом.</w:t>
      </w:r>
    </w:p>
    <w:bookmarkEnd w:id="3305"/>
    <w:bookmarkStart w:name="z3557" w:id="3306"/>
    <w:p>
      <w:pPr>
        <w:spacing w:after="0"/>
        <w:ind w:left="0"/>
        <w:jc w:val="both"/>
      </w:pPr>
      <w:r>
        <w:rPr>
          <w:rFonts w:ascii="Times New Roman"/>
          <w:b w:val="false"/>
          <w:i w:val="false"/>
          <w:color w:val="000000"/>
          <w:sz w:val="28"/>
        </w:rPr>
        <w:t>
      2. Требования залогового кредитора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bookmarkEnd w:id="3306"/>
    <w:bookmarkStart w:name="z3558" w:id="3307"/>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w:t>
      </w:r>
    </w:p>
    <w:bookmarkEnd w:id="3307"/>
    <w:bookmarkStart w:name="z3559" w:id="33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24-1) следующего содержания:</w:t>
      </w:r>
    </w:p>
    <w:bookmarkEnd w:id="3308"/>
    <w:bookmarkStart w:name="z3560" w:id="3309"/>
    <w:p>
      <w:pPr>
        <w:spacing w:after="0"/>
        <w:ind w:left="0"/>
        <w:jc w:val="both"/>
      </w:pPr>
      <w:r>
        <w:rPr>
          <w:rFonts w:ascii="Times New Roman"/>
          <w:b w:val="false"/>
          <w:i w:val="false"/>
          <w:color w:val="000000"/>
          <w:sz w:val="28"/>
        </w:rPr>
        <w:t xml:space="preserve">
      "24-1) упрощенное оформление дорожно-транспортного происшествия – оформление документов о дорожно-транспортном происшествии без участия сотрудников органов внутренних дел Республики Казахстан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гражданско-правовой ответственности владельцев транспортных средств";";</w:t>
      </w:r>
    </w:p>
    <w:bookmarkEnd w:id="3309"/>
    <w:bookmarkStart w:name="z3561" w:id="331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54</w:t>
      </w:r>
      <w:r>
        <w:rPr>
          <w:rFonts w:ascii="Times New Roman"/>
          <w:b w:val="false"/>
          <w:i w:val="false"/>
          <w:color w:val="000000"/>
          <w:sz w:val="28"/>
        </w:rPr>
        <w:t>:</w:t>
      </w:r>
    </w:p>
    <w:bookmarkEnd w:id="3310"/>
    <w:bookmarkStart w:name="z3562" w:id="33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311"/>
    <w:bookmarkStart w:name="z3563" w:id="3312"/>
    <w:p>
      <w:pPr>
        <w:spacing w:after="0"/>
        <w:ind w:left="0"/>
        <w:jc w:val="both"/>
      </w:pPr>
      <w:r>
        <w:rPr>
          <w:rFonts w:ascii="Times New Roman"/>
          <w:b w:val="false"/>
          <w:i w:val="false"/>
          <w:color w:val="000000"/>
          <w:sz w:val="28"/>
        </w:rPr>
        <w:t>
      подпункт 5) после слова "случившегося" дополнить словами "и при неосуществлении упрощенного оформления дорожно-транспортного происшествия";</w:t>
      </w:r>
    </w:p>
    <w:bookmarkEnd w:id="3312"/>
    <w:bookmarkStart w:name="z3564" w:id="3313"/>
    <w:p>
      <w:pPr>
        <w:spacing w:after="0"/>
        <w:ind w:left="0"/>
        <w:jc w:val="both"/>
      </w:pPr>
      <w:r>
        <w:rPr>
          <w:rFonts w:ascii="Times New Roman"/>
          <w:b w:val="false"/>
          <w:i w:val="false"/>
          <w:color w:val="000000"/>
          <w:sz w:val="28"/>
        </w:rPr>
        <w:t>
      дополнить подпунктом 5-1) следующего содержания:</w:t>
      </w:r>
    </w:p>
    <w:bookmarkEnd w:id="3313"/>
    <w:bookmarkStart w:name="z3565" w:id="3314"/>
    <w:p>
      <w:pPr>
        <w:spacing w:after="0"/>
        <w:ind w:left="0"/>
        <w:jc w:val="both"/>
      </w:pPr>
      <w:r>
        <w:rPr>
          <w:rFonts w:ascii="Times New Roman"/>
          <w:b w:val="false"/>
          <w:i w:val="false"/>
          <w:color w:val="000000"/>
          <w:sz w:val="28"/>
        </w:rPr>
        <w:t>
      "5-1) осуществить упрощенное оформление дорожно-транспортного происшествия;";</w:t>
      </w:r>
    </w:p>
    <w:bookmarkEnd w:id="3314"/>
    <w:bookmarkStart w:name="z3566" w:id="3315"/>
    <w:p>
      <w:pPr>
        <w:spacing w:after="0"/>
        <w:ind w:left="0"/>
        <w:jc w:val="both"/>
      </w:pPr>
      <w:r>
        <w:rPr>
          <w:rFonts w:ascii="Times New Roman"/>
          <w:b w:val="false"/>
          <w:i w:val="false"/>
          <w:color w:val="000000"/>
          <w:sz w:val="28"/>
        </w:rPr>
        <w:t xml:space="preserve">
      в абзаце четвертом </w:t>
      </w:r>
      <w:r>
        <w:rPr>
          <w:rFonts w:ascii="Times New Roman"/>
          <w:b w:val="false"/>
          <w:i w:val="false"/>
          <w:color w:val="000000"/>
          <w:sz w:val="28"/>
        </w:rPr>
        <w:t>подпункта 8)</w:t>
      </w:r>
      <w:r>
        <w:rPr>
          <w:rFonts w:ascii="Times New Roman"/>
          <w:b w:val="false"/>
          <w:i w:val="false"/>
          <w:color w:val="000000"/>
          <w:sz w:val="28"/>
        </w:rPr>
        <w:t xml:space="preserve"> пункта 3 слова "подпунктом 5)" заменить словами "подпунктами 5) и 5-1)".</w:t>
      </w:r>
    </w:p>
    <w:bookmarkEnd w:id="3315"/>
    <w:bookmarkStart w:name="z3567" w:id="3316"/>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w:t>
      </w:r>
    </w:p>
    <w:bookmarkEnd w:id="3316"/>
    <w:bookmarkStart w:name="z3568" w:id="3317"/>
    <w:p>
      <w:pPr>
        <w:spacing w:after="0"/>
        <w:ind w:left="0"/>
        <w:jc w:val="both"/>
      </w:pPr>
      <w:r>
        <w:rPr>
          <w:rFonts w:ascii="Times New Roman"/>
          <w:b w:val="false"/>
          <w:i w:val="false"/>
          <w:color w:val="000000"/>
          <w:sz w:val="28"/>
        </w:rPr>
        <w:t xml:space="preserve">
      1) подпункт 4) </w:t>
      </w:r>
      <w:r>
        <w:rPr>
          <w:rFonts w:ascii="Times New Roman"/>
          <w:b w:val="false"/>
          <w:i w:val="false"/>
          <w:color w:val="000000"/>
          <w:sz w:val="28"/>
        </w:rPr>
        <w:t>пункта 2</w:t>
      </w:r>
      <w:r>
        <w:rPr>
          <w:rFonts w:ascii="Times New Roman"/>
          <w:b w:val="false"/>
          <w:i w:val="false"/>
          <w:color w:val="000000"/>
          <w:sz w:val="28"/>
        </w:rPr>
        <w:t xml:space="preserve"> статьи 3 изложить в следующей редакции:</w:t>
      </w:r>
    </w:p>
    <w:bookmarkEnd w:id="3317"/>
    <w:bookmarkStart w:name="z3569" w:id="3318"/>
    <w:p>
      <w:pPr>
        <w:spacing w:after="0"/>
        <w:ind w:left="0"/>
        <w:jc w:val="both"/>
      </w:pPr>
      <w:r>
        <w:rPr>
          <w:rFonts w:ascii="Times New Roman"/>
          <w:b w:val="false"/>
          <w:i w:val="false"/>
          <w:color w:val="000000"/>
          <w:sz w:val="28"/>
        </w:rPr>
        <w:t xml:space="preserve">
      "4) государственную регистрацию выпусков эмиссионных ценных бумаг, уведомления, информацию и отчеты, предоставляемые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3318"/>
    <w:bookmarkStart w:name="z3570" w:id="3319"/>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6</w:t>
      </w:r>
      <w:r>
        <w:rPr>
          <w:rFonts w:ascii="Times New Roman"/>
          <w:b w:val="false"/>
          <w:i w:val="false"/>
          <w:color w:val="000000"/>
          <w:sz w:val="28"/>
        </w:rPr>
        <w:t xml:space="preserve"> статьи 33 изложить в следующей редакции: </w:t>
      </w:r>
    </w:p>
    <w:bookmarkEnd w:id="3319"/>
    <w:bookmarkStart w:name="z3571" w:id="3320"/>
    <w:p>
      <w:pPr>
        <w:spacing w:after="0"/>
        <w:ind w:left="0"/>
        <w:jc w:val="both"/>
      </w:pPr>
      <w:r>
        <w:rPr>
          <w:rFonts w:ascii="Times New Roman"/>
          <w:b w:val="false"/>
          <w:i w:val="false"/>
          <w:color w:val="000000"/>
          <w:sz w:val="28"/>
        </w:rPr>
        <w:t>
      "6.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и (или) подвида деятельности в финансовой сфере и деятельности, связанной с концентрацией финансовых ресурсов, за исключением деятельности на страховом рынке, если такое изменение не повлекло изменения существа лицензируемого вида и (или) подвида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bookmarkEnd w:id="3320"/>
    <w:bookmarkStart w:name="z3572" w:id="33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34</w:t>
      </w:r>
      <w:r>
        <w:rPr>
          <w:rFonts w:ascii="Times New Roman"/>
          <w:b w:val="false"/>
          <w:i w:val="false"/>
          <w:color w:val="000000"/>
          <w:sz w:val="28"/>
        </w:rPr>
        <w:t xml:space="preserve"> дополнить пунктом 5-2 следующего содержания:</w:t>
      </w:r>
    </w:p>
    <w:bookmarkEnd w:id="3321"/>
    <w:bookmarkStart w:name="z3573" w:id="3322"/>
    <w:p>
      <w:pPr>
        <w:spacing w:after="0"/>
        <w:ind w:left="0"/>
        <w:jc w:val="both"/>
      </w:pPr>
      <w:r>
        <w:rPr>
          <w:rFonts w:ascii="Times New Roman"/>
          <w:b w:val="false"/>
          <w:i w:val="false"/>
          <w:color w:val="000000"/>
          <w:sz w:val="28"/>
        </w:rPr>
        <w:t>
      "5-2. При добровольной реорганизации микрофинансовой организации в форме конвертации в банк действие лицензии на осуществление микрофинансовой деятельности прекращается с момента государственной перерегистрации микрофинансовой организации в банк.";</w:t>
      </w:r>
    </w:p>
    <w:bookmarkEnd w:id="3322"/>
    <w:bookmarkStart w:name="z3574" w:id="332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приложении 1</w:t>
      </w:r>
      <w:r>
        <w:rPr>
          <w:rFonts w:ascii="Times New Roman"/>
          <w:b w:val="false"/>
          <w:i w:val="false"/>
          <w:color w:val="000000"/>
          <w:sz w:val="28"/>
        </w:rPr>
        <w:t>:</w:t>
      </w:r>
    </w:p>
    <w:bookmarkEnd w:id="3323"/>
    <w:bookmarkStart w:name="z3575" w:id="3324"/>
    <w:p>
      <w:pPr>
        <w:spacing w:after="0"/>
        <w:ind w:left="0"/>
        <w:jc w:val="both"/>
      </w:pPr>
      <w:r>
        <w:rPr>
          <w:rFonts w:ascii="Times New Roman"/>
          <w:b w:val="false"/>
          <w:i w:val="false"/>
          <w:color w:val="000000"/>
          <w:sz w:val="28"/>
        </w:rPr>
        <w:t>
      пункт 26 графы 3 строки 53 изложить в следующей редакции;</w:t>
      </w:r>
    </w:p>
    <w:bookmarkEnd w:id="3324"/>
    <w:bookmarkStart w:name="z3576" w:id="3325"/>
    <w:p>
      <w:pPr>
        <w:spacing w:after="0"/>
        <w:ind w:left="0"/>
        <w:jc w:val="both"/>
      </w:pPr>
      <w:r>
        <w:rPr>
          <w:rFonts w:ascii="Times New Roman"/>
          <w:b w:val="false"/>
          <w:i w:val="false"/>
          <w:color w:val="000000"/>
          <w:sz w:val="28"/>
        </w:rPr>
        <w:t>
      "26.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bookmarkEnd w:id="3325"/>
    <w:bookmarkStart w:name="z3577" w:id="3326"/>
    <w:p>
      <w:pPr>
        <w:spacing w:after="0"/>
        <w:ind w:left="0"/>
        <w:jc w:val="both"/>
      </w:pPr>
      <w:r>
        <w:rPr>
          <w:rFonts w:ascii="Times New Roman"/>
          <w:b w:val="false"/>
          <w:i w:val="false"/>
          <w:color w:val="000000"/>
          <w:sz w:val="28"/>
        </w:rPr>
        <w:t>
      пункт 13 графы 3 строки 58 изложить в следующей редакции:</w:t>
      </w:r>
    </w:p>
    <w:bookmarkEnd w:id="3326"/>
    <w:bookmarkStart w:name="z3578" w:id="3327"/>
    <w:p>
      <w:pPr>
        <w:spacing w:after="0"/>
        <w:ind w:left="0"/>
        <w:jc w:val="both"/>
      </w:pPr>
      <w:r>
        <w:rPr>
          <w:rFonts w:ascii="Times New Roman"/>
          <w:b w:val="false"/>
          <w:i w:val="false"/>
          <w:color w:val="000000"/>
          <w:sz w:val="28"/>
        </w:rPr>
        <w:t>
      "13. Страхование займов юридических лиц.";</w:t>
      </w:r>
    </w:p>
    <w:bookmarkEnd w:id="3327"/>
    <w:bookmarkStart w:name="z3579" w:id="3328"/>
    <w:p>
      <w:pPr>
        <w:spacing w:after="0"/>
        <w:ind w:left="0"/>
        <w:jc w:val="both"/>
      </w:pPr>
      <w:r>
        <w:rPr>
          <w:rFonts w:ascii="Times New Roman"/>
          <w:b w:val="false"/>
          <w:i w:val="false"/>
          <w:color w:val="000000"/>
          <w:sz w:val="28"/>
        </w:rPr>
        <w:t>
      пункт 13 графы 3 строки 58-1 изложить в следующей редакции:</w:t>
      </w:r>
    </w:p>
    <w:bookmarkEnd w:id="3328"/>
    <w:bookmarkStart w:name="z3580" w:id="3329"/>
    <w:p>
      <w:pPr>
        <w:spacing w:after="0"/>
        <w:ind w:left="0"/>
        <w:jc w:val="both"/>
      </w:pPr>
      <w:r>
        <w:rPr>
          <w:rFonts w:ascii="Times New Roman"/>
          <w:b w:val="false"/>
          <w:i w:val="false"/>
          <w:color w:val="000000"/>
          <w:sz w:val="28"/>
        </w:rPr>
        <w:t>
      "13. Страхование займов юридических лиц.";</w:t>
      </w:r>
    </w:p>
    <w:bookmarkEnd w:id="3329"/>
    <w:bookmarkStart w:name="z3581" w:id="3330"/>
    <w:p>
      <w:pPr>
        <w:spacing w:after="0"/>
        <w:ind w:left="0"/>
        <w:jc w:val="both"/>
      </w:pPr>
      <w:r>
        <w:rPr>
          <w:rFonts w:ascii="Times New Roman"/>
          <w:b w:val="false"/>
          <w:i w:val="false"/>
          <w:color w:val="000000"/>
          <w:sz w:val="28"/>
        </w:rPr>
        <w:t>
      строки 59, 59-1 и 65 изложить в следующей редакции:</w:t>
      </w:r>
    </w:p>
    <w:bookmarkEnd w:id="3330"/>
    <w:bookmarkStart w:name="z3582" w:id="3331"/>
    <w:p>
      <w:pPr>
        <w:spacing w:after="0"/>
        <w:ind w:left="0"/>
        <w:jc w:val="both"/>
      </w:pPr>
      <w:r>
        <w:rPr>
          <w:rFonts w:ascii="Times New Roman"/>
          <w:b w:val="false"/>
          <w:i w:val="false"/>
          <w:color w:val="000000"/>
          <w:sz w:val="28"/>
        </w:rPr>
        <w:t>
      "</w:t>
      </w:r>
    </w:p>
    <w:bookmarkEnd w:id="3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отрасли "страхование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3" w:id="3332"/>
          <w:p>
            <w:pPr>
              <w:spacing w:after="20"/>
              <w:ind w:left="20"/>
              <w:jc w:val="both"/>
            </w:pPr>
            <w:r>
              <w:rPr>
                <w:rFonts w:ascii="Times New Roman"/>
                <w:b w:val="false"/>
                <w:i w:val="false"/>
                <w:color w:val="000000"/>
                <w:sz w:val="20"/>
              </w:rPr>
              <w:t xml:space="preserve">
1. Страхование жизни, за исключением класса, указанного в подпункте 3) </w:t>
            </w:r>
            <w:r>
              <w:rPr>
                <w:rFonts w:ascii="Times New Roman"/>
                <w:b w:val="false"/>
                <w:i w:val="false"/>
                <w:color w:val="000000"/>
                <w:sz w:val="20"/>
              </w:rPr>
              <w:t>пункта 2</w:t>
            </w:r>
            <w:r>
              <w:rPr>
                <w:rFonts w:ascii="Times New Roman"/>
                <w:b w:val="false"/>
                <w:i w:val="false"/>
                <w:color w:val="000000"/>
                <w:sz w:val="20"/>
              </w:rPr>
              <w:t xml:space="preserve"> статьи 6 Закона Республики Казахстан "О страховой деятельности".</w:t>
            </w:r>
          </w:p>
          <w:bookmarkEnd w:id="33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Аннуитетное страхование, за исключением класса, указанного в подпункте 4) </w:t>
            </w:r>
            <w:r>
              <w:rPr>
                <w:rFonts w:ascii="Times New Roman"/>
                <w:b w:val="false"/>
                <w:i w:val="false"/>
                <w:color w:val="000000"/>
                <w:sz w:val="20"/>
              </w:rPr>
              <w:t>пункта 2</w:t>
            </w:r>
            <w:r>
              <w:rPr>
                <w:rFonts w:ascii="Times New Roman"/>
                <w:b w:val="false"/>
                <w:i w:val="false"/>
                <w:color w:val="000000"/>
                <w:sz w:val="20"/>
              </w:rPr>
              <w:t xml:space="preserve"> статьи 6 Закона Республики Казахстан "О страховой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Страхование жизни в рамках государственной образовательной накопительной системы.</w:t>
            </w:r>
          </w:p>
          <w:p>
            <w:pPr>
              <w:spacing w:after="20"/>
              <w:ind w:left="20"/>
              <w:jc w:val="both"/>
            </w:pPr>
            <w:r>
              <w:rPr>
                <w:rFonts w:ascii="Times New Roman"/>
                <w:b w:val="false"/>
                <w:i w:val="false"/>
                <w:color w:val="000000"/>
                <w:sz w:val="20"/>
              </w:rPr>
              <w:t>
4. Пенсионное аннуитетное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осуществления исламской страховой деятельности по отрасли "страхование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6" w:id="3333"/>
          <w:p>
            <w:pPr>
              <w:spacing w:after="20"/>
              <w:ind w:left="20"/>
              <w:jc w:val="both"/>
            </w:pPr>
            <w:r>
              <w:rPr>
                <w:rFonts w:ascii="Times New Roman"/>
                <w:b w:val="false"/>
                <w:i w:val="false"/>
                <w:color w:val="000000"/>
                <w:sz w:val="20"/>
              </w:rPr>
              <w:t xml:space="preserve">
1. Страхование жизни, за исключением класса, указанного в подпункте 3) </w:t>
            </w:r>
            <w:r>
              <w:rPr>
                <w:rFonts w:ascii="Times New Roman"/>
                <w:b w:val="false"/>
                <w:i w:val="false"/>
                <w:color w:val="000000"/>
                <w:sz w:val="20"/>
              </w:rPr>
              <w:t>пункта 2</w:t>
            </w:r>
            <w:r>
              <w:rPr>
                <w:rFonts w:ascii="Times New Roman"/>
                <w:b w:val="false"/>
                <w:i w:val="false"/>
                <w:color w:val="000000"/>
                <w:sz w:val="20"/>
              </w:rPr>
              <w:t xml:space="preserve"> статьи 6 Закона Республики Казахстан "О страховой деятельности".</w:t>
            </w:r>
          </w:p>
          <w:bookmarkEnd w:id="33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Аннуитетное страхование, за исключением класса, указанного в подпункте 4) </w:t>
            </w:r>
            <w:r>
              <w:rPr>
                <w:rFonts w:ascii="Times New Roman"/>
                <w:b w:val="false"/>
                <w:i w:val="false"/>
                <w:color w:val="000000"/>
                <w:sz w:val="20"/>
              </w:rPr>
              <w:t>пункта 2</w:t>
            </w:r>
            <w:r>
              <w:rPr>
                <w:rFonts w:ascii="Times New Roman"/>
                <w:b w:val="false"/>
                <w:i w:val="false"/>
                <w:color w:val="000000"/>
                <w:sz w:val="20"/>
              </w:rPr>
              <w:t xml:space="preserve"> статьи 6 Закона Республики Казахстан "О страховой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Страхование жизни в рамках государственной образовательной накопительной системы.</w:t>
            </w:r>
          </w:p>
          <w:p>
            <w:pPr>
              <w:spacing w:after="20"/>
              <w:ind w:left="20"/>
              <w:jc w:val="both"/>
            </w:pPr>
            <w:r>
              <w:rPr>
                <w:rFonts w:ascii="Times New Roman"/>
                <w:b w:val="false"/>
                <w:i w:val="false"/>
                <w:color w:val="000000"/>
                <w:sz w:val="20"/>
              </w:rPr>
              <w:t>
4. Пенсионное аннуитетное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p>
        </w:tc>
      </w:tr>
    </w:tbl>
    <w:bookmarkStart w:name="z3589" w:id="3334"/>
    <w:p>
      <w:pPr>
        <w:spacing w:after="0"/>
        <w:ind w:left="0"/>
        <w:jc w:val="both"/>
      </w:pPr>
      <w:r>
        <w:rPr>
          <w:rFonts w:ascii="Times New Roman"/>
          <w:b w:val="false"/>
          <w:i w:val="false"/>
          <w:color w:val="000000"/>
          <w:sz w:val="28"/>
        </w:rPr>
        <w:t>
      ";</w:t>
      </w:r>
    </w:p>
    <w:bookmarkEnd w:id="3334"/>
    <w:bookmarkStart w:name="z3590" w:id="3335"/>
    <w:p>
      <w:pPr>
        <w:spacing w:after="0"/>
        <w:ind w:left="0"/>
        <w:jc w:val="both"/>
      </w:pPr>
      <w:r>
        <w:rPr>
          <w:rFonts w:ascii="Times New Roman"/>
          <w:b w:val="false"/>
          <w:i w:val="false"/>
          <w:color w:val="000000"/>
          <w:sz w:val="28"/>
        </w:rPr>
        <w:t>
      "</w:t>
      </w:r>
    </w:p>
    <w:bookmarkEnd w:id="3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актуарной деятельности на страховом рынке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p>
        </w:tc>
      </w:tr>
    </w:tbl>
    <w:bookmarkStart w:name="z3591" w:id="3336"/>
    <w:p>
      <w:pPr>
        <w:spacing w:after="0"/>
        <w:ind w:left="0"/>
        <w:jc w:val="both"/>
      </w:pPr>
      <w:r>
        <w:rPr>
          <w:rFonts w:ascii="Times New Roman"/>
          <w:b w:val="false"/>
          <w:i w:val="false"/>
          <w:color w:val="000000"/>
          <w:sz w:val="28"/>
        </w:rPr>
        <w:t>
      ";</w:t>
      </w:r>
    </w:p>
    <w:bookmarkEnd w:id="3336"/>
    <w:bookmarkStart w:name="z3592" w:id="333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приложении 2</w:t>
      </w:r>
      <w:r>
        <w:rPr>
          <w:rFonts w:ascii="Times New Roman"/>
          <w:b w:val="false"/>
          <w:i w:val="false"/>
          <w:color w:val="000000"/>
          <w:sz w:val="28"/>
        </w:rPr>
        <w:t>:</w:t>
      </w:r>
    </w:p>
    <w:bookmarkEnd w:id="3337"/>
    <w:bookmarkStart w:name="z3593" w:id="3338"/>
    <w:p>
      <w:pPr>
        <w:spacing w:after="0"/>
        <w:ind w:left="0"/>
        <w:jc w:val="both"/>
      </w:pPr>
      <w:r>
        <w:rPr>
          <w:rFonts w:ascii="Times New Roman"/>
          <w:b w:val="false"/>
          <w:i w:val="false"/>
          <w:color w:val="000000"/>
          <w:sz w:val="28"/>
        </w:rPr>
        <w:t>
      строку 242 изложить в следующей редакции:</w:t>
      </w:r>
    </w:p>
    <w:bookmarkEnd w:id="3338"/>
    <w:bookmarkStart w:name="z3594" w:id="3339"/>
    <w:p>
      <w:pPr>
        <w:spacing w:after="0"/>
        <w:ind w:left="0"/>
        <w:jc w:val="both"/>
      </w:pPr>
      <w:r>
        <w:rPr>
          <w:rFonts w:ascii="Times New Roman"/>
          <w:b w:val="false"/>
          <w:i w:val="false"/>
          <w:color w:val="000000"/>
          <w:sz w:val="28"/>
        </w:rPr>
        <w:t>
      "</w:t>
      </w:r>
    </w:p>
    <w:bookmarkEnd w:id="3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3340"/>
          <w:p>
            <w:pPr>
              <w:spacing w:after="20"/>
              <w:ind w:left="20"/>
              <w:jc w:val="both"/>
            </w:pPr>
            <w:r>
              <w:rPr>
                <w:rFonts w:ascii="Times New Roman"/>
                <w:b w:val="false"/>
                <w:i w:val="false"/>
                <w:color w:val="000000"/>
                <w:sz w:val="20"/>
              </w:rPr>
              <w:t>
Бессрочное разрешение; процедура конкурса не применима;</w:t>
            </w:r>
          </w:p>
          <w:bookmarkEnd w:id="3340"/>
          <w:p>
            <w:pPr>
              <w:spacing w:after="20"/>
              <w:ind w:left="20"/>
              <w:jc w:val="both"/>
            </w:pPr>
            <w:r>
              <w:rPr>
                <w:rFonts w:ascii="Times New Roman"/>
                <w:b w:val="false"/>
                <w:i w:val="false"/>
                <w:color w:val="000000"/>
                <w:sz w:val="20"/>
              </w:rPr>
              <w:t xml:space="preserve">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p>
        </w:tc>
      </w:tr>
    </w:tbl>
    <w:bookmarkStart w:name="z3596" w:id="3341"/>
    <w:p>
      <w:pPr>
        <w:spacing w:after="0"/>
        <w:ind w:left="0"/>
        <w:jc w:val="both"/>
      </w:pPr>
      <w:r>
        <w:rPr>
          <w:rFonts w:ascii="Times New Roman"/>
          <w:b w:val="false"/>
          <w:i w:val="false"/>
          <w:color w:val="000000"/>
          <w:sz w:val="28"/>
        </w:rPr>
        <w:t>
      ";</w:t>
      </w:r>
    </w:p>
    <w:bookmarkEnd w:id="3341"/>
    <w:bookmarkStart w:name="z3597" w:id="3342"/>
    <w:p>
      <w:pPr>
        <w:spacing w:after="0"/>
        <w:ind w:left="0"/>
        <w:jc w:val="both"/>
      </w:pPr>
      <w:r>
        <w:rPr>
          <w:rFonts w:ascii="Times New Roman"/>
          <w:b w:val="false"/>
          <w:i w:val="false"/>
          <w:color w:val="000000"/>
          <w:sz w:val="28"/>
        </w:rPr>
        <w:t>
      дополнить строкой 246-1 следующего содержания:</w:t>
      </w:r>
    </w:p>
    <w:bookmarkEnd w:id="3342"/>
    <w:bookmarkStart w:name="z3598" w:id="3343"/>
    <w:p>
      <w:pPr>
        <w:spacing w:after="0"/>
        <w:ind w:left="0"/>
        <w:jc w:val="both"/>
      </w:pPr>
      <w:r>
        <w:rPr>
          <w:rFonts w:ascii="Times New Roman"/>
          <w:b w:val="false"/>
          <w:i w:val="false"/>
          <w:color w:val="000000"/>
          <w:sz w:val="28"/>
        </w:rPr>
        <w:t>
      "</w:t>
      </w:r>
    </w:p>
    <w:bookmarkEnd w:id="3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микрофинансовой организации в форме конвертации в банк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микрофинансовой организации на добровольную реорганизацию в форме конвертации в банк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9" w:id="3344"/>
          <w:p>
            <w:pPr>
              <w:spacing w:after="20"/>
              <w:ind w:left="20"/>
              <w:jc w:val="both"/>
            </w:pPr>
            <w:r>
              <w:rPr>
                <w:rFonts w:ascii="Times New Roman"/>
                <w:b w:val="false"/>
                <w:i w:val="false"/>
                <w:color w:val="000000"/>
                <w:sz w:val="20"/>
              </w:rPr>
              <w:t xml:space="preserve">
Срок действия разрешения 1 год. </w:t>
            </w:r>
          </w:p>
          <w:bookmarkEnd w:id="3344"/>
          <w:p>
            <w:pPr>
              <w:spacing w:after="20"/>
              <w:ind w:left="20"/>
              <w:jc w:val="both"/>
            </w:pPr>
            <w:r>
              <w:rPr>
                <w:rFonts w:ascii="Times New Roman"/>
                <w:b w:val="false"/>
                <w:i w:val="false"/>
                <w:color w:val="000000"/>
                <w:sz w:val="20"/>
              </w:rPr>
              <w:t xml:space="preserve">
Срок приостанавливается в случаях, предусмотренных законами Республики Казахстан.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p>
        </w:tc>
      </w:tr>
    </w:tbl>
    <w:bookmarkStart w:name="z3600" w:id="3345"/>
    <w:p>
      <w:pPr>
        <w:spacing w:after="0"/>
        <w:ind w:left="0"/>
        <w:jc w:val="both"/>
      </w:pPr>
      <w:r>
        <w:rPr>
          <w:rFonts w:ascii="Times New Roman"/>
          <w:b w:val="false"/>
          <w:i w:val="false"/>
          <w:color w:val="000000"/>
          <w:sz w:val="28"/>
        </w:rPr>
        <w:t>
      ".</w:t>
      </w:r>
    </w:p>
    <w:bookmarkEnd w:id="3345"/>
    <w:bookmarkStart w:name="z3601" w:id="3346"/>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w:t>
      </w:r>
    </w:p>
    <w:bookmarkEnd w:id="3346"/>
    <w:bookmarkStart w:name="z3602" w:id="3347"/>
    <w:p>
      <w:pPr>
        <w:spacing w:after="0"/>
        <w:ind w:left="0"/>
        <w:jc w:val="both"/>
      </w:pPr>
      <w:r>
        <w:rPr>
          <w:rFonts w:ascii="Times New Roman"/>
          <w:b w:val="false"/>
          <w:i w:val="false"/>
          <w:color w:val="000000"/>
          <w:sz w:val="28"/>
        </w:rPr>
        <w:t xml:space="preserve">
      1) в абзаце восьмом </w:t>
      </w:r>
      <w:r>
        <w:rPr>
          <w:rFonts w:ascii="Times New Roman"/>
          <w:b w:val="false"/>
          <w:i w:val="false"/>
          <w:color w:val="000000"/>
          <w:sz w:val="28"/>
        </w:rPr>
        <w:t>подпункта 12)</w:t>
      </w:r>
      <w:r>
        <w:rPr>
          <w:rFonts w:ascii="Times New Roman"/>
          <w:b w:val="false"/>
          <w:i w:val="false"/>
          <w:color w:val="000000"/>
          <w:sz w:val="28"/>
        </w:rPr>
        <w:t xml:space="preserve"> пункта 19 статьи 1 слова "не имеющих индивидуального идентификационного номера и (или) договоров о пенсионном обеспечении, и (или)" исключить;</w:t>
      </w:r>
    </w:p>
    <w:bookmarkEnd w:id="3347"/>
    <w:bookmarkStart w:name="z3603" w:id="3348"/>
    <w:p>
      <w:pPr>
        <w:spacing w:after="0"/>
        <w:ind w:left="0"/>
        <w:jc w:val="both"/>
      </w:pPr>
      <w:r>
        <w:rPr>
          <w:rFonts w:ascii="Times New Roman"/>
          <w:b w:val="false"/>
          <w:i w:val="false"/>
          <w:color w:val="000000"/>
          <w:sz w:val="28"/>
        </w:rPr>
        <w:t xml:space="preserve">
      2) в абзаце тринадцатом </w:t>
      </w:r>
      <w:r>
        <w:rPr>
          <w:rFonts w:ascii="Times New Roman"/>
          <w:b w:val="false"/>
          <w:i w:val="false"/>
          <w:color w:val="000000"/>
          <w:sz w:val="28"/>
        </w:rPr>
        <w:t>подпункта 3)</w:t>
      </w:r>
      <w:r>
        <w:rPr>
          <w:rFonts w:ascii="Times New Roman"/>
          <w:b w:val="false"/>
          <w:i w:val="false"/>
          <w:color w:val="000000"/>
          <w:sz w:val="28"/>
        </w:rPr>
        <w:t xml:space="preserve"> статьи 2 слова "не имеющих индивидуального идентификационного номера и (или) договоров о пенсионном обеспечении, и (или)" исключить.</w:t>
      </w:r>
    </w:p>
    <w:bookmarkEnd w:id="3348"/>
    <w:bookmarkStart w:name="z3604" w:id="3349"/>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w:t>
      </w:r>
    </w:p>
    <w:bookmarkEnd w:id="3349"/>
    <w:bookmarkStart w:name="z3605" w:id="33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7-1) следующего содержания:</w:t>
      </w:r>
    </w:p>
    <w:bookmarkEnd w:id="3350"/>
    <w:bookmarkStart w:name="z3606" w:id="3351"/>
    <w:p>
      <w:pPr>
        <w:spacing w:after="0"/>
        <w:ind w:left="0"/>
        <w:jc w:val="both"/>
      </w:pPr>
      <w:r>
        <w:rPr>
          <w:rFonts w:ascii="Times New Roman"/>
          <w:b w:val="false"/>
          <w:i w:val="false"/>
          <w:color w:val="000000"/>
          <w:sz w:val="28"/>
        </w:rPr>
        <w:t>
      "7-1) банк – участник Международного финансового центра "Астана" – участник Международного финансового центра "Астана", имеющий лицензию Комитета Международного финансового центра "Астана" по регулированию финансовых услуг на предоставление услуг по приему депозитов и (или) открытие и ведение банковских счетов на территории Международного финансового центра "Астана";";</w:t>
      </w:r>
    </w:p>
    <w:bookmarkEnd w:id="3351"/>
    <w:bookmarkStart w:name="z3607" w:id="33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17)</w:t>
      </w:r>
      <w:r>
        <w:rPr>
          <w:rFonts w:ascii="Times New Roman"/>
          <w:b w:val="false"/>
          <w:i w:val="false"/>
          <w:color w:val="000000"/>
          <w:sz w:val="28"/>
        </w:rPr>
        <w:t xml:space="preserve"> пункта 1 статьи 4 изложить в следующей редакции:</w:t>
      </w:r>
    </w:p>
    <w:bookmarkEnd w:id="3352"/>
    <w:bookmarkStart w:name="z3608" w:id="3353"/>
    <w:p>
      <w:pPr>
        <w:spacing w:after="0"/>
        <w:ind w:left="0"/>
        <w:jc w:val="both"/>
      </w:pPr>
      <w:r>
        <w:rPr>
          <w:rFonts w:ascii="Times New Roman"/>
          <w:b w:val="false"/>
          <w:i w:val="false"/>
          <w:color w:val="000000"/>
          <w:sz w:val="28"/>
        </w:rPr>
        <w:t>
      "17) правила установления корреспондентских отношений между банками, банками, филиалами банков – нерезидентов Республики Казахстан и организациями, осуществляющими отдельные виды банковских операций, а также установления банками корреспондентских отношений с банками – участниками Международного финансового центра "Астана";";</w:t>
      </w:r>
    </w:p>
    <w:bookmarkEnd w:id="3353"/>
    <w:bookmarkStart w:name="z3609" w:id="335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27</w:t>
      </w:r>
      <w:r>
        <w:rPr>
          <w:rFonts w:ascii="Times New Roman"/>
          <w:b w:val="false"/>
          <w:i w:val="false"/>
          <w:color w:val="000000"/>
          <w:sz w:val="28"/>
        </w:rPr>
        <w:t>:</w:t>
      </w:r>
    </w:p>
    <w:bookmarkEnd w:id="3354"/>
    <w:bookmarkStart w:name="z3610" w:id="33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3355"/>
    <w:bookmarkStart w:name="z3611" w:id="3356"/>
    <w:p>
      <w:pPr>
        <w:spacing w:after="0"/>
        <w:ind w:left="0"/>
        <w:jc w:val="both"/>
      </w:pPr>
      <w:r>
        <w:rPr>
          <w:rFonts w:ascii="Times New Roman"/>
          <w:b w:val="false"/>
          <w:i w:val="false"/>
          <w:color w:val="000000"/>
          <w:sz w:val="28"/>
        </w:rPr>
        <w:t>
      часть вторую после слов "банками, а также" дополнить словами "между банками и банками – участниками Международного финансового центра "Астана",";</w:t>
      </w:r>
    </w:p>
    <w:bookmarkEnd w:id="3356"/>
    <w:bookmarkStart w:name="z3612" w:id="3357"/>
    <w:p>
      <w:pPr>
        <w:spacing w:after="0"/>
        <w:ind w:left="0"/>
        <w:jc w:val="both"/>
      </w:pPr>
      <w:r>
        <w:rPr>
          <w:rFonts w:ascii="Times New Roman"/>
          <w:b w:val="false"/>
          <w:i w:val="false"/>
          <w:color w:val="000000"/>
          <w:sz w:val="28"/>
        </w:rPr>
        <w:t>
      дополнить частью третьей следующего содержания:</w:t>
      </w:r>
    </w:p>
    <w:bookmarkEnd w:id="3357"/>
    <w:bookmarkStart w:name="z3613" w:id="3358"/>
    <w:p>
      <w:pPr>
        <w:spacing w:after="0"/>
        <w:ind w:left="0"/>
        <w:jc w:val="both"/>
      </w:pPr>
      <w:r>
        <w:rPr>
          <w:rFonts w:ascii="Times New Roman"/>
          <w:b w:val="false"/>
          <w:i w:val="false"/>
          <w:color w:val="000000"/>
          <w:sz w:val="28"/>
        </w:rPr>
        <w:t>
      "Особенности открытия и ведения корреспондентских счетов банками банкам – участникам Международного финансового центра "Астана", в том числе валюта и перечень операций, устанавливаются нормативным правовым актом Национального Банка Республики Казахстан.";</w:t>
      </w:r>
    </w:p>
    <w:bookmarkEnd w:id="3358"/>
    <w:bookmarkStart w:name="z3614" w:id="3359"/>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10</w:t>
      </w:r>
      <w:r>
        <w:rPr>
          <w:rFonts w:ascii="Times New Roman"/>
          <w:b w:val="false"/>
          <w:i w:val="false"/>
          <w:color w:val="000000"/>
          <w:sz w:val="28"/>
        </w:rPr>
        <w:t xml:space="preserve"> дополнить подпунктами 5-1), 5-2) и 5-3) следующего содержания:</w:t>
      </w:r>
    </w:p>
    <w:bookmarkEnd w:id="3359"/>
    <w:bookmarkStart w:name="z3615" w:id="3360"/>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3360"/>
    <w:bookmarkStart w:name="z3616" w:id="3361"/>
    <w:p>
      <w:pPr>
        <w:spacing w:after="0"/>
        <w:ind w:left="0"/>
        <w:jc w:val="both"/>
      </w:pPr>
      <w:r>
        <w:rPr>
          <w:rFonts w:ascii="Times New Roman"/>
          <w:b w:val="false"/>
          <w:i w:val="false"/>
          <w:color w:val="000000"/>
          <w:sz w:val="28"/>
        </w:rPr>
        <w:t xml:space="preserve">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w:t>
      </w:r>
    </w:p>
    <w:bookmarkEnd w:id="3361"/>
    <w:bookmarkStart w:name="z3617" w:id="3362"/>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3362"/>
    <w:bookmarkStart w:name="z3618" w:id="3363"/>
    <w:p>
      <w:pPr>
        <w:spacing w:after="0"/>
        <w:ind w:left="0"/>
        <w:jc w:val="both"/>
      </w:pPr>
      <w:r>
        <w:rPr>
          <w:rFonts w:ascii="Times New Roman"/>
          <w:b w:val="false"/>
          <w:i w:val="false"/>
          <w:color w:val="000000"/>
          <w:sz w:val="28"/>
        </w:rPr>
        <w:t>
      часть вторую пункта 11 после слов "страхования, находящиеся на банковских счетах" дополнить словами ",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w:t>
      </w:r>
    </w:p>
    <w:bookmarkEnd w:id="3363"/>
    <w:bookmarkStart w:name="z3619" w:id="3364"/>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7</w:t>
      </w:r>
      <w:r>
        <w:rPr>
          <w:rFonts w:ascii="Times New Roman"/>
          <w:b w:val="false"/>
          <w:i w:val="false"/>
          <w:color w:val="000000"/>
          <w:sz w:val="28"/>
        </w:rPr>
        <w:t xml:space="preserve"> статьи 46:</w:t>
      </w:r>
    </w:p>
    <w:bookmarkEnd w:id="3364"/>
    <w:bookmarkStart w:name="z3620" w:id="3365"/>
    <w:p>
      <w:pPr>
        <w:spacing w:after="0"/>
        <w:ind w:left="0"/>
        <w:jc w:val="both"/>
      </w:pPr>
      <w:r>
        <w:rPr>
          <w:rFonts w:ascii="Times New Roman"/>
          <w:b w:val="false"/>
          <w:i w:val="false"/>
          <w:color w:val="000000"/>
          <w:sz w:val="28"/>
        </w:rPr>
        <w:t>
      подпункт 5) после слова "взыскателей,"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bookmarkEnd w:id="3365"/>
    <w:bookmarkStart w:name="z3621" w:id="3366"/>
    <w:p>
      <w:pPr>
        <w:spacing w:after="0"/>
        <w:ind w:left="0"/>
        <w:jc w:val="both"/>
      </w:pPr>
      <w:r>
        <w:rPr>
          <w:rFonts w:ascii="Times New Roman"/>
          <w:b w:val="false"/>
          <w:i w:val="false"/>
          <w:color w:val="000000"/>
          <w:sz w:val="28"/>
        </w:rPr>
        <w:t>
      дополнить подпунктом 8) следующего содержания:</w:t>
      </w:r>
    </w:p>
    <w:bookmarkEnd w:id="3366"/>
    <w:bookmarkStart w:name="z3622" w:id="3367"/>
    <w:p>
      <w:pPr>
        <w:spacing w:after="0"/>
        <w:ind w:left="0"/>
        <w:jc w:val="both"/>
      </w:pPr>
      <w:r>
        <w:rPr>
          <w:rFonts w:ascii="Times New Roman"/>
          <w:b w:val="false"/>
          <w:i w:val="false"/>
          <w:color w:val="000000"/>
          <w:sz w:val="28"/>
        </w:rPr>
        <w:t>
      "8) при несоответствии указания требованиям нормативного правового акта, регулирующего установление банками корреспондентских отношений с банками – участниками Международного финансового центра "Астана".".</w:t>
      </w:r>
    </w:p>
    <w:bookmarkEnd w:id="3367"/>
    <w:bookmarkStart w:name="z3623" w:id="3368"/>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bookmarkEnd w:id="3368"/>
    <w:bookmarkStart w:name="z3624" w:id="3369"/>
    <w:p>
      <w:pPr>
        <w:spacing w:after="0"/>
        <w:ind w:left="0"/>
        <w:jc w:val="both"/>
      </w:pPr>
      <w:r>
        <w:rPr>
          <w:rFonts w:ascii="Times New Roman"/>
          <w:b w:val="false"/>
          <w:i w:val="false"/>
          <w:color w:val="000000"/>
          <w:sz w:val="28"/>
        </w:rPr>
        <w:t xml:space="preserve">
      1) абзацы второй, третий, четвертый, пятый, шестой и седьмой </w:t>
      </w:r>
      <w:r>
        <w:rPr>
          <w:rFonts w:ascii="Times New Roman"/>
          <w:b w:val="false"/>
          <w:i w:val="false"/>
          <w:color w:val="000000"/>
          <w:sz w:val="28"/>
        </w:rPr>
        <w:t>подпункта 12)</w:t>
      </w:r>
      <w:r>
        <w:rPr>
          <w:rFonts w:ascii="Times New Roman"/>
          <w:b w:val="false"/>
          <w:i w:val="false"/>
          <w:color w:val="000000"/>
          <w:sz w:val="28"/>
        </w:rPr>
        <w:t xml:space="preserve"> пункта 17 статьи 1 исключить;</w:t>
      </w:r>
    </w:p>
    <w:bookmarkEnd w:id="3369"/>
    <w:bookmarkStart w:name="z3625" w:id="33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7)</w:t>
      </w:r>
      <w:r>
        <w:rPr>
          <w:rFonts w:ascii="Times New Roman"/>
          <w:b w:val="false"/>
          <w:i w:val="false"/>
          <w:color w:val="000000"/>
          <w:sz w:val="28"/>
        </w:rPr>
        <w:t xml:space="preserve"> пункта 1 статьи 2 исключить.   </w:t>
      </w:r>
    </w:p>
    <w:bookmarkEnd w:id="3370"/>
    <w:bookmarkStart w:name="z3626" w:id="3371"/>
    <w:p>
      <w:pPr>
        <w:spacing w:after="0"/>
        <w:ind w:left="0"/>
        <w:jc w:val="both"/>
      </w:pPr>
      <w:r>
        <w:rPr>
          <w:rFonts w:ascii="Times New Roman"/>
          <w:b w:val="false"/>
          <w:i w:val="false"/>
          <w:color w:val="000000"/>
          <w:sz w:val="28"/>
        </w:rPr>
        <w:t xml:space="preserve">
      Статья 2.     </w:t>
      </w:r>
    </w:p>
    <w:bookmarkEnd w:id="3371"/>
    <w:bookmarkStart w:name="z3627" w:id="3372"/>
    <w:p>
      <w:pPr>
        <w:spacing w:after="0"/>
        <w:ind w:left="0"/>
        <w:jc w:val="both"/>
      </w:pPr>
      <w:r>
        <w:rPr>
          <w:rFonts w:ascii="Times New Roman"/>
          <w:b w:val="false"/>
          <w:i w:val="false"/>
          <w:color w:val="000000"/>
          <w:sz w:val="28"/>
        </w:rPr>
        <w:t xml:space="preserve">
      1. Настоящий Закон вводится в действие по истечении шестидесяти календарных дней после дня его первого официального опубликования, за исключением: </w:t>
      </w:r>
    </w:p>
    <w:bookmarkEnd w:id="3372"/>
    <w:bookmarkStart w:name="z3628" w:id="33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5)</w:t>
      </w:r>
      <w:r>
        <w:rPr>
          <w:rFonts w:ascii="Times New Roman"/>
          <w:b w:val="false"/>
          <w:i w:val="false"/>
          <w:color w:val="000000"/>
          <w:sz w:val="28"/>
        </w:rPr>
        <w:t xml:space="preserve"> пункта 13 и </w:t>
      </w:r>
      <w:r>
        <w:rPr>
          <w:rFonts w:ascii="Times New Roman"/>
          <w:b w:val="false"/>
          <w:i w:val="false"/>
          <w:color w:val="000000"/>
          <w:sz w:val="28"/>
        </w:rPr>
        <w:t>подпункта 26)</w:t>
      </w:r>
      <w:r>
        <w:rPr>
          <w:rFonts w:ascii="Times New Roman"/>
          <w:b w:val="false"/>
          <w:i w:val="false"/>
          <w:color w:val="000000"/>
          <w:sz w:val="28"/>
        </w:rPr>
        <w:t xml:space="preserve"> пункта 19 статьи 1 настоящего Закона, которые вводятся в действие с 1 июня 2022 года; </w:t>
      </w:r>
    </w:p>
    <w:bookmarkEnd w:id="3373"/>
    <w:bookmarkStart w:name="z3629" w:id="3374"/>
    <w:p>
      <w:pPr>
        <w:spacing w:after="0"/>
        <w:ind w:left="0"/>
        <w:jc w:val="both"/>
      </w:pPr>
      <w:r>
        <w:rPr>
          <w:rFonts w:ascii="Times New Roman"/>
          <w:b w:val="false"/>
          <w:i w:val="false"/>
          <w:color w:val="000000"/>
          <w:sz w:val="28"/>
        </w:rPr>
        <w:t xml:space="preserve">
      2) абзацев третьего, четвертого и пятого </w:t>
      </w:r>
      <w:r>
        <w:rPr>
          <w:rFonts w:ascii="Times New Roman"/>
          <w:b w:val="false"/>
          <w:i w:val="false"/>
          <w:color w:val="000000"/>
          <w:sz w:val="28"/>
        </w:rPr>
        <w:t>пункта 22</w:t>
      </w:r>
      <w:r>
        <w:rPr>
          <w:rFonts w:ascii="Times New Roman"/>
          <w:b w:val="false"/>
          <w:i w:val="false"/>
          <w:color w:val="000000"/>
          <w:sz w:val="28"/>
        </w:rPr>
        <w:t xml:space="preserve"> статьи 1 настоящего Закона, которые вводятся в действие с 1 октября 2022 года; </w:t>
      </w:r>
    </w:p>
    <w:bookmarkEnd w:id="3374"/>
    <w:bookmarkStart w:name="z3630" w:id="33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8)</w:t>
      </w:r>
      <w:r>
        <w:rPr>
          <w:rFonts w:ascii="Times New Roman"/>
          <w:b w:val="false"/>
          <w:i w:val="false"/>
          <w:color w:val="000000"/>
          <w:sz w:val="28"/>
        </w:rPr>
        <w:t xml:space="preserve">, абзацев тринадцатого и четырнадцатого </w:t>
      </w:r>
      <w:r>
        <w:rPr>
          <w:rFonts w:ascii="Times New Roman"/>
          <w:b w:val="false"/>
          <w:i w:val="false"/>
          <w:color w:val="000000"/>
          <w:sz w:val="28"/>
        </w:rPr>
        <w:t>подпункта 19)</w:t>
      </w:r>
      <w:r>
        <w:rPr>
          <w:rFonts w:ascii="Times New Roman"/>
          <w:b w:val="false"/>
          <w:i w:val="false"/>
          <w:color w:val="000000"/>
          <w:sz w:val="28"/>
        </w:rPr>
        <w:t xml:space="preserve"> пункта 11, абзацев двадцать второго и двадцать четвертого </w:t>
      </w:r>
      <w:r>
        <w:rPr>
          <w:rFonts w:ascii="Times New Roman"/>
          <w:b w:val="false"/>
          <w:i w:val="false"/>
          <w:color w:val="000000"/>
          <w:sz w:val="28"/>
        </w:rPr>
        <w:t>подпункта 5)</w:t>
      </w:r>
      <w:r>
        <w:rPr>
          <w:rFonts w:ascii="Times New Roman"/>
          <w:b w:val="false"/>
          <w:i w:val="false"/>
          <w:color w:val="000000"/>
          <w:sz w:val="28"/>
        </w:rPr>
        <w:t xml:space="preserve">, абзацев семнадцатого, восемнадцатого, девятнадцатого и двадцатого </w:t>
      </w:r>
      <w:r>
        <w:rPr>
          <w:rFonts w:ascii="Times New Roman"/>
          <w:b w:val="false"/>
          <w:i w:val="false"/>
          <w:color w:val="000000"/>
          <w:sz w:val="28"/>
        </w:rPr>
        <w:t>подпункта 9)</w:t>
      </w:r>
      <w:r>
        <w:rPr>
          <w:rFonts w:ascii="Times New Roman"/>
          <w:b w:val="false"/>
          <w:i w:val="false"/>
          <w:color w:val="000000"/>
          <w:sz w:val="28"/>
        </w:rPr>
        <w:t xml:space="preserve"> пункта 14 статьи 1 настоящего Закона, которые вводятся в действие с 1 января 2023 года; </w:t>
      </w:r>
    </w:p>
    <w:bookmarkEnd w:id="3375"/>
    <w:bookmarkStart w:name="z3631" w:id="3376"/>
    <w:p>
      <w:pPr>
        <w:spacing w:after="0"/>
        <w:ind w:left="0"/>
        <w:jc w:val="both"/>
      </w:pPr>
      <w:r>
        <w:rPr>
          <w:rFonts w:ascii="Times New Roman"/>
          <w:b w:val="false"/>
          <w:i w:val="false"/>
          <w:color w:val="000000"/>
          <w:sz w:val="28"/>
        </w:rPr>
        <w:t xml:space="preserve">
      4) абзаца тридцать первого </w:t>
      </w:r>
      <w:r>
        <w:rPr>
          <w:rFonts w:ascii="Times New Roman"/>
          <w:b w:val="false"/>
          <w:i w:val="false"/>
          <w:color w:val="000000"/>
          <w:sz w:val="28"/>
        </w:rPr>
        <w:t>подпункта 66)</w:t>
      </w:r>
      <w:r>
        <w:rPr>
          <w:rFonts w:ascii="Times New Roman"/>
          <w:b w:val="false"/>
          <w:i w:val="false"/>
          <w:color w:val="000000"/>
          <w:sz w:val="28"/>
        </w:rPr>
        <w:t xml:space="preserve"> пункта 11, абзацев четвертого и пятого </w:t>
      </w:r>
      <w:r>
        <w:rPr>
          <w:rFonts w:ascii="Times New Roman"/>
          <w:b w:val="false"/>
          <w:i w:val="false"/>
          <w:color w:val="000000"/>
          <w:sz w:val="28"/>
        </w:rPr>
        <w:t>подпункта 3)</w:t>
      </w:r>
      <w:r>
        <w:rPr>
          <w:rFonts w:ascii="Times New Roman"/>
          <w:b w:val="false"/>
          <w:i w:val="false"/>
          <w:color w:val="000000"/>
          <w:sz w:val="28"/>
        </w:rPr>
        <w:t xml:space="preserve">, абзацев второго, третьего, четвертого, пятого, шестого, седьмого, восьмого, девятого, десятого и одиннадцатого </w:t>
      </w:r>
      <w:r>
        <w:rPr>
          <w:rFonts w:ascii="Times New Roman"/>
          <w:b w:val="false"/>
          <w:i w:val="false"/>
          <w:color w:val="000000"/>
          <w:sz w:val="28"/>
        </w:rPr>
        <w:t>подпункта 12)</w:t>
      </w:r>
      <w:r>
        <w:rPr>
          <w:rFonts w:ascii="Times New Roman"/>
          <w:b w:val="false"/>
          <w:i w:val="false"/>
          <w:color w:val="000000"/>
          <w:sz w:val="28"/>
        </w:rPr>
        <w:t xml:space="preserve">, </w:t>
      </w:r>
      <w:r>
        <w:rPr>
          <w:rFonts w:ascii="Times New Roman"/>
          <w:b w:val="false"/>
          <w:i w:val="false"/>
          <w:color w:val="000000"/>
          <w:sz w:val="28"/>
        </w:rPr>
        <w:t>подпункта 13)</w:t>
      </w:r>
      <w:r>
        <w:rPr>
          <w:rFonts w:ascii="Times New Roman"/>
          <w:b w:val="false"/>
          <w:i w:val="false"/>
          <w:color w:val="000000"/>
          <w:sz w:val="28"/>
        </w:rPr>
        <w:t xml:space="preserve">, абзацев второго, третьего, четвертого, двенадцатого, тринадцатого, четырнадцатого, пятнадцатого, шестнадцатого, семнадцатого, восемнадцатого, девятнадцатого, двадцатого, двадцать первого и двадцать второго </w:t>
      </w:r>
      <w:r>
        <w:rPr>
          <w:rFonts w:ascii="Times New Roman"/>
          <w:b w:val="false"/>
          <w:i w:val="false"/>
          <w:color w:val="000000"/>
          <w:sz w:val="28"/>
        </w:rPr>
        <w:t>подпункта 14)</w:t>
      </w:r>
      <w:r>
        <w:rPr>
          <w:rFonts w:ascii="Times New Roman"/>
          <w:b w:val="false"/>
          <w:i w:val="false"/>
          <w:color w:val="000000"/>
          <w:sz w:val="28"/>
        </w:rPr>
        <w:t xml:space="preserve">, абзацев второго, третьего, шестого, седьмого, двенадцатого, тринадцатого, шестнадцатого, семнадцатого, восемнадцатого, девятнадцатого, двадцатого, двадцать первого, двадцать второго и двадцать третьего </w:t>
      </w:r>
      <w:r>
        <w:rPr>
          <w:rFonts w:ascii="Times New Roman"/>
          <w:b w:val="false"/>
          <w:i w:val="false"/>
          <w:color w:val="000000"/>
          <w:sz w:val="28"/>
        </w:rPr>
        <w:t>подпункта 15)</w:t>
      </w:r>
      <w:r>
        <w:rPr>
          <w:rFonts w:ascii="Times New Roman"/>
          <w:b w:val="false"/>
          <w:i w:val="false"/>
          <w:color w:val="000000"/>
          <w:sz w:val="28"/>
        </w:rPr>
        <w:t xml:space="preserve"> пункта 19, абзацев шестого, седьмого, восьмого, девятого,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и двадцать шестого </w:t>
      </w:r>
      <w:r>
        <w:rPr>
          <w:rFonts w:ascii="Times New Roman"/>
          <w:b w:val="false"/>
          <w:i w:val="false"/>
          <w:color w:val="000000"/>
          <w:sz w:val="28"/>
        </w:rPr>
        <w:t>подпункта 3)</w:t>
      </w:r>
      <w:r>
        <w:rPr>
          <w:rFonts w:ascii="Times New Roman"/>
          <w:b w:val="false"/>
          <w:i w:val="false"/>
          <w:color w:val="000000"/>
          <w:sz w:val="28"/>
        </w:rPr>
        <w:t xml:space="preserve">, </w:t>
      </w:r>
      <w:r>
        <w:rPr>
          <w:rFonts w:ascii="Times New Roman"/>
          <w:b w:val="false"/>
          <w:i w:val="false"/>
          <w:color w:val="000000"/>
          <w:sz w:val="28"/>
        </w:rPr>
        <w:t>подпунктов 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23 статьи 1 настоящего Закона, которые вводятся в действие с 1 июля 2023 года;      </w:t>
      </w:r>
    </w:p>
    <w:bookmarkEnd w:id="3376"/>
    <w:bookmarkStart w:name="z3632" w:id="33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8)</w:t>
      </w:r>
      <w:r>
        <w:rPr>
          <w:rFonts w:ascii="Times New Roman"/>
          <w:b w:val="false"/>
          <w:i w:val="false"/>
          <w:color w:val="000000"/>
          <w:sz w:val="28"/>
        </w:rPr>
        <w:t xml:space="preserve"> пункта 2, </w:t>
      </w:r>
      <w:r>
        <w:rPr>
          <w:rFonts w:ascii="Times New Roman"/>
          <w:b w:val="false"/>
          <w:i w:val="false"/>
          <w:color w:val="000000"/>
          <w:sz w:val="28"/>
        </w:rPr>
        <w:t>подпункта 14)</w:t>
      </w:r>
      <w:r>
        <w:rPr>
          <w:rFonts w:ascii="Times New Roman"/>
          <w:b w:val="false"/>
          <w:i w:val="false"/>
          <w:color w:val="000000"/>
          <w:sz w:val="28"/>
        </w:rPr>
        <w:t xml:space="preserve">, абзаца пятого </w:t>
      </w:r>
      <w:r>
        <w:rPr>
          <w:rFonts w:ascii="Times New Roman"/>
          <w:b w:val="false"/>
          <w:i w:val="false"/>
          <w:color w:val="000000"/>
          <w:sz w:val="28"/>
        </w:rPr>
        <w:t>подпункта 18)</w:t>
      </w:r>
      <w:r>
        <w:rPr>
          <w:rFonts w:ascii="Times New Roman"/>
          <w:b w:val="false"/>
          <w:i w:val="false"/>
          <w:color w:val="000000"/>
          <w:sz w:val="28"/>
        </w:rPr>
        <w:t xml:space="preserve">, абзацев десятого и одиннадцатого </w:t>
      </w:r>
      <w:r>
        <w:rPr>
          <w:rFonts w:ascii="Times New Roman"/>
          <w:b w:val="false"/>
          <w:i w:val="false"/>
          <w:color w:val="000000"/>
          <w:sz w:val="28"/>
        </w:rPr>
        <w:t>подпункта 19)</w:t>
      </w:r>
      <w:r>
        <w:rPr>
          <w:rFonts w:ascii="Times New Roman"/>
          <w:b w:val="false"/>
          <w:i w:val="false"/>
          <w:color w:val="000000"/>
          <w:sz w:val="28"/>
        </w:rPr>
        <w:t xml:space="preserve">, абзацев четвертого и шестого </w:t>
      </w:r>
      <w:r>
        <w:rPr>
          <w:rFonts w:ascii="Times New Roman"/>
          <w:b w:val="false"/>
          <w:i w:val="false"/>
          <w:color w:val="000000"/>
          <w:sz w:val="28"/>
        </w:rPr>
        <w:t>подпункта 34)</w:t>
      </w:r>
      <w:r>
        <w:rPr>
          <w:rFonts w:ascii="Times New Roman"/>
          <w:b w:val="false"/>
          <w:i w:val="false"/>
          <w:color w:val="000000"/>
          <w:sz w:val="28"/>
        </w:rPr>
        <w:t xml:space="preserve">, абзацев одиннадцатого, двадцать первого и тридцать четвертого </w:t>
      </w:r>
      <w:r>
        <w:rPr>
          <w:rFonts w:ascii="Times New Roman"/>
          <w:b w:val="false"/>
          <w:i w:val="false"/>
          <w:color w:val="000000"/>
          <w:sz w:val="28"/>
        </w:rPr>
        <w:t>подпункта 67)</w:t>
      </w:r>
      <w:r>
        <w:rPr>
          <w:rFonts w:ascii="Times New Roman"/>
          <w:b w:val="false"/>
          <w:i w:val="false"/>
          <w:color w:val="000000"/>
          <w:sz w:val="28"/>
        </w:rPr>
        <w:t xml:space="preserve">, </w:t>
      </w:r>
      <w:r>
        <w:rPr>
          <w:rFonts w:ascii="Times New Roman"/>
          <w:b w:val="false"/>
          <w:i w:val="false"/>
          <w:color w:val="000000"/>
          <w:sz w:val="28"/>
        </w:rPr>
        <w:t>подпункта 74)</w:t>
      </w:r>
      <w:r>
        <w:rPr>
          <w:rFonts w:ascii="Times New Roman"/>
          <w:b w:val="false"/>
          <w:i w:val="false"/>
          <w:color w:val="000000"/>
          <w:sz w:val="28"/>
        </w:rPr>
        <w:t xml:space="preserve">, абзаца седьмого </w:t>
      </w:r>
      <w:r>
        <w:rPr>
          <w:rFonts w:ascii="Times New Roman"/>
          <w:b w:val="false"/>
          <w:i w:val="false"/>
          <w:color w:val="000000"/>
          <w:sz w:val="28"/>
        </w:rPr>
        <w:t>подпункта 75)</w:t>
      </w:r>
      <w:r>
        <w:rPr>
          <w:rFonts w:ascii="Times New Roman"/>
          <w:b w:val="false"/>
          <w:i w:val="false"/>
          <w:color w:val="000000"/>
          <w:sz w:val="28"/>
        </w:rPr>
        <w:t xml:space="preserve"> пункта 11, </w:t>
      </w:r>
      <w:r>
        <w:rPr>
          <w:rFonts w:ascii="Times New Roman"/>
          <w:b w:val="false"/>
          <w:i w:val="false"/>
          <w:color w:val="000000"/>
          <w:sz w:val="28"/>
        </w:rPr>
        <w:t>подпункта 2)</w:t>
      </w:r>
      <w:r>
        <w:rPr>
          <w:rFonts w:ascii="Times New Roman"/>
          <w:b w:val="false"/>
          <w:i w:val="false"/>
          <w:color w:val="000000"/>
          <w:sz w:val="28"/>
        </w:rPr>
        <w:t xml:space="preserve"> пункта 15, </w:t>
      </w:r>
      <w:r>
        <w:rPr>
          <w:rFonts w:ascii="Times New Roman"/>
          <w:b w:val="false"/>
          <w:i w:val="false"/>
          <w:color w:val="000000"/>
          <w:sz w:val="28"/>
        </w:rPr>
        <w:t>подпункта 2)</w:t>
      </w:r>
      <w:r>
        <w:rPr>
          <w:rFonts w:ascii="Times New Roman"/>
          <w:b w:val="false"/>
          <w:i w:val="false"/>
          <w:color w:val="000000"/>
          <w:sz w:val="28"/>
        </w:rPr>
        <w:t xml:space="preserve"> пункта 16, </w:t>
      </w:r>
      <w:r>
        <w:rPr>
          <w:rFonts w:ascii="Times New Roman"/>
          <w:b w:val="false"/>
          <w:i w:val="false"/>
          <w:color w:val="000000"/>
          <w:sz w:val="28"/>
        </w:rPr>
        <w:t>подпункта 4)</w:t>
      </w:r>
      <w:r>
        <w:rPr>
          <w:rFonts w:ascii="Times New Roman"/>
          <w:b w:val="false"/>
          <w:i w:val="false"/>
          <w:color w:val="000000"/>
          <w:sz w:val="28"/>
        </w:rPr>
        <w:t xml:space="preserve"> пункта 17, абзацев второго, третьего, девятого, десятого, одиннадцатого, двенадцатого, семнадцатого и восемнадцатого </w:t>
      </w:r>
      <w:r>
        <w:rPr>
          <w:rFonts w:ascii="Times New Roman"/>
          <w:b w:val="false"/>
          <w:i w:val="false"/>
          <w:color w:val="000000"/>
          <w:sz w:val="28"/>
        </w:rPr>
        <w:t>подпункта 1)</w:t>
      </w:r>
      <w:r>
        <w:rPr>
          <w:rFonts w:ascii="Times New Roman"/>
          <w:b w:val="false"/>
          <w:i w:val="false"/>
          <w:color w:val="000000"/>
          <w:sz w:val="28"/>
        </w:rPr>
        <w:t xml:space="preserve">, абзаца шестого </w:t>
      </w:r>
      <w:r>
        <w:rPr>
          <w:rFonts w:ascii="Times New Roman"/>
          <w:b w:val="false"/>
          <w:i w:val="false"/>
          <w:color w:val="000000"/>
          <w:sz w:val="28"/>
        </w:rPr>
        <w:t>подпункта 4)</w:t>
      </w:r>
      <w:r>
        <w:rPr>
          <w:rFonts w:ascii="Times New Roman"/>
          <w:b w:val="false"/>
          <w:i w:val="false"/>
          <w:color w:val="000000"/>
          <w:sz w:val="28"/>
        </w:rPr>
        <w:t xml:space="preserve">, </w:t>
      </w:r>
      <w:r>
        <w:rPr>
          <w:rFonts w:ascii="Times New Roman"/>
          <w:b w:val="false"/>
          <w:i w:val="false"/>
          <w:color w:val="000000"/>
          <w:sz w:val="28"/>
        </w:rPr>
        <w:t>подпункта 5)</w:t>
      </w:r>
      <w:r>
        <w:rPr>
          <w:rFonts w:ascii="Times New Roman"/>
          <w:b w:val="false"/>
          <w:i w:val="false"/>
          <w:color w:val="000000"/>
          <w:sz w:val="28"/>
        </w:rPr>
        <w:t xml:space="preserve">, абзацев второго, третьего, четвертого, пятого, шестого и седьмого </w:t>
      </w:r>
      <w:r>
        <w:rPr>
          <w:rFonts w:ascii="Times New Roman"/>
          <w:b w:val="false"/>
          <w:i w:val="false"/>
          <w:color w:val="000000"/>
          <w:sz w:val="28"/>
        </w:rPr>
        <w:t>подпункта 10)</w:t>
      </w:r>
      <w:r>
        <w:rPr>
          <w:rFonts w:ascii="Times New Roman"/>
          <w:b w:val="false"/>
          <w:i w:val="false"/>
          <w:color w:val="000000"/>
          <w:sz w:val="28"/>
        </w:rPr>
        <w:t xml:space="preserve">, </w:t>
      </w:r>
      <w:r>
        <w:rPr>
          <w:rFonts w:ascii="Times New Roman"/>
          <w:b w:val="false"/>
          <w:i w:val="false"/>
          <w:color w:val="000000"/>
          <w:sz w:val="28"/>
        </w:rPr>
        <w:t>подпункта 13)</w:t>
      </w:r>
      <w:r>
        <w:rPr>
          <w:rFonts w:ascii="Times New Roman"/>
          <w:b w:val="false"/>
          <w:i w:val="false"/>
          <w:color w:val="000000"/>
          <w:sz w:val="28"/>
        </w:rPr>
        <w:t xml:space="preserve">, абзацев третьего, четвертого и пятого </w:t>
      </w:r>
      <w:r>
        <w:rPr>
          <w:rFonts w:ascii="Times New Roman"/>
          <w:b w:val="false"/>
          <w:i w:val="false"/>
          <w:color w:val="000000"/>
          <w:sz w:val="28"/>
        </w:rPr>
        <w:t>подпункта 17)</w:t>
      </w:r>
      <w:r>
        <w:rPr>
          <w:rFonts w:ascii="Times New Roman"/>
          <w:b w:val="false"/>
          <w:i w:val="false"/>
          <w:color w:val="000000"/>
          <w:sz w:val="28"/>
        </w:rPr>
        <w:t xml:space="preserve"> пункта 18, абзацев пятого и шестого </w:t>
      </w:r>
      <w:r>
        <w:rPr>
          <w:rFonts w:ascii="Times New Roman"/>
          <w:b w:val="false"/>
          <w:i w:val="false"/>
          <w:color w:val="000000"/>
          <w:sz w:val="28"/>
        </w:rPr>
        <w:t>подпункта 2)</w:t>
      </w:r>
      <w:r>
        <w:rPr>
          <w:rFonts w:ascii="Times New Roman"/>
          <w:b w:val="false"/>
          <w:i w:val="false"/>
          <w:color w:val="000000"/>
          <w:sz w:val="28"/>
        </w:rPr>
        <w:t xml:space="preserve"> пункта 20, </w:t>
      </w:r>
      <w:r>
        <w:rPr>
          <w:rFonts w:ascii="Times New Roman"/>
          <w:b w:val="false"/>
          <w:i w:val="false"/>
          <w:color w:val="000000"/>
          <w:sz w:val="28"/>
        </w:rPr>
        <w:t>подпункта 2)</w:t>
      </w:r>
      <w:r>
        <w:rPr>
          <w:rFonts w:ascii="Times New Roman"/>
          <w:b w:val="false"/>
          <w:i w:val="false"/>
          <w:color w:val="000000"/>
          <w:sz w:val="28"/>
        </w:rPr>
        <w:t xml:space="preserve"> пункта 21, </w:t>
      </w:r>
      <w:r>
        <w:rPr>
          <w:rFonts w:ascii="Times New Roman"/>
          <w:b w:val="false"/>
          <w:i w:val="false"/>
          <w:color w:val="000000"/>
          <w:sz w:val="28"/>
        </w:rPr>
        <w:t>подпункта 2)</w:t>
      </w:r>
      <w:r>
        <w:rPr>
          <w:rFonts w:ascii="Times New Roman"/>
          <w:b w:val="false"/>
          <w:i w:val="false"/>
          <w:color w:val="000000"/>
          <w:sz w:val="28"/>
        </w:rPr>
        <w:t xml:space="preserve"> пункта 24, </w:t>
      </w:r>
      <w:r>
        <w:rPr>
          <w:rFonts w:ascii="Times New Roman"/>
          <w:b w:val="false"/>
          <w:i w:val="false"/>
          <w:color w:val="000000"/>
          <w:sz w:val="28"/>
        </w:rPr>
        <w:t>подпункта 3)</w:t>
      </w:r>
      <w:r>
        <w:rPr>
          <w:rFonts w:ascii="Times New Roman"/>
          <w:b w:val="false"/>
          <w:i w:val="false"/>
          <w:color w:val="000000"/>
          <w:sz w:val="28"/>
        </w:rPr>
        <w:t xml:space="preserve"> пункта 26, абзацев седьмого и восьмого </w:t>
      </w:r>
      <w:r>
        <w:rPr>
          <w:rFonts w:ascii="Times New Roman"/>
          <w:b w:val="false"/>
          <w:i w:val="false"/>
          <w:color w:val="000000"/>
          <w:sz w:val="28"/>
        </w:rPr>
        <w:t>подпункта 7)</w:t>
      </w:r>
      <w:r>
        <w:rPr>
          <w:rFonts w:ascii="Times New Roman"/>
          <w:b w:val="false"/>
          <w:i w:val="false"/>
          <w:color w:val="000000"/>
          <w:sz w:val="28"/>
        </w:rPr>
        <w:t xml:space="preserve">, абзацев десятого, одиннадцатого и двенадцатого </w:t>
      </w:r>
      <w:r>
        <w:rPr>
          <w:rFonts w:ascii="Times New Roman"/>
          <w:b w:val="false"/>
          <w:i w:val="false"/>
          <w:color w:val="000000"/>
          <w:sz w:val="28"/>
        </w:rPr>
        <w:t>подпункта 12)</w:t>
      </w:r>
      <w:r>
        <w:rPr>
          <w:rFonts w:ascii="Times New Roman"/>
          <w:b w:val="false"/>
          <w:i w:val="false"/>
          <w:color w:val="000000"/>
          <w:sz w:val="28"/>
        </w:rPr>
        <w:t xml:space="preserve">, абзацев восьмого и четырнадцатого </w:t>
      </w:r>
      <w:r>
        <w:rPr>
          <w:rFonts w:ascii="Times New Roman"/>
          <w:b w:val="false"/>
          <w:i w:val="false"/>
          <w:color w:val="000000"/>
          <w:sz w:val="28"/>
        </w:rPr>
        <w:t>подпункта 13)</w:t>
      </w:r>
      <w:r>
        <w:rPr>
          <w:rFonts w:ascii="Times New Roman"/>
          <w:b w:val="false"/>
          <w:i w:val="false"/>
          <w:color w:val="000000"/>
          <w:sz w:val="28"/>
        </w:rPr>
        <w:t xml:space="preserve">, </w:t>
      </w:r>
      <w:r>
        <w:rPr>
          <w:rFonts w:ascii="Times New Roman"/>
          <w:b w:val="false"/>
          <w:i w:val="false"/>
          <w:color w:val="000000"/>
          <w:sz w:val="28"/>
        </w:rPr>
        <w:t>подпункта 14)</w:t>
      </w:r>
      <w:r>
        <w:rPr>
          <w:rFonts w:ascii="Times New Roman"/>
          <w:b w:val="false"/>
          <w:i w:val="false"/>
          <w:color w:val="000000"/>
          <w:sz w:val="28"/>
        </w:rPr>
        <w:t xml:space="preserve"> пункта 34 статьи 1 настоящего Закона, которые вводятся в действие с 1 января 2024 года;</w:t>
      </w:r>
    </w:p>
    <w:bookmarkEnd w:id="3377"/>
    <w:bookmarkStart w:name="z3633" w:id="3378"/>
    <w:p>
      <w:pPr>
        <w:spacing w:after="0"/>
        <w:ind w:left="0"/>
        <w:jc w:val="both"/>
      </w:pPr>
      <w:r>
        <w:rPr>
          <w:rFonts w:ascii="Times New Roman"/>
          <w:b w:val="false"/>
          <w:i w:val="false"/>
          <w:color w:val="000000"/>
          <w:sz w:val="28"/>
        </w:rPr>
        <w:t xml:space="preserve">
      6) абзацев второго, третьего и четвертого </w:t>
      </w:r>
      <w:r>
        <w:rPr>
          <w:rFonts w:ascii="Times New Roman"/>
          <w:b w:val="false"/>
          <w:i w:val="false"/>
          <w:color w:val="000000"/>
          <w:sz w:val="28"/>
        </w:rPr>
        <w:t>подпункта 18)</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28)</w:t>
      </w:r>
      <w:r>
        <w:rPr>
          <w:rFonts w:ascii="Times New Roman"/>
          <w:b w:val="false"/>
          <w:i w:val="false"/>
          <w:color w:val="000000"/>
          <w:sz w:val="28"/>
        </w:rPr>
        <w:t xml:space="preserve"> пункта 11 статьи 1 настоящего Закона, которые вводятся в действие с 1 января 2025 года.        </w:t>
      </w:r>
    </w:p>
    <w:bookmarkEnd w:id="3378"/>
    <w:bookmarkStart w:name="z3634" w:id="3379"/>
    <w:p>
      <w:pPr>
        <w:spacing w:after="0"/>
        <w:ind w:left="0"/>
        <w:jc w:val="both"/>
      </w:pPr>
      <w:r>
        <w:rPr>
          <w:rFonts w:ascii="Times New Roman"/>
          <w:b w:val="false"/>
          <w:i w:val="false"/>
          <w:color w:val="000000"/>
          <w:sz w:val="28"/>
        </w:rPr>
        <w:t xml:space="preserve">
      2. Страховая (перестраховочная) организация, осуществляющая деятельность в отрасли "общее страхование", обязана до 1 января 2023 года передать страховой портфель по обязательному страхованию работника от несчастных случаев при исполнении им трудовых (служебных) обязанностей в страховые (перестраховочные) организации, осуществляющие деятельность в отрасли "страхование жизни", без наличия согласия страхователя (перестрахователя) с обязательным уведомлением страхователей (перестрахователей) о передаче указанного страхового портфеля и направлением информации о страховой (перестраховочной) организации, принявшей страховой портфель, в течение пяти рабочих дней со дня такой передачи.           </w:t>
      </w:r>
    </w:p>
    <w:bookmarkEnd w:id="3379"/>
    <w:bookmarkStart w:name="z3635" w:id="3380"/>
    <w:p>
      <w:pPr>
        <w:spacing w:after="0"/>
        <w:ind w:left="0"/>
        <w:jc w:val="both"/>
      </w:pPr>
      <w:r>
        <w:rPr>
          <w:rFonts w:ascii="Times New Roman"/>
          <w:b w:val="false"/>
          <w:i w:val="false"/>
          <w:color w:val="000000"/>
          <w:sz w:val="28"/>
        </w:rPr>
        <w:t xml:space="preserve">
      Страховая (перестраховочная) организация, осуществляющая деятельность в отрасли "общее страхование", обязана переоформить лицензию без уплаты лицензионного сбора в течение трех рабочих дней со дня передачи страхового портфеля по обязательному страхованию работника от несчастных случаев при исполнении им трудовых (служебных) обязанностей.         </w:t>
      </w:r>
    </w:p>
    <w:bookmarkEnd w:id="3380"/>
    <w:bookmarkStart w:name="z3636" w:id="3381"/>
    <w:p>
      <w:pPr>
        <w:spacing w:after="0"/>
        <w:ind w:left="0"/>
        <w:jc w:val="both"/>
      </w:pPr>
      <w:r>
        <w:rPr>
          <w:rFonts w:ascii="Times New Roman"/>
          <w:b w:val="false"/>
          <w:i w:val="false"/>
          <w:color w:val="000000"/>
          <w:sz w:val="28"/>
        </w:rPr>
        <w:t>
      Страховая (перестраховочная) организация, осуществляющая деятельность в отрасли "страхование жизни", обязана переоформить лицензию без уплаты лицензионного сбора в течение десяти рабочих дней со дня введения в действие настоящего Закона.</w:t>
      </w:r>
    </w:p>
    <w:bookmarkEnd w:id="3381"/>
    <w:bookmarkStart w:name="z3637" w:id="3382"/>
    <w:p>
      <w:pPr>
        <w:spacing w:after="0"/>
        <w:ind w:left="0"/>
        <w:jc w:val="both"/>
      </w:pPr>
      <w:r>
        <w:rPr>
          <w:rFonts w:ascii="Times New Roman"/>
          <w:b w:val="false"/>
          <w:i w:val="false"/>
          <w:color w:val="000000"/>
          <w:sz w:val="28"/>
        </w:rPr>
        <w:t xml:space="preserve">
      3. Согласие уполномоченного органа по регулированию, контролю и надзору финансового рынка и финансовых организаций (далее – уполномоченный орган) на назначение (избрание) на должность руководящего работника, выданное до введения в действие настоящего Закона, прекращает свое действие (за исключением случаев отзыва уполномоченным органом согласия на назначение (избрание) на должность руководящего работника) при неназначении (неизбрании) на аналогичную должность в рамках одного сектора:            </w:t>
      </w:r>
    </w:p>
    <w:bookmarkEnd w:id="3382"/>
    <w:bookmarkStart w:name="z3638" w:id="3383"/>
    <w:p>
      <w:pPr>
        <w:spacing w:after="0"/>
        <w:ind w:left="0"/>
        <w:jc w:val="both"/>
      </w:pPr>
      <w:r>
        <w:rPr>
          <w:rFonts w:ascii="Times New Roman"/>
          <w:b w:val="false"/>
          <w:i w:val="false"/>
          <w:color w:val="000000"/>
          <w:sz w:val="28"/>
        </w:rPr>
        <w:t xml:space="preserve">
      1) для руководящего работника страховой (перестраховочной) организации, страхового холдинга, филиала страховой (перестраховочной) организации – нерезидента Республики Казахстан, страхового брокера, филиала страхового брокера – нерезидента Республики Казахстан, акционерного общества "Фонд гарантирования страховых выплат", заявителя (лицензиата), единого накопительного пенсионного фонда, добровольного накопительного пенсионного фонда – по истечении двенадцати месяцев с даты расторжения трудового договора (прекращения полномочий) или перевода на иную должность; </w:t>
      </w:r>
    </w:p>
    <w:bookmarkEnd w:id="3383"/>
    <w:bookmarkStart w:name="z3639" w:id="3384"/>
    <w:p>
      <w:pPr>
        <w:spacing w:after="0"/>
        <w:ind w:left="0"/>
        <w:jc w:val="both"/>
      </w:pPr>
      <w:r>
        <w:rPr>
          <w:rFonts w:ascii="Times New Roman"/>
          <w:b w:val="false"/>
          <w:i w:val="false"/>
          <w:color w:val="000000"/>
          <w:sz w:val="28"/>
        </w:rPr>
        <w:t xml:space="preserve">
      2) для руководящего работника банка, банковского холдинга, филиала банка – нерезидента Республики Казахстан – по истечении шести месяцев с даты расторжения трудового договора (прекращения полномочий) или перевода на иную должность. </w:t>
      </w:r>
    </w:p>
    <w:bookmarkEnd w:id="3384"/>
    <w:bookmarkStart w:name="z3640" w:id="3385"/>
    <w:p>
      <w:pPr>
        <w:spacing w:after="0"/>
        <w:ind w:left="0"/>
        <w:jc w:val="both"/>
      </w:pPr>
      <w:r>
        <w:rPr>
          <w:rFonts w:ascii="Times New Roman"/>
          <w:b w:val="false"/>
          <w:i w:val="false"/>
          <w:color w:val="000000"/>
          <w:sz w:val="28"/>
        </w:rPr>
        <w:t xml:space="preserve">
      4. Лица, назначенные (избранные) на должность руководящего работника банка, банковского холдинга, филиала банка – нерезидента Республики Казахстан, страховой (перестраховочной) организации, страхового холдинга, страхового брокера, филиала страховой (перестраховочной) организации – нерезидента Республики Казахстан, филиала страхового брокера – нерезидента Республики Казахстан, акционерного общества "Фонд гарантирования страховых выплат", заявителя (лицензиата), единого накопительного пенсионного фонда или добровольного накопительного пенсионного фонда, но не согласованные уполномоченным органом до введения в действие настоящего Закона, вправе осуществлять соответствующие функции без согласования с уполномоченным органом не более шестидесяти календарных дней со дня их назначения (избрания).  </w:t>
      </w:r>
    </w:p>
    <w:bookmarkEnd w:id="3385"/>
    <w:bookmarkStart w:name="z3641" w:id="3386"/>
    <w:p>
      <w:pPr>
        <w:spacing w:after="0"/>
        <w:ind w:left="0"/>
        <w:jc w:val="both"/>
      </w:pPr>
      <w:r>
        <w:rPr>
          <w:rFonts w:ascii="Times New Roman"/>
          <w:b w:val="false"/>
          <w:i w:val="false"/>
          <w:color w:val="000000"/>
          <w:sz w:val="28"/>
        </w:rPr>
        <w:t xml:space="preserve">
      По истечении срока, указанного в части первой настоящего пункта, и в случаях непредставления полного пакета документов на согласование в уполномоченный орган либо отказа уполномоченным органом в согласовании трудовой договор с данным лицом расторгается либо в случае отсутствия трудового договора принимаются меры по прекращению полномочий данного руководящего работника.   </w:t>
      </w:r>
    </w:p>
    <w:bookmarkEnd w:id="3386"/>
    <w:bookmarkStart w:name="z3642" w:id="3387"/>
    <w:p>
      <w:pPr>
        <w:spacing w:after="0"/>
        <w:ind w:left="0"/>
        <w:jc w:val="both"/>
      </w:pPr>
      <w:r>
        <w:rPr>
          <w:rFonts w:ascii="Times New Roman"/>
          <w:b w:val="false"/>
          <w:i w:val="false"/>
          <w:color w:val="000000"/>
          <w:sz w:val="28"/>
        </w:rPr>
        <w:t xml:space="preserve">
      5. Действие абзацев восемнадцатого, девятнадцатого, двадцатого и двадцать первого </w:t>
      </w:r>
      <w:r>
        <w:rPr>
          <w:rFonts w:ascii="Times New Roman"/>
          <w:b w:val="false"/>
          <w:i w:val="false"/>
          <w:color w:val="000000"/>
          <w:sz w:val="28"/>
        </w:rPr>
        <w:t>подпункта 19)</w:t>
      </w:r>
      <w:r>
        <w:rPr>
          <w:rFonts w:ascii="Times New Roman"/>
          <w:b w:val="false"/>
          <w:i w:val="false"/>
          <w:color w:val="000000"/>
          <w:sz w:val="28"/>
        </w:rPr>
        <w:t xml:space="preserve"> пункта 11 статьи 1 настоящего Закона распространяется на страховых агентов, исключенных из реестра страховых агентов до введения в действие настоящего Закона. </w:t>
      </w:r>
    </w:p>
    <w:bookmarkEnd w:id="3387"/>
    <w:bookmarkStart w:name="z3643" w:id="3388"/>
    <w:p>
      <w:pPr>
        <w:spacing w:after="0"/>
        <w:ind w:left="0"/>
        <w:jc w:val="both"/>
      </w:pPr>
      <w:r>
        <w:rPr>
          <w:rFonts w:ascii="Times New Roman"/>
          <w:b w:val="false"/>
          <w:i w:val="false"/>
          <w:color w:val="000000"/>
          <w:sz w:val="28"/>
        </w:rPr>
        <w:t xml:space="preserve">
      6. Действие абзацев тридцать восьмого и тридцать девятого </w:t>
      </w:r>
      <w:r>
        <w:rPr>
          <w:rFonts w:ascii="Times New Roman"/>
          <w:b w:val="false"/>
          <w:i w:val="false"/>
          <w:color w:val="000000"/>
          <w:sz w:val="28"/>
        </w:rPr>
        <w:t>подпункта 12)</w:t>
      </w:r>
      <w:r>
        <w:rPr>
          <w:rFonts w:ascii="Times New Roman"/>
          <w:b w:val="false"/>
          <w:i w:val="false"/>
          <w:color w:val="000000"/>
          <w:sz w:val="28"/>
        </w:rPr>
        <w:t xml:space="preserve"> и абзаца семнадцатого </w:t>
      </w:r>
      <w:r>
        <w:rPr>
          <w:rFonts w:ascii="Times New Roman"/>
          <w:b w:val="false"/>
          <w:i w:val="false"/>
          <w:color w:val="000000"/>
          <w:sz w:val="28"/>
        </w:rPr>
        <w:t>подпункта 13)</w:t>
      </w:r>
      <w:r>
        <w:rPr>
          <w:rFonts w:ascii="Times New Roman"/>
          <w:b w:val="false"/>
          <w:i w:val="false"/>
          <w:color w:val="000000"/>
          <w:sz w:val="28"/>
        </w:rPr>
        <w:t xml:space="preserve"> пункта 34 статьи 1 настоящего Закона распространяется также на правоотношения, возникшие из договоров пенсионного аннуитета, заключенных до введения в действие настоящего Закона.</w:t>
      </w:r>
    </w:p>
    <w:bookmarkEnd w:id="3388"/>
    <w:bookmarkStart w:name="z3644" w:id="3389"/>
    <w:p>
      <w:pPr>
        <w:spacing w:after="0"/>
        <w:ind w:left="0"/>
        <w:jc w:val="both"/>
      </w:pPr>
      <w:r>
        <w:rPr>
          <w:rFonts w:ascii="Times New Roman"/>
          <w:b w:val="false"/>
          <w:i w:val="false"/>
          <w:color w:val="000000"/>
          <w:sz w:val="28"/>
        </w:rPr>
        <w:t>
      7. Приостановить до 1 июля 2023 года:</w:t>
      </w:r>
    </w:p>
    <w:bookmarkEnd w:id="3389"/>
    <w:bookmarkStart w:name="z3645" w:id="3390"/>
    <w:p>
      <w:pPr>
        <w:spacing w:after="0"/>
        <w:ind w:left="0"/>
        <w:jc w:val="both"/>
      </w:pPr>
      <w:r>
        <w:rPr>
          <w:rFonts w:ascii="Times New Roman"/>
          <w:b w:val="false"/>
          <w:i w:val="false"/>
          <w:color w:val="000000"/>
          <w:sz w:val="28"/>
        </w:rPr>
        <w:t xml:space="preserve">
      1) действие абзаца четвертого </w:t>
      </w:r>
      <w:r>
        <w:rPr>
          <w:rFonts w:ascii="Times New Roman"/>
          <w:b w:val="false"/>
          <w:i w:val="false"/>
          <w:color w:val="000000"/>
          <w:sz w:val="28"/>
        </w:rPr>
        <w:t>подпункта 66)</w:t>
      </w:r>
      <w:r>
        <w:rPr>
          <w:rFonts w:ascii="Times New Roman"/>
          <w:b w:val="false"/>
          <w:i w:val="false"/>
          <w:color w:val="000000"/>
          <w:sz w:val="28"/>
        </w:rPr>
        <w:t xml:space="preserve"> пункта 11 статьи 1 настоящего Закона, установив, что в период приостановления данный абзац действует в следующей редакции:</w:t>
      </w:r>
    </w:p>
    <w:bookmarkEnd w:id="3390"/>
    <w:bookmarkStart w:name="z3646" w:id="3391"/>
    <w:p>
      <w:pPr>
        <w:spacing w:after="0"/>
        <w:ind w:left="0"/>
        <w:jc w:val="both"/>
      </w:pPr>
      <w:r>
        <w:rPr>
          <w:rFonts w:ascii="Times New Roman"/>
          <w:b w:val="false"/>
          <w:i w:val="false"/>
          <w:color w:val="000000"/>
          <w:sz w:val="28"/>
        </w:rPr>
        <w:t>
      "Организация осуществляет формирование и ведение базы данных по обязательным и добровольным видам страхования на основании настоящего Закона и отдельных законов Республики Казахстан, регулирующих обязательные виды страхования.";</w:t>
      </w:r>
    </w:p>
    <w:bookmarkEnd w:id="3391"/>
    <w:bookmarkStart w:name="z3647" w:id="3392"/>
    <w:p>
      <w:pPr>
        <w:spacing w:after="0"/>
        <w:ind w:left="0"/>
        <w:jc w:val="both"/>
      </w:pPr>
      <w:r>
        <w:rPr>
          <w:rFonts w:ascii="Times New Roman"/>
          <w:b w:val="false"/>
          <w:i w:val="false"/>
          <w:color w:val="000000"/>
          <w:sz w:val="28"/>
        </w:rPr>
        <w:t xml:space="preserve">
      2) действие абзаца третьего </w:t>
      </w:r>
      <w:r>
        <w:rPr>
          <w:rFonts w:ascii="Times New Roman"/>
          <w:b w:val="false"/>
          <w:i w:val="false"/>
          <w:color w:val="000000"/>
          <w:sz w:val="28"/>
        </w:rPr>
        <w:t>подпункта 68)</w:t>
      </w:r>
      <w:r>
        <w:rPr>
          <w:rFonts w:ascii="Times New Roman"/>
          <w:b w:val="false"/>
          <w:i w:val="false"/>
          <w:color w:val="000000"/>
          <w:sz w:val="28"/>
        </w:rPr>
        <w:t xml:space="preserve"> пункта 11 статьи 1 настоящего Закона, установив, что в период приостановления данный абзац действует в следующей редакции:</w:t>
      </w:r>
    </w:p>
    <w:bookmarkEnd w:id="3392"/>
    <w:bookmarkStart w:name="z3648" w:id="3393"/>
    <w:p>
      <w:pPr>
        <w:spacing w:after="0"/>
        <w:ind w:left="0"/>
        <w:jc w:val="both"/>
      </w:pPr>
      <w:r>
        <w:rPr>
          <w:rFonts w:ascii="Times New Roman"/>
          <w:b w:val="false"/>
          <w:i w:val="false"/>
          <w:color w:val="000000"/>
          <w:sz w:val="28"/>
        </w:rPr>
        <w:t xml:space="preserve">
      "1. Поставщики информации,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80 настоящего Закона, обязаны предоставлять информацию по каждому заключенному договору страхования, в том числе о внесенных изменениях и дополнениях в них, о досрочном их расторжении, объемах страховых премий, страховых случаях (событиях, рассматриваемых в качестве страховых случаев), страховых агентах, а также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bookmarkEnd w:id="3393"/>
    <w:bookmarkStart w:name="z3649" w:id="3394"/>
    <w:p>
      <w:pPr>
        <w:spacing w:after="0"/>
        <w:ind w:left="0"/>
        <w:jc w:val="both"/>
      </w:pPr>
      <w:r>
        <w:rPr>
          <w:rFonts w:ascii="Times New Roman"/>
          <w:b w:val="false"/>
          <w:i w:val="false"/>
          <w:color w:val="000000"/>
          <w:sz w:val="28"/>
        </w:rPr>
        <w:t xml:space="preserve">
      8. Приостановить до 1 января 2023 года действие абзаца шестого </w:t>
      </w:r>
      <w:r>
        <w:rPr>
          <w:rFonts w:ascii="Times New Roman"/>
          <w:b w:val="false"/>
          <w:i w:val="false"/>
          <w:color w:val="000000"/>
          <w:sz w:val="28"/>
        </w:rPr>
        <w:t>подпункта 61)</w:t>
      </w:r>
      <w:r>
        <w:rPr>
          <w:rFonts w:ascii="Times New Roman"/>
          <w:b w:val="false"/>
          <w:i w:val="false"/>
          <w:color w:val="000000"/>
          <w:sz w:val="28"/>
        </w:rPr>
        <w:t xml:space="preserve"> пункта 19 статьи 1 настоящего Закона, установив, что в период приостановления данный абзац действует в следующей редакции:</w:t>
      </w:r>
    </w:p>
    <w:bookmarkEnd w:id="3394"/>
    <w:bookmarkStart w:name="z3650" w:id="3395"/>
    <w:p>
      <w:pPr>
        <w:spacing w:after="0"/>
        <w:ind w:left="0"/>
        <w:jc w:val="both"/>
      </w:pPr>
      <w:r>
        <w:rPr>
          <w:rFonts w:ascii="Times New Roman"/>
          <w:b w:val="false"/>
          <w:i w:val="false"/>
          <w:color w:val="000000"/>
          <w:sz w:val="28"/>
        </w:rPr>
        <w:t>
      "1) информации о корпоративных событиях эмитента;".</w:t>
      </w:r>
    </w:p>
    <w:bookmarkEnd w:id="3395"/>
    <w:bookmarkStart w:name="z3651" w:id="3396"/>
    <w:p>
      <w:pPr>
        <w:spacing w:after="0"/>
        <w:ind w:left="0"/>
        <w:jc w:val="both"/>
      </w:pPr>
      <w:r>
        <w:rPr>
          <w:rFonts w:ascii="Times New Roman"/>
          <w:b w:val="false"/>
          <w:i w:val="false"/>
          <w:color w:val="000000"/>
          <w:sz w:val="28"/>
        </w:rPr>
        <w:t>
      9. Приостановить до 1 января 2024 года:</w:t>
      </w:r>
    </w:p>
    <w:bookmarkEnd w:id="3396"/>
    <w:bookmarkStart w:name="z3652" w:id="3397"/>
    <w:p>
      <w:pPr>
        <w:spacing w:after="0"/>
        <w:ind w:left="0"/>
        <w:jc w:val="both"/>
      </w:pPr>
      <w:r>
        <w:rPr>
          <w:rFonts w:ascii="Times New Roman"/>
          <w:b w:val="false"/>
          <w:i w:val="false"/>
          <w:color w:val="000000"/>
          <w:sz w:val="28"/>
        </w:rPr>
        <w:t xml:space="preserve">
      1) действие абзаца тринадцатого </w:t>
      </w:r>
      <w:r>
        <w:rPr>
          <w:rFonts w:ascii="Times New Roman"/>
          <w:b w:val="false"/>
          <w:i w:val="false"/>
          <w:color w:val="000000"/>
          <w:sz w:val="28"/>
        </w:rPr>
        <w:t>подпункта 18)</w:t>
      </w:r>
      <w:r>
        <w:rPr>
          <w:rFonts w:ascii="Times New Roman"/>
          <w:b w:val="false"/>
          <w:i w:val="false"/>
          <w:color w:val="000000"/>
          <w:sz w:val="28"/>
        </w:rPr>
        <w:t xml:space="preserve"> пункта 11 статьи 1 настоящего Закона, установив, что в период приостановления данный абзац действует в следующей редакции:</w:t>
      </w:r>
    </w:p>
    <w:bookmarkEnd w:id="3397"/>
    <w:bookmarkStart w:name="z3653" w:id="3398"/>
    <w:p>
      <w:pPr>
        <w:spacing w:after="0"/>
        <w:ind w:left="0"/>
        <w:jc w:val="both"/>
      </w:pPr>
      <w:r>
        <w:rPr>
          <w:rFonts w:ascii="Times New Roman"/>
          <w:b w:val="false"/>
          <w:i w:val="false"/>
          <w:color w:val="000000"/>
          <w:sz w:val="28"/>
        </w:rPr>
        <w:t xml:space="preserve">
      "обязательного страхования туриста, заключаемым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туриста";</w:t>
      </w:r>
    </w:p>
    <w:bookmarkEnd w:id="3398"/>
    <w:bookmarkStart w:name="z3654" w:id="3399"/>
    <w:p>
      <w:pPr>
        <w:spacing w:after="0"/>
        <w:ind w:left="0"/>
        <w:jc w:val="both"/>
      </w:pPr>
      <w:r>
        <w:rPr>
          <w:rFonts w:ascii="Times New Roman"/>
          <w:b w:val="false"/>
          <w:i w:val="false"/>
          <w:color w:val="000000"/>
          <w:sz w:val="28"/>
        </w:rPr>
        <w:t>
      обязательного страхования, по которым страхователями являются юридические лица - резиденты и нерезиденты Республики Казахстан.";</w:t>
      </w:r>
    </w:p>
    <w:bookmarkEnd w:id="3399"/>
    <w:bookmarkStart w:name="z3655" w:id="3400"/>
    <w:p>
      <w:pPr>
        <w:spacing w:after="0"/>
        <w:ind w:left="0"/>
        <w:jc w:val="both"/>
      </w:pPr>
      <w:r>
        <w:rPr>
          <w:rFonts w:ascii="Times New Roman"/>
          <w:b w:val="false"/>
          <w:i w:val="false"/>
          <w:color w:val="000000"/>
          <w:sz w:val="28"/>
        </w:rPr>
        <w:t xml:space="preserve">
      2) действие абзаца сорок третьего </w:t>
      </w:r>
      <w:r>
        <w:rPr>
          <w:rFonts w:ascii="Times New Roman"/>
          <w:b w:val="false"/>
          <w:i w:val="false"/>
          <w:color w:val="000000"/>
          <w:sz w:val="28"/>
        </w:rPr>
        <w:t>подпункта 67)</w:t>
      </w:r>
      <w:r>
        <w:rPr>
          <w:rFonts w:ascii="Times New Roman"/>
          <w:b w:val="false"/>
          <w:i w:val="false"/>
          <w:color w:val="000000"/>
          <w:sz w:val="28"/>
        </w:rPr>
        <w:t xml:space="preserve"> пункта 11 статьи 1 настоящего Закона, установив, что в период приостановления данный абзац действует в следующей редакции:</w:t>
      </w:r>
    </w:p>
    <w:bookmarkEnd w:id="3400"/>
    <w:bookmarkStart w:name="z3656" w:id="3401"/>
    <w:p>
      <w:pPr>
        <w:spacing w:after="0"/>
        <w:ind w:left="0"/>
        <w:jc w:val="both"/>
      </w:pPr>
      <w:r>
        <w:rPr>
          <w:rFonts w:ascii="Times New Roman"/>
          <w:b w:val="false"/>
          <w:i w:val="false"/>
          <w:color w:val="000000"/>
          <w:sz w:val="28"/>
        </w:rPr>
        <w:t>
      "Получатели страхового отчета, указанные в подпунктах 1), 1-1), 2), 2-1), 3), 3-1), 6), 7), 8) и 9) части первой пункта 4 настоящей статьи, несут ответственность за разглашение сведений, составляющих служебную, коммерческую тайны, тайну страхования или иную охраняемую законом тайну.";</w:t>
      </w:r>
    </w:p>
    <w:bookmarkEnd w:id="3401"/>
    <w:bookmarkStart w:name="z3657" w:id="3402"/>
    <w:p>
      <w:pPr>
        <w:spacing w:after="0"/>
        <w:ind w:left="0"/>
        <w:jc w:val="both"/>
      </w:pPr>
      <w:r>
        <w:rPr>
          <w:rFonts w:ascii="Times New Roman"/>
          <w:b w:val="false"/>
          <w:i w:val="false"/>
          <w:color w:val="000000"/>
          <w:sz w:val="28"/>
        </w:rPr>
        <w:t xml:space="preserve">
      3) действие абзаца сорок пятого </w:t>
      </w:r>
      <w:r>
        <w:rPr>
          <w:rFonts w:ascii="Times New Roman"/>
          <w:b w:val="false"/>
          <w:i w:val="false"/>
          <w:color w:val="000000"/>
          <w:sz w:val="28"/>
        </w:rPr>
        <w:t>подпункта 67)</w:t>
      </w:r>
      <w:r>
        <w:rPr>
          <w:rFonts w:ascii="Times New Roman"/>
          <w:b w:val="false"/>
          <w:i w:val="false"/>
          <w:color w:val="000000"/>
          <w:sz w:val="28"/>
        </w:rPr>
        <w:t xml:space="preserve"> пункта 11 статьи 1 настоящего Закона, установив, что в период приостановления данный абзац действует в следующей редакции:</w:t>
      </w:r>
    </w:p>
    <w:bookmarkEnd w:id="3402"/>
    <w:bookmarkStart w:name="z3658" w:id="3403"/>
    <w:p>
      <w:pPr>
        <w:spacing w:after="0"/>
        <w:ind w:left="0"/>
        <w:jc w:val="both"/>
      </w:pPr>
      <w:r>
        <w:rPr>
          <w:rFonts w:ascii="Times New Roman"/>
          <w:b w:val="false"/>
          <w:i w:val="false"/>
          <w:color w:val="000000"/>
          <w:sz w:val="28"/>
        </w:rPr>
        <w:t>
      "Запрос подается в письменной форме от имени получателей страховых отчетов стандартного и (или) ограниченного доступа, указанных в подпунктах 3-1), 4), 7), 9), 10) и 11) части первой пункта 4 настоящей статьи, уполномоченным лицом, ответственным за подачу запроса в организацию, информация о котором содержится в реестре получателей базы данных.".</w:t>
      </w:r>
    </w:p>
    <w:bookmarkEnd w:id="340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