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3fc3" w14:textId="6413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стимулирования инноваций, развития цифровизации, информационной безопасности и образования</w:t>
      </w:r>
    </w:p>
    <w:p>
      <w:pPr>
        <w:spacing w:after="0"/>
        <w:ind w:left="0"/>
        <w:jc w:val="both"/>
      </w:pPr>
      <w:r>
        <w:rPr>
          <w:rFonts w:ascii="Times New Roman"/>
          <w:b w:val="false"/>
          <w:i w:val="false"/>
          <w:color w:val="000000"/>
          <w:sz w:val="28"/>
        </w:rPr>
        <w:t>Закон Республики Казахстан от 14 июля 2022 года № 141-VII ЗРК.</w:t>
      </w:r>
    </w:p>
    <w:p>
      <w:pPr>
        <w:spacing w:after="0"/>
        <w:ind w:left="0"/>
        <w:jc w:val="both"/>
      </w:pPr>
      <w:bookmarkStart w:name="z7"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8"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144 изложить в следующей редакции:</w:t>
      </w:r>
    </w:p>
    <w:bookmarkStart w:name="z10" w:id="2"/>
    <w:p>
      <w:pPr>
        <w:spacing w:after="0"/>
        <w:ind w:left="0"/>
        <w:jc w:val="both"/>
      </w:pPr>
      <w:r>
        <w:rPr>
          <w:rFonts w:ascii="Times New Roman"/>
          <w:b w:val="false"/>
          <w:i w:val="false"/>
          <w:color w:val="000000"/>
          <w:sz w:val="28"/>
        </w:rPr>
        <w:t>
      "1.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тайны медицинского работника, банковских вкладов и иной охраняемой законами Республики Казахстан тайны.</w:t>
      </w:r>
    </w:p>
    <w:bookmarkEnd w:id="2"/>
    <w:bookmarkStart w:name="z11" w:id="3"/>
    <w:p>
      <w:pPr>
        <w:spacing w:after="0"/>
        <w:ind w:left="0"/>
        <w:jc w:val="both"/>
      </w:pPr>
      <w:r>
        <w:rPr>
          <w:rFonts w:ascii="Times New Roman"/>
          <w:b w:val="false"/>
          <w:i w:val="false"/>
          <w:color w:val="000000"/>
          <w:sz w:val="28"/>
        </w:rPr>
        <w:t>
      Раскрытие тайны личной жизни возможно лишь в случаях, прямо установленных законами Республики Казахстан.".</w:t>
      </w:r>
    </w:p>
    <w:bookmarkEnd w:id="3"/>
    <w:bookmarkStart w:name="z12"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w:t>
      </w:r>
    </w:p>
    <w:bookmarkEnd w:id="4"/>
    <w:bookmarkStart w:name="z13"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пункта 6 статьи 830 изложить в следующей редакции:</w:t>
      </w:r>
    </w:p>
    <w:bookmarkEnd w:id="5"/>
    <w:bookmarkStart w:name="z14" w:id="6"/>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6"/>
    <w:bookmarkStart w:name="z15"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4-1</w:t>
      </w:r>
      <w:r>
        <w:rPr>
          <w:rFonts w:ascii="Times New Roman"/>
          <w:b w:val="false"/>
          <w:i w:val="false"/>
          <w:color w:val="000000"/>
          <w:sz w:val="28"/>
        </w:rPr>
        <w:t xml:space="preserve"> статьи 1051 слова "свидетельства о" заменить словами "свидетельства или уведомления о".</w:t>
      </w:r>
    </w:p>
    <w:bookmarkEnd w:id="7"/>
    <w:bookmarkStart w:name="z16"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w:t>
      </w:r>
    </w:p>
    <w:bookmarkEnd w:id="8"/>
    <w:bookmarkStart w:name="z17"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158 слова "по месту учета данного земельного участка" исключить.</w:t>
      </w:r>
    </w:p>
    <w:bookmarkEnd w:id="9"/>
    <w:bookmarkStart w:name="z18" w:id="1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1 статьи 154-1 изложить в следующей редакции:</w:t>
      </w:r>
    </w:p>
    <w:bookmarkStart w:name="z20" w:id="11"/>
    <w:p>
      <w:pPr>
        <w:spacing w:after="0"/>
        <w:ind w:left="0"/>
        <w:jc w:val="both"/>
      </w:pPr>
      <w:r>
        <w:rPr>
          <w:rFonts w:ascii="Times New Roman"/>
          <w:b w:val="false"/>
          <w:i w:val="false"/>
          <w:color w:val="000000"/>
          <w:sz w:val="28"/>
        </w:rPr>
        <w:t>
      "2) подписание договора, а также регистрация договора в установленном законодательством Республики Казахстан порядке.".</w:t>
      </w:r>
    </w:p>
    <w:bookmarkEnd w:id="11"/>
    <w:bookmarkStart w:name="z21" w:id="1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w:t>
      </w:r>
    </w:p>
    <w:bookmarkEnd w:id="12"/>
    <w:bookmarkStart w:name="z22" w:id="1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"2) орган регистрации актов гражданского состояния (далее – регистрирующий орган) – Государственная корпорация "Правительство для граждан", осуществляющая государственную регистрацию актов гражданского состояния и другие виды государственных услуг, связанных с государственной регистрацией актов гражданского состояния;";</w:t>
      </w:r>
    </w:p>
    <w:bookmarkEnd w:id="14"/>
    <w:bookmarkStart w:name="z25" w:id="15"/>
    <w:p>
      <w:pPr>
        <w:spacing w:after="0"/>
        <w:ind w:left="0"/>
        <w:jc w:val="both"/>
      </w:pPr>
      <w:r>
        <w:rPr>
          <w:rFonts w:ascii="Times New Roman"/>
          <w:b w:val="false"/>
          <w:i w:val="false"/>
          <w:color w:val="000000"/>
          <w:sz w:val="28"/>
        </w:rPr>
        <w:t>
      дополнить подпунктом 2-1) следующего содержания:</w:t>
      </w:r>
    </w:p>
    <w:bookmarkEnd w:id="15"/>
    <w:bookmarkStart w:name="z26" w:id="16"/>
    <w:p>
      <w:pPr>
        <w:spacing w:after="0"/>
        <w:ind w:left="0"/>
        <w:jc w:val="both"/>
      </w:pPr>
      <w:r>
        <w:rPr>
          <w:rFonts w:ascii="Times New Roman"/>
          <w:b w:val="false"/>
          <w:i w:val="false"/>
          <w:color w:val="000000"/>
          <w:sz w:val="28"/>
        </w:rPr>
        <w:t>
      "2-1) информационная система актов гражданского состояния – информационная система, предназначенная для государственной регистрации актов гражданского состояния, внесения в них изменений, исправлений, дополнений, аннулирования и восстановления актов гражданского состояния, также содержащая сведения, составляющие персональные данные физических лиц;";</w:t>
      </w:r>
    </w:p>
    <w:bookmarkEnd w:id="16"/>
    <w:bookmarkStart w:name="z27" w:id="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5)</w:t>
      </w:r>
      <w:r>
        <w:rPr>
          <w:rFonts w:ascii="Times New Roman"/>
          <w:b w:val="false"/>
          <w:i w:val="false"/>
          <w:color w:val="000000"/>
          <w:sz w:val="28"/>
        </w:rPr>
        <w:t xml:space="preserve"> статьи 3 слово "государственных" исключить;</w:t>
      </w:r>
    </w:p>
    <w:bookmarkEnd w:id="17"/>
    <w:bookmarkStart w:name="z28" w:id="18"/>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13 слова "месячного срока" заменить словами "пятнадцати календарных дней";</w:t>
      </w:r>
    </w:p>
    <w:bookmarkEnd w:id="18"/>
    <w:bookmarkStart w:name="z29" w:id="1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53</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"2. Работники и сотрудники,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bookmarkEnd w:id="20"/>
    <w:bookmarkStart w:name="z32" w:id="2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1"/>
    <w:bookmarkStart w:name="z33" w:id="22"/>
    <w:p>
      <w:pPr>
        <w:spacing w:after="0"/>
        <w:ind w:left="0"/>
        <w:jc w:val="both"/>
      </w:pPr>
      <w:r>
        <w:rPr>
          <w:rFonts w:ascii="Times New Roman"/>
          <w:b w:val="false"/>
          <w:i w:val="false"/>
          <w:color w:val="000000"/>
          <w:sz w:val="28"/>
        </w:rPr>
        <w:t>
      "4. Работники регистрирующего органа, сотрудники загранучреждений Республики Казахстан 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bookmarkEnd w:id="22"/>
    <w:bookmarkStart w:name="z34" w:id="2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64</w:t>
      </w:r>
      <w:r>
        <w:rPr>
          <w:rFonts w:ascii="Times New Roman"/>
          <w:b w:val="false"/>
          <w:i w:val="false"/>
          <w:color w:val="000000"/>
          <w:sz w:val="28"/>
        </w:rPr>
        <w:t>:</w:t>
      </w:r>
    </w:p>
    <w:bookmarkEnd w:id="23"/>
    <w:bookmarkStart w:name="z35" w:id="24"/>
    <w:p>
      <w:pPr>
        <w:spacing w:after="0"/>
        <w:ind w:left="0"/>
        <w:jc w:val="both"/>
      </w:pPr>
      <w:r>
        <w:rPr>
          <w:rFonts w:ascii="Times New Roman"/>
          <w:b w:val="false"/>
          <w:i w:val="false"/>
          <w:color w:val="000000"/>
          <w:sz w:val="28"/>
        </w:rPr>
        <w:t xml:space="preserve">
      предложение первое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4"/>
    <w:bookmarkStart w:name="z36" w:id="25"/>
    <w:p>
      <w:pPr>
        <w:spacing w:after="0"/>
        <w:ind w:left="0"/>
        <w:jc w:val="both"/>
      </w:pPr>
      <w:r>
        <w:rPr>
          <w:rFonts w:ascii="Times New Roman"/>
          <w:b w:val="false"/>
          <w:i w:val="false"/>
          <w:color w:val="000000"/>
          <w:sz w:val="28"/>
        </w:rPr>
        <w:t>
      "3. Если родители проживают раздельно вне зависимости от государственной регистрации расторжения брака (супружества) либо в отношении ребенка установлено отцовство и родитель, с которым проживает ребенок, желает присвоить ему свою фамилию или изменить фамилию по имени отца или дедушки ребенка как со стороны отца, так и матери с учетом национальных традиций, регистрирующий орган в зависимости от интересов ребенка и с учетом мнения другого родителя, оформленного нотариально, вносит изменения в актовую запись о государственной регистрации рождения ребенка.";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38" w:id="2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подпункте 7)</w:t>
      </w:r>
      <w:r>
        <w:rPr>
          <w:rFonts w:ascii="Times New Roman"/>
          <w:b w:val="false"/>
          <w:i w:val="false"/>
          <w:color w:val="000000"/>
          <w:sz w:val="28"/>
        </w:rPr>
        <w:t xml:space="preserve"> пункта 2 статьи 114 слова "свидетельств о рождении, об усыновлении" заменить словами "свидетельства, при необходимости справки о рождении";</w:t>
      </w:r>
    </w:p>
    <w:bookmarkEnd w:id="26"/>
    <w:bookmarkStart w:name="z39" w:id="2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177</w:t>
      </w:r>
      <w:r>
        <w:rPr>
          <w:rFonts w:ascii="Times New Roman"/>
          <w:b w:val="false"/>
          <w:i w:val="false"/>
          <w:color w:val="000000"/>
          <w:sz w:val="28"/>
        </w:rPr>
        <w:t>:</w:t>
      </w:r>
    </w:p>
    <w:bookmarkEnd w:id="27"/>
    <w:bookmarkStart w:name="z40" w:id="28"/>
    <w:p>
      <w:pPr>
        <w:spacing w:after="0"/>
        <w:ind w:left="0"/>
        <w:jc w:val="both"/>
      </w:pPr>
      <w:r>
        <w:rPr>
          <w:rFonts w:ascii="Times New Roman"/>
          <w:b w:val="false"/>
          <w:i w:val="false"/>
          <w:color w:val="000000"/>
          <w:sz w:val="28"/>
        </w:rPr>
        <w:t>
      в части первой слова ", перемена имени, отчества и фамилии" исключить;</w:t>
      </w:r>
    </w:p>
    <w:bookmarkEnd w:id="28"/>
    <w:bookmarkStart w:name="z41" w:id="29"/>
    <w:p>
      <w:pPr>
        <w:spacing w:after="0"/>
        <w:ind w:left="0"/>
        <w:jc w:val="both"/>
      </w:pPr>
      <w:r>
        <w:rPr>
          <w:rFonts w:ascii="Times New Roman"/>
          <w:b w:val="false"/>
          <w:i w:val="false"/>
          <w:color w:val="000000"/>
          <w:sz w:val="28"/>
        </w:rPr>
        <w:t>
      часть третью изложить в следующей редакции:</w:t>
      </w:r>
    </w:p>
    <w:bookmarkEnd w:id="29"/>
    <w:bookmarkStart w:name="z42" w:id="30"/>
    <w:p>
      <w:pPr>
        <w:spacing w:after="0"/>
        <w:ind w:left="0"/>
        <w:jc w:val="both"/>
      </w:pPr>
      <w:r>
        <w:rPr>
          <w:rFonts w:ascii="Times New Roman"/>
          <w:b w:val="false"/>
          <w:i w:val="false"/>
          <w:color w:val="000000"/>
          <w:sz w:val="28"/>
        </w:rPr>
        <w:t>
      "В отношении умерших лиц запрещается регистрировать, восстанавливать акты гражданского состояния, вносить изменения, исправления и дополнения в персональные данные умершего, а также выдавать повторные свидетельства о государственной регистрации актов гражданского состояния, за исключением свидетельства о смерти и иных случаев, предусмотренных брачно-семейным законодательством Республики Казахстан.";</w:t>
      </w:r>
    </w:p>
    <w:bookmarkEnd w:id="30"/>
    <w:bookmarkStart w:name="z43" w:id="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статьи 178</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изложить в следующей редакции:</w:t>
      </w:r>
    </w:p>
    <w:bookmarkEnd w:id="31"/>
    <w:bookmarkStart w:name="z44" w:id="32"/>
    <w:p>
      <w:pPr>
        <w:spacing w:after="0"/>
        <w:ind w:left="0"/>
        <w:jc w:val="both"/>
      </w:pPr>
      <w:r>
        <w:rPr>
          <w:rFonts w:ascii="Times New Roman"/>
          <w:b w:val="false"/>
          <w:i w:val="false"/>
          <w:color w:val="000000"/>
          <w:sz w:val="28"/>
        </w:rPr>
        <w:t>
      "Статья 178. Выдача первичных, повторных свидетельств и справок о государственной регистрации актов гражданского состояния</w:t>
      </w:r>
    </w:p>
    <w:bookmarkEnd w:id="32"/>
    <w:bookmarkStart w:name="z45" w:id="33"/>
    <w:p>
      <w:pPr>
        <w:spacing w:after="0"/>
        <w:ind w:left="0"/>
        <w:jc w:val="both"/>
      </w:pPr>
      <w:r>
        <w:rPr>
          <w:rFonts w:ascii="Times New Roman"/>
          <w:b w:val="false"/>
          <w:i w:val="false"/>
          <w:color w:val="000000"/>
          <w:sz w:val="28"/>
        </w:rPr>
        <w:t>
      1. Свидетельства и справки о государственной регистрации актов гражданского состояния выдаются после государственной регистрации актов гражданского состояния лицам, в отношении которых совершена актовая запись, в электронной форме или по их желанию на бумажном носителе.</w:t>
      </w:r>
    </w:p>
    <w:bookmarkEnd w:id="33"/>
    <w:bookmarkStart w:name="z46" w:id="34"/>
    <w:p>
      <w:pPr>
        <w:spacing w:after="0"/>
        <w:ind w:left="0"/>
        <w:jc w:val="both"/>
      </w:pPr>
      <w:r>
        <w:rPr>
          <w:rFonts w:ascii="Times New Roman"/>
          <w:b w:val="false"/>
          <w:i w:val="false"/>
          <w:color w:val="000000"/>
          <w:sz w:val="28"/>
        </w:rPr>
        <w:t xml:space="preserve">
      Свидетельство, справка о государственной регистрации актов гражданского состояния, выданные в электронной форме, удостоверяются посредством электронной цифровой подписи начальника регистрирующего органа, выдавшего документ. </w:t>
      </w:r>
    </w:p>
    <w:bookmarkEnd w:id="34"/>
    <w:bookmarkStart w:name="z47" w:id="35"/>
    <w:p>
      <w:pPr>
        <w:spacing w:after="0"/>
        <w:ind w:left="0"/>
        <w:jc w:val="both"/>
      </w:pPr>
      <w:r>
        <w:rPr>
          <w:rFonts w:ascii="Times New Roman"/>
          <w:b w:val="false"/>
          <w:i w:val="false"/>
          <w:color w:val="000000"/>
          <w:sz w:val="28"/>
        </w:rPr>
        <w:t xml:space="preserve">
      Свидетельство, справка о государственной регистрации актов гражданского состояния, выданные на бумажном носителе, скрепляются подписью начальника регистрирующего органа, гербовой печатью регистрирующего органа, выдавшего документ. </w:t>
      </w:r>
    </w:p>
    <w:bookmarkEnd w:id="35"/>
    <w:bookmarkStart w:name="z48" w:id="36"/>
    <w:p>
      <w:pPr>
        <w:spacing w:after="0"/>
        <w:ind w:left="0"/>
        <w:jc w:val="both"/>
      </w:pPr>
      <w:r>
        <w:rPr>
          <w:rFonts w:ascii="Times New Roman"/>
          <w:b w:val="false"/>
          <w:i w:val="false"/>
          <w:color w:val="000000"/>
          <w:sz w:val="28"/>
        </w:rPr>
        <w:t>
      Свидетельство, справка о государственной регистрации актов гражданского состояния за пределами Республики Казахстан, скрепленные подписью должностного лица загранучреждения Республики Казахстан и гербовой печатью загранучреждения Республики Казахстан, выдавшего документ, выдаются на бумажном носителе.</w:t>
      </w:r>
    </w:p>
    <w:bookmarkEnd w:id="36"/>
    <w:bookmarkStart w:name="z49" w:id="37"/>
    <w:p>
      <w:pPr>
        <w:spacing w:after="0"/>
        <w:ind w:left="0"/>
        <w:jc w:val="both"/>
      </w:pPr>
      <w:r>
        <w:rPr>
          <w:rFonts w:ascii="Times New Roman"/>
          <w:b w:val="false"/>
          <w:i w:val="false"/>
          <w:color w:val="000000"/>
          <w:sz w:val="28"/>
        </w:rPr>
        <w:t>
      В случае утери или непригодности для использования первичного свидетельства о государственной регистрации акта гражданского состояния на бумажном носителе на основании актовой записи регистрирующими органами, загранучреждением Республики Казахстан выдается повторное свидетельство о государственной регистрации акта гражданского состояния.</w:t>
      </w:r>
    </w:p>
    <w:bookmarkEnd w:id="37"/>
    <w:bookmarkStart w:name="z50" w:id="38"/>
    <w:p>
      <w:pPr>
        <w:spacing w:after="0"/>
        <w:ind w:left="0"/>
        <w:jc w:val="both"/>
      </w:pPr>
      <w:r>
        <w:rPr>
          <w:rFonts w:ascii="Times New Roman"/>
          <w:b w:val="false"/>
          <w:i w:val="false"/>
          <w:color w:val="000000"/>
          <w:sz w:val="28"/>
        </w:rPr>
        <w:t>
      2. Родителям повторные свидетельства о рождении детей, в отношении которых они лишены родительских прав, до их восстановления не выдаются.</w:t>
      </w:r>
    </w:p>
    <w:bookmarkEnd w:id="38"/>
    <w:bookmarkStart w:name="z51" w:id="39"/>
    <w:p>
      <w:pPr>
        <w:spacing w:after="0"/>
        <w:ind w:left="0"/>
        <w:jc w:val="both"/>
      </w:pPr>
      <w:r>
        <w:rPr>
          <w:rFonts w:ascii="Times New Roman"/>
          <w:b w:val="false"/>
          <w:i w:val="false"/>
          <w:color w:val="000000"/>
          <w:sz w:val="28"/>
        </w:rPr>
        <w:t>
      Повторные свидетельства о заключении брака (супружества) не выдаются супругам, расторгнувшим брак (супружество) или брак (супружество) которых признан недействительным, либо после смерти одного из супругов.</w:t>
      </w:r>
    </w:p>
    <w:bookmarkEnd w:id="39"/>
    <w:bookmarkStart w:name="z52" w:id="40"/>
    <w:p>
      <w:pPr>
        <w:spacing w:after="0"/>
        <w:ind w:left="0"/>
        <w:jc w:val="both"/>
      </w:pPr>
      <w:r>
        <w:rPr>
          <w:rFonts w:ascii="Times New Roman"/>
          <w:b w:val="false"/>
          <w:i w:val="false"/>
          <w:color w:val="000000"/>
          <w:sz w:val="28"/>
        </w:rPr>
        <w:t>
      При необходимости после расторжения брака (супружества) или признания его недействительным либо смерти одного из супругов выдается справка о заключении брака (супружества), в которой указывается основание его прекращения.</w:t>
      </w:r>
    </w:p>
    <w:bookmarkEnd w:id="40"/>
    <w:bookmarkStart w:name="z53" w:id="41"/>
    <w:p>
      <w:pPr>
        <w:spacing w:after="0"/>
        <w:ind w:left="0"/>
        <w:jc w:val="both"/>
      </w:pPr>
      <w:r>
        <w:rPr>
          <w:rFonts w:ascii="Times New Roman"/>
          <w:b w:val="false"/>
          <w:i w:val="false"/>
          <w:color w:val="000000"/>
          <w:sz w:val="28"/>
        </w:rPr>
        <w:t>
      3. Свидетельства, справки о государственной регистрации актов гражданского состояния заполняются на казахском или русском языке.</w:t>
      </w:r>
    </w:p>
    <w:bookmarkEnd w:id="41"/>
    <w:bookmarkStart w:name="z54" w:id="42"/>
    <w:p>
      <w:pPr>
        <w:spacing w:after="0"/>
        <w:ind w:left="0"/>
        <w:jc w:val="both"/>
      </w:pPr>
      <w:r>
        <w:rPr>
          <w:rFonts w:ascii="Times New Roman"/>
          <w:b w:val="false"/>
          <w:i w:val="false"/>
          <w:color w:val="000000"/>
          <w:sz w:val="28"/>
        </w:rPr>
        <w:t>
      Сведения о гражданах (родителях, супругах, усыновителях, умершем) заполняются согласно документам, удостоверяющим их личность.</w:t>
      </w:r>
    </w:p>
    <w:bookmarkEnd w:id="42"/>
    <w:bookmarkStart w:name="z55" w:id="43"/>
    <w:p>
      <w:pPr>
        <w:spacing w:after="0"/>
        <w:ind w:left="0"/>
        <w:jc w:val="both"/>
      </w:pPr>
      <w:r>
        <w:rPr>
          <w:rFonts w:ascii="Times New Roman"/>
          <w:b w:val="false"/>
          <w:i w:val="false"/>
          <w:color w:val="000000"/>
          <w:sz w:val="28"/>
        </w:rPr>
        <w:t>
      4. В предусмотренных законодательством Республики Казахстан случаях свидетельства, справки о государственной регистрации актов гражданского состояния могут выдаваться по нотариально удостоверенной доверенности.</w:t>
      </w:r>
    </w:p>
    <w:bookmarkEnd w:id="43"/>
    <w:bookmarkStart w:name="z56" w:id="44"/>
    <w:p>
      <w:pPr>
        <w:spacing w:after="0"/>
        <w:ind w:left="0"/>
        <w:jc w:val="both"/>
      </w:pPr>
      <w:r>
        <w:rPr>
          <w:rFonts w:ascii="Times New Roman"/>
          <w:b w:val="false"/>
          <w:i w:val="false"/>
          <w:color w:val="000000"/>
          <w:sz w:val="28"/>
        </w:rPr>
        <w:t>
      Статья 179. Органы, производящие государственную регистрацию актов гражданского состояния</w:t>
      </w:r>
    </w:p>
    <w:bookmarkEnd w:id="44"/>
    <w:bookmarkStart w:name="z57" w:id="45"/>
    <w:p>
      <w:pPr>
        <w:spacing w:after="0"/>
        <w:ind w:left="0"/>
        <w:jc w:val="both"/>
      </w:pPr>
      <w:r>
        <w:rPr>
          <w:rFonts w:ascii="Times New Roman"/>
          <w:b w:val="false"/>
          <w:i w:val="false"/>
          <w:color w:val="000000"/>
          <w:sz w:val="28"/>
        </w:rPr>
        <w:t>
      1. Государственная регистрация актов гражданского состояния производится на территории Республики Казахстан регистрирующими органами, за пределами Республики Казахстан – загранучреждениями Республики Казахстан.</w:t>
      </w:r>
    </w:p>
    <w:bookmarkEnd w:id="45"/>
    <w:bookmarkStart w:name="z58" w:id="46"/>
    <w:p>
      <w:pPr>
        <w:spacing w:after="0"/>
        <w:ind w:left="0"/>
        <w:jc w:val="both"/>
      </w:pPr>
      <w:r>
        <w:rPr>
          <w:rFonts w:ascii="Times New Roman"/>
          <w:b w:val="false"/>
          <w:i w:val="false"/>
          <w:color w:val="000000"/>
          <w:sz w:val="28"/>
        </w:rPr>
        <w:t>
      2. В селах, поселках, сельских округах аким села, поселка, сельского округа производит прием документов на государственную регистрацию актов гражданского состояния граждан, проживающих на территории соответствующего села, поселка, сельского округа, и передачу их в соответствующий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при необходимости справок о государственной регистрации актов гражданского состояния.</w:t>
      </w:r>
    </w:p>
    <w:bookmarkEnd w:id="46"/>
    <w:bookmarkStart w:name="z59" w:id="47"/>
    <w:p>
      <w:pPr>
        <w:spacing w:after="0"/>
        <w:ind w:left="0"/>
        <w:jc w:val="both"/>
      </w:pPr>
      <w:r>
        <w:rPr>
          <w:rFonts w:ascii="Times New Roman"/>
          <w:b w:val="false"/>
          <w:i w:val="false"/>
          <w:color w:val="000000"/>
          <w:sz w:val="28"/>
        </w:rPr>
        <w:t xml:space="preserve">
      3. Работник регистрирующего органа, сотрудник загранучреждения Республики Казахстан не вправе производить государственную регистрацию актов гражданского состояния в отношении себя, своих супругов и близких родственников. </w:t>
      </w:r>
    </w:p>
    <w:bookmarkEnd w:id="47"/>
    <w:bookmarkStart w:name="z60" w:id="48"/>
    <w:p>
      <w:pPr>
        <w:spacing w:after="0"/>
        <w:ind w:left="0"/>
        <w:jc w:val="both"/>
      </w:pPr>
      <w:r>
        <w:rPr>
          <w:rFonts w:ascii="Times New Roman"/>
          <w:b w:val="false"/>
          <w:i w:val="false"/>
          <w:color w:val="000000"/>
          <w:sz w:val="28"/>
        </w:rPr>
        <w:t>
      Государственная регистрация актов гражданского состояния в отношении работника регистрирующего органа, сотрудника загранучреждения Республики Казахстан, его супруга (супруги) и близкого родственника осуществляется другим работником регистрирующего органа, сотрудником загранучреждения Республики Казахстан или в другом регистрирующем органе, загранучреждении Республики Казахстан.";</w:t>
      </w:r>
    </w:p>
    <w:bookmarkEnd w:id="48"/>
    <w:bookmarkStart w:name="z61" w:id="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180 изложить в следующей редакции:</w:t>
      </w:r>
    </w:p>
    <w:bookmarkEnd w:id="49"/>
    <w:bookmarkStart w:name="z62" w:id="50"/>
    <w:p>
      <w:pPr>
        <w:spacing w:after="0"/>
        <w:ind w:left="0"/>
        <w:jc w:val="both"/>
      </w:pPr>
      <w:r>
        <w:rPr>
          <w:rFonts w:ascii="Times New Roman"/>
          <w:b w:val="false"/>
          <w:i w:val="false"/>
          <w:color w:val="000000"/>
          <w:sz w:val="28"/>
        </w:rPr>
        <w:t>
      "2. Порядок организации государственной регистрации актов гражданского состояния, внесения в них изменений, исправлений, дополнений, аннулирования и восстановления актов гражданского состояния разрабатывается и утверждается Министерством юстиции Республики Казахстан.";</w:t>
      </w:r>
    </w:p>
    <w:bookmarkEnd w:id="50"/>
    <w:bookmarkStart w:name="z63" w:id="5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181</w:t>
      </w:r>
      <w:r>
        <w:rPr>
          <w:rFonts w:ascii="Times New Roman"/>
          <w:b w:val="false"/>
          <w:i w:val="false"/>
          <w:color w:val="000000"/>
          <w:sz w:val="28"/>
        </w:rPr>
        <w:t>:</w:t>
      </w:r>
    </w:p>
    <w:bookmarkEnd w:id="51"/>
    <w:bookmarkStart w:name="z64" w:id="52"/>
    <w:p>
      <w:pPr>
        <w:spacing w:after="0"/>
        <w:ind w:left="0"/>
        <w:jc w:val="both"/>
      </w:pPr>
      <w:r>
        <w:rPr>
          <w:rFonts w:ascii="Times New Roman"/>
          <w:b w:val="false"/>
          <w:i w:val="false"/>
          <w:color w:val="000000"/>
          <w:sz w:val="28"/>
        </w:rPr>
        <w:t>
      заголовок изложить в следующей редакции:</w:t>
      </w:r>
    </w:p>
    <w:bookmarkEnd w:id="52"/>
    <w:bookmarkStart w:name="z65" w:id="53"/>
    <w:p>
      <w:pPr>
        <w:spacing w:after="0"/>
        <w:ind w:left="0"/>
        <w:jc w:val="both"/>
      </w:pPr>
      <w:r>
        <w:rPr>
          <w:rFonts w:ascii="Times New Roman"/>
          <w:b w:val="false"/>
          <w:i w:val="false"/>
          <w:color w:val="000000"/>
          <w:sz w:val="28"/>
        </w:rPr>
        <w:t>
      "Статья 181. Актовые книги, актовые записи, свидетельства и справки о государственной регистрации актов гражданского состояния";</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67" w:id="54"/>
    <w:p>
      <w:pPr>
        <w:spacing w:after="0"/>
        <w:ind w:left="0"/>
        <w:jc w:val="both"/>
      </w:pPr>
      <w:r>
        <w:rPr>
          <w:rFonts w:ascii="Times New Roman"/>
          <w:b w:val="false"/>
          <w:i w:val="false"/>
          <w:color w:val="000000"/>
          <w:sz w:val="28"/>
        </w:rPr>
        <w:t xml:space="preserve">
      "1. Актовые книги формируются в двух экземплярах из двухсот идентичных актовых записей, прошнурованных и пронумерованных в строгой последовательности, скрепленных подписью начальника и гербовой печатью регистрирующего органа, их составившего. Идентичность актовых записей обеспечивается работниками регистрирующего органа. </w:t>
      </w:r>
    </w:p>
    <w:bookmarkEnd w:id="54"/>
    <w:bookmarkStart w:name="z68" w:id="55"/>
    <w:p>
      <w:pPr>
        <w:spacing w:after="0"/>
        <w:ind w:left="0"/>
        <w:jc w:val="both"/>
      </w:pPr>
      <w:r>
        <w:rPr>
          <w:rFonts w:ascii="Times New Roman"/>
          <w:b w:val="false"/>
          <w:i w:val="false"/>
          <w:color w:val="000000"/>
          <w:sz w:val="28"/>
        </w:rPr>
        <w:t>
      Первые экземпляры актовых книг хранятся по месту первичной государственной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bookmarkEnd w:id="55"/>
    <w:bookmarkStart w:name="z69" w:id="56"/>
    <w:p>
      <w:pPr>
        <w:spacing w:after="0"/>
        <w:ind w:left="0"/>
        <w:jc w:val="both"/>
      </w:pPr>
      <w:r>
        <w:rPr>
          <w:rFonts w:ascii="Times New Roman"/>
          <w:b w:val="false"/>
          <w:i w:val="false"/>
          <w:color w:val="000000"/>
          <w:sz w:val="28"/>
        </w:rPr>
        <w:t>
      2. Формы актовых записей, свидетельств и справок о государственной регистрации актов гражданского состояния в электронной форме и на бумажном носителе утверждаются Министерством юстиции Республики Казахстан.";</w:t>
      </w:r>
    </w:p>
    <w:bookmarkEnd w:id="56"/>
    <w:bookmarkStart w:name="z70" w:id="5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3</w:t>
      </w:r>
      <w:r>
        <w:rPr>
          <w:rFonts w:ascii="Times New Roman"/>
          <w:b w:val="false"/>
          <w:i w:val="false"/>
          <w:color w:val="000000"/>
          <w:sz w:val="28"/>
        </w:rPr>
        <w:t xml:space="preserve"> статьи 184 слова "о рождении" исключить;</w:t>
      </w:r>
    </w:p>
    <w:bookmarkEnd w:id="57"/>
    <w:bookmarkStart w:name="z71" w:id="5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187</w:t>
      </w:r>
      <w:r>
        <w:rPr>
          <w:rFonts w:ascii="Times New Roman"/>
          <w:b w:val="false"/>
          <w:i w:val="false"/>
          <w:color w:val="000000"/>
          <w:sz w:val="28"/>
        </w:rPr>
        <w:t xml:space="preserve">: </w:t>
      </w:r>
    </w:p>
    <w:bookmarkEnd w:id="58"/>
    <w:bookmarkStart w:name="z72" w:id="59"/>
    <w:p>
      <w:pPr>
        <w:spacing w:after="0"/>
        <w:ind w:left="0"/>
        <w:jc w:val="both"/>
      </w:pPr>
      <w:r>
        <w:rPr>
          <w:rFonts w:ascii="Times New Roman"/>
          <w:b w:val="false"/>
          <w:i w:val="false"/>
          <w:color w:val="000000"/>
          <w:sz w:val="28"/>
        </w:rPr>
        <w:t xml:space="preserve">
      заголовок изложить в следующей редакции: </w:t>
      </w:r>
    </w:p>
    <w:bookmarkEnd w:id="59"/>
    <w:bookmarkStart w:name="z73" w:id="60"/>
    <w:p>
      <w:pPr>
        <w:spacing w:after="0"/>
        <w:ind w:left="0"/>
        <w:jc w:val="both"/>
      </w:pPr>
      <w:r>
        <w:rPr>
          <w:rFonts w:ascii="Times New Roman"/>
          <w:b w:val="false"/>
          <w:i w:val="false"/>
          <w:color w:val="000000"/>
          <w:sz w:val="28"/>
        </w:rPr>
        <w:t xml:space="preserve">
      "Статья 187. Основание для государственной регистрации рождения ребенка"; </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 </w:t>
      </w:r>
    </w:p>
    <w:bookmarkStart w:name="z75" w:id="61"/>
    <w:p>
      <w:pPr>
        <w:spacing w:after="0"/>
        <w:ind w:left="0"/>
        <w:jc w:val="both"/>
      </w:pPr>
      <w:r>
        <w:rPr>
          <w:rFonts w:ascii="Times New Roman"/>
          <w:b w:val="false"/>
          <w:i w:val="false"/>
          <w:color w:val="000000"/>
          <w:sz w:val="28"/>
        </w:rPr>
        <w:t>
      "1. Основанием для государственной регистрации рождения ребенка является медицинское свидетельство о рождении или копия решения суда об установлении факта рождения.</w:t>
      </w:r>
    </w:p>
    <w:bookmarkEnd w:id="61"/>
    <w:bookmarkStart w:name="z76" w:id="62"/>
    <w:p>
      <w:pPr>
        <w:spacing w:after="0"/>
        <w:ind w:left="0"/>
        <w:jc w:val="both"/>
      </w:pPr>
      <w:r>
        <w:rPr>
          <w:rFonts w:ascii="Times New Roman"/>
          <w:b w:val="false"/>
          <w:i w:val="false"/>
          <w:color w:val="000000"/>
          <w:sz w:val="28"/>
        </w:rPr>
        <w:t>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ответственным медицинским работником организации родовспоможения, куда она обратилась после родов.</w:t>
      </w:r>
    </w:p>
    <w:bookmarkEnd w:id="62"/>
    <w:bookmarkStart w:name="z77" w:id="63"/>
    <w:p>
      <w:pPr>
        <w:spacing w:after="0"/>
        <w:ind w:left="0"/>
        <w:jc w:val="both"/>
      </w:pPr>
      <w:r>
        <w:rPr>
          <w:rFonts w:ascii="Times New Roman"/>
          <w:b w:val="false"/>
          <w:i w:val="false"/>
          <w:color w:val="000000"/>
          <w:sz w:val="28"/>
        </w:rPr>
        <w:t xml:space="preserve">
      В случае отсутствия документов, удостоверяющих личность родителей, в момент государственной регистрации рождения ребенка сведения о родителях ребенка заполняются согласно сведениям информационной системы актов гражданского состояния. </w:t>
      </w:r>
    </w:p>
    <w:bookmarkEnd w:id="63"/>
    <w:bookmarkStart w:name="z78" w:id="64"/>
    <w:p>
      <w:pPr>
        <w:spacing w:after="0"/>
        <w:ind w:left="0"/>
        <w:jc w:val="both"/>
      </w:pPr>
      <w:r>
        <w:rPr>
          <w:rFonts w:ascii="Times New Roman"/>
          <w:b w:val="false"/>
          <w:i w:val="false"/>
          <w:color w:val="000000"/>
          <w:sz w:val="28"/>
        </w:rPr>
        <w:t>
      В случаях рождения ребенка в медицинской организации и отсутствия документов, удостоверяющих личность матери, в момент государственной регистрации факта рождения фамилия, имя, отчество (при его наличии) матери заполняются согласно медицинскому свидетельству о рождении, в котором имеется отметка о том, что сведения о матери записаны с ее слов.</w:t>
      </w:r>
    </w:p>
    <w:bookmarkEnd w:id="64"/>
    <w:bookmarkStart w:name="z79" w:id="65"/>
    <w:p>
      <w:pPr>
        <w:spacing w:after="0"/>
        <w:ind w:left="0"/>
        <w:jc w:val="both"/>
      </w:pPr>
      <w:r>
        <w:rPr>
          <w:rFonts w:ascii="Times New Roman"/>
          <w:b w:val="false"/>
          <w:i w:val="false"/>
          <w:color w:val="000000"/>
          <w:sz w:val="28"/>
        </w:rPr>
        <w:t xml:space="preserve">
      В дальнейшем сведения о матери ребенка в запись акта о рождении дополняются в порядке, установленном брачно-семейным законодательством Республики Казахстан. </w:t>
      </w:r>
    </w:p>
    <w:bookmarkEnd w:id="65"/>
    <w:bookmarkStart w:name="z80" w:id="66"/>
    <w:p>
      <w:pPr>
        <w:spacing w:after="0"/>
        <w:ind w:left="0"/>
        <w:jc w:val="both"/>
      </w:pPr>
      <w:r>
        <w:rPr>
          <w:rFonts w:ascii="Times New Roman"/>
          <w:b w:val="false"/>
          <w:i w:val="false"/>
          <w:color w:val="000000"/>
          <w:sz w:val="28"/>
        </w:rPr>
        <w:t>
      В случае отсутствия медицинского свидетельства о рождении государственная регистрация рождения ребенка осуществляется на основании копии решения суда об установлении факта рождения.</w:t>
      </w:r>
    </w:p>
    <w:bookmarkEnd w:id="66"/>
    <w:bookmarkStart w:name="z81" w:id="67"/>
    <w:p>
      <w:pPr>
        <w:spacing w:after="0"/>
        <w:ind w:left="0"/>
        <w:jc w:val="both"/>
      </w:pPr>
      <w:r>
        <w:rPr>
          <w:rFonts w:ascii="Times New Roman"/>
          <w:b w:val="false"/>
          <w:i w:val="false"/>
          <w:color w:val="000000"/>
          <w:sz w:val="28"/>
        </w:rPr>
        <w:t xml:space="preserve">
      Запись в актах гражданского состояния имени, отчества (при его наличии), фамилии, национальности родителей производится в соответствии со </w:t>
      </w:r>
      <w:r>
        <w:rPr>
          <w:rFonts w:ascii="Times New Roman"/>
          <w:b w:val="false"/>
          <w:i w:val="false"/>
          <w:color w:val="000000"/>
          <w:sz w:val="28"/>
        </w:rPr>
        <w:t>статьями 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настоящего Кодекса. </w:t>
      </w:r>
    </w:p>
    <w:bookmarkEnd w:id="67"/>
    <w:bookmarkStart w:name="z82" w:id="68"/>
    <w:p>
      <w:pPr>
        <w:spacing w:after="0"/>
        <w:ind w:left="0"/>
        <w:jc w:val="both"/>
      </w:pPr>
      <w:r>
        <w:rPr>
          <w:rFonts w:ascii="Times New Roman"/>
          <w:b w:val="false"/>
          <w:i w:val="false"/>
          <w:color w:val="000000"/>
          <w:sz w:val="28"/>
        </w:rPr>
        <w:t>
      В случае рождения ребенка суррогатной матерью основанием для государственной регистрации рождения ребенка является медицинское свидетельство о рождении.</w:t>
      </w:r>
    </w:p>
    <w:bookmarkEnd w:id="68"/>
    <w:bookmarkStart w:name="z83" w:id="69"/>
    <w:p>
      <w:pPr>
        <w:spacing w:after="0"/>
        <w:ind w:left="0"/>
        <w:jc w:val="both"/>
      </w:pPr>
      <w:r>
        <w:rPr>
          <w:rFonts w:ascii="Times New Roman"/>
          <w:b w:val="false"/>
          <w:i w:val="false"/>
          <w:color w:val="000000"/>
          <w:sz w:val="28"/>
        </w:rPr>
        <w:t>
      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Медицинское свидетельство о рождении ребенка, выданное на территории Республики Казахстан на бумажном носителе, должно быть заверено подписью должностного лица и печатью медицинской организации, а в электронной форме должно быть удостоверено посредством электронной цифровой подписи должностного лица медицинской организации.</w:t>
      </w:r>
    </w:p>
    <w:bookmarkEnd w:id="69"/>
    <w:bookmarkStart w:name="z84" w:id="70"/>
    <w:p>
      <w:pPr>
        <w:spacing w:after="0"/>
        <w:ind w:left="0"/>
        <w:jc w:val="both"/>
      </w:pPr>
      <w:r>
        <w:rPr>
          <w:rFonts w:ascii="Times New Roman"/>
          <w:b w:val="false"/>
          <w:i w:val="false"/>
          <w:color w:val="000000"/>
          <w:sz w:val="28"/>
        </w:rPr>
        <w:t>
      Сведения о факте рождения ребенка в медицинской организации передаются в информационную систему актов гражданского состояния в течение одного рабочего дня с момента родов.";</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86" w:id="71"/>
    <w:p>
      <w:pPr>
        <w:spacing w:after="0"/>
        <w:ind w:left="0"/>
        <w:jc w:val="both"/>
      </w:pPr>
      <w:r>
        <w:rPr>
          <w:rFonts w:ascii="Times New Roman"/>
          <w:b w:val="false"/>
          <w:i w:val="false"/>
          <w:color w:val="000000"/>
          <w:sz w:val="28"/>
        </w:rPr>
        <w:t xml:space="preserve">
      13)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188 исключить;</w:t>
      </w:r>
    </w:p>
    <w:bookmarkEnd w:id="71"/>
    <w:bookmarkStart w:name="z87" w:id="7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3</w:t>
      </w:r>
      <w:r>
        <w:rPr>
          <w:rFonts w:ascii="Times New Roman"/>
          <w:b w:val="false"/>
          <w:i w:val="false"/>
          <w:color w:val="000000"/>
          <w:sz w:val="28"/>
        </w:rPr>
        <w:t xml:space="preserve"> статьи 194:</w:t>
      </w:r>
    </w:p>
    <w:bookmarkEnd w:id="72"/>
    <w:bookmarkStart w:name="z88" w:id="73"/>
    <w:p>
      <w:pPr>
        <w:spacing w:after="0"/>
        <w:ind w:left="0"/>
        <w:jc w:val="both"/>
      </w:pPr>
      <w:r>
        <w:rPr>
          <w:rFonts w:ascii="Times New Roman"/>
          <w:b w:val="false"/>
          <w:i w:val="false"/>
          <w:color w:val="000000"/>
          <w:sz w:val="28"/>
        </w:rPr>
        <w:t>
      слова "не записывается" заменить словами "записывается по желанию";</w:t>
      </w:r>
    </w:p>
    <w:bookmarkEnd w:id="73"/>
    <w:bookmarkStart w:name="z89" w:id="74"/>
    <w:p>
      <w:pPr>
        <w:spacing w:after="0"/>
        <w:ind w:left="0"/>
        <w:jc w:val="both"/>
      </w:pPr>
      <w:r>
        <w:rPr>
          <w:rFonts w:ascii="Times New Roman"/>
          <w:b w:val="false"/>
          <w:i w:val="false"/>
          <w:color w:val="000000"/>
          <w:sz w:val="28"/>
        </w:rPr>
        <w:t>
      дополнить частью второй следующего содержания:</w:t>
      </w:r>
    </w:p>
    <w:bookmarkEnd w:id="74"/>
    <w:bookmarkStart w:name="z90" w:id="75"/>
    <w:p>
      <w:pPr>
        <w:spacing w:after="0"/>
        <w:ind w:left="0"/>
        <w:jc w:val="both"/>
      </w:pPr>
      <w:r>
        <w:rPr>
          <w:rFonts w:ascii="Times New Roman"/>
          <w:b w:val="false"/>
          <w:i w:val="false"/>
          <w:color w:val="000000"/>
          <w:sz w:val="28"/>
        </w:rPr>
        <w:t>
      "В случаях, когда имя отца заменяет фамилию с добавлением окончаний -ұлы, -қызы, отчество не записывается.";</w:t>
      </w:r>
    </w:p>
    <w:bookmarkEnd w:id="75"/>
    <w:bookmarkStart w:name="z91" w:id="7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197</w:t>
      </w:r>
      <w:r>
        <w:rPr>
          <w:rFonts w:ascii="Times New Roman"/>
          <w:b w:val="false"/>
          <w:i w:val="false"/>
          <w:color w:val="000000"/>
          <w:sz w:val="28"/>
        </w:rPr>
        <w:t xml:space="preserve">: </w:t>
      </w:r>
    </w:p>
    <w:bookmarkEnd w:id="76"/>
    <w:bookmarkStart w:name="z92" w:id="7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77"/>
    <w:bookmarkStart w:name="z93" w:id="78"/>
    <w:p>
      <w:pPr>
        <w:spacing w:after="0"/>
        <w:ind w:left="0"/>
        <w:jc w:val="both"/>
      </w:pPr>
      <w:r>
        <w:rPr>
          <w:rFonts w:ascii="Times New Roman"/>
          <w:b w:val="false"/>
          <w:i w:val="false"/>
          <w:color w:val="000000"/>
          <w:sz w:val="28"/>
        </w:rPr>
        <w:t>
      "Свидетельство о рождении ребенка, родившегося мертвым, не выдается. В отношении ребенка, родившегося мертвым, выдается справка о государственной регистрации мертворожденного ребенка.";</w:t>
      </w:r>
    </w:p>
    <w:bookmarkEnd w:id="78"/>
    <w:bookmarkStart w:name="z94" w:id="7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79"/>
    <w:bookmarkStart w:name="z95" w:id="80"/>
    <w:p>
      <w:pPr>
        <w:spacing w:after="0"/>
        <w:ind w:left="0"/>
        <w:jc w:val="both"/>
      </w:pPr>
      <w:r>
        <w:rPr>
          <w:rFonts w:ascii="Times New Roman"/>
          <w:b w:val="false"/>
          <w:i w:val="false"/>
          <w:color w:val="000000"/>
          <w:sz w:val="28"/>
        </w:rPr>
        <w:t xml:space="preserve">
      "На основании составленных записей актов о рождении и смерти выдается свидетельство или уведомление о смерти. По просьбе родителей выдается справка о государственной регистрации рождения ребенка."; </w:t>
      </w:r>
    </w:p>
    <w:bookmarkEnd w:id="80"/>
    <w:bookmarkStart w:name="z96" w:id="81"/>
    <w:p>
      <w:pPr>
        <w:spacing w:after="0"/>
        <w:ind w:left="0"/>
        <w:jc w:val="both"/>
      </w:pPr>
      <w:r>
        <w:rPr>
          <w:rFonts w:ascii="Times New Roman"/>
          <w:b w:val="false"/>
          <w:i w:val="false"/>
          <w:color w:val="000000"/>
          <w:sz w:val="28"/>
        </w:rPr>
        <w:t xml:space="preserve">
      16) часть вторую </w:t>
      </w:r>
      <w:r>
        <w:rPr>
          <w:rFonts w:ascii="Times New Roman"/>
          <w:b w:val="false"/>
          <w:i w:val="false"/>
          <w:color w:val="000000"/>
          <w:sz w:val="28"/>
        </w:rPr>
        <w:t>статьи 199</w:t>
      </w:r>
      <w:r>
        <w:rPr>
          <w:rFonts w:ascii="Times New Roman"/>
          <w:b w:val="false"/>
          <w:i w:val="false"/>
          <w:color w:val="000000"/>
          <w:sz w:val="28"/>
        </w:rPr>
        <w:t xml:space="preserve"> изложить в следующей редакции:</w:t>
      </w:r>
    </w:p>
    <w:bookmarkEnd w:id="81"/>
    <w:bookmarkStart w:name="z97" w:id="82"/>
    <w:p>
      <w:pPr>
        <w:spacing w:after="0"/>
        <w:ind w:left="0"/>
        <w:jc w:val="both"/>
      </w:pPr>
      <w:r>
        <w:rPr>
          <w:rFonts w:ascii="Times New Roman"/>
          <w:b w:val="false"/>
          <w:i w:val="false"/>
          <w:color w:val="000000"/>
          <w:sz w:val="28"/>
        </w:rPr>
        <w:t>
      "Государственная регистрация рождения детей иностранцев, в том числе иностранцев, законность пребывания которых на территории Республики Казахстан не подтверждена, производится по их желанию в регистрирующих органах по месту их постоянного или временного проживания.";</w:t>
      </w:r>
    </w:p>
    <w:bookmarkEnd w:id="82"/>
    <w:bookmarkStart w:name="z98" w:id="8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статьи 220</w:t>
      </w:r>
      <w:r>
        <w:rPr>
          <w:rFonts w:ascii="Times New Roman"/>
          <w:b w:val="false"/>
          <w:i w:val="false"/>
          <w:color w:val="000000"/>
          <w:sz w:val="28"/>
        </w:rPr>
        <w:t xml:space="preserve"> и </w:t>
      </w:r>
      <w:r>
        <w:rPr>
          <w:rFonts w:ascii="Times New Roman"/>
          <w:b w:val="false"/>
          <w:i w:val="false"/>
          <w:color w:val="000000"/>
          <w:sz w:val="28"/>
        </w:rPr>
        <w:t>222</w:t>
      </w:r>
      <w:r>
        <w:rPr>
          <w:rFonts w:ascii="Times New Roman"/>
          <w:b w:val="false"/>
          <w:i w:val="false"/>
          <w:color w:val="000000"/>
          <w:sz w:val="28"/>
        </w:rPr>
        <w:t xml:space="preserve"> изложить в следующей редакции:</w:t>
      </w:r>
    </w:p>
    <w:bookmarkEnd w:id="83"/>
    <w:bookmarkStart w:name="z99" w:id="84"/>
    <w:p>
      <w:pPr>
        <w:spacing w:after="0"/>
        <w:ind w:left="0"/>
        <w:jc w:val="both"/>
      </w:pPr>
      <w:r>
        <w:rPr>
          <w:rFonts w:ascii="Times New Roman"/>
          <w:b w:val="false"/>
          <w:i w:val="false"/>
          <w:color w:val="000000"/>
          <w:sz w:val="28"/>
        </w:rPr>
        <w:t>
      "Статья 220. Основание для государственной регистрации заключения брака (супружества)</w:t>
      </w:r>
    </w:p>
    <w:bookmarkEnd w:id="84"/>
    <w:bookmarkStart w:name="z100" w:id="85"/>
    <w:p>
      <w:pPr>
        <w:spacing w:after="0"/>
        <w:ind w:left="0"/>
        <w:jc w:val="both"/>
      </w:pPr>
      <w:r>
        <w:rPr>
          <w:rFonts w:ascii="Times New Roman"/>
          <w:b w:val="false"/>
          <w:i w:val="false"/>
          <w:color w:val="000000"/>
          <w:sz w:val="28"/>
        </w:rPr>
        <w:t>
      Государственная регистрация заключения брака (супружества) производится регистрирующими органами, загранучреждением Республики Казахстан на основании совместного заявления о заключении брака (супружество) лиц, вступающих в брак (супружество).";</w:t>
      </w:r>
    </w:p>
    <w:bookmarkEnd w:id="85"/>
    <w:bookmarkStart w:name="z101" w:id="86"/>
    <w:p>
      <w:pPr>
        <w:spacing w:after="0"/>
        <w:ind w:left="0"/>
        <w:jc w:val="both"/>
      </w:pPr>
      <w:r>
        <w:rPr>
          <w:rFonts w:ascii="Times New Roman"/>
          <w:b w:val="false"/>
          <w:i w:val="false"/>
          <w:color w:val="000000"/>
          <w:sz w:val="28"/>
        </w:rPr>
        <w:t>
      "Статья 222. Срок подачи заявления о заключении брака (супружества) и срок государственной регистрации заключения брака (супружества)</w:t>
      </w:r>
    </w:p>
    <w:bookmarkEnd w:id="86"/>
    <w:bookmarkStart w:name="z102" w:id="87"/>
    <w:p>
      <w:pPr>
        <w:spacing w:after="0"/>
        <w:ind w:left="0"/>
        <w:jc w:val="both"/>
      </w:pPr>
      <w:r>
        <w:rPr>
          <w:rFonts w:ascii="Times New Roman"/>
          <w:b w:val="false"/>
          <w:i w:val="false"/>
          <w:color w:val="000000"/>
          <w:sz w:val="28"/>
        </w:rPr>
        <w:t>
      1. Заявление о заключении брака (супружества) подается в регистрирующий орган, загранучреждение Республики Казахстан за пятнадцать календарных дней до государственной регистрации брака (супружества).</w:t>
      </w:r>
    </w:p>
    <w:bookmarkEnd w:id="87"/>
    <w:bookmarkStart w:name="z103" w:id="88"/>
    <w:p>
      <w:pPr>
        <w:spacing w:after="0"/>
        <w:ind w:left="0"/>
        <w:jc w:val="both"/>
      </w:pPr>
      <w:r>
        <w:rPr>
          <w:rFonts w:ascii="Times New Roman"/>
          <w:b w:val="false"/>
          <w:i w:val="false"/>
          <w:color w:val="000000"/>
          <w:sz w:val="28"/>
        </w:rPr>
        <w:t>
      2. Государственная регистрация брака (супружества) производится регистрирующим органом, загранучреждением Республики Казахстан на пятнадцатый календарный день, который исчисляется со следующего рабочего дня после подачи совместного заявления о заключении брака (супружества).</w:t>
      </w:r>
    </w:p>
    <w:bookmarkEnd w:id="88"/>
    <w:bookmarkStart w:name="z104" w:id="89"/>
    <w:p>
      <w:pPr>
        <w:spacing w:after="0"/>
        <w:ind w:left="0"/>
        <w:jc w:val="both"/>
      </w:pPr>
      <w:r>
        <w:rPr>
          <w:rFonts w:ascii="Times New Roman"/>
          <w:b w:val="false"/>
          <w:i w:val="false"/>
          <w:color w:val="000000"/>
          <w:sz w:val="28"/>
        </w:rPr>
        <w:t>
      Если окончание срока приходится на нерабочий день, то днем окончания срока считается следующий за ним рабочий день.</w:t>
      </w:r>
    </w:p>
    <w:bookmarkEnd w:id="89"/>
    <w:bookmarkStart w:name="z105" w:id="90"/>
    <w:p>
      <w:pPr>
        <w:spacing w:after="0"/>
        <w:ind w:left="0"/>
        <w:jc w:val="both"/>
      </w:pPr>
      <w:r>
        <w:rPr>
          <w:rFonts w:ascii="Times New Roman"/>
          <w:b w:val="false"/>
          <w:i w:val="false"/>
          <w:color w:val="000000"/>
          <w:sz w:val="28"/>
        </w:rPr>
        <w:t>
      Время государственной регистрации заключения брака (супружества) назначается регистрирующим органом, загранучреждением Республики Казахстан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bookmarkEnd w:id="90"/>
    <w:bookmarkStart w:name="z106" w:id="91"/>
    <w:p>
      <w:pPr>
        <w:spacing w:after="0"/>
        <w:ind w:left="0"/>
        <w:jc w:val="both"/>
      </w:pPr>
      <w:r>
        <w:rPr>
          <w:rFonts w:ascii="Times New Roman"/>
          <w:b w:val="false"/>
          <w:i w:val="false"/>
          <w:color w:val="000000"/>
          <w:sz w:val="28"/>
        </w:rPr>
        <w:t>
      3. Если присутствие в регистрирующем органе, загранучреждении Республики Казахстан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bookmarkEnd w:id="91"/>
    <w:bookmarkStart w:name="z107" w:id="92"/>
    <w:p>
      <w:pPr>
        <w:spacing w:after="0"/>
        <w:ind w:left="0"/>
        <w:jc w:val="both"/>
      </w:pPr>
      <w:r>
        <w:rPr>
          <w:rFonts w:ascii="Times New Roman"/>
          <w:b w:val="false"/>
          <w:i w:val="false"/>
          <w:color w:val="000000"/>
          <w:sz w:val="28"/>
        </w:rPr>
        <w:t>
      Подпись отсутствующего лица может быть засвидетельствована начальником регистрирующего органа, сотрудником загранучреждения Республики Казахстан и скреплена печатью регистрирующего органа, загранучреждения Республики Казахстан по месту нахождения гражданина, нотариусом или иным должностным лицом, которому в соответствии с законами Республики Казахстан предоставлено право совершать нотариальные действия, а также в следующем порядке:</w:t>
      </w:r>
    </w:p>
    <w:bookmarkEnd w:id="92"/>
    <w:bookmarkStart w:name="z108" w:id="93"/>
    <w:p>
      <w:pPr>
        <w:spacing w:after="0"/>
        <w:ind w:left="0"/>
        <w:jc w:val="both"/>
      </w:pPr>
      <w:r>
        <w:rPr>
          <w:rFonts w:ascii="Times New Roman"/>
          <w:b w:val="false"/>
          <w:i w:val="false"/>
          <w:color w:val="000000"/>
          <w:sz w:val="28"/>
        </w:rPr>
        <w:t>
      1) военнослужащих – командиром соответствующей воинской части;</w:t>
      </w:r>
    </w:p>
    <w:bookmarkEnd w:id="93"/>
    <w:bookmarkStart w:name="z109" w:id="94"/>
    <w:p>
      <w:pPr>
        <w:spacing w:after="0"/>
        <w:ind w:left="0"/>
        <w:jc w:val="both"/>
      </w:pPr>
      <w:r>
        <w:rPr>
          <w:rFonts w:ascii="Times New Roman"/>
          <w:b w:val="false"/>
          <w:i w:val="false"/>
          <w:color w:val="000000"/>
          <w:sz w:val="28"/>
        </w:rPr>
        <w:t>
      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bookmarkEnd w:id="94"/>
    <w:bookmarkStart w:name="z110" w:id="95"/>
    <w:p>
      <w:pPr>
        <w:spacing w:after="0"/>
        <w:ind w:left="0"/>
        <w:jc w:val="both"/>
      </w:pPr>
      <w:r>
        <w:rPr>
          <w:rFonts w:ascii="Times New Roman"/>
          <w:b w:val="false"/>
          <w:i w:val="false"/>
          <w:color w:val="000000"/>
          <w:sz w:val="28"/>
        </w:rPr>
        <w:t>
      3) лиц, находящихся в экспедициях, – начальниками этих экспедиций;</w:t>
      </w:r>
    </w:p>
    <w:bookmarkEnd w:id="95"/>
    <w:bookmarkStart w:name="z111" w:id="96"/>
    <w:p>
      <w:pPr>
        <w:spacing w:after="0"/>
        <w:ind w:left="0"/>
        <w:jc w:val="both"/>
      </w:pPr>
      <w:r>
        <w:rPr>
          <w:rFonts w:ascii="Times New Roman"/>
          <w:b w:val="false"/>
          <w:i w:val="false"/>
          <w:color w:val="000000"/>
          <w:sz w:val="28"/>
        </w:rPr>
        <w:t>
      4) лиц, находящихся в стационарных медицинских организациях, – главными врачами этих организаций;</w:t>
      </w:r>
    </w:p>
    <w:bookmarkEnd w:id="96"/>
    <w:bookmarkStart w:name="z112" w:id="97"/>
    <w:p>
      <w:pPr>
        <w:spacing w:after="0"/>
        <w:ind w:left="0"/>
        <w:jc w:val="both"/>
      </w:pPr>
      <w:r>
        <w:rPr>
          <w:rFonts w:ascii="Times New Roman"/>
          <w:b w:val="false"/>
          <w:i w:val="false"/>
          <w:color w:val="000000"/>
          <w:sz w:val="28"/>
        </w:rPr>
        <w:t>
      5) лиц, содержащихся в учреждениях, отбывающих наказание в виде ареста и лишения свободы, – начальниками соответствующих учреждений;</w:t>
      </w:r>
    </w:p>
    <w:bookmarkEnd w:id="97"/>
    <w:bookmarkStart w:name="z113" w:id="98"/>
    <w:p>
      <w:pPr>
        <w:spacing w:after="0"/>
        <w:ind w:left="0"/>
        <w:jc w:val="both"/>
      </w:pPr>
      <w:r>
        <w:rPr>
          <w:rFonts w:ascii="Times New Roman"/>
          <w:b w:val="false"/>
          <w:i w:val="false"/>
          <w:color w:val="000000"/>
          <w:sz w:val="28"/>
        </w:rPr>
        <w:t>
      6) лиц с инвалидностью, имеющих затруднения в передвижении, – председателем врачебно-консультативной комиссии.";</w:t>
      </w:r>
    </w:p>
    <w:bookmarkEnd w:id="98"/>
    <w:bookmarkStart w:name="z114" w:id="9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223</w:t>
      </w:r>
      <w:r>
        <w:rPr>
          <w:rFonts w:ascii="Times New Roman"/>
          <w:b w:val="false"/>
          <w:i w:val="false"/>
          <w:color w:val="000000"/>
          <w:sz w:val="28"/>
        </w:rPr>
        <w:t>:</w:t>
      </w:r>
    </w:p>
    <w:bookmarkEnd w:id="99"/>
    <w:bookmarkStart w:name="z115" w:id="10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100"/>
    <w:bookmarkStart w:name="z116" w:id="101"/>
    <w:p>
      <w:pPr>
        <w:spacing w:after="0"/>
        <w:ind w:left="0"/>
        <w:jc w:val="both"/>
      </w:pPr>
      <w:r>
        <w:rPr>
          <w:rFonts w:ascii="Times New Roman"/>
          <w:b w:val="false"/>
          <w:i w:val="false"/>
          <w:color w:val="000000"/>
          <w:sz w:val="28"/>
        </w:rPr>
        <w:t>
      "1. По совместному заявлению лиц, вступающих в брак (супружество), при наличии уважительных причин (беременность, рождение ребенка, непосредственная угроза жизни одной из сторон и другие особые обстоятельства),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сотрудник загранучреждения Республики Казахстан по месту государственной регистрации заключения брака (супружества) сокращают срок государственной регистрации заключения брака (супружества) до истечения пятнадцати календарных дней либо увеличивают этот срок, но не более чем на пятнадцать календарных дней.";</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118" w:id="102"/>
    <w:p>
      <w:pPr>
        <w:spacing w:after="0"/>
        <w:ind w:left="0"/>
        <w:jc w:val="both"/>
      </w:pPr>
      <w:r>
        <w:rPr>
          <w:rFonts w:ascii="Times New Roman"/>
          <w:b w:val="false"/>
          <w:i w:val="false"/>
          <w:color w:val="000000"/>
          <w:sz w:val="28"/>
        </w:rPr>
        <w:t>
      "2.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загранучреждения Республики Казахстан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работник регистрирующего органа, сотрудник загранучреждения Республики Казахстан обязаны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пятнадцать календарных дней.</w:t>
      </w:r>
    </w:p>
    <w:bookmarkEnd w:id="102"/>
    <w:bookmarkStart w:name="z119" w:id="103"/>
    <w:p>
      <w:pPr>
        <w:spacing w:after="0"/>
        <w:ind w:left="0"/>
        <w:jc w:val="both"/>
      </w:pPr>
      <w:r>
        <w:rPr>
          <w:rFonts w:ascii="Times New Roman"/>
          <w:b w:val="false"/>
          <w:i w:val="false"/>
          <w:color w:val="000000"/>
          <w:sz w:val="28"/>
        </w:rPr>
        <w:t>
      Регистрирующий орган, загранучреждение Республики Казахстан по просьбе заинтересованных лиц или по своей инициативе проводят необходимую проверку. Об отсрочке государственной регистрации заключения брака (супружества) уведомляются лица, подавшие заявление о заключении брака (супружества). При наличии законных препятствий к заключению брака (супружества) регистрирующий орган, загранучреждение Республики Казахстан отказывают в его государственной регистрации.</w:t>
      </w:r>
    </w:p>
    <w:bookmarkEnd w:id="103"/>
    <w:bookmarkStart w:name="z120" w:id="104"/>
    <w:p>
      <w:pPr>
        <w:spacing w:after="0"/>
        <w:ind w:left="0"/>
        <w:jc w:val="both"/>
      </w:pPr>
      <w:r>
        <w:rPr>
          <w:rFonts w:ascii="Times New Roman"/>
          <w:b w:val="false"/>
          <w:i w:val="false"/>
          <w:color w:val="000000"/>
          <w:sz w:val="28"/>
        </w:rPr>
        <w:t>
      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течение пятнадцати календарных дней.</w:t>
      </w:r>
    </w:p>
    <w:bookmarkEnd w:id="104"/>
    <w:bookmarkStart w:name="z121" w:id="105"/>
    <w:p>
      <w:pPr>
        <w:spacing w:after="0"/>
        <w:ind w:left="0"/>
        <w:jc w:val="both"/>
      </w:pPr>
      <w:r>
        <w:rPr>
          <w:rFonts w:ascii="Times New Roman"/>
          <w:b w:val="false"/>
          <w:i w:val="false"/>
          <w:color w:val="000000"/>
          <w:sz w:val="28"/>
        </w:rPr>
        <w:t xml:space="preserve">
      Разрешение о сокращении или увеличении пятнадцати календарных дней выдается в виде резолюции на заявлении о заключении брака (супружества) начальником регистрирующего органа, сотрудником загранучреждения Республики Казахстан, а в их отсутствие – лицом, исполняющим их обязанности. </w:t>
      </w:r>
    </w:p>
    <w:bookmarkEnd w:id="105"/>
    <w:bookmarkStart w:name="z122" w:id="106"/>
    <w:p>
      <w:pPr>
        <w:spacing w:after="0"/>
        <w:ind w:left="0"/>
        <w:jc w:val="both"/>
      </w:pPr>
      <w:r>
        <w:rPr>
          <w:rFonts w:ascii="Times New Roman"/>
          <w:b w:val="false"/>
          <w:i w:val="false"/>
          <w:color w:val="000000"/>
          <w:sz w:val="28"/>
        </w:rPr>
        <w:t>
      Если желающие вступить в брак (супружество) по уважительным причинам не могут явиться в регистрирующий орган или в загранучреждение Республики Казахстан в установленный день, срок государственной регистрации заключения брака (супружества) по их просьбе переносится на другое время.";</w:t>
      </w:r>
    </w:p>
    <w:bookmarkEnd w:id="106"/>
    <w:bookmarkStart w:name="z123" w:id="107"/>
    <w:p>
      <w:pPr>
        <w:spacing w:after="0"/>
        <w:ind w:left="0"/>
        <w:jc w:val="both"/>
      </w:pPr>
      <w:r>
        <w:rPr>
          <w:rFonts w:ascii="Times New Roman"/>
          <w:b w:val="false"/>
          <w:i w:val="false"/>
          <w:color w:val="000000"/>
          <w:sz w:val="28"/>
        </w:rPr>
        <w:t xml:space="preserve">
      19)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224 слова "должно быть составлено в письменном виде" заменить словами "подается по форме, установленной Министерством юстиции Республики Казахстан";</w:t>
      </w:r>
    </w:p>
    <w:bookmarkEnd w:id="107"/>
    <w:bookmarkStart w:name="z124" w:id="10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226</w:t>
      </w:r>
      <w:r>
        <w:rPr>
          <w:rFonts w:ascii="Times New Roman"/>
          <w:b w:val="false"/>
          <w:i w:val="false"/>
          <w:color w:val="000000"/>
          <w:sz w:val="28"/>
        </w:rPr>
        <w:t xml:space="preserve"> изложить в следующей редакции:</w:t>
      </w:r>
    </w:p>
    <w:bookmarkEnd w:id="108"/>
    <w:bookmarkStart w:name="z125" w:id="109"/>
    <w:p>
      <w:pPr>
        <w:spacing w:after="0"/>
        <w:ind w:left="0"/>
        <w:jc w:val="both"/>
      </w:pPr>
      <w:r>
        <w:rPr>
          <w:rFonts w:ascii="Times New Roman"/>
          <w:b w:val="false"/>
          <w:i w:val="false"/>
          <w:color w:val="000000"/>
          <w:sz w:val="28"/>
        </w:rPr>
        <w:t>
      "Статья 226. Порядок государственной регистрации заключения брака (супружества)</w:t>
      </w:r>
    </w:p>
    <w:bookmarkEnd w:id="109"/>
    <w:bookmarkStart w:name="z126" w:id="110"/>
    <w:p>
      <w:pPr>
        <w:spacing w:after="0"/>
        <w:ind w:left="0"/>
        <w:jc w:val="both"/>
      </w:pPr>
      <w:r>
        <w:rPr>
          <w:rFonts w:ascii="Times New Roman"/>
          <w:b w:val="false"/>
          <w:i w:val="false"/>
          <w:color w:val="000000"/>
          <w:sz w:val="28"/>
        </w:rPr>
        <w:t>
      1. Государственная регистрация заключения брака (супружества) производится регистрирующими органами, загранучреждениями Республики Казахстан в порядке, установленном настоящим Кодексом.</w:t>
      </w:r>
    </w:p>
    <w:bookmarkEnd w:id="110"/>
    <w:bookmarkStart w:name="z127" w:id="111"/>
    <w:p>
      <w:pPr>
        <w:spacing w:after="0"/>
        <w:ind w:left="0"/>
        <w:jc w:val="both"/>
      </w:pPr>
      <w:r>
        <w:rPr>
          <w:rFonts w:ascii="Times New Roman"/>
          <w:b w:val="false"/>
          <w:i w:val="false"/>
          <w:color w:val="000000"/>
          <w:sz w:val="28"/>
        </w:rPr>
        <w:t>
      2. В случае, если лица (одно из лиц), вступающие (вступающее) в брак (супружество), не могут (не может) явиться в регистрирующий орган, загранучреждение Республики Казахстан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bookmarkEnd w:id="111"/>
    <w:bookmarkStart w:name="z128" w:id="112"/>
    <w:p>
      <w:pPr>
        <w:spacing w:after="0"/>
        <w:ind w:left="0"/>
        <w:jc w:val="both"/>
      </w:pPr>
      <w:r>
        <w:rPr>
          <w:rFonts w:ascii="Times New Roman"/>
          <w:b w:val="false"/>
          <w:i w:val="false"/>
          <w:color w:val="000000"/>
          <w:sz w:val="28"/>
        </w:rPr>
        <w:t>
      3. Работник регистрирующего органа, сотрудник загранучреждения Республики Казахстан:</w:t>
      </w:r>
    </w:p>
    <w:bookmarkEnd w:id="112"/>
    <w:bookmarkStart w:name="z129" w:id="113"/>
    <w:p>
      <w:pPr>
        <w:spacing w:after="0"/>
        <w:ind w:left="0"/>
        <w:jc w:val="both"/>
      </w:pPr>
      <w:r>
        <w:rPr>
          <w:rFonts w:ascii="Times New Roman"/>
          <w:b w:val="false"/>
          <w:i w:val="false"/>
          <w:color w:val="000000"/>
          <w:sz w:val="28"/>
        </w:rPr>
        <w:t>
      1) оглашают поданные заявления о желании вступить в брак (супружество);</w:t>
      </w:r>
    </w:p>
    <w:bookmarkEnd w:id="113"/>
    <w:bookmarkStart w:name="z130" w:id="114"/>
    <w:p>
      <w:pPr>
        <w:spacing w:after="0"/>
        <w:ind w:left="0"/>
        <w:jc w:val="both"/>
      </w:pPr>
      <w:r>
        <w:rPr>
          <w:rFonts w:ascii="Times New Roman"/>
          <w:b w:val="false"/>
          <w:i w:val="false"/>
          <w:color w:val="000000"/>
          <w:sz w:val="28"/>
        </w:rPr>
        <w:t>
      2) разъясняют лицам, вступающим в брак (супружество), права и обязанности будущих супругов;</w:t>
      </w:r>
    </w:p>
    <w:bookmarkEnd w:id="114"/>
    <w:bookmarkStart w:name="z131" w:id="115"/>
    <w:p>
      <w:pPr>
        <w:spacing w:after="0"/>
        <w:ind w:left="0"/>
        <w:jc w:val="both"/>
      </w:pPr>
      <w:r>
        <w:rPr>
          <w:rFonts w:ascii="Times New Roman"/>
          <w:b w:val="false"/>
          <w:i w:val="false"/>
          <w:color w:val="000000"/>
          <w:sz w:val="28"/>
        </w:rPr>
        <w:t>
      3) выясняют согласие о вступлении в брак (супружество) и решение об избираемой супругами фамилии;</w:t>
      </w:r>
    </w:p>
    <w:bookmarkEnd w:id="115"/>
    <w:bookmarkStart w:name="z132" w:id="116"/>
    <w:p>
      <w:pPr>
        <w:spacing w:after="0"/>
        <w:ind w:left="0"/>
        <w:jc w:val="both"/>
      </w:pPr>
      <w:r>
        <w:rPr>
          <w:rFonts w:ascii="Times New Roman"/>
          <w:b w:val="false"/>
          <w:i w:val="false"/>
          <w:color w:val="000000"/>
          <w:sz w:val="28"/>
        </w:rPr>
        <w:t>
      4) выясняют отсутствие препятствий к заключению брака (супружества);</w:t>
      </w:r>
    </w:p>
    <w:bookmarkEnd w:id="116"/>
    <w:bookmarkStart w:name="z133" w:id="117"/>
    <w:p>
      <w:pPr>
        <w:spacing w:after="0"/>
        <w:ind w:left="0"/>
        <w:jc w:val="both"/>
      </w:pPr>
      <w:r>
        <w:rPr>
          <w:rFonts w:ascii="Times New Roman"/>
          <w:b w:val="false"/>
          <w:i w:val="false"/>
          <w:color w:val="000000"/>
          <w:sz w:val="28"/>
        </w:rPr>
        <w:t>
      5) от имени государства выдают свидетельство установленного образца о заключении брака (супружества).</w:t>
      </w:r>
    </w:p>
    <w:bookmarkEnd w:id="117"/>
    <w:bookmarkStart w:name="z134" w:id="118"/>
    <w:p>
      <w:pPr>
        <w:spacing w:after="0"/>
        <w:ind w:left="0"/>
        <w:jc w:val="both"/>
      </w:pPr>
      <w:r>
        <w:rPr>
          <w:rFonts w:ascii="Times New Roman"/>
          <w:b w:val="false"/>
          <w:i w:val="false"/>
          <w:color w:val="000000"/>
          <w:sz w:val="28"/>
        </w:rPr>
        <w:t>
      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 либо подписью должностного лица и печатью загранучреждения Республики Казахстан.</w:t>
      </w:r>
    </w:p>
    <w:bookmarkEnd w:id="118"/>
    <w:bookmarkStart w:name="z135" w:id="119"/>
    <w:p>
      <w:pPr>
        <w:spacing w:after="0"/>
        <w:ind w:left="0"/>
        <w:jc w:val="both"/>
      </w:pPr>
      <w:r>
        <w:rPr>
          <w:rFonts w:ascii="Times New Roman"/>
          <w:b w:val="false"/>
          <w:i w:val="false"/>
          <w:color w:val="000000"/>
          <w:sz w:val="28"/>
        </w:rPr>
        <w:t>
      5. Регистрирующий орган, загранучреждение Республики Казахстан отказывают в государственной регистрации заключения брака (супружества), если располагают доказательствами, подтверждающими наличие обстоятельств, препятствующих заключению брака (супружества).</w:t>
      </w:r>
    </w:p>
    <w:bookmarkEnd w:id="119"/>
    <w:bookmarkStart w:name="z136" w:id="120"/>
    <w:p>
      <w:pPr>
        <w:spacing w:after="0"/>
        <w:ind w:left="0"/>
        <w:jc w:val="both"/>
      </w:pPr>
      <w:r>
        <w:rPr>
          <w:rFonts w:ascii="Times New Roman"/>
          <w:b w:val="false"/>
          <w:i w:val="false"/>
          <w:color w:val="000000"/>
          <w:sz w:val="28"/>
        </w:rPr>
        <w:t>
      6. Отказ регистрирующего органа, загранучреждения Республики Казахстан в государственной регистрации заключения брака (супружества) может быть обжалован в порядке, установленном законами Республики Казахстан.";</w:t>
      </w:r>
    </w:p>
    <w:bookmarkEnd w:id="120"/>
    <w:bookmarkStart w:name="z137" w:id="121"/>
    <w:p>
      <w:pPr>
        <w:spacing w:after="0"/>
        <w:ind w:left="0"/>
        <w:jc w:val="both"/>
      </w:pPr>
      <w:r>
        <w:rPr>
          <w:rFonts w:ascii="Times New Roman"/>
          <w:b w:val="false"/>
          <w:i w:val="false"/>
          <w:color w:val="000000"/>
          <w:sz w:val="28"/>
        </w:rPr>
        <w:t xml:space="preserve">
      21)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228 слова "регистрирующий орган", "должен" заменить соответственно словами "регистрирующий орган, загранучреждение Республики Казахстан", "должны";</w:t>
      </w:r>
    </w:p>
    <w:bookmarkEnd w:id="121"/>
    <w:bookmarkStart w:name="z138" w:id="12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232:</w:t>
      </w:r>
    </w:p>
    <w:bookmarkEnd w:id="122"/>
    <w:bookmarkStart w:name="z139" w:id="12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23"/>
    <w:bookmarkStart w:name="z140" w:id="124"/>
    <w:p>
      <w:pPr>
        <w:spacing w:after="0"/>
        <w:ind w:left="0"/>
        <w:jc w:val="both"/>
      </w:pPr>
      <w:r>
        <w:rPr>
          <w:rFonts w:ascii="Times New Roman"/>
          <w:b w:val="false"/>
          <w:i w:val="false"/>
          <w:color w:val="000000"/>
          <w:sz w:val="28"/>
        </w:rPr>
        <w:t>
      "2. Справка о брачной правоспособности выдается любым регистрирующим органом, загранучреждением Республики Казахстан на основании сведений информационной системы актов гражданского состояния.";</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изложить в следующей редакции: </w:t>
      </w:r>
    </w:p>
    <w:bookmarkStart w:name="z142" w:id="125"/>
    <w:p>
      <w:pPr>
        <w:spacing w:after="0"/>
        <w:ind w:left="0"/>
        <w:jc w:val="both"/>
      </w:pPr>
      <w:r>
        <w:rPr>
          <w:rFonts w:ascii="Times New Roman"/>
          <w:b w:val="false"/>
          <w:i w:val="false"/>
          <w:color w:val="000000"/>
          <w:sz w:val="28"/>
        </w:rPr>
        <w:t xml:space="preserve">
      "2) свидетельство, справка или решение суда о расторжении брака (супружества) либо свидетельство или справка о смерти супруга (супруги), выданные за пределами Республики Казахстан, если заявитель ранее состоял в браке (супружестве)."; </w:t>
      </w:r>
    </w:p>
    <w:bookmarkEnd w:id="125"/>
    <w:bookmarkStart w:name="z143" w:id="12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2</w:t>
      </w:r>
      <w:r>
        <w:rPr>
          <w:rFonts w:ascii="Times New Roman"/>
          <w:b w:val="false"/>
          <w:i w:val="false"/>
          <w:color w:val="000000"/>
          <w:sz w:val="28"/>
        </w:rPr>
        <w:t xml:space="preserve"> статьи 234 после слов "регистрирующих органах" дополнить словами ", загранучреждениях Республики Казахстан";</w:t>
      </w:r>
    </w:p>
    <w:bookmarkEnd w:id="126"/>
    <w:bookmarkStart w:name="z144" w:id="12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статьи 235</w:t>
      </w:r>
      <w:r>
        <w:rPr>
          <w:rFonts w:ascii="Times New Roman"/>
          <w:b w:val="false"/>
          <w:i w:val="false"/>
          <w:color w:val="000000"/>
          <w:sz w:val="28"/>
        </w:rPr>
        <w:t xml:space="preserve"> и </w:t>
      </w:r>
      <w:r>
        <w:rPr>
          <w:rFonts w:ascii="Times New Roman"/>
          <w:b w:val="false"/>
          <w:i w:val="false"/>
          <w:color w:val="000000"/>
          <w:sz w:val="28"/>
        </w:rPr>
        <w:t>236</w:t>
      </w:r>
      <w:r>
        <w:rPr>
          <w:rFonts w:ascii="Times New Roman"/>
          <w:b w:val="false"/>
          <w:i w:val="false"/>
          <w:color w:val="000000"/>
          <w:sz w:val="28"/>
        </w:rPr>
        <w:t xml:space="preserve"> изложить в следующей редакции:</w:t>
      </w:r>
    </w:p>
    <w:bookmarkEnd w:id="127"/>
    <w:bookmarkStart w:name="z145" w:id="128"/>
    <w:p>
      <w:pPr>
        <w:spacing w:after="0"/>
        <w:ind w:left="0"/>
        <w:jc w:val="both"/>
      </w:pPr>
      <w:r>
        <w:rPr>
          <w:rFonts w:ascii="Times New Roman"/>
          <w:b w:val="false"/>
          <w:i w:val="false"/>
          <w:color w:val="000000"/>
          <w:sz w:val="28"/>
        </w:rPr>
        <w:t>
      "Статья 235. Приостановление записи о заключении брака (супружества) по заявлению заинтересованного лица</w:t>
      </w:r>
    </w:p>
    <w:bookmarkEnd w:id="128"/>
    <w:bookmarkStart w:name="z146" w:id="129"/>
    <w:p>
      <w:pPr>
        <w:spacing w:after="0"/>
        <w:ind w:left="0"/>
        <w:jc w:val="both"/>
      </w:pPr>
      <w:r>
        <w:rPr>
          <w:rFonts w:ascii="Times New Roman"/>
          <w:b w:val="false"/>
          <w:i w:val="false"/>
          <w:color w:val="000000"/>
          <w:sz w:val="28"/>
        </w:rPr>
        <w:t>
      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сотрудник загранучреждения Республики Казахстан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пятнадцать календарных дней.</w:t>
      </w:r>
    </w:p>
    <w:bookmarkEnd w:id="129"/>
    <w:bookmarkStart w:name="z147" w:id="130"/>
    <w:p>
      <w:pPr>
        <w:spacing w:after="0"/>
        <w:ind w:left="0"/>
        <w:jc w:val="both"/>
      </w:pPr>
      <w:r>
        <w:rPr>
          <w:rFonts w:ascii="Times New Roman"/>
          <w:b w:val="false"/>
          <w:i w:val="false"/>
          <w:color w:val="000000"/>
          <w:sz w:val="28"/>
        </w:rPr>
        <w:t>
      Статья 236. Выдача супругам свидетельства о заключении брака (супружества)</w:t>
      </w:r>
    </w:p>
    <w:bookmarkEnd w:id="130"/>
    <w:bookmarkStart w:name="z148" w:id="131"/>
    <w:p>
      <w:pPr>
        <w:spacing w:after="0"/>
        <w:ind w:left="0"/>
        <w:jc w:val="both"/>
      </w:pPr>
      <w:r>
        <w:rPr>
          <w:rFonts w:ascii="Times New Roman"/>
          <w:b w:val="false"/>
          <w:i w:val="false"/>
          <w:color w:val="000000"/>
          <w:sz w:val="28"/>
        </w:rPr>
        <w:t>
      Свидетельство о заключении брака (супружества) выдается в электронной форме каждому из лиц, вступающих в брак, в день государственной регистрации брака (супружества) по месту его заключения.</w:t>
      </w:r>
    </w:p>
    <w:bookmarkEnd w:id="131"/>
    <w:bookmarkStart w:name="z149" w:id="132"/>
    <w:p>
      <w:pPr>
        <w:spacing w:after="0"/>
        <w:ind w:left="0"/>
        <w:jc w:val="both"/>
      </w:pPr>
      <w:r>
        <w:rPr>
          <w:rFonts w:ascii="Times New Roman"/>
          <w:b w:val="false"/>
          <w:i w:val="false"/>
          <w:color w:val="000000"/>
          <w:sz w:val="28"/>
        </w:rPr>
        <w:t xml:space="preserve">
      По желанию супругов свидетельство о заключении брака (супружества) может быть выдано на бумажном носителе."; </w:t>
      </w:r>
    </w:p>
    <w:bookmarkEnd w:id="132"/>
    <w:bookmarkStart w:name="z150" w:id="133"/>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237</w:t>
      </w:r>
      <w:r>
        <w:rPr>
          <w:rFonts w:ascii="Times New Roman"/>
          <w:b w:val="false"/>
          <w:i w:val="false"/>
          <w:color w:val="000000"/>
          <w:sz w:val="28"/>
        </w:rPr>
        <w:t>:</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после слов "регистрирующего органа" дополнить словами ", загранучреждения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после слов "регистрирующего органа," дополнить словами "загранучреждения Республики Казахстан,";</w:t>
      </w:r>
    </w:p>
    <w:bookmarkStart w:name="z153" w:id="13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238 после слов "в регистрирующих органах" дополнить словами ", загранучреждениях Республики Казахстан";</w:t>
      </w:r>
    </w:p>
    <w:bookmarkEnd w:id="134"/>
    <w:bookmarkStart w:name="z154" w:id="13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статью 239</w:t>
      </w:r>
      <w:r>
        <w:rPr>
          <w:rFonts w:ascii="Times New Roman"/>
          <w:b w:val="false"/>
          <w:i w:val="false"/>
          <w:color w:val="000000"/>
          <w:sz w:val="28"/>
        </w:rPr>
        <w:t xml:space="preserve"> дополнить словами ", за пределами Республики Казахстан – в загранучреждении Республики Казахстан по месту пребывания"; </w:t>
      </w:r>
    </w:p>
    <w:bookmarkEnd w:id="135"/>
    <w:bookmarkStart w:name="z155" w:id="13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статью 240</w:t>
      </w:r>
      <w:r>
        <w:rPr>
          <w:rFonts w:ascii="Times New Roman"/>
          <w:b w:val="false"/>
          <w:i w:val="false"/>
          <w:color w:val="000000"/>
          <w:sz w:val="28"/>
        </w:rPr>
        <w:t xml:space="preserve"> изложить в следующей редакции:</w:t>
      </w:r>
    </w:p>
    <w:bookmarkEnd w:id="136"/>
    <w:bookmarkStart w:name="z156" w:id="137"/>
    <w:p>
      <w:pPr>
        <w:spacing w:after="0"/>
        <w:ind w:left="0"/>
        <w:jc w:val="both"/>
      </w:pPr>
      <w:r>
        <w:rPr>
          <w:rFonts w:ascii="Times New Roman"/>
          <w:b w:val="false"/>
          <w:i w:val="false"/>
          <w:color w:val="000000"/>
          <w:sz w:val="28"/>
        </w:rPr>
        <w:t>
      "Статья 240. Сроки государственной регистрации расторжения брака (супружества) по совместному заявлению супругов о расторжении брака (супружества)</w:t>
      </w:r>
    </w:p>
    <w:bookmarkEnd w:id="137"/>
    <w:bookmarkStart w:name="z157" w:id="138"/>
    <w:p>
      <w:pPr>
        <w:spacing w:after="0"/>
        <w:ind w:left="0"/>
        <w:jc w:val="both"/>
      </w:pPr>
      <w:r>
        <w:rPr>
          <w:rFonts w:ascii="Times New Roman"/>
          <w:b w:val="false"/>
          <w:i w:val="false"/>
          <w:color w:val="000000"/>
          <w:sz w:val="28"/>
        </w:rPr>
        <w:t>
      Государственная регистрация расторжения брака (супружества) производится регистрирующим органом, загранучреждением Республики Казахстан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bookmarkEnd w:id="138"/>
    <w:bookmarkStart w:name="z158" w:id="139"/>
    <w:p>
      <w:pPr>
        <w:spacing w:after="0"/>
        <w:ind w:left="0"/>
        <w:jc w:val="both"/>
      </w:pPr>
      <w:r>
        <w:rPr>
          <w:rFonts w:ascii="Times New Roman"/>
          <w:b w:val="false"/>
          <w:i w:val="false"/>
          <w:color w:val="000000"/>
          <w:sz w:val="28"/>
        </w:rPr>
        <w:t>
      Исчисление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bookmarkEnd w:id="139"/>
    <w:bookmarkStart w:name="z159" w:id="140"/>
    <w:p>
      <w:pPr>
        <w:spacing w:after="0"/>
        <w:ind w:left="0"/>
        <w:jc w:val="both"/>
      </w:pPr>
      <w:r>
        <w:rPr>
          <w:rFonts w:ascii="Times New Roman"/>
          <w:b w:val="false"/>
          <w:i w:val="false"/>
          <w:color w:val="000000"/>
          <w:sz w:val="28"/>
        </w:rPr>
        <w:t>
      Месячный срок не может быть сокращен.</w:t>
      </w:r>
    </w:p>
    <w:bookmarkEnd w:id="140"/>
    <w:bookmarkStart w:name="z160" w:id="141"/>
    <w:p>
      <w:pPr>
        <w:spacing w:after="0"/>
        <w:ind w:left="0"/>
        <w:jc w:val="both"/>
      </w:pPr>
      <w:r>
        <w:rPr>
          <w:rFonts w:ascii="Times New Roman"/>
          <w:b w:val="false"/>
          <w:i w:val="false"/>
          <w:color w:val="000000"/>
          <w:sz w:val="28"/>
        </w:rPr>
        <w:t>
      Если супруги не могут явиться в регистрирующий орган, загранучреждение Республики Казахстан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загранучреждение Республики Казахстан, которые снова назначают месячный срок для государственной регистрации расторжения брака (супружества).</w:t>
      </w:r>
    </w:p>
    <w:bookmarkEnd w:id="141"/>
    <w:bookmarkStart w:name="z161" w:id="142"/>
    <w:p>
      <w:pPr>
        <w:spacing w:after="0"/>
        <w:ind w:left="0"/>
        <w:jc w:val="both"/>
      </w:pPr>
      <w:r>
        <w:rPr>
          <w:rFonts w:ascii="Times New Roman"/>
          <w:b w:val="false"/>
          <w:i w:val="false"/>
          <w:color w:val="000000"/>
          <w:sz w:val="28"/>
        </w:rPr>
        <w:t>
      Если один из супругов не может явиться в регистрирующий орган, загранучреждение Республики Казахстан для государственной регистрации расторжения брака (супружества) после повторной подачи заявления о расторжении брака (супружества), расторжение брака (супружества) может быть произведено в его отсутствие при наличии его нотариально удостоверенного согласия на расторжение брака (супружества).";</w:t>
      </w:r>
    </w:p>
    <w:bookmarkEnd w:id="142"/>
    <w:bookmarkStart w:name="z162" w:id="14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241</w:t>
      </w:r>
      <w:r>
        <w:rPr>
          <w:rFonts w:ascii="Times New Roman"/>
          <w:b w:val="false"/>
          <w:i w:val="false"/>
          <w:color w:val="000000"/>
          <w:sz w:val="28"/>
        </w:rPr>
        <w:t>:</w:t>
      </w:r>
    </w:p>
    <w:bookmarkEnd w:id="143"/>
    <w:bookmarkStart w:name="z163" w:id="14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"в информационную систему, предназначенную для государственной регистрации актовых записей," заменить словами "в информационную систему актов гражданского состояния";</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65" w:id="145"/>
    <w:p>
      <w:pPr>
        <w:spacing w:after="0"/>
        <w:ind w:left="0"/>
        <w:jc w:val="both"/>
      </w:pPr>
      <w:r>
        <w:rPr>
          <w:rFonts w:ascii="Times New Roman"/>
          <w:b w:val="false"/>
          <w:i w:val="false"/>
          <w:color w:val="000000"/>
          <w:sz w:val="28"/>
        </w:rPr>
        <w:t xml:space="preserve">
      "2. К заявлению о расторжении брака (супружества) по основаниям, предусмотренным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238 настоящего Кодекса, должно быть приложено свидетельство о заключении брака (супружества), если оно было выдано на бумажном носителе.</w:t>
      </w:r>
    </w:p>
    <w:bookmarkEnd w:id="145"/>
    <w:bookmarkStart w:name="z166" w:id="146"/>
    <w:p>
      <w:pPr>
        <w:spacing w:after="0"/>
        <w:ind w:left="0"/>
        <w:jc w:val="both"/>
      </w:pPr>
      <w:r>
        <w:rPr>
          <w:rFonts w:ascii="Times New Roman"/>
          <w:b w:val="false"/>
          <w:i w:val="false"/>
          <w:color w:val="000000"/>
          <w:sz w:val="28"/>
        </w:rPr>
        <w:t>
      Если запись акта о заключении брака (супружества) в регистрирующем органе не сохранилась, требуется восстановить актовую запись о браке (супружестве).";</w:t>
      </w:r>
    </w:p>
    <w:bookmarkEnd w:id="146"/>
    <w:bookmarkStart w:name="z167" w:id="147"/>
    <w:p>
      <w:pPr>
        <w:spacing w:after="0"/>
        <w:ind w:left="0"/>
        <w:jc w:val="both"/>
      </w:pPr>
      <w:r>
        <w:rPr>
          <w:rFonts w:ascii="Times New Roman"/>
          <w:b w:val="false"/>
          <w:i w:val="false"/>
          <w:color w:val="000000"/>
          <w:sz w:val="28"/>
        </w:rPr>
        <w:t xml:space="preserve">
      30) в части первой </w:t>
      </w:r>
      <w:r>
        <w:rPr>
          <w:rFonts w:ascii="Times New Roman"/>
          <w:b w:val="false"/>
          <w:i w:val="false"/>
          <w:color w:val="000000"/>
          <w:sz w:val="28"/>
        </w:rPr>
        <w:t>статьи 242</w:t>
      </w:r>
      <w:r>
        <w:rPr>
          <w:rFonts w:ascii="Times New Roman"/>
          <w:b w:val="false"/>
          <w:i w:val="false"/>
          <w:color w:val="000000"/>
          <w:sz w:val="28"/>
        </w:rPr>
        <w:t xml:space="preserve"> слова "регистрирующий орган обязан" заменить словами "регистрирующий орган, загранучреждение Республики Казахстан обязаны";</w:t>
      </w:r>
    </w:p>
    <w:bookmarkEnd w:id="147"/>
    <w:bookmarkStart w:name="z168" w:id="14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245</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 "регистрирующего органа" дополнить словами ", загранучреждения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171" w:id="14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статью 246</w:t>
      </w:r>
      <w:r>
        <w:rPr>
          <w:rFonts w:ascii="Times New Roman"/>
          <w:b w:val="false"/>
          <w:i w:val="false"/>
          <w:color w:val="000000"/>
          <w:sz w:val="28"/>
        </w:rPr>
        <w:t xml:space="preserve"> изложить в следующей редакции:</w:t>
      </w:r>
    </w:p>
    <w:bookmarkEnd w:id="149"/>
    <w:bookmarkStart w:name="z172" w:id="150"/>
    <w:p>
      <w:pPr>
        <w:spacing w:after="0"/>
        <w:ind w:left="0"/>
        <w:jc w:val="both"/>
      </w:pPr>
      <w:r>
        <w:rPr>
          <w:rFonts w:ascii="Times New Roman"/>
          <w:b w:val="false"/>
          <w:i w:val="false"/>
          <w:color w:val="000000"/>
          <w:sz w:val="28"/>
        </w:rPr>
        <w:t>
      "Статья 246. Выдача свидетельства о расторжении брака (супружества)</w:t>
      </w:r>
    </w:p>
    <w:bookmarkEnd w:id="150"/>
    <w:bookmarkStart w:name="z173" w:id="151"/>
    <w:p>
      <w:pPr>
        <w:spacing w:after="0"/>
        <w:ind w:left="0"/>
        <w:jc w:val="both"/>
      </w:pPr>
      <w:r>
        <w:rPr>
          <w:rFonts w:ascii="Times New Roman"/>
          <w:b w:val="false"/>
          <w:i w:val="false"/>
          <w:color w:val="000000"/>
          <w:sz w:val="28"/>
        </w:rPr>
        <w:t>
      Свидетельство о расторжении брака (супружества) на основании актовой записи о расторжении брака (супружества) выдается в электронной форме каждому из супругов по месту государственной регистрации расторжения брака (супружества) регистрирующим органом, загранучреждением Республики Казахстан.</w:t>
      </w:r>
    </w:p>
    <w:bookmarkEnd w:id="151"/>
    <w:bookmarkStart w:name="z174" w:id="152"/>
    <w:p>
      <w:pPr>
        <w:spacing w:after="0"/>
        <w:ind w:left="0"/>
        <w:jc w:val="both"/>
      </w:pPr>
      <w:r>
        <w:rPr>
          <w:rFonts w:ascii="Times New Roman"/>
          <w:b w:val="false"/>
          <w:i w:val="false"/>
          <w:color w:val="000000"/>
          <w:sz w:val="28"/>
        </w:rPr>
        <w:t>
      По желанию каждому из супругов свидетельство о расторжении брака (супружества) может быть выдано на бумажном носителе.";</w:t>
      </w:r>
    </w:p>
    <w:bookmarkEnd w:id="152"/>
    <w:bookmarkStart w:name="z175" w:id="15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247 изложить в следующей редакции:</w:t>
      </w:r>
    </w:p>
    <w:bookmarkEnd w:id="153"/>
    <w:bookmarkStart w:name="z176" w:id="154"/>
    <w:p>
      <w:pPr>
        <w:spacing w:after="0"/>
        <w:ind w:left="0"/>
        <w:jc w:val="both"/>
      </w:pPr>
      <w:r>
        <w:rPr>
          <w:rFonts w:ascii="Times New Roman"/>
          <w:b w:val="false"/>
          <w:i w:val="false"/>
          <w:color w:val="000000"/>
          <w:sz w:val="28"/>
        </w:rPr>
        <w:t>
      "6) дату выдачи и наименование регистрирующего органа, загранучреждения Республики Казахстан, выдававшего документ;";</w:t>
      </w:r>
    </w:p>
    <w:bookmarkEnd w:id="154"/>
    <w:bookmarkStart w:name="z177" w:id="155"/>
    <w:p>
      <w:pPr>
        <w:spacing w:after="0"/>
        <w:ind w:left="0"/>
        <w:jc w:val="both"/>
      </w:pPr>
      <w:r>
        <w:rPr>
          <w:rFonts w:ascii="Times New Roman"/>
          <w:b w:val="false"/>
          <w:i w:val="false"/>
          <w:color w:val="000000"/>
          <w:sz w:val="28"/>
        </w:rPr>
        <w:t>
      "8) наименование регистрирующего органа, загранучреждения Республики Казахстан, которые осуществили государственную регистрацию расторжения брака (супружества).";</w:t>
      </w:r>
    </w:p>
    <w:bookmarkEnd w:id="155"/>
    <w:bookmarkStart w:name="z178" w:id="156"/>
    <w:p>
      <w:pPr>
        <w:spacing w:after="0"/>
        <w:ind w:left="0"/>
        <w:jc w:val="both"/>
      </w:pPr>
      <w:r>
        <w:rPr>
          <w:rFonts w:ascii="Times New Roman"/>
          <w:b w:val="false"/>
          <w:i w:val="false"/>
          <w:color w:val="000000"/>
          <w:sz w:val="28"/>
        </w:rPr>
        <w:t xml:space="preserve">
      34) заголовок </w:t>
      </w:r>
      <w:r>
        <w:rPr>
          <w:rFonts w:ascii="Times New Roman"/>
          <w:b w:val="false"/>
          <w:i w:val="false"/>
          <w:color w:val="000000"/>
          <w:sz w:val="28"/>
        </w:rPr>
        <w:t>главы 30</w:t>
      </w:r>
      <w:r>
        <w:rPr>
          <w:rFonts w:ascii="Times New Roman"/>
          <w:b w:val="false"/>
          <w:i w:val="false"/>
          <w:color w:val="000000"/>
          <w:sz w:val="28"/>
        </w:rPr>
        <w:t xml:space="preserve"> изложить в следующей редакции:</w:t>
      </w:r>
    </w:p>
    <w:bookmarkEnd w:id="156"/>
    <w:bookmarkStart w:name="z179" w:id="157"/>
    <w:p>
      <w:pPr>
        <w:spacing w:after="0"/>
        <w:ind w:left="0"/>
        <w:jc w:val="both"/>
      </w:pPr>
      <w:r>
        <w:rPr>
          <w:rFonts w:ascii="Times New Roman"/>
          <w:b w:val="false"/>
          <w:i w:val="false"/>
          <w:color w:val="000000"/>
          <w:sz w:val="28"/>
        </w:rPr>
        <w:t>
      "Глава 30. Перемена имени, отчества, фамилии";</w:t>
      </w:r>
    </w:p>
    <w:bookmarkEnd w:id="157"/>
    <w:bookmarkStart w:name="z180" w:id="158"/>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257</w:t>
      </w:r>
      <w:r>
        <w:rPr>
          <w:rFonts w:ascii="Times New Roman"/>
          <w:b w:val="false"/>
          <w:i w:val="false"/>
          <w:color w:val="000000"/>
          <w:sz w:val="28"/>
        </w:rPr>
        <w:t>:</w:t>
      </w:r>
    </w:p>
    <w:bookmarkEnd w:id="158"/>
    <w:bookmarkStart w:name="z181" w:id="159"/>
    <w:p>
      <w:pPr>
        <w:spacing w:after="0"/>
        <w:ind w:left="0"/>
        <w:jc w:val="both"/>
      </w:pPr>
      <w:r>
        <w:rPr>
          <w:rFonts w:ascii="Times New Roman"/>
          <w:b w:val="false"/>
          <w:i w:val="false"/>
          <w:color w:val="000000"/>
          <w:sz w:val="28"/>
        </w:rPr>
        <w:t xml:space="preserve">
      заголовок изложить в следующей редакции: </w:t>
      </w:r>
    </w:p>
    <w:bookmarkEnd w:id="159"/>
    <w:bookmarkStart w:name="z182" w:id="160"/>
    <w:p>
      <w:pPr>
        <w:spacing w:after="0"/>
        <w:ind w:left="0"/>
        <w:jc w:val="both"/>
      </w:pPr>
      <w:r>
        <w:rPr>
          <w:rFonts w:ascii="Times New Roman"/>
          <w:b w:val="false"/>
          <w:i w:val="false"/>
          <w:color w:val="000000"/>
          <w:sz w:val="28"/>
        </w:rPr>
        <w:t>
      "Статья 257. Основание для перемены имени, отчества, фамилии";</w:t>
      </w:r>
    </w:p>
    <w:bookmarkEnd w:id="160"/>
    <w:bookmarkStart w:name="z183" w:id="161"/>
    <w:p>
      <w:pPr>
        <w:spacing w:after="0"/>
        <w:ind w:left="0"/>
        <w:jc w:val="both"/>
      </w:pPr>
      <w:r>
        <w:rPr>
          <w:rFonts w:ascii="Times New Roman"/>
          <w:b w:val="false"/>
          <w:i w:val="false"/>
          <w:color w:val="000000"/>
          <w:sz w:val="28"/>
        </w:rPr>
        <w:t>
      в части первой слова "Государственная регистрация перемены" заменить словом "Перемена";</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второй изложить в следующей редакции:</w:t>
      </w:r>
    </w:p>
    <w:bookmarkStart w:name="z185" w:id="162"/>
    <w:p>
      <w:pPr>
        <w:spacing w:after="0"/>
        <w:ind w:left="0"/>
        <w:jc w:val="both"/>
      </w:pPr>
      <w:r>
        <w:rPr>
          <w:rFonts w:ascii="Times New Roman"/>
          <w:b w:val="false"/>
          <w:i w:val="false"/>
          <w:color w:val="000000"/>
          <w:sz w:val="28"/>
        </w:rPr>
        <w:t>
      "3) желание супруга (супруги) носить общую с супругой (супругом) фамилию, если при государственной регистрации брака (супружества) остались на добрачных фамилиях или супруг (супруга) после государственной регистрации брака (супружества) поменял фамилию на другую;";</w:t>
      </w:r>
    </w:p>
    <w:bookmarkEnd w:id="162"/>
    <w:bookmarkStart w:name="z186" w:id="16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статьи 258</w:t>
      </w:r>
      <w:r>
        <w:rPr>
          <w:rFonts w:ascii="Times New Roman"/>
          <w:b w:val="false"/>
          <w:i w:val="false"/>
          <w:color w:val="000000"/>
          <w:sz w:val="28"/>
        </w:rPr>
        <w:t xml:space="preserve"> и </w:t>
      </w:r>
      <w:r>
        <w:rPr>
          <w:rFonts w:ascii="Times New Roman"/>
          <w:b w:val="false"/>
          <w:i w:val="false"/>
          <w:color w:val="000000"/>
          <w:sz w:val="28"/>
        </w:rPr>
        <w:t>260</w:t>
      </w:r>
      <w:r>
        <w:rPr>
          <w:rFonts w:ascii="Times New Roman"/>
          <w:b w:val="false"/>
          <w:i w:val="false"/>
          <w:color w:val="000000"/>
          <w:sz w:val="28"/>
        </w:rPr>
        <w:t xml:space="preserve"> изложить в следующей редакции:</w:t>
      </w:r>
    </w:p>
    <w:bookmarkEnd w:id="163"/>
    <w:bookmarkStart w:name="z187" w:id="164"/>
    <w:p>
      <w:pPr>
        <w:spacing w:after="0"/>
        <w:ind w:left="0"/>
        <w:jc w:val="both"/>
      </w:pPr>
      <w:r>
        <w:rPr>
          <w:rFonts w:ascii="Times New Roman"/>
          <w:b w:val="false"/>
          <w:i w:val="false"/>
          <w:color w:val="000000"/>
          <w:sz w:val="28"/>
        </w:rPr>
        <w:t>
      "Статья 258. Место перемены имени, отчества, фамилии</w:t>
      </w:r>
    </w:p>
    <w:bookmarkEnd w:id="164"/>
    <w:bookmarkStart w:name="z188" w:id="165"/>
    <w:p>
      <w:pPr>
        <w:spacing w:after="0"/>
        <w:ind w:left="0"/>
        <w:jc w:val="both"/>
      </w:pPr>
      <w:r>
        <w:rPr>
          <w:rFonts w:ascii="Times New Roman"/>
          <w:b w:val="false"/>
          <w:i w:val="false"/>
          <w:color w:val="000000"/>
          <w:sz w:val="28"/>
        </w:rPr>
        <w:t>
      Заявление о перемене имени, отчества, фамилии подается в любой регистрирующий орган на территории Республики Казахстан по выбору заявителя, за пределами Республики Казахстан – в загранучреждение Республики Казахстан для последующего направления документов в регистрирующий орган.";</w:t>
      </w:r>
    </w:p>
    <w:bookmarkEnd w:id="165"/>
    <w:bookmarkStart w:name="z189" w:id="166"/>
    <w:p>
      <w:pPr>
        <w:spacing w:after="0"/>
        <w:ind w:left="0"/>
        <w:jc w:val="both"/>
      </w:pPr>
      <w:r>
        <w:rPr>
          <w:rFonts w:ascii="Times New Roman"/>
          <w:b w:val="false"/>
          <w:i w:val="false"/>
          <w:color w:val="000000"/>
          <w:sz w:val="28"/>
        </w:rPr>
        <w:t>
      "Статья 260. Порядок рассмотрения заявления о перемене имени, отчества, фамилии</w:t>
      </w:r>
    </w:p>
    <w:bookmarkEnd w:id="166"/>
    <w:bookmarkStart w:name="z190" w:id="167"/>
    <w:p>
      <w:pPr>
        <w:spacing w:after="0"/>
        <w:ind w:left="0"/>
        <w:jc w:val="both"/>
      </w:pPr>
      <w:r>
        <w:rPr>
          <w:rFonts w:ascii="Times New Roman"/>
          <w:b w:val="false"/>
          <w:i w:val="false"/>
          <w:color w:val="000000"/>
          <w:sz w:val="28"/>
        </w:rPr>
        <w:t>
      Рассмотрение заявления о перемене имени, отчества, фамилии производится регистрирующим органом, загранучреждением Республики Казахстан в соответствии с брачно-семейным законодательством Республики Казахстан.";</w:t>
      </w:r>
    </w:p>
    <w:bookmarkEnd w:id="167"/>
    <w:bookmarkStart w:name="z191" w:id="16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261</w:t>
      </w:r>
      <w:r>
        <w:rPr>
          <w:rFonts w:ascii="Times New Roman"/>
          <w:b w:val="false"/>
          <w:i w:val="false"/>
          <w:color w:val="000000"/>
          <w:sz w:val="28"/>
        </w:rPr>
        <w:t xml:space="preserve"> исключить;</w:t>
      </w:r>
    </w:p>
    <w:bookmarkEnd w:id="168"/>
    <w:bookmarkStart w:name="z192" w:id="169"/>
    <w:p>
      <w:pPr>
        <w:spacing w:after="0"/>
        <w:ind w:left="0"/>
        <w:jc w:val="both"/>
      </w:pPr>
      <w:r>
        <w:rPr>
          <w:rFonts w:ascii="Times New Roman"/>
          <w:b w:val="false"/>
          <w:i w:val="false"/>
          <w:color w:val="000000"/>
          <w:sz w:val="28"/>
        </w:rPr>
        <w:t xml:space="preserve">
      38) заголовок </w:t>
      </w:r>
      <w:r>
        <w:rPr>
          <w:rFonts w:ascii="Times New Roman"/>
          <w:b w:val="false"/>
          <w:i w:val="false"/>
          <w:color w:val="000000"/>
          <w:sz w:val="28"/>
        </w:rPr>
        <w:t>статьи 262</w:t>
      </w:r>
      <w:r>
        <w:rPr>
          <w:rFonts w:ascii="Times New Roman"/>
          <w:b w:val="false"/>
          <w:i w:val="false"/>
          <w:color w:val="000000"/>
          <w:sz w:val="28"/>
        </w:rPr>
        <w:t xml:space="preserve"> изложить в следующей редакции:</w:t>
      </w:r>
    </w:p>
    <w:bookmarkEnd w:id="169"/>
    <w:bookmarkStart w:name="z193" w:id="170"/>
    <w:p>
      <w:pPr>
        <w:spacing w:after="0"/>
        <w:ind w:left="0"/>
        <w:jc w:val="both"/>
      </w:pPr>
      <w:r>
        <w:rPr>
          <w:rFonts w:ascii="Times New Roman"/>
          <w:b w:val="false"/>
          <w:i w:val="false"/>
          <w:color w:val="000000"/>
          <w:sz w:val="28"/>
        </w:rPr>
        <w:t>
      "Статья 262. Отказ в перемене имени, отчества, фамилии";</w:t>
      </w:r>
    </w:p>
    <w:bookmarkEnd w:id="170"/>
    <w:bookmarkStart w:name="z194" w:id="17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263</w:t>
      </w:r>
      <w:r>
        <w:rPr>
          <w:rFonts w:ascii="Times New Roman"/>
          <w:b w:val="false"/>
          <w:i w:val="false"/>
          <w:color w:val="000000"/>
          <w:sz w:val="28"/>
        </w:rPr>
        <w:t xml:space="preserve"> исключить;</w:t>
      </w:r>
    </w:p>
    <w:bookmarkEnd w:id="171"/>
    <w:bookmarkStart w:name="z195" w:id="17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статью 264</w:t>
      </w:r>
      <w:r>
        <w:rPr>
          <w:rFonts w:ascii="Times New Roman"/>
          <w:b w:val="false"/>
          <w:i w:val="false"/>
          <w:color w:val="000000"/>
          <w:sz w:val="28"/>
        </w:rPr>
        <w:t xml:space="preserve"> изложить в следующей редакции:</w:t>
      </w:r>
    </w:p>
    <w:bookmarkEnd w:id="172"/>
    <w:bookmarkStart w:name="z196" w:id="173"/>
    <w:p>
      <w:pPr>
        <w:spacing w:after="0"/>
        <w:ind w:left="0"/>
        <w:jc w:val="both"/>
      </w:pPr>
      <w:r>
        <w:rPr>
          <w:rFonts w:ascii="Times New Roman"/>
          <w:b w:val="false"/>
          <w:i w:val="false"/>
          <w:color w:val="000000"/>
          <w:sz w:val="28"/>
        </w:rPr>
        <w:t>
      "Статья 264. Сведения, подлежащие изменению в связи с переменой имени, отчества, фамилии</w:t>
      </w:r>
    </w:p>
    <w:bookmarkEnd w:id="173"/>
    <w:bookmarkStart w:name="z197" w:id="174"/>
    <w:p>
      <w:pPr>
        <w:spacing w:after="0"/>
        <w:ind w:left="0"/>
        <w:jc w:val="both"/>
      </w:pPr>
      <w:r>
        <w:rPr>
          <w:rFonts w:ascii="Times New Roman"/>
          <w:b w:val="false"/>
          <w:i w:val="false"/>
          <w:color w:val="000000"/>
          <w:sz w:val="28"/>
        </w:rPr>
        <w:t xml:space="preserve">
      Сведения, подлежащие изменению в связи с переменой имени, отчества, фамилии в соответствующих актовых записях о рождении, заключении или расторжении брака (супружества), вносятся на основании заключения о перемене имени, отчества, фамилии. </w:t>
      </w:r>
    </w:p>
    <w:bookmarkEnd w:id="174"/>
    <w:bookmarkStart w:name="z198" w:id="175"/>
    <w:p>
      <w:pPr>
        <w:spacing w:after="0"/>
        <w:ind w:left="0"/>
        <w:jc w:val="both"/>
      </w:pPr>
      <w:r>
        <w:rPr>
          <w:rFonts w:ascii="Times New Roman"/>
          <w:b w:val="false"/>
          <w:i w:val="false"/>
          <w:color w:val="000000"/>
          <w:sz w:val="28"/>
        </w:rPr>
        <w:t>
      Регистрирующими органами в подтверждение произведенной перемены имени, отчества, фамилии выдается соответствующее свидетельство о рождении, заключении или расторжении брака (супружества).";</w:t>
      </w:r>
    </w:p>
    <w:bookmarkEnd w:id="175"/>
    <w:bookmarkStart w:name="z199" w:id="17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статьи 265</w:t>
      </w:r>
      <w:r>
        <w:rPr>
          <w:rFonts w:ascii="Times New Roman"/>
          <w:b w:val="false"/>
          <w:i w:val="false"/>
          <w:color w:val="000000"/>
          <w:sz w:val="28"/>
        </w:rPr>
        <w:t xml:space="preserve"> и </w:t>
      </w:r>
      <w:r>
        <w:rPr>
          <w:rFonts w:ascii="Times New Roman"/>
          <w:b w:val="false"/>
          <w:i w:val="false"/>
          <w:color w:val="000000"/>
          <w:sz w:val="28"/>
        </w:rPr>
        <w:t>266</w:t>
      </w:r>
      <w:r>
        <w:rPr>
          <w:rFonts w:ascii="Times New Roman"/>
          <w:b w:val="false"/>
          <w:i w:val="false"/>
          <w:color w:val="000000"/>
          <w:sz w:val="28"/>
        </w:rPr>
        <w:t xml:space="preserve"> исключить;</w:t>
      </w:r>
    </w:p>
    <w:bookmarkEnd w:id="176"/>
    <w:bookmarkStart w:name="z200" w:id="177"/>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статью 268</w:t>
      </w:r>
      <w:r>
        <w:rPr>
          <w:rFonts w:ascii="Times New Roman"/>
          <w:b w:val="false"/>
          <w:i w:val="false"/>
          <w:color w:val="000000"/>
          <w:sz w:val="28"/>
        </w:rPr>
        <w:t xml:space="preserve"> дополнить частями второй и третьей следующего содержания:</w:t>
      </w:r>
    </w:p>
    <w:bookmarkEnd w:id="177"/>
    <w:bookmarkStart w:name="z201" w:id="178"/>
    <w:p>
      <w:pPr>
        <w:spacing w:after="0"/>
        <w:ind w:left="0"/>
        <w:jc w:val="both"/>
      </w:pPr>
      <w:r>
        <w:rPr>
          <w:rFonts w:ascii="Times New Roman"/>
          <w:b w:val="false"/>
          <w:i w:val="false"/>
          <w:color w:val="000000"/>
          <w:sz w:val="28"/>
        </w:rPr>
        <w:t>
      "При наличии интеграции медицинской информационной системы здравоохранения с информационной системой уполномоченного органа в области здравоохранения документ установленной формы о смерти не позднее одного дня с момента смерти вносится медицинской организацией только в медицинскую информационную систему здравоохранения.</w:t>
      </w:r>
    </w:p>
    <w:bookmarkEnd w:id="178"/>
    <w:bookmarkStart w:name="z202" w:id="179"/>
    <w:p>
      <w:pPr>
        <w:spacing w:after="0"/>
        <w:ind w:left="0"/>
        <w:jc w:val="both"/>
      </w:pPr>
      <w:r>
        <w:rPr>
          <w:rFonts w:ascii="Times New Roman"/>
          <w:b w:val="false"/>
          <w:i w:val="false"/>
          <w:color w:val="000000"/>
          <w:sz w:val="28"/>
        </w:rPr>
        <w:t>
      В случае отсутствия интеграции информационных систем, указанных в части второй настоящей статьи, документ установленной формы о смерти не позднее одного дня с момента смерти вносится медицинской организацией как в информационную систему уполномоченного органа в области здравоохранения, так и в медицинскую информационную систему здравоохранения.";</w:t>
      </w:r>
    </w:p>
    <w:bookmarkEnd w:id="179"/>
    <w:bookmarkStart w:name="z203" w:id="180"/>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статью 270</w:t>
      </w:r>
      <w:r>
        <w:rPr>
          <w:rFonts w:ascii="Times New Roman"/>
          <w:b w:val="false"/>
          <w:i w:val="false"/>
          <w:color w:val="000000"/>
          <w:sz w:val="28"/>
        </w:rPr>
        <w:t xml:space="preserve"> изложить в следующей редакции:</w:t>
      </w:r>
    </w:p>
    <w:bookmarkEnd w:id="180"/>
    <w:bookmarkStart w:name="z204" w:id="181"/>
    <w:p>
      <w:pPr>
        <w:spacing w:after="0"/>
        <w:ind w:left="0"/>
        <w:jc w:val="both"/>
      </w:pPr>
      <w:r>
        <w:rPr>
          <w:rFonts w:ascii="Times New Roman"/>
          <w:b w:val="false"/>
          <w:i w:val="false"/>
          <w:color w:val="000000"/>
          <w:sz w:val="28"/>
        </w:rPr>
        <w:t>
      "Статья 270. Порядок государственной регистрации смерти</w:t>
      </w:r>
    </w:p>
    <w:bookmarkEnd w:id="181"/>
    <w:bookmarkStart w:name="z205" w:id="182"/>
    <w:p>
      <w:pPr>
        <w:spacing w:after="0"/>
        <w:ind w:left="0"/>
        <w:jc w:val="both"/>
      </w:pPr>
      <w:r>
        <w:rPr>
          <w:rFonts w:ascii="Times New Roman"/>
          <w:b w:val="false"/>
          <w:i w:val="false"/>
          <w:color w:val="000000"/>
          <w:sz w:val="28"/>
        </w:rPr>
        <w:t>
      При наличии в информационной системе актов гражданского состояния документа о смерти, выданного медицинской организацией, государственная регистрация смерти производится автоматически.</w:t>
      </w:r>
    </w:p>
    <w:bookmarkEnd w:id="182"/>
    <w:bookmarkStart w:name="z206" w:id="183"/>
    <w:p>
      <w:pPr>
        <w:spacing w:after="0"/>
        <w:ind w:left="0"/>
        <w:jc w:val="both"/>
      </w:pPr>
      <w:r>
        <w:rPr>
          <w:rFonts w:ascii="Times New Roman"/>
          <w:b w:val="false"/>
          <w:i w:val="false"/>
          <w:color w:val="000000"/>
          <w:sz w:val="28"/>
        </w:rPr>
        <w:t xml:space="preserve">
      При отсутствии в информационной системе актов гражданского состояния документа о смерти, выданного медицинской организацией, государственная регистрация смерти производится по заявлению заинтересованного лица с представлением документов, являющихся основанием для государственной регистрации смерти."; </w:t>
      </w:r>
    </w:p>
    <w:bookmarkEnd w:id="183"/>
    <w:bookmarkStart w:name="z207" w:id="184"/>
    <w:p>
      <w:pPr>
        <w:spacing w:after="0"/>
        <w:ind w:left="0"/>
        <w:jc w:val="both"/>
      </w:pPr>
      <w:r>
        <w:rPr>
          <w:rFonts w:ascii="Times New Roman"/>
          <w:b w:val="false"/>
          <w:i w:val="false"/>
          <w:color w:val="000000"/>
          <w:sz w:val="28"/>
        </w:rPr>
        <w:t xml:space="preserve">
      44) заголовок и часть первую </w:t>
      </w:r>
      <w:r>
        <w:rPr>
          <w:rFonts w:ascii="Times New Roman"/>
          <w:b w:val="false"/>
          <w:i w:val="false"/>
          <w:color w:val="000000"/>
          <w:sz w:val="28"/>
        </w:rPr>
        <w:t>статьи 271</w:t>
      </w:r>
      <w:r>
        <w:rPr>
          <w:rFonts w:ascii="Times New Roman"/>
          <w:b w:val="false"/>
          <w:i w:val="false"/>
          <w:color w:val="000000"/>
          <w:sz w:val="28"/>
        </w:rPr>
        <w:t xml:space="preserve"> изложить в следующей редакции:</w:t>
      </w:r>
    </w:p>
    <w:bookmarkEnd w:id="184"/>
    <w:bookmarkStart w:name="z208" w:id="185"/>
    <w:p>
      <w:pPr>
        <w:spacing w:after="0"/>
        <w:ind w:left="0"/>
        <w:jc w:val="both"/>
      </w:pPr>
      <w:r>
        <w:rPr>
          <w:rFonts w:ascii="Times New Roman"/>
          <w:b w:val="false"/>
          <w:i w:val="false"/>
          <w:color w:val="000000"/>
          <w:sz w:val="28"/>
        </w:rPr>
        <w:t>
      "Статья 271. Государственная регистрация смерти лиц, чьи трупы не опознаны и не востребованы</w:t>
      </w:r>
    </w:p>
    <w:bookmarkEnd w:id="185"/>
    <w:bookmarkStart w:name="z209" w:id="186"/>
    <w:p>
      <w:pPr>
        <w:spacing w:after="0"/>
        <w:ind w:left="0"/>
        <w:jc w:val="both"/>
      </w:pPr>
      <w:r>
        <w:rPr>
          <w:rFonts w:ascii="Times New Roman"/>
          <w:b w:val="false"/>
          <w:i w:val="false"/>
          <w:color w:val="000000"/>
          <w:sz w:val="28"/>
        </w:rPr>
        <w:t>
      Государственная регистрация смерти лиц, чьи трупы не опознаны и не востребованы, производится регистрирующими органами по письменному заявлению должностного лица организации судебно-медицинской экспертизы.";</w:t>
      </w:r>
    </w:p>
    <w:bookmarkEnd w:id="186"/>
    <w:bookmarkStart w:name="z210" w:id="18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статью 273</w:t>
      </w:r>
      <w:r>
        <w:rPr>
          <w:rFonts w:ascii="Times New Roman"/>
          <w:b w:val="false"/>
          <w:i w:val="false"/>
          <w:color w:val="000000"/>
          <w:sz w:val="28"/>
        </w:rPr>
        <w:t xml:space="preserve"> изложить в следующей редакции: </w:t>
      </w:r>
    </w:p>
    <w:bookmarkEnd w:id="187"/>
    <w:bookmarkStart w:name="z211" w:id="188"/>
    <w:p>
      <w:pPr>
        <w:spacing w:after="0"/>
        <w:ind w:left="0"/>
        <w:jc w:val="both"/>
      </w:pPr>
      <w:r>
        <w:rPr>
          <w:rFonts w:ascii="Times New Roman"/>
          <w:b w:val="false"/>
          <w:i w:val="false"/>
          <w:color w:val="000000"/>
          <w:sz w:val="28"/>
        </w:rPr>
        <w:t>
      "Статья 273. Выдача свидетельства и уведомления о смерти</w:t>
      </w:r>
    </w:p>
    <w:bookmarkEnd w:id="188"/>
    <w:bookmarkStart w:name="z212" w:id="189"/>
    <w:p>
      <w:pPr>
        <w:spacing w:after="0"/>
        <w:ind w:left="0"/>
        <w:jc w:val="both"/>
      </w:pPr>
      <w:r>
        <w:rPr>
          <w:rFonts w:ascii="Times New Roman"/>
          <w:b w:val="false"/>
          <w:i w:val="false"/>
          <w:color w:val="000000"/>
          <w:sz w:val="28"/>
        </w:rPr>
        <w:t>
      После совершения государственной регистрации смерти уведомление о смерти можно получить посредством веб-портала "электронного правительства".</w:t>
      </w:r>
    </w:p>
    <w:bookmarkEnd w:id="189"/>
    <w:bookmarkStart w:name="z213" w:id="190"/>
    <w:p>
      <w:pPr>
        <w:spacing w:after="0"/>
        <w:ind w:left="0"/>
        <w:jc w:val="both"/>
      </w:pPr>
      <w:r>
        <w:rPr>
          <w:rFonts w:ascii="Times New Roman"/>
          <w:b w:val="false"/>
          <w:i w:val="false"/>
          <w:color w:val="000000"/>
          <w:sz w:val="28"/>
        </w:rPr>
        <w:t>
      Близким родственникам умершего, другим лицам, входящим в круг его наследников, либо гражданам, на попечении которых находился умерший, также представителям государственных организаций, в которых проживал или отбывал наказание умерший, выдается свидетельство о смерти.</w:t>
      </w:r>
    </w:p>
    <w:bookmarkEnd w:id="190"/>
    <w:bookmarkStart w:name="z214" w:id="191"/>
    <w:p>
      <w:pPr>
        <w:spacing w:after="0"/>
        <w:ind w:left="0"/>
        <w:jc w:val="both"/>
      </w:pPr>
      <w:r>
        <w:rPr>
          <w:rFonts w:ascii="Times New Roman"/>
          <w:b w:val="false"/>
          <w:i w:val="false"/>
          <w:color w:val="000000"/>
          <w:sz w:val="28"/>
        </w:rPr>
        <w:t>
      В случае необходимости использования за пределами Республики Казахстан лицам, указанным в части второй настоящей статьи, по их заявлению любым регистрирующим органом, а также загранучреждением Республики Казахстан на основании актовой записи о смерти выдается свидетельство о государственной регистрации смерти на бумажном носителе.</w:t>
      </w:r>
    </w:p>
    <w:bookmarkEnd w:id="191"/>
    <w:bookmarkStart w:name="z215" w:id="192"/>
    <w:p>
      <w:pPr>
        <w:spacing w:after="0"/>
        <w:ind w:left="0"/>
        <w:jc w:val="both"/>
      </w:pPr>
      <w:r>
        <w:rPr>
          <w:rFonts w:ascii="Times New Roman"/>
          <w:b w:val="false"/>
          <w:i w:val="false"/>
          <w:color w:val="000000"/>
          <w:sz w:val="28"/>
        </w:rPr>
        <w:t>
      Другим родственникам свидетельство о смерти выдается по извещению нотариуса, у которого находится наследственное дело.</w:t>
      </w:r>
    </w:p>
    <w:bookmarkEnd w:id="192"/>
    <w:bookmarkStart w:name="z216" w:id="193"/>
    <w:p>
      <w:pPr>
        <w:spacing w:after="0"/>
        <w:ind w:left="0"/>
        <w:jc w:val="both"/>
      </w:pPr>
      <w:r>
        <w:rPr>
          <w:rFonts w:ascii="Times New Roman"/>
          <w:b w:val="false"/>
          <w:i w:val="false"/>
          <w:color w:val="000000"/>
          <w:sz w:val="28"/>
        </w:rPr>
        <w:t>
      Свидетельство о смерти лиц, чьи трупы не опознаны и не востребованы, выдается лишь после внесения всех необходимых сведений в запись акта о смерти.";</w:t>
      </w:r>
    </w:p>
    <w:bookmarkEnd w:id="193"/>
    <w:bookmarkStart w:name="z217" w:id="194"/>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274</w:t>
      </w:r>
      <w:r>
        <w:rPr>
          <w:rFonts w:ascii="Times New Roman"/>
          <w:b w:val="false"/>
          <w:i w:val="false"/>
          <w:color w:val="000000"/>
          <w:sz w:val="28"/>
        </w:rPr>
        <w:t xml:space="preserve">: </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 "регистрирующего органа," дополнить словами "загранучреждения Республики Казахстан,";</w:t>
      </w:r>
    </w:p>
    <w:bookmarkStart w:name="z219" w:id="1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"регистрирующего органа, который осуществил" заменить словами "регистрирующего органа, загранучреждения Республики Казахстан, осуществившего";</w:t>
      </w:r>
    </w:p>
    <w:bookmarkEnd w:id="195"/>
    <w:bookmarkStart w:name="z220" w:id="196"/>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пункте 1</w:t>
      </w:r>
      <w:r>
        <w:rPr>
          <w:rFonts w:ascii="Times New Roman"/>
          <w:b w:val="false"/>
          <w:i w:val="false"/>
          <w:color w:val="000000"/>
          <w:sz w:val="28"/>
        </w:rPr>
        <w:t xml:space="preserve"> статьи 279 слово "акимата" исключить;</w:t>
      </w:r>
    </w:p>
    <w:bookmarkEnd w:id="196"/>
    <w:bookmarkStart w:name="z221" w:id="197"/>
    <w:p>
      <w:pPr>
        <w:spacing w:after="0"/>
        <w:ind w:left="0"/>
        <w:jc w:val="both"/>
      </w:pPr>
      <w:r>
        <w:rPr>
          <w:rFonts w:ascii="Times New Roman"/>
          <w:b w:val="false"/>
          <w:i w:val="false"/>
          <w:color w:val="000000"/>
          <w:sz w:val="28"/>
        </w:rPr>
        <w:t xml:space="preserve">
      48) часть первую </w:t>
      </w:r>
      <w:r>
        <w:rPr>
          <w:rFonts w:ascii="Times New Roman"/>
          <w:b w:val="false"/>
          <w:i w:val="false"/>
          <w:color w:val="000000"/>
          <w:sz w:val="28"/>
        </w:rPr>
        <w:t>статьи 280</w:t>
      </w:r>
      <w:r>
        <w:rPr>
          <w:rFonts w:ascii="Times New Roman"/>
          <w:b w:val="false"/>
          <w:i w:val="false"/>
          <w:color w:val="000000"/>
          <w:sz w:val="28"/>
        </w:rPr>
        <w:t xml:space="preserve"> дополнить предложением вторым следующего содержания: </w:t>
      </w:r>
    </w:p>
    <w:bookmarkEnd w:id="197"/>
    <w:bookmarkStart w:name="z222" w:id="198"/>
    <w:p>
      <w:pPr>
        <w:spacing w:after="0"/>
        <w:ind w:left="0"/>
        <w:jc w:val="both"/>
      </w:pPr>
      <w:r>
        <w:rPr>
          <w:rFonts w:ascii="Times New Roman"/>
          <w:b w:val="false"/>
          <w:i w:val="false"/>
          <w:color w:val="000000"/>
          <w:sz w:val="28"/>
        </w:rPr>
        <w:t xml:space="preserve">
      "По заявлению заинтересованных лиц регистрирующим органом или загранучреждением Республики Казахстан проставляется отметка о регистрации акта гражданского состояния за пределами Республики Казахстан в информационной системе актов гражданского состояния, за исключением актовой записи о рождении, которая подлежит государственной регистрации в информационной системе актов гражданского состояния.". </w:t>
      </w:r>
    </w:p>
    <w:bookmarkEnd w:id="198"/>
    <w:bookmarkStart w:name="z223" w:id="19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199"/>
    <w:bookmarkStart w:name="z224" w:id="20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статьи 638</w:t>
      </w:r>
      <w:r>
        <w:rPr>
          <w:rFonts w:ascii="Times New Roman"/>
          <w:b w:val="false"/>
          <w:i w:val="false"/>
          <w:color w:val="000000"/>
          <w:sz w:val="28"/>
        </w:rPr>
        <w:t xml:space="preserve"> слова "находящихся в суде единого и запасного (годовых) списков" заменить словами "находящегося в суде единого списка кандидатов в присяжные заседатели".</w:t>
      </w:r>
    </w:p>
    <w:bookmarkEnd w:id="200"/>
    <w:bookmarkStart w:name="z225" w:id="20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201"/>
    <w:bookmarkStart w:name="z226" w:id="2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10-2</w:t>
      </w:r>
      <w:r>
        <w:rPr>
          <w:rFonts w:ascii="Times New Roman"/>
          <w:b w:val="false"/>
          <w:i w:val="false"/>
          <w:color w:val="000000"/>
          <w:sz w:val="28"/>
        </w:rPr>
        <w:t xml:space="preserve"> статьи 28 изложить в следующей редакции:</w:t>
      </w:r>
    </w:p>
    <w:bookmarkEnd w:id="202"/>
    <w:bookmarkStart w:name="z227" w:id="203"/>
    <w:p>
      <w:pPr>
        <w:spacing w:after="0"/>
        <w:ind w:left="0"/>
        <w:jc w:val="both"/>
      </w:pPr>
      <w:r>
        <w:rPr>
          <w:rFonts w:ascii="Times New Roman"/>
          <w:b w:val="false"/>
          <w:i w:val="false"/>
          <w:color w:val="000000"/>
          <w:sz w:val="28"/>
        </w:rPr>
        <w:t>
      "10-2. Субъект квазигосударственного сектора передает оператору информационно-коммуникационной инфраструктуры "электронного правительства" обезличенные данные, необходимые для осуществления аналитики данных в целях реализации государственными органами деятельности в соответствии с требованиями по управлению данными, утвержденными уполномоченным органом по управлению данными.";</w:t>
      </w:r>
    </w:p>
    <w:bookmarkEnd w:id="203"/>
    <w:bookmarkStart w:name="z228" w:id="20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36</w:t>
      </w:r>
      <w:r>
        <w:rPr>
          <w:rFonts w:ascii="Times New Roman"/>
          <w:b w:val="false"/>
          <w:i w:val="false"/>
          <w:color w:val="000000"/>
          <w:sz w:val="28"/>
        </w:rPr>
        <w:t>:</w:t>
      </w:r>
    </w:p>
    <w:bookmarkEnd w:id="204"/>
    <w:bookmarkStart w:name="z229" w:id="20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05"/>
    <w:bookmarkStart w:name="z230" w:id="206"/>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информационную систему разрешений и уведомлений либо посредством иных объектов информатизации уведомление по форме, утвержденной уполномоченным органом в сфере разрешений и уведомлений.";</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32" w:id="207"/>
    <w:p>
      <w:pPr>
        <w:spacing w:after="0"/>
        <w:ind w:left="0"/>
        <w:jc w:val="both"/>
      </w:pPr>
      <w:r>
        <w:rPr>
          <w:rFonts w:ascii="Times New Roman"/>
          <w:b w:val="false"/>
          <w:i w:val="false"/>
          <w:color w:val="000000"/>
          <w:sz w:val="28"/>
        </w:rPr>
        <w:t>
      "5. Уведомление представляется в электронной форме посредством веб-портала "электронного правительства" или иных объектов информатизации.";</w:t>
      </w:r>
    </w:p>
    <w:bookmarkEnd w:id="207"/>
    <w:bookmarkStart w:name="z233" w:id="2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241-3 дополнить подпунктом 14) следующего содержания:</w:t>
      </w:r>
    </w:p>
    <w:bookmarkEnd w:id="208"/>
    <w:bookmarkStart w:name="z234" w:id="209"/>
    <w:p>
      <w:pPr>
        <w:spacing w:after="0"/>
        <w:ind w:left="0"/>
        <w:jc w:val="both"/>
      </w:pPr>
      <w:r>
        <w:rPr>
          <w:rFonts w:ascii="Times New Roman"/>
          <w:b w:val="false"/>
          <w:i w:val="false"/>
          <w:color w:val="000000"/>
          <w:sz w:val="28"/>
        </w:rPr>
        <w:t>
      "14) могут оказывать услуги благотворительным организациям, эндаумент-фондам по проведению экспертизы, мониторинга инновационных проектов.".</w:t>
      </w:r>
    </w:p>
    <w:bookmarkEnd w:id="209"/>
    <w:bookmarkStart w:name="z235" w:id="21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19 статьи 343 после слова "свидетельство" дополнить словами "или уведомление".</w:t>
      </w:r>
    </w:p>
    <w:bookmarkStart w:name="z237" w:id="21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w:t>
      </w:r>
    </w:p>
    <w:bookmarkEnd w:id="211"/>
    <w:bookmarkStart w:name="z238" w:id="2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68</w:t>
      </w:r>
      <w:r>
        <w:rPr>
          <w:rFonts w:ascii="Times New Roman"/>
          <w:b w:val="false"/>
          <w:i w:val="false"/>
          <w:color w:val="000000"/>
          <w:sz w:val="28"/>
        </w:rPr>
        <w:t>:</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240" w:id="213"/>
    <w:p>
      <w:pPr>
        <w:spacing w:after="0"/>
        <w:ind w:left="0"/>
        <w:jc w:val="both"/>
      </w:pPr>
      <w:r>
        <w:rPr>
          <w:rFonts w:ascii="Times New Roman"/>
          <w:b w:val="false"/>
          <w:i w:val="false"/>
          <w:color w:val="000000"/>
          <w:sz w:val="28"/>
        </w:rPr>
        <w:t xml:space="preserve">
      "Уведомления, извещения и сообщения,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47,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50, </w:t>
      </w:r>
      <w:r>
        <w:rPr>
          <w:rFonts w:ascii="Times New Roman"/>
          <w:b w:val="false"/>
          <w:i w:val="false"/>
          <w:color w:val="000000"/>
          <w:sz w:val="28"/>
        </w:rPr>
        <w:t>пунктом 5</w:t>
      </w:r>
      <w:r>
        <w:rPr>
          <w:rFonts w:ascii="Times New Roman"/>
          <w:b w:val="false"/>
          <w:i w:val="false"/>
          <w:color w:val="000000"/>
          <w:sz w:val="28"/>
        </w:rPr>
        <w:t xml:space="preserve"> статьи 106, </w:t>
      </w:r>
      <w:r>
        <w:rPr>
          <w:rFonts w:ascii="Times New Roman"/>
          <w:b w:val="false"/>
          <w:i w:val="false"/>
          <w:color w:val="000000"/>
          <w:sz w:val="28"/>
        </w:rPr>
        <w:t>пунктом 4</w:t>
      </w:r>
      <w:r>
        <w:rPr>
          <w:rFonts w:ascii="Times New Roman"/>
          <w:b w:val="false"/>
          <w:i w:val="false"/>
          <w:color w:val="000000"/>
          <w:sz w:val="28"/>
        </w:rPr>
        <w:t xml:space="preserve"> статьи 107,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133, </w:t>
      </w:r>
      <w:r>
        <w:rPr>
          <w:rFonts w:ascii="Times New Roman"/>
          <w:b w:val="false"/>
          <w:i w:val="false"/>
          <w:color w:val="000000"/>
          <w:sz w:val="28"/>
        </w:rPr>
        <w:t>пунктом 3</w:t>
      </w:r>
      <w:r>
        <w:rPr>
          <w:rFonts w:ascii="Times New Roman"/>
          <w:b w:val="false"/>
          <w:i w:val="false"/>
          <w:color w:val="000000"/>
          <w:sz w:val="28"/>
        </w:rPr>
        <w:t xml:space="preserve"> статьи 146, </w:t>
      </w:r>
      <w:r>
        <w:rPr>
          <w:rFonts w:ascii="Times New Roman"/>
          <w:b w:val="false"/>
          <w:i w:val="false"/>
          <w:color w:val="000000"/>
          <w:sz w:val="28"/>
        </w:rPr>
        <w:t>пунктом 2</w:t>
      </w:r>
      <w:r>
        <w:rPr>
          <w:rFonts w:ascii="Times New Roman"/>
          <w:b w:val="false"/>
          <w:i w:val="false"/>
          <w:color w:val="000000"/>
          <w:sz w:val="28"/>
        </w:rPr>
        <w:t xml:space="preserve"> статьи 149,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163, </w:t>
      </w:r>
      <w:r>
        <w:rPr>
          <w:rFonts w:ascii="Times New Roman"/>
          <w:b w:val="false"/>
          <w:i w:val="false"/>
          <w:color w:val="000000"/>
          <w:sz w:val="28"/>
        </w:rPr>
        <w:t>пунктом 3</w:t>
      </w:r>
      <w:r>
        <w:rPr>
          <w:rFonts w:ascii="Times New Roman"/>
          <w:b w:val="false"/>
          <w:i w:val="false"/>
          <w:color w:val="000000"/>
          <w:sz w:val="28"/>
        </w:rPr>
        <w:t xml:space="preserve"> статьи 164,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181 настоящего Кодекса, направляются посредством единой государственной системы управления недропользованием в порядке, определяемом компетентным органом.";</w:t>
      </w:r>
    </w:p>
    <w:bookmarkEnd w:id="213"/>
    <w:bookmarkStart w:name="z241" w:id="214"/>
    <w:p>
      <w:pPr>
        <w:spacing w:after="0"/>
        <w:ind w:left="0"/>
        <w:jc w:val="both"/>
      </w:pPr>
      <w:r>
        <w:rPr>
          <w:rFonts w:ascii="Times New Roman"/>
          <w:b w:val="false"/>
          <w:i w:val="false"/>
          <w:color w:val="000000"/>
          <w:sz w:val="28"/>
        </w:rPr>
        <w:t>
      дополнить пунктом 5 следующего содержания:</w:t>
      </w:r>
    </w:p>
    <w:bookmarkEnd w:id="214"/>
    <w:bookmarkStart w:name="z242" w:id="215"/>
    <w:p>
      <w:pPr>
        <w:spacing w:after="0"/>
        <w:ind w:left="0"/>
        <w:jc w:val="both"/>
      </w:pPr>
      <w:r>
        <w:rPr>
          <w:rFonts w:ascii="Times New Roman"/>
          <w:b w:val="false"/>
          <w:i w:val="false"/>
          <w:color w:val="000000"/>
          <w:sz w:val="28"/>
        </w:rPr>
        <w:t xml:space="preserve">
      "5. Заявления и предложения,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115, </w:t>
      </w:r>
      <w:r>
        <w:rPr>
          <w:rFonts w:ascii="Times New Roman"/>
          <w:b w:val="false"/>
          <w:i w:val="false"/>
          <w:color w:val="000000"/>
          <w:sz w:val="28"/>
        </w:rPr>
        <w:t>пунктом 4</w:t>
      </w:r>
      <w:r>
        <w:rPr>
          <w:rFonts w:ascii="Times New Roman"/>
          <w:b w:val="false"/>
          <w:i w:val="false"/>
          <w:color w:val="000000"/>
          <w:sz w:val="28"/>
        </w:rPr>
        <w:t xml:space="preserve"> статьи 117, </w:t>
      </w:r>
      <w:r>
        <w:rPr>
          <w:rFonts w:ascii="Times New Roman"/>
          <w:b w:val="false"/>
          <w:i w:val="false"/>
          <w:color w:val="000000"/>
          <w:sz w:val="28"/>
        </w:rPr>
        <w:t>пунктом 5</w:t>
      </w:r>
      <w:r>
        <w:rPr>
          <w:rFonts w:ascii="Times New Roman"/>
          <w:b w:val="false"/>
          <w:i w:val="false"/>
          <w:color w:val="000000"/>
          <w:sz w:val="28"/>
        </w:rPr>
        <w:t xml:space="preserve"> статьи 118, </w:t>
      </w:r>
      <w:r>
        <w:rPr>
          <w:rFonts w:ascii="Times New Roman"/>
          <w:b w:val="false"/>
          <w:i w:val="false"/>
          <w:color w:val="000000"/>
          <w:sz w:val="28"/>
        </w:rPr>
        <w:t>пунктом 8</w:t>
      </w:r>
      <w:r>
        <w:rPr>
          <w:rFonts w:ascii="Times New Roman"/>
          <w:b w:val="false"/>
          <w:i w:val="false"/>
          <w:color w:val="000000"/>
          <w:sz w:val="28"/>
        </w:rPr>
        <w:t xml:space="preserve"> статьи 119, </w:t>
      </w:r>
      <w:r>
        <w:rPr>
          <w:rFonts w:ascii="Times New Roman"/>
          <w:b w:val="false"/>
          <w:i w:val="false"/>
          <w:color w:val="000000"/>
          <w:sz w:val="28"/>
        </w:rPr>
        <w:t>пунктом 2</w:t>
      </w:r>
      <w:r>
        <w:rPr>
          <w:rFonts w:ascii="Times New Roman"/>
          <w:b w:val="false"/>
          <w:i w:val="false"/>
          <w:color w:val="000000"/>
          <w:sz w:val="28"/>
        </w:rPr>
        <w:t xml:space="preserve"> статьи 120, </w:t>
      </w:r>
      <w:r>
        <w:rPr>
          <w:rFonts w:ascii="Times New Roman"/>
          <w:b w:val="false"/>
          <w:i w:val="false"/>
          <w:color w:val="000000"/>
          <w:sz w:val="28"/>
        </w:rPr>
        <w:t>пунктом 5</w:t>
      </w:r>
      <w:r>
        <w:rPr>
          <w:rFonts w:ascii="Times New Roman"/>
          <w:b w:val="false"/>
          <w:i w:val="false"/>
          <w:color w:val="000000"/>
          <w:sz w:val="28"/>
        </w:rPr>
        <w:t xml:space="preserve"> статьи 133, </w:t>
      </w:r>
      <w:r>
        <w:rPr>
          <w:rFonts w:ascii="Times New Roman"/>
          <w:b w:val="false"/>
          <w:i w:val="false"/>
          <w:color w:val="000000"/>
          <w:sz w:val="28"/>
        </w:rPr>
        <w:t>пунктом 1</w:t>
      </w:r>
      <w:r>
        <w:rPr>
          <w:rFonts w:ascii="Times New Roman"/>
          <w:b w:val="false"/>
          <w:i w:val="false"/>
          <w:color w:val="000000"/>
          <w:sz w:val="28"/>
        </w:rPr>
        <w:t xml:space="preserve"> статьи 169, </w:t>
      </w:r>
      <w:r>
        <w:rPr>
          <w:rFonts w:ascii="Times New Roman"/>
          <w:b w:val="false"/>
          <w:i w:val="false"/>
          <w:color w:val="000000"/>
          <w:sz w:val="28"/>
        </w:rPr>
        <w:t>пунктом 2</w:t>
      </w:r>
      <w:r>
        <w:rPr>
          <w:rFonts w:ascii="Times New Roman"/>
          <w:b w:val="false"/>
          <w:i w:val="false"/>
          <w:color w:val="000000"/>
          <w:sz w:val="28"/>
        </w:rPr>
        <w:t xml:space="preserve"> статьи 170, </w:t>
      </w:r>
      <w:r>
        <w:rPr>
          <w:rFonts w:ascii="Times New Roman"/>
          <w:b w:val="false"/>
          <w:i w:val="false"/>
          <w:color w:val="000000"/>
          <w:sz w:val="28"/>
        </w:rPr>
        <w:t>пунктом 5</w:t>
      </w:r>
      <w:r>
        <w:rPr>
          <w:rFonts w:ascii="Times New Roman"/>
          <w:b w:val="false"/>
          <w:i w:val="false"/>
          <w:color w:val="000000"/>
          <w:sz w:val="28"/>
        </w:rPr>
        <w:t xml:space="preserve"> статьи 171, </w:t>
      </w:r>
      <w:r>
        <w:rPr>
          <w:rFonts w:ascii="Times New Roman"/>
          <w:b w:val="false"/>
          <w:i w:val="false"/>
          <w:color w:val="000000"/>
          <w:sz w:val="28"/>
        </w:rPr>
        <w:t>пунктом 2</w:t>
      </w:r>
      <w:r>
        <w:rPr>
          <w:rFonts w:ascii="Times New Roman"/>
          <w:b w:val="false"/>
          <w:i w:val="false"/>
          <w:color w:val="000000"/>
          <w:sz w:val="28"/>
        </w:rPr>
        <w:t xml:space="preserve"> статьи 173 и </w:t>
      </w:r>
      <w:r>
        <w:rPr>
          <w:rFonts w:ascii="Times New Roman"/>
          <w:b w:val="false"/>
          <w:i w:val="false"/>
          <w:color w:val="000000"/>
          <w:sz w:val="28"/>
        </w:rPr>
        <w:t>пунктом 5</w:t>
      </w:r>
      <w:r>
        <w:rPr>
          <w:rFonts w:ascii="Times New Roman"/>
          <w:b w:val="false"/>
          <w:i w:val="false"/>
          <w:color w:val="000000"/>
          <w:sz w:val="28"/>
        </w:rPr>
        <w:t xml:space="preserve"> статьи 181 настоящего Кодекса, подаются посредством единой государственной системы управления недропользованием в порядке, определяемом компетентным органом.";</w:t>
      </w:r>
    </w:p>
    <w:bookmarkEnd w:id="215"/>
    <w:bookmarkStart w:name="z243" w:id="2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70</w:t>
      </w:r>
      <w:r>
        <w:rPr>
          <w:rFonts w:ascii="Times New Roman"/>
          <w:b w:val="false"/>
          <w:i w:val="false"/>
          <w:color w:val="000000"/>
          <w:sz w:val="28"/>
        </w:rPr>
        <w:t xml:space="preserve"> дополнить пунктами 6 и 7 следующего содержания:</w:t>
      </w:r>
    </w:p>
    <w:bookmarkEnd w:id="216"/>
    <w:bookmarkStart w:name="z244" w:id="217"/>
    <w:p>
      <w:pPr>
        <w:spacing w:after="0"/>
        <w:ind w:left="0"/>
        <w:jc w:val="both"/>
      </w:pPr>
      <w:r>
        <w:rPr>
          <w:rFonts w:ascii="Times New Roman"/>
          <w:b w:val="false"/>
          <w:i w:val="false"/>
          <w:color w:val="000000"/>
          <w:sz w:val="28"/>
        </w:rPr>
        <w:t>
      "6. Уполномоченный орган по изучению недр в течение двух календарных дней после утверждения программы управления государственным фондом недр публикует в открытом доступе сведения по участкам недр, включенным в программу управления государственным фондом недр.</w:t>
      </w:r>
    </w:p>
    <w:bookmarkEnd w:id="217"/>
    <w:bookmarkStart w:name="z245" w:id="218"/>
    <w:p>
      <w:pPr>
        <w:spacing w:after="0"/>
        <w:ind w:left="0"/>
        <w:jc w:val="both"/>
      </w:pPr>
      <w:r>
        <w:rPr>
          <w:rFonts w:ascii="Times New Roman"/>
          <w:b w:val="false"/>
          <w:i w:val="false"/>
          <w:color w:val="000000"/>
          <w:sz w:val="28"/>
        </w:rPr>
        <w:t>
      Перечень и состав сведений по участкам недр, включенным в программу управления государственным фондом недр, подлежащих публикации в открытом доступе, утверждаются уполномоченным органом по изучению недр совместно с компетентным органом.</w:t>
      </w:r>
    </w:p>
    <w:bookmarkEnd w:id="218"/>
    <w:bookmarkStart w:name="z246" w:id="219"/>
    <w:p>
      <w:pPr>
        <w:spacing w:after="0"/>
        <w:ind w:left="0"/>
        <w:jc w:val="both"/>
      </w:pPr>
      <w:r>
        <w:rPr>
          <w:rFonts w:ascii="Times New Roman"/>
          <w:b w:val="false"/>
          <w:i w:val="false"/>
          <w:color w:val="000000"/>
          <w:sz w:val="28"/>
        </w:rPr>
        <w:t>
      7. Программа управления государственным фондом недр размещается в открытом доступе на интернет-ресурсе компетентного органа на казахском и русском языках.";</w:t>
      </w:r>
    </w:p>
    <w:bookmarkEnd w:id="219"/>
    <w:bookmarkStart w:name="z247" w:id="2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93</w:t>
      </w:r>
      <w:r>
        <w:rPr>
          <w:rFonts w:ascii="Times New Roman"/>
          <w:b w:val="false"/>
          <w:i w:val="false"/>
          <w:color w:val="000000"/>
          <w:sz w:val="28"/>
        </w:rPr>
        <w:t>:</w:t>
      </w:r>
    </w:p>
    <w:bookmarkEnd w:id="220"/>
    <w:bookmarkStart w:name="z248" w:id="22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21"/>
    <w:bookmarkStart w:name="z249" w:id="222"/>
    <w:p>
      <w:pPr>
        <w:spacing w:after="0"/>
        <w:ind w:left="0"/>
        <w:jc w:val="both"/>
      </w:pPr>
      <w:r>
        <w:rPr>
          <w:rFonts w:ascii="Times New Roman"/>
          <w:b w:val="false"/>
          <w:i w:val="false"/>
          <w:color w:val="000000"/>
          <w:sz w:val="28"/>
        </w:rPr>
        <w:t>
      "1. При предоставлении права недропользования по углеводородам лицо, претендующее на получение права недропользования по углеводородам:";</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51" w:id="223"/>
    <w:p>
      <w:pPr>
        <w:spacing w:after="0"/>
        <w:ind w:left="0"/>
        <w:jc w:val="both"/>
      </w:pPr>
      <w:r>
        <w:rPr>
          <w:rFonts w:ascii="Times New Roman"/>
          <w:b w:val="false"/>
          <w:i w:val="false"/>
          <w:color w:val="000000"/>
          <w:sz w:val="28"/>
        </w:rPr>
        <w:t>
      "2. Для подтверждения наличия финансовых средств, достаточных для выполнения минимальных требований по объемам и видам работ на участке недр в период разведки, в случаях, предусмотренных настоящим Кодексом, представляется один из следующих документов:</w:t>
      </w:r>
    </w:p>
    <w:bookmarkEnd w:id="223"/>
    <w:bookmarkStart w:name="z252" w:id="224"/>
    <w:p>
      <w:pPr>
        <w:spacing w:after="0"/>
        <w:ind w:left="0"/>
        <w:jc w:val="both"/>
      </w:pPr>
      <w:r>
        <w:rPr>
          <w:rFonts w:ascii="Times New Roman"/>
          <w:b w:val="false"/>
          <w:i w:val="false"/>
          <w:color w:val="000000"/>
          <w:sz w:val="28"/>
        </w:rPr>
        <w:t>
      1) информация о наличии и номере банковского счета и выписка об остатке на банковском счете в размере, достаточном для выполнения минимальных требований по объемам и видам работ на участке недр в период разведки;</w:t>
      </w:r>
    </w:p>
    <w:bookmarkEnd w:id="224"/>
    <w:bookmarkStart w:name="z253" w:id="225"/>
    <w:p>
      <w:pPr>
        <w:spacing w:after="0"/>
        <w:ind w:left="0"/>
        <w:jc w:val="both"/>
      </w:pPr>
      <w:r>
        <w:rPr>
          <w:rFonts w:ascii="Times New Roman"/>
          <w:b w:val="false"/>
          <w:i w:val="false"/>
          <w:color w:val="000000"/>
          <w:sz w:val="28"/>
        </w:rPr>
        <w:t>
      2) копия договора о займе денег или о финансировании деятельности по разведке углеводородов, предусматривающего в качестве целевого назначения займа финансирование деятельности лица, претендующего на получение права недропользования по углеводородам, в размере, достаточном для выполнения минимальных требований по объемам и видам работ на участке недр в период разведки.</w:t>
      </w:r>
    </w:p>
    <w:bookmarkEnd w:id="225"/>
    <w:bookmarkStart w:name="z254" w:id="226"/>
    <w:p>
      <w:pPr>
        <w:spacing w:after="0"/>
        <w:ind w:left="0"/>
        <w:jc w:val="both"/>
      </w:pPr>
      <w:r>
        <w:rPr>
          <w:rFonts w:ascii="Times New Roman"/>
          <w:b w:val="false"/>
          <w:i w:val="false"/>
          <w:color w:val="000000"/>
          <w:sz w:val="28"/>
        </w:rPr>
        <w:t>
      В случае представления в качестве документа, подтверждающего наличие финансовых возможностей лица, претендующего на получение права недропользования по углеводородам, копии договора о займе денег или о финансировании деятельности по разведке углеводородов дополнительно представляются документы, подтверждающие наличие у займодателя финансовых возможностей, предусмотренные подпунктом 1) части первой настоящего пункта.</w:t>
      </w:r>
    </w:p>
    <w:bookmarkEnd w:id="226"/>
    <w:bookmarkStart w:name="z255" w:id="227"/>
    <w:p>
      <w:pPr>
        <w:spacing w:after="0"/>
        <w:ind w:left="0"/>
        <w:jc w:val="both"/>
      </w:pPr>
      <w:r>
        <w:rPr>
          <w:rFonts w:ascii="Times New Roman"/>
          <w:b w:val="false"/>
          <w:i w:val="false"/>
          <w:color w:val="000000"/>
          <w:sz w:val="28"/>
        </w:rPr>
        <w:t>
      В случае недостаточности на банковском счете лица, претендующего на получение права недропользования по углеводородам, финансовых средств, необходимых для выполнения минимальных требований по объемам и видам работ на участке недр в период разведки, дополнительно представляются документы, предусмотренные подпунктом 2) части первой настоящего пункта.";</w:t>
      </w:r>
    </w:p>
    <w:bookmarkEnd w:id="227"/>
    <w:bookmarkStart w:name="z256" w:id="2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94</w:t>
      </w:r>
      <w:r>
        <w:rPr>
          <w:rFonts w:ascii="Times New Roman"/>
          <w:b w:val="false"/>
          <w:i w:val="false"/>
          <w:color w:val="000000"/>
          <w:sz w:val="28"/>
        </w:rPr>
        <w:t xml:space="preserve"> изложить в следующей редакции:</w:t>
      </w:r>
    </w:p>
    <w:bookmarkEnd w:id="228"/>
    <w:bookmarkStart w:name="z257" w:id="229"/>
    <w:p>
      <w:pPr>
        <w:spacing w:after="0"/>
        <w:ind w:left="0"/>
        <w:jc w:val="both"/>
      </w:pPr>
      <w:r>
        <w:rPr>
          <w:rFonts w:ascii="Times New Roman"/>
          <w:b w:val="false"/>
          <w:i w:val="false"/>
          <w:color w:val="000000"/>
          <w:sz w:val="28"/>
        </w:rPr>
        <w:t>
      "Статья 94. Заявление на проведение аукциона</w:t>
      </w:r>
    </w:p>
    <w:bookmarkEnd w:id="229"/>
    <w:bookmarkStart w:name="z258" w:id="230"/>
    <w:p>
      <w:pPr>
        <w:spacing w:after="0"/>
        <w:ind w:left="0"/>
        <w:jc w:val="both"/>
      </w:pPr>
      <w:r>
        <w:rPr>
          <w:rFonts w:ascii="Times New Roman"/>
          <w:b w:val="false"/>
          <w:i w:val="false"/>
          <w:color w:val="000000"/>
          <w:sz w:val="28"/>
        </w:rPr>
        <w:t>
      1. Лицо, заинтересованное в получении права недропользования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bookmarkEnd w:id="230"/>
    <w:bookmarkStart w:name="z259" w:id="231"/>
    <w:p>
      <w:pPr>
        <w:spacing w:after="0"/>
        <w:ind w:left="0"/>
        <w:jc w:val="both"/>
      </w:pPr>
      <w:r>
        <w:rPr>
          <w:rFonts w:ascii="Times New Roman"/>
          <w:b w:val="false"/>
          <w:i w:val="false"/>
          <w:color w:val="000000"/>
          <w:sz w:val="28"/>
        </w:rPr>
        <w:t>
      1) для физических лиц – фамилию, имя и отчество (если оно указано в документе, удостоверяющем личность) заявителя, место жительства, индивидуальный идентификационный номер;</w:t>
      </w:r>
    </w:p>
    <w:bookmarkEnd w:id="231"/>
    <w:bookmarkStart w:name="z260" w:id="232"/>
    <w:p>
      <w:pPr>
        <w:spacing w:after="0"/>
        <w:ind w:left="0"/>
        <w:jc w:val="both"/>
      </w:pPr>
      <w:r>
        <w:rPr>
          <w:rFonts w:ascii="Times New Roman"/>
          <w:b w:val="false"/>
          <w:i w:val="false"/>
          <w:color w:val="000000"/>
          <w:sz w:val="28"/>
        </w:rPr>
        <w:t>
      2) для юридических лиц – наименование заявителя, его место нахождения, сведения о государственной регистрации в качестве юридического лица, бизнес-идентификационный номер;</w:t>
      </w:r>
    </w:p>
    <w:bookmarkEnd w:id="232"/>
    <w:bookmarkStart w:name="z261" w:id="233"/>
    <w:p>
      <w:pPr>
        <w:spacing w:after="0"/>
        <w:ind w:left="0"/>
        <w:jc w:val="both"/>
      </w:pPr>
      <w:r>
        <w:rPr>
          <w:rFonts w:ascii="Times New Roman"/>
          <w:b w:val="false"/>
          <w:i w:val="false"/>
          <w:color w:val="000000"/>
          <w:sz w:val="28"/>
        </w:rPr>
        <w:t>
      3) наименование и географические координаты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w:t>
      </w:r>
    </w:p>
    <w:bookmarkEnd w:id="233"/>
    <w:bookmarkStart w:name="z262" w:id="234"/>
    <w:p>
      <w:pPr>
        <w:spacing w:after="0"/>
        <w:ind w:left="0"/>
        <w:jc w:val="both"/>
      </w:pPr>
      <w:r>
        <w:rPr>
          <w:rFonts w:ascii="Times New Roman"/>
          <w:b w:val="false"/>
          <w:i w:val="false"/>
          <w:color w:val="000000"/>
          <w:sz w:val="28"/>
        </w:rPr>
        <w:t>
      2. Заявление на проведение аукциона подлежит рассмотрению в течение двадцати рабочих дней со дня его поступления в компетентный орган.</w:t>
      </w:r>
    </w:p>
    <w:bookmarkEnd w:id="234"/>
    <w:bookmarkStart w:name="z263" w:id="235"/>
    <w:p>
      <w:pPr>
        <w:spacing w:after="0"/>
        <w:ind w:left="0"/>
        <w:jc w:val="both"/>
      </w:pPr>
      <w:r>
        <w:rPr>
          <w:rFonts w:ascii="Times New Roman"/>
          <w:b w:val="false"/>
          <w:i w:val="false"/>
          <w:color w:val="000000"/>
          <w:sz w:val="28"/>
        </w:rPr>
        <w:t xml:space="preserve">
      По результатам рассмотрения заявления на проведение аукциона компетентный орган: </w:t>
      </w:r>
    </w:p>
    <w:bookmarkEnd w:id="235"/>
    <w:bookmarkStart w:name="z264" w:id="236"/>
    <w:p>
      <w:pPr>
        <w:spacing w:after="0"/>
        <w:ind w:left="0"/>
        <w:jc w:val="both"/>
      </w:pPr>
      <w:r>
        <w:rPr>
          <w:rFonts w:ascii="Times New Roman"/>
          <w:b w:val="false"/>
          <w:i w:val="false"/>
          <w:color w:val="000000"/>
          <w:sz w:val="28"/>
        </w:rPr>
        <w:t xml:space="preserve">
      1) не более четырех раз в год публикует извещение о проведении аукциона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настоящего Кодекса; </w:t>
      </w:r>
    </w:p>
    <w:bookmarkEnd w:id="236"/>
    <w:bookmarkStart w:name="z265" w:id="237"/>
    <w:p>
      <w:pPr>
        <w:spacing w:after="0"/>
        <w:ind w:left="0"/>
        <w:jc w:val="both"/>
      </w:pPr>
      <w:r>
        <w:rPr>
          <w:rFonts w:ascii="Times New Roman"/>
          <w:b w:val="false"/>
          <w:i w:val="false"/>
          <w:color w:val="000000"/>
          <w:sz w:val="28"/>
        </w:rPr>
        <w:t>
      2) отказывает в рассмотрении заявления на проведение аукциона в случае,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bookmarkEnd w:id="237"/>
    <w:bookmarkStart w:name="z266" w:id="238"/>
    <w:p>
      <w:pPr>
        <w:spacing w:after="0"/>
        <w:ind w:left="0"/>
        <w:jc w:val="both"/>
      </w:pPr>
      <w:r>
        <w:rPr>
          <w:rFonts w:ascii="Times New Roman"/>
          <w:b w:val="false"/>
          <w:i w:val="false"/>
          <w:color w:val="000000"/>
          <w:sz w:val="28"/>
        </w:rPr>
        <w:t>
      В случае опубликования извещения о проведении аукциона заявления на участие в аукционе подаются в соответствии с требованиями, установленными статьей 96 настоящего Кодекса.";</w:t>
      </w:r>
    </w:p>
    <w:bookmarkEnd w:id="238"/>
    <w:bookmarkStart w:name="z267" w:id="23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95</w:t>
      </w:r>
      <w:r>
        <w:rPr>
          <w:rFonts w:ascii="Times New Roman"/>
          <w:b w:val="false"/>
          <w:i w:val="false"/>
          <w:color w:val="000000"/>
          <w:sz w:val="28"/>
        </w:rPr>
        <w:t>:</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9" w:id="240"/>
    <w:p>
      <w:pPr>
        <w:spacing w:after="0"/>
        <w:ind w:left="0"/>
        <w:jc w:val="both"/>
      </w:pPr>
      <w:r>
        <w:rPr>
          <w:rFonts w:ascii="Times New Roman"/>
          <w:b w:val="false"/>
          <w:i w:val="false"/>
          <w:color w:val="000000"/>
          <w:sz w:val="28"/>
        </w:rPr>
        <w:t>
      "1. Аукцион по каждому участку проводится компетентным органом по заявлению на проведение аукциона.</w:t>
      </w:r>
    </w:p>
    <w:bookmarkEnd w:id="240"/>
    <w:bookmarkStart w:name="z270" w:id="241"/>
    <w:p>
      <w:pPr>
        <w:spacing w:after="0"/>
        <w:ind w:left="0"/>
        <w:jc w:val="both"/>
      </w:pPr>
      <w:r>
        <w:rPr>
          <w:rFonts w:ascii="Times New Roman"/>
          <w:b w:val="false"/>
          <w:i w:val="false"/>
          <w:color w:val="000000"/>
          <w:sz w:val="28"/>
        </w:rPr>
        <w:t>
      Извещение о проведении аукциона и условиях его проведения размещается на объекте информатизации оператора электронных аукционов на предоставление права недропользования по углеводородам и интернет-ресурсе компетентного органа на казахском и русском языках.</w:t>
      </w:r>
    </w:p>
    <w:bookmarkEnd w:id="241"/>
    <w:bookmarkStart w:name="z271" w:id="242"/>
    <w:p>
      <w:pPr>
        <w:spacing w:after="0"/>
        <w:ind w:left="0"/>
        <w:jc w:val="both"/>
      </w:pPr>
      <w:r>
        <w:rPr>
          <w:rFonts w:ascii="Times New Roman"/>
          <w:b w:val="false"/>
          <w:i w:val="false"/>
          <w:color w:val="000000"/>
          <w:sz w:val="28"/>
        </w:rPr>
        <w:t>
      Лица, заинтересованные в участии в аукционе, имеют право на получение информации, связанной с порядком проведения аукциона.";</w:t>
      </w:r>
    </w:p>
    <w:bookmarkEnd w:id="242"/>
    <w:bookmarkStart w:name="z272" w:id="24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дополнить подпунктом 5-1) следующего содержания:</w:t>
      </w:r>
    </w:p>
    <w:bookmarkEnd w:id="243"/>
    <w:bookmarkStart w:name="z273" w:id="244"/>
    <w:p>
      <w:pPr>
        <w:spacing w:after="0"/>
        <w:ind w:left="0"/>
        <w:jc w:val="both"/>
      </w:pPr>
      <w:r>
        <w:rPr>
          <w:rFonts w:ascii="Times New Roman"/>
          <w:b w:val="false"/>
          <w:i w:val="false"/>
          <w:color w:val="000000"/>
          <w:sz w:val="28"/>
        </w:rPr>
        <w:t>
      "5-1) размер гарантийного взноса и банковские реквизиты для его оплаты;";</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75" w:id="245"/>
    <w:p>
      <w:pPr>
        <w:spacing w:after="0"/>
        <w:ind w:left="0"/>
        <w:jc w:val="both"/>
      </w:pPr>
      <w:r>
        <w:rPr>
          <w:rFonts w:ascii="Times New Roman"/>
          <w:b w:val="false"/>
          <w:i w:val="false"/>
          <w:color w:val="000000"/>
          <w:sz w:val="28"/>
        </w:rPr>
        <w:t>
      "5. Размер взноса за участие в аукционе составляет стократный размер месячного расчетного показателя, установленного законом о республиканском бюджете и действующего на дату размещения извещения о проведении аукциона.";</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второй следующего содержания:</w:t>
      </w:r>
    </w:p>
    <w:bookmarkStart w:name="z277" w:id="246"/>
    <w:p>
      <w:pPr>
        <w:spacing w:after="0"/>
        <w:ind w:left="0"/>
        <w:jc w:val="both"/>
      </w:pPr>
      <w:r>
        <w:rPr>
          <w:rFonts w:ascii="Times New Roman"/>
          <w:b w:val="false"/>
          <w:i w:val="false"/>
          <w:color w:val="000000"/>
          <w:sz w:val="28"/>
        </w:rPr>
        <w:t>
      "Взнос за участие в аукционе в течение трех рабочих дней перечисляется оператором электронных аукционов на предоставление права недропользования по углеводородам в доход государства.";</w:t>
      </w:r>
    </w:p>
    <w:bookmarkEnd w:id="246"/>
    <w:bookmarkStart w:name="z278" w:id="247"/>
    <w:p>
      <w:pPr>
        <w:spacing w:after="0"/>
        <w:ind w:left="0"/>
        <w:jc w:val="both"/>
      </w:pPr>
      <w:r>
        <w:rPr>
          <w:rFonts w:ascii="Times New Roman"/>
          <w:b w:val="false"/>
          <w:i w:val="false"/>
          <w:color w:val="000000"/>
          <w:sz w:val="28"/>
        </w:rPr>
        <w:t>
      дополнить пунктами 7, 8, 9, 10 и 11 следующего содержания:</w:t>
      </w:r>
    </w:p>
    <w:bookmarkEnd w:id="247"/>
    <w:bookmarkStart w:name="z279" w:id="248"/>
    <w:p>
      <w:pPr>
        <w:spacing w:after="0"/>
        <w:ind w:left="0"/>
        <w:jc w:val="both"/>
      </w:pPr>
      <w:r>
        <w:rPr>
          <w:rFonts w:ascii="Times New Roman"/>
          <w:b w:val="false"/>
          <w:i w:val="false"/>
          <w:color w:val="000000"/>
          <w:sz w:val="28"/>
        </w:rPr>
        <w:t>
      "7. Гарантийный взнос оплачивается оператору электронных аукционов на предоставление права недропользования по углеводородам и является обеспечением исполнения обязательства победителя аукциона по уплате подписного бонуса.</w:t>
      </w:r>
    </w:p>
    <w:bookmarkEnd w:id="248"/>
    <w:bookmarkStart w:name="z280" w:id="249"/>
    <w:p>
      <w:pPr>
        <w:spacing w:after="0"/>
        <w:ind w:left="0"/>
        <w:jc w:val="both"/>
      </w:pPr>
      <w:r>
        <w:rPr>
          <w:rFonts w:ascii="Times New Roman"/>
          <w:b w:val="false"/>
          <w:i w:val="false"/>
          <w:color w:val="000000"/>
          <w:sz w:val="28"/>
        </w:rPr>
        <w:t>
      Размер гарантийного взноса определяется компетентным органом и составляет:</w:t>
      </w:r>
    </w:p>
    <w:bookmarkEnd w:id="249"/>
    <w:bookmarkStart w:name="z281" w:id="250"/>
    <w:p>
      <w:pPr>
        <w:spacing w:after="0"/>
        <w:ind w:left="0"/>
        <w:jc w:val="both"/>
      </w:pPr>
      <w:r>
        <w:rPr>
          <w:rFonts w:ascii="Times New Roman"/>
          <w:b w:val="false"/>
          <w:i w:val="false"/>
          <w:color w:val="000000"/>
          <w:sz w:val="28"/>
        </w:rPr>
        <w:t>
      1) в случае предоставления права недропользования на разведку и добычу углеводородов – сумму, равную двукратному размеру стартового размера подписного бонуса, определенного в соответствии с налоговым законодательством Республики Казахстан;</w:t>
      </w:r>
    </w:p>
    <w:bookmarkEnd w:id="250"/>
    <w:bookmarkStart w:name="z282" w:id="251"/>
    <w:p>
      <w:pPr>
        <w:spacing w:after="0"/>
        <w:ind w:left="0"/>
        <w:jc w:val="both"/>
      </w:pPr>
      <w:r>
        <w:rPr>
          <w:rFonts w:ascii="Times New Roman"/>
          <w:b w:val="false"/>
          <w:i w:val="false"/>
          <w:color w:val="000000"/>
          <w:sz w:val="28"/>
        </w:rPr>
        <w:t>
      2) в случае предоставления права недропользования на добычу углеводородов – сумму, равную однократному размеру стартового размера подписного бонуса, определенного в соответствии с налоговым законодательством Республики Казахстан.</w:t>
      </w:r>
    </w:p>
    <w:bookmarkEnd w:id="251"/>
    <w:bookmarkStart w:name="z283" w:id="252"/>
    <w:p>
      <w:pPr>
        <w:spacing w:after="0"/>
        <w:ind w:left="0"/>
        <w:jc w:val="both"/>
      </w:pPr>
      <w:r>
        <w:rPr>
          <w:rFonts w:ascii="Times New Roman"/>
          <w:b w:val="false"/>
          <w:i w:val="false"/>
          <w:color w:val="000000"/>
          <w:sz w:val="28"/>
        </w:rPr>
        <w:t>
      8. Гарантийный взнос заявителей аукциона, в приеме заявлений которых отказано компетентным органом по основаниям, предусмотренным настоящим Кодексом, возвращается в течение трех рабочих дней после подачи заявления на возврат гарантийного взноса.</w:t>
      </w:r>
    </w:p>
    <w:bookmarkEnd w:id="252"/>
    <w:bookmarkStart w:name="z284" w:id="253"/>
    <w:p>
      <w:pPr>
        <w:spacing w:after="0"/>
        <w:ind w:left="0"/>
        <w:jc w:val="both"/>
      </w:pPr>
      <w:r>
        <w:rPr>
          <w:rFonts w:ascii="Times New Roman"/>
          <w:b w:val="false"/>
          <w:i w:val="false"/>
          <w:color w:val="000000"/>
          <w:sz w:val="28"/>
        </w:rPr>
        <w:t>
      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bookmarkEnd w:id="253"/>
    <w:bookmarkStart w:name="z285" w:id="254"/>
    <w:p>
      <w:pPr>
        <w:spacing w:after="0"/>
        <w:ind w:left="0"/>
        <w:jc w:val="both"/>
      </w:pPr>
      <w:r>
        <w:rPr>
          <w:rFonts w:ascii="Times New Roman"/>
          <w:b w:val="false"/>
          <w:i w:val="false"/>
          <w:color w:val="000000"/>
          <w:sz w:val="28"/>
        </w:rPr>
        <w:t>
      9. Гарантийный взнос участников аукциона, допущенных к участию в аукционе, за исключением победителя аукциона и участника аукциона, предложившего следующий после победителя аукциона наибольший размер подписного бонуса, возвращается в течение трех рабочих дней после подачи заявления на возврат гарантийного взноса по итогам аукциона.</w:t>
      </w:r>
    </w:p>
    <w:bookmarkEnd w:id="254"/>
    <w:bookmarkStart w:name="z286" w:id="255"/>
    <w:p>
      <w:pPr>
        <w:spacing w:after="0"/>
        <w:ind w:left="0"/>
        <w:jc w:val="both"/>
      </w:pPr>
      <w:r>
        <w:rPr>
          <w:rFonts w:ascii="Times New Roman"/>
          <w:b w:val="false"/>
          <w:i w:val="false"/>
          <w:color w:val="000000"/>
          <w:sz w:val="28"/>
        </w:rPr>
        <w:t>
      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bookmarkEnd w:id="255"/>
    <w:bookmarkStart w:name="z287" w:id="256"/>
    <w:p>
      <w:pPr>
        <w:spacing w:after="0"/>
        <w:ind w:left="0"/>
        <w:jc w:val="both"/>
      </w:pPr>
      <w:r>
        <w:rPr>
          <w:rFonts w:ascii="Times New Roman"/>
          <w:b w:val="false"/>
          <w:i w:val="false"/>
          <w:color w:val="000000"/>
          <w:sz w:val="28"/>
        </w:rPr>
        <w:t xml:space="preserve">
      10. Гарантийный взнос победителя аукциона, а также гарантийный взнос участника аукциона, предложившего следующий после победителя аукциона наибольший размер подписного бонуса, возвращаются им в течение трех рабочих дней после подачи заявления на возврат гарантийного взноса при условии выполнения победителем аукциона требований,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100 настоящего Кодекса.</w:t>
      </w:r>
    </w:p>
    <w:bookmarkEnd w:id="256"/>
    <w:bookmarkStart w:name="z288" w:id="257"/>
    <w:p>
      <w:pPr>
        <w:spacing w:after="0"/>
        <w:ind w:left="0"/>
        <w:jc w:val="both"/>
      </w:pPr>
      <w:r>
        <w:rPr>
          <w:rFonts w:ascii="Times New Roman"/>
          <w:b w:val="false"/>
          <w:i w:val="false"/>
          <w:color w:val="000000"/>
          <w:sz w:val="28"/>
        </w:rPr>
        <w:t xml:space="preserve">
      О выполнении победителем аукциона требований,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100 настоящего Кодекса, компетентный орган в течение трех рабочих дней со дня получения от победителя аукциона подтверждения оплаты подписного бонуса уведомляет участника аукциона, предложившего следующий после победителя аукциона наибольший размер подписного бонуса.</w:t>
      </w:r>
    </w:p>
    <w:bookmarkEnd w:id="257"/>
    <w:bookmarkStart w:name="z289" w:id="258"/>
    <w:p>
      <w:pPr>
        <w:spacing w:after="0"/>
        <w:ind w:left="0"/>
        <w:jc w:val="both"/>
      </w:pPr>
      <w:r>
        <w:rPr>
          <w:rFonts w:ascii="Times New Roman"/>
          <w:b w:val="false"/>
          <w:i w:val="false"/>
          <w:color w:val="000000"/>
          <w:sz w:val="28"/>
        </w:rPr>
        <w:t>
      Гарантийный взнос победителя аукциона, участника аукциона, предложившего следующий после победителя аукциона наибольший размер подписного бонуса, по его заявлению может быть перечислен оператором электронных аукционов на предоставление права недропользования по углеводородам в счет исполнения обязательства победителя аукциона по уплате им подписного бонуса.</w:t>
      </w:r>
    </w:p>
    <w:bookmarkEnd w:id="258"/>
    <w:bookmarkStart w:name="z290" w:id="259"/>
    <w:p>
      <w:pPr>
        <w:spacing w:after="0"/>
        <w:ind w:left="0"/>
        <w:jc w:val="both"/>
      </w:pPr>
      <w:r>
        <w:rPr>
          <w:rFonts w:ascii="Times New Roman"/>
          <w:b w:val="false"/>
          <w:i w:val="false"/>
          <w:color w:val="000000"/>
          <w:sz w:val="28"/>
        </w:rPr>
        <w:t xml:space="preserve">
      11. В случае невыполнения требований,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100 настоящего Кодекса, гарантийный взнос победителя аукциона не возвращается и в течение трех рабочих дней со дня истечения срока оплаты подписного бонуса гарантийный взнос обращается в доход государства, а также в случаях:</w:t>
      </w:r>
    </w:p>
    <w:bookmarkEnd w:id="259"/>
    <w:bookmarkStart w:name="z291" w:id="260"/>
    <w:p>
      <w:pPr>
        <w:spacing w:after="0"/>
        <w:ind w:left="0"/>
        <w:jc w:val="both"/>
      </w:pPr>
      <w:r>
        <w:rPr>
          <w:rFonts w:ascii="Times New Roman"/>
          <w:b w:val="false"/>
          <w:i w:val="false"/>
          <w:color w:val="000000"/>
          <w:sz w:val="28"/>
        </w:rPr>
        <w:t xml:space="preserve">
      1) невыполнения участником аукциона, предложившим следующий после победителя аукциона наибольший размер подписного бонуса,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100 настоящего Кодекса, гарантийный взнос ему не возвращается и в течение трех рабочих дней со дня истечения срока оплаты подписного бонуса гарантийный взнос обращается в доход государства;</w:t>
      </w:r>
    </w:p>
    <w:bookmarkEnd w:id="260"/>
    <w:bookmarkStart w:name="z292" w:id="261"/>
    <w:p>
      <w:pPr>
        <w:spacing w:after="0"/>
        <w:ind w:left="0"/>
        <w:jc w:val="both"/>
      </w:pPr>
      <w:r>
        <w:rPr>
          <w:rFonts w:ascii="Times New Roman"/>
          <w:b w:val="false"/>
          <w:i w:val="false"/>
          <w:color w:val="000000"/>
          <w:sz w:val="28"/>
        </w:rPr>
        <w:t xml:space="preserve">
      2) выполнения участником аукциона, предложившим следующий после победителя аукциона наибольший размер подписного бонуса,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100 настоящего Кодекса, в течение трех рабочих дней после подачи заявления на возврат гарантийного взноса гарантийный взнос возвращается."; </w:t>
      </w:r>
    </w:p>
    <w:bookmarkEnd w:id="261"/>
    <w:bookmarkStart w:name="z293" w:id="26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96</w:t>
      </w:r>
      <w:r>
        <w:rPr>
          <w:rFonts w:ascii="Times New Roman"/>
          <w:b w:val="false"/>
          <w:i w:val="false"/>
          <w:color w:val="000000"/>
          <w:sz w:val="28"/>
        </w:rPr>
        <w:t>:</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5" w:id="263"/>
    <w:p>
      <w:pPr>
        <w:spacing w:after="0"/>
        <w:ind w:left="0"/>
        <w:jc w:val="both"/>
      </w:pPr>
      <w:r>
        <w:rPr>
          <w:rFonts w:ascii="Times New Roman"/>
          <w:b w:val="false"/>
          <w:i w:val="false"/>
          <w:color w:val="000000"/>
          <w:sz w:val="28"/>
        </w:rPr>
        <w:t>
      "1. Лицо, заинтересованное в участии в аукционе на предоставление права недропользования по углеводородам, направляет в компетентный орган заявление на участие в аукционе в форме электронного документа, удостоверенного посредством электронной цифровой подписи, путем использования объекта информатизации оператора электронных аукционов на предоставление права недропользования по углеводородам.";</w:t>
      </w:r>
    </w:p>
    <w:bookmarkEnd w:id="263"/>
    <w:bookmarkStart w:name="z296"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98" w:id="265"/>
    <w:p>
      <w:pPr>
        <w:spacing w:after="0"/>
        <w:ind w:left="0"/>
        <w:jc w:val="both"/>
      </w:pPr>
      <w:r>
        <w:rPr>
          <w:rFonts w:ascii="Times New Roman"/>
          <w:b w:val="false"/>
          <w:i w:val="false"/>
          <w:color w:val="000000"/>
          <w:sz w:val="28"/>
        </w:rPr>
        <w:t>
      "2)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обо всех (о любых) юридических лицах, физических лицах, государствах и международных организациях, прямо и (или) косвенно контролирующих заявителя;";</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300" w:id="266"/>
    <w:p>
      <w:pPr>
        <w:spacing w:after="0"/>
        <w:ind w:left="0"/>
        <w:jc w:val="both"/>
      </w:pPr>
      <w:r>
        <w:rPr>
          <w:rFonts w:ascii="Times New Roman"/>
          <w:b w:val="false"/>
          <w:i w:val="false"/>
          <w:color w:val="000000"/>
          <w:sz w:val="28"/>
        </w:rPr>
        <w:t>
      дополнить подпунктами 5) и 6) следующего содержания:</w:t>
      </w:r>
    </w:p>
    <w:bookmarkEnd w:id="266"/>
    <w:bookmarkStart w:name="z301" w:id="267"/>
    <w:p>
      <w:pPr>
        <w:spacing w:after="0"/>
        <w:ind w:left="0"/>
        <w:jc w:val="both"/>
      </w:pPr>
      <w:r>
        <w:rPr>
          <w:rFonts w:ascii="Times New Roman"/>
          <w:b w:val="false"/>
          <w:i w:val="false"/>
          <w:color w:val="000000"/>
          <w:sz w:val="28"/>
        </w:rPr>
        <w:t>
      "5) сведения об уплате заявителем взноса за участие в аукционе;</w:t>
      </w:r>
    </w:p>
    <w:bookmarkEnd w:id="267"/>
    <w:bookmarkStart w:name="z302" w:id="268"/>
    <w:p>
      <w:pPr>
        <w:spacing w:after="0"/>
        <w:ind w:left="0"/>
        <w:jc w:val="both"/>
      </w:pPr>
      <w:r>
        <w:rPr>
          <w:rFonts w:ascii="Times New Roman"/>
          <w:b w:val="false"/>
          <w:i w:val="false"/>
          <w:color w:val="000000"/>
          <w:sz w:val="28"/>
        </w:rPr>
        <w:t>
      6) сведения об уплате заявителем гарантийного взноса.";</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305" w:id="269"/>
    <w:p>
      <w:pPr>
        <w:spacing w:after="0"/>
        <w:ind w:left="0"/>
        <w:jc w:val="both"/>
      </w:pPr>
      <w:r>
        <w:rPr>
          <w:rFonts w:ascii="Times New Roman"/>
          <w:b w:val="false"/>
          <w:i w:val="false"/>
          <w:color w:val="000000"/>
          <w:sz w:val="28"/>
        </w:rPr>
        <w:t xml:space="preserve">
      "Документы и сведения, предусмотренные настоящей статьей, представляются в порядке, определяемом компетентным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99 настоящего Кодекса.";</w:t>
      </w:r>
    </w:p>
    <w:bookmarkEnd w:id="269"/>
    <w:bookmarkStart w:name="z306" w:id="27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97</w:t>
      </w:r>
      <w:r>
        <w:rPr>
          <w:rFonts w:ascii="Times New Roman"/>
          <w:b w:val="false"/>
          <w:i w:val="false"/>
          <w:color w:val="000000"/>
          <w:sz w:val="28"/>
        </w:rPr>
        <w:t>:</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3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09" w:id="271"/>
    <w:p>
      <w:pPr>
        <w:spacing w:after="0"/>
        <w:ind w:left="0"/>
        <w:jc w:val="both"/>
      </w:pPr>
      <w:r>
        <w:rPr>
          <w:rFonts w:ascii="Times New Roman"/>
          <w:b w:val="false"/>
          <w:i w:val="false"/>
          <w:color w:val="000000"/>
          <w:sz w:val="28"/>
        </w:rPr>
        <w:t xml:space="preserve">
      "4. Отказ в приеме заявления по основаниям, предусмотренным подпунктами 3), 4), 6), 8) и 9) </w:t>
      </w:r>
      <w:r>
        <w:rPr>
          <w:rFonts w:ascii="Times New Roman"/>
          <w:b w:val="false"/>
          <w:i w:val="false"/>
          <w:color w:val="000000"/>
          <w:sz w:val="28"/>
        </w:rPr>
        <w:t>пункта 3</w:t>
      </w:r>
      <w:r>
        <w:rPr>
          <w:rFonts w:ascii="Times New Roman"/>
          <w:b w:val="false"/>
          <w:i w:val="false"/>
          <w:color w:val="000000"/>
          <w:sz w:val="28"/>
        </w:rPr>
        <w:t xml:space="preserve"> настоящей статьи, лишает заявителя права подачи повторного заявления в рамках текущего аукциона.";</w:t>
      </w:r>
    </w:p>
    <w:bookmarkEnd w:id="271"/>
    <w:bookmarkStart w:name="z310" w:id="27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98</w:t>
      </w:r>
      <w:r>
        <w:rPr>
          <w:rFonts w:ascii="Times New Roman"/>
          <w:b w:val="false"/>
          <w:i w:val="false"/>
          <w:color w:val="000000"/>
          <w:sz w:val="28"/>
        </w:rPr>
        <w:t>:</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2" w:id="273"/>
    <w:p>
      <w:pPr>
        <w:spacing w:after="0"/>
        <w:ind w:left="0"/>
        <w:jc w:val="both"/>
      </w:pPr>
      <w:r>
        <w:rPr>
          <w:rFonts w:ascii="Times New Roman"/>
          <w:b w:val="false"/>
          <w:i w:val="false"/>
          <w:color w:val="000000"/>
          <w:sz w:val="28"/>
        </w:rPr>
        <w:t>
      "1. Комиссия по предоставлению права недропользования по углеводородам является постоянно действующим коллегиальным органом, созданным для рассмотрения вопросов по предоставлению права недропользования по углеводородам.";</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15" w:id="274"/>
    <w:p>
      <w:pPr>
        <w:spacing w:after="0"/>
        <w:ind w:left="0"/>
        <w:jc w:val="both"/>
      </w:pPr>
      <w:r>
        <w:rPr>
          <w:rFonts w:ascii="Times New Roman"/>
          <w:b w:val="false"/>
          <w:i w:val="false"/>
          <w:color w:val="000000"/>
          <w:sz w:val="28"/>
        </w:rPr>
        <w:t>
      "6. Комиссия по предоставлению права недропользования по углеводородам лишает победителя аукциона права на заключение контракта, а также отменяет аукцион или признает несостоявшимся по основаниям, установленным настоящим Кодексом.";</w:t>
      </w:r>
    </w:p>
    <w:bookmarkEnd w:id="274"/>
    <w:bookmarkStart w:name="z316" w:id="27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99</w:t>
      </w:r>
      <w:r>
        <w:rPr>
          <w:rFonts w:ascii="Times New Roman"/>
          <w:b w:val="false"/>
          <w:i w:val="false"/>
          <w:color w:val="000000"/>
          <w:sz w:val="28"/>
        </w:rPr>
        <w:t>:</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8" w:id="276"/>
    <w:p>
      <w:pPr>
        <w:spacing w:after="0"/>
        <w:ind w:left="0"/>
        <w:jc w:val="both"/>
      </w:pPr>
      <w:r>
        <w:rPr>
          <w:rFonts w:ascii="Times New Roman"/>
          <w:b w:val="false"/>
          <w:i w:val="false"/>
          <w:color w:val="000000"/>
          <w:sz w:val="28"/>
        </w:rPr>
        <w:t xml:space="preserve">
      "1. Если единственным лицом, зарегистрированным в качестве участника аукциона, является лицо, подавшее заявление на проведение аукциона, то в течение трех рабочих дней со дня завершения рассмотрения заявлений на участие в аукционе аукцион отменяется и с таким лицом заключается контракт на недропользование в порядке, установленном </w:t>
      </w:r>
      <w:r>
        <w:rPr>
          <w:rFonts w:ascii="Times New Roman"/>
          <w:b w:val="false"/>
          <w:i w:val="false"/>
          <w:color w:val="000000"/>
          <w:sz w:val="28"/>
        </w:rPr>
        <w:t>статьей 100</w:t>
      </w:r>
      <w:r>
        <w:rPr>
          <w:rFonts w:ascii="Times New Roman"/>
          <w:b w:val="false"/>
          <w:i w:val="false"/>
          <w:color w:val="000000"/>
          <w:sz w:val="28"/>
        </w:rPr>
        <w:t xml:space="preserve"> настоящего Кодекса, при условии оплаты таким лицом стартового размера подписного бонуса.";</w:t>
      </w:r>
    </w:p>
    <w:bookmarkEnd w:id="276"/>
    <w:bookmarkStart w:name="z319" w:id="2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"интернет-ресурсе" заменить словами "объекте информатизации";</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  </w:t>
      </w:r>
    </w:p>
    <w:bookmarkStart w:name="z322" w:id="278"/>
    <w:p>
      <w:pPr>
        <w:spacing w:after="0"/>
        <w:ind w:left="0"/>
        <w:jc w:val="both"/>
      </w:pPr>
      <w:r>
        <w:rPr>
          <w:rFonts w:ascii="Times New Roman"/>
          <w:b w:val="false"/>
          <w:i w:val="false"/>
          <w:color w:val="000000"/>
          <w:sz w:val="28"/>
        </w:rPr>
        <w:t xml:space="preserve">
      "5. Аукцион организуется компетентным органом и проводится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 в порядке, определяемом компетентным органом.     </w:t>
      </w:r>
    </w:p>
    <w:bookmarkEnd w:id="278"/>
    <w:bookmarkStart w:name="z323" w:id="279"/>
    <w:p>
      <w:pPr>
        <w:spacing w:after="0"/>
        <w:ind w:left="0"/>
        <w:jc w:val="both"/>
      </w:pPr>
      <w:r>
        <w:rPr>
          <w:rFonts w:ascii="Times New Roman"/>
          <w:b w:val="false"/>
          <w:i w:val="false"/>
          <w:color w:val="000000"/>
          <w:sz w:val="28"/>
        </w:rPr>
        <w:t xml:space="preserve">
      Оператором электронных аукционов на предоставление права недропользования по углеводородам признается юридическое лицо, определяемое компетентным органом, осуществляющее в порядке, предусмотренном настоящим Кодексом, проведение аукционов на предоставление права недропользования по углеводородам.  </w:t>
      </w:r>
    </w:p>
    <w:bookmarkEnd w:id="279"/>
    <w:bookmarkStart w:name="z324" w:id="280"/>
    <w:p>
      <w:pPr>
        <w:spacing w:after="0"/>
        <w:ind w:left="0"/>
        <w:jc w:val="both"/>
      </w:pPr>
      <w:r>
        <w:rPr>
          <w:rFonts w:ascii="Times New Roman"/>
          <w:b w:val="false"/>
          <w:i w:val="false"/>
          <w:color w:val="000000"/>
          <w:sz w:val="28"/>
        </w:rPr>
        <w:t xml:space="preserve">
      Критерии по определению оператора электронных аукционов на предоставление права недропользования по углеводородам утверждаются компетентным органом.  </w:t>
      </w:r>
    </w:p>
    <w:bookmarkEnd w:id="280"/>
    <w:bookmarkStart w:name="z325" w:id="281"/>
    <w:p>
      <w:pPr>
        <w:spacing w:after="0"/>
        <w:ind w:left="0"/>
        <w:jc w:val="both"/>
      </w:pPr>
      <w:r>
        <w:rPr>
          <w:rFonts w:ascii="Times New Roman"/>
          <w:b w:val="false"/>
          <w:i w:val="false"/>
          <w:color w:val="000000"/>
          <w:sz w:val="28"/>
        </w:rPr>
        <w:t xml:space="preserve">
      6. Оператор электронных аукционов на предоставление права недропользования по углеводородам обеспечивает:   </w:t>
      </w:r>
    </w:p>
    <w:bookmarkEnd w:id="281"/>
    <w:bookmarkStart w:name="z326" w:id="282"/>
    <w:p>
      <w:pPr>
        <w:spacing w:after="0"/>
        <w:ind w:left="0"/>
        <w:jc w:val="both"/>
      </w:pPr>
      <w:r>
        <w:rPr>
          <w:rFonts w:ascii="Times New Roman"/>
          <w:b w:val="false"/>
          <w:i w:val="false"/>
          <w:color w:val="000000"/>
          <w:sz w:val="28"/>
        </w:rPr>
        <w:t>
      1) регистрацию заявителей, допущенных компетентным органом к участию в аукционе;</w:t>
      </w:r>
    </w:p>
    <w:bookmarkEnd w:id="282"/>
    <w:bookmarkStart w:name="z327" w:id="283"/>
    <w:p>
      <w:pPr>
        <w:spacing w:after="0"/>
        <w:ind w:left="0"/>
        <w:jc w:val="both"/>
      </w:pPr>
      <w:r>
        <w:rPr>
          <w:rFonts w:ascii="Times New Roman"/>
          <w:b w:val="false"/>
          <w:i w:val="false"/>
          <w:color w:val="000000"/>
          <w:sz w:val="28"/>
        </w:rPr>
        <w:t xml:space="preserve">
      2) интеграцию объекта информатизации оператора электронных аукционов на предоставление права недропользования по углеводородам с соответствующими государственными и иными информационными системами в целях получения в электронной форме документов и сведений,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Кодекса;</w:t>
      </w:r>
    </w:p>
    <w:bookmarkEnd w:id="283"/>
    <w:bookmarkStart w:name="z328" w:id="284"/>
    <w:p>
      <w:pPr>
        <w:spacing w:after="0"/>
        <w:ind w:left="0"/>
        <w:jc w:val="both"/>
      </w:pPr>
      <w:r>
        <w:rPr>
          <w:rFonts w:ascii="Times New Roman"/>
          <w:b w:val="false"/>
          <w:i w:val="false"/>
          <w:color w:val="000000"/>
          <w:sz w:val="28"/>
        </w:rPr>
        <w:t>
      3) прием документов от заявителей для регистрации на объекте информатизации оператора электронных аукционов на предоставление права недропользования по углеводородам;</w:t>
      </w:r>
    </w:p>
    <w:bookmarkEnd w:id="284"/>
    <w:bookmarkStart w:name="z329" w:id="285"/>
    <w:p>
      <w:pPr>
        <w:spacing w:after="0"/>
        <w:ind w:left="0"/>
        <w:jc w:val="both"/>
      </w:pPr>
      <w:r>
        <w:rPr>
          <w:rFonts w:ascii="Times New Roman"/>
          <w:b w:val="false"/>
          <w:i w:val="false"/>
          <w:color w:val="000000"/>
          <w:sz w:val="28"/>
        </w:rPr>
        <w:t>
      4) проведение консультирования по работе на объекте информатизации оператора электронных аукционов на предоставление права недропользования по углеводородам;</w:t>
      </w:r>
    </w:p>
    <w:bookmarkEnd w:id="285"/>
    <w:bookmarkStart w:name="z330" w:id="286"/>
    <w:p>
      <w:pPr>
        <w:spacing w:after="0"/>
        <w:ind w:left="0"/>
        <w:jc w:val="both"/>
      </w:pPr>
      <w:r>
        <w:rPr>
          <w:rFonts w:ascii="Times New Roman"/>
          <w:b w:val="false"/>
          <w:i w:val="false"/>
          <w:color w:val="000000"/>
          <w:sz w:val="28"/>
        </w:rPr>
        <w:t>
      5) равные условия доступа для участников аукциона на объекте информатизации оператора электронных аукционов на предоставление права недропользования по углеводородам;</w:t>
      </w:r>
    </w:p>
    <w:bookmarkEnd w:id="286"/>
    <w:bookmarkStart w:name="z331" w:id="287"/>
    <w:p>
      <w:pPr>
        <w:spacing w:after="0"/>
        <w:ind w:left="0"/>
        <w:jc w:val="both"/>
      </w:pPr>
      <w:r>
        <w:rPr>
          <w:rFonts w:ascii="Times New Roman"/>
          <w:b w:val="false"/>
          <w:i w:val="false"/>
          <w:color w:val="000000"/>
          <w:sz w:val="28"/>
        </w:rPr>
        <w:t>
      6) проведение аукционов дистанционно с использованием объекта информатизации оператора электронных аукционов на предоставление права недропользования по углеводородам;</w:t>
      </w:r>
    </w:p>
    <w:bookmarkEnd w:id="287"/>
    <w:bookmarkStart w:name="z332" w:id="288"/>
    <w:p>
      <w:pPr>
        <w:spacing w:after="0"/>
        <w:ind w:left="0"/>
        <w:jc w:val="both"/>
      </w:pPr>
      <w:r>
        <w:rPr>
          <w:rFonts w:ascii="Times New Roman"/>
          <w:b w:val="false"/>
          <w:i w:val="false"/>
          <w:color w:val="000000"/>
          <w:sz w:val="28"/>
        </w:rPr>
        <w:t>
      7) формирование реестра итогов аукционов;</w:t>
      </w:r>
    </w:p>
    <w:bookmarkEnd w:id="288"/>
    <w:bookmarkStart w:name="z333" w:id="289"/>
    <w:p>
      <w:pPr>
        <w:spacing w:after="0"/>
        <w:ind w:left="0"/>
        <w:jc w:val="both"/>
      </w:pPr>
      <w:r>
        <w:rPr>
          <w:rFonts w:ascii="Times New Roman"/>
          <w:b w:val="false"/>
          <w:i w:val="false"/>
          <w:color w:val="000000"/>
          <w:sz w:val="28"/>
        </w:rPr>
        <w:t>
      8) опубликование реестра итогов электронных аукционов на объекте информатизации оператора электронных аукционов на предоставление права недропользования по углеводородам;</w:t>
      </w:r>
    </w:p>
    <w:bookmarkEnd w:id="289"/>
    <w:bookmarkStart w:name="z334" w:id="290"/>
    <w:p>
      <w:pPr>
        <w:spacing w:after="0"/>
        <w:ind w:left="0"/>
        <w:jc w:val="both"/>
      </w:pPr>
      <w:r>
        <w:rPr>
          <w:rFonts w:ascii="Times New Roman"/>
          <w:b w:val="false"/>
          <w:i w:val="false"/>
          <w:color w:val="000000"/>
          <w:sz w:val="28"/>
        </w:rPr>
        <w:t>
      9) поддержание комплекса технических средств, системного и технологического программного обеспечения в постоянном рабочем состоянии для:</w:t>
      </w:r>
    </w:p>
    <w:bookmarkEnd w:id="290"/>
    <w:bookmarkStart w:name="z335" w:id="291"/>
    <w:p>
      <w:pPr>
        <w:spacing w:after="0"/>
        <w:ind w:left="0"/>
        <w:jc w:val="both"/>
      </w:pPr>
      <w:r>
        <w:rPr>
          <w:rFonts w:ascii="Times New Roman"/>
          <w:b w:val="false"/>
          <w:i w:val="false"/>
          <w:color w:val="000000"/>
          <w:sz w:val="28"/>
        </w:rPr>
        <w:t>
      надлежащего функционирования объекта информатизации оператора электронных аукционов на предоставление права недропользования по углеводородам;</w:t>
      </w:r>
    </w:p>
    <w:bookmarkEnd w:id="291"/>
    <w:bookmarkStart w:name="z336" w:id="292"/>
    <w:p>
      <w:pPr>
        <w:spacing w:after="0"/>
        <w:ind w:left="0"/>
        <w:jc w:val="both"/>
      </w:pPr>
      <w:r>
        <w:rPr>
          <w:rFonts w:ascii="Times New Roman"/>
          <w:b w:val="false"/>
          <w:i w:val="false"/>
          <w:color w:val="000000"/>
          <w:sz w:val="28"/>
        </w:rPr>
        <w:t>
      недопущения вмешательства третьих лиц, включая работников оператора электронных аукционов на предоставление права недропользования по углеводородам, в процесс проведения аукционов на предоставление права недропользования по углеводородам в день проведения аукциона;</w:t>
      </w:r>
    </w:p>
    <w:bookmarkEnd w:id="292"/>
    <w:bookmarkStart w:name="z337" w:id="293"/>
    <w:p>
      <w:pPr>
        <w:spacing w:after="0"/>
        <w:ind w:left="0"/>
        <w:jc w:val="both"/>
      </w:pPr>
      <w:r>
        <w:rPr>
          <w:rFonts w:ascii="Times New Roman"/>
          <w:b w:val="false"/>
          <w:i w:val="false"/>
          <w:color w:val="000000"/>
          <w:sz w:val="28"/>
        </w:rPr>
        <w:t>
      10) соблюдение технических требований к объекту информатизации оператора электронных аукционов на предоставление права недропользования по углеводородам, включая требования по защите информации и требования по защите от постороннего вмешательства в процесс проведения аукциона;</w:t>
      </w:r>
    </w:p>
    <w:bookmarkEnd w:id="293"/>
    <w:bookmarkStart w:name="z338" w:id="294"/>
    <w:p>
      <w:pPr>
        <w:spacing w:after="0"/>
        <w:ind w:left="0"/>
        <w:jc w:val="both"/>
      </w:pPr>
      <w:r>
        <w:rPr>
          <w:rFonts w:ascii="Times New Roman"/>
          <w:b w:val="false"/>
          <w:i w:val="false"/>
          <w:color w:val="000000"/>
          <w:sz w:val="28"/>
        </w:rPr>
        <w:t>
      11) представление записей всех действий, совершенных на объекте информатизации оператора электронных аукционов на предоставление права недропользования по углеводородам в день проведения аукциона, по запросу компетентного органа;</w:t>
      </w:r>
    </w:p>
    <w:bookmarkEnd w:id="294"/>
    <w:bookmarkStart w:name="z339" w:id="295"/>
    <w:p>
      <w:pPr>
        <w:spacing w:after="0"/>
        <w:ind w:left="0"/>
        <w:jc w:val="both"/>
      </w:pPr>
      <w:r>
        <w:rPr>
          <w:rFonts w:ascii="Times New Roman"/>
          <w:b w:val="false"/>
          <w:i w:val="false"/>
          <w:color w:val="000000"/>
          <w:sz w:val="28"/>
        </w:rPr>
        <w:t>
      12) разработку и утверждение внутренних технических документов, регламентирующих проведение аукционов;</w:t>
      </w:r>
    </w:p>
    <w:bookmarkEnd w:id="295"/>
    <w:bookmarkStart w:name="z340" w:id="296"/>
    <w:p>
      <w:pPr>
        <w:spacing w:after="0"/>
        <w:ind w:left="0"/>
        <w:jc w:val="both"/>
      </w:pPr>
      <w:r>
        <w:rPr>
          <w:rFonts w:ascii="Times New Roman"/>
          <w:b w:val="false"/>
          <w:i w:val="false"/>
          <w:color w:val="000000"/>
          <w:sz w:val="28"/>
        </w:rPr>
        <w:t>
      13) взаимодействие с компетентным органом по вопросам проведения аукционов;</w:t>
      </w:r>
    </w:p>
    <w:bookmarkEnd w:id="296"/>
    <w:bookmarkStart w:name="z341" w:id="297"/>
    <w:p>
      <w:pPr>
        <w:spacing w:after="0"/>
        <w:ind w:left="0"/>
        <w:jc w:val="both"/>
      </w:pPr>
      <w:r>
        <w:rPr>
          <w:rFonts w:ascii="Times New Roman"/>
          <w:b w:val="false"/>
          <w:i w:val="false"/>
          <w:color w:val="000000"/>
          <w:sz w:val="28"/>
        </w:rPr>
        <w:t>
      14) размещение извещения о проведении аукционов на объекте информатизации оператора электронных аукционов на предоставление права недропользования по углеводородам;</w:t>
      </w:r>
    </w:p>
    <w:bookmarkEnd w:id="297"/>
    <w:bookmarkStart w:name="z342" w:id="298"/>
    <w:p>
      <w:pPr>
        <w:spacing w:after="0"/>
        <w:ind w:left="0"/>
        <w:jc w:val="both"/>
      </w:pPr>
      <w:r>
        <w:rPr>
          <w:rFonts w:ascii="Times New Roman"/>
          <w:b w:val="false"/>
          <w:i w:val="false"/>
          <w:color w:val="000000"/>
          <w:sz w:val="28"/>
        </w:rPr>
        <w:t>
      15) организацию разработки нового и (или) модернизацию действующего программного обеспечения по проведению аукционов;</w:t>
      </w:r>
    </w:p>
    <w:bookmarkEnd w:id="298"/>
    <w:bookmarkStart w:name="z343" w:id="299"/>
    <w:p>
      <w:pPr>
        <w:spacing w:after="0"/>
        <w:ind w:left="0"/>
        <w:jc w:val="both"/>
      </w:pPr>
      <w:r>
        <w:rPr>
          <w:rFonts w:ascii="Times New Roman"/>
          <w:b w:val="false"/>
          <w:i w:val="false"/>
          <w:color w:val="000000"/>
          <w:sz w:val="28"/>
        </w:rPr>
        <w:t>
      16) приостановку, перенос или отмену проведения аукционов в порядке, определяемом компетентным органом.";</w:t>
      </w:r>
    </w:p>
    <w:bookmarkEnd w:id="299"/>
    <w:bookmarkStart w:name="z344" w:id="30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100</w:t>
      </w:r>
      <w:r>
        <w:rPr>
          <w:rFonts w:ascii="Times New Roman"/>
          <w:b w:val="false"/>
          <w:i w:val="false"/>
          <w:color w:val="000000"/>
          <w:sz w:val="28"/>
        </w:rPr>
        <w:t>:</w:t>
      </w:r>
    </w:p>
    <w:bookmarkEnd w:id="300"/>
    <w:bookmarkStart w:name="z345" w:id="30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01"/>
    <w:bookmarkStart w:name="z346" w:id="302"/>
    <w:p>
      <w:pPr>
        <w:spacing w:after="0"/>
        <w:ind w:left="0"/>
        <w:jc w:val="both"/>
      </w:pPr>
      <w:r>
        <w:rPr>
          <w:rFonts w:ascii="Times New Roman"/>
          <w:b w:val="false"/>
          <w:i w:val="false"/>
          <w:color w:val="000000"/>
          <w:sz w:val="28"/>
        </w:rPr>
        <w:t>
      "2. Результаты аукциона оформляются автоматически на основании реестра итогов электронных аукционов на объекте информатизации оператора электронных аукционов на предоставление права недропользования по углеводородам в день его проведения протоколом, подписываемым компетентным органом и победителем аукциона.";</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48" w:id="303"/>
    <w:p>
      <w:pPr>
        <w:spacing w:after="0"/>
        <w:ind w:left="0"/>
        <w:jc w:val="both"/>
      </w:pPr>
      <w:r>
        <w:rPr>
          <w:rFonts w:ascii="Times New Roman"/>
          <w:b w:val="false"/>
          <w:i w:val="false"/>
          <w:color w:val="000000"/>
          <w:sz w:val="28"/>
        </w:rPr>
        <w:t>
      "5. В случае, если победитель аукциона в течение срока, указанного в пункте 3 настоящей статьи, не уплатил подписной бонус и (или) не представил в компетентный орган подписанный со своей стороны контракт на недропользование, такое лицо лишается права на заключение контракта, при этом право на заключение контракта по соответствующему участку недр письменным уведомлением компетентного органа, направляемым в течение трех рабочих дней после истечения срока, предусмотренного пунктом 3 настоящей статьи, передается участнику аукциона, предложившему следующий после победителя аукциона наибольший размер подписного бонуса.</w:t>
      </w:r>
    </w:p>
    <w:bookmarkEnd w:id="303"/>
    <w:bookmarkStart w:name="z349" w:id="304"/>
    <w:p>
      <w:pPr>
        <w:spacing w:after="0"/>
        <w:ind w:left="0"/>
        <w:jc w:val="both"/>
      </w:pPr>
      <w:r>
        <w:rPr>
          <w:rFonts w:ascii="Times New Roman"/>
          <w:b w:val="false"/>
          <w:i w:val="false"/>
          <w:color w:val="000000"/>
          <w:sz w:val="28"/>
        </w:rPr>
        <w:t>
      В течение двадцати рабочих дней со дня направления письменного уведомления от компетентного органа участник аукциона, предложивший следующий после победителя аукциона наибольший размер подписного бонуса, обязан выполнить требования к победителю аукциона, предусмотренные пунктом 3 настоящей статьи. При этом подписной бонус, предусмотренный подпунктом 1) части первой пункта 3 настоящей статьи, уплачивается участником аукциона, предложившим следующий после победителя аукциона наибольший размер подписного бонуса, в размере, предложенном таким участником аукциона.</w:t>
      </w:r>
    </w:p>
    <w:bookmarkEnd w:id="304"/>
    <w:bookmarkStart w:name="z350" w:id="305"/>
    <w:p>
      <w:pPr>
        <w:spacing w:after="0"/>
        <w:ind w:left="0"/>
        <w:jc w:val="both"/>
      </w:pPr>
      <w:r>
        <w:rPr>
          <w:rFonts w:ascii="Times New Roman"/>
          <w:b w:val="false"/>
          <w:i w:val="false"/>
          <w:color w:val="000000"/>
          <w:sz w:val="28"/>
        </w:rPr>
        <w:t>
      В случае невыполнения в течение двадцати рабочих дней со дня направления письменного уведомления от компетентного органа участником аукциона, предложившим следующий после победителя аукциона наибольший размер подписного бонуса, требований к победителю аукциона, предусмотренных пунктом 3 настоящей статьи, такое лицо лишается права на заключение контракта, а участок недр повторно выставляется на аукцион.";</w:t>
      </w:r>
    </w:p>
    <w:bookmarkEnd w:id="305"/>
    <w:bookmarkStart w:name="z351" w:id="306"/>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101 исключить;</w:t>
      </w:r>
    </w:p>
    <w:bookmarkEnd w:id="306"/>
    <w:bookmarkStart w:name="z352" w:id="30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107</w:t>
      </w:r>
      <w:r>
        <w:rPr>
          <w:rFonts w:ascii="Times New Roman"/>
          <w:b w:val="false"/>
          <w:i w:val="false"/>
          <w:color w:val="000000"/>
          <w:sz w:val="28"/>
        </w:rPr>
        <w:t xml:space="preserve"> дополнить пунктом 8-1 следующего содержания:</w:t>
      </w:r>
    </w:p>
    <w:bookmarkEnd w:id="307"/>
    <w:bookmarkStart w:name="z353" w:id="308"/>
    <w:p>
      <w:pPr>
        <w:spacing w:after="0"/>
        <w:ind w:left="0"/>
        <w:jc w:val="both"/>
      </w:pPr>
      <w:r>
        <w:rPr>
          <w:rFonts w:ascii="Times New Roman"/>
          <w:b w:val="false"/>
          <w:i w:val="false"/>
          <w:color w:val="000000"/>
          <w:sz w:val="28"/>
        </w:rPr>
        <w:t>
      "8-1. В случаях, предусмотренных пунктами 6 и 8 настоящей статьи, лицо, получившее уведомление компетентного органа, направляет отчет о проделанной работе.";</w:t>
      </w:r>
    </w:p>
    <w:bookmarkEnd w:id="308"/>
    <w:bookmarkStart w:name="z354" w:id="30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144</w:t>
      </w:r>
      <w:r>
        <w:rPr>
          <w:rFonts w:ascii="Times New Roman"/>
          <w:b w:val="false"/>
          <w:i w:val="false"/>
          <w:color w:val="000000"/>
          <w:sz w:val="28"/>
        </w:rPr>
        <w:t xml:space="preserve"> изложить в следующей редакции:</w:t>
      </w:r>
    </w:p>
    <w:bookmarkEnd w:id="309"/>
    <w:bookmarkStart w:name="z355" w:id="310"/>
    <w:p>
      <w:pPr>
        <w:spacing w:after="0"/>
        <w:ind w:left="0"/>
        <w:jc w:val="both"/>
      </w:pPr>
      <w:r>
        <w:rPr>
          <w:rFonts w:ascii="Times New Roman"/>
          <w:b w:val="false"/>
          <w:i w:val="false"/>
          <w:color w:val="000000"/>
          <w:sz w:val="28"/>
        </w:rPr>
        <w:t>
      "Статья 144. Информационная система учета сырой нефти, газового конденсата, сырого газа и продуктов его переработки (товарного газа)</w:t>
      </w:r>
    </w:p>
    <w:bookmarkEnd w:id="310"/>
    <w:bookmarkStart w:name="z356" w:id="311"/>
    <w:p>
      <w:pPr>
        <w:spacing w:after="0"/>
        <w:ind w:left="0"/>
        <w:jc w:val="both"/>
      </w:pPr>
      <w:r>
        <w:rPr>
          <w:rFonts w:ascii="Times New Roman"/>
          <w:b w:val="false"/>
          <w:i w:val="false"/>
          <w:color w:val="000000"/>
          <w:sz w:val="28"/>
        </w:rPr>
        <w:t>
      1. Информационная система учета сырой нефти, газового конденсата, сырого газа и продуктов его переработки (товарного газа) осуществляет учет:</w:t>
      </w:r>
    </w:p>
    <w:bookmarkEnd w:id="311"/>
    <w:bookmarkStart w:name="z357" w:id="312"/>
    <w:p>
      <w:pPr>
        <w:spacing w:after="0"/>
        <w:ind w:left="0"/>
        <w:jc w:val="both"/>
      </w:pPr>
      <w:r>
        <w:rPr>
          <w:rFonts w:ascii="Times New Roman"/>
          <w:b w:val="false"/>
          <w:i w:val="false"/>
          <w:color w:val="000000"/>
          <w:sz w:val="28"/>
        </w:rPr>
        <w:t xml:space="preserve">
      1) сырого газа и продуктов его переработки (товарного газа) путем автоматизированного сбора, обработки, хранения и использования данных о количестве находящегося в обороте сырого газа, подготовленного к переработке и поставке потребителю в соответствии с законодательством Республики Казахстан, а также используемого на собственные нужды, подлежащего утилизации путем закачки в пласт с целью хранения и (или) поддержания пластового давления, сжигаемого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настоящего Кодекса;</w:t>
      </w:r>
    </w:p>
    <w:bookmarkEnd w:id="312"/>
    <w:bookmarkStart w:name="z358" w:id="313"/>
    <w:p>
      <w:pPr>
        <w:spacing w:after="0"/>
        <w:ind w:left="0"/>
        <w:jc w:val="both"/>
      </w:pPr>
      <w:r>
        <w:rPr>
          <w:rFonts w:ascii="Times New Roman"/>
          <w:b w:val="false"/>
          <w:i w:val="false"/>
          <w:color w:val="000000"/>
          <w:sz w:val="28"/>
        </w:rPr>
        <w:t>
      2) сырой нефти и газового конденсата путем автоматизированного сбора,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законодательством Республики Казахстан.</w:t>
      </w:r>
    </w:p>
    <w:bookmarkEnd w:id="313"/>
    <w:bookmarkStart w:name="z359" w:id="314"/>
    <w:p>
      <w:pPr>
        <w:spacing w:after="0"/>
        <w:ind w:left="0"/>
        <w:jc w:val="both"/>
      </w:pPr>
      <w:r>
        <w:rPr>
          <w:rFonts w:ascii="Times New Roman"/>
          <w:b w:val="false"/>
          <w:i w:val="false"/>
          <w:color w:val="000000"/>
          <w:sz w:val="28"/>
        </w:rPr>
        <w:t>
      2. Уполномоченный орган в области углеводородов осуществляет сбор информации для включения в информационную систему учета сырой нефти и газового конденсата, сырого газа и продуктов его переработки (товарного газа) в целях обработки, хранения, использования информации, в том числе предоставления и распространения, в соответствии с определяемым им порядком формирования и функционирования информационной системы учета сырой нефти и газового конденсата, сырого газа и продуктов его переработки (товарного газа).</w:t>
      </w:r>
    </w:p>
    <w:bookmarkEnd w:id="314"/>
    <w:bookmarkStart w:name="z360" w:id="315"/>
    <w:p>
      <w:pPr>
        <w:spacing w:after="0"/>
        <w:ind w:left="0"/>
        <w:jc w:val="both"/>
      </w:pPr>
      <w:r>
        <w:rPr>
          <w:rFonts w:ascii="Times New Roman"/>
          <w:b w:val="false"/>
          <w:i w:val="false"/>
          <w:color w:val="000000"/>
          <w:sz w:val="28"/>
        </w:rPr>
        <w:t>
      3. Под оборотом сырой нефти и газового конденсата понимается их подготовка, транспортировка, хранение, отгрузка, реализация, ввоз на территорию Республики Казахстан и вывоз за пределы территории Республики Казахстан.</w:t>
      </w:r>
    </w:p>
    <w:bookmarkEnd w:id="315"/>
    <w:bookmarkStart w:name="z361" w:id="316"/>
    <w:p>
      <w:pPr>
        <w:spacing w:after="0"/>
        <w:ind w:left="0"/>
        <w:jc w:val="both"/>
      </w:pPr>
      <w:r>
        <w:rPr>
          <w:rFonts w:ascii="Times New Roman"/>
          <w:b w:val="false"/>
          <w:i w:val="false"/>
          <w:color w:val="000000"/>
          <w:sz w:val="28"/>
        </w:rPr>
        <w:t>
      Под оборотом сырого газа, продуктов его переработки (товарного газа) понимается их сбор, подготовка, транспортировка, переработка, а также в случаях и на условиях, установленных Кодексом и проектным документом, – утилизация путем закачки в пласт и сжигание в факелах.</w:t>
      </w:r>
    </w:p>
    <w:bookmarkEnd w:id="316"/>
    <w:bookmarkStart w:name="z362" w:id="317"/>
    <w:p>
      <w:pPr>
        <w:spacing w:after="0"/>
        <w:ind w:left="0"/>
        <w:jc w:val="both"/>
      </w:pPr>
      <w:r>
        <w:rPr>
          <w:rFonts w:ascii="Times New Roman"/>
          <w:b w:val="false"/>
          <w:i w:val="false"/>
          <w:color w:val="000000"/>
          <w:sz w:val="28"/>
        </w:rPr>
        <w:t>
      4. Прибором учета сырой нефти, газового конденсата, сырого газа и продуктов его переработки (товарного газа) признается техническое устройство, определяющее количественные и качественные характеристики сырой нефти, газового конденсата, сырого газа и продуктов его переработки (товарного газа) и допущенное к применению в соответствии с законодательством Республики Казахстан в области обеспечения единства измерений, а также программное обеспечение, осуществляющее передачу информации оператору информационной системы учета сырой нефти, газового конденсата, сырого газа и продуктов его переработки (товарного газа) в режиме реального времени.</w:t>
      </w:r>
    </w:p>
    <w:bookmarkEnd w:id="317"/>
    <w:bookmarkStart w:name="z363" w:id="318"/>
    <w:p>
      <w:pPr>
        <w:spacing w:after="0"/>
        <w:ind w:left="0"/>
        <w:jc w:val="both"/>
      </w:pPr>
      <w:r>
        <w:rPr>
          <w:rFonts w:ascii="Times New Roman"/>
          <w:b w:val="false"/>
          <w:i w:val="false"/>
          <w:color w:val="000000"/>
          <w:sz w:val="28"/>
        </w:rPr>
        <w:t>
      5. Субъекты, осуществляющие деятельность в области оборота сырой нефти, газового конденсата, сырого газа и продуктов его переработки (товарного газа), обязаны оснащать свои производственные объекты, перечень и сроки оснащения которых утверждаются уполномоченным органом в области углеводородов, приборами учета и обеспечивать их функционирование в порядке, определенном уполномоченным органом в области углеводородов.</w:t>
      </w:r>
    </w:p>
    <w:bookmarkEnd w:id="318"/>
    <w:bookmarkStart w:name="z364" w:id="319"/>
    <w:p>
      <w:pPr>
        <w:spacing w:after="0"/>
        <w:ind w:left="0"/>
        <w:jc w:val="both"/>
      </w:pPr>
      <w:r>
        <w:rPr>
          <w:rFonts w:ascii="Times New Roman"/>
          <w:b w:val="false"/>
          <w:i w:val="false"/>
          <w:color w:val="000000"/>
          <w:sz w:val="28"/>
        </w:rPr>
        <w:t>
      6. Запрещается проведение субъектами, осуществляющими деятельность в области добычи и (или) оборота сырой нефти, газового конденсата, сырого газа и продуктов его переработки (товарного газа), операций по добыче и (или) обороту сырой нефти, газового конденсата, сырого газа и продуктов его переработки (товарного газа) без оснащения либо с оснащением неисправными приборами учета производственных объектов, перечень и сроки оснащения которых утверждаются уполномоченным органом в области углеводородов.";</w:t>
      </w:r>
    </w:p>
    <w:bookmarkEnd w:id="319"/>
    <w:bookmarkStart w:name="z365" w:id="320"/>
    <w:p>
      <w:pPr>
        <w:spacing w:after="0"/>
        <w:ind w:left="0"/>
        <w:jc w:val="both"/>
      </w:pPr>
      <w:r>
        <w:rPr>
          <w:rFonts w:ascii="Times New Roman"/>
          <w:b w:val="false"/>
          <w:i w:val="false"/>
          <w:color w:val="000000"/>
          <w:sz w:val="28"/>
        </w:rPr>
        <w:t xml:space="preserve">
      14)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165 изложить в следующей редакции:</w:t>
      </w:r>
    </w:p>
    <w:bookmarkEnd w:id="320"/>
    <w:bookmarkStart w:name="z366" w:id="321"/>
    <w:p>
      <w:pPr>
        <w:spacing w:after="0"/>
        <w:ind w:left="0"/>
        <w:jc w:val="both"/>
      </w:pPr>
      <w:r>
        <w:rPr>
          <w:rFonts w:ascii="Times New Roman"/>
          <w:b w:val="false"/>
          <w:i w:val="false"/>
          <w:color w:val="000000"/>
          <w:sz w:val="28"/>
        </w:rPr>
        <w:t xml:space="preserve">
      "2. Договор доверительного управления участком недр разрабатывается и заключается в форме электронного документа, удостоверенного посредством электронных цифровых подписей уполномоченных должностных лиц, путем использования единой государственной системы управления недропользованием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требованиями законодательства Республики Казахстан об электронном документе и электронной цифровой подписи и предоставляет доверительному управляющему право:".</w:t>
      </w:r>
    </w:p>
    <w:bookmarkEnd w:id="321"/>
    <w:bookmarkStart w:name="z367" w:id="32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Административный процедурно-процессуальный кодекс</w:t>
      </w:r>
      <w:r>
        <w:rPr>
          <w:rFonts w:ascii="Times New Roman"/>
          <w:b w:val="false"/>
          <w:i w:val="false"/>
          <w:color w:val="000000"/>
          <w:sz w:val="28"/>
        </w:rPr>
        <w:t xml:space="preserve"> Республики Казахстан от 29 июня 2020 года:</w:t>
      </w:r>
    </w:p>
    <w:bookmarkEnd w:id="322"/>
    <w:bookmarkStart w:name="z368" w:id="323"/>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4</w:t>
      </w:r>
      <w:r>
        <w:rPr>
          <w:rFonts w:ascii="Times New Roman"/>
          <w:b w:val="false"/>
          <w:i w:val="false"/>
          <w:color w:val="000000"/>
          <w:sz w:val="28"/>
        </w:rPr>
        <w:t xml:space="preserve"> дополнить подпунктами 14-1), 14-2) и 37-1) следующего содержания:</w:t>
      </w:r>
    </w:p>
    <w:bookmarkEnd w:id="323"/>
    <w:bookmarkStart w:name="z369" w:id="324"/>
    <w:p>
      <w:pPr>
        <w:spacing w:after="0"/>
        <w:ind w:left="0"/>
        <w:jc w:val="both"/>
      </w:pPr>
      <w:r>
        <w:rPr>
          <w:rFonts w:ascii="Times New Roman"/>
          <w:b w:val="false"/>
          <w:i w:val="false"/>
          <w:color w:val="000000"/>
          <w:sz w:val="28"/>
        </w:rPr>
        <w:t>
      "14-1) данные – информация в формализованном виде, пригодная для обработки;</w:t>
      </w:r>
    </w:p>
    <w:bookmarkEnd w:id="324"/>
    <w:bookmarkStart w:name="z370" w:id="325"/>
    <w:p>
      <w:pPr>
        <w:spacing w:after="0"/>
        <w:ind w:left="0"/>
        <w:jc w:val="both"/>
      </w:pPr>
      <w:r>
        <w:rPr>
          <w:rFonts w:ascii="Times New Roman"/>
          <w:b w:val="false"/>
          <w:i w:val="false"/>
          <w:color w:val="000000"/>
          <w:sz w:val="28"/>
        </w:rPr>
        <w:t>
      14-2) уполномоченный орган по управлению данными – центральный исполнительный орган, осуществляющий руководство и межотраслевую координацию по управлению данными;";</w:t>
      </w:r>
    </w:p>
    <w:bookmarkEnd w:id="325"/>
    <w:bookmarkStart w:name="z371" w:id="326"/>
    <w:p>
      <w:pPr>
        <w:spacing w:after="0"/>
        <w:ind w:left="0"/>
        <w:jc w:val="both"/>
      </w:pPr>
      <w:r>
        <w:rPr>
          <w:rFonts w:ascii="Times New Roman"/>
          <w:b w:val="false"/>
          <w:i w:val="false"/>
          <w:color w:val="000000"/>
          <w:sz w:val="28"/>
        </w:rPr>
        <w:t>
      "37-1) цифровая трансформация – комплекс мероприятий, включающий в себя внедрение цифровых технологий, реинжиниринг и использование данных;";</w:t>
      </w:r>
    </w:p>
    <w:bookmarkEnd w:id="326"/>
    <w:bookmarkStart w:name="z372" w:id="327"/>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5</w:t>
      </w:r>
      <w:r>
        <w:rPr>
          <w:rFonts w:ascii="Times New Roman"/>
          <w:b w:val="false"/>
          <w:i w:val="false"/>
          <w:color w:val="000000"/>
          <w:sz w:val="28"/>
        </w:rPr>
        <w:t xml:space="preserve"> дополнить абзацем пятым следующего содержания:</w:t>
      </w:r>
    </w:p>
    <w:bookmarkEnd w:id="327"/>
    <w:bookmarkStart w:name="z373" w:id="328"/>
    <w:p>
      <w:pPr>
        <w:spacing w:after="0"/>
        <w:ind w:left="0"/>
        <w:jc w:val="both"/>
      </w:pPr>
      <w:r>
        <w:rPr>
          <w:rFonts w:ascii="Times New Roman"/>
          <w:b w:val="false"/>
          <w:i w:val="false"/>
          <w:color w:val="000000"/>
          <w:sz w:val="28"/>
        </w:rPr>
        <w:t>
      "цифровая трансформация государственного управления;";</w:t>
      </w:r>
    </w:p>
    <w:bookmarkEnd w:id="328"/>
    <w:bookmarkStart w:name="z374" w:id="329"/>
    <w:p>
      <w:pPr>
        <w:spacing w:after="0"/>
        <w:ind w:left="0"/>
        <w:jc w:val="both"/>
      </w:pPr>
      <w:r>
        <w:rPr>
          <w:rFonts w:ascii="Times New Roman"/>
          <w:b w:val="false"/>
          <w:i w:val="false"/>
          <w:color w:val="000000"/>
          <w:sz w:val="28"/>
        </w:rPr>
        <w:t>
      3) дополнить статьями 43-2 и 43-3 следующего содержания:</w:t>
      </w:r>
    </w:p>
    <w:bookmarkEnd w:id="329"/>
    <w:bookmarkStart w:name="z375" w:id="330"/>
    <w:p>
      <w:pPr>
        <w:spacing w:after="0"/>
        <w:ind w:left="0"/>
        <w:jc w:val="both"/>
      </w:pPr>
      <w:r>
        <w:rPr>
          <w:rFonts w:ascii="Times New Roman"/>
          <w:b w:val="false"/>
          <w:i w:val="false"/>
          <w:color w:val="000000"/>
          <w:sz w:val="28"/>
        </w:rPr>
        <w:t>
      "Статья 43-2. Управление данными</w:t>
      </w:r>
    </w:p>
    <w:bookmarkEnd w:id="330"/>
    <w:bookmarkStart w:name="z376" w:id="331"/>
    <w:p>
      <w:pPr>
        <w:spacing w:after="0"/>
        <w:ind w:left="0"/>
        <w:jc w:val="both"/>
      </w:pPr>
      <w:r>
        <w:rPr>
          <w:rFonts w:ascii="Times New Roman"/>
          <w:b w:val="false"/>
          <w:i w:val="false"/>
          <w:color w:val="000000"/>
          <w:sz w:val="28"/>
        </w:rPr>
        <w:t>
      1. Управление данными – процесс, связанный с определением, созданием, сбором, накоплением, хранением, распространением, уничтожением, поддержкой данных, а также обеспечением их аналитики, качества, доступности, защиты.</w:t>
      </w:r>
    </w:p>
    <w:bookmarkEnd w:id="331"/>
    <w:bookmarkStart w:name="z377" w:id="332"/>
    <w:p>
      <w:pPr>
        <w:spacing w:after="0"/>
        <w:ind w:left="0"/>
        <w:jc w:val="both"/>
      </w:pPr>
      <w:r>
        <w:rPr>
          <w:rFonts w:ascii="Times New Roman"/>
          <w:b w:val="false"/>
          <w:i w:val="false"/>
          <w:color w:val="000000"/>
          <w:sz w:val="28"/>
        </w:rPr>
        <w:t>
      2. Уполномоченный орган по управлению данными:</w:t>
      </w:r>
    </w:p>
    <w:bookmarkEnd w:id="332"/>
    <w:bookmarkStart w:name="z378" w:id="333"/>
    <w:p>
      <w:pPr>
        <w:spacing w:after="0"/>
        <w:ind w:left="0"/>
        <w:jc w:val="both"/>
      </w:pPr>
      <w:r>
        <w:rPr>
          <w:rFonts w:ascii="Times New Roman"/>
          <w:b w:val="false"/>
          <w:i w:val="false"/>
          <w:color w:val="000000"/>
          <w:sz w:val="28"/>
        </w:rPr>
        <w:t>
      1) осуществляет руководство и обеспечивает реализацию государственной политики управления данными;</w:t>
      </w:r>
    </w:p>
    <w:bookmarkEnd w:id="333"/>
    <w:bookmarkStart w:name="z379" w:id="334"/>
    <w:p>
      <w:pPr>
        <w:spacing w:after="0"/>
        <w:ind w:left="0"/>
        <w:jc w:val="both"/>
      </w:pPr>
      <w:r>
        <w:rPr>
          <w:rFonts w:ascii="Times New Roman"/>
          <w:b w:val="false"/>
          <w:i w:val="false"/>
          <w:color w:val="000000"/>
          <w:sz w:val="28"/>
        </w:rPr>
        <w:t>
      2) разрабатывает и утверждает требования по управлению данными;</w:t>
      </w:r>
    </w:p>
    <w:bookmarkEnd w:id="334"/>
    <w:bookmarkStart w:name="z380" w:id="335"/>
    <w:p>
      <w:pPr>
        <w:spacing w:after="0"/>
        <w:ind w:left="0"/>
        <w:jc w:val="both"/>
      </w:pPr>
      <w:r>
        <w:rPr>
          <w:rFonts w:ascii="Times New Roman"/>
          <w:b w:val="false"/>
          <w:i w:val="false"/>
          <w:color w:val="000000"/>
          <w:sz w:val="28"/>
        </w:rPr>
        <w:t>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335"/>
    <w:bookmarkStart w:name="z381" w:id="336"/>
    <w:p>
      <w:pPr>
        <w:spacing w:after="0"/>
        <w:ind w:left="0"/>
        <w:jc w:val="both"/>
      </w:pPr>
      <w:r>
        <w:rPr>
          <w:rFonts w:ascii="Times New Roman"/>
          <w:b w:val="false"/>
          <w:i w:val="false"/>
          <w:color w:val="000000"/>
          <w:sz w:val="28"/>
        </w:rPr>
        <w:t>
      3. Собственником данных, создаваемых, накапливаемых и приобретаемых за счет бюджетных средств, а также полученных иными способами, установленными законами Республики Казахстан, является государство.</w:t>
      </w:r>
    </w:p>
    <w:bookmarkEnd w:id="336"/>
    <w:bookmarkStart w:name="z382" w:id="337"/>
    <w:p>
      <w:pPr>
        <w:spacing w:after="0"/>
        <w:ind w:left="0"/>
        <w:jc w:val="both"/>
      </w:pPr>
      <w:r>
        <w:rPr>
          <w:rFonts w:ascii="Times New Roman"/>
          <w:b w:val="false"/>
          <w:i w:val="false"/>
          <w:color w:val="000000"/>
          <w:sz w:val="28"/>
        </w:rPr>
        <w:t>
      4. Управление данными, составляющими государственные секреты, служебную или конфиденциальную информацию, осуществляется с учетом особенностей, установленных законами Республики Казахстан.</w:t>
      </w:r>
    </w:p>
    <w:bookmarkEnd w:id="337"/>
    <w:bookmarkStart w:name="z383" w:id="338"/>
    <w:p>
      <w:pPr>
        <w:spacing w:after="0"/>
        <w:ind w:left="0"/>
        <w:jc w:val="both"/>
      </w:pPr>
      <w:r>
        <w:rPr>
          <w:rFonts w:ascii="Times New Roman"/>
          <w:b w:val="false"/>
          <w:i w:val="false"/>
          <w:color w:val="000000"/>
          <w:sz w:val="28"/>
        </w:rPr>
        <w:t xml:space="preserve">
      Статья 43-3. Цифровая трансформация государственного управления </w:t>
      </w:r>
    </w:p>
    <w:bookmarkEnd w:id="338"/>
    <w:bookmarkStart w:name="z384" w:id="339"/>
    <w:p>
      <w:pPr>
        <w:spacing w:after="0"/>
        <w:ind w:left="0"/>
        <w:jc w:val="both"/>
      </w:pPr>
      <w:r>
        <w:rPr>
          <w:rFonts w:ascii="Times New Roman"/>
          <w:b w:val="false"/>
          <w:i w:val="false"/>
          <w:color w:val="000000"/>
          <w:sz w:val="28"/>
        </w:rPr>
        <w:t>
      1. Государственные органы проводят цифровую трансформацию в соответствии с правилами цифровой трансформации государственного управления, утвержденными Правительством Республики Казахстан.</w:t>
      </w:r>
    </w:p>
    <w:bookmarkEnd w:id="339"/>
    <w:bookmarkStart w:name="z385" w:id="340"/>
    <w:p>
      <w:pPr>
        <w:spacing w:after="0"/>
        <w:ind w:left="0"/>
        <w:jc w:val="both"/>
      </w:pPr>
      <w:r>
        <w:rPr>
          <w:rFonts w:ascii="Times New Roman"/>
          <w:b w:val="false"/>
          <w:i w:val="false"/>
          <w:color w:val="000000"/>
          <w:sz w:val="28"/>
        </w:rPr>
        <w:t>
      2. Уполномоченный орган в сфере информатизации осуществляет межотраслевую координацию цифровой трансформации государственного управления.</w:t>
      </w:r>
    </w:p>
    <w:bookmarkEnd w:id="340"/>
    <w:bookmarkStart w:name="z386" w:id="341"/>
    <w:p>
      <w:pPr>
        <w:spacing w:after="0"/>
        <w:ind w:left="0"/>
        <w:jc w:val="both"/>
      </w:pPr>
      <w:r>
        <w:rPr>
          <w:rFonts w:ascii="Times New Roman"/>
          <w:b w:val="false"/>
          <w:i w:val="false"/>
          <w:color w:val="000000"/>
          <w:sz w:val="28"/>
        </w:rPr>
        <w:t>
      3. Организационное и методологическое сопровождение цифровой трансформации государственного управления осуществляется юридическим лицом, определенным Правительством Республики Казахстан.";</w:t>
      </w:r>
    </w:p>
    <w:bookmarkEnd w:id="341"/>
    <w:bookmarkStart w:name="z387" w:id="3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45</w:t>
      </w:r>
      <w:r>
        <w:rPr>
          <w:rFonts w:ascii="Times New Roman"/>
          <w:b w:val="false"/>
          <w:i w:val="false"/>
          <w:color w:val="000000"/>
          <w:sz w:val="28"/>
        </w:rPr>
        <w:t>:</w:t>
      </w:r>
    </w:p>
    <w:bookmarkEnd w:id="342"/>
    <w:bookmarkStart w:name="z388" w:id="343"/>
    <w:p>
      <w:pPr>
        <w:spacing w:after="0"/>
        <w:ind w:left="0"/>
        <w:jc w:val="both"/>
      </w:pPr>
      <w:r>
        <w:rPr>
          <w:rFonts w:ascii="Times New Roman"/>
          <w:b w:val="false"/>
          <w:i w:val="false"/>
          <w:color w:val="000000"/>
          <w:sz w:val="28"/>
        </w:rPr>
        <w:t>
      часть пятую дополнить абзацем вторым следующего содержания:</w:t>
      </w:r>
    </w:p>
    <w:bookmarkEnd w:id="343"/>
    <w:bookmarkStart w:name="z389" w:id="344"/>
    <w:p>
      <w:pPr>
        <w:spacing w:after="0"/>
        <w:ind w:left="0"/>
        <w:jc w:val="both"/>
      </w:pPr>
      <w:r>
        <w:rPr>
          <w:rFonts w:ascii="Times New Roman"/>
          <w:b w:val="false"/>
          <w:i w:val="false"/>
          <w:color w:val="000000"/>
          <w:sz w:val="28"/>
        </w:rPr>
        <w:t>
      "При осуществлении государственных функций и оказании вытекающих из них государственных услуг согласие государственных органов на доступ к данным, содержащимся в интегрированных объектах информатизации государственных органов, не требуется, за исключением случаев, установленных законами Республики Казахстан.";</w:t>
      </w:r>
    </w:p>
    <w:bookmarkEnd w:id="344"/>
    <w:bookmarkStart w:name="z390" w:id="345"/>
    <w:p>
      <w:pPr>
        <w:spacing w:after="0"/>
        <w:ind w:left="0"/>
        <w:jc w:val="both"/>
      </w:pPr>
      <w:r>
        <w:rPr>
          <w:rFonts w:ascii="Times New Roman"/>
          <w:b w:val="false"/>
          <w:i w:val="false"/>
          <w:color w:val="000000"/>
          <w:sz w:val="28"/>
        </w:rPr>
        <w:t>
      дополнить частями 5-1 и седьмой следующего содержания:</w:t>
      </w:r>
    </w:p>
    <w:bookmarkEnd w:id="345"/>
    <w:bookmarkStart w:name="z391" w:id="346"/>
    <w:p>
      <w:pPr>
        <w:spacing w:after="0"/>
        <w:ind w:left="0"/>
        <w:jc w:val="both"/>
      </w:pPr>
      <w:r>
        <w:rPr>
          <w:rFonts w:ascii="Times New Roman"/>
          <w:b w:val="false"/>
          <w:i w:val="false"/>
          <w:color w:val="000000"/>
          <w:sz w:val="28"/>
        </w:rPr>
        <w:t xml:space="preserve">
      "5-1. Государственным органам и иным лицам при осуществлении государственных функций и оказании вытекающих из них государственных услуг запрещаются сбор и истребование информации от физических и юридических лиц в случае их наличия в объектах информатизации "электронного правительства"."; </w:t>
      </w:r>
    </w:p>
    <w:bookmarkEnd w:id="346"/>
    <w:bookmarkStart w:name="z392" w:id="347"/>
    <w:p>
      <w:pPr>
        <w:spacing w:after="0"/>
        <w:ind w:left="0"/>
        <w:jc w:val="both"/>
      </w:pPr>
      <w:r>
        <w:rPr>
          <w:rFonts w:ascii="Times New Roman"/>
          <w:b w:val="false"/>
          <w:i w:val="false"/>
          <w:color w:val="000000"/>
          <w:sz w:val="28"/>
        </w:rPr>
        <w:t>
      "7. Документы на бумажном носителе или в электронной форме создаются, удостоверяются и хранятся в порядке, установленном законодательством Республики Казахстан.</w:t>
      </w:r>
    </w:p>
    <w:bookmarkEnd w:id="347"/>
    <w:bookmarkStart w:name="z393" w:id="348"/>
    <w:p>
      <w:pPr>
        <w:spacing w:after="0"/>
        <w:ind w:left="0"/>
        <w:jc w:val="both"/>
      </w:pPr>
      <w:r>
        <w:rPr>
          <w:rFonts w:ascii="Times New Roman"/>
          <w:b w:val="false"/>
          <w:i w:val="false"/>
          <w:color w:val="000000"/>
          <w:sz w:val="28"/>
        </w:rPr>
        <w:t>
      Документ в электронной форме, удостоверенный посредством электронной цифровой подписи (электронный документ), равнозначен подписанному документу на бумажном носителе и не требует заверения иными способами.";</w:t>
      </w:r>
    </w:p>
    <w:bookmarkEnd w:id="348"/>
    <w:bookmarkStart w:name="z394" w:id="349"/>
    <w:p>
      <w:pPr>
        <w:spacing w:after="0"/>
        <w:ind w:left="0"/>
        <w:jc w:val="both"/>
      </w:pPr>
      <w:r>
        <w:rPr>
          <w:rFonts w:ascii="Times New Roman"/>
          <w:b w:val="false"/>
          <w:i w:val="false"/>
          <w:color w:val="000000"/>
          <w:sz w:val="28"/>
        </w:rPr>
        <w:t xml:space="preserve">
      5) абзац первый части второй </w:t>
      </w:r>
      <w:r>
        <w:rPr>
          <w:rFonts w:ascii="Times New Roman"/>
          <w:b w:val="false"/>
          <w:i w:val="false"/>
          <w:color w:val="000000"/>
          <w:sz w:val="28"/>
        </w:rPr>
        <w:t>статьи 63</w:t>
      </w:r>
      <w:r>
        <w:rPr>
          <w:rFonts w:ascii="Times New Roman"/>
          <w:b w:val="false"/>
          <w:i w:val="false"/>
          <w:color w:val="000000"/>
          <w:sz w:val="28"/>
        </w:rPr>
        <w:t xml:space="preserve"> изложить в следующей редакции:</w:t>
      </w:r>
    </w:p>
    <w:bookmarkEnd w:id="349"/>
    <w:bookmarkStart w:name="z395" w:id="350"/>
    <w:p>
      <w:pPr>
        <w:spacing w:after="0"/>
        <w:ind w:left="0"/>
        <w:jc w:val="both"/>
      </w:pPr>
      <w:r>
        <w:rPr>
          <w:rFonts w:ascii="Times New Roman"/>
          <w:b w:val="false"/>
          <w:i w:val="false"/>
          <w:color w:val="000000"/>
          <w:sz w:val="28"/>
        </w:rPr>
        <w:t>
      "2. В обращении, поданном в письменной (бумажной и (или) электронной) форме, протоколе указываются:";</w:t>
      </w:r>
    </w:p>
    <w:bookmarkEnd w:id="350"/>
    <w:bookmarkStart w:name="z396" w:id="351"/>
    <w:p>
      <w:pPr>
        <w:spacing w:after="0"/>
        <w:ind w:left="0"/>
        <w:jc w:val="both"/>
      </w:pPr>
      <w:r>
        <w:rPr>
          <w:rFonts w:ascii="Times New Roman"/>
          <w:b w:val="false"/>
          <w:i w:val="false"/>
          <w:color w:val="000000"/>
          <w:sz w:val="28"/>
        </w:rPr>
        <w:t xml:space="preserve">
      6) в заголовке </w:t>
      </w:r>
      <w:r>
        <w:rPr>
          <w:rFonts w:ascii="Times New Roman"/>
          <w:b w:val="false"/>
          <w:i w:val="false"/>
          <w:color w:val="000000"/>
          <w:sz w:val="28"/>
        </w:rPr>
        <w:t>главы 26</w:t>
      </w:r>
      <w:r>
        <w:rPr>
          <w:rFonts w:ascii="Times New Roman"/>
          <w:b w:val="false"/>
          <w:i w:val="false"/>
          <w:color w:val="000000"/>
          <w:sz w:val="28"/>
        </w:rPr>
        <w:t xml:space="preserve"> слова "местных исполнительных" заменить словом "административных";</w:t>
      </w:r>
    </w:p>
    <w:bookmarkEnd w:id="351"/>
    <w:bookmarkStart w:name="z397" w:id="35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165</w:t>
      </w:r>
      <w:r>
        <w:rPr>
          <w:rFonts w:ascii="Times New Roman"/>
          <w:b w:val="false"/>
          <w:i w:val="false"/>
          <w:color w:val="000000"/>
          <w:sz w:val="28"/>
        </w:rPr>
        <w:t>:</w:t>
      </w:r>
    </w:p>
    <w:bookmarkEnd w:id="352"/>
    <w:bookmarkStart w:name="z398" w:id="353"/>
    <w:p>
      <w:pPr>
        <w:spacing w:after="0"/>
        <w:ind w:left="0"/>
        <w:jc w:val="both"/>
      </w:pPr>
      <w:r>
        <w:rPr>
          <w:rFonts w:ascii="Times New Roman"/>
          <w:b w:val="false"/>
          <w:i w:val="false"/>
          <w:color w:val="000000"/>
          <w:sz w:val="28"/>
        </w:rPr>
        <w:t>
      в части первой слова "местного исполнительного" заменить словом "административного";</w:t>
      </w:r>
    </w:p>
    <w:bookmarkEnd w:id="353"/>
    <w:bookmarkStart w:name="z399" w:id="354"/>
    <w:p>
      <w:pPr>
        <w:spacing w:after="0"/>
        <w:ind w:left="0"/>
        <w:jc w:val="both"/>
      </w:pPr>
      <w:r>
        <w:rPr>
          <w:rFonts w:ascii="Times New Roman"/>
          <w:b w:val="false"/>
          <w:i w:val="false"/>
          <w:color w:val="000000"/>
          <w:sz w:val="28"/>
        </w:rPr>
        <w:t>
      в части второй слово "список" заменить словами "единый список";</w:t>
      </w:r>
    </w:p>
    <w:bookmarkEnd w:id="354"/>
    <w:bookmarkStart w:name="z400" w:id="355"/>
    <w:p>
      <w:pPr>
        <w:spacing w:after="0"/>
        <w:ind w:left="0"/>
        <w:jc w:val="both"/>
      </w:pPr>
      <w:r>
        <w:rPr>
          <w:rFonts w:ascii="Times New Roman"/>
          <w:b w:val="false"/>
          <w:i w:val="false"/>
          <w:color w:val="000000"/>
          <w:sz w:val="28"/>
        </w:rPr>
        <w:t>
      в части третьей слова "предварительными списками" заменить словами "единым списком";</w:t>
      </w:r>
    </w:p>
    <w:bookmarkEnd w:id="355"/>
    <w:bookmarkStart w:name="z401" w:id="356"/>
    <w:p>
      <w:pPr>
        <w:spacing w:after="0"/>
        <w:ind w:left="0"/>
        <w:jc w:val="both"/>
      </w:pPr>
      <w:r>
        <w:rPr>
          <w:rFonts w:ascii="Times New Roman"/>
          <w:b w:val="false"/>
          <w:i w:val="false"/>
          <w:color w:val="000000"/>
          <w:sz w:val="28"/>
        </w:rPr>
        <w:t xml:space="preserve">
      8) в части второй </w:t>
      </w:r>
      <w:r>
        <w:rPr>
          <w:rFonts w:ascii="Times New Roman"/>
          <w:b w:val="false"/>
          <w:i w:val="false"/>
          <w:color w:val="000000"/>
          <w:sz w:val="28"/>
        </w:rPr>
        <w:t>статьи 166</w:t>
      </w:r>
      <w:r>
        <w:rPr>
          <w:rFonts w:ascii="Times New Roman"/>
          <w:b w:val="false"/>
          <w:i w:val="false"/>
          <w:color w:val="000000"/>
          <w:sz w:val="28"/>
        </w:rPr>
        <w:t xml:space="preserve"> слова "местного исполнительного" заменить словом "административного";</w:t>
      </w:r>
    </w:p>
    <w:bookmarkEnd w:id="356"/>
    <w:bookmarkStart w:name="z402" w:id="35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167</w:t>
      </w:r>
      <w:r>
        <w:rPr>
          <w:rFonts w:ascii="Times New Roman"/>
          <w:b w:val="false"/>
          <w:i w:val="false"/>
          <w:color w:val="000000"/>
          <w:sz w:val="28"/>
        </w:rPr>
        <w:t>:</w:t>
      </w:r>
    </w:p>
    <w:bookmarkEnd w:id="357"/>
    <w:bookmarkStart w:name="z403" w:id="358"/>
    <w:p>
      <w:pPr>
        <w:spacing w:after="0"/>
        <w:ind w:left="0"/>
        <w:jc w:val="both"/>
      </w:pPr>
      <w:r>
        <w:rPr>
          <w:rFonts w:ascii="Times New Roman"/>
          <w:b w:val="false"/>
          <w:i w:val="false"/>
          <w:color w:val="000000"/>
          <w:sz w:val="28"/>
        </w:rPr>
        <w:t>
      в части первой слова "предварительные списки" заменить словами "единый список";</w:t>
      </w:r>
    </w:p>
    <w:bookmarkEnd w:id="358"/>
    <w:bookmarkStart w:name="z404" w:id="359"/>
    <w:p>
      <w:pPr>
        <w:spacing w:after="0"/>
        <w:ind w:left="0"/>
        <w:jc w:val="both"/>
      </w:pPr>
      <w:r>
        <w:rPr>
          <w:rFonts w:ascii="Times New Roman"/>
          <w:b w:val="false"/>
          <w:i w:val="false"/>
          <w:color w:val="000000"/>
          <w:sz w:val="28"/>
        </w:rPr>
        <w:t>
      в части второй слова "местный исполнительный" заменить словом "административный".</w:t>
      </w:r>
    </w:p>
    <w:bookmarkEnd w:id="359"/>
    <w:bookmarkStart w:name="z405" w:id="36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p>
    <w:bookmarkStart w:name="z407" w:id="361"/>
    <w:p>
      <w:pPr>
        <w:spacing w:after="0"/>
        <w:ind w:left="0"/>
        <w:jc w:val="both"/>
      </w:pPr>
      <w:r>
        <w:rPr>
          <w:rFonts w:ascii="Times New Roman"/>
          <w:b w:val="false"/>
          <w:i w:val="false"/>
          <w:color w:val="000000"/>
          <w:sz w:val="28"/>
        </w:rPr>
        <w:t>
      "Статья 17. Государственные органы, осуществляющие хранение архивных материалов, связанных с репрессиями, обязаны направлять в органы государственной регистрации актов гражданского состояния извещения для оформления свидетельства о смерти, а также при наличии данных, при обращении заявителей сообщать им время, причину смерти и место погребения реабилитированного.".</w:t>
      </w:r>
    </w:p>
    <w:bookmarkEnd w:id="361"/>
    <w:bookmarkStart w:name="z408" w:id="36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w:t>
      </w:r>
    </w:p>
    <w:bookmarkEnd w:id="362"/>
    <w:bookmarkStart w:name="z409" w:id="363"/>
    <w:p>
      <w:pPr>
        <w:spacing w:after="0"/>
        <w:ind w:left="0"/>
        <w:jc w:val="both"/>
      </w:pPr>
      <w:r>
        <w:rPr>
          <w:rFonts w:ascii="Times New Roman"/>
          <w:b w:val="false"/>
          <w:i w:val="false"/>
          <w:color w:val="000000"/>
          <w:sz w:val="28"/>
        </w:rPr>
        <w:t xml:space="preserve">
      1) часть двенадцатую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363"/>
    <w:bookmarkStart w:name="z410" w:id="364"/>
    <w:p>
      <w:pPr>
        <w:spacing w:after="0"/>
        <w:ind w:left="0"/>
        <w:jc w:val="both"/>
      </w:pPr>
      <w:r>
        <w:rPr>
          <w:rFonts w:ascii="Times New Roman"/>
          <w:b w:val="false"/>
          <w:i w:val="false"/>
          <w:color w:val="000000"/>
          <w:sz w:val="28"/>
        </w:rPr>
        <w:t>
      "Государственная 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364"/>
    <w:bookmarkStart w:name="z411" w:id="3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6-2</w:t>
      </w:r>
      <w:r>
        <w:rPr>
          <w:rFonts w:ascii="Times New Roman"/>
          <w:b w:val="false"/>
          <w:i w:val="false"/>
          <w:color w:val="000000"/>
          <w:sz w:val="28"/>
        </w:rPr>
        <w:t xml:space="preserve"> дополнить частью девятой следующего содержания:</w:t>
      </w:r>
    </w:p>
    <w:bookmarkEnd w:id="365"/>
    <w:bookmarkStart w:name="z412" w:id="366"/>
    <w:p>
      <w:pPr>
        <w:spacing w:after="0"/>
        <w:ind w:left="0"/>
        <w:jc w:val="both"/>
      </w:pPr>
      <w:r>
        <w:rPr>
          <w:rFonts w:ascii="Times New Roman"/>
          <w:b w:val="false"/>
          <w:i w:val="false"/>
          <w:color w:val="000000"/>
          <w:sz w:val="28"/>
        </w:rPr>
        <w:t>
      "Учетная регистрация филиала (представительства) юридического лица, за исключением филиалов (представительств)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366"/>
    <w:bookmarkStart w:name="z413" w:id="3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6-3</w:t>
      </w:r>
      <w:r>
        <w:rPr>
          <w:rFonts w:ascii="Times New Roman"/>
          <w:b w:val="false"/>
          <w:i w:val="false"/>
          <w:color w:val="000000"/>
          <w:sz w:val="28"/>
        </w:rPr>
        <w:t xml:space="preserve"> дополнить частью седьмой следующего содержания:</w:t>
      </w:r>
    </w:p>
    <w:bookmarkEnd w:id="367"/>
    <w:bookmarkStart w:name="z414" w:id="368"/>
    <w:p>
      <w:pPr>
        <w:spacing w:after="0"/>
        <w:ind w:left="0"/>
        <w:jc w:val="both"/>
      </w:pPr>
      <w:r>
        <w:rPr>
          <w:rFonts w:ascii="Times New Roman"/>
          <w:b w:val="false"/>
          <w:i w:val="false"/>
          <w:color w:val="000000"/>
          <w:sz w:val="28"/>
        </w:rPr>
        <w:t>
      "Государственная регистрация юридического лица, создаваемого путем реорганизации,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368"/>
    <w:bookmarkStart w:name="z415" w:id="36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14</w:t>
      </w:r>
      <w:r>
        <w:rPr>
          <w:rFonts w:ascii="Times New Roman"/>
          <w:b w:val="false"/>
          <w:i w:val="false"/>
          <w:color w:val="000000"/>
          <w:sz w:val="28"/>
        </w:rPr>
        <w:t>:</w:t>
      </w:r>
    </w:p>
    <w:bookmarkEnd w:id="369"/>
    <w:bookmarkStart w:name="z416" w:id="370"/>
    <w:p>
      <w:pPr>
        <w:spacing w:after="0"/>
        <w:ind w:left="0"/>
        <w:jc w:val="both"/>
      </w:pPr>
      <w:r>
        <w:rPr>
          <w:rFonts w:ascii="Times New Roman"/>
          <w:b w:val="false"/>
          <w:i w:val="false"/>
          <w:color w:val="000000"/>
          <w:sz w:val="28"/>
        </w:rPr>
        <w:t>
      дополнить частью второй следующего содержания:</w:t>
      </w:r>
    </w:p>
    <w:bookmarkEnd w:id="370"/>
    <w:bookmarkStart w:name="z417" w:id="371"/>
    <w:p>
      <w:pPr>
        <w:spacing w:after="0"/>
        <w:ind w:left="0"/>
        <w:jc w:val="both"/>
      </w:pPr>
      <w:r>
        <w:rPr>
          <w:rFonts w:ascii="Times New Roman"/>
          <w:b w:val="false"/>
          <w:i w:val="false"/>
          <w:color w:val="000000"/>
          <w:sz w:val="28"/>
        </w:rPr>
        <w:t>
      "Государственная перерегистрация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371"/>
    <w:bookmarkStart w:name="z418" w:id="372"/>
    <w:p>
      <w:pPr>
        <w:spacing w:after="0"/>
        <w:ind w:left="0"/>
        <w:jc w:val="both"/>
      </w:pPr>
      <w:r>
        <w:rPr>
          <w:rFonts w:ascii="Times New Roman"/>
          <w:b w:val="false"/>
          <w:i w:val="false"/>
          <w:color w:val="000000"/>
          <w:sz w:val="28"/>
        </w:rPr>
        <w:t>
      подпункт 4) части второй исключить;</w:t>
      </w:r>
    </w:p>
    <w:bookmarkEnd w:id="372"/>
    <w:bookmarkStart w:name="z419" w:id="37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14-1</w:t>
      </w:r>
      <w:r>
        <w:rPr>
          <w:rFonts w:ascii="Times New Roman"/>
          <w:b w:val="false"/>
          <w:i w:val="false"/>
          <w:color w:val="000000"/>
          <w:sz w:val="28"/>
        </w:rPr>
        <w:t>:</w:t>
      </w:r>
    </w:p>
    <w:bookmarkEnd w:id="373"/>
    <w:bookmarkStart w:name="z420" w:id="374"/>
    <w:p>
      <w:pPr>
        <w:spacing w:after="0"/>
        <w:ind w:left="0"/>
        <w:jc w:val="both"/>
      </w:pPr>
      <w:r>
        <w:rPr>
          <w:rFonts w:ascii="Times New Roman"/>
          <w:b w:val="false"/>
          <w:i w:val="false"/>
          <w:color w:val="000000"/>
          <w:sz w:val="28"/>
        </w:rPr>
        <w:t>
      дополнить частью второй следующего содержания:</w:t>
      </w:r>
    </w:p>
    <w:bookmarkEnd w:id="374"/>
    <w:bookmarkStart w:name="z421" w:id="375"/>
    <w:p>
      <w:pPr>
        <w:spacing w:after="0"/>
        <w:ind w:left="0"/>
        <w:jc w:val="both"/>
      </w:pPr>
      <w:r>
        <w:rPr>
          <w:rFonts w:ascii="Times New Roman"/>
          <w:b w:val="false"/>
          <w:i w:val="false"/>
          <w:color w:val="000000"/>
          <w:sz w:val="28"/>
        </w:rPr>
        <w:t>
      "Государственная регистрация внесенных изменений и дополнений в учредительные документы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375"/>
    <w:bookmarkStart w:name="z422" w:id="376"/>
    <w:p>
      <w:pPr>
        <w:spacing w:after="0"/>
        <w:ind w:left="0"/>
        <w:jc w:val="both"/>
      </w:pPr>
      <w:r>
        <w:rPr>
          <w:rFonts w:ascii="Times New Roman"/>
          <w:b w:val="false"/>
          <w:i w:val="false"/>
          <w:color w:val="000000"/>
          <w:sz w:val="28"/>
        </w:rPr>
        <w:t>
      подпункт 4) части четвертой исключить;</w:t>
      </w:r>
    </w:p>
    <w:bookmarkEnd w:id="376"/>
    <w:bookmarkStart w:name="z423" w:id="37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14-2</w:t>
      </w:r>
      <w:r>
        <w:rPr>
          <w:rFonts w:ascii="Times New Roman"/>
          <w:b w:val="false"/>
          <w:i w:val="false"/>
          <w:color w:val="000000"/>
          <w:sz w:val="28"/>
        </w:rPr>
        <w:t>:</w:t>
      </w:r>
    </w:p>
    <w:bookmarkEnd w:id="377"/>
    <w:bookmarkStart w:name="z424" w:id="378"/>
    <w:p>
      <w:pPr>
        <w:spacing w:after="0"/>
        <w:ind w:left="0"/>
        <w:jc w:val="both"/>
      </w:pPr>
      <w:r>
        <w:rPr>
          <w:rFonts w:ascii="Times New Roman"/>
          <w:b w:val="false"/>
          <w:i w:val="false"/>
          <w:color w:val="000000"/>
          <w:sz w:val="28"/>
        </w:rPr>
        <w:t xml:space="preserve">
      в части второй слова "подпунктах 2)," заменить словами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p>
    <w:bookmarkEnd w:id="378"/>
    <w:bookmarkStart w:name="z425" w:id="379"/>
    <w:p>
      <w:pPr>
        <w:spacing w:after="0"/>
        <w:ind w:left="0"/>
        <w:jc w:val="both"/>
      </w:pPr>
      <w:r>
        <w:rPr>
          <w:rFonts w:ascii="Times New Roman"/>
          <w:b w:val="false"/>
          <w:i w:val="false"/>
          <w:color w:val="000000"/>
          <w:sz w:val="28"/>
        </w:rPr>
        <w:t>
      в части третьей слова "подпунктах 1), 3), 4) и 5)" заменить словами "</w:t>
      </w:r>
      <w:r>
        <w:rPr>
          <w:rFonts w:ascii="Times New Roman"/>
          <w:b w:val="false"/>
          <w:i w:val="false"/>
          <w:color w:val="000000"/>
          <w:sz w:val="28"/>
        </w:rPr>
        <w:t>подпункте 3)</w:t>
      </w:r>
      <w:r>
        <w:rPr>
          <w:rFonts w:ascii="Times New Roman"/>
          <w:b w:val="false"/>
          <w:i w:val="false"/>
          <w:color w:val="000000"/>
          <w:sz w:val="28"/>
        </w:rPr>
        <w:t xml:space="preserve">"; </w:t>
      </w:r>
    </w:p>
    <w:bookmarkEnd w:id="379"/>
    <w:bookmarkStart w:name="z426" w:id="380"/>
    <w:p>
      <w:pPr>
        <w:spacing w:after="0"/>
        <w:ind w:left="0"/>
        <w:jc w:val="both"/>
      </w:pPr>
      <w:r>
        <w:rPr>
          <w:rFonts w:ascii="Times New Roman"/>
          <w:b w:val="false"/>
          <w:i w:val="false"/>
          <w:color w:val="000000"/>
          <w:sz w:val="28"/>
        </w:rPr>
        <w:t>
      дополнить частью четвертой следующего содержания:</w:t>
      </w:r>
    </w:p>
    <w:bookmarkEnd w:id="380"/>
    <w:bookmarkStart w:name="z427" w:id="381"/>
    <w:p>
      <w:pPr>
        <w:spacing w:after="0"/>
        <w:ind w:left="0"/>
        <w:jc w:val="both"/>
      </w:pPr>
      <w:r>
        <w:rPr>
          <w:rFonts w:ascii="Times New Roman"/>
          <w:b w:val="false"/>
          <w:i w:val="false"/>
          <w:color w:val="000000"/>
          <w:sz w:val="28"/>
        </w:rPr>
        <w:t>
      "Изменение места нахождения юридического лица, относящегося к субъекту частного предпринимательства, филиала (представительства), за исключением акционерного общества, филиала (представительства), осуществляется с согласия собственника недвижимого имущества посредством электронной цифровой подписи.";</w:t>
      </w:r>
    </w:p>
    <w:bookmarkEnd w:id="381"/>
    <w:bookmarkStart w:name="z428" w:id="382"/>
    <w:p>
      <w:pPr>
        <w:spacing w:after="0"/>
        <w:ind w:left="0"/>
        <w:jc w:val="both"/>
      </w:pPr>
      <w:r>
        <w:rPr>
          <w:rFonts w:ascii="Times New Roman"/>
          <w:b w:val="false"/>
          <w:i w:val="false"/>
          <w:color w:val="000000"/>
          <w:sz w:val="28"/>
        </w:rPr>
        <w:t>
      части четвертую, пятую и восьмую исключить;</w:t>
      </w:r>
    </w:p>
    <w:bookmarkEnd w:id="382"/>
    <w:bookmarkStart w:name="z429" w:id="3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16</w:t>
      </w:r>
      <w:r>
        <w:rPr>
          <w:rFonts w:ascii="Times New Roman"/>
          <w:b w:val="false"/>
          <w:i w:val="false"/>
          <w:color w:val="000000"/>
          <w:sz w:val="28"/>
        </w:rPr>
        <w:t xml:space="preserve"> дополнить частью одиннадцатой следующего содержания:</w:t>
      </w:r>
    </w:p>
    <w:bookmarkEnd w:id="383"/>
    <w:bookmarkStart w:name="z430" w:id="384"/>
    <w:p>
      <w:pPr>
        <w:spacing w:after="0"/>
        <w:ind w:left="0"/>
        <w:jc w:val="both"/>
      </w:pPr>
      <w:r>
        <w:rPr>
          <w:rFonts w:ascii="Times New Roman"/>
          <w:b w:val="false"/>
          <w:i w:val="false"/>
          <w:color w:val="000000"/>
          <w:sz w:val="28"/>
        </w:rPr>
        <w:t>
      "Государственная регистрация прекращения деятельности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юстиции Республики Казахстан.".</w:t>
      </w:r>
    </w:p>
    <w:bookmarkEnd w:id="384"/>
    <w:bookmarkStart w:name="z431" w:id="38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8 статьи 50 изложить в следующей редакции:</w:t>
      </w:r>
    </w:p>
    <w:bookmarkStart w:name="z433" w:id="386"/>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386"/>
    <w:bookmarkStart w:name="z434" w:id="38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Start w:name="z436" w:id="388"/>
    <w:p>
      <w:pPr>
        <w:spacing w:after="0"/>
        <w:ind w:left="0"/>
        <w:jc w:val="both"/>
      </w:pPr>
      <w:r>
        <w:rPr>
          <w:rFonts w:ascii="Times New Roman"/>
          <w:b w:val="false"/>
          <w:i w:val="false"/>
          <w:color w:val="000000"/>
          <w:sz w:val="28"/>
        </w:rPr>
        <w:t>
      "Статья 22. Язык в области связи и информатизации</w:t>
      </w:r>
    </w:p>
    <w:bookmarkEnd w:id="388"/>
    <w:bookmarkStart w:name="z437" w:id="389"/>
    <w:p>
      <w:pPr>
        <w:spacing w:after="0"/>
        <w:ind w:left="0"/>
        <w:jc w:val="both"/>
      </w:pPr>
      <w:r>
        <w:rPr>
          <w:rFonts w:ascii="Times New Roman"/>
          <w:b w:val="false"/>
          <w:i w:val="false"/>
          <w:color w:val="000000"/>
          <w:sz w:val="28"/>
        </w:rPr>
        <w:t>
      В области связи в пределах Республики Казахстан обеспечивается функционирование государственного и русского языков. Почтово-телеграфные отправления за пределы Республики Казахстан производятся согласно установленным международным правилам.</w:t>
      </w:r>
    </w:p>
    <w:bookmarkEnd w:id="389"/>
    <w:bookmarkStart w:name="z438" w:id="390"/>
    <w:p>
      <w:pPr>
        <w:spacing w:after="0"/>
        <w:ind w:left="0"/>
        <w:jc w:val="both"/>
      </w:pPr>
      <w:r>
        <w:rPr>
          <w:rFonts w:ascii="Times New Roman"/>
          <w:b w:val="false"/>
          <w:i w:val="false"/>
          <w:color w:val="000000"/>
          <w:sz w:val="28"/>
        </w:rPr>
        <w:t>
      Собственники объектов информатизации обязаны создавать и выпускать в обращение на территории Республики Казахстан объекты информатизации государственных органов и квазигосударственного сектора, предназначенные для формирования государственных электронных информационных ресурсов, выполнения государственных функций и оказания государственных услуг, на государственном, русском языках и при необходимости на других языках.".</w:t>
      </w:r>
    </w:p>
    <w:bookmarkEnd w:id="390"/>
    <w:bookmarkStart w:name="z439" w:id="39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w:t>
      </w:r>
    </w:p>
    <w:bookmarkEnd w:id="391"/>
    <w:bookmarkStart w:name="z440" w:id="3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25)</w:t>
      </w:r>
      <w:r>
        <w:rPr>
          <w:rFonts w:ascii="Times New Roman"/>
          <w:b w:val="false"/>
          <w:i w:val="false"/>
          <w:color w:val="000000"/>
          <w:sz w:val="28"/>
        </w:rPr>
        <w:t xml:space="preserve"> статьи 1 слова "и типовой архитектуры "электронного акимата" исключить.</w:t>
      </w:r>
    </w:p>
    <w:bookmarkEnd w:id="392"/>
    <w:bookmarkStart w:name="z441" w:id="39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w:t>
      </w:r>
    </w:p>
    <w:bookmarkEnd w:id="393"/>
    <w:bookmarkStart w:name="z442" w:id="39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36)</w:t>
      </w:r>
      <w:r>
        <w:rPr>
          <w:rFonts w:ascii="Times New Roman"/>
          <w:b w:val="false"/>
          <w:i w:val="false"/>
          <w:color w:val="000000"/>
          <w:sz w:val="28"/>
        </w:rPr>
        <w:t xml:space="preserve"> статьи 12 слова ", комплексного тестирования и других видов тестирования, проводимых" заменить словом "проводимого";</w:t>
      </w:r>
    </w:p>
    <w:bookmarkEnd w:id="394"/>
    <w:bookmarkStart w:name="z443" w:id="395"/>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20 исключить.</w:t>
      </w:r>
    </w:p>
    <w:bookmarkEnd w:id="395"/>
    <w:bookmarkStart w:name="z444" w:id="396"/>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статьи 15-1 дополнить словами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41-1 Закона Республики Казахстан "О связи".</w:t>
      </w:r>
    </w:p>
    <w:bookmarkStart w:name="z446" w:id="397"/>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2000 года "О детских деревнях семейного типа и домах юношества":</w:t>
      </w:r>
    </w:p>
    <w:bookmarkEnd w:id="397"/>
    <w:bookmarkStart w:name="z447" w:id="398"/>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4</w:t>
      </w:r>
      <w:r>
        <w:rPr>
          <w:rFonts w:ascii="Times New Roman"/>
          <w:b w:val="false"/>
          <w:i w:val="false"/>
          <w:color w:val="000000"/>
          <w:sz w:val="28"/>
        </w:rPr>
        <w:t xml:space="preserve"> статьи 16 после слова "свидетельства" дополнить словами "или уведомление".</w:t>
      </w:r>
    </w:p>
    <w:bookmarkEnd w:id="398"/>
    <w:bookmarkStart w:name="z448" w:id="39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w:t>
      </w:r>
    </w:p>
    <w:bookmarkEnd w:id="399"/>
    <w:bookmarkStart w:name="z449" w:id="40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31</w:t>
      </w:r>
      <w:r>
        <w:rPr>
          <w:rFonts w:ascii="Times New Roman"/>
          <w:b w:val="false"/>
          <w:i w:val="false"/>
          <w:color w:val="000000"/>
          <w:sz w:val="28"/>
        </w:rPr>
        <w:t xml:space="preserve"> изложить в следующей редакции:</w:t>
      </w:r>
    </w:p>
    <w:bookmarkEnd w:id="400"/>
    <w:bookmarkStart w:name="z450" w:id="401"/>
    <w:p>
      <w:pPr>
        <w:spacing w:after="0"/>
        <w:ind w:left="0"/>
        <w:jc w:val="both"/>
      </w:pPr>
      <w:r>
        <w:rPr>
          <w:rFonts w:ascii="Times New Roman"/>
          <w:b w:val="false"/>
          <w:i w:val="false"/>
          <w:color w:val="000000"/>
          <w:sz w:val="28"/>
        </w:rPr>
        <w:t>
      "В случае внесения изменений и (или) дополнений в учредительные документы, не требующих перерегистрации, страховая (перестраховочная) организация обязана в течение четырнадцати календарных дней с даты отметки Корпорации о приеме уведомления о внесении изменений и (или) дополнений в учредительные документы представить в уполномоченный орган документ, подтверждающий принятие уведомления, копию изменений и (или) дополнений в учредительные документы.".</w:t>
      </w:r>
    </w:p>
    <w:bookmarkEnd w:id="401"/>
    <w:bookmarkStart w:name="z451" w:id="40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402"/>
    <w:bookmarkStart w:name="z452" w:id="4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w:t>
      </w:r>
      <w:r>
        <w:rPr>
          <w:rFonts w:ascii="Times New Roman"/>
          <w:b w:val="false"/>
          <w:i w:val="false"/>
          <w:color w:val="000000"/>
          <w:sz w:val="28"/>
        </w:rPr>
        <w:t xml:space="preserve"> пункта 1 статьи 27 после слова "инфраструктуры" дополнить словами ", сетей связи";</w:t>
      </w:r>
    </w:p>
    <w:bookmarkEnd w:id="403"/>
    <w:bookmarkStart w:name="z453" w:id="40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31:</w:t>
      </w:r>
    </w:p>
    <w:bookmarkEnd w:id="404"/>
    <w:bookmarkStart w:name="z454" w:id="405"/>
    <w:p>
      <w:pPr>
        <w:spacing w:after="0"/>
        <w:ind w:left="0"/>
        <w:jc w:val="both"/>
      </w:pPr>
      <w:r>
        <w:rPr>
          <w:rFonts w:ascii="Times New Roman"/>
          <w:b w:val="false"/>
          <w:i w:val="false"/>
          <w:color w:val="000000"/>
          <w:sz w:val="28"/>
        </w:rPr>
        <w:t>
      подпункт 2-2) исключить;</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слова "инфраструктуры" дополнить словами ", сетей связи";</w:t>
      </w:r>
    </w:p>
    <w:bookmarkStart w:name="z456" w:id="4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13)</w:t>
      </w:r>
      <w:r>
        <w:rPr>
          <w:rFonts w:ascii="Times New Roman"/>
          <w:b w:val="false"/>
          <w:i w:val="false"/>
          <w:color w:val="000000"/>
          <w:sz w:val="28"/>
        </w:rPr>
        <w:t xml:space="preserve"> пункта 1 статьи 33 изложить в следующей редакции:</w:t>
      </w:r>
    </w:p>
    <w:bookmarkEnd w:id="406"/>
    <w:bookmarkStart w:name="z457" w:id="407"/>
    <w:p>
      <w:pPr>
        <w:spacing w:after="0"/>
        <w:ind w:left="0"/>
        <w:jc w:val="both"/>
      </w:pPr>
      <w:r>
        <w:rPr>
          <w:rFonts w:ascii="Times New Roman"/>
          <w:b w:val="false"/>
          <w:i w:val="false"/>
          <w:color w:val="000000"/>
          <w:sz w:val="28"/>
        </w:rPr>
        <w:t>
      "13)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 мобилизационной подготовки и мобилизации, в сфере гражданской защиты;";</w:t>
      </w:r>
    </w:p>
    <w:bookmarkEnd w:id="407"/>
    <w:bookmarkStart w:name="z458" w:id="4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35:</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10-1)</w:t>
      </w:r>
      <w:r>
        <w:rPr>
          <w:rFonts w:ascii="Times New Roman"/>
          <w:b w:val="false"/>
          <w:i w:val="false"/>
          <w:color w:val="000000"/>
          <w:sz w:val="28"/>
        </w:rPr>
        <w:t xml:space="preserve"> изложить в следующей редакции:</w:t>
      </w:r>
    </w:p>
    <w:bookmarkStart w:name="z461" w:id="409"/>
    <w:p>
      <w:pPr>
        <w:spacing w:after="0"/>
        <w:ind w:left="0"/>
        <w:jc w:val="both"/>
      </w:pPr>
      <w:r>
        <w:rPr>
          <w:rFonts w:ascii="Times New Roman"/>
          <w:b w:val="false"/>
          <w:i w:val="false"/>
          <w:color w:val="000000"/>
          <w:sz w:val="28"/>
        </w:rPr>
        <w:t>
      "10-1) в поселках, селах, сельских округах, где нет органов, осуществляющих регистрацию актов гражданского состояния, аким поселка, села, сельского округа организует совершение нотариальных действий, производит прием документов на регистрацию актов гражданского состояния граждан, проживающих на их территории, и передачу их в орган регистрации актов гражданского состояния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также выдачу и вручение свидетельств и при необходимости справок в порядке, установленном законодательством Республики Казахстан;".</w:t>
      </w:r>
    </w:p>
    <w:bookmarkEnd w:id="409"/>
    <w:bookmarkStart w:name="z462" w:id="410"/>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3 дополнить частью второй следующего содержания:</w:t>
      </w:r>
    </w:p>
    <w:bookmarkStart w:name="z464" w:id="411"/>
    <w:p>
      <w:pPr>
        <w:spacing w:after="0"/>
        <w:ind w:left="0"/>
        <w:jc w:val="both"/>
      </w:pPr>
      <w:r>
        <w:rPr>
          <w:rFonts w:ascii="Times New Roman"/>
          <w:b w:val="false"/>
          <w:i w:val="false"/>
          <w:color w:val="000000"/>
          <w:sz w:val="28"/>
        </w:rPr>
        <w:t>
      "Заявители вправе обратиться за назначением адресной социальной помощи через веб-портал "электронного правительства".".</w:t>
      </w:r>
    </w:p>
    <w:bookmarkEnd w:id="411"/>
    <w:bookmarkStart w:name="z465" w:id="41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w:t>
      </w:r>
    </w:p>
    <w:bookmarkEnd w:id="412"/>
    <w:bookmarkStart w:name="z466" w:id="4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43 слова "(или усыновлении)" исключить.</w:t>
      </w:r>
    </w:p>
    <w:bookmarkEnd w:id="413"/>
    <w:bookmarkStart w:name="z467" w:id="41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414"/>
    <w:bookmarkStart w:name="z468" w:id="4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пункта 3 статьи 5 изложить в следующей редакции:</w:t>
      </w:r>
    </w:p>
    <w:bookmarkEnd w:id="415"/>
    <w:bookmarkStart w:name="z469" w:id="416"/>
    <w:p>
      <w:pPr>
        <w:spacing w:after="0"/>
        <w:ind w:left="0"/>
        <w:jc w:val="both"/>
      </w:pPr>
      <w:r>
        <w:rPr>
          <w:rFonts w:ascii="Times New Roman"/>
          <w:b w:val="false"/>
          <w:i w:val="false"/>
          <w:color w:val="000000"/>
          <w:sz w:val="28"/>
        </w:rPr>
        <w:t>
      "2) разрабатывает и утверждает правила выдачи и отзыва свидетельства об аккредитации удостоверяющих центров;";</w:t>
      </w:r>
    </w:p>
    <w:bookmarkEnd w:id="416"/>
    <w:bookmarkStart w:name="z470" w:id="4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2)</w:t>
      </w:r>
      <w:r>
        <w:rPr>
          <w:rFonts w:ascii="Times New Roman"/>
          <w:b w:val="false"/>
          <w:i w:val="false"/>
          <w:color w:val="000000"/>
          <w:sz w:val="28"/>
        </w:rPr>
        <w:t xml:space="preserve"> статьи 6 слова "и передачи" заменить словами ", передачи, предоставления и подтверждения";</w:t>
      </w:r>
    </w:p>
    <w:bookmarkEnd w:id="417"/>
    <w:bookmarkStart w:name="z471" w:id="41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после слова "регистрации" дополнить словом ", подтверждения";</w:t>
      </w:r>
    </w:p>
    <w:bookmarkStart w:name="z473" w:id="419"/>
    <w:p>
      <w:pPr>
        <w:spacing w:after="0"/>
        <w:ind w:left="0"/>
        <w:jc w:val="both"/>
      </w:pPr>
      <w:r>
        <w:rPr>
          <w:rFonts w:ascii="Times New Roman"/>
          <w:b w:val="false"/>
          <w:i w:val="false"/>
          <w:color w:val="000000"/>
          <w:sz w:val="28"/>
        </w:rPr>
        <w:t>
      дополнить пунктом 7 следующего содержания:</w:t>
      </w:r>
    </w:p>
    <w:bookmarkEnd w:id="419"/>
    <w:bookmarkStart w:name="z474" w:id="420"/>
    <w:p>
      <w:pPr>
        <w:spacing w:after="0"/>
        <w:ind w:left="0"/>
        <w:jc w:val="both"/>
      </w:pPr>
      <w:r>
        <w:rPr>
          <w:rFonts w:ascii="Times New Roman"/>
          <w:b w:val="false"/>
          <w:i w:val="false"/>
          <w:color w:val="000000"/>
          <w:sz w:val="28"/>
        </w:rPr>
        <w:t>
      "7. Требования пунктов 2, 3 и 4 настоящей статьи не распространяются на электронные документы, представленные посредством сервиса цифровых документов.";</w:t>
      </w:r>
    </w:p>
    <w:bookmarkEnd w:id="420"/>
    <w:bookmarkStart w:name="z475" w:id="4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8</w:t>
      </w:r>
      <w:r>
        <w:rPr>
          <w:rFonts w:ascii="Times New Roman"/>
          <w:b w:val="false"/>
          <w:i w:val="false"/>
          <w:color w:val="000000"/>
          <w:sz w:val="28"/>
        </w:rPr>
        <w:t xml:space="preserve"> дополнить частью второй следующего содержания:</w:t>
      </w:r>
    </w:p>
    <w:bookmarkEnd w:id="421"/>
    <w:bookmarkStart w:name="z476" w:id="422"/>
    <w:p>
      <w:pPr>
        <w:spacing w:after="0"/>
        <w:ind w:left="0"/>
        <w:jc w:val="both"/>
      </w:pPr>
      <w:r>
        <w:rPr>
          <w:rFonts w:ascii="Times New Roman"/>
          <w:b w:val="false"/>
          <w:i w:val="false"/>
          <w:color w:val="000000"/>
          <w:sz w:val="28"/>
        </w:rPr>
        <w:t>
      "Хранящиеся в государственных и (или) негосударственных информационных системах электронные документы могут использоваться и представляться посредством сервиса цифровых документов.".</w:t>
      </w:r>
    </w:p>
    <w:bookmarkEnd w:id="422"/>
    <w:bookmarkStart w:name="z477" w:id="423"/>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чрезвычайном положении":</w:t>
      </w:r>
    </w:p>
    <w:bookmarkEnd w:id="423"/>
    <w:bookmarkStart w:name="z478" w:id="424"/>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пункта 2</w:t>
      </w:r>
      <w:r>
        <w:rPr>
          <w:rFonts w:ascii="Times New Roman"/>
          <w:b w:val="false"/>
          <w:i w:val="false"/>
          <w:color w:val="000000"/>
          <w:sz w:val="28"/>
        </w:rPr>
        <w:t xml:space="preserve"> статьи 3-4 дополнить словами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41-1 Закона Республики Казахстан "О связи";</w:t>
      </w:r>
    </w:p>
    <w:bookmarkEnd w:id="424"/>
    <w:bookmarkStart w:name="z479" w:id="4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14-1 дополнить словами ",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41-1 Закона Республики Казахстан "О связи";</w:t>
      </w:r>
    </w:p>
    <w:bookmarkEnd w:id="425"/>
    <w:bookmarkStart w:name="z480" w:id="426"/>
    <w:p>
      <w:pPr>
        <w:spacing w:after="0"/>
        <w:ind w:left="0"/>
        <w:jc w:val="both"/>
      </w:pPr>
      <w:r>
        <w:rPr>
          <w:rFonts w:ascii="Times New Roman"/>
          <w:b w:val="false"/>
          <w:i w:val="false"/>
          <w:color w:val="000000"/>
          <w:sz w:val="28"/>
        </w:rPr>
        <w:t xml:space="preserve">
      3) подпункт 10) </w:t>
      </w:r>
      <w:r>
        <w:rPr>
          <w:rFonts w:ascii="Times New Roman"/>
          <w:b w:val="false"/>
          <w:i w:val="false"/>
          <w:color w:val="000000"/>
          <w:sz w:val="28"/>
        </w:rPr>
        <w:t>пункта 1</w:t>
      </w:r>
      <w:r>
        <w:rPr>
          <w:rFonts w:ascii="Times New Roman"/>
          <w:b w:val="false"/>
          <w:i w:val="false"/>
          <w:color w:val="000000"/>
          <w:sz w:val="28"/>
        </w:rPr>
        <w:t xml:space="preserve"> статьи 15 дополнить словами ",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41-1 Закона Республики Казахстан "О связи".</w:t>
      </w:r>
    </w:p>
    <w:bookmarkEnd w:id="426"/>
    <w:bookmarkStart w:name="z481" w:id="427"/>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w:t>
      </w:r>
    </w:p>
    <w:bookmarkEnd w:id="427"/>
    <w:bookmarkStart w:name="z482" w:id="428"/>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w:t>
      </w:r>
      <w:r>
        <w:rPr>
          <w:rFonts w:ascii="Times New Roman"/>
          <w:b w:val="false"/>
          <w:i w:val="false"/>
          <w:color w:val="000000"/>
          <w:sz w:val="28"/>
        </w:rPr>
        <w:t xml:space="preserve"> статьи 17-2 изложить в следующий редакции:</w:t>
      </w:r>
    </w:p>
    <w:bookmarkEnd w:id="428"/>
    <w:bookmarkStart w:name="z483" w:id="429"/>
    <w:p>
      <w:pPr>
        <w:spacing w:after="0"/>
        <w:ind w:left="0"/>
        <w:jc w:val="both"/>
      </w:pPr>
      <w:r>
        <w:rPr>
          <w:rFonts w:ascii="Times New Roman"/>
          <w:b w:val="false"/>
          <w:i w:val="false"/>
          <w:color w:val="000000"/>
          <w:sz w:val="28"/>
        </w:rPr>
        <w:t>
      "4) копия свидетельства или уведомление о смерти потерпевшего;".</w:t>
      </w:r>
    </w:p>
    <w:bookmarkEnd w:id="429"/>
    <w:bookmarkStart w:name="z484" w:id="43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w:t>
      </w:r>
    </w:p>
    <w:bookmarkEnd w:id="430"/>
    <w:bookmarkStart w:name="z485" w:id="431"/>
    <w:p>
      <w:pPr>
        <w:spacing w:after="0"/>
        <w:ind w:left="0"/>
        <w:jc w:val="both"/>
      </w:pPr>
      <w:r>
        <w:rPr>
          <w:rFonts w:ascii="Times New Roman"/>
          <w:b w:val="false"/>
          <w:i w:val="false"/>
          <w:color w:val="000000"/>
          <w:sz w:val="28"/>
        </w:rPr>
        <w:t xml:space="preserve">
      подпункт 6) части первой пункта 2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p>
    <w:bookmarkEnd w:id="431"/>
    <w:bookmarkStart w:name="z486" w:id="432"/>
    <w:p>
      <w:pPr>
        <w:spacing w:after="0"/>
        <w:ind w:left="0"/>
        <w:jc w:val="both"/>
      </w:pPr>
      <w:r>
        <w:rPr>
          <w:rFonts w:ascii="Times New Roman"/>
          <w:b w:val="false"/>
          <w:i w:val="false"/>
          <w:color w:val="000000"/>
          <w:sz w:val="28"/>
        </w:rPr>
        <w:t>
      "6) копия свидетельства или уведомление о смерти потерпевшего и документ, подтверждающий право выгодоприобретателя на возмещение вреда (копия), – в случае смерти потерпевшего;".</w:t>
      </w:r>
    </w:p>
    <w:bookmarkEnd w:id="432"/>
    <w:bookmarkStart w:name="z487" w:id="433"/>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w:t>
      </w:r>
    </w:p>
    <w:bookmarkEnd w:id="433"/>
    <w:bookmarkStart w:name="z488" w:id="434"/>
    <w:p>
      <w:pPr>
        <w:spacing w:after="0"/>
        <w:ind w:left="0"/>
        <w:jc w:val="both"/>
      </w:pPr>
      <w:r>
        <w:rPr>
          <w:rFonts w:ascii="Times New Roman"/>
          <w:b w:val="false"/>
          <w:i w:val="false"/>
          <w:color w:val="000000"/>
          <w:sz w:val="28"/>
        </w:rPr>
        <w:t xml:space="preserve">
      подпункт 4) части первой пункта 2 </w:t>
      </w:r>
      <w:r>
        <w:rPr>
          <w:rFonts w:ascii="Times New Roman"/>
          <w:b w:val="false"/>
          <w:i w:val="false"/>
          <w:color w:val="000000"/>
          <w:sz w:val="28"/>
        </w:rPr>
        <w:t>статьи 25</w:t>
      </w:r>
      <w:r>
        <w:rPr>
          <w:rFonts w:ascii="Times New Roman"/>
          <w:b w:val="false"/>
          <w:i w:val="false"/>
          <w:color w:val="000000"/>
          <w:sz w:val="28"/>
        </w:rPr>
        <w:t xml:space="preserve"> изложить в следующий редакции:</w:t>
      </w:r>
    </w:p>
    <w:bookmarkEnd w:id="434"/>
    <w:bookmarkStart w:name="z489" w:id="435"/>
    <w:p>
      <w:pPr>
        <w:spacing w:after="0"/>
        <w:ind w:left="0"/>
        <w:jc w:val="both"/>
      </w:pPr>
      <w:r>
        <w:rPr>
          <w:rFonts w:ascii="Times New Roman"/>
          <w:b w:val="false"/>
          <w:i w:val="false"/>
          <w:color w:val="000000"/>
          <w:sz w:val="28"/>
        </w:rPr>
        <w:t>
      "4) копия свидетельства или уведомление о смерти потерпевшего;".</w:t>
      </w:r>
    </w:p>
    <w:bookmarkEnd w:id="435"/>
    <w:bookmarkStart w:name="z490" w:id="436"/>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9 дополнить подпунктом 20-1) следующего содержания:</w:t>
      </w:r>
    </w:p>
    <w:bookmarkStart w:name="z492" w:id="437"/>
    <w:p>
      <w:pPr>
        <w:spacing w:after="0"/>
        <w:ind w:left="0"/>
        <w:jc w:val="both"/>
      </w:pPr>
      <w:r>
        <w:rPr>
          <w:rFonts w:ascii="Times New Roman"/>
          <w:b w:val="false"/>
          <w:i w:val="false"/>
          <w:color w:val="000000"/>
          <w:sz w:val="28"/>
        </w:rPr>
        <w:t>
      "20-1) осуществляет в пределах компетенции контроль и надзор за соблюдением финансовыми организациями требований информационной безопасности;".</w:t>
      </w:r>
    </w:p>
    <w:bookmarkEnd w:id="437"/>
    <w:bookmarkStart w:name="z493" w:id="43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туриста":</w:t>
      </w:r>
    </w:p>
    <w:bookmarkEnd w:id="438"/>
    <w:bookmarkStart w:name="z494" w:id="439"/>
    <w:p>
      <w:pPr>
        <w:spacing w:after="0"/>
        <w:ind w:left="0"/>
        <w:jc w:val="both"/>
      </w:pPr>
      <w:r>
        <w:rPr>
          <w:rFonts w:ascii="Times New Roman"/>
          <w:b w:val="false"/>
          <w:i w:val="false"/>
          <w:color w:val="000000"/>
          <w:sz w:val="28"/>
        </w:rPr>
        <w:t xml:space="preserve">
      абзац седьмой </w:t>
      </w:r>
      <w:r>
        <w:rPr>
          <w:rFonts w:ascii="Times New Roman"/>
          <w:b w:val="false"/>
          <w:i w:val="false"/>
          <w:color w:val="000000"/>
          <w:sz w:val="28"/>
        </w:rPr>
        <w:t>подпункта 2)</w:t>
      </w:r>
      <w:r>
        <w:rPr>
          <w:rFonts w:ascii="Times New Roman"/>
          <w:b w:val="false"/>
          <w:i w:val="false"/>
          <w:color w:val="000000"/>
          <w:sz w:val="28"/>
        </w:rPr>
        <w:t xml:space="preserve"> пункта 2 статьи 18 изложить в следующей редакции:</w:t>
      </w:r>
    </w:p>
    <w:bookmarkEnd w:id="439"/>
    <w:bookmarkStart w:name="z495" w:id="440"/>
    <w:p>
      <w:pPr>
        <w:spacing w:after="0"/>
        <w:ind w:left="0"/>
        <w:jc w:val="both"/>
      </w:pPr>
      <w:r>
        <w:rPr>
          <w:rFonts w:ascii="Times New Roman"/>
          <w:b w:val="false"/>
          <w:i w:val="false"/>
          <w:color w:val="000000"/>
          <w:sz w:val="28"/>
        </w:rPr>
        <w:t>
      "копия свидетельства или уведомление о смерти, заключение судебно-медицинской экспертизы или протокол патологоанатомического вскрытия представляются в случае смерти застрахованного;".</w:t>
      </w:r>
    </w:p>
    <w:bookmarkEnd w:id="440"/>
    <w:bookmarkStart w:name="z496" w:id="441"/>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w:t>
      </w:r>
    </w:p>
    <w:bookmarkEnd w:id="441"/>
    <w:bookmarkStart w:name="z497" w:id="4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21</w:t>
      </w:r>
      <w:r>
        <w:rPr>
          <w:rFonts w:ascii="Times New Roman"/>
          <w:b w:val="false"/>
          <w:i w:val="false"/>
          <w:color w:val="000000"/>
          <w:sz w:val="28"/>
        </w:rPr>
        <w:t>:</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499" w:id="443"/>
    <w:p>
      <w:pPr>
        <w:spacing w:after="0"/>
        <w:ind w:left="0"/>
        <w:jc w:val="both"/>
      </w:pPr>
      <w:r>
        <w:rPr>
          <w:rFonts w:ascii="Times New Roman"/>
          <w:b w:val="false"/>
          <w:i w:val="false"/>
          <w:color w:val="000000"/>
          <w:sz w:val="28"/>
        </w:rPr>
        <w:t>
      "2. Для получения разрешения заявитель представляет в уполномоченный орган электронное заявление.</w:t>
      </w:r>
    </w:p>
    <w:bookmarkEnd w:id="443"/>
    <w:bookmarkStart w:name="z500" w:id="444"/>
    <w:p>
      <w:pPr>
        <w:spacing w:after="0"/>
        <w:ind w:left="0"/>
        <w:jc w:val="both"/>
      </w:pPr>
      <w:r>
        <w:rPr>
          <w:rFonts w:ascii="Times New Roman"/>
          <w:b w:val="false"/>
          <w:i w:val="false"/>
          <w:color w:val="000000"/>
          <w:sz w:val="28"/>
        </w:rPr>
        <w:t>
      3. Разрешение выдается в течение одного рабочего дня со дня подачи заявления.";</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bookmarkStart w:name="z502" w:id="445"/>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w:t>
      </w:r>
    </w:p>
    <w:bookmarkEnd w:id="445"/>
    <w:bookmarkStart w:name="z503" w:id="44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446"/>
    <w:bookmarkStart w:name="z504" w:id="4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4-4)</w:t>
      </w:r>
      <w:r>
        <w:rPr>
          <w:rFonts w:ascii="Times New Roman"/>
          <w:b w:val="false"/>
          <w:i w:val="false"/>
          <w:color w:val="000000"/>
          <w:sz w:val="28"/>
        </w:rPr>
        <w:t xml:space="preserve"> слово "выдающее" заменить словом "выпускающее";</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 </w:t>
      </w:r>
    </w:p>
    <w:bookmarkStart w:name="z506" w:id="4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30-3)</w:t>
      </w:r>
      <w:r>
        <w:rPr>
          <w:rFonts w:ascii="Times New Roman"/>
          <w:b w:val="false"/>
          <w:i w:val="false"/>
          <w:color w:val="000000"/>
          <w:sz w:val="28"/>
        </w:rPr>
        <w:t xml:space="preserve"> слова "междугородной и (или) международной" исключить;</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36-1)</w:t>
      </w:r>
      <w:r>
        <w:rPr>
          <w:rFonts w:ascii="Times New Roman"/>
          <w:b w:val="false"/>
          <w:i w:val="false"/>
          <w:color w:val="000000"/>
          <w:sz w:val="28"/>
        </w:rPr>
        <w:t xml:space="preserve"> и </w:t>
      </w:r>
      <w:r>
        <w:rPr>
          <w:rFonts w:ascii="Times New Roman"/>
          <w:b w:val="false"/>
          <w:i w:val="false"/>
          <w:color w:val="000000"/>
          <w:sz w:val="28"/>
        </w:rPr>
        <w:t>36-2)</w:t>
      </w:r>
      <w:r>
        <w:rPr>
          <w:rFonts w:ascii="Times New Roman"/>
          <w:b w:val="false"/>
          <w:i w:val="false"/>
          <w:color w:val="000000"/>
          <w:sz w:val="28"/>
        </w:rPr>
        <w:t xml:space="preserve"> изложить в следующей редакции:</w:t>
      </w:r>
    </w:p>
    <w:bookmarkStart w:name="z508" w:id="449"/>
    <w:p>
      <w:pPr>
        <w:spacing w:after="0"/>
        <w:ind w:left="0"/>
        <w:jc w:val="both"/>
      </w:pPr>
      <w:r>
        <w:rPr>
          <w:rFonts w:ascii="Times New Roman"/>
          <w:b w:val="false"/>
          <w:i w:val="false"/>
          <w:color w:val="000000"/>
          <w:sz w:val="28"/>
        </w:rPr>
        <w:t>
      "36-1) пропуск междугородного трафика – осуществление процесса установления соединения и передачи информации через междугородные линии связи;</w:t>
      </w:r>
    </w:p>
    <w:bookmarkEnd w:id="449"/>
    <w:bookmarkStart w:name="z509" w:id="450"/>
    <w:p>
      <w:pPr>
        <w:spacing w:after="0"/>
        <w:ind w:left="0"/>
        <w:jc w:val="both"/>
      </w:pPr>
      <w:r>
        <w:rPr>
          <w:rFonts w:ascii="Times New Roman"/>
          <w:b w:val="false"/>
          <w:i w:val="false"/>
          <w:color w:val="000000"/>
          <w:sz w:val="28"/>
        </w:rPr>
        <w:t>
      36-2) сертификат безопасности – набор электронных цифровых символов, применяемый для пропуска трафика, содержащего протоколы, поддерживающие шифрование;";</w:t>
      </w:r>
    </w:p>
    <w:bookmarkEnd w:id="450"/>
    <w:bookmarkStart w:name="z510" w:id="451"/>
    <w:p>
      <w:pPr>
        <w:spacing w:after="0"/>
        <w:ind w:left="0"/>
        <w:jc w:val="both"/>
      </w:pPr>
      <w:r>
        <w:rPr>
          <w:rFonts w:ascii="Times New Roman"/>
          <w:b w:val="false"/>
          <w:i w:val="false"/>
          <w:color w:val="000000"/>
          <w:sz w:val="28"/>
        </w:rPr>
        <w:t>
      дополнить подпунктом 36-3) следующего содержания:</w:t>
      </w:r>
    </w:p>
    <w:bookmarkEnd w:id="451"/>
    <w:bookmarkStart w:name="z511" w:id="452"/>
    <w:p>
      <w:pPr>
        <w:spacing w:after="0"/>
        <w:ind w:left="0"/>
        <w:jc w:val="both"/>
      </w:pPr>
      <w:r>
        <w:rPr>
          <w:rFonts w:ascii="Times New Roman"/>
          <w:b w:val="false"/>
          <w:i w:val="false"/>
          <w:color w:val="000000"/>
          <w:sz w:val="28"/>
        </w:rPr>
        <w:t>
      "36-3) защищенная связь – вид электрической связи с использованием специальных средств защиты информации (кодированная связь, засекреченная связь, шифрованная связь);";</w:t>
      </w:r>
    </w:p>
    <w:bookmarkEnd w:id="452"/>
    <w:bookmarkStart w:name="z512" w:id="4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8:</w:t>
      </w:r>
    </w:p>
    <w:bookmarkEnd w:id="453"/>
    <w:bookmarkStart w:name="z513" w:id="454"/>
    <w:p>
      <w:pPr>
        <w:spacing w:after="0"/>
        <w:ind w:left="0"/>
        <w:jc w:val="both"/>
      </w:pPr>
      <w:r>
        <w:rPr>
          <w:rFonts w:ascii="Times New Roman"/>
          <w:b w:val="false"/>
          <w:i w:val="false"/>
          <w:color w:val="000000"/>
          <w:sz w:val="28"/>
        </w:rPr>
        <w:t>
      дополнить подпунктом 18-1) следующего содержания:</w:t>
      </w:r>
    </w:p>
    <w:bookmarkEnd w:id="454"/>
    <w:bookmarkStart w:name="z514" w:id="455"/>
    <w:p>
      <w:pPr>
        <w:spacing w:after="0"/>
        <w:ind w:left="0"/>
        <w:jc w:val="both"/>
      </w:pPr>
      <w:r>
        <w:rPr>
          <w:rFonts w:ascii="Times New Roman"/>
          <w:b w:val="false"/>
          <w:i w:val="false"/>
          <w:color w:val="000000"/>
          <w:sz w:val="28"/>
        </w:rPr>
        <w:t>
      "18-1) утверждение правил формирования и ведения реестра статических адресов сетей передачи данных по согласованию с Комитетом национальной безопасности Республики Казахстан;";</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19-3)</w:t>
      </w:r>
      <w:r>
        <w:rPr>
          <w:rFonts w:ascii="Times New Roman"/>
          <w:b w:val="false"/>
          <w:i w:val="false"/>
          <w:color w:val="000000"/>
          <w:sz w:val="28"/>
        </w:rPr>
        <w:t xml:space="preserve"> исключить;</w:t>
      </w:r>
    </w:p>
    <w:bookmarkStart w:name="z516" w:id="4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9-1:</w:t>
      </w:r>
    </w:p>
    <w:bookmarkEnd w:id="456"/>
    <w:bookmarkStart w:name="z517" w:id="457"/>
    <w:p>
      <w:pPr>
        <w:spacing w:after="0"/>
        <w:ind w:left="0"/>
        <w:jc w:val="both"/>
      </w:pPr>
      <w:r>
        <w:rPr>
          <w:rFonts w:ascii="Times New Roman"/>
          <w:b w:val="false"/>
          <w:i w:val="false"/>
          <w:color w:val="000000"/>
          <w:sz w:val="28"/>
        </w:rPr>
        <w:t>
      подпункты 2) и 4) изложить в следующей редакции:</w:t>
      </w:r>
    </w:p>
    <w:bookmarkEnd w:id="457"/>
    <w:bookmarkStart w:name="z518" w:id="458"/>
    <w:p>
      <w:pPr>
        <w:spacing w:after="0"/>
        <w:ind w:left="0"/>
        <w:jc w:val="both"/>
      </w:pPr>
      <w:r>
        <w:rPr>
          <w:rFonts w:ascii="Times New Roman"/>
          <w:b w:val="false"/>
          <w:i w:val="false"/>
          <w:color w:val="000000"/>
          <w:sz w:val="28"/>
        </w:rPr>
        <w:t>
      "2) техническое обеспечение ведения реестра (базы данных) радиоэлектронных средств и радиочастотных присвоений и интернет-ресурса, содержащего информацию о наличии сетей связи и результатах контроля качества связи в населенных пунктах Республики Казахстан (цифровая карта телекоммуникаций);";</w:t>
      </w:r>
    </w:p>
    <w:bookmarkEnd w:id="458"/>
    <w:bookmarkStart w:name="z519" w:id="459"/>
    <w:p>
      <w:pPr>
        <w:spacing w:after="0"/>
        <w:ind w:left="0"/>
        <w:jc w:val="both"/>
      </w:pPr>
      <w:r>
        <w:rPr>
          <w:rFonts w:ascii="Times New Roman"/>
          <w:b w:val="false"/>
          <w:i w:val="false"/>
          <w:color w:val="000000"/>
          <w:sz w:val="28"/>
        </w:rPr>
        <w:t>
      "4) техническое сопровождение мероприятий по международной координации ресурсов радиочастот и орбитальных позиций;";</w:t>
      </w:r>
    </w:p>
    <w:bookmarkEnd w:id="459"/>
    <w:bookmarkStart w:name="z520" w:id="460"/>
    <w:p>
      <w:pPr>
        <w:spacing w:after="0"/>
        <w:ind w:left="0"/>
        <w:jc w:val="both"/>
      </w:pPr>
      <w:r>
        <w:rPr>
          <w:rFonts w:ascii="Times New Roman"/>
          <w:b w:val="false"/>
          <w:i w:val="false"/>
          <w:color w:val="000000"/>
          <w:sz w:val="28"/>
        </w:rPr>
        <w:t>
      дополнить подпунктом 6) следующего содержания:</w:t>
      </w:r>
    </w:p>
    <w:bookmarkEnd w:id="460"/>
    <w:bookmarkStart w:name="z521" w:id="461"/>
    <w:p>
      <w:pPr>
        <w:spacing w:after="0"/>
        <w:ind w:left="0"/>
        <w:jc w:val="both"/>
      </w:pPr>
      <w:r>
        <w:rPr>
          <w:rFonts w:ascii="Times New Roman"/>
          <w:b w:val="false"/>
          <w:i w:val="false"/>
          <w:color w:val="000000"/>
          <w:sz w:val="28"/>
        </w:rPr>
        <w:t>
      "6) согласование частотно-территориального плана сетей телерадиовещания, а также подбор и сопровождение радиочастот для сетей телерадиовещания.";</w:t>
      </w:r>
    </w:p>
    <w:bookmarkEnd w:id="461"/>
    <w:bookmarkStart w:name="z522" w:id="46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9-2:</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словами ", реестра статических адресов сетей передачи данных";</w:t>
      </w:r>
    </w:p>
    <w:bookmarkStart w:name="z524" w:id="4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"междугородной и международной" исключить; </w:t>
      </w:r>
    </w:p>
    <w:bookmarkEnd w:id="463"/>
    <w:bookmarkStart w:name="z525" w:id="4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6</w:t>
      </w:r>
      <w:r>
        <w:rPr>
          <w:rFonts w:ascii="Times New Roman"/>
          <w:b w:val="false"/>
          <w:i w:val="false"/>
          <w:color w:val="000000"/>
          <w:sz w:val="28"/>
        </w:rPr>
        <w:t xml:space="preserve"> статьи 12 дополнить частью пятой следующего содержания:</w:t>
      </w:r>
    </w:p>
    <w:bookmarkEnd w:id="464"/>
    <w:bookmarkStart w:name="z526" w:id="465"/>
    <w:p>
      <w:pPr>
        <w:spacing w:after="0"/>
        <w:ind w:left="0"/>
        <w:jc w:val="both"/>
      </w:pPr>
      <w:r>
        <w:rPr>
          <w:rFonts w:ascii="Times New Roman"/>
          <w:b w:val="false"/>
          <w:i w:val="false"/>
          <w:color w:val="000000"/>
          <w:sz w:val="28"/>
        </w:rPr>
        <w:t xml:space="preserve">
      "Невыполнение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а также неиспользование радиочастотного спектра в течение одного года влекут ответственность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465"/>
    <w:bookmarkStart w:name="z527" w:id="46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14 дополнить словами ",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41-1 настоящего Закона";</w:t>
      </w:r>
    </w:p>
    <w:bookmarkEnd w:id="466"/>
    <w:bookmarkStart w:name="z528" w:id="467"/>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21 изложить в следующей редакции:</w:t>
      </w:r>
    </w:p>
    <w:bookmarkEnd w:id="467"/>
    <w:bookmarkStart w:name="z529" w:id="468"/>
    <w:p>
      <w:pPr>
        <w:spacing w:after="0"/>
        <w:ind w:left="0"/>
        <w:jc w:val="both"/>
      </w:pPr>
      <w:r>
        <w:rPr>
          <w:rFonts w:ascii="Times New Roman"/>
          <w:b w:val="false"/>
          <w:i w:val="false"/>
          <w:color w:val="000000"/>
          <w:sz w:val="28"/>
        </w:rPr>
        <w:t>
      "Работники операторов связи, в функциональные обязанности которых входят работа и обслуживание средств проведения оперативно-розыскных и контрразведывательных мероприятий, а также обслуживание систем, обеспечивающих сбор и хранение служебной информации об абонентах, должны быть гражданами Республики Казахстан. Передача операторами связи иным лицам в каком-либо виде управления собственными сетями связи запрещается.";</w:t>
      </w:r>
    </w:p>
    <w:bookmarkEnd w:id="468"/>
    <w:bookmarkStart w:name="z530" w:id="46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23</w:t>
      </w:r>
      <w:r>
        <w:rPr>
          <w:rFonts w:ascii="Times New Roman"/>
          <w:b w:val="false"/>
          <w:i w:val="false"/>
          <w:color w:val="000000"/>
          <w:sz w:val="28"/>
        </w:rPr>
        <w:t>:</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532" w:id="470"/>
    <w:p>
      <w:pPr>
        <w:spacing w:after="0"/>
        <w:ind w:left="0"/>
        <w:jc w:val="both"/>
      </w:pPr>
      <w:r>
        <w:rPr>
          <w:rFonts w:ascii="Times New Roman"/>
          <w:b w:val="false"/>
          <w:i w:val="false"/>
          <w:color w:val="000000"/>
          <w:sz w:val="28"/>
        </w:rPr>
        <w:t>
      "6. Операторы связи обязаны обеспечивать приоритетное предоставление каналов и линий связи, а также их сохранность для нужд государственных органов, Службы государственной охраны Республики Казахстан, органов военного управления, национальной безопасности, внутренних дел Республики Казахстан, оператора информационно-коммуникационной инфраструктуры "электронного правительства" и принимать первоочередные и неотложные меры по замене каналов связи или их восстановлению в случае повреждения.";</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после слов "Республики Казахстан" дополнить словами ", а также оператору информационно-коммуникационной инфраструктуры "электронного правительства";</w:t>
      </w:r>
    </w:p>
    <w:bookmarkStart w:name="z534" w:id="47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25</w:t>
      </w:r>
      <w:r>
        <w:rPr>
          <w:rFonts w:ascii="Times New Roman"/>
          <w:b w:val="false"/>
          <w:i w:val="false"/>
          <w:color w:val="000000"/>
          <w:sz w:val="28"/>
        </w:rPr>
        <w:t>:</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536" w:id="472"/>
    <w:p>
      <w:pPr>
        <w:spacing w:after="0"/>
        <w:ind w:left="0"/>
        <w:jc w:val="both"/>
      </w:pPr>
      <w:r>
        <w:rPr>
          <w:rFonts w:ascii="Times New Roman"/>
          <w:b w:val="false"/>
          <w:i w:val="false"/>
          <w:color w:val="000000"/>
          <w:sz w:val="28"/>
        </w:rPr>
        <w:t>
      "2. Операторы связи обязаны оказывать услуги присоединения и пропуска трафика в соответствии с правилами, утверждаемыми уполномоченным органом. Типовые условия присоединения операторов связи согласовываются с уполномоченным органом.</w:t>
      </w:r>
    </w:p>
    <w:bookmarkEnd w:id="472"/>
    <w:bookmarkStart w:name="z537" w:id="473"/>
    <w:p>
      <w:pPr>
        <w:spacing w:after="0"/>
        <w:ind w:left="0"/>
        <w:jc w:val="both"/>
      </w:pPr>
      <w:r>
        <w:rPr>
          <w:rFonts w:ascii="Times New Roman"/>
          <w:b w:val="false"/>
          <w:i w:val="false"/>
          <w:color w:val="000000"/>
          <w:sz w:val="28"/>
        </w:rPr>
        <w:t>
      3. Пропуск международного трафика осуществляется только через сети операторов международной связи с учетом соблюдения порядка функционирования системы централизованного управления сетями телекоммуникаций Республики Казахстан.";</w:t>
      </w:r>
    </w:p>
    <w:bookmarkEnd w:id="473"/>
    <w:bookmarkStart w:name="z538" w:id="474"/>
    <w:p>
      <w:pPr>
        <w:spacing w:after="0"/>
        <w:ind w:left="0"/>
        <w:jc w:val="both"/>
      </w:pPr>
      <w:r>
        <w:rPr>
          <w:rFonts w:ascii="Times New Roman"/>
          <w:b w:val="false"/>
          <w:i w:val="false"/>
          <w:color w:val="000000"/>
          <w:sz w:val="28"/>
        </w:rPr>
        <w:t>
      дополнить пунктом 3-1 следующего содержания:</w:t>
      </w:r>
    </w:p>
    <w:bookmarkEnd w:id="474"/>
    <w:bookmarkStart w:name="z539" w:id="475"/>
    <w:p>
      <w:pPr>
        <w:spacing w:after="0"/>
        <w:ind w:left="0"/>
        <w:jc w:val="both"/>
      </w:pPr>
      <w:r>
        <w:rPr>
          <w:rFonts w:ascii="Times New Roman"/>
          <w:b w:val="false"/>
          <w:i w:val="false"/>
          <w:color w:val="000000"/>
          <w:sz w:val="28"/>
        </w:rPr>
        <w:t>
      "3-1. Пропуск интернет-трафика операторами связи на территории Республики Казахстан осуществляется с учетом соблюдения порядка функционирования системы централизованного управления сетями телекоммуникаций Республики Казахстан.";</w:t>
      </w:r>
    </w:p>
    <w:bookmarkEnd w:id="475"/>
    <w:bookmarkStart w:name="z540" w:id="47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26</w:t>
      </w:r>
      <w:r>
        <w:rPr>
          <w:rFonts w:ascii="Times New Roman"/>
          <w:b w:val="false"/>
          <w:i w:val="false"/>
          <w:color w:val="000000"/>
          <w:sz w:val="28"/>
        </w:rPr>
        <w:t>:</w:t>
      </w:r>
    </w:p>
    <w:bookmarkEnd w:id="476"/>
    <w:bookmarkStart w:name="z541" w:id="477"/>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слова "доминирующими", "доминирующих", "доминирующего" и "доминирующим" исключить;</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3-1 после слов "подсетей связи в точки обмена интернет-трафиком" дополнить словами "по региональному признаку при условии присутствия оператора междугородной и (или) международной связи в регионе размещения точек обмена интернет-трафиком";</w:t>
      </w:r>
    </w:p>
    <w:bookmarkStart w:name="z543" w:id="47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6</w:t>
      </w:r>
      <w:r>
        <w:rPr>
          <w:rFonts w:ascii="Times New Roman"/>
          <w:b w:val="false"/>
          <w:i w:val="false"/>
          <w:color w:val="000000"/>
          <w:sz w:val="28"/>
        </w:rPr>
        <w:t xml:space="preserve"> статьи 29 дополнить частью второй следующего содержания:</w:t>
      </w:r>
    </w:p>
    <w:bookmarkEnd w:id="478"/>
    <w:bookmarkStart w:name="z544" w:id="479"/>
    <w:p>
      <w:pPr>
        <w:spacing w:after="0"/>
        <w:ind w:left="0"/>
        <w:jc w:val="both"/>
      </w:pPr>
      <w:r>
        <w:rPr>
          <w:rFonts w:ascii="Times New Roman"/>
          <w:b w:val="false"/>
          <w:i w:val="false"/>
          <w:color w:val="000000"/>
          <w:sz w:val="28"/>
        </w:rPr>
        <w:t>
      "Волоконно-оптические линии связи могут проводиться через воздушные линии электропередач в соответствии с правилами устройства электроустановок, утвержденными государственным органом, осуществляющим руководство в области электроэнергетики.".</w:t>
      </w:r>
    </w:p>
    <w:bookmarkEnd w:id="479"/>
    <w:bookmarkStart w:name="z545" w:id="480"/>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w:t>
      </w:r>
    </w:p>
    <w:bookmarkEnd w:id="480"/>
    <w:bookmarkStart w:name="z546" w:id="48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изложить в следующей редакции:</w:t>
      </w:r>
    </w:p>
    <w:bookmarkStart w:name="z549" w:id="482"/>
    <w:p>
      <w:pPr>
        <w:spacing w:after="0"/>
        <w:ind w:left="0"/>
        <w:jc w:val="both"/>
      </w:pPr>
      <w:r>
        <w:rPr>
          <w:rFonts w:ascii="Times New Roman"/>
          <w:b w:val="false"/>
          <w:i w:val="false"/>
          <w:color w:val="000000"/>
          <w:sz w:val="28"/>
        </w:rPr>
        <w:t>
      "13-1) информация о субъекте кредитной истории (далее – информация) – сведения в отношении субъектов кредитных историй в электронной форме и на бумажном носителе, передаваемые участниками системы формирования кредитных историй и их использования, при необходимости удостоверяемые посредством электронной цифровой подписи;";</w:t>
      </w:r>
    </w:p>
    <w:bookmarkEnd w:id="482"/>
    <w:bookmarkStart w:name="z550" w:id="483"/>
    <w:p>
      <w:pPr>
        <w:spacing w:after="0"/>
        <w:ind w:left="0"/>
        <w:jc w:val="both"/>
      </w:pPr>
      <w:r>
        <w:rPr>
          <w:rFonts w:ascii="Times New Roman"/>
          <w:b w:val="false"/>
          <w:i w:val="false"/>
          <w:color w:val="000000"/>
          <w:sz w:val="28"/>
        </w:rPr>
        <w:t>
      дополнить подпунктом 13-2) следующего содержания:</w:t>
      </w:r>
    </w:p>
    <w:bookmarkEnd w:id="483"/>
    <w:bookmarkStart w:name="z551" w:id="484"/>
    <w:p>
      <w:pPr>
        <w:spacing w:after="0"/>
        <w:ind w:left="0"/>
        <w:jc w:val="both"/>
      </w:pPr>
      <w:r>
        <w:rPr>
          <w:rFonts w:ascii="Times New Roman"/>
          <w:b w:val="false"/>
          <w:i w:val="false"/>
          <w:color w:val="000000"/>
          <w:sz w:val="28"/>
        </w:rPr>
        <w:t>
      "13-2) негативная информация о субъекте кредитной истории – краткая форма кредитного отчета о субъекте кредитной истории, содержащая сведения о ликвидации субъекта кредитной истории, являющегося юридическим лицом, по решению суда или о наличии у субъекта кредитной истории просроченной задолженности свыше девяноста календарных дней;";</w:t>
      </w:r>
    </w:p>
    <w:bookmarkEnd w:id="484"/>
    <w:bookmarkStart w:name="z552" w:id="485"/>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пункта 2</w:t>
      </w:r>
      <w:r>
        <w:rPr>
          <w:rFonts w:ascii="Times New Roman"/>
          <w:b w:val="false"/>
          <w:i w:val="false"/>
          <w:color w:val="000000"/>
          <w:sz w:val="28"/>
        </w:rPr>
        <w:t xml:space="preserve"> статьи 7 изложить в следующей редакции:</w:t>
      </w:r>
    </w:p>
    <w:bookmarkEnd w:id="485"/>
    <w:bookmarkStart w:name="z553" w:id="486"/>
    <w:p>
      <w:pPr>
        <w:spacing w:after="0"/>
        <w:ind w:left="0"/>
        <w:jc w:val="both"/>
      </w:pPr>
      <w:r>
        <w:rPr>
          <w:rFonts w:ascii="Times New Roman"/>
          <w:b w:val="false"/>
          <w:i w:val="false"/>
          <w:color w:val="000000"/>
          <w:sz w:val="28"/>
        </w:rPr>
        <w:t>
      "1) услуга по предоставлению специализированного программного обеспечения для автоматизации деятельности участников системы формирования кредитных историй и их использования;";</w:t>
      </w:r>
    </w:p>
    <w:bookmarkEnd w:id="486"/>
    <w:bookmarkStart w:name="z554" w:id="48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23</w:t>
      </w:r>
      <w:r>
        <w:rPr>
          <w:rFonts w:ascii="Times New Roman"/>
          <w:b w:val="false"/>
          <w:i w:val="false"/>
          <w:color w:val="000000"/>
          <w:sz w:val="28"/>
        </w:rPr>
        <w:t>:</w:t>
      </w:r>
    </w:p>
    <w:bookmarkEnd w:id="487"/>
    <w:bookmarkStart w:name="z555" w:id="48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88"/>
    <w:bookmarkStart w:name="z556" w:id="489"/>
    <w:p>
      <w:pPr>
        <w:spacing w:after="0"/>
        <w:ind w:left="0"/>
        <w:jc w:val="both"/>
      </w:pPr>
      <w:r>
        <w:rPr>
          <w:rFonts w:ascii="Times New Roman"/>
          <w:b w:val="false"/>
          <w:i w:val="false"/>
          <w:color w:val="000000"/>
          <w:sz w:val="28"/>
        </w:rPr>
        <w:t>
      "Предоставление информации в кредитное бюро с государственным участием центральными исполнительными органами и подведомственными им юридическими лицами осуществляется на основании заключенного с ним в порядке, установленном законодательством Республики Казахстан об информатизации, договора с использованием электронного шлюза обмена информацией уполномоченного органа в сфере информатизации.";</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58" w:id="490"/>
    <w:p>
      <w:pPr>
        <w:spacing w:after="0"/>
        <w:ind w:left="0"/>
        <w:jc w:val="both"/>
      </w:pPr>
      <w:r>
        <w:rPr>
          <w:rFonts w:ascii="Times New Roman"/>
          <w:b w:val="false"/>
          <w:i w:val="false"/>
          <w:color w:val="000000"/>
          <w:sz w:val="28"/>
        </w:rPr>
        <w:t>
      "4. Информация предоставляется поставщиками в кредитные бюро в электронной форме. Случаи предоставления информации на бумажном носителе определяются внутренними документами кредитных бюро и заключаемыми ими договорами с поставщиками информации.";</w:t>
      </w:r>
    </w:p>
    <w:bookmarkEnd w:id="490"/>
    <w:bookmarkStart w:name="z559" w:id="4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29 изложить в следующей редакции:</w:t>
      </w:r>
    </w:p>
    <w:bookmarkEnd w:id="491"/>
    <w:bookmarkStart w:name="z560" w:id="492"/>
    <w:p>
      <w:pPr>
        <w:spacing w:after="0"/>
        <w:ind w:left="0"/>
        <w:jc w:val="both"/>
      </w:pPr>
      <w:r>
        <w:rPr>
          <w:rFonts w:ascii="Times New Roman"/>
          <w:b w:val="false"/>
          <w:i w:val="false"/>
          <w:color w:val="000000"/>
          <w:sz w:val="28"/>
        </w:rPr>
        <w:t>
      "4. Предоставление кредитным бюро субъекту кредитной истории кредитного отчета в отношении его осуществляется на основании письменного запроса либо запроса в электронной форме субъекта кредитной истории.".</w:t>
      </w:r>
    </w:p>
    <w:bookmarkEnd w:id="492"/>
    <w:bookmarkStart w:name="z561" w:id="49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5</w:t>
      </w:r>
      <w:r>
        <w:rPr>
          <w:rFonts w:ascii="Times New Roman"/>
          <w:b w:val="false"/>
          <w:i w:val="false"/>
          <w:color w:val="000000"/>
          <w:sz w:val="28"/>
        </w:rPr>
        <w:t xml:space="preserve"> статьи 30-1 слова "на электронном носителе" заменить словами "в электронной форме".</w:t>
      </w:r>
    </w:p>
    <w:bookmarkEnd w:id="493"/>
    <w:bookmarkStart w:name="z562" w:id="49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w:t>
      </w:r>
    </w:p>
    <w:bookmarkEnd w:id="494"/>
    <w:bookmarkStart w:name="z563" w:id="495"/>
    <w:p>
      <w:pPr>
        <w:spacing w:after="0"/>
        <w:ind w:left="0"/>
        <w:jc w:val="both"/>
      </w:pPr>
      <w:r>
        <w:rPr>
          <w:rFonts w:ascii="Times New Roman"/>
          <w:b w:val="false"/>
          <w:i w:val="false"/>
          <w:color w:val="000000"/>
          <w:sz w:val="28"/>
        </w:rPr>
        <w:t xml:space="preserve">
      в подпункте 7)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33-1 слова "через свои филиалы и представительства" заменить словами "в электронной форме".</w:t>
      </w:r>
    </w:p>
    <w:bookmarkEnd w:id="495"/>
    <w:bookmarkStart w:name="z564" w:id="496"/>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bookmarkEnd w:id="496"/>
    <w:bookmarkStart w:name="z565" w:id="497"/>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части первой пункта 2 статьи 20 изложить в следующей редакции:</w:t>
      </w:r>
    </w:p>
    <w:bookmarkEnd w:id="497"/>
    <w:bookmarkStart w:name="z566" w:id="498"/>
    <w:p>
      <w:pPr>
        <w:spacing w:after="0"/>
        <w:ind w:left="0"/>
        <w:jc w:val="both"/>
      </w:pPr>
      <w:r>
        <w:rPr>
          <w:rFonts w:ascii="Times New Roman"/>
          <w:b w:val="false"/>
          <w:i w:val="false"/>
          <w:color w:val="000000"/>
          <w:sz w:val="28"/>
        </w:rPr>
        <w:t>
      "копия свидетельства или уведомление о смерти работника;".</w:t>
      </w:r>
    </w:p>
    <w:bookmarkEnd w:id="498"/>
    <w:bookmarkStart w:name="z567" w:id="499"/>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2006 года "О присяжных заседателях":</w:t>
      </w:r>
    </w:p>
    <w:bookmarkEnd w:id="499"/>
    <w:bookmarkStart w:name="z568" w:id="50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500"/>
    <w:bookmarkStart w:name="z569" w:id="5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слово "списки" заменить словами "единый список";</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571" w:id="5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слово "основной" исключить;</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bookmarkStart w:name="z573" w:id="5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слово "предварительного" заменить словом "единого";</w:t>
      </w:r>
    </w:p>
    <w:bookmarkEnd w:id="503"/>
    <w:bookmarkStart w:name="z574" w:id="5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504"/>
    <w:bookmarkStart w:name="z575" w:id="505"/>
    <w:p>
      <w:pPr>
        <w:spacing w:after="0"/>
        <w:ind w:left="0"/>
        <w:jc w:val="both"/>
      </w:pPr>
      <w:r>
        <w:rPr>
          <w:rFonts w:ascii="Times New Roman"/>
          <w:b w:val="false"/>
          <w:i w:val="false"/>
          <w:color w:val="000000"/>
          <w:sz w:val="28"/>
        </w:rPr>
        <w:t xml:space="preserve">
      "Статья 4. Единый список кандидатов в присяжные заседатели </w:t>
      </w:r>
    </w:p>
    <w:bookmarkEnd w:id="505"/>
    <w:bookmarkStart w:name="z576" w:id="506"/>
    <w:p>
      <w:pPr>
        <w:spacing w:after="0"/>
        <w:ind w:left="0"/>
        <w:jc w:val="both"/>
      </w:pPr>
      <w:r>
        <w:rPr>
          <w:rFonts w:ascii="Times New Roman"/>
          <w:b w:val="false"/>
          <w:i w:val="false"/>
          <w:color w:val="000000"/>
          <w:sz w:val="28"/>
        </w:rPr>
        <w:t>
      1. В целях обеспечения участия граждан Республики Казахстан в процессе отбора присяжных заседателей единый список кандидатов в присяжные заседатели формируется по запросу суда в электронной форме посредством информационно-аналитической системы уполномоченного органа в сфере информатизации и объектов информатизации "электронного правительства" в соответствии с законодательством Республики Казахстан об информатизации.</w:t>
      </w:r>
    </w:p>
    <w:bookmarkEnd w:id="506"/>
    <w:bookmarkStart w:name="z577" w:id="507"/>
    <w:p>
      <w:pPr>
        <w:spacing w:after="0"/>
        <w:ind w:left="0"/>
        <w:jc w:val="both"/>
      </w:pPr>
      <w:r>
        <w:rPr>
          <w:rFonts w:ascii="Times New Roman"/>
          <w:b w:val="false"/>
          <w:i w:val="false"/>
          <w:color w:val="000000"/>
          <w:sz w:val="28"/>
        </w:rPr>
        <w:t>
      2. Государственные органы обязаны представлять в информационно-аналитическую систему уполномоченного органа в сфере информатизации сведения для формирования единого списка кандидатов в присяжные заседатели в соответствии с законами Республики Казахстан.</w:t>
      </w:r>
    </w:p>
    <w:bookmarkEnd w:id="507"/>
    <w:bookmarkStart w:name="z578" w:id="508"/>
    <w:p>
      <w:pPr>
        <w:spacing w:after="0"/>
        <w:ind w:left="0"/>
        <w:jc w:val="both"/>
      </w:pPr>
      <w:r>
        <w:rPr>
          <w:rFonts w:ascii="Times New Roman"/>
          <w:b w:val="false"/>
          <w:i w:val="false"/>
          <w:color w:val="000000"/>
          <w:sz w:val="28"/>
        </w:rPr>
        <w:t>
      3. Единый список кандидатов в присяжные заседатели формируется в алфавитном порядке. В списке указываются фамилия, имя, отчество (если оно указано в документе, удостоверяющем личность), год рождения (в возрасте двадцати пяти лет – дополнительно день и месяц) и регистрация по месту жительства кандидата в присяжные заседатели.</w:t>
      </w:r>
    </w:p>
    <w:bookmarkEnd w:id="508"/>
    <w:bookmarkStart w:name="z579" w:id="509"/>
    <w:p>
      <w:pPr>
        <w:spacing w:after="0"/>
        <w:ind w:left="0"/>
        <w:jc w:val="both"/>
      </w:pPr>
      <w:r>
        <w:rPr>
          <w:rFonts w:ascii="Times New Roman"/>
          <w:b w:val="false"/>
          <w:i w:val="false"/>
          <w:color w:val="000000"/>
          <w:sz w:val="28"/>
        </w:rPr>
        <w:t>
      Статья 5. Количество граждан, включаемых в единый список кандидатов в присяжные заседатели</w:t>
      </w:r>
    </w:p>
    <w:bookmarkEnd w:id="509"/>
    <w:bookmarkStart w:name="z580" w:id="510"/>
    <w:p>
      <w:pPr>
        <w:spacing w:after="0"/>
        <w:ind w:left="0"/>
        <w:jc w:val="both"/>
      </w:pPr>
      <w:r>
        <w:rPr>
          <w:rFonts w:ascii="Times New Roman"/>
          <w:b w:val="false"/>
          <w:i w:val="false"/>
          <w:color w:val="000000"/>
          <w:sz w:val="28"/>
        </w:rPr>
        <w:t xml:space="preserve">
      В единый список кандидатов в присяжные заседатели включаются граждане Республики Казахстан, зарегистрированные по месту жительства на соответствующей административно-территориальной единице и соответствующие требованиям </w:t>
      </w:r>
      <w:r>
        <w:rPr>
          <w:rFonts w:ascii="Times New Roman"/>
          <w:b w:val="false"/>
          <w:i w:val="false"/>
          <w:color w:val="000000"/>
          <w:sz w:val="28"/>
        </w:rPr>
        <w:t>статьи 10</w:t>
      </w:r>
      <w:r>
        <w:rPr>
          <w:rFonts w:ascii="Times New Roman"/>
          <w:b w:val="false"/>
          <w:i w:val="false"/>
          <w:color w:val="000000"/>
          <w:sz w:val="28"/>
        </w:rPr>
        <w:t xml:space="preserve"> настоящего Закона, в количестве, определяемом председателем соответствующего областного и приравненного к нему суда.";</w:t>
      </w:r>
    </w:p>
    <w:bookmarkEnd w:id="510"/>
    <w:bookmarkStart w:name="z581" w:id="5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исключить;</w:t>
      </w:r>
    </w:p>
    <w:bookmarkEnd w:id="511"/>
    <w:bookmarkStart w:name="z582" w:id="5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11 исключить;</w:t>
      </w:r>
    </w:p>
    <w:bookmarkEnd w:id="512"/>
    <w:bookmarkStart w:name="z583" w:id="5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12</w:t>
      </w:r>
      <w:r>
        <w:rPr>
          <w:rFonts w:ascii="Times New Roman"/>
          <w:b w:val="false"/>
          <w:i w:val="false"/>
          <w:color w:val="000000"/>
          <w:sz w:val="28"/>
        </w:rPr>
        <w:t xml:space="preserve"> исключить.</w:t>
      </w:r>
    </w:p>
    <w:bookmarkEnd w:id="513"/>
    <w:bookmarkStart w:name="z584" w:id="514"/>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w:t>
      </w:r>
    </w:p>
    <w:bookmarkEnd w:id="514"/>
    <w:bookmarkStart w:name="z585" w:id="5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1 изложить в следующей редакции:</w:t>
      </w:r>
    </w:p>
    <w:bookmarkEnd w:id="515"/>
    <w:bookmarkStart w:name="z586" w:id="516"/>
    <w:p>
      <w:pPr>
        <w:spacing w:after="0"/>
        <w:ind w:left="0"/>
        <w:jc w:val="both"/>
      </w:pPr>
      <w:r>
        <w:rPr>
          <w:rFonts w:ascii="Times New Roman"/>
          <w:b w:val="false"/>
          <w:i w:val="false"/>
          <w:color w:val="000000"/>
          <w:sz w:val="28"/>
        </w:rPr>
        <w:t>
      "2) Национальный реестр бизнес-идентификационных номеров – государственная база данных, предназначенная для учета и хранения сведений о созданных и прекративших деятельность на территории Республики Казахстан юридических лицах (филиалах и представительствах), индивидуальных предпринимателях, осуществляющих деятельность в виде совместного предпринимательства, формирования и хранения сведений о присвоенных бизнес-идентификационных номерах;";</w:t>
      </w:r>
    </w:p>
    <w:bookmarkEnd w:id="516"/>
    <w:bookmarkStart w:name="z587" w:id="517"/>
    <w:p>
      <w:pPr>
        <w:spacing w:after="0"/>
        <w:ind w:left="0"/>
        <w:jc w:val="both"/>
      </w:pPr>
      <w:r>
        <w:rPr>
          <w:rFonts w:ascii="Times New Roman"/>
          <w:b w:val="false"/>
          <w:i w:val="false"/>
          <w:color w:val="000000"/>
          <w:sz w:val="28"/>
        </w:rPr>
        <w:t>
      "4) Национальный реестр индивидуальных идентификационных номеров – государственная база данных, предназначенная для формирования, учета, хранения информации об индивидуальных идентификационных номерах и сведений о физических лицах, которым они присвоены;";</w:t>
      </w:r>
    </w:p>
    <w:bookmarkEnd w:id="517"/>
    <w:bookmarkStart w:name="z588" w:id="5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11 дополнить подпунктом 3-7) следующего содержания:</w:t>
      </w:r>
    </w:p>
    <w:bookmarkEnd w:id="518"/>
    <w:bookmarkStart w:name="z589" w:id="519"/>
    <w:p>
      <w:pPr>
        <w:spacing w:after="0"/>
        <w:ind w:left="0"/>
        <w:jc w:val="both"/>
      </w:pPr>
      <w:r>
        <w:rPr>
          <w:rFonts w:ascii="Times New Roman"/>
          <w:b w:val="false"/>
          <w:i w:val="false"/>
          <w:color w:val="000000"/>
          <w:sz w:val="28"/>
        </w:rPr>
        <w:t>
      "3-7) Национальному оператору почты в целях функционирования единой системы электронных абонентских почтовых ящиков в рамках электронного документооборота;".</w:t>
      </w:r>
    </w:p>
    <w:bookmarkEnd w:id="519"/>
    <w:bookmarkStart w:name="z590" w:id="520"/>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статьи 1 изложить в следующей редакции:</w:t>
      </w:r>
    </w:p>
    <w:bookmarkStart w:name="z592" w:id="521"/>
    <w:p>
      <w:pPr>
        <w:spacing w:after="0"/>
        <w:ind w:left="0"/>
        <w:jc w:val="both"/>
      </w:pPr>
      <w:r>
        <w:rPr>
          <w:rFonts w:ascii="Times New Roman"/>
          <w:b w:val="false"/>
          <w:i w:val="false"/>
          <w:color w:val="000000"/>
          <w:sz w:val="28"/>
        </w:rPr>
        <w:t>
      "7) организации публичного интереса – финансовые организации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акционерные общества (за исключением некоммерческих), организации-недропользователи (кроме организаций, добывающих общераспространенные полезные ископаемые), хлебоприемные предприятия, государственные предприятия, основанные на праве хозяйственного ведения, субъекты государственной монополии, специального права, а также организации, в уставных капиталах которых имеется доля участия государства, и дочерние, зависимые и иные юридические лица, являющиеся аффилированными с ними в соответствии с законами Республики Казахстан;".</w:t>
      </w:r>
    </w:p>
    <w:bookmarkEnd w:id="521"/>
    <w:bookmarkStart w:name="z593" w:id="52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522"/>
    <w:bookmarkStart w:name="z594" w:id="5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49-3)</w:t>
      </w:r>
      <w:r>
        <w:rPr>
          <w:rFonts w:ascii="Times New Roman"/>
          <w:b w:val="false"/>
          <w:i w:val="false"/>
          <w:color w:val="000000"/>
          <w:sz w:val="28"/>
        </w:rPr>
        <w:t xml:space="preserve"> статьи 1 исключить;</w:t>
      </w:r>
    </w:p>
    <w:bookmarkEnd w:id="523"/>
    <w:bookmarkStart w:name="z595" w:id="524"/>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5</w:t>
      </w:r>
      <w:r>
        <w:rPr>
          <w:rFonts w:ascii="Times New Roman"/>
          <w:b w:val="false"/>
          <w:i w:val="false"/>
          <w:color w:val="000000"/>
          <w:sz w:val="28"/>
        </w:rPr>
        <w:t>:</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6-5)</w:t>
      </w:r>
      <w:r>
        <w:rPr>
          <w:rFonts w:ascii="Times New Roman"/>
          <w:b w:val="false"/>
          <w:i w:val="false"/>
          <w:color w:val="000000"/>
          <w:sz w:val="28"/>
        </w:rPr>
        <w:t xml:space="preserve"> исключить;</w:t>
      </w:r>
    </w:p>
    <w:bookmarkStart w:name="z597" w:id="5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23-4)</w:t>
      </w:r>
      <w:r>
        <w:rPr>
          <w:rFonts w:ascii="Times New Roman"/>
          <w:b w:val="false"/>
          <w:i w:val="false"/>
          <w:color w:val="000000"/>
          <w:sz w:val="28"/>
        </w:rPr>
        <w:t xml:space="preserve"> слово "среднего," заменить словами "дошкольного воспитания и обучения, среднего, специального, дополнительного,";</w:t>
      </w:r>
    </w:p>
    <w:bookmarkEnd w:id="525"/>
    <w:bookmarkStart w:name="z598" w:id="526"/>
    <w:p>
      <w:pPr>
        <w:spacing w:after="0"/>
        <w:ind w:left="0"/>
        <w:jc w:val="both"/>
      </w:pPr>
      <w:r>
        <w:rPr>
          <w:rFonts w:ascii="Times New Roman"/>
          <w:b w:val="false"/>
          <w:i w:val="false"/>
          <w:color w:val="000000"/>
          <w:sz w:val="28"/>
        </w:rPr>
        <w:t>
      дополнить подпунктом 46-27) следующего содержания:</w:t>
      </w:r>
    </w:p>
    <w:bookmarkEnd w:id="526"/>
    <w:bookmarkStart w:name="z599" w:id="527"/>
    <w:p>
      <w:pPr>
        <w:spacing w:after="0"/>
        <w:ind w:left="0"/>
        <w:jc w:val="both"/>
      </w:pPr>
      <w:r>
        <w:rPr>
          <w:rFonts w:ascii="Times New Roman"/>
          <w:b w:val="false"/>
          <w:i w:val="false"/>
          <w:color w:val="000000"/>
          <w:sz w:val="28"/>
        </w:rPr>
        <w:t>
      "46-27) разрабатывает и утверждает методику определения стоимости курсов повышения квалификации педагогов государственных организаций образования, а также организаций образования, получающих государственный образовательный заказ;";</w:t>
      </w:r>
    </w:p>
    <w:bookmarkEnd w:id="527"/>
    <w:bookmarkStart w:name="z600" w:id="5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17</w:t>
      </w:r>
      <w:r>
        <w:rPr>
          <w:rFonts w:ascii="Times New Roman"/>
          <w:b w:val="false"/>
          <w:i w:val="false"/>
          <w:color w:val="000000"/>
          <w:sz w:val="28"/>
        </w:rPr>
        <w:t xml:space="preserve"> статьи 47:</w:t>
      </w:r>
    </w:p>
    <w:bookmarkEnd w:id="528"/>
    <w:bookmarkStart w:name="z601" w:id="529"/>
    <w:p>
      <w:pPr>
        <w:spacing w:after="0"/>
        <w:ind w:left="0"/>
        <w:jc w:val="both"/>
      </w:pPr>
      <w:r>
        <w:rPr>
          <w:rFonts w:ascii="Times New Roman"/>
          <w:b w:val="false"/>
          <w:i w:val="false"/>
          <w:color w:val="000000"/>
          <w:sz w:val="28"/>
        </w:rPr>
        <w:t>
      части первую, вторую, четвертую, пятую и седьмую изложить в следующей редакции:</w:t>
      </w:r>
    </w:p>
    <w:bookmarkEnd w:id="529"/>
    <w:bookmarkStart w:name="z602" w:id="530"/>
    <w:p>
      <w:pPr>
        <w:spacing w:after="0"/>
        <w:ind w:left="0"/>
        <w:jc w:val="both"/>
      </w:pPr>
      <w:r>
        <w:rPr>
          <w:rFonts w:ascii="Times New Roman"/>
          <w:b w:val="false"/>
          <w:i w:val="false"/>
          <w:color w:val="000000"/>
          <w:sz w:val="28"/>
        </w:rPr>
        <w:t xml:space="preserve">
      "17.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в сроки и порядке, которые определены Правительством Республики Казахстан.</w:t>
      </w:r>
    </w:p>
    <w:bookmarkEnd w:id="530"/>
    <w:bookmarkStart w:name="z603" w:id="531"/>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531"/>
    <w:bookmarkStart w:name="z604" w:id="532"/>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532"/>
    <w:bookmarkStart w:name="z605" w:id="533"/>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533"/>
    <w:bookmarkStart w:name="z606" w:id="534"/>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сроки и порядке, которые определены Правительством Республики Казахстан.";</w:t>
      </w:r>
    </w:p>
    <w:bookmarkEnd w:id="534"/>
    <w:bookmarkStart w:name="z607" w:id="535"/>
    <w:p>
      <w:pPr>
        <w:spacing w:after="0"/>
        <w:ind w:left="0"/>
        <w:jc w:val="both"/>
      </w:pPr>
      <w:r>
        <w:rPr>
          <w:rFonts w:ascii="Times New Roman"/>
          <w:b w:val="false"/>
          <w:i w:val="false"/>
          <w:color w:val="000000"/>
          <w:sz w:val="28"/>
        </w:rPr>
        <w:t>
      в части восьмой слова "предусмотренного настоящим пунктом" заменить словами "определяемого Правительством Республики Казахстан".</w:t>
      </w:r>
    </w:p>
    <w:bookmarkEnd w:id="535"/>
    <w:bookmarkStart w:name="z608" w:id="536"/>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w:t>
      </w:r>
    </w:p>
    <w:bookmarkEnd w:id="536"/>
    <w:bookmarkStart w:name="z609" w:id="5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7-1)</w:t>
      </w:r>
      <w:r>
        <w:rPr>
          <w:rFonts w:ascii="Times New Roman"/>
          <w:b w:val="false"/>
          <w:i w:val="false"/>
          <w:color w:val="000000"/>
          <w:sz w:val="28"/>
        </w:rPr>
        <w:t xml:space="preserve"> статьи 1 исключить;</w:t>
      </w:r>
    </w:p>
    <w:bookmarkEnd w:id="537"/>
    <w:bookmarkStart w:name="z610" w:id="53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538"/>
    <w:bookmarkStart w:name="z611" w:id="5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613" w:id="540"/>
    <w:p>
      <w:pPr>
        <w:spacing w:after="0"/>
        <w:ind w:left="0"/>
        <w:jc w:val="both"/>
      </w:pPr>
      <w:r>
        <w:rPr>
          <w:rFonts w:ascii="Times New Roman"/>
          <w:b w:val="false"/>
          <w:i w:val="false"/>
          <w:color w:val="000000"/>
          <w:sz w:val="28"/>
        </w:rPr>
        <w:t>
      дополнить подпунктами 3-1) и 3-2) следующего содержания:</w:t>
      </w:r>
    </w:p>
    <w:bookmarkEnd w:id="540"/>
    <w:bookmarkStart w:name="z614" w:id="541"/>
    <w:p>
      <w:pPr>
        <w:spacing w:after="0"/>
        <w:ind w:left="0"/>
        <w:jc w:val="both"/>
      </w:pPr>
      <w:r>
        <w:rPr>
          <w:rFonts w:ascii="Times New Roman"/>
          <w:b w:val="false"/>
          <w:i w:val="false"/>
          <w:color w:val="000000"/>
          <w:sz w:val="28"/>
        </w:rPr>
        <w:t>
      "3-1) код по классификатору секторов экономики;</w:t>
      </w:r>
    </w:p>
    <w:bookmarkEnd w:id="541"/>
    <w:bookmarkStart w:name="z615" w:id="542"/>
    <w:p>
      <w:pPr>
        <w:spacing w:after="0"/>
        <w:ind w:left="0"/>
        <w:jc w:val="both"/>
      </w:pPr>
      <w:r>
        <w:rPr>
          <w:rFonts w:ascii="Times New Roman"/>
          <w:b w:val="false"/>
          <w:i w:val="false"/>
          <w:color w:val="000000"/>
          <w:sz w:val="28"/>
        </w:rPr>
        <w:t>
      3-2) код по классификатору форм и видов собственности;";</w:t>
      </w:r>
    </w:p>
    <w:bookmarkEnd w:id="542"/>
    <w:bookmarkStart w:name="z616" w:id="5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"научных целях" заменить словами "научной и научно-технической деятельности";</w:t>
      </w:r>
    </w:p>
    <w:bookmarkEnd w:id="543"/>
    <w:bookmarkStart w:name="z617" w:id="54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w:t>
      </w:r>
      <w:r>
        <w:rPr>
          <w:rFonts w:ascii="Times New Roman"/>
          <w:b w:val="false"/>
          <w:i w:val="false"/>
          <w:color w:val="000000"/>
          <w:sz w:val="28"/>
        </w:rPr>
        <w:t>:</w:t>
      </w:r>
    </w:p>
    <w:bookmarkEnd w:id="544"/>
    <w:bookmarkStart w:name="z618" w:id="5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"и ведомственных" исключить;</w:t>
      </w:r>
    </w:p>
    <w:bookmarkEnd w:id="545"/>
    <w:bookmarkStart w:name="z619" w:id="546"/>
    <w:p>
      <w:pPr>
        <w:spacing w:after="0"/>
        <w:ind w:left="0"/>
        <w:jc w:val="both"/>
      </w:pPr>
      <w:r>
        <w:rPr>
          <w:rFonts w:ascii="Times New Roman"/>
          <w:b w:val="false"/>
          <w:i w:val="false"/>
          <w:color w:val="000000"/>
          <w:sz w:val="28"/>
        </w:rPr>
        <w:t>
      дополнить подпунктом 9-1) следующего содержания:</w:t>
      </w:r>
    </w:p>
    <w:bookmarkEnd w:id="546"/>
    <w:bookmarkStart w:name="z620" w:id="547"/>
    <w:p>
      <w:pPr>
        <w:spacing w:after="0"/>
        <w:ind w:left="0"/>
        <w:jc w:val="both"/>
      </w:pPr>
      <w:r>
        <w:rPr>
          <w:rFonts w:ascii="Times New Roman"/>
          <w:b w:val="false"/>
          <w:i w:val="false"/>
          <w:color w:val="000000"/>
          <w:sz w:val="28"/>
        </w:rPr>
        <w:t>
      "9-1) разрабатывает и утверждает порядок представления баз данных в деидентифицированном виде для использования в научной и научно-технической деятельности;";</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исключить;</w:t>
      </w:r>
    </w:p>
    <w:bookmarkStart w:name="z622" w:id="548"/>
    <w:p>
      <w:pPr>
        <w:spacing w:after="0"/>
        <w:ind w:left="0"/>
        <w:jc w:val="both"/>
      </w:pPr>
      <w:r>
        <w:rPr>
          <w:rFonts w:ascii="Times New Roman"/>
          <w:b w:val="false"/>
          <w:i w:val="false"/>
          <w:color w:val="000000"/>
          <w:sz w:val="28"/>
        </w:rPr>
        <w:t>
      дополнить подпунктами 15-2), 15-3) и 19-2) следующего содержания:</w:t>
      </w:r>
    </w:p>
    <w:bookmarkEnd w:id="548"/>
    <w:bookmarkStart w:name="z623" w:id="549"/>
    <w:p>
      <w:pPr>
        <w:spacing w:after="0"/>
        <w:ind w:left="0"/>
        <w:jc w:val="both"/>
      </w:pPr>
      <w:r>
        <w:rPr>
          <w:rFonts w:ascii="Times New Roman"/>
          <w:b w:val="false"/>
          <w:i w:val="false"/>
          <w:color w:val="000000"/>
          <w:sz w:val="28"/>
        </w:rPr>
        <w:t>
      "15-2) получает на безвозмездной основе от государственных органов, относящихся к органам государственной статистики, за исключением Национального Банка Республики Казахстан, первичные статистические данные, необходимые для производства официальной статистической информации, формируемой уполномоченным органом;</w:t>
      </w:r>
    </w:p>
    <w:bookmarkEnd w:id="549"/>
    <w:bookmarkStart w:name="z624" w:id="550"/>
    <w:p>
      <w:pPr>
        <w:spacing w:after="0"/>
        <w:ind w:left="0"/>
        <w:jc w:val="both"/>
      </w:pPr>
      <w:r>
        <w:rPr>
          <w:rFonts w:ascii="Times New Roman"/>
          <w:b w:val="false"/>
          <w:i w:val="false"/>
          <w:color w:val="000000"/>
          <w:sz w:val="28"/>
        </w:rPr>
        <w:t>
      15-3) на основании запроса получает на безвозмездной основе от Национального Банка Республики Казахстан первичные статистические данные в обезличенном виде, собираемые в целях формирования статистики внешнего сектора;";</w:t>
      </w:r>
    </w:p>
    <w:bookmarkEnd w:id="550"/>
    <w:bookmarkStart w:name="z625" w:id="551"/>
    <w:p>
      <w:pPr>
        <w:spacing w:after="0"/>
        <w:ind w:left="0"/>
        <w:jc w:val="both"/>
      </w:pPr>
      <w:r>
        <w:rPr>
          <w:rFonts w:ascii="Times New Roman"/>
          <w:b w:val="false"/>
          <w:i w:val="false"/>
          <w:color w:val="000000"/>
          <w:sz w:val="28"/>
        </w:rPr>
        <w:t>
      "19-2) получает и использует на безвозмездной основе данные от соответствующих уполномоченных государственных органов, организаций, сформированные при осуществлении государственных заказов и государственно-частного партнерства, в том числе данные дистанционного зондирования Земли из космоса, при осуществлении статистической деятельности;";</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w:t>
      </w:r>
      <w:r>
        <w:rPr>
          <w:rFonts w:ascii="Times New Roman"/>
          <w:b w:val="false"/>
          <w:i w:val="false"/>
          <w:color w:val="000000"/>
          <w:sz w:val="28"/>
        </w:rPr>
        <w:t xml:space="preserve"> изложить в следующей редакции:</w:t>
      </w:r>
    </w:p>
    <w:bookmarkStart w:name="z627" w:id="552"/>
    <w:p>
      <w:pPr>
        <w:spacing w:after="0"/>
        <w:ind w:left="0"/>
        <w:jc w:val="both"/>
      </w:pPr>
      <w:r>
        <w:rPr>
          <w:rFonts w:ascii="Times New Roman"/>
          <w:b w:val="false"/>
          <w:i w:val="false"/>
          <w:color w:val="000000"/>
          <w:sz w:val="28"/>
        </w:rPr>
        <w:t>
      "23) проводит анализ соответствия статистической деятельности государственных органов и Национального Банка Республики Казахстан, относящихся к органам государственной статистики, требованиям, утвержденным типовой методикой описания процесса производства статистической информации государственными органами, а также запрашивает необходимые для проведения анализа документы (информацию);";</w:t>
      </w:r>
    </w:p>
    <w:bookmarkEnd w:id="552"/>
    <w:bookmarkStart w:name="z628" w:id="55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13</w:t>
      </w:r>
      <w:r>
        <w:rPr>
          <w:rFonts w:ascii="Times New Roman"/>
          <w:b w:val="false"/>
          <w:i w:val="false"/>
          <w:color w:val="000000"/>
          <w:sz w:val="28"/>
        </w:rPr>
        <w:t>:</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630" w:id="554"/>
    <w:p>
      <w:pPr>
        <w:spacing w:after="0"/>
        <w:ind w:left="0"/>
        <w:jc w:val="both"/>
      </w:pPr>
      <w:r>
        <w:rPr>
          <w:rFonts w:ascii="Times New Roman"/>
          <w:b w:val="false"/>
          <w:i w:val="false"/>
          <w:color w:val="000000"/>
          <w:sz w:val="28"/>
        </w:rPr>
        <w:t>
      "2) разрабатывают, формируют и утверждают по согласованию с уполномоченным органом статистическую методологию в порядке, определенном уполномоченным органом;";</w:t>
      </w:r>
    </w:p>
    <w:bookmarkEnd w:id="554"/>
    <w:bookmarkStart w:name="z631" w:id="555"/>
    <w:p>
      <w:pPr>
        <w:spacing w:after="0"/>
        <w:ind w:left="0"/>
        <w:jc w:val="both"/>
      </w:pPr>
      <w:r>
        <w:rPr>
          <w:rFonts w:ascii="Times New Roman"/>
          <w:b w:val="false"/>
          <w:i w:val="false"/>
          <w:color w:val="000000"/>
          <w:sz w:val="28"/>
        </w:rPr>
        <w:t>
      дополнить подпунктами 2-1) и 5-2) следующего содержания:</w:t>
      </w:r>
    </w:p>
    <w:bookmarkEnd w:id="555"/>
    <w:bookmarkStart w:name="z632" w:id="556"/>
    <w:p>
      <w:pPr>
        <w:spacing w:after="0"/>
        <w:ind w:left="0"/>
        <w:jc w:val="both"/>
      </w:pPr>
      <w:r>
        <w:rPr>
          <w:rFonts w:ascii="Times New Roman"/>
          <w:b w:val="false"/>
          <w:i w:val="false"/>
          <w:color w:val="000000"/>
          <w:sz w:val="28"/>
        </w:rPr>
        <w:t>
      "2-1) утверждают по согласованию с уполномоченным органом формы ведомственных статистических наблюдений;";</w:t>
      </w:r>
    </w:p>
    <w:bookmarkEnd w:id="556"/>
    <w:bookmarkStart w:name="z633" w:id="557"/>
    <w:p>
      <w:pPr>
        <w:spacing w:after="0"/>
        <w:ind w:left="0"/>
        <w:jc w:val="both"/>
      </w:pPr>
      <w:r>
        <w:rPr>
          <w:rFonts w:ascii="Times New Roman"/>
          <w:b w:val="false"/>
          <w:i w:val="false"/>
          <w:color w:val="000000"/>
          <w:sz w:val="28"/>
        </w:rPr>
        <w:t>
      "5-2) получают на основании запроса обезличенные первичные статистические данные от уполномоченного органа для использования исключительно в статистических целях без передачи третьим лицам;";</w:t>
      </w:r>
    </w:p>
    <w:bookmarkEnd w:id="557"/>
    <w:bookmarkStart w:name="z634" w:id="558"/>
    <w:p>
      <w:pPr>
        <w:spacing w:after="0"/>
        <w:ind w:left="0"/>
        <w:jc w:val="both"/>
      </w:pPr>
      <w:r>
        <w:rPr>
          <w:rFonts w:ascii="Times New Roman"/>
          <w:b w:val="false"/>
          <w:i w:val="false"/>
          <w:color w:val="000000"/>
          <w:sz w:val="28"/>
        </w:rPr>
        <w:t>
      дополнить частью второй следующего содержания:</w:t>
      </w:r>
    </w:p>
    <w:bookmarkEnd w:id="558"/>
    <w:bookmarkStart w:name="z635" w:id="559"/>
    <w:p>
      <w:pPr>
        <w:spacing w:after="0"/>
        <w:ind w:left="0"/>
        <w:jc w:val="both"/>
      </w:pPr>
      <w:r>
        <w:rPr>
          <w:rFonts w:ascii="Times New Roman"/>
          <w:b w:val="false"/>
          <w:i w:val="false"/>
          <w:color w:val="000000"/>
          <w:sz w:val="28"/>
        </w:rPr>
        <w:t>
      "Национальный Банк Республики Казахстан получает на основании запроса обезличенные первичные статистические данные от уполномоченного органа для использования исключительно в статистических целях без передачи третьим лицам.";</w:t>
      </w:r>
    </w:p>
    <w:bookmarkEnd w:id="559"/>
    <w:bookmarkStart w:name="z636" w:id="5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пункта 3 статьи 16 изложить в следующей редакции:</w:t>
      </w:r>
    </w:p>
    <w:bookmarkEnd w:id="560"/>
    <w:bookmarkStart w:name="z637" w:id="561"/>
    <w:p>
      <w:pPr>
        <w:spacing w:after="0"/>
        <w:ind w:left="0"/>
        <w:jc w:val="both"/>
      </w:pPr>
      <w:r>
        <w:rPr>
          <w:rFonts w:ascii="Times New Roman"/>
          <w:b w:val="false"/>
          <w:i w:val="false"/>
          <w:color w:val="000000"/>
          <w:sz w:val="28"/>
        </w:rPr>
        <w:t>
      "2) утверждать по согласованию с уполномоченным органом формы, предназначенные для сбора административных данных, а также методики расчета показателей;";</w:t>
      </w:r>
    </w:p>
    <w:bookmarkEnd w:id="561"/>
    <w:bookmarkStart w:name="z638" w:id="56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17</w:t>
      </w:r>
      <w:r>
        <w:rPr>
          <w:rFonts w:ascii="Times New Roman"/>
          <w:b w:val="false"/>
          <w:i w:val="false"/>
          <w:color w:val="000000"/>
          <w:sz w:val="28"/>
        </w:rPr>
        <w:t>:</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p>
    <w:bookmarkStart w:name="z640" w:id="563"/>
    <w:p>
      <w:pPr>
        <w:spacing w:after="0"/>
        <w:ind w:left="0"/>
        <w:jc w:val="both"/>
      </w:pPr>
      <w:r>
        <w:rPr>
          <w:rFonts w:ascii="Times New Roman"/>
          <w:b w:val="false"/>
          <w:i w:val="false"/>
          <w:color w:val="000000"/>
          <w:sz w:val="28"/>
        </w:rPr>
        <w:t>
      "4) получать на безвозмездной основе статистическую форму и (или) программное обеспечение, необходимые для представления первичных статистических данных в электронном виде;";</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p>
    <w:bookmarkStart w:name="z642" w:id="564"/>
    <w:p>
      <w:pPr>
        <w:spacing w:after="0"/>
        <w:ind w:left="0"/>
        <w:jc w:val="both"/>
      </w:pPr>
      <w:r>
        <w:rPr>
          <w:rFonts w:ascii="Times New Roman"/>
          <w:b w:val="false"/>
          <w:i w:val="false"/>
          <w:color w:val="000000"/>
          <w:sz w:val="28"/>
        </w:rPr>
        <w:t>
      "1-1) на основании размещенного на официальном интернет-ресурсе уполномоченного органа уведомления о продлении срока и переносе срока представления респондентами первичных статистических данных при наличии подтверждения возникновения в информационной системе в последний день срока представления статистических форм технических неполадок, повлекших непредставление респондентами первичных статистических данных, представлять статистические формы на следующий рабочий день после устранения технических неполадок;";</w:t>
      </w:r>
    </w:p>
    <w:bookmarkEnd w:id="564"/>
    <w:bookmarkStart w:name="z643" w:id="565"/>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19 дополнить словами ", а также на основании итогов анализа статистической деятельности";</w:t>
      </w:r>
    </w:p>
    <w:bookmarkEnd w:id="565"/>
    <w:bookmarkStart w:name="z644" w:id="56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22 изложить в следующей редакции:</w:t>
      </w:r>
    </w:p>
    <w:bookmarkEnd w:id="566"/>
    <w:bookmarkStart w:name="z645" w:id="567"/>
    <w:p>
      <w:pPr>
        <w:spacing w:after="0"/>
        <w:ind w:left="0"/>
        <w:jc w:val="both"/>
      </w:pPr>
      <w:r>
        <w:rPr>
          <w:rFonts w:ascii="Times New Roman"/>
          <w:b w:val="false"/>
          <w:i w:val="false"/>
          <w:color w:val="000000"/>
          <w:sz w:val="28"/>
        </w:rPr>
        <w:t>
      "2. Статистическая методология по общегосударственным статистическим наблюдениям и формированию официальной статистической информации разрабатывается и утверждается уполномоченным органом.</w:t>
      </w:r>
    </w:p>
    <w:bookmarkEnd w:id="567"/>
    <w:bookmarkStart w:name="z646" w:id="568"/>
    <w:p>
      <w:pPr>
        <w:spacing w:after="0"/>
        <w:ind w:left="0"/>
        <w:jc w:val="both"/>
      </w:pPr>
      <w:r>
        <w:rPr>
          <w:rFonts w:ascii="Times New Roman"/>
          <w:b w:val="false"/>
          <w:i w:val="false"/>
          <w:color w:val="000000"/>
          <w:sz w:val="28"/>
        </w:rPr>
        <w:t>
      3. Статистическая методология по ведомственным статистическим наблюдениям разрабатывается и утверждается государственными органами, относящимися к органам государственной статистики, и Национальным Банком Республики Казахстан по согласованию с уполномоченным органом.";</w:t>
      </w:r>
    </w:p>
    <w:bookmarkEnd w:id="568"/>
    <w:bookmarkStart w:name="z647" w:id="56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26 изложить в следующей редакции:</w:t>
      </w:r>
    </w:p>
    <w:bookmarkEnd w:id="569"/>
    <w:bookmarkStart w:name="z648" w:id="570"/>
    <w:p>
      <w:pPr>
        <w:spacing w:after="0"/>
        <w:ind w:left="0"/>
        <w:jc w:val="both"/>
      </w:pPr>
      <w:r>
        <w:rPr>
          <w:rFonts w:ascii="Times New Roman"/>
          <w:b w:val="false"/>
          <w:i w:val="false"/>
          <w:color w:val="000000"/>
          <w:sz w:val="28"/>
        </w:rPr>
        <w:t>
      "2. Органы государственной статистики обеспечивают пользователям равные права на одновременный доступ к качественной официальной статистической информации, в том числе в формате машиночитаемых данных и статистической методологии, путем их размещения на интернет-ресурсах органов государственной статистики и интернет-портале открытых данных веб-портала "электронного правительства".".</w:t>
      </w:r>
    </w:p>
    <w:bookmarkEnd w:id="570"/>
    <w:bookmarkStart w:name="z649" w:id="571"/>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w:t>
      </w:r>
    </w:p>
    <w:bookmarkEnd w:id="571"/>
    <w:bookmarkStart w:name="z650" w:id="57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652" w:id="573"/>
    <w:p>
      <w:pPr>
        <w:spacing w:after="0"/>
        <w:ind w:left="0"/>
        <w:jc w:val="both"/>
      </w:pPr>
      <w:r>
        <w:rPr>
          <w:rFonts w:ascii="Times New Roman"/>
          <w:b w:val="false"/>
          <w:i w:val="false"/>
          <w:color w:val="000000"/>
          <w:sz w:val="28"/>
        </w:rPr>
        <w:t>
      "4) контрольные приборы учета – технические устройства, определяющие количественные и качественные характеристики нефтепродуктов, предназначенные 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а также уполномоченному органу в области производства нефтепродуктов, установленные на производственных объектах производителей нефтепродуктов, баз нефтепродуктов и на автозаправочных станциях (кроме автозаправочных станций передвижного типа), допущенные к применению в соответствии с законодательством Республики Казахстан в области обеспечения единства измерений;";</w:t>
      </w:r>
    </w:p>
    <w:bookmarkEnd w:id="573"/>
    <w:bookmarkStart w:name="z653" w:id="574"/>
    <w:p>
      <w:pPr>
        <w:spacing w:after="0"/>
        <w:ind w:left="0"/>
        <w:jc w:val="both"/>
      </w:pPr>
      <w:r>
        <w:rPr>
          <w:rFonts w:ascii="Times New Roman"/>
          <w:b w:val="false"/>
          <w:i w:val="false"/>
          <w:color w:val="000000"/>
          <w:sz w:val="28"/>
        </w:rPr>
        <w:t>
      дополнить подпунктом 10-1) следующего содержания:</w:t>
      </w:r>
    </w:p>
    <w:bookmarkEnd w:id="574"/>
    <w:bookmarkStart w:name="z654" w:id="575"/>
    <w:p>
      <w:pPr>
        <w:spacing w:after="0"/>
        <w:ind w:left="0"/>
        <w:jc w:val="both"/>
      </w:pPr>
      <w:r>
        <w:rPr>
          <w:rFonts w:ascii="Times New Roman"/>
          <w:b w:val="false"/>
          <w:i w:val="false"/>
          <w:color w:val="000000"/>
          <w:sz w:val="28"/>
        </w:rPr>
        <w:t>
      "10-1) производственный объект баз нефтепродуктов – технологическое оборудование, резервуарный парк, технические устройства и коммуникации, предназначенные для приема, хранения, отгрузки и реализации нефтепродуктов, соответствующие требованиям законодательства Республики Казахстан в области технического регулирования;";</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24-2)</w:t>
      </w:r>
      <w:r>
        <w:rPr>
          <w:rFonts w:ascii="Times New Roman"/>
          <w:b w:val="false"/>
          <w:i w:val="false"/>
          <w:color w:val="000000"/>
          <w:sz w:val="28"/>
        </w:rPr>
        <w:t xml:space="preserve"> изложить в следующей редакции:</w:t>
      </w:r>
    </w:p>
    <w:bookmarkStart w:name="z656" w:id="576"/>
    <w:p>
      <w:pPr>
        <w:spacing w:after="0"/>
        <w:ind w:left="0"/>
        <w:jc w:val="both"/>
      </w:pPr>
      <w:r>
        <w:rPr>
          <w:rFonts w:ascii="Times New Roman"/>
          <w:b w:val="false"/>
          <w:i w:val="false"/>
          <w:color w:val="000000"/>
          <w:sz w:val="28"/>
        </w:rPr>
        <w:t>
      "24-2) оператор данных контрольных приборов учета в сфере производства и оборота нефтепродуктов – юридическое лицо, определенное Правительством Республики Казахстан, обеспечивающее автоматизированную онлайн-передачу данных контрольных приборов учета уполномоченному органу в области оборота нефтепродуктов, его территориальным подразделениям, а также уполномоченному органу в области производства нефтепродуктов;";</w:t>
      </w:r>
    </w:p>
    <w:bookmarkEnd w:id="576"/>
    <w:bookmarkStart w:name="z657" w:id="5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21-8) следующего содержания:</w:t>
      </w:r>
    </w:p>
    <w:bookmarkEnd w:id="577"/>
    <w:bookmarkStart w:name="z658" w:id="578"/>
    <w:p>
      <w:pPr>
        <w:spacing w:after="0"/>
        <w:ind w:left="0"/>
        <w:jc w:val="both"/>
      </w:pPr>
      <w:r>
        <w:rPr>
          <w:rFonts w:ascii="Times New Roman"/>
          <w:b w:val="false"/>
          <w:i w:val="false"/>
          <w:color w:val="000000"/>
          <w:sz w:val="28"/>
        </w:rPr>
        <w:t>
      "21-8) разрабатывает и утверждает порядок и требования по оснащению производственных объектов баз нефтепродуктов контрольными приборами учета;";</w:t>
      </w:r>
    </w:p>
    <w:bookmarkEnd w:id="578"/>
    <w:bookmarkStart w:name="z659" w:id="579"/>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3</w:t>
      </w:r>
      <w:r>
        <w:rPr>
          <w:rFonts w:ascii="Times New Roman"/>
          <w:b w:val="false"/>
          <w:i w:val="false"/>
          <w:color w:val="000000"/>
          <w:sz w:val="28"/>
        </w:rPr>
        <w:t xml:space="preserve"> статьи 12 дополнить словами ", а также уполномоченному органу в области производства нефтепродуктов";</w:t>
      </w:r>
    </w:p>
    <w:bookmarkEnd w:id="579"/>
    <w:bookmarkStart w:name="z660" w:id="580"/>
    <w:p>
      <w:pPr>
        <w:spacing w:after="0"/>
        <w:ind w:left="0"/>
        <w:jc w:val="both"/>
      </w:pPr>
      <w:r>
        <w:rPr>
          <w:rFonts w:ascii="Times New Roman"/>
          <w:b w:val="false"/>
          <w:i w:val="false"/>
          <w:color w:val="000000"/>
          <w:sz w:val="28"/>
        </w:rPr>
        <w:t xml:space="preserve">
      4) часть четвертую подпункта 1) </w:t>
      </w:r>
      <w:r>
        <w:rPr>
          <w:rFonts w:ascii="Times New Roman"/>
          <w:b w:val="false"/>
          <w:i w:val="false"/>
          <w:color w:val="000000"/>
          <w:sz w:val="28"/>
        </w:rPr>
        <w:t>пункта 3</w:t>
      </w:r>
      <w:r>
        <w:rPr>
          <w:rFonts w:ascii="Times New Roman"/>
          <w:b w:val="false"/>
          <w:i w:val="false"/>
          <w:color w:val="000000"/>
          <w:sz w:val="28"/>
        </w:rPr>
        <w:t xml:space="preserve"> статьи 19 изложить в следующей редакции:</w:t>
      </w:r>
    </w:p>
    <w:bookmarkEnd w:id="580"/>
    <w:bookmarkStart w:name="z661" w:id="581"/>
    <w:p>
      <w:pPr>
        <w:spacing w:after="0"/>
        <w:ind w:left="0"/>
        <w:jc w:val="both"/>
      </w:pPr>
      <w:r>
        <w:rPr>
          <w:rFonts w:ascii="Times New Roman"/>
          <w:b w:val="false"/>
          <w:i w:val="false"/>
          <w:color w:val="000000"/>
          <w:sz w:val="28"/>
        </w:rPr>
        <w:t>
      "Реализация, отгрузка и (или) транспортировка, а также прокачка нефтепродуктов с баз нефтепродуктов осуществляются без применения контрольных приборов учета, при этом хранение нефтепродуктов в резервуарах баз нефтепродуктов осуществляется с обязательным оснащением контрольными приборами учета;";</w:t>
      </w:r>
    </w:p>
    <w:bookmarkEnd w:id="581"/>
    <w:bookmarkStart w:name="z662" w:id="5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6</w:t>
      </w:r>
      <w:r>
        <w:rPr>
          <w:rFonts w:ascii="Times New Roman"/>
          <w:b w:val="false"/>
          <w:i w:val="false"/>
          <w:color w:val="000000"/>
          <w:sz w:val="28"/>
        </w:rPr>
        <w:t xml:space="preserve"> статьи 21 дополнить словами "с обязательным оснащением контрольными приборами учета".</w:t>
      </w:r>
    </w:p>
    <w:bookmarkEnd w:id="582"/>
    <w:bookmarkStart w:name="z663" w:id="583"/>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w:t>
      </w:r>
    </w:p>
    <w:bookmarkEnd w:id="583"/>
    <w:bookmarkStart w:name="z664" w:id="5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19-1)</w:t>
      </w:r>
      <w:r>
        <w:rPr>
          <w:rFonts w:ascii="Times New Roman"/>
          <w:b w:val="false"/>
          <w:i w:val="false"/>
          <w:color w:val="000000"/>
          <w:sz w:val="28"/>
        </w:rPr>
        <w:t xml:space="preserve"> статьи 1 исключить;</w:t>
      </w:r>
    </w:p>
    <w:bookmarkEnd w:id="584"/>
    <w:bookmarkStart w:name="z665" w:id="5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18 изложить в следующей редакции:</w:t>
      </w:r>
    </w:p>
    <w:bookmarkEnd w:id="585"/>
    <w:bookmarkStart w:name="z666" w:id="586"/>
    <w:p>
      <w:pPr>
        <w:spacing w:after="0"/>
        <w:ind w:left="0"/>
        <w:jc w:val="both"/>
      </w:pPr>
      <w:r>
        <w:rPr>
          <w:rFonts w:ascii="Times New Roman"/>
          <w:b w:val="false"/>
          <w:i w:val="false"/>
          <w:color w:val="000000"/>
          <w:sz w:val="28"/>
        </w:rPr>
        <w:t>
      "1. Этнические казахи, самостоятельно въехавшие на территорию Республики Казахстан, могут обращаться на присвоение или продление статуса кандаса и (или) включение в региональную квоту приема кандасов в порядке, определяемом уполномоченным органом по вопросам миграции населения.";</w:t>
      </w:r>
    </w:p>
    <w:bookmarkEnd w:id="586"/>
    <w:bookmarkStart w:name="z667" w:id="587"/>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8</w:t>
      </w:r>
      <w:r>
        <w:rPr>
          <w:rFonts w:ascii="Times New Roman"/>
          <w:b w:val="false"/>
          <w:i w:val="false"/>
          <w:color w:val="000000"/>
          <w:sz w:val="28"/>
        </w:rPr>
        <w:t xml:space="preserve"> статьи 20 изложить в следующей редакции:</w:t>
      </w:r>
    </w:p>
    <w:bookmarkEnd w:id="587"/>
    <w:bookmarkStart w:name="z668" w:id="588"/>
    <w:p>
      <w:pPr>
        <w:spacing w:after="0"/>
        <w:ind w:left="0"/>
        <w:jc w:val="both"/>
      </w:pPr>
      <w:r>
        <w:rPr>
          <w:rFonts w:ascii="Times New Roman"/>
          <w:b w:val="false"/>
          <w:i w:val="false"/>
          <w:color w:val="000000"/>
          <w:sz w:val="28"/>
        </w:rPr>
        <w:t>
      "Этнические казахи могут обращаться на присвоение статуса кандаса и (или) включение в региональную квоту приема кандасов в порядке, определяемом уполномоченным органом по вопросам миграции населения.";</w:t>
      </w:r>
    </w:p>
    <w:bookmarkEnd w:id="588"/>
    <w:bookmarkStart w:name="z669" w:id="58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21 изложить в следующей редакции:</w:t>
      </w:r>
    </w:p>
    <w:bookmarkEnd w:id="589"/>
    <w:bookmarkStart w:name="z670" w:id="590"/>
    <w:p>
      <w:pPr>
        <w:spacing w:after="0"/>
        <w:ind w:left="0"/>
        <w:jc w:val="both"/>
      </w:pPr>
      <w:r>
        <w:rPr>
          <w:rFonts w:ascii="Times New Roman"/>
          <w:b w:val="false"/>
          <w:i w:val="false"/>
          <w:color w:val="000000"/>
          <w:sz w:val="28"/>
        </w:rPr>
        <w:t>
      "1. Этнические казахи, самостоятельно въехавшие на территорию Республики Казахстан, по прибытии на место проживания в случае выбора ими региона, определенного Правительством Республики Казахстан, могут обращаться на присвоение или продление статуса кандаса и (или) включение в региональную квоту приема кандасов в порядке, определяемом уполномоченным органом по вопросам миграции населения, и обращаются в территориальные подразделения органов внутренних дел за разрешением на постоянное проживание.".</w:t>
      </w:r>
    </w:p>
    <w:bookmarkEnd w:id="590"/>
    <w:bookmarkStart w:name="z671" w:id="591"/>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w:t>
      </w:r>
    </w:p>
    <w:bookmarkEnd w:id="591"/>
    <w:bookmarkStart w:name="z672" w:id="59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15:</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674" w:id="593"/>
    <w:p>
      <w:pPr>
        <w:spacing w:after="0"/>
        <w:ind w:left="0"/>
        <w:jc w:val="both"/>
      </w:pPr>
      <w:r>
        <w:rPr>
          <w:rFonts w:ascii="Times New Roman"/>
          <w:b w:val="false"/>
          <w:i w:val="false"/>
          <w:color w:val="000000"/>
          <w:sz w:val="28"/>
        </w:rPr>
        <w:t>
      "8) уполномоченный орган в области связи – центральный исполнительный орган, осуществляющий формирование, развитие и обеспечение безопасности инфраструктуры связи Республики Казахстан;";</w:t>
      </w:r>
    </w:p>
    <w:bookmarkEnd w:id="593"/>
    <w:bookmarkStart w:name="z675" w:id="594"/>
    <w:p>
      <w:pPr>
        <w:spacing w:after="0"/>
        <w:ind w:left="0"/>
        <w:jc w:val="both"/>
      </w:pPr>
      <w:r>
        <w:rPr>
          <w:rFonts w:ascii="Times New Roman"/>
          <w:b w:val="false"/>
          <w:i w:val="false"/>
          <w:color w:val="000000"/>
          <w:sz w:val="28"/>
        </w:rPr>
        <w:t>
      дополнить подпунктами 8-1) и 8-2) следующего содержания:</w:t>
      </w:r>
    </w:p>
    <w:bookmarkEnd w:id="594"/>
    <w:bookmarkStart w:name="z676" w:id="595"/>
    <w:p>
      <w:pPr>
        <w:spacing w:after="0"/>
        <w:ind w:left="0"/>
        <w:jc w:val="both"/>
      </w:pPr>
      <w:r>
        <w:rPr>
          <w:rFonts w:ascii="Times New Roman"/>
          <w:b w:val="false"/>
          <w:i w:val="false"/>
          <w:color w:val="000000"/>
          <w:sz w:val="28"/>
        </w:rPr>
        <w:t>
      "8-1) уполномоченный орган в области информации – центральный исполнительный орган, осуществляющий формирование, развитие и обеспечение безопасности единого информационного пространства, а также межотраслевую координацию деятельности по обеспечению безопасности информационного пространства;</w:t>
      </w:r>
    </w:p>
    <w:bookmarkEnd w:id="595"/>
    <w:bookmarkStart w:name="z677" w:id="596"/>
    <w:p>
      <w:pPr>
        <w:spacing w:after="0"/>
        <w:ind w:left="0"/>
        <w:jc w:val="both"/>
      </w:pPr>
      <w:r>
        <w:rPr>
          <w:rFonts w:ascii="Times New Roman"/>
          <w:b w:val="false"/>
          <w:i w:val="false"/>
          <w:color w:val="000000"/>
          <w:sz w:val="28"/>
        </w:rPr>
        <w:t>
      8-2)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596"/>
    <w:bookmarkStart w:name="z678" w:id="59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23</w:t>
      </w:r>
      <w:r>
        <w:rPr>
          <w:rFonts w:ascii="Times New Roman"/>
          <w:b w:val="false"/>
          <w:i w:val="false"/>
          <w:color w:val="000000"/>
          <w:sz w:val="28"/>
        </w:rPr>
        <w:t>:</w:t>
      </w:r>
    </w:p>
    <w:bookmarkEnd w:id="597"/>
    <w:bookmarkStart w:name="z679" w:id="59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дополнить словами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41-1 Закона Республики Казахстан "О связи";</w:t>
      </w:r>
    </w:p>
    <w:bookmarkEnd w:id="598"/>
    <w:bookmarkStart w:name="z680" w:id="5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6 слова "и информации" исключить;</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после слова "связи" дополнить словами "и информации".</w:t>
      </w:r>
    </w:p>
    <w:bookmarkStart w:name="z682" w:id="600"/>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18-1)</w:t>
      </w:r>
      <w:r>
        <w:rPr>
          <w:rFonts w:ascii="Times New Roman"/>
          <w:b w:val="false"/>
          <w:i w:val="false"/>
          <w:color w:val="000000"/>
          <w:sz w:val="28"/>
        </w:rPr>
        <w:t xml:space="preserve"> пункта 1 статьи 9 исключить.</w:t>
      </w:r>
    </w:p>
    <w:bookmarkStart w:name="z684" w:id="601"/>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w:t>
      </w:r>
    </w:p>
    <w:bookmarkEnd w:id="601"/>
    <w:bookmarkStart w:name="z685" w:id="6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17</w:t>
      </w:r>
      <w:r>
        <w:rPr>
          <w:rFonts w:ascii="Times New Roman"/>
          <w:b w:val="false"/>
          <w:i w:val="false"/>
          <w:color w:val="000000"/>
          <w:sz w:val="28"/>
        </w:rPr>
        <w:t>:</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87" w:id="603"/>
    <w:p>
      <w:pPr>
        <w:spacing w:after="0"/>
        <w:ind w:left="0"/>
        <w:jc w:val="both"/>
      </w:pPr>
      <w:r>
        <w:rPr>
          <w:rFonts w:ascii="Times New Roman"/>
          <w:b w:val="false"/>
          <w:i w:val="false"/>
          <w:color w:val="000000"/>
          <w:sz w:val="28"/>
        </w:rPr>
        <w:t>
      "4. Сведения на военнообязанных и призывников об изменении фамилии, имени, отчества (если оно указано в документе, удостоверяющем личность), даты, места рождения; о регистрации смерти; признанных лицами с инвалидностью; о регистрации и снятии с регистрационного учета граждан по месту жительства; о наличии либо отсутствии совершения лицом уголовного правонарушения местные органы военного управления района (города областного значения) получают из информационных систем уполномоченных органов, осуществляющих деятельность по указанным направлениям, посредством обеспечения взаимодействия информационных систем государственных органов.</w:t>
      </w:r>
    </w:p>
    <w:bookmarkEnd w:id="603"/>
    <w:bookmarkStart w:name="z688" w:id="604"/>
    <w:p>
      <w:pPr>
        <w:spacing w:after="0"/>
        <w:ind w:left="0"/>
        <w:jc w:val="both"/>
      </w:pPr>
      <w:r>
        <w:rPr>
          <w:rFonts w:ascii="Times New Roman"/>
          <w:b w:val="false"/>
          <w:i w:val="false"/>
          <w:color w:val="000000"/>
          <w:sz w:val="28"/>
        </w:rPr>
        <w:t>
      В случае отсутствия взаимодействия между государственными информационными системами сведения направляются в местные органы военного управления района (города областного значения) в течение трех рабочих дней.";</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исключить.</w:t>
      </w:r>
    </w:p>
    <w:bookmarkStart w:name="z690" w:id="605"/>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микрофинансовой деятельности":</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 статьи 21 изложить в следующей редакции:</w:t>
      </w:r>
    </w:p>
    <w:bookmarkStart w:name="z692" w:id="606"/>
    <w:p>
      <w:pPr>
        <w:spacing w:after="0"/>
        <w:ind w:left="0"/>
        <w:jc w:val="both"/>
      </w:pPr>
      <w:r>
        <w:rPr>
          <w:rFonts w:ascii="Times New Roman"/>
          <w:b w:val="false"/>
          <w:i w:val="false"/>
          <w:color w:val="000000"/>
          <w:sz w:val="28"/>
        </w:rPr>
        <w:t>
      "2) нотариусам: по находящимся в их производстве наследственным делам на основании запроса нотариуса;".</w:t>
      </w:r>
    </w:p>
    <w:bookmarkEnd w:id="606"/>
    <w:bookmarkStart w:name="z693" w:id="607"/>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w:t>
      </w:r>
    </w:p>
    <w:bookmarkEnd w:id="607"/>
    <w:bookmarkStart w:name="z694" w:id="6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24 после слова "личность," дополнить словами "либо их предъявлении посредством сервиса цифровых документов";</w:t>
      </w:r>
    </w:p>
    <w:bookmarkEnd w:id="608"/>
    <w:bookmarkStart w:name="z695" w:id="6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40 дополнить словами "либо при их предъявлении посредством сервиса цифровых документов".</w:t>
      </w:r>
    </w:p>
    <w:bookmarkEnd w:id="609"/>
    <w:bookmarkStart w:name="z696" w:id="610"/>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января 2013 года "О документах, удостоверяющих личность":</w:t>
      </w:r>
    </w:p>
    <w:bookmarkEnd w:id="610"/>
    <w:bookmarkStart w:name="z697" w:id="6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1 изложить в следующей редакции:</w:t>
      </w:r>
    </w:p>
    <w:bookmarkEnd w:id="611"/>
    <w:bookmarkStart w:name="z698" w:id="612"/>
    <w:p>
      <w:pPr>
        <w:spacing w:after="0"/>
        <w:ind w:left="0"/>
        <w:jc w:val="both"/>
      </w:pPr>
      <w:r>
        <w:rPr>
          <w:rFonts w:ascii="Times New Roman"/>
          <w:b w:val="false"/>
          <w:i w:val="false"/>
          <w:color w:val="000000"/>
          <w:sz w:val="28"/>
        </w:rPr>
        <w:t>
      "3) документ, удостоверяющий личность, – документ установленного образца с зафиксированной в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 выдаваемый на материальном носителе либо в случаях, определенных настоящим Законом, в электронной форме;";</w:t>
      </w:r>
    </w:p>
    <w:bookmarkEnd w:id="612"/>
    <w:bookmarkStart w:name="z699" w:id="6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пунктом 4 следующего содержания:</w:t>
      </w:r>
    </w:p>
    <w:bookmarkEnd w:id="613"/>
    <w:bookmarkStart w:name="z700" w:id="614"/>
    <w:p>
      <w:pPr>
        <w:spacing w:after="0"/>
        <w:ind w:left="0"/>
        <w:jc w:val="both"/>
      </w:pPr>
      <w:r>
        <w:rPr>
          <w:rFonts w:ascii="Times New Roman"/>
          <w:b w:val="false"/>
          <w:i w:val="false"/>
          <w:color w:val="000000"/>
          <w:sz w:val="28"/>
        </w:rPr>
        <w:t>
      "4. Документы, удостоверяющие личность, используемые и представляемые физическим и юридическим лицам посредством сервиса цифровых документов, равнозначны документам на бумажном носителе.";</w:t>
      </w:r>
    </w:p>
    <w:bookmarkEnd w:id="614"/>
    <w:bookmarkStart w:name="z701" w:id="6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22 исключить.</w:t>
      </w:r>
    </w:p>
    <w:bookmarkEnd w:id="615"/>
    <w:bookmarkStart w:name="z702" w:id="616"/>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w:t>
      </w:r>
    </w:p>
    <w:bookmarkEnd w:id="616"/>
    <w:bookmarkStart w:name="z703" w:id="61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617"/>
    <w:bookmarkStart w:name="z704" w:id="618"/>
    <w:p>
      <w:pPr>
        <w:spacing w:after="0"/>
        <w:ind w:left="0"/>
        <w:jc w:val="both"/>
      </w:pPr>
      <w:r>
        <w:rPr>
          <w:rFonts w:ascii="Times New Roman"/>
          <w:b w:val="false"/>
          <w:i w:val="false"/>
          <w:color w:val="000000"/>
          <w:sz w:val="28"/>
        </w:rPr>
        <w:t>
      дополнить подпунктом 4-1) следующего содержания:</w:t>
      </w:r>
    </w:p>
    <w:bookmarkEnd w:id="618"/>
    <w:bookmarkStart w:name="z705" w:id="619"/>
    <w:p>
      <w:pPr>
        <w:spacing w:after="0"/>
        <w:ind w:left="0"/>
        <w:jc w:val="both"/>
      </w:pPr>
      <w:r>
        <w:rPr>
          <w:rFonts w:ascii="Times New Roman"/>
          <w:b w:val="false"/>
          <w:i w:val="false"/>
          <w:color w:val="000000"/>
          <w:sz w:val="28"/>
        </w:rPr>
        <w:t>
      "4-1) общественно значимая услуга – государственная услуга, осуществляемая на непрерывной основе и направленная на удовлетворение законных интересов общества;";</w:t>
      </w:r>
    </w:p>
    <w:bookmarkEnd w:id="619"/>
    <w:bookmarkStart w:name="z706" w:id="620"/>
    <w:p>
      <w:pPr>
        <w:spacing w:after="0"/>
        <w:ind w:left="0"/>
        <w:jc w:val="both"/>
      </w:pPr>
      <w:r>
        <w:rPr>
          <w:rFonts w:ascii="Times New Roman"/>
          <w:b w:val="false"/>
          <w:i w:val="false"/>
          <w:color w:val="000000"/>
          <w:sz w:val="28"/>
        </w:rPr>
        <w:t>
      в подпункте 5) слова ", осуществляемых в индивидуальном порядке" заменить словами "или их совокупности, осуществляемых";</w:t>
      </w:r>
    </w:p>
    <w:bookmarkEnd w:id="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10-1)</w:t>
      </w:r>
      <w:r>
        <w:rPr>
          <w:rFonts w:ascii="Times New Roman"/>
          <w:b w:val="false"/>
          <w:i w:val="false"/>
          <w:color w:val="000000"/>
          <w:sz w:val="28"/>
        </w:rPr>
        <w:t xml:space="preserve"> изложить в следующей редакции:</w:t>
      </w:r>
    </w:p>
    <w:bookmarkStart w:name="z709" w:id="621"/>
    <w:p>
      <w:pPr>
        <w:spacing w:after="0"/>
        <w:ind w:left="0"/>
        <w:jc w:val="both"/>
      </w:pPr>
      <w:r>
        <w:rPr>
          <w:rFonts w:ascii="Times New Roman"/>
          <w:b w:val="false"/>
          <w:i w:val="false"/>
          <w:color w:val="000000"/>
          <w:sz w:val="28"/>
        </w:rPr>
        <w:t xml:space="preserve">
      "10-1) пилотный проект в сфере оказания государственных услуг – процесс по апробации изменения процессов, подходов при оказании государственных услуг;"; </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17-1)</w:t>
      </w:r>
      <w:r>
        <w:rPr>
          <w:rFonts w:ascii="Times New Roman"/>
          <w:b w:val="false"/>
          <w:i w:val="false"/>
          <w:color w:val="000000"/>
          <w:sz w:val="28"/>
        </w:rPr>
        <w:t xml:space="preserve"> и </w:t>
      </w:r>
      <w:r>
        <w:rPr>
          <w:rFonts w:ascii="Times New Roman"/>
          <w:b w:val="false"/>
          <w:i w:val="false"/>
          <w:color w:val="000000"/>
          <w:sz w:val="28"/>
        </w:rPr>
        <w:t>17-2)</w:t>
      </w:r>
      <w:r>
        <w:rPr>
          <w:rFonts w:ascii="Times New Roman"/>
          <w:b w:val="false"/>
          <w:i w:val="false"/>
          <w:color w:val="000000"/>
          <w:sz w:val="28"/>
        </w:rPr>
        <w:t xml:space="preserve"> изложить в следующей редакции:</w:t>
      </w:r>
    </w:p>
    <w:bookmarkStart w:name="z712" w:id="622"/>
    <w:p>
      <w:pPr>
        <w:spacing w:after="0"/>
        <w:ind w:left="0"/>
        <w:jc w:val="both"/>
      </w:pPr>
      <w:r>
        <w:rPr>
          <w:rFonts w:ascii="Times New Roman"/>
          <w:b w:val="false"/>
          <w:i w:val="false"/>
          <w:color w:val="000000"/>
          <w:sz w:val="28"/>
        </w:rPr>
        <w:t>
      "17-1) проактивная услуга – государственная услуга, оказываемая без заявления услугополучателя по инициативе услугодателя;</w:t>
      </w:r>
    </w:p>
    <w:bookmarkEnd w:id="622"/>
    <w:bookmarkStart w:name="z713" w:id="623"/>
    <w:p>
      <w:pPr>
        <w:spacing w:after="0"/>
        <w:ind w:left="0"/>
        <w:jc w:val="both"/>
      </w:pPr>
      <w:r>
        <w:rPr>
          <w:rFonts w:ascii="Times New Roman"/>
          <w:b w:val="false"/>
          <w:i w:val="false"/>
          <w:color w:val="000000"/>
          <w:sz w:val="28"/>
        </w:rPr>
        <w:t>
      17-2) реинжиниринг – преобразование текущего рабочего процесса с целью повышения эффективности, качества и результативности деятельности организации;";</w:t>
      </w:r>
    </w:p>
    <w:bookmarkEnd w:id="623"/>
    <w:bookmarkStart w:name="z714" w:id="624"/>
    <w:p>
      <w:pPr>
        <w:spacing w:after="0"/>
        <w:ind w:left="0"/>
        <w:jc w:val="both"/>
      </w:pPr>
      <w:r>
        <w:rPr>
          <w:rFonts w:ascii="Times New Roman"/>
          <w:b w:val="false"/>
          <w:i w:val="false"/>
          <w:color w:val="000000"/>
          <w:sz w:val="28"/>
        </w:rPr>
        <w:t>
      дополнить подпунктами 17-3) и 17-4) следующего содержания:</w:t>
      </w:r>
    </w:p>
    <w:bookmarkEnd w:id="624"/>
    <w:bookmarkStart w:name="z715" w:id="625"/>
    <w:p>
      <w:pPr>
        <w:spacing w:after="0"/>
        <w:ind w:left="0"/>
        <w:jc w:val="both"/>
      </w:pPr>
      <w:r>
        <w:rPr>
          <w:rFonts w:ascii="Times New Roman"/>
          <w:b w:val="false"/>
          <w:i w:val="false"/>
          <w:color w:val="000000"/>
          <w:sz w:val="28"/>
        </w:rPr>
        <w:t>
      "17-3) стационарное абонентское устройство – средство связи, обеспечивающее передачу или прием на расстоянии заданной абонентом информации при помощи электрических сигналов, передаваемых по проводам, или радиосигналов;</w:t>
      </w:r>
    </w:p>
    <w:bookmarkEnd w:id="625"/>
    <w:bookmarkStart w:name="z716" w:id="626"/>
    <w:p>
      <w:pPr>
        <w:spacing w:after="0"/>
        <w:ind w:left="0"/>
        <w:jc w:val="both"/>
      </w:pPr>
      <w:r>
        <w:rPr>
          <w:rFonts w:ascii="Times New Roman"/>
          <w:b w:val="false"/>
          <w:i w:val="false"/>
          <w:color w:val="000000"/>
          <w:sz w:val="28"/>
        </w:rPr>
        <w:t>
      17-4) 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bookmarkEnd w:id="626"/>
    <w:bookmarkStart w:name="z717" w:id="6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4 дополнить подпунктом 4-1) следующего содержания:</w:t>
      </w:r>
    </w:p>
    <w:bookmarkEnd w:id="627"/>
    <w:bookmarkStart w:name="z718" w:id="628"/>
    <w:p>
      <w:pPr>
        <w:spacing w:after="0"/>
        <w:ind w:left="0"/>
        <w:jc w:val="both"/>
      </w:pPr>
      <w:r>
        <w:rPr>
          <w:rFonts w:ascii="Times New Roman"/>
          <w:b w:val="false"/>
          <w:i w:val="false"/>
          <w:color w:val="000000"/>
          <w:sz w:val="28"/>
        </w:rPr>
        <w:t>
      "4-1) получать государственные услуги по принципу "одного заявления";";</w:t>
      </w:r>
    </w:p>
    <w:bookmarkEnd w:id="628"/>
    <w:bookmarkStart w:name="z719" w:id="62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исключить;</w:t>
      </w:r>
    </w:p>
    <w:bookmarkStart w:name="z721" w:id="6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630"/>
    <w:bookmarkStart w:name="z722" w:id="631"/>
    <w:p>
      <w:pPr>
        <w:spacing w:after="0"/>
        <w:ind w:left="0"/>
        <w:jc w:val="both"/>
      </w:pPr>
      <w:r>
        <w:rPr>
          <w:rFonts w:ascii="Times New Roman"/>
          <w:b w:val="false"/>
          <w:i w:val="false"/>
          <w:color w:val="000000"/>
          <w:sz w:val="28"/>
        </w:rPr>
        <w:t>
      в части первой:</w:t>
      </w:r>
    </w:p>
    <w:bookmarkEnd w:id="631"/>
    <w:bookmarkStart w:name="z723" w:id="632"/>
    <w:p>
      <w:pPr>
        <w:spacing w:after="0"/>
        <w:ind w:left="0"/>
        <w:jc w:val="both"/>
      </w:pPr>
      <w:r>
        <w:rPr>
          <w:rFonts w:ascii="Times New Roman"/>
          <w:b w:val="false"/>
          <w:i w:val="false"/>
          <w:color w:val="000000"/>
          <w:sz w:val="28"/>
        </w:rPr>
        <w:t>
      подпункт 5) дополнить словами ", за исключением государственных услуг, оказываемых в течение одного рабочего дня";</w:t>
      </w:r>
    </w:p>
    <w:bookmarkEnd w:id="632"/>
    <w:bookmarkStart w:name="z724" w:id="633"/>
    <w:p>
      <w:pPr>
        <w:spacing w:after="0"/>
        <w:ind w:left="0"/>
        <w:jc w:val="both"/>
      </w:pPr>
      <w:r>
        <w:rPr>
          <w:rFonts w:ascii="Times New Roman"/>
          <w:b w:val="false"/>
          <w:i w:val="false"/>
          <w:color w:val="000000"/>
          <w:sz w:val="28"/>
        </w:rPr>
        <w:t>
      дополнить подпунктом 14) следующего содержания:</w:t>
      </w:r>
    </w:p>
    <w:bookmarkEnd w:id="633"/>
    <w:bookmarkStart w:name="z725" w:id="634"/>
    <w:p>
      <w:pPr>
        <w:spacing w:after="0"/>
        <w:ind w:left="0"/>
        <w:jc w:val="both"/>
      </w:pPr>
      <w:r>
        <w:rPr>
          <w:rFonts w:ascii="Times New Roman"/>
          <w:b w:val="false"/>
          <w:i w:val="false"/>
          <w:color w:val="000000"/>
          <w:sz w:val="28"/>
        </w:rPr>
        <w:t>
      "14) отказывать в оказании государственных услуг в случаях и по основаниям, которые установлены законами Республики Казахстан.";</w:t>
      </w:r>
    </w:p>
    <w:bookmarkEnd w:id="634"/>
    <w:bookmarkStart w:name="z726" w:id="635"/>
    <w:p>
      <w:pPr>
        <w:spacing w:after="0"/>
        <w:ind w:left="0"/>
        <w:jc w:val="both"/>
      </w:pPr>
      <w:r>
        <w:rPr>
          <w:rFonts w:ascii="Times New Roman"/>
          <w:b w:val="false"/>
          <w:i w:val="false"/>
          <w:color w:val="000000"/>
          <w:sz w:val="28"/>
        </w:rPr>
        <w:t>
      подпункт 1) части второй изложить в следующей редакции:</w:t>
      </w:r>
    </w:p>
    <w:bookmarkEnd w:id="635"/>
    <w:bookmarkStart w:name="z727" w:id="636"/>
    <w:p>
      <w:pPr>
        <w:spacing w:after="0"/>
        <w:ind w:left="0"/>
        <w:jc w:val="both"/>
      </w:pPr>
      <w:r>
        <w:rPr>
          <w:rFonts w:ascii="Times New Roman"/>
          <w:b w:val="false"/>
          <w:i w:val="false"/>
          <w:color w:val="000000"/>
          <w:sz w:val="28"/>
        </w:rPr>
        <w:t>
      "1) документов и сведений, которые могут быть получены из информационных систем, используемых для оказания государственных услуг, или сервиса цифровых документов;";</w:t>
      </w:r>
    </w:p>
    <w:bookmarkEnd w:id="636"/>
    <w:bookmarkStart w:name="z728" w:id="637"/>
    <w:p>
      <w:pPr>
        <w:spacing w:after="0"/>
        <w:ind w:left="0"/>
        <w:jc w:val="both"/>
      </w:pPr>
      <w:r>
        <w:rPr>
          <w:rFonts w:ascii="Times New Roman"/>
          <w:b w:val="false"/>
          <w:i w:val="false"/>
          <w:color w:val="000000"/>
          <w:sz w:val="28"/>
        </w:rPr>
        <w:t xml:space="preserve">
      4) подпункт 2-1)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637"/>
    <w:bookmarkStart w:name="z729" w:id="638"/>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638"/>
    <w:bookmarkStart w:name="z730" w:id="639"/>
    <w:p>
      <w:pPr>
        <w:spacing w:after="0"/>
        <w:ind w:left="0"/>
        <w:jc w:val="both"/>
      </w:pPr>
      <w:r>
        <w:rPr>
          <w:rFonts w:ascii="Times New Roman"/>
          <w:b w:val="false"/>
          <w:i w:val="false"/>
          <w:color w:val="000000"/>
          <w:sz w:val="28"/>
        </w:rPr>
        <w:t>
      "2) осуществляет государственный контроль за качеством оказания государственных услуг, на основе анализа и мониторинга вырабатывает предложения, направленные на предупреждение нарушений при их оказании и обеспечение прав и законных интересов услугополучателей;";</w:t>
      </w:r>
    </w:p>
    <w:bookmarkEnd w:id="639"/>
    <w:bookmarkStart w:name="z731" w:id="640"/>
    <w:p>
      <w:pPr>
        <w:spacing w:after="0"/>
        <w:ind w:left="0"/>
        <w:jc w:val="both"/>
      </w:pPr>
      <w:r>
        <w:rPr>
          <w:rFonts w:ascii="Times New Roman"/>
          <w:b w:val="false"/>
          <w:i w:val="false"/>
          <w:color w:val="000000"/>
          <w:sz w:val="28"/>
        </w:rPr>
        <w:t xml:space="preserve">
      6) подпункт 7)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640"/>
    <w:bookmarkStart w:name="z732" w:id="64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w:t>
      </w:r>
      <w:r>
        <w:rPr>
          <w:rFonts w:ascii="Times New Roman"/>
          <w:b w:val="false"/>
          <w:i w:val="false"/>
          <w:color w:val="000000"/>
          <w:sz w:val="28"/>
        </w:rPr>
        <w:t>:</w:t>
      </w:r>
    </w:p>
    <w:bookmarkEnd w:id="641"/>
    <w:bookmarkStart w:name="z733" w:id="642"/>
    <w:p>
      <w:pPr>
        <w:spacing w:after="0"/>
        <w:ind w:left="0"/>
        <w:jc w:val="both"/>
      </w:pPr>
      <w:r>
        <w:rPr>
          <w:rFonts w:ascii="Times New Roman"/>
          <w:b w:val="false"/>
          <w:i w:val="false"/>
          <w:color w:val="000000"/>
          <w:sz w:val="28"/>
        </w:rPr>
        <w:t>
      подпункт 8-1) исключить;</w:t>
      </w:r>
    </w:p>
    <w:bookmarkEnd w:id="642"/>
    <w:bookmarkStart w:name="z734" w:id="643"/>
    <w:p>
      <w:pPr>
        <w:spacing w:after="0"/>
        <w:ind w:left="0"/>
        <w:jc w:val="both"/>
      </w:pPr>
      <w:r>
        <w:rPr>
          <w:rFonts w:ascii="Times New Roman"/>
          <w:b w:val="false"/>
          <w:i w:val="false"/>
          <w:color w:val="000000"/>
          <w:sz w:val="28"/>
        </w:rPr>
        <w:t>
      подпункт 9) изложить в следующей редакции:</w:t>
      </w:r>
    </w:p>
    <w:bookmarkEnd w:id="643"/>
    <w:bookmarkStart w:name="z735" w:id="644"/>
    <w:p>
      <w:pPr>
        <w:spacing w:after="0"/>
        <w:ind w:left="0"/>
        <w:jc w:val="both"/>
      </w:pPr>
      <w:r>
        <w:rPr>
          <w:rFonts w:ascii="Times New Roman"/>
          <w:b w:val="false"/>
          <w:i w:val="false"/>
          <w:color w:val="000000"/>
          <w:sz w:val="28"/>
        </w:rPr>
        <w:t>
      "9) утверждает правила деятельности Единого контакт-центра и взаимодействия Единого контакт-центра с центральными государственными органами, местными исполнительными органами областей, городов республиканского значения, столицы, а также услугодателями;";</w:t>
      </w:r>
    </w:p>
    <w:bookmarkEnd w:id="644"/>
    <w:bookmarkStart w:name="z736" w:id="645"/>
    <w:p>
      <w:pPr>
        <w:spacing w:after="0"/>
        <w:ind w:left="0"/>
        <w:jc w:val="both"/>
      </w:pPr>
      <w:r>
        <w:rPr>
          <w:rFonts w:ascii="Times New Roman"/>
          <w:b w:val="false"/>
          <w:i w:val="false"/>
          <w:color w:val="000000"/>
          <w:sz w:val="28"/>
        </w:rPr>
        <w:t>
      подпункт 10) исключить;</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12-3)</w:t>
      </w:r>
      <w:r>
        <w:rPr>
          <w:rFonts w:ascii="Times New Roman"/>
          <w:b w:val="false"/>
          <w:i w:val="false"/>
          <w:color w:val="000000"/>
          <w:sz w:val="28"/>
        </w:rPr>
        <w:t xml:space="preserve"> изложить в следующей редакции:</w:t>
      </w:r>
    </w:p>
    <w:bookmarkStart w:name="z738" w:id="646"/>
    <w:p>
      <w:pPr>
        <w:spacing w:after="0"/>
        <w:ind w:left="0"/>
        <w:jc w:val="both"/>
      </w:pPr>
      <w:r>
        <w:rPr>
          <w:rFonts w:ascii="Times New Roman"/>
          <w:b w:val="false"/>
          <w:i w:val="false"/>
          <w:color w:val="000000"/>
          <w:sz w:val="28"/>
        </w:rPr>
        <w:t>
      "12-3) координирует деятельность центральных государственных органов,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 утвержденными Правительством Республики Казахстан (далее – правила цифровой трансформации государственного управления);";</w:t>
      </w:r>
    </w:p>
    <w:bookmarkEnd w:id="646"/>
    <w:bookmarkStart w:name="z739" w:id="647"/>
    <w:p>
      <w:pPr>
        <w:spacing w:after="0"/>
        <w:ind w:left="0"/>
        <w:jc w:val="both"/>
      </w:pPr>
      <w:r>
        <w:rPr>
          <w:rFonts w:ascii="Times New Roman"/>
          <w:b w:val="false"/>
          <w:i w:val="false"/>
          <w:color w:val="000000"/>
          <w:sz w:val="28"/>
        </w:rPr>
        <w:t>
      подпункт 13) исключить;</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изложить в следующей редакции:</w:t>
      </w:r>
    </w:p>
    <w:bookmarkStart w:name="z741" w:id="648"/>
    <w:p>
      <w:pPr>
        <w:spacing w:after="0"/>
        <w:ind w:left="0"/>
        <w:jc w:val="both"/>
      </w:pPr>
      <w:r>
        <w:rPr>
          <w:rFonts w:ascii="Times New Roman"/>
          <w:b w:val="false"/>
          <w:i w:val="false"/>
          <w:color w:val="000000"/>
          <w:sz w:val="28"/>
        </w:rPr>
        <w:t>
      "13-1) утверждает порядок оказания проактивных услуг;";</w:t>
      </w:r>
    </w:p>
    <w:bookmarkEnd w:id="648"/>
    <w:bookmarkStart w:name="z742" w:id="649"/>
    <w:p>
      <w:pPr>
        <w:spacing w:after="0"/>
        <w:ind w:left="0"/>
        <w:jc w:val="both"/>
      </w:pPr>
      <w:r>
        <w:rPr>
          <w:rFonts w:ascii="Times New Roman"/>
          <w:b w:val="false"/>
          <w:i w:val="false"/>
          <w:color w:val="000000"/>
          <w:sz w:val="28"/>
        </w:rPr>
        <w:t xml:space="preserve">
      8) подпункты 2) и 5) </w:t>
      </w:r>
      <w:r>
        <w:rPr>
          <w:rFonts w:ascii="Times New Roman"/>
          <w:b w:val="false"/>
          <w:i w:val="false"/>
          <w:color w:val="000000"/>
          <w:sz w:val="28"/>
        </w:rPr>
        <w:t>статьи 9-1</w:t>
      </w:r>
      <w:r>
        <w:rPr>
          <w:rFonts w:ascii="Times New Roman"/>
          <w:b w:val="false"/>
          <w:i w:val="false"/>
          <w:color w:val="000000"/>
          <w:sz w:val="28"/>
        </w:rPr>
        <w:t xml:space="preserve"> исключить;</w:t>
      </w:r>
    </w:p>
    <w:bookmarkEnd w:id="649"/>
    <w:bookmarkStart w:name="z743" w:id="65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10</w:t>
      </w:r>
      <w:r>
        <w:rPr>
          <w:rFonts w:ascii="Times New Roman"/>
          <w:b w:val="false"/>
          <w:i w:val="false"/>
          <w:color w:val="000000"/>
          <w:sz w:val="28"/>
        </w:rPr>
        <w:t>:</w:t>
      </w:r>
    </w:p>
    <w:bookmarkEnd w:id="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745" w:id="651"/>
    <w:p>
      <w:pPr>
        <w:spacing w:after="0"/>
        <w:ind w:left="0"/>
        <w:jc w:val="both"/>
      </w:pPr>
      <w:r>
        <w:rPr>
          <w:rFonts w:ascii="Times New Roman"/>
          <w:b w:val="false"/>
          <w:i w:val="false"/>
          <w:color w:val="000000"/>
          <w:sz w:val="28"/>
        </w:rPr>
        <w:t>
      "9) осуществляют реинжиниринг оказания государственных услуг в соответствии с правилами цифровой трансформации государственного управления;";</w:t>
      </w:r>
    </w:p>
    <w:bookmarkEnd w:id="651"/>
    <w:bookmarkStart w:name="z746" w:id="652"/>
    <w:p>
      <w:pPr>
        <w:spacing w:after="0"/>
        <w:ind w:left="0"/>
        <w:jc w:val="both"/>
      </w:pPr>
      <w:r>
        <w:rPr>
          <w:rFonts w:ascii="Times New Roman"/>
          <w:b w:val="false"/>
          <w:i w:val="false"/>
          <w:color w:val="000000"/>
          <w:sz w:val="28"/>
        </w:rPr>
        <w:t>
      дополнить подпунктом 13-1) следующего содержания:</w:t>
      </w:r>
    </w:p>
    <w:bookmarkEnd w:id="652"/>
    <w:bookmarkStart w:name="z747" w:id="653"/>
    <w:p>
      <w:pPr>
        <w:spacing w:after="0"/>
        <w:ind w:left="0"/>
        <w:jc w:val="both"/>
      </w:pPr>
      <w:r>
        <w:rPr>
          <w:rFonts w:ascii="Times New Roman"/>
          <w:b w:val="false"/>
          <w:i w:val="false"/>
          <w:color w:val="000000"/>
          <w:sz w:val="28"/>
        </w:rPr>
        <w:t>
      "13-1) координируют деятельность своих территориальных подразделений, а также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соблюдению законодательства Республики Казахстан, регулирующего порядок оказания государственных услуг;";</w:t>
      </w:r>
    </w:p>
    <w:bookmarkEnd w:id="653"/>
    <w:bookmarkStart w:name="z748" w:id="6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7)</w:t>
      </w:r>
      <w:r>
        <w:rPr>
          <w:rFonts w:ascii="Times New Roman"/>
          <w:b w:val="false"/>
          <w:i w:val="false"/>
          <w:color w:val="000000"/>
          <w:sz w:val="28"/>
        </w:rPr>
        <w:t xml:space="preserve"> статьи 11 изложить в следующей редакции:</w:t>
      </w:r>
    </w:p>
    <w:bookmarkEnd w:id="654"/>
    <w:bookmarkStart w:name="z749" w:id="655"/>
    <w:p>
      <w:pPr>
        <w:spacing w:after="0"/>
        <w:ind w:left="0"/>
        <w:jc w:val="both"/>
      </w:pPr>
      <w:r>
        <w:rPr>
          <w:rFonts w:ascii="Times New Roman"/>
          <w:b w:val="false"/>
          <w:i w:val="false"/>
          <w:color w:val="000000"/>
          <w:sz w:val="28"/>
        </w:rPr>
        <w:t>
      "7) осуществляют реинжиниринг оказания государственных услуг в соответствии с правилами цифровой трансформации государственного управления;";</w:t>
      </w:r>
    </w:p>
    <w:bookmarkEnd w:id="655"/>
    <w:bookmarkStart w:name="z750" w:id="656"/>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13 исключить;</w:t>
      </w:r>
    </w:p>
    <w:bookmarkEnd w:id="656"/>
    <w:bookmarkStart w:name="z751" w:id="65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14</w:t>
      </w:r>
      <w:r>
        <w:rPr>
          <w:rFonts w:ascii="Times New Roman"/>
          <w:b w:val="false"/>
          <w:i w:val="false"/>
          <w:color w:val="000000"/>
          <w:sz w:val="28"/>
        </w:rPr>
        <w:t>:</w:t>
      </w:r>
    </w:p>
    <w:bookmarkEnd w:id="657"/>
    <w:bookmarkStart w:name="z752" w:id="658"/>
    <w:p>
      <w:pPr>
        <w:spacing w:after="0"/>
        <w:ind w:left="0"/>
        <w:jc w:val="both"/>
      </w:pPr>
      <w:r>
        <w:rPr>
          <w:rFonts w:ascii="Times New Roman"/>
          <w:b w:val="false"/>
          <w:i w:val="false"/>
          <w:color w:val="000000"/>
          <w:sz w:val="28"/>
        </w:rPr>
        <w:t>
      подпункт 2) дополнить абзацем пятым следующего содержания:</w:t>
      </w:r>
    </w:p>
    <w:bookmarkEnd w:id="658"/>
    <w:bookmarkStart w:name="z753" w:id="659"/>
    <w:p>
      <w:pPr>
        <w:spacing w:after="0"/>
        <w:ind w:left="0"/>
        <w:jc w:val="both"/>
      </w:pPr>
      <w:r>
        <w:rPr>
          <w:rFonts w:ascii="Times New Roman"/>
          <w:b w:val="false"/>
          <w:i w:val="false"/>
          <w:color w:val="000000"/>
          <w:sz w:val="28"/>
        </w:rPr>
        <w:t>
      "выдачи результата оказания государственной услуги;";</w:t>
      </w:r>
    </w:p>
    <w:bookmarkEnd w:id="659"/>
    <w:bookmarkStart w:name="z754" w:id="660"/>
    <w:p>
      <w:pPr>
        <w:spacing w:after="0"/>
        <w:ind w:left="0"/>
        <w:jc w:val="both"/>
      </w:pPr>
      <w:r>
        <w:rPr>
          <w:rFonts w:ascii="Times New Roman"/>
          <w:b w:val="false"/>
          <w:i w:val="false"/>
          <w:color w:val="000000"/>
          <w:sz w:val="28"/>
        </w:rPr>
        <w:t>
      подпункт 3) изложить в следующей редакции:</w:t>
      </w:r>
    </w:p>
    <w:bookmarkEnd w:id="660"/>
    <w:bookmarkStart w:name="z755" w:id="661"/>
    <w:p>
      <w:pPr>
        <w:spacing w:after="0"/>
        <w:ind w:left="0"/>
        <w:jc w:val="both"/>
      </w:pPr>
      <w:r>
        <w:rPr>
          <w:rFonts w:ascii="Times New Roman"/>
          <w:b w:val="false"/>
          <w:i w:val="false"/>
          <w:color w:val="000000"/>
          <w:sz w:val="28"/>
        </w:rPr>
        <w:t>
      "3) порядок направления информации о внесенных изменениях и (или) дополнениях в подзаконные нормативные правовые акты, определяющие порядок оказания государственной услуги, в организации, осуществляющие прием заявлений и выдачу результатов оказания государственной услуги, и услугодателям;";</w:t>
      </w:r>
    </w:p>
    <w:bookmarkEnd w:id="661"/>
    <w:bookmarkStart w:name="z756" w:id="6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3-1)</w:t>
      </w:r>
      <w:r>
        <w:rPr>
          <w:rFonts w:ascii="Times New Roman"/>
          <w:b w:val="false"/>
          <w:i w:val="false"/>
          <w:color w:val="000000"/>
          <w:sz w:val="28"/>
        </w:rPr>
        <w:t>:</w:t>
      </w:r>
    </w:p>
    <w:bookmarkEnd w:id="662"/>
    <w:bookmarkStart w:name="z757" w:id="663"/>
    <w:p>
      <w:pPr>
        <w:spacing w:after="0"/>
        <w:ind w:left="0"/>
        <w:jc w:val="both"/>
      </w:pPr>
      <w:r>
        <w:rPr>
          <w:rFonts w:ascii="Times New Roman"/>
          <w:b w:val="false"/>
          <w:i w:val="false"/>
          <w:color w:val="000000"/>
          <w:sz w:val="28"/>
        </w:rPr>
        <w:t>
      абзац первый изложить в следующей редакции:</w:t>
      </w:r>
    </w:p>
    <w:bookmarkEnd w:id="663"/>
    <w:bookmarkStart w:name="z758" w:id="664"/>
    <w:p>
      <w:pPr>
        <w:spacing w:after="0"/>
        <w:ind w:left="0"/>
        <w:jc w:val="both"/>
      </w:pPr>
      <w:r>
        <w:rPr>
          <w:rFonts w:ascii="Times New Roman"/>
          <w:b w:val="false"/>
          <w:i w:val="false"/>
          <w:color w:val="000000"/>
          <w:sz w:val="28"/>
        </w:rPr>
        <w:t>
      "3-1) приложение с перечнем основных требований к оказанию государственной услуги, которое содержит:";</w:t>
      </w:r>
    </w:p>
    <w:bookmarkEnd w:id="664"/>
    <w:bookmarkStart w:name="z759" w:id="665"/>
    <w:p>
      <w:pPr>
        <w:spacing w:after="0"/>
        <w:ind w:left="0"/>
        <w:jc w:val="both"/>
      </w:pPr>
      <w:r>
        <w:rPr>
          <w:rFonts w:ascii="Times New Roman"/>
          <w:b w:val="false"/>
          <w:i w:val="false"/>
          <w:color w:val="000000"/>
          <w:sz w:val="28"/>
        </w:rPr>
        <w:t>
      абзацы девятый и десятый изложить в следующей редакции:</w:t>
      </w:r>
    </w:p>
    <w:bookmarkEnd w:id="665"/>
    <w:bookmarkStart w:name="z760" w:id="666"/>
    <w:p>
      <w:pPr>
        <w:spacing w:after="0"/>
        <w:ind w:left="0"/>
        <w:jc w:val="both"/>
      </w:pPr>
      <w:r>
        <w:rPr>
          <w:rFonts w:ascii="Times New Roman"/>
          <w:b w:val="false"/>
          <w:i w:val="false"/>
          <w:color w:val="000000"/>
          <w:sz w:val="28"/>
        </w:rPr>
        <w:t>
      "график работы услугодателя, Государственной корпорации и объектов информации;</w:t>
      </w:r>
    </w:p>
    <w:bookmarkEnd w:id="666"/>
    <w:bookmarkStart w:name="z761" w:id="667"/>
    <w:p>
      <w:pPr>
        <w:spacing w:after="0"/>
        <w:ind w:left="0"/>
        <w:jc w:val="both"/>
      </w:pPr>
      <w:r>
        <w:rPr>
          <w:rFonts w:ascii="Times New Roman"/>
          <w:b w:val="false"/>
          <w:i w:val="false"/>
          <w:color w:val="000000"/>
          <w:sz w:val="28"/>
        </w:rPr>
        <w:t>
      перечень документов и сведений, истребуемых у услугополучателя для оказания государственной услуги;";</w:t>
      </w:r>
    </w:p>
    <w:bookmarkEnd w:id="667"/>
    <w:bookmarkStart w:name="z762" w:id="66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2</w:t>
      </w:r>
      <w:r>
        <w:rPr>
          <w:rFonts w:ascii="Times New Roman"/>
          <w:b w:val="false"/>
          <w:i w:val="false"/>
          <w:color w:val="000000"/>
          <w:sz w:val="28"/>
        </w:rPr>
        <w:t xml:space="preserve"> статьи 15 слова ", в течение пяти рабочих дней со дня включения государственной услуги в реестр государственных услуг" исключить;</w:t>
      </w:r>
    </w:p>
    <w:bookmarkEnd w:id="668"/>
    <w:bookmarkStart w:name="z763" w:id="66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18</w:t>
      </w:r>
      <w:r>
        <w:rPr>
          <w:rFonts w:ascii="Times New Roman"/>
          <w:b w:val="false"/>
          <w:i w:val="false"/>
          <w:color w:val="000000"/>
          <w:sz w:val="28"/>
        </w:rPr>
        <w:t>:</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765" w:id="670"/>
    <w:p>
      <w:pPr>
        <w:spacing w:after="0"/>
        <w:ind w:left="0"/>
        <w:jc w:val="both"/>
      </w:pPr>
      <w:r>
        <w:rPr>
          <w:rFonts w:ascii="Times New Roman"/>
          <w:b w:val="false"/>
          <w:i w:val="false"/>
          <w:color w:val="000000"/>
          <w:sz w:val="28"/>
        </w:rPr>
        <w:t>
      "3) посредством веб-портала "электронного правительства";</w:t>
      </w:r>
    </w:p>
    <w:bookmarkEnd w:id="670"/>
    <w:bookmarkStart w:name="z766" w:id="671"/>
    <w:p>
      <w:pPr>
        <w:spacing w:after="0"/>
        <w:ind w:left="0"/>
        <w:jc w:val="both"/>
      </w:pPr>
      <w:r>
        <w:rPr>
          <w:rFonts w:ascii="Times New Roman"/>
          <w:b w:val="false"/>
          <w:i w:val="false"/>
          <w:color w:val="000000"/>
          <w:sz w:val="28"/>
        </w:rPr>
        <w:t>
      дополнить подпунктами 5) и 6) следующего содержания:</w:t>
      </w:r>
    </w:p>
    <w:bookmarkEnd w:id="671"/>
    <w:bookmarkStart w:name="z767" w:id="672"/>
    <w:p>
      <w:pPr>
        <w:spacing w:after="0"/>
        <w:ind w:left="0"/>
        <w:jc w:val="both"/>
      </w:pPr>
      <w:r>
        <w:rPr>
          <w:rFonts w:ascii="Times New Roman"/>
          <w:b w:val="false"/>
          <w:i w:val="false"/>
          <w:color w:val="000000"/>
          <w:sz w:val="28"/>
        </w:rPr>
        <w:t>
      "5) посредством абонентского устройства сотовой связи;</w:t>
      </w:r>
    </w:p>
    <w:bookmarkEnd w:id="672"/>
    <w:bookmarkStart w:name="z768" w:id="673"/>
    <w:p>
      <w:pPr>
        <w:spacing w:after="0"/>
        <w:ind w:left="0"/>
        <w:jc w:val="both"/>
      </w:pPr>
      <w:r>
        <w:rPr>
          <w:rFonts w:ascii="Times New Roman"/>
          <w:b w:val="false"/>
          <w:i w:val="false"/>
          <w:color w:val="000000"/>
          <w:sz w:val="28"/>
        </w:rPr>
        <w:t>
      6) посредством объектов информатизации, определенных центральными государственными органами.";</w:t>
      </w:r>
    </w:p>
    <w:bookmarkEnd w:id="673"/>
    <w:bookmarkStart w:name="z769" w:id="67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6</w:t>
      </w:r>
      <w:r>
        <w:rPr>
          <w:rFonts w:ascii="Times New Roman"/>
          <w:b w:val="false"/>
          <w:i w:val="false"/>
          <w:color w:val="000000"/>
          <w:sz w:val="28"/>
        </w:rPr>
        <w:t xml:space="preserve"> статьи 20 слово "письменное" исключить;</w:t>
      </w:r>
    </w:p>
    <w:bookmarkEnd w:id="674"/>
    <w:bookmarkStart w:name="z770" w:id="67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4</w:t>
      </w:r>
      <w:r>
        <w:rPr>
          <w:rFonts w:ascii="Times New Roman"/>
          <w:b w:val="false"/>
          <w:i w:val="false"/>
          <w:color w:val="000000"/>
          <w:sz w:val="28"/>
        </w:rPr>
        <w:t xml:space="preserve"> статьи 21 исключить;</w:t>
      </w:r>
    </w:p>
    <w:bookmarkEnd w:id="675"/>
    <w:bookmarkStart w:name="z771" w:id="67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статьи 21-1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End w:id="676"/>
    <w:bookmarkStart w:name="z772" w:id="677"/>
    <w:p>
      <w:pPr>
        <w:spacing w:after="0"/>
        <w:ind w:left="0"/>
        <w:jc w:val="both"/>
      </w:pPr>
      <w:r>
        <w:rPr>
          <w:rFonts w:ascii="Times New Roman"/>
          <w:b w:val="false"/>
          <w:i w:val="false"/>
          <w:color w:val="000000"/>
          <w:sz w:val="28"/>
        </w:rPr>
        <w:t>
      "Статья 21-1. Оказание проактивных услуг</w:t>
      </w:r>
    </w:p>
    <w:bookmarkEnd w:id="677"/>
    <w:bookmarkStart w:name="z773" w:id="678"/>
    <w:p>
      <w:pPr>
        <w:spacing w:after="0"/>
        <w:ind w:left="0"/>
        <w:jc w:val="both"/>
      </w:pPr>
      <w:r>
        <w:rPr>
          <w:rFonts w:ascii="Times New Roman"/>
          <w:b w:val="false"/>
          <w:i w:val="false"/>
          <w:color w:val="000000"/>
          <w:sz w:val="28"/>
        </w:rPr>
        <w:t>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и наличии согласия услугополучателя на сбор и обработку персональных данных, полученного посредством государственного сервиса контроля доступа к персональным данным.</w:t>
      </w:r>
    </w:p>
    <w:bookmarkEnd w:id="678"/>
    <w:bookmarkStart w:name="z774" w:id="679"/>
    <w:p>
      <w:pPr>
        <w:spacing w:after="0"/>
        <w:ind w:left="0"/>
        <w:jc w:val="both"/>
      </w:pPr>
      <w:r>
        <w:rPr>
          <w:rFonts w:ascii="Times New Roman"/>
          <w:b w:val="false"/>
          <w:i w:val="false"/>
          <w:color w:val="000000"/>
          <w:sz w:val="28"/>
        </w:rPr>
        <w:t>
      Статья 22. Реинжиниринг оказания государственных услуг</w:t>
      </w:r>
    </w:p>
    <w:bookmarkEnd w:id="679"/>
    <w:bookmarkStart w:name="z775" w:id="680"/>
    <w:p>
      <w:pPr>
        <w:spacing w:after="0"/>
        <w:ind w:left="0"/>
        <w:jc w:val="both"/>
      </w:pPr>
      <w:r>
        <w:rPr>
          <w:rFonts w:ascii="Times New Roman"/>
          <w:b w:val="false"/>
          <w:i w:val="false"/>
          <w:color w:val="000000"/>
          <w:sz w:val="28"/>
        </w:rPr>
        <w:t>
      Реинжиниринг оказания государственных услуг осуществляется центральными государственными органами, государственной корпорацией, местными исполнительными органами на постоянной основе в соответствии с правилами цифровой трансформации государственного управления.</w:t>
      </w:r>
    </w:p>
    <w:bookmarkEnd w:id="680"/>
    <w:bookmarkStart w:name="z776" w:id="681"/>
    <w:p>
      <w:pPr>
        <w:spacing w:after="0"/>
        <w:ind w:left="0"/>
        <w:jc w:val="both"/>
      </w:pPr>
      <w:r>
        <w:rPr>
          <w:rFonts w:ascii="Times New Roman"/>
          <w:b w:val="false"/>
          <w:i w:val="false"/>
          <w:color w:val="000000"/>
          <w:sz w:val="28"/>
        </w:rPr>
        <w:t>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 разработчиков подзаконного нормативного правового акта, определяющего порядок оказания государственной услуги, осуществляется на основании совместного решения.";</w:t>
      </w:r>
    </w:p>
    <w:bookmarkEnd w:id="681"/>
    <w:bookmarkStart w:name="z777" w:id="68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3</w:t>
      </w:r>
      <w:r>
        <w:rPr>
          <w:rFonts w:ascii="Times New Roman"/>
          <w:b w:val="false"/>
          <w:i w:val="false"/>
          <w:color w:val="000000"/>
          <w:sz w:val="28"/>
        </w:rPr>
        <w:t xml:space="preserve"> статьи 29 дополнить частью второй следующего содержания:</w:t>
      </w:r>
    </w:p>
    <w:bookmarkEnd w:id="682"/>
    <w:bookmarkStart w:name="z778" w:id="683"/>
    <w:p>
      <w:pPr>
        <w:spacing w:after="0"/>
        <w:ind w:left="0"/>
        <w:jc w:val="both"/>
      </w:pPr>
      <w:r>
        <w:rPr>
          <w:rFonts w:ascii="Times New Roman"/>
          <w:b w:val="false"/>
          <w:i w:val="false"/>
          <w:color w:val="000000"/>
          <w:sz w:val="28"/>
        </w:rPr>
        <w:t>
      "Критерии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w:t>
      </w:r>
    </w:p>
    <w:bookmarkEnd w:id="683"/>
    <w:bookmarkStart w:name="z779" w:id="684"/>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84"/>
    <w:bookmarkStart w:name="z780" w:id="685"/>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6</w:t>
      </w:r>
      <w:r>
        <w:rPr>
          <w:rFonts w:ascii="Times New Roman"/>
          <w:b w:val="false"/>
          <w:i w:val="false"/>
          <w:color w:val="000000"/>
          <w:sz w:val="28"/>
        </w:rPr>
        <w:t xml:space="preserve"> слово "законодательством" заменить словом "законами";</w:t>
      </w:r>
    </w:p>
    <w:bookmarkEnd w:id="685"/>
    <w:bookmarkStart w:name="z781" w:id="6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17 изложить в следующей редакции:</w:t>
      </w:r>
    </w:p>
    <w:bookmarkEnd w:id="686"/>
    <w:bookmarkStart w:name="z782" w:id="687"/>
    <w:p>
      <w:pPr>
        <w:spacing w:after="0"/>
        <w:ind w:left="0"/>
        <w:jc w:val="both"/>
      </w:pPr>
      <w:r>
        <w:rPr>
          <w:rFonts w:ascii="Times New Roman"/>
          <w:b w:val="false"/>
          <w:i w:val="false"/>
          <w:color w:val="000000"/>
          <w:sz w:val="28"/>
        </w:rPr>
        <w:t>
      "2. При сборе, обработке персональных данных для осуществления аналитики данных в целях реализации государственными органами деятельности обезличивание персональных данных осуществляется оператором информационно-коммуникационной инфраструктуры "электронного правительства" в соответствии с требованиями по управлению данными, утвержденными уполномоченным органом по управлению данными, за исключением случаев, когда обезличивание персональных данных произведено собственником и (или) оператором.".</w:t>
      </w:r>
    </w:p>
    <w:bookmarkEnd w:id="687"/>
    <w:bookmarkStart w:name="z783" w:id="688"/>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w:t>
      </w:r>
    </w:p>
    <w:bookmarkEnd w:id="688"/>
    <w:bookmarkStart w:name="z784" w:id="6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72 изложить в следующей редакции:</w:t>
      </w:r>
    </w:p>
    <w:bookmarkEnd w:id="689"/>
    <w:bookmarkStart w:name="z785" w:id="690"/>
    <w:p>
      <w:pPr>
        <w:spacing w:after="0"/>
        <w:ind w:left="0"/>
        <w:jc w:val="both"/>
      </w:pPr>
      <w:r>
        <w:rPr>
          <w:rFonts w:ascii="Times New Roman"/>
          <w:b w:val="false"/>
          <w:i w:val="false"/>
          <w:color w:val="000000"/>
          <w:sz w:val="28"/>
        </w:rPr>
        <w:t>
      "2. Аттестация юридических лиц на право проведения работ в области промышленной безопасности проводится в порядке, определяемом уполномоченным органом в области промышленной безопасности.</w:t>
      </w:r>
    </w:p>
    <w:bookmarkEnd w:id="690"/>
    <w:bookmarkStart w:name="z786" w:id="691"/>
    <w:p>
      <w:pPr>
        <w:spacing w:after="0"/>
        <w:ind w:left="0"/>
        <w:jc w:val="both"/>
      </w:pPr>
      <w:r>
        <w:rPr>
          <w:rFonts w:ascii="Times New Roman"/>
          <w:b w:val="false"/>
          <w:i w:val="false"/>
          <w:color w:val="000000"/>
          <w:sz w:val="28"/>
        </w:rPr>
        <w:t>
      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w:t>
      </w:r>
    </w:p>
    <w:bookmarkEnd w:id="691"/>
    <w:bookmarkStart w:name="z787" w:id="692"/>
    <w:p>
      <w:pPr>
        <w:spacing w:after="0"/>
        <w:ind w:left="0"/>
        <w:jc w:val="both"/>
      </w:pPr>
      <w:r>
        <w:rPr>
          <w:rFonts w:ascii="Times New Roman"/>
          <w:b w:val="false"/>
          <w:i w:val="false"/>
          <w:color w:val="000000"/>
          <w:sz w:val="28"/>
        </w:rPr>
        <w:t>
      "6. В выдаче аттестата может быть отказано по причине несоответствия заявителя требованиям, предъявляемым к юридическим лицам, аттестуемым на право проведения работ в области промышленной безопасности.</w:t>
      </w:r>
    </w:p>
    <w:bookmarkEnd w:id="692"/>
    <w:bookmarkStart w:name="z788" w:id="693"/>
    <w:p>
      <w:pPr>
        <w:spacing w:after="0"/>
        <w:ind w:left="0"/>
        <w:jc w:val="both"/>
      </w:pPr>
      <w:r>
        <w:rPr>
          <w:rFonts w:ascii="Times New Roman"/>
          <w:b w:val="false"/>
          <w:i w:val="false"/>
          <w:color w:val="000000"/>
          <w:sz w:val="28"/>
        </w:rPr>
        <w:t>
      При устранении юридическим лицом указанной причины заявление об аттестации рассматривается на общих основаниях.";</w:t>
      </w:r>
    </w:p>
    <w:bookmarkEnd w:id="693"/>
    <w:bookmarkStart w:name="z789" w:id="6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74 изложить в следующей редакции:</w:t>
      </w:r>
    </w:p>
    <w:bookmarkEnd w:id="694"/>
    <w:bookmarkStart w:name="z790" w:id="695"/>
    <w:p>
      <w:pPr>
        <w:spacing w:after="0"/>
        <w:ind w:left="0"/>
        <w:jc w:val="both"/>
      </w:pPr>
      <w:r>
        <w:rPr>
          <w:rFonts w:ascii="Times New Roman"/>
          <w:b w:val="false"/>
          <w:i w:val="false"/>
          <w:color w:val="000000"/>
          <w:sz w:val="28"/>
        </w:rPr>
        <w:t>
      "1. Рассмотрение документов для получения разрешения на применение технологий,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p>
    <w:bookmarkEnd w:id="695"/>
    <w:bookmarkStart w:name="z791" w:id="696"/>
    <w:p>
      <w:pPr>
        <w:spacing w:after="0"/>
        <w:ind w:left="0"/>
        <w:jc w:val="both"/>
      </w:pPr>
      <w:r>
        <w:rPr>
          <w:rFonts w:ascii="Times New Roman"/>
          <w:b w:val="false"/>
          <w:i w:val="false"/>
          <w:color w:val="000000"/>
          <w:sz w:val="28"/>
        </w:rPr>
        <w:t>
      2. Уполномоченный орган в области промышленной безопасности, рассмотрев представленные документы, принимает решение о выдаче разрешения на применение технологий, применяемых на опасных производственных объектах, опасных технических устройств либо представляет мотивированный отказ.";</w:t>
      </w:r>
    </w:p>
    <w:bookmarkEnd w:id="696"/>
    <w:bookmarkStart w:name="z792" w:id="6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75 изложить в следующей редакции:</w:t>
      </w:r>
    </w:p>
    <w:bookmarkEnd w:id="697"/>
    <w:bookmarkStart w:name="z793" w:id="698"/>
    <w:p>
      <w:pPr>
        <w:spacing w:after="0"/>
        <w:ind w:left="0"/>
        <w:jc w:val="both"/>
      </w:pPr>
      <w:r>
        <w:rPr>
          <w:rFonts w:ascii="Times New Roman"/>
          <w:b w:val="false"/>
          <w:i w:val="false"/>
          <w:color w:val="000000"/>
          <w:sz w:val="28"/>
        </w:rPr>
        <w:t>
      "1. Рассмотрение документов для получения разрешения на постоянное применение взрывчатых веществ и изделий на их основе, в том числе иностранного происхождения, осуществляется уполномоченным органом в области промышленной безопасности.";</w:t>
      </w:r>
    </w:p>
    <w:bookmarkEnd w:id="698"/>
    <w:bookmarkStart w:name="z794" w:id="699"/>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6</w:t>
      </w:r>
      <w:r>
        <w:rPr>
          <w:rFonts w:ascii="Times New Roman"/>
          <w:b w:val="false"/>
          <w:i w:val="false"/>
          <w:color w:val="000000"/>
          <w:sz w:val="28"/>
        </w:rPr>
        <w:t xml:space="preserve"> статьи 76 изложить в следующей редакции:</w:t>
      </w:r>
    </w:p>
    <w:bookmarkEnd w:id="699"/>
    <w:bookmarkStart w:name="z795" w:id="700"/>
    <w:p>
      <w:pPr>
        <w:spacing w:after="0"/>
        <w:ind w:left="0"/>
        <w:jc w:val="both"/>
      </w:pPr>
      <w:r>
        <w:rPr>
          <w:rFonts w:ascii="Times New Roman"/>
          <w:b w:val="false"/>
          <w:i w:val="false"/>
          <w:color w:val="000000"/>
          <w:sz w:val="28"/>
        </w:rPr>
        <w:t>
      "6. Рассмотрение документов для присвоения регистрационного шифра декларации осуществляется уполномоченным органом в области промышленной безопасности.";</w:t>
      </w:r>
    </w:p>
    <w:bookmarkEnd w:id="700"/>
    <w:bookmarkStart w:name="z796" w:id="7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77 изложить в следующей редакции:</w:t>
      </w:r>
    </w:p>
    <w:bookmarkEnd w:id="701"/>
    <w:bookmarkStart w:name="z797" w:id="702"/>
    <w:p>
      <w:pPr>
        <w:spacing w:after="0"/>
        <w:ind w:left="0"/>
        <w:jc w:val="both"/>
      </w:pPr>
      <w:r>
        <w:rPr>
          <w:rFonts w:ascii="Times New Roman"/>
          <w:b w:val="false"/>
          <w:i w:val="false"/>
          <w:color w:val="000000"/>
          <w:sz w:val="28"/>
        </w:rPr>
        <w:t>
      "3. 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или структурного подразделения 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w:t>
      </w:r>
    </w:p>
    <w:bookmarkEnd w:id="702"/>
    <w:bookmarkStart w:name="z798" w:id="7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78 изложить в следующей редакции:</w:t>
      </w:r>
    </w:p>
    <w:bookmarkEnd w:id="703"/>
    <w:bookmarkStart w:name="z799" w:id="704"/>
    <w:p>
      <w:pPr>
        <w:spacing w:after="0"/>
        <w:ind w:left="0"/>
        <w:jc w:val="both"/>
      </w:pPr>
      <w:r>
        <w:rPr>
          <w:rFonts w:ascii="Times New Roman"/>
          <w:b w:val="false"/>
          <w:i w:val="false"/>
          <w:color w:val="000000"/>
          <w:sz w:val="28"/>
        </w:rPr>
        <w:t>
      "2. Порядок рассмотрения и согласования проектной документации на строительство, расширение, реконструкцию, модернизацию, консервацию и ликвидацию опасных производственных объектов регулируется правилами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опасный производственный объект.".</w:t>
      </w:r>
    </w:p>
    <w:bookmarkEnd w:id="704"/>
    <w:bookmarkStart w:name="z800" w:id="705"/>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705"/>
    <w:bookmarkStart w:name="z801" w:id="7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13-1) следующего содержания:</w:t>
      </w:r>
    </w:p>
    <w:bookmarkEnd w:id="706"/>
    <w:bookmarkStart w:name="z802" w:id="707"/>
    <w:p>
      <w:pPr>
        <w:spacing w:after="0"/>
        <w:ind w:left="0"/>
        <w:jc w:val="both"/>
      </w:pPr>
      <w:r>
        <w:rPr>
          <w:rFonts w:ascii="Times New Roman"/>
          <w:b w:val="false"/>
          <w:i w:val="false"/>
          <w:color w:val="000000"/>
          <w:sz w:val="28"/>
        </w:rPr>
        <w:t>
      "13-1) автоматический режим проверки заявителя и выдачи разрешения – режим, при котором рассмотрение заявления и выдача разрешения производятся без участия ответственного лица разрешительного органа;";</w:t>
      </w:r>
    </w:p>
    <w:bookmarkEnd w:id="707"/>
    <w:bookmarkStart w:name="z803" w:id="7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7 изложить в следующей редакции:</w:t>
      </w:r>
    </w:p>
    <w:bookmarkEnd w:id="708"/>
    <w:bookmarkStart w:name="z804" w:id="709"/>
    <w:p>
      <w:pPr>
        <w:spacing w:after="0"/>
        <w:ind w:left="0"/>
        <w:jc w:val="both"/>
      </w:pPr>
      <w:r>
        <w:rPr>
          <w:rFonts w:ascii="Times New Roman"/>
          <w:b w:val="false"/>
          <w:i w:val="false"/>
          <w:color w:val="000000"/>
          <w:sz w:val="28"/>
        </w:rPr>
        <w:t>
      "3.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интернет-ресурсах государственных органов, а также на иных объектах информатизации в соответствии с законодательством Республики Казахстан в сфере оказания государственных услуг на казахском и русском языках, за исключением информации, содержащей государственные секреты и иную охраняемую законом тайну.";</w:t>
      </w:r>
    </w:p>
    <w:bookmarkEnd w:id="709"/>
    <w:bookmarkStart w:name="z805" w:id="7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15</w:t>
      </w:r>
      <w:r>
        <w:rPr>
          <w:rFonts w:ascii="Times New Roman"/>
          <w:b w:val="false"/>
          <w:i w:val="false"/>
          <w:color w:val="000000"/>
          <w:sz w:val="28"/>
        </w:rPr>
        <w:t xml:space="preserve"> дополнить подпунктом 2-2) следующего содержания:</w:t>
      </w:r>
    </w:p>
    <w:bookmarkEnd w:id="710"/>
    <w:bookmarkStart w:name="z806" w:id="711"/>
    <w:p>
      <w:pPr>
        <w:spacing w:after="0"/>
        <w:ind w:left="0"/>
        <w:jc w:val="both"/>
      </w:pPr>
      <w:r>
        <w:rPr>
          <w:rFonts w:ascii="Times New Roman"/>
          <w:b w:val="false"/>
          <w:i w:val="false"/>
          <w:color w:val="000000"/>
          <w:sz w:val="28"/>
        </w:rPr>
        <w:t>
      "2-2) разработка и утверждение перечня разрешений,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w:t>
      </w:r>
    </w:p>
    <w:bookmarkEnd w:id="711"/>
    <w:bookmarkStart w:name="z807" w:id="712"/>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25:</w:t>
      </w:r>
    </w:p>
    <w:bookmarkEnd w:id="712"/>
    <w:bookmarkStart w:name="z808" w:id="713"/>
    <w:p>
      <w:pPr>
        <w:spacing w:after="0"/>
        <w:ind w:left="0"/>
        <w:jc w:val="both"/>
      </w:pPr>
      <w:r>
        <w:rPr>
          <w:rFonts w:ascii="Times New Roman"/>
          <w:b w:val="false"/>
          <w:i w:val="false"/>
          <w:color w:val="000000"/>
          <w:sz w:val="28"/>
        </w:rPr>
        <w:t>
      слова "посредством государственной информационной системы разрешений и уведомлений" исключить;</w:t>
      </w:r>
    </w:p>
    <w:bookmarkEnd w:id="713"/>
    <w:bookmarkStart w:name="z809" w:id="714"/>
    <w:p>
      <w:pPr>
        <w:spacing w:after="0"/>
        <w:ind w:left="0"/>
        <w:jc w:val="both"/>
      </w:pPr>
      <w:r>
        <w:rPr>
          <w:rFonts w:ascii="Times New Roman"/>
          <w:b w:val="false"/>
          <w:i w:val="false"/>
          <w:color w:val="000000"/>
          <w:sz w:val="28"/>
        </w:rPr>
        <w:t>
      слова "электронной цифровой подписью" заменить словами "посредством электронной цифровой подписи";</w:t>
      </w:r>
    </w:p>
    <w:bookmarkEnd w:id="714"/>
    <w:bookmarkStart w:name="z810" w:id="715"/>
    <w:p>
      <w:pPr>
        <w:spacing w:after="0"/>
        <w:ind w:left="0"/>
        <w:jc w:val="both"/>
      </w:pPr>
      <w:r>
        <w:rPr>
          <w:rFonts w:ascii="Times New Roman"/>
          <w:b w:val="false"/>
          <w:i w:val="false"/>
          <w:color w:val="000000"/>
          <w:sz w:val="28"/>
        </w:rPr>
        <w:t xml:space="preserve">
      5)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26 изложить в следующей редакции:</w:t>
      </w:r>
    </w:p>
    <w:bookmarkEnd w:id="715"/>
    <w:bookmarkStart w:name="z811" w:id="716"/>
    <w:p>
      <w:pPr>
        <w:spacing w:after="0"/>
        <w:ind w:left="0"/>
        <w:jc w:val="both"/>
      </w:pPr>
      <w:r>
        <w:rPr>
          <w:rFonts w:ascii="Times New Roman"/>
          <w:b w:val="false"/>
          <w:i w:val="false"/>
          <w:color w:val="000000"/>
          <w:sz w:val="28"/>
        </w:rPr>
        <w:t>
      "В случае подачи заявления в электронной форме подтверждением принятия заявления является документ, удостоверенный посредством электронной цифровой подписи уполномоченного лица разрешительного органа.";</w:t>
      </w:r>
    </w:p>
    <w:bookmarkEnd w:id="716"/>
    <w:bookmarkStart w:name="z812" w:id="717"/>
    <w:p>
      <w:pPr>
        <w:spacing w:after="0"/>
        <w:ind w:left="0"/>
        <w:jc w:val="both"/>
      </w:pPr>
      <w:r>
        <w:rPr>
          <w:rFonts w:ascii="Times New Roman"/>
          <w:b w:val="false"/>
          <w:i w:val="false"/>
          <w:color w:val="000000"/>
          <w:sz w:val="28"/>
        </w:rPr>
        <w:t xml:space="preserve">
      6) в части второй </w:t>
      </w:r>
      <w:r>
        <w:rPr>
          <w:rFonts w:ascii="Times New Roman"/>
          <w:b w:val="false"/>
          <w:i w:val="false"/>
          <w:color w:val="000000"/>
          <w:sz w:val="28"/>
        </w:rPr>
        <w:t>пункта 8</w:t>
      </w:r>
      <w:r>
        <w:rPr>
          <w:rFonts w:ascii="Times New Roman"/>
          <w:b w:val="false"/>
          <w:i w:val="false"/>
          <w:color w:val="000000"/>
          <w:sz w:val="28"/>
        </w:rPr>
        <w:t xml:space="preserve"> статьи 34:</w:t>
      </w:r>
    </w:p>
    <w:bookmarkEnd w:id="717"/>
    <w:bookmarkStart w:name="z813" w:id="718"/>
    <w:p>
      <w:pPr>
        <w:spacing w:after="0"/>
        <w:ind w:left="0"/>
        <w:jc w:val="both"/>
      </w:pPr>
      <w:r>
        <w:rPr>
          <w:rFonts w:ascii="Times New Roman"/>
          <w:b w:val="false"/>
          <w:i w:val="false"/>
          <w:color w:val="000000"/>
          <w:sz w:val="28"/>
        </w:rPr>
        <w:t>
      слова "посредством государственной информационной системы разрешений и уведомлений подтверждением" заменить словом "подтверждением";</w:t>
      </w:r>
    </w:p>
    <w:bookmarkEnd w:id="718"/>
    <w:bookmarkStart w:name="z814" w:id="719"/>
    <w:p>
      <w:pPr>
        <w:spacing w:after="0"/>
        <w:ind w:left="0"/>
        <w:jc w:val="both"/>
      </w:pPr>
      <w:r>
        <w:rPr>
          <w:rFonts w:ascii="Times New Roman"/>
          <w:b w:val="false"/>
          <w:i w:val="false"/>
          <w:color w:val="000000"/>
          <w:sz w:val="28"/>
        </w:rPr>
        <w:t>
      слова "электронной цифровой подписью" заменить словами "посредством электронной цифровой подписи";</w:t>
      </w:r>
    </w:p>
    <w:bookmarkEnd w:id="719"/>
    <w:bookmarkStart w:name="z815" w:id="7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46 дополнить словами ", а также на иных объектах информатизации в соответствии с законодательством Республики Казахстан.";</w:t>
      </w:r>
    </w:p>
    <w:bookmarkEnd w:id="720"/>
    <w:bookmarkStart w:name="z816" w:id="72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48</w:t>
      </w:r>
      <w:r>
        <w:rPr>
          <w:rFonts w:ascii="Times New Roman"/>
          <w:b w:val="false"/>
          <w:i w:val="false"/>
          <w:color w:val="000000"/>
          <w:sz w:val="28"/>
        </w:rPr>
        <w:t>:</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18" w:id="722"/>
    <w:p>
      <w:pPr>
        <w:spacing w:after="0"/>
        <w:ind w:left="0"/>
        <w:jc w:val="both"/>
      </w:pPr>
      <w:r>
        <w:rPr>
          <w:rFonts w:ascii="Times New Roman"/>
          <w:b w:val="false"/>
          <w:i w:val="false"/>
          <w:color w:val="000000"/>
          <w:sz w:val="28"/>
        </w:rPr>
        <w:t>
      "6. В случае подачи заявления в электронной форме регистрация заявления лицензиаром и органом, уполномоченным на выдачу разрешения второй категории, производится в течение одного рабочего дня.";</w:t>
      </w:r>
    </w:p>
    <w:bookmarkEnd w:id="722"/>
    <w:bookmarkStart w:name="z819" w:id="723"/>
    <w:p>
      <w:pPr>
        <w:spacing w:after="0"/>
        <w:ind w:left="0"/>
        <w:jc w:val="both"/>
      </w:pPr>
      <w:r>
        <w:rPr>
          <w:rFonts w:ascii="Times New Roman"/>
          <w:b w:val="false"/>
          <w:i w:val="false"/>
          <w:color w:val="000000"/>
          <w:sz w:val="28"/>
        </w:rPr>
        <w:t>
      дополнить пунктом 7 следующего содержания:</w:t>
      </w:r>
    </w:p>
    <w:bookmarkEnd w:id="723"/>
    <w:bookmarkStart w:name="z820" w:id="724"/>
    <w:p>
      <w:pPr>
        <w:spacing w:after="0"/>
        <w:ind w:left="0"/>
        <w:jc w:val="both"/>
      </w:pPr>
      <w:r>
        <w:rPr>
          <w:rFonts w:ascii="Times New Roman"/>
          <w:b w:val="false"/>
          <w:i w:val="false"/>
          <w:color w:val="000000"/>
          <w:sz w:val="28"/>
        </w:rPr>
        <w:t>
      "7. Допускаются осуществление проверки заявителя на соответствие квалификационным или разрешительным требованиям и выдача разрешения в автоматическом режиме проверки заявителя и выдачи разрешения в государственной информационной системе разрешений и уведомлений.</w:t>
      </w:r>
    </w:p>
    <w:bookmarkEnd w:id="724"/>
    <w:bookmarkStart w:name="z821" w:id="725"/>
    <w:p>
      <w:pPr>
        <w:spacing w:after="0"/>
        <w:ind w:left="0"/>
        <w:jc w:val="both"/>
      </w:pPr>
      <w:r>
        <w:rPr>
          <w:rFonts w:ascii="Times New Roman"/>
          <w:b w:val="false"/>
          <w:i w:val="false"/>
          <w:color w:val="000000"/>
          <w:sz w:val="28"/>
        </w:rPr>
        <w:t>
      В этом случае результат соответствующей государственной услуги удостоверяется посредством электронной цифровой подписи владельца государственной информационной системы разрешений и уведомлений. При этом ответственность за результат государственной услуги несет разрешительный орган.</w:t>
      </w:r>
    </w:p>
    <w:bookmarkEnd w:id="725"/>
    <w:bookmarkStart w:name="z822" w:id="726"/>
    <w:p>
      <w:pPr>
        <w:spacing w:after="0"/>
        <w:ind w:left="0"/>
        <w:jc w:val="both"/>
      </w:pPr>
      <w:r>
        <w:rPr>
          <w:rFonts w:ascii="Times New Roman"/>
          <w:b w:val="false"/>
          <w:i w:val="false"/>
          <w:color w:val="000000"/>
          <w:sz w:val="28"/>
        </w:rPr>
        <w:t>
      Перечень разрешений,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 определяется уполномоченным органом в сфере информатизации на основании утвержденного нормативного правового акта разрешительного органа.".</w:t>
      </w:r>
    </w:p>
    <w:bookmarkEnd w:id="726"/>
    <w:bookmarkStart w:name="z823" w:id="727"/>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w:t>
      </w:r>
    </w:p>
    <w:bookmarkEnd w:id="727"/>
    <w:bookmarkStart w:name="z824" w:id="7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1-1</w:t>
      </w:r>
      <w:r>
        <w:rPr>
          <w:rFonts w:ascii="Times New Roman"/>
          <w:b w:val="false"/>
          <w:i w:val="false"/>
          <w:color w:val="000000"/>
          <w:sz w:val="28"/>
        </w:rPr>
        <w:t xml:space="preserve"> статьи 10 исключить;</w:t>
      </w:r>
    </w:p>
    <w:bookmarkEnd w:id="728"/>
    <w:bookmarkStart w:name="z825" w:id="729"/>
    <w:p>
      <w:pPr>
        <w:spacing w:after="0"/>
        <w:ind w:left="0"/>
        <w:jc w:val="both"/>
      </w:pPr>
      <w:r>
        <w:rPr>
          <w:rFonts w:ascii="Times New Roman"/>
          <w:b w:val="false"/>
          <w:i w:val="false"/>
          <w:color w:val="000000"/>
          <w:sz w:val="28"/>
        </w:rPr>
        <w:t xml:space="preserve">
      2) часть вторую пункта 2 </w:t>
      </w:r>
      <w:r>
        <w:rPr>
          <w:rFonts w:ascii="Times New Roman"/>
          <w:b w:val="false"/>
          <w:i w:val="false"/>
          <w:color w:val="000000"/>
          <w:sz w:val="28"/>
        </w:rPr>
        <w:t>статьи 31</w:t>
      </w:r>
      <w:r>
        <w:rPr>
          <w:rFonts w:ascii="Times New Roman"/>
          <w:b w:val="false"/>
          <w:i w:val="false"/>
          <w:color w:val="000000"/>
          <w:sz w:val="28"/>
        </w:rPr>
        <w:t xml:space="preserve"> исключить.</w:t>
      </w:r>
    </w:p>
    <w:bookmarkEnd w:id="729"/>
    <w:bookmarkStart w:name="z826" w:id="730"/>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w:t>
      </w:r>
    </w:p>
    <w:bookmarkEnd w:id="730"/>
    <w:bookmarkStart w:name="z827" w:id="73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829" w:id="732"/>
    <w:p>
      <w:pPr>
        <w:spacing w:after="0"/>
        <w:ind w:left="0"/>
        <w:jc w:val="both"/>
      </w:pPr>
      <w:r>
        <w:rPr>
          <w:rFonts w:ascii="Times New Roman"/>
          <w:b w:val="false"/>
          <w:i w:val="false"/>
          <w:color w:val="000000"/>
          <w:sz w:val="28"/>
        </w:rPr>
        <w:t>
      "1) информация – сведения о лицах, предметах, фактах, событиях, явлениях и процессах, зафиксированных в любой форме;";</w:t>
      </w:r>
    </w:p>
    <w:bookmarkEnd w:id="732"/>
    <w:bookmarkStart w:name="z830" w:id="733"/>
    <w:p>
      <w:pPr>
        <w:spacing w:after="0"/>
        <w:ind w:left="0"/>
        <w:jc w:val="both"/>
      </w:pPr>
      <w:r>
        <w:rPr>
          <w:rFonts w:ascii="Times New Roman"/>
          <w:b w:val="false"/>
          <w:i w:val="false"/>
          <w:color w:val="000000"/>
          <w:sz w:val="28"/>
        </w:rPr>
        <w:t>
      "5) открытые данные – данные, представленные в машиночитаемом виде и предназначенные для дальнейшего использования, повторной публикации в неизменном виде;";</w:t>
      </w:r>
    </w:p>
    <w:bookmarkEnd w:id="733"/>
    <w:bookmarkStart w:name="z831" w:id="7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слова "компонент веб-портала "электронного правительства" заменить словами "объект информатизации";</w:t>
      </w:r>
    </w:p>
    <w:bookmarkEnd w:id="734"/>
    <w:bookmarkStart w:name="z832" w:id="73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16</w:t>
      </w:r>
      <w:r>
        <w:rPr>
          <w:rFonts w:ascii="Times New Roman"/>
          <w:b w:val="false"/>
          <w:i w:val="false"/>
          <w:color w:val="000000"/>
          <w:sz w:val="28"/>
        </w:rPr>
        <w:t>:</w:t>
      </w:r>
    </w:p>
    <w:bookmarkEnd w:id="735"/>
    <w:bookmarkStart w:name="z833" w:id="736"/>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6)</w:t>
      </w:r>
      <w:r>
        <w:rPr>
          <w:rFonts w:ascii="Times New Roman"/>
          <w:b w:val="false"/>
          <w:i w:val="false"/>
          <w:color w:val="000000"/>
          <w:sz w:val="28"/>
        </w:rPr>
        <w:t xml:space="preserve"> пункта 3 слова "стандарты государственных услуг," исключить;</w:t>
      </w:r>
    </w:p>
    <w:bookmarkEnd w:id="736"/>
    <w:bookmarkStart w:name="z834" w:id="737"/>
    <w:p>
      <w:pPr>
        <w:spacing w:after="0"/>
        <w:ind w:left="0"/>
        <w:jc w:val="both"/>
      </w:pPr>
      <w:r>
        <w:rPr>
          <w:rFonts w:ascii="Times New Roman"/>
          <w:b w:val="false"/>
          <w:i w:val="false"/>
          <w:color w:val="000000"/>
          <w:sz w:val="28"/>
        </w:rPr>
        <w:t>
      дополнить пунктом 14-1 следующего содержания:</w:t>
      </w:r>
    </w:p>
    <w:bookmarkEnd w:id="737"/>
    <w:bookmarkStart w:name="z835" w:id="738"/>
    <w:p>
      <w:pPr>
        <w:spacing w:after="0"/>
        <w:ind w:left="0"/>
        <w:jc w:val="both"/>
      </w:pPr>
      <w:r>
        <w:rPr>
          <w:rFonts w:ascii="Times New Roman"/>
          <w:b w:val="false"/>
          <w:i w:val="false"/>
          <w:color w:val="000000"/>
          <w:sz w:val="28"/>
        </w:rPr>
        <w:t>
      "14-1. Интернет-ресурсы государственных органов и субъектов квазигосударственного сектора должны быть адаптированы для использования лицами с инвалидностью с нарушениями зрения и (или) слуха.".</w:t>
      </w:r>
    </w:p>
    <w:bookmarkEnd w:id="738"/>
    <w:bookmarkStart w:name="z836" w:id="739"/>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"Об обязательном социальном медицинском страховании":</w:t>
      </w:r>
    </w:p>
    <w:bookmarkEnd w:id="739"/>
    <w:bookmarkStart w:name="z837" w:id="740"/>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4</w:t>
      </w:r>
      <w:r>
        <w:rPr>
          <w:rFonts w:ascii="Times New Roman"/>
          <w:b w:val="false"/>
          <w:i w:val="false"/>
          <w:color w:val="000000"/>
          <w:sz w:val="28"/>
        </w:rPr>
        <w:t xml:space="preserve"> статьи 19 изложить в следующей редакции:</w:t>
      </w:r>
    </w:p>
    <w:bookmarkEnd w:id="740"/>
    <w:bookmarkStart w:name="z838" w:id="741"/>
    <w:p>
      <w:pPr>
        <w:spacing w:after="0"/>
        <w:ind w:left="0"/>
        <w:jc w:val="both"/>
      </w:pPr>
      <w:r>
        <w:rPr>
          <w:rFonts w:ascii="Times New Roman"/>
          <w:b w:val="false"/>
          <w:i w:val="false"/>
          <w:color w:val="000000"/>
          <w:sz w:val="28"/>
        </w:rPr>
        <w:t>
      "3) создание и развитие информационной системы и электронных информационных ресурсов системы обязательного социального медицинского страхования.".</w:t>
      </w:r>
    </w:p>
    <w:bookmarkEnd w:id="741"/>
    <w:bookmarkStart w:name="z839" w:id="742"/>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w:t>
      </w:r>
    </w:p>
    <w:bookmarkEnd w:id="742"/>
    <w:bookmarkStart w:name="z840" w:id="74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842" w:id="744"/>
    <w:p>
      <w:pPr>
        <w:spacing w:after="0"/>
        <w:ind w:left="0"/>
        <w:jc w:val="both"/>
      </w:pPr>
      <w:r>
        <w:rPr>
          <w:rFonts w:ascii="Times New Roman"/>
          <w:b w:val="false"/>
          <w:i w:val="false"/>
          <w:color w:val="000000"/>
          <w:sz w:val="28"/>
        </w:rPr>
        <w:t>
      "3) сервисная модель информатизации – автоматизация государственных функций и оказания вытекающих из них государственных услуг путем приобретения информационно-коммуникационных услуг;";</w:t>
      </w:r>
    </w:p>
    <w:bookmarkEnd w:id="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исключить;</w:t>
      </w:r>
    </w:p>
    <w:bookmarkStart w:name="z844" w:id="7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24)</w:t>
      </w:r>
      <w:r>
        <w:rPr>
          <w:rFonts w:ascii="Times New Roman"/>
          <w:b w:val="false"/>
          <w:i w:val="false"/>
          <w:color w:val="000000"/>
          <w:sz w:val="28"/>
        </w:rPr>
        <w:t xml:space="preserve"> слова "приводит к" заменить словами "приводит к незаконному сбору и обработке персональных данных ограниченного доступа и иных сведений, содержащих охраняемую законом тайну,";</w:t>
      </w:r>
    </w:p>
    <w:bookmarkEnd w:id="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846" w:id="746"/>
    <w:p>
      <w:pPr>
        <w:spacing w:after="0"/>
        <w:ind w:left="0"/>
        <w:jc w:val="both"/>
      </w:pPr>
      <w:r>
        <w:rPr>
          <w:rFonts w:ascii="Times New Roman"/>
          <w:b w:val="false"/>
          <w:i w:val="false"/>
          <w:color w:val="000000"/>
          <w:sz w:val="28"/>
        </w:rPr>
        <w:t xml:space="preserve">
      "26) информационно-коммуникационная услуга – услуга или совокупность услуг по имущественному найму (аренде, временному использованию) и (или) размещению вычислительных ресурсов, предоставлению программного обеспечения, программных продуктов, технических средств в пользование, включая услуги связи, посредством которых обеспечивается функционирование данных услуг;"; </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26-1)</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31-1)</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849" w:id="747"/>
    <w:p>
      <w:pPr>
        <w:spacing w:after="0"/>
        <w:ind w:left="0"/>
        <w:jc w:val="both"/>
      </w:pPr>
      <w:r>
        <w:rPr>
          <w:rFonts w:ascii="Times New Roman"/>
          <w:b w:val="false"/>
          <w:i w:val="false"/>
          <w:color w:val="000000"/>
          <w:sz w:val="28"/>
        </w:rPr>
        <w:t>
      "31-1) отраслевой центр информационной безопасности – юридическое лицо или структурное подразделение центрального исполнительного органа, уполномоченного органа по регулированию, контролю и надзору финансового рынка и финансовых организаций, осуществляющее организацию и координацию мероприятий по обеспечению защиты информации от несанкционированного доступа или воздействия в отношении подведомственных организаций и (или) регулируемой сферы управления;";</w:t>
      </w:r>
    </w:p>
    <w:bookmarkEnd w:id="747"/>
    <w:bookmarkStart w:name="z850" w:id="748"/>
    <w:p>
      <w:pPr>
        <w:spacing w:after="0"/>
        <w:ind w:left="0"/>
        <w:jc w:val="both"/>
      </w:pPr>
      <w:r>
        <w:rPr>
          <w:rFonts w:ascii="Times New Roman"/>
          <w:b w:val="false"/>
          <w:i w:val="false"/>
          <w:color w:val="000000"/>
          <w:sz w:val="28"/>
        </w:rPr>
        <w:t>
      "35) открытые данные – данные, представленные в машиночитаемом виде и предназначенные для дальнейшего использования, повторной публикации в неизменном виде;";</w:t>
      </w:r>
    </w:p>
    <w:bookmarkEnd w:id="748"/>
    <w:bookmarkStart w:name="z851" w:id="7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36)</w:t>
      </w:r>
      <w:r>
        <w:rPr>
          <w:rFonts w:ascii="Times New Roman"/>
          <w:b w:val="false"/>
          <w:i w:val="false"/>
          <w:color w:val="000000"/>
          <w:sz w:val="28"/>
        </w:rPr>
        <w:t xml:space="preserve"> слова "компонент веб-портала "электронного правительства" заменить словами "объект информатизации";</w:t>
      </w:r>
    </w:p>
    <w:bookmarkEnd w:id="749"/>
    <w:bookmarkStart w:name="z852" w:id="7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45)</w:t>
      </w:r>
      <w:r>
        <w:rPr>
          <w:rFonts w:ascii="Times New Roman"/>
          <w:b w:val="false"/>
          <w:i w:val="false"/>
          <w:color w:val="000000"/>
          <w:sz w:val="28"/>
        </w:rPr>
        <w:t xml:space="preserve"> слова "сетей телекоммуникаций" заменить словами "объектов информатизации";</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49)</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53-2)</w:t>
      </w:r>
      <w:r>
        <w:rPr>
          <w:rFonts w:ascii="Times New Roman"/>
          <w:b w:val="false"/>
          <w:i w:val="false"/>
          <w:color w:val="000000"/>
          <w:sz w:val="28"/>
        </w:rPr>
        <w:t xml:space="preserve"> и </w:t>
      </w:r>
      <w:r>
        <w:rPr>
          <w:rFonts w:ascii="Times New Roman"/>
          <w:b w:val="false"/>
          <w:i w:val="false"/>
          <w:color w:val="000000"/>
          <w:sz w:val="28"/>
        </w:rPr>
        <w:t>55-2)</w:t>
      </w:r>
      <w:r>
        <w:rPr>
          <w:rFonts w:ascii="Times New Roman"/>
          <w:b w:val="false"/>
          <w:i w:val="false"/>
          <w:color w:val="000000"/>
          <w:sz w:val="28"/>
        </w:rPr>
        <w:t xml:space="preserve"> изложить в следующей редакции:</w:t>
      </w:r>
    </w:p>
    <w:bookmarkStart w:name="z855" w:id="751"/>
    <w:p>
      <w:pPr>
        <w:spacing w:after="0"/>
        <w:ind w:left="0"/>
        <w:jc w:val="both"/>
      </w:pPr>
      <w:r>
        <w:rPr>
          <w:rFonts w:ascii="Times New Roman"/>
          <w:b w:val="false"/>
          <w:i w:val="false"/>
          <w:color w:val="000000"/>
          <w:sz w:val="28"/>
        </w:rPr>
        <w:t>
      "53-2) техническая документация – комплект документации на объект информатизации, на основании которого осуществляется создание и развитие объекта информатизации, а также его опытная и промышленная эксплуатация;";</w:t>
      </w:r>
    </w:p>
    <w:bookmarkEnd w:id="751"/>
    <w:bookmarkStart w:name="z856" w:id="752"/>
    <w:p>
      <w:pPr>
        <w:spacing w:after="0"/>
        <w:ind w:left="0"/>
        <w:jc w:val="both"/>
      </w:pPr>
      <w:r>
        <w:rPr>
          <w:rFonts w:ascii="Times New Roman"/>
          <w:b w:val="false"/>
          <w:i w:val="false"/>
          <w:color w:val="000000"/>
          <w:sz w:val="28"/>
        </w:rPr>
        <w:t>
      "55-2)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bookmarkEnd w:id="752"/>
    <w:bookmarkStart w:name="z857" w:id="753"/>
    <w:p>
      <w:pPr>
        <w:spacing w:after="0"/>
        <w:ind w:left="0"/>
        <w:jc w:val="both"/>
      </w:pPr>
      <w:r>
        <w:rPr>
          <w:rFonts w:ascii="Times New Roman"/>
          <w:b w:val="false"/>
          <w:i w:val="false"/>
          <w:color w:val="000000"/>
          <w:sz w:val="28"/>
        </w:rPr>
        <w:t>
      Документы в сервисе цифровых документов, используемые и представляемые государственным органам, физическим и юридическим лицам, равнозначны документам на бумажном носителе;";</w:t>
      </w:r>
    </w:p>
    <w:bookmarkEnd w:id="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исключить;</w:t>
      </w:r>
    </w:p>
    <w:bookmarkStart w:name="z859" w:id="7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61)</w:t>
      </w:r>
      <w:r>
        <w:rPr>
          <w:rFonts w:ascii="Times New Roman"/>
          <w:b w:val="false"/>
          <w:i w:val="false"/>
          <w:color w:val="000000"/>
          <w:sz w:val="28"/>
        </w:rPr>
        <w:t xml:space="preserve"> слова "либо предоставившее согласие на оказание проактивной услуги" исключить;</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68)</w:t>
      </w:r>
      <w:r>
        <w:rPr>
          <w:rFonts w:ascii="Times New Roman"/>
          <w:b w:val="false"/>
          <w:i w:val="false"/>
          <w:color w:val="000000"/>
          <w:sz w:val="28"/>
        </w:rPr>
        <w:t xml:space="preserve"> дополнить словами ", а также централизованного сбора, обработки, хранения государственных электронных информационных ресурсов";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69)</w:t>
      </w:r>
      <w:r>
        <w:rPr>
          <w:rFonts w:ascii="Times New Roman"/>
          <w:b w:val="false"/>
          <w:i w:val="false"/>
          <w:color w:val="000000"/>
          <w:sz w:val="28"/>
        </w:rPr>
        <w:t xml:space="preserve"> изложить в следующей редакции:</w:t>
      </w:r>
    </w:p>
    <w:bookmarkStart w:name="z862" w:id="755"/>
    <w:p>
      <w:pPr>
        <w:spacing w:after="0"/>
        <w:ind w:left="0"/>
        <w:jc w:val="both"/>
      </w:pPr>
      <w:r>
        <w:rPr>
          <w:rFonts w:ascii="Times New Roman"/>
          <w:b w:val="false"/>
          <w:i w:val="false"/>
          <w:color w:val="000000"/>
          <w:sz w:val="28"/>
        </w:rPr>
        <w:t>
      "69) архитектура "электронного правительства" – описание объектов информатизации "электронного правительства", включая задачи, функции государственного управления в разрезе соответствующих отраслей (сфер), в цифровой форме;";</w:t>
      </w:r>
    </w:p>
    <w:bookmarkEnd w:id="755"/>
    <w:bookmarkStart w:name="z863" w:id="7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71)</w:t>
      </w:r>
      <w:r>
        <w:rPr>
          <w:rFonts w:ascii="Times New Roman"/>
          <w:b w:val="false"/>
          <w:i w:val="false"/>
          <w:color w:val="000000"/>
          <w:sz w:val="28"/>
        </w:rPr>
        <w:t xml:space="preserve"> слова "и типовой архитектуры "электронного акимата" исключить;</w:t>
      </w:r>
    </w:p>
    <w:bookmarkEnd w:id="756"/>
    <w:bookmarkStart w:name="z864" w:id="757"/>
    <w:p>
      <w:pPr>
        <w:spacing w:after="0"/>
        <w:ind w:left="0"/>
        <w:jc w:val="both"/>
      </w:pPr>
      <w:r>
        <w:rPr>
          <w:rFonts w:ascii="Times New Roman"/>
          <w:b w:val="false"/>
          <w:i w:val="false"/>
          <w:color w:val="000000"/>
          <w:sz w:val="28"/>
        </w:rPr>
        <w:t xml:space="preserve">
      2)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4 слова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заменить словами "требованиями по управлению данными, утвержденными уполномоченным органом по управлению данными";</w:t>
      </w:r>
    </w:p>
    <w:bookmarkEnd w:id="757"/>
    <w:bookmarkStart w:name="z865" w:id="7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9-1) следующего содержания:</w:t>
      </w:r>
    </w:p>
    <w:bookmarkEnd w:id="758"/>
    <w:bookmarkStart w:name="z866" w:id="759"/>
    <w:p>
      <w:pPr>
        <w:spacing w:after="0"/>
        <w:ind w:left="0"/>
        <w:jc w:val="both"/>
      </w:pPr>
      <w:r>
        <w:rPr>
          <w:rFonts w:ascii="Times New Roman"/>
          <w:b w:val="false"/>
          <w:i w:val="false"/>
          <w:color w:val="000000"/>
          <w:sz w:val="28"/>
        </w:rPr>
        <w:t>
      "9-1) обеспечение перехода к сервисной модели информатизации;";</w:t>
      </w:r>
    </w:p>
    <w:bookmarkEnd w:id="759"/>
    <w:bookmarkStart w:name="z867" w:id="76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760"/>
    <w:bookmarkStart w:name="z868" w:id="761"/>
    <w:p>
      <w:pPr>
        <w:spacing w:after="0"/>
        <w:ind w:left="0"/>
        <w:jc w:val="both"/>
      </w:pPr>
      <w:r>
        <w:rPr>
          <w:rFonts w:ascii="Times New Roman"/>
          <w:b w:val="false"/>
          <w:i w:val="false"/>
          <w:color w:val="000000"/>
          <w:sz w:val="28"/>
        </w:rPr>
        <w:t>
      подпункты 4) и 17) изложить в следующей редакции:</w:t>
      </w:r>
    </w:p>
    <w:bookmarkEnd w:id="761"/>
    <w:bookmarkStart w:name="z869" w:id="762"/>
    <w:p>
      <w:pPr>
        <w:spacing w:after="0"/>
        <w:ind w:left="0"/>
        <w:jc w:val="both"/>
      </w:pPr>
      <w:r>
        <w:rPr>
          <w:rFonts w:ascii="Times New Roman"/>
          <w:b w:val="false"/>
          <w:i w:val="false"/>
          <w:color w:val="000000"/>
          <w:sz w:val="28"/>
        </w:rPr>
        <w:t>
      "4) утверждает правила создания, развития, эксплуатации, приобретения объектов информатизации "электронного правительства", а также информационно-коммуникационных услуг;";</w:t>
      </w:r>
    </w:p>
    <w:bookmarkEnd w:id="762"/>
    <w:bookmarkStart w:name="z870" w:id="763"/>
    <w:p>
      <w:pPr>
        <w:spacing w:after="0"/>
        <w:ind w:left="0"/>
        <w:jc w:val="both"/>
      </w:pPr>
      <w:r>
        <w:rPr>
          <w:rFonts w:ascii="Times New Roman"/>
          <w:b w:val="false"/>
          <w:i w:val="false"/>
          <w:color w:val="000000"/>
          <w:sz w:val="28"/>
        </w:rPr>
        <w:t>
      "17) утверждает правила формирования и мониторинга реализации архитектуры "электронного правительства";";</w:t>
      </w:r>
    </w:p>
    <w:bookmarkEnd w:id="763"/>
    <w:bookmarkStart w:name="z871" w:id="764"/>
    <w:p>
      <w:pPr>
        <w:spacing w:after="0"/>
        <w:ind w:left="0"/>
        <w:jc w:val="both"/>
      </w:pPr>
      <w:r>
        <w:rPr>
          <w:rFonts w:ascii="Times New Roman"/>
          <w:b w:val="false"/>
          <w:i w:val="false"/>
          <w:color w:val="000000"/>
          <w:sz w:val="28"/>
        </w:rPr>
        <w:t>
      подпункты 18), 24), 29) и 33) исключить;</w:t>
      </w:r>
    </w:p>
    <w:bookmarkEnd w:id="764"/>
    <w:bookmarkStart w:name="z872" w:id="765"/>
    <w:p>
      <w:pPr>
        <w:spacing w:after="0"/>
        <w:ind w:left="0"/>
        <w:jc w:val="both"/>
      </w:pPr>
      <w:r>
        <w:rPr>
          <w:rFonts w:ascii="Times New Roman"/>
          <w:b w:val="false"/>
          <w:i w:val="false"/>
          <w:color w:val="000000"/>
          <w:sz w:val="28"/>
        </w:rPr>
        <w:t>
      в подпункте 35) слова ", за исключением проектов государственно-частного партнерства по сервисной модели информатизации" исключить;</w:t>
      </w:r>
    </w:p>
    <w:bookmarkEnd w:id="765"/>
    <w:bookmarkStart w:name="z873" w:id="766"/>
    <w:p>
      <w:pPr>
        <w:spacing w:after="0"/>
        <w:ind w:left="0"/>
        <w:jc w:val="both"/>
      </w:pPr>
      <w:r>
        <w:rPr>
          <w:rFonts w:ascii="Times New Roman"/>
          <w:b w:val="false"/>
          <w:i w:val="false"/>
          <w:color w:val="000000"/>
          <w:sz w:val="28"/>
        </w:rPr>
        <w:t xml:space="preserve">
      подпункты 40), 41), </w:t>
      </w:r>
      <w:r>
        <w:rPr>
          <w:rFonts w:ascii="Times New Roman"/>
          <w:b w:val="false"/>
          <w:i w:val="false"/>
          <w:color w:val="000000"/>
          <w:sz w:val="28"/>
        </w:rPr>
        <w:t>41-1)</w:t>
      </w:r>
      <w:r>
        <w:rPr>
          <w:rFonts w:ascii="Times New Roman"/>
          <w:b w:val="false"/>
          <w:i w:val="false"/>
          <w:color w:val="000000"/>
          <w:sz w:val="28"/>
        </w:rPr>
        <w:t xml:space="preserve"> и </w:t>
      </w:r>
      <w:r>
        <w:rPr>
          <w:rFonts w:ascii="Times New Roman"/>
          <w:b w:val="false"/>
          <w:i w:val="false"/>
          <w:color w:val="000000"/>
          <w:sz w:val="28"/>
        </w:rPr>
        <w:t>41-2)</w:t>
      </w:r>
      <w:r>
        <w:rPr>
          <w:rFonts w:ascii="Times New Roman"/>
          <w:b w:val="false"/>
          <w:i w:val="false"/>
          <w:color w:val="000000"/>
          <w:sz w:val="28"/>
        </w:rPr>
        <w:t xml:space="preserve"> исключить;</w:t>
      </w:r>
    </w:p>
    <w:bookmarkEnd w:id="766"/>
    <w:bookmarkStart w:name="z874" w:id="767"/>
    <w:p>
      <w:pPr>
        <w:spacing w:after="0"/>
        <w:ind w:left="0"/>
        <w:jc w:val="both"/>
      </w:pPr>
      <w:r>
        <w:rPr>
          <w:rFonts w:ascii="Times New Roman"/>
          <w:b w:val="false"/>
          <w:i w:val="false"/>
          <w:color w:val="000000"/>
          <w:sz w:val="28"/>
        </w:rPr>
        <w:t>
      подпункт 52) изложить в следующей редакции:</w:t>
      </w:r>
    </w:p>
    <w:bookmarkEnd w:id="767"/>
    <w:bookmarkStart w:name="z875" w:id="768"/>
    <w:p>
      <w:pPr>
        <w:spacing w:after="0"/>
        <w:ind w:left="0"/>
        <w:jc w:val="both"/>
      </w:pPr>
      <w:r>
        <w:rPr>
          <w:rFonts w:ascii="Times New Roman"/>
          <w:b w:val="false"/>
          <w:i w:val="false"/>
          <w:color w:val="000000"/>
          <w:sz w:val="28"/>
        </w:rPr>
        <w:t>
      "52)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а также сведений и копий технической документации объектов информатизации государственных юридических лиц, субъектов квазигосударственного сектора на архитектурном портале "электронного правительства";</w:t>
      </w:r>
    </w:p>
    <w:bookmarkEnd w:id="768"/>
    <w:bookmarkStart w:name="z876" w:id="769"/>
    <w:p>
      <w:pPr>
        <w:spacing w:after="0"/>
        <w:ind w:left="0"/>
        <w:jc w:val="both"/>
      </w:pPr>
      <w:r>
        <w:rPr>
          <w:rFonts w:ascii="Times New Roman"/>
          <w:b w:val="false"/>
          <w:i w:val="false"/>
          <w:color w:val="000000"/>
          <w:sz w:val="28"/>
        </w:rPr>
        <w:t xml:space="preserve">
      подпункты 59), 61) и </w:t>
      </w:r>
      <w:r>
        <w:rPr>
          <w:rFonts w:ascii="Times New Roman"/>
          <w:b w:val="false"/>
          <w:i w:val="false"/>
          <w:color w:val="000000"/>
          <w:sz w:val="28"/>
        </w:rPr>
        <w:t>63-1)</w:t>
      </w:r>
      <w:r>
        <w:rPr>
          <w:rFonts w:ascii="Times New Roman"/>
          <w:b w:val="false"/>
          <w:i w:val="false"/>
          <w:color w:val="000000"/>
          <w:sz w:val="28"/>
        </w:rPr>
        <w:t xml:space="preserve"> исключить;</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63-4)</w:t>
      </w:r>
      <w:r>
        <w:rPr>
          <w:rFonts w:ascii="Times New Roman"/>
          <w:b w:val="false"/>
          <w:i w:val="false"/>
          <w:color w:val="000000"/>
          <w:sz w:val="28"/>
        </w:rPr>
        <w:t xml:space="preserve"> изложить в следующей редакции:</w:t>
      </w:r>
    </w:p>
    <w:bookmarkStart w:name="z878" w:id="770"/>
    <w:p>
      <w:pPr>
        <w:spacing w:after="0"/>
        <w:ind w:left="0"/>
        <w:jc w:val="both"/>
      </w:pPr>
      <w:r>
        <w:rPr>
          <w:rFonts w:ascii="Times New Roman"/>
          <w:b w:val="false"/>
          <w:i w:val="false"/>
          <w:color w:val="000000"/>
          <w:sz w:val="28"/>
        </w:rPr>
        <w:t>
      "63-4) утверждает правила отображения и использования электронных документов в сервисе цифровых документов;";</w:t>
      </w:r>
    </w:p>
    <w:bookmarkEnd w:id="770"/>
    <w:bookmarkStart w:name="z879" w:id="771"/>
    <w:p>
      <w:pPr>
        <w:spacing w:after="0"/>
        <w:ind w:left="0"/>
        <w:jc w:val="both"/>
      </w:pPr>
      <w:r>
        <w:rPr>
          <w:rFonts w:ascii="Times New Roman"/>
          <w:b w:val="false"/>
          <w:i w:val="false"/>
          <w:color w:val="000000"/>
          <w:sz w:val="28"/>
        </w:rPr>
        <w:t>
      дополнить подпунктом 63-5) следующего содержания:</w:t>
      </w:r>
    </w:p>
    <w:bookmarkEnd w:id="771"/>
    <w:bookmarkStart w:name="z880" w:id="772"/>
    <w:p>
      <w:pPr>
        <w:spacing w:after="0"/>
        <w:ind w:left="0"/>
        <w:jc w:val="both"/>
      </w:pPr>
      <w:r>
        <w:rPr>
          <w:rFonts w:ascii="Times New Roman"/>
          <w:b w:val="false"/>
          <w:i w:val="false"/>
          <w:color w:val="000000"/>
          <w:sz w:val="28"/>
        </w:rPr>
        <w:t>
      "63-5) утверждает методику построения "умных" городов (эталонный стандарт "умных" городов Республики Казахстан) по согласованию с центральным уполномоченным органом по государственному планированию;";</w:t>
      </w:r>
    </w:p>
    <w:bookmarkEnd w:id="772"/>
    <w:bookmarkStart w:name="z881" w:id="77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12)</w:t>
      </w:r>
      <w:r>
        <w:rPr>
          <w:rFonts w:ascii="Times New Roman"/>
          <w:b w:val="false"/>
          <w:i w:val="false"/>
          <w:color w:val="000000"/>
          <w:sz w:val="28"/>
        </w:rPr>
        <w:t xml:space="preserve"> статьи 7-1 слова "в части обеспечения информационной безопасности" исключить;</w:t>
      </w:r>
    </w:p>
    <w:bookmarkEnd w:id="773"/>
    <w:bookmarkStart w:name="z882" w:id="77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7-2</w:t>
      </w:r>
      <w:r>
        <w:rPr>
          <w:rFonts w:ascii="Times New Roman"/>
          <w:b w:val="false"/>
          <w:i w:val="false"/>
          <w:color w:val="000000"/>
          <w:sz w:val="28"/>
        </w:rPr>
        <w:t>:</w:t>
      </w:r>
    </w:p>
    <w:bookmarkEnd w:id="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bookmarkStart w:name="z884" w:id="775"/>
    <w:p>
      <w:pPr>
        <w:spacing w:after="0"/>
        <w:ind w:left="0"/>
        <w:jc w:val="both"/>
      </w:pPr>
      <w:r>
        <w:rPr>
          <w:rFonts w:ascii="Times New Roman"/>
          <w:b w:val="false"/>
          <w:i w:val="false"/>
          <w:color w:val="000000"/>
          <w:sz w:val="28"/>
        </w:rPr>
        <w:t>
      "2)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фактах выявления инцидентов и угроз информационной безопасности;";</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86" w:id="776"/>
    <w:p>
      <w:pPr>
        <w:spacing w:after="0"/>
        <w:ind w:left="0"/>
        <w:jc w:val="both"/>
      </w:pPr>
      <w:r>
        <w:rPr>
          <w:rFonts w:ascii="Times New Roman"/>
          <w:b w:val="false"/>
          <w:i w:val="false"/>
          <w:color w:val="000000"/>
          <w:sz w:val="28"/>
        </w:rPr>
        <w:t>
      "4. Требование пункта 2 настоящей статьи не распространяется на правоохранительные и специальные государственные органы Республики Казахстан,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w:t>
      </w:r>
    </w:p>
    <w:bookmarkEnd w:id="776"/>
    <w:bookmarkStart w:name="z887" w:id="7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7-4 изложить в следующей редакции:</w:t>
      </w:r>
    </w:p>
    <w:bookmarkEnd w:id="777"/>
    <w:bookmarkStart w:name="z888" w:id="778"/>
    <w:p>
      <w:pPr>
        <w:spacing w:after="0"/>
        <w:ind w:left="0"/>
        <w:jc w:val="both"/>
      </w:pPr>
      <w:r>
        <w:rPr>
          <w:rFonts w:ascii="Times New Roman"/>
          <w:b w:val="false"/>
          <w:i w:val="false"/>
          <w:color w:val="000000"/>
          <w:sz w:val="28"/>
        </w:rPr>
        <w:t>
      "1. Национальный координационный центр информационной безопасности:</w:t>
      </w:r>
    </w:p>
    <w:bookmarkEnd w:id="778"/>
    <w:bookmarkStart w:name="z889" w:id="779"/>
    <w:p>
      <w:pPr>
        <w:spacing w:after="0"/>
        <w:ind w:left="0"/>
        <w:jc w:val="both"/>
      </w:pPr>
      <w:r>
        <w:rPr>
          <w:rFonts w:ascii="Times New Roman"/>
          <w:b w:val="false"/>
          <w:i w:val="false"/>
          <w:color w:val="000000"/>
          <w:sz w:val="28"/>
        </w:rPr>
        <w:t>
      1) осуществляет сбор, анализ и обобщение информации отраслевых центров информационной безопасности 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bookmarkEnd w:id="779"/>
    <w:bookmarkStart w:name="z890" w:id="780"/>
    <w:p>
      <w:pPr>
        <w:spacing w:after="0"/>
        <w:ind w:left="0"/>
        <w:jc w:val="both"/>
      </w:pPr>
      <w:r>
        <w:rPr>
          <w:rFonts w:ascii="Times New Roman"/>
          <w:b w:val="false"/>
          <w:i w:val="false"/>
          <w:color w:val="000000"/>
          <w:sz w:val="28"/>
        </w:rPr>
        <w:t>
      2) реализует задачи и функции Национальной службы реагирования на компьютерные инциденты информационной безопасности;</w:t>
      </w:r>
    </w:p>
    <w:bookmarkEnd w:id="780"/>
    <w:bookmarkStart w:name="z891" w:id="781"/>
    <w:p>
      <w:pPr>
        <w:spacing w:after="0"/>
        <w:ind w:left="0"/>
        <w:jc w:val="both"/>
      </w:pPr>
      <w:r>
        <w:rPr>
          <w:rFonts w:ascii="Times New Roman"/>
          <w:b w:val="false"/>
          <w:i w:val="false"/>
          <w:color w:val="000000"/>
          <w:sz w:val="28"/>
        </w:rPr>
        <w:t>
      3) реализует задачи и функции Государственного оперативного центра информационной безопасности.";</w:t>
      </w:r>
    </w:p>
    <w:bookmarkEnd w:id="781"/>
    <w:bookmarkStart w:name="z892" w:id="78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7-5</w:t>
      </w:r>
      <w:r>
        <w:rPr>
          <w:rFonts w:ascii="Times New Roman"/>
          <w:b w:val="false"/>
          <w:i w:val="false"/>
          <w:color w:val="000000"/>
          <w:sz w:val="28"/>
        </w:rPr>
        <w:t xml:space="preserve">: </w:t>
      </w:r>
    </w:p>
    <w:bookmarkEnd w:id="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894" w:id="783"/>
    <w:p>
      <w:pPr>
        <w:spacing w:after="0"/>
        <w:ind w:left="0"/>
        <w:jc w:val="both"/>
      </w:pPr>
      <w:r>
        <w:rPr>
          <w:rFonts w:ascii="Times New Roman"/>
          <w:b w:val="false"/>
          <w:i w:val="false"/>
          <w:color w:val="000000"/>
          <w:sz w:val="28"/>
        </w:rPr>
        <w:t>
      "1. Отраслевой центр информационной безопасности организовывает и координирует обеспечение информационной безопасности субъектами информатизации соответствующей отрасли (сферы) государственного регулирования, в том числе:</w:t>
      </w:r>
    </w:p>
    <w:bookmarkEnd w:id="783"/>
    <w:bookmarkStart w:name="z895" w:id="784"/>
    <w:p>
      <w:pPr>
        <w:spacing w:after="0"/>
        <w:ind w:left="0"/>
        <w:jc w:val="both"/>
      </w:pPr>
      <w:r>
        <w:rPr>
          <w:rFonts w:ascii="Times New Roman"/>
          <w:b w:val="false"/>
          <w:i w:val="false"/>
          <w:color w:val="000000"/>
          <w:sz w:val="28"/>
        </w:rPr>
        <w:t>
      1) осуществляет деятельность по анализу, оценке, прогнозированию и профилактике угроз информационной безопасности организаций;</w:t>
      </w:r>
    </w:p>
    <w:bookmarkEnd w:id="784"/>
    <w:bookmarkStart w:name="z896" w:id="785"/>
    <w:p>
      <w:pPr>
        <w:spacing w:after="0"/>
        <w:ind w:left="0"/>
        <w:jc w:val="both"/>
      </w:pPr>
      <w:r>
        <w:rPr>
          <w:rFonts w:ascii="Times New Roman"/>
          <w:b w:val="false"/>
          <w:i w:val="false"/>
          <w:color w:val="000000"/>
          <w:sz w:val="28"/>
        </w:rPr>
        <w:t>
      2) осуществляет обмен информацией, необходимой для обеспечения информационной безопасности, с Национальным координационным центром информационной безопасности;</w:t>
      </w:r>
    </w:p>
    <w:bookmarkEnd w:id="785"/>
    <w:bookmarkStart w:name="z897" w:id="786"/>
    <w:p>
      <w:pPr>
        <w:spacing w:after="0"/>
        <w:ind w:left="0"/>
        <w:jc w:val="both"/>
      </w:pPr>
      <w:r>
        <w:rPr>
          <w:rFonts w:ascii="Times New Roman"/>
          <w:b w:val="false"/>
          <w:i w:val="false"/>
          <w:color w:val="000000"/>
          <w:sz w:val="28"/>
        </w:rPr>
        <w:t>
      3) осуществляет сбор, консолидацию, анализ и хранение сведений о событиях и инцидентах информационной безопасности, поступивших от субъектов информатизации соответствующей отрасли (сферы);</w:t>
      </w:r>
    </w:p>
    <w:bookmarkEnd w:id="786"/>
    <w:bookmarkStart w:name="z898" w:id="787"/>
    <w:p>
      <w:pPr>
        <w:spacing w:after="0"/>
        <w:ind w:left="0"/>
        <w:jc w:val="both"/>
      </w:pPr>
      <w:r>
        <w:rPr>
          <w:rFonts w:ascii="Times New Roman"/>
          <w:b w:val="false"/>
          <w:i w:val="false"/>
          <w:color w:val="000000"/>
          <w:sz w:val="28"/>
        </w:rPr>
        <w:t>
      4) предоставляет информацию, необходимую для обеспечения информационной безопасности, субъектам информатизации соответствующей отрасли (сферы), в том числе информацию об угрозах безопасности, уязвимостях в объектах информатизации соответствующей отрасли (сферы), предпосылках возникновения инцидентов информационной безопасности, а также методах их предупреждения и ликвидации последствий;</w:t>
      </w:r>
    </w:p>
    <w:bookmarkEnd w:id="787"/>
    <w:bookmarkStart w:name="z899" w:id="788"/>
    <w:p>
      <w:pPr>
        <w:spacing w:after="0"/>
        <w:ind w:left="0"/>
        <w:jc w:val="both"/>
      </w:pPr>
      <w:r>
        <w:rPr>
          <w:rFonts w:ascii="Times New Roman"/>
          <w:b w:val="false"/>
          <w:i w:val="false"/>
          <w:color w:val="000000"/>
          <w:sz w:val="28"/>
        </w:rPr>
        <w:t>
      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bookmarkEnd w:id="788"/>
    <w:bookmarkStart w:name="z900" w:id="789"/>
    <w:p>
      <w:pPr>
        <w:spacing w:after="0"/>
        <w:ind w:left="0"/>
        <w:jc w:val="both"/>
      </w:pPr>
      <w:r>
        <w:rPr>
          <w:rFonts w:ascii="Times New Roman"/>
          <w:b w:val="false"/>
          <w:i w:val="false"/>
          <w:color w:val="000000"/>
          <w:sz w:val="28"/>
        </w:rPr>
        <w:t>
      дополнить пунктом 4 следующего содержания:</w:t>
      </w:r>
    </w:p>
    <w:bookmarkEnd w:id="789"/>
    <w:bookmarkStart w:name="z901" w:id="790"/>
    <w:p>
      <w:pPr>
        <w:spacing w:after="0"/>
        <w:ind w:left="0"/>
        <w:jc w:val="both"/>
      </w:pPr>
      <w:r>
        <w:rPr>
          <w:rFonts w:ascii="Times New Roman"/>
          <w:b w:val="false"/>
          <w:i w:val="false"/>
          <w:color w:val="000000"/>
          <w:sz w:val="28"/>
        </w:rPr>
        <w:t>
      "4. Отраслевой центр информационной безопасности для осуществления своих функций использует объект информатизации по сбору, обработке и обмену информацией по событиям и инцидентам информационной безопасности, порядок подключения и использования которого отраслевыми организациями определяется уполномоченным органом соответствующей отрасли (сферы) государственного регулирования.";</w:t>
      </w:r>
    </w:p>
    <w:bookmarkEnd w:id="790"/>
    <w:bookmarkStart w:name="z902" w:id="791"/>
    <w:p>
      <w:pPr>
        <w:spacing w:after="0"/>
        <w:ind w:left="0"/>
        <w:jc w:val="both"/>
      </w:pPr>
      <w:r>
        <w:rPr>
          <w:rFonts w:ascii="Times New Roman"/>
          <w:b w:val="false"/>
          <w:i w:val="false"/>
          <w:color w:val="000000"/>
          <w:sz w:val="28"/>
        </w:rPr>
        <w:t>
      9) дополнить статьями 7-7 и 7-8 следующего содержания:</w:t>
      </w:r>
    </w:p>
    <w:bookmarkEnd w:id="791"/>
    <w:bookmarkStart w:name="z903" w:id="792"/>
    <w:p>
      <w:pPr>
        <w:spacing w:after="0"/>
        <w:ind w:left="0"/>
        <w:jc w:val="both"/>
      </w:pPr>
      <w:r>
        <w:rPr>
          <w:rFonts w:ascii="Times New Roman"/>
          <w:b w:val="false"/>
          <w:i w:val="false"/>
          <w:color w:val="000000"/>
          <w:sz w:val="28"/>
        </w:rPr>
        <w:t>
      "Статья 7-7. Национальная служба реагирования на компьютерные инциденты информационной безопасности</w:t>
      </w:r>
    </w:p>
    <w:bookmarkEnd w:id="792"/>
    <w:bookmarkStart w:name="z904" w:id="793"/>
    <w:p>
      <w:pPr>
        <w:spacing w:after="0"/>
        <w:ind w:left="0"/>
        <w:jc w:val="both"/>
      </w:pPr>
      <w:r>
        <w:rPr>
          <w:rFonts w:ascii="Times New Roman"/>
          <w:b w:val="false"/>
          <w:i w:val="false"/>
          <w:color w:val="000000"/>
          <w:sz w:val="28"/>
        </w:rPr>
        <w:t>
      1. Национальная служба реагирования на компьютерные инциденты информационной безопасности:</w:t>
      </w:r>
    </w:p>
    <w:bookmarkEnd w:id="793"/>
    <w:bookmarkStart w:name="z905" w:id="794"/>
    <w:p>
      <w:pPr>
        <w:spacing w:after="0"/>
        <w:ind w:left="0"/>
        <w:jc w:val="both"/>
      </w:pPr>
      <w:r>
        <w:rPr>
          <w:rFonts w:ascii="Times New Roman"/>
          <w:b w:val="false"/>
          <w:i w:val="false"/>
          <w:color w:val="000000"/>
          <w:sz w:val="28"/>
        </w:rPr>
        <w:t>
      1)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установленном законодательством Республики Казахстан;</w:t>
      </w:r>
    </w:p>
    <w:bookmarkEnd w:id="794"/>
    <w:bookmarkStart w:name="z906" w:id="795"/>
    <w:p>
      <w:pPr>
        <w:spacing w:after="0"/>
        <w:ind w:left="0"/>
        <w:jc w:val="both"/>
      </w:pPr>
      <w:r>
        <w:rPr>
          <w:rFonts w:ascii="Times New Roman"/>
          <w:b w:val="false"/>
          <w:i w:val="false"/>
          <w:color w:val="000000"/>
          <w:sz w:val="28"/>
        </w:rPr>
        <w:t>
      2)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bookmarkEnd w:id="795"/>
    <w:bookmarkStart w:name="z907" w:id="796"/>
    <w:p>
      <w:pPr>
        <w:spacing w:after="0"/>
        <w:ind w:left="0"/>
        <w:jc w:val="both"/>
      </w:pPr>
      <w:r>
        <w:rPr>
          <w:rFonts w:ascii="Times New Roman"/>
          <w:b w:val="false"/>
          <w:i w:val="false"/>
          <w:color w:val="000000"/>
          <w:sz w:val="28"/>
        </w:rPr>
        <w:t>
      2.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796"/>
    <w:bookmarkStart w:name="z908" w:id="797"/>
    <w:p>
      <w:pPr>
        <w:spacing w:after="0"/>
        <w:ind w:left="0"/>
        <w:jc w:val="both"/>
      </w:pPr>
      <w:r>
        <w:rPr>
          <w:rFonts w:ascii="Times New Roman"/>
          <w:b w:val="false"/>
          <w:i w:val="false"/>
          <w:color w:val="000000"/>
          <w:sz w:val="28"/>
        </w:rPr>
        <w:t>
      Статья 7-8. Государственный оперативный центр информационной безопасности</w:t>
      </w:r>
    </w:p>
    <w:bookmarkEnd w:id="797"/>
    <w:bookmarkStart w:name="z909" w:id="798"/>
    <w:p>
      <w:pPr>
        <w:spacing w:after="0"/>
        <w:ind w:left="0"/>
        <w:jc w:val="both"/>
      </w:pPr>
      <w:r>
        <w:rPr>
          <w:rFonts w:ascii="Times New Roman"/>
          <w:b w:val="false"/>
          <w:i w:val="false"/>
          <w:color w:val="000000"/>
          <w:sz w:val="28"/>
        </w:rPr>
        <w:t>
      1. Государственный оперативный центр информационной безопасности:</w:t>
      </w:r>
    </w:p>
    <w:bookmarkEnd w:id="798"/>
    <w:bookmarkStart w:name="z910" w:id="799"/>
    <w:p>
      <w:pPr>
        <w:spacing w:after="0"/>
        <w:ind w:left="0"/>
        <w:jc w:val="both"/>
      </w:pPr>
      <w:r>
        <w:rPr>
          <w:rFonts w:ascii="Times New Roman"/>
          <w:b w:val="false"/>
          <w:i w:val="false"/>
          <w:color w:val="000000"/>
          <w:sz w:val="28"/>
        </w:rPr>
        <w:t>
      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bookmarkEnd w:id="799"/>
    <w:bookmarkStart w:name="z911" w:id="800"/>
    <w:p>
      <w:pPr>
        <w:spacing w:after="0"/>
        <w:ind w:left="0"/>
        <w:jc w:val="both"/>
      </w:pPr>
      <w:r>
        <w:rPr>
          <w:rFonts w:ascii="Times New Roman"/>
          <w:b w:val="false"/>
          <w:i w:val="false"/>
          <w:color w:val="000000"/>
          <w:sz w:val="28"/>
        </w:rPr>
        <w:t>
      2) осуществляет мониторинг событий информационной безопасности объектов информатизации государственных органов;</w:t>
      </w:r>
    </w:p>
    <w:bookmarkEnd w:id="800"/>
    <w:bookmarkStart w:name="z912" w:id="801"/>
    <w:p>
      <w:pPr>
        <w:spacing w:after="0"/>
        <w:ind w:left="0"/>
        <w:jc w:val="both"/>
      </w:pPr>
      <w:r>
        <w:rPr>
          <w:rFonts w:ascii="Times New Roman"/>
          <w:b w:val="false"/>
          <w:i w:val="false"/>
          <w:color w:val="000000"/>
          <w:sz w:val="28"/>
        </w:rPr>
        <w:t>
      3)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и формирует рекомендации по их устранению или предотвращению;</w:t>
      </w:r>
    </w:p>
    <w:bookmarkEnd w:id="801"/>
    <w:bookmarkStart w:name="z913" w:id="802"/>
    <w:p>
      <w:pPr>
        <w:spacing w:after="0"/>
        <w:ind w:left="0"/>
        <w:jc w:val="both"/>
      </w:pPr>
      <w:r>
        <w:rPr>
          <w:rFonts w:ascii="Times New Roman"/>
          <w:b w:val="false"/>
          <w:i w:val="false"/>
          <w:color w:val="000000"/>
          <w:sz w:val="28"/>
        </w:rPr>
        <w:t>
      4) осуществляет координацию мероприятий по обеспечению информационной безопасности объектов информатизации "электронного правительства", а также реагированию на инциденты информационной безопасности;</w:t>
      </w:r>
    </w:p>
    <w:bookmarkEnd w:id="802"/>
    <w:bookmarkStart w:name="z914" w:id="803"/>
    <w:p>
      <w:pPr>
        <w:spacing w:after="0"/>
        <w:ind w:left="0"/>
        <w:jc w:val="both"/>
      </w:pPr>
      <w:r>
        <w:rPr>
          <w:rFonts w:ascii="Times New Roman"/>
          <w:b w:val="false"/>
          <w:i w:val="false"/>
          <w:color w:val="000000"/>
          <w:sz w:val="28"/>
        </w:rPr>
        <w:t>
      5) обеспечивает публикацию сведений на платформе выявления уязвимостей об объектах информатизации, подключенных к Государственному оперативному центру информационной безопасности.</w:t>
      </w:r>
    </w:p>
    <w:bookmarkEnd w:id="803"/>
    <w:bookmarkStart w:name="z915" w:id="804"/>
    <w:p>
      <w:pPr>
        <w:spacing w:after="0"/>
        <w:ind w:left="0"/>
        <w:jc w:val="both"/>
      </w:pPr>
      <w:r>
        <w:rPr>
          <w:rFonts w:ascii="Times New Roman"/>
          <w:b w:val="false"/>
          <w:i w:val="false"/>
          <w:color w:val="000000"/>
          <w:sz w:val="28"/>
        </w:rPr>
        <w:t>
      2. Сотрудники Государственного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804"/>
    <w:bookmarkStart w:name="z916" w:id="80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9</w:t>
      </w:r>
      <w:r>
        <w:rPr>
          <w:rFonts w:ascii="Times New Roman"/>
          <w:b w:val="false"/>
          <w:i w:val="false"/>
          <w:color w:val="000000"/>
          <w:sz w:val="28"/>
        </w:rPr>
        <w:t>:</w:t>
      </w:r>
    </w:p>
    <w:bookmarkEnd w:id="805"/>
    <w:bookmarkStart w:name="z917" w:id="806"/>
    <w:p>
      <w:pPr>
        <w:spacing w:after="0"/>
        <w:ind w:left="0"/>
        <w:jc w:val="both"/>
      </w:pPr>
      <w:r>
        <w:rPr>
          <w:rFonts w:ascii="Times New Roman"/>
          <w:b w:val="false"/>
          <w:i w:val="false"/>
          <w:color w:val="000000"/>
          <w:sz w:val="28"/>
        </w:rPr>
        <w:t>
      заголовок после слов "государственных органов," дополнить словами "в том числе";</w:t>
      </w:r>
    </w:p>
    <w:bookmarkEnd w:id="806"/>
    <w:bookmarkStart w:name="z918" w:id="807"/>
    <w:p>
      <w:pPr>
        <w:spacing w:after="0"/>
        <w:ind w:left="0"/>
        <w:jc w:val="both"/>
      </w:pPr>
      <w:r>
        <w:rPr>
          <w:rFonts w:ascii="Times New Roman"/>
          <w:b w:val="false"/>
          <w:i w:val="false"/>
          <w:color w:val="000000"/>
          <w:sz w:val="28"/>
        </w:rPr>
        <w:t>
      в части первой:</w:t>
      </w:r>
    </w:p>
    <w:bookmarkEnd w:id="807"/>
    <w:bookmarkStart w:name="z919" w:id="808"/>
    <w:p>
      <w:pPr>
        <w:spacing w:after="0"/>
        <w:ind w:left="0"/>
        <w:jc w:val="both"/>
      </w:pPr>
      <w:r>
        <w:rPr>
          <w:rFonts w:ascii="Times New Roman"/>
          <w:b w:val="false"/>
          <w:i w:val="false"/>
          <w:color w:val="000000"/>
          <w:sz w:val="28"/>
        </w:rPr>
        <w:t>
      абзац первый после слов "государственные органы," дополнить словами "в том числе";</w:t>
      </w:r>
    </w:p>
    <w:bookmarkEnd w:id="808"/>
    <w:bookmarkStart w:name="z920" w:id="809"/>
    <w:p>
      <w:pPr>
        <w:spacing w:after="0"/>
        <w:ind w:left="0"/>
        <w:jc w:val="both"/>
      </w:pPr>
      <w:r>
        <w:rPr>
          <w:rFonts w:ascii="Times New Roman"/>
          <w:b w:val="false"/>
          <w:i w:val="false"/>
          <w:color w:val="000000"/>
          <w:sz w:val="28"/>
        </w:rPr>
        <w:t>
      в подпункте 1) слова "а также правил реализации сервисной модели информатизации" заменить словами "требований по развитию архитектуры "электронного правительства", требований по управлению данными";</w:t>
      </w:r>
    </w:p>
    <w:bookmarkEnd w:id="809"/>
    <w:bookmarkStart w:name="z921" w:id="810"/>
    <w:p>
      <w:pPr>
        <w:spacing w:after="0"/>
        <w:ind w:left="0"/>
        <w:jc w:val="both"/>
      </w:pPr>
      <w:r>
        <w:rPr>
          <w:rFonts w:ascii="Times New Roman"/>
          <w:b w:val="false"/>
          <w:i w:val="false"/>
          <w:color w:val="000000"/>
          <w:sz w:val="28"/>
        </w:rPr>
        <w:t>
      подпункт 2) изложить в следующей редакции:</w:t>
      </w:r>
    </w:p>
    <w:bookmarkEnd w:id="810"/>
    <w:bookmarkStart w:name="z922" w:id="811"/>
    <w:p>
      <w:pPr>
        <w:spacing w:after="0"/>
        <w:ind w:left="0"/>
        <w:jc w:val="both"/>
      </w:pPr>
      <w:r>
        <w:rPr>
          <w:rFonts w:ascii="Times New Roman"/>
          <w:b w:val="false"/>
          <w:i w:val="false"/>
          <w:color w:val="000000"/>
          <w:sz w:val="28"/>
        </w:rPr>
        <w:t>
      "2) обеспечивают реализацию архитектуры "электронного правительства";";</w:t>
      </w:r>
    </w:p>
    <w:bookmarkEnd w:id="811"/>
    <w:bookmarkStart w:name="z923" w:id="812"/>
    <w:p>
      <w:pPr>
        <w:spacing w:after="0"/>
        <w:ind w:left="0"/>
        <w:jc w:val="both"/>
      </w:pPr>
      <w:r>
        <w:rPr>
          <w:rFonts w:ascii="Times New Roman"/>
          <w:b w:val="false"/>
          <w:i w:val="false"/>
          <w:color w:val="000000"/>
          <w:sz w:val="28"/>
        </w:rPr>
        <w:t>
      подпункт 5) исключить;</w:t>
      </w:r>
    </w:p>
    <w:bookmarkEnd w:id="812"/>
    <w:bookmarkStart w:name="z924" w:id="813"/>
    <w:p>
      <w:pPr>
        <w:spacing w:after="0"/>
        <w:ind w:left="0"/>
        <w:jc w:val="both"/>
      </w:pPr>
      <w:r>
        <w:rPr>
          <w:rFonts w:ascii="Times New Roman"/>
          <w:b w:val="false"/>
          <w:i w:val="false"/>
          <w:color w:val="000000"/>
          <w:sz w:val="28"/>
        </w:rPr>
        <w:t>
      в подпункте 10) слова "сервисному интегратору "электронного правительства" заменить словом "оператору";</w:t>
      </w:r>
    </w:p>
    <w:bookmarkEnd w:id="813"/>
    <w:bookmarkStart w:name="z925" w:id="814"/>
    <w:p>
      <w:pPr>
        <w:spacing w:after="0"/>
        <w:ind w:left="0"/>
        <w:jc w:val="both"/>
      </w:pPr>
      <w:r>
        <w:rPr>
          <w:rFonts w:ascii="Times New Roman"/>
          <w:b w:val="false"/>
          <w:i w:val="false"/>
          <w:color w:val="000000"/>
          <w:sz w:val="28"/>
        </w:rPr>
        <w:t>
      в подпункте 16) слова "у оператора в соответствии с каталогом информационно-коммуникационных услуг" исключить;</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17-4)</w:t>
      </w:r>
      <w:r>
        <w:rPr>
          <w:rFonts w:ascii="Times New Roman"/>
          <w:b w:val="false"/>
          <w:i w:val="false"/>
          <w:color w:val="000000"/>
          <w:sz w:val="28"/>
        </w:rPr>
        <w:t xml:space="preserve"> изложить в следующей редакции:</w:t>
      </w:r>
    </w:p>
    <w:bookmarkStart w:name="z927" w:id="815"/>
    <w:p>
      <w:pPr>
        <w:spacing w:after="0"/>
        <w:ind w:left="0"/>
        <w:jc w:val="both"/>
      </w:pPr>
      <w:r>
        <w:rPr>
          <w:rFonts w:ascii="Times New Roman"/>
          <w:b w:val="false"/>
          <w:i w:val="false"/>
          <w:color w:val="000000"/>
          <w:sz w:val="28"/>
        </w:rPr>
        <w:t>
      "17-4)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утвержденными уполномоченным органом по управлению данными, за исключением Службы государственной охраны Республики Казахстан;";</w:t>
      </w:r>
    </w:p>
    <w:bookmarkEnd w:id="815"/>
    <w:bookmarkStart w:name="z928" w:id="816"/>
    <w:p>
      <w:pPr>
        <w:spacing w:after="0"/>
        <w:ind w:left="0"/>
        <w:jc w:val="both"/>
      </w:pPr>
      <w:r>
        <w:rPr>
          <w:rFonts w:ascii="Times New Roman"/>
          <w:b w:val="false"/>
          <w:i w:val="false"/>
          <w:color w:val="000000"/>
          <w:sz w:val="28"/>
        </w:rPr>
        <w:t>
      дополнить подпунктом 17-5) следующего содержания:</w:t>
      </w:r>
    </w:p>
    <w:bookmarkEnd w:id="816"/>
    <w:bookmarkStart w:name="z929" w:id="817"/>
    <w:p>
      <w:pPr>
        <w:spacing w:after="0"/>
        <w:ind w:left="0"/>
        <w:jc w:val="both"/>
      </w:pPr>
      <w:r>
        <w:rPr>
          <w:rFonts w:ascii="Times New Roman"/>
          <w:b w:val="false"/>
          <w:i w:val="false"/>
          <w:color w:val="000000"/>
          <w:sz w:val="28"/>
        </w:rPr>
        <w:t>
      "17-5)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817"/>
    <w:bookmarkStart w:name="z930" w:id="81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10</w:t>
      </w:r>
      <w:r>
        <w:rPr>
          <w:rFonts w:ascii="Times New Roman"/>
          <w:b w:val="false"/>
          <w:i w:val="false"/>
          <w:color w:val="000000"/>
          <w:sz w:val="28"/>
        </w:rPr>
        <w:t xml:space="preserve">: </w:t>
      </w:r>
    </w:p>
    <w:bookmarkEnd w:id="818"/>
    <w:bookmarkStart w:name="z931" w:id="819"/>
    <w:p>
      <w:pPr>
        <w:spacing w:after="0"/>
        <w:ind w:left="0"/>
        <w:jc w:val="both"/>
      </w:pPr>
      <w:r>
        <w:rPr>
          <w:rFonts w:ascii="Times New Roman"/>
          <w:b w:val="false"/>
          <w:i w:val="false"/>
          <w:color w:val="000000"/>
          <w:sz w:val="28"/>
        </w:rPr>
        <w:t>
      в подпункте 1) слова "а также правил реализации сервисной модели информатизации" заменить словами "требований по развитию архитектуры "электронного правительства", требований по управлению данными";</w:t>
      </w:r>
    </w:p>
    <w:bookmarkEnd w:id="819"/>
    <w:bookmarkStart w:name="z932" w:id="820"/>
    <w:p>
      <w:pPr>
        <w:spacing w:after="0"/>
        <w:ind w:left="0"/>
        <w:jc w:val="both"/>
      </w:pPr>
      <w:r>
        <w:rPr>
          <w:rFonts w:ascii="Times New Roman"/>
          <w:b w:val="false"/>
          <w:i w:val="false"/>
          <w:color w:val="000000"/>
          <w:sz w:val="28"/>
        </w:rPr>
        <w:t>
      подпункты 2) и 5) исключить;</w:t>
      </w:r>
    </w:p>
    <w:bookmarkEnd w:id="820"/>
    <w:bookmarkStart w:name="z933" w:id="821"/>
    <w:p>
      <w:pPr>
        <w:spacing w:after="0"/>
        <w:ind w:left="0"/>
        <w:jc w:val="both"/>
      </w:pPr>
      <w:r>
        <w:rPr>
          <w:rFonts w:ascii="Times New Roman"/>
          <w:b w:val="false"/>
          <w:i w:val="false"/>
          <w:color w:val="000000"/>
          <w:sz w:val="28"/>
        </w:rPr>
        <w:t xml:space="preserve">
      в подпункте 8) слова "сервисному интегратору "электронного правительства" заменить словом "оператору"; </w:t>
      </w:r>
    </w:p>
    <w:bookmarkEnd w:id="821"/>
    <w:bookmarkStart w:name="z934" w:id="822"/>
    <w:p>
      <w:pPr>
        <w:spacing w:after="0"/>
        <w:ind w:left="0"/>
        <w:jc w:val="both"/>
      </w:pPr>
      <w:r>
        <w:rPr>
          <w:rFonts w:ascii="Times New Roman"/>
          <w:b w:val="false"/>
          <w:i w:val="false"/>
          <w:color w:val="000000"/>
          <w:sz w:val="28"/>
        </w:rPr>
        <w:t xml:space="preserve">
      в подпункте 16) слова "у оператора в соответствии с каталогом информационно-коммуникационных услуг" исключить; </w:t>
      </w:r>
    </w:p>
    <w:bookmarkEnd w:id="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16-3)</w:t>
      </w:r>
      <w:r>
        <w:rPr>
          <w:rFonts w:ascii="Times New Roman"/>
          <w:b w:val="false"/>
          <w:i w:val="false"/>
          <w:color w:val="000000"/>
          <w:sz w:val="28"/>
        </w:rPr>
        <w:t xml:space="preserve"> изложить в следующей редакции:</w:t>
      </w:r>
    </w:p>
    <w:bookmarkStart w:name="z936" w:id="823"/>
    <w:p>
      <w:pPr>
        <w:spacing w:after="0"/>
        <w:ind w:left="0"/>
        <w:jc w:val="both"/>
      </w:pPr>
      <w:r>
        <w:rPr>
          <w:rFonts w:ascii="Times New Roman"/>
          <w:b w:val="false"/>
          <w:i w:val="false"/>
          <w:color w:val="000000"/>
          <w:sz w:val="28"/>
        </w:rPr>
        <w:t>
      "16-3)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823"/>
    <w:bookmarkStart w:name="z937" w:id="824"/>
    <w:p>
      <w:pPr>
        <w:spacing w:after="0"/>
        <w:ind w:left="0"/>
        <w:jc w:val="both"/>
      </w:pPr>
      <w:r>
        <w:rPr>
          <w:rFonts w:ascii="Times New Roman"/>
          <w:b w:val="false"/>
          <w:i w:val="false"/>
          <w:color w:val="000000"/>
          <w:sz w:val="28"/>
        </w:rPr>
        <w:t>
      дополнить подпунктом 16-4) следующего содержания:</w:t>
      </w:r>
    </w:p>
    <w:bookmarkEnd w:id="824"/>
    <w:bookmarkStart w:name="z938" w:id="825"/>
    <w:p>
      <w:pPr>
        <w:spacing w:after="0"/>
        <w:ind w:left="0"/>
        <w:jc w:val="both"/>
      </w:pPr>
      <w:r>
        <w:rPr>
          <w:rFonts w:ascii="Times New Roman"/>
          <w:b w:val="false"/>
          <w:i w:val="false"/>
          <w:color w:val="000000"/>
          <w:sz w:val="28"/>
        </w:rPr>
        <w:t>
      "16-4)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825"/>
    <w:bookmarkStart w:name="z939" w:id="82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11 дополнить подпунктами 6-1) и 15) следующего содержания:</w:t>
      </w:r>
    </w:p>
    <w:bookmarkEnd w:id="826"/>
    <w:bookmarkStart w:name="z940" w:id="827"/>
    <w:p>
      <w:pPr>
        <w:spacing w:after="0"/>
        <w:ind w:left="0"/>
        <w:jc w:val="both"/>
      </w:pPr>
      <w:r>
        <w:rPr>
          <w:rFonts w:ascii="Times New Roman"/>
          <w:b w:val="false"/>
          <w:i w:val="false"/>
          <w:color w:val="000000"/>
          <w:sz w:val="28"/>
        </w:rPr>
        <w:t>
      "6-1) осуществляет инвестиции в промышленно-инновационные проекты, венчурные фонды в области информационно-коммуникационных технологий путем участия в уставных капиталах субъектов промышленно-инновационной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bookmarkEnd w:id="827"/>
    <w:bookmarkStart w:name="z941" w:id="828"/>
    <w:p>
      <w:pPr>
        <w:spacing w:after="0"/>
        <w:ind w:left="0"/>
        <w:jc w:val="both"/>
      </w:pPr>
      <w:r>
        <w:rPr>
          <w:rFonts w:ascii="Times New Roman"/>
          <w:b w:val="false"/>
          <w:i w:val="false"/>
          <w:color w:val="000000"/>
          <w:sz w:val="28"/>
        </w:rPr>
        <w:t>
      "15)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828"/>
    <w:bookmarkStart w:name="z942" w:id="82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12</w:t>
      </w:r>
      <w:r>
        <w:rPr>
          <w:rFonts w:ascii="Times New Roman"/>
          <w:b w:val="false"/>
          <w:i w:val="false"/>
          <w:color w:val="000000"/>
          <w:sz w:val="28"/>
        </w:rPr>
        <w:t>:</w:t>
      </w:r>
    </w:p>
    <w:bookmarkEnd w:id="829"/>
    <w:bookmarkStart w:name="z943" w:id="830"/>
    <w:p>
      <w:pPr>
        <w:spacing w:after="0"/>
        <w:ind w:left="0"/>
        <w:jc w:val="both"/>
      </w:pPr>
      <w:r>
        <w:rPr>
          <w:rFonts w:ascii="Times New Roman"/>
          <w:b w:val="false"/>
          <w:i w:val="false"/>
          <w:color w:val="000000"/>
          <w:sz w:val="28"/>
        </w:rPr>
        <w:t>
      подпункт 1) изложить в следующей редакции:</w:t>
      </w:r>
    </w:p>
    <w:bookmarkEnd w:id="830"/>
    <w:bookmarkStart w:name="z944" w:id="831"/>
    <w:p>
      <w:pPr>
        <w:spacing w:after="0"/>
        <w:ind w:left="0"/>
        <w:jc w:val="both"/>
      </w:pPr>
      <w:r>
        <w:rPr>
          <w:rFonts w:ascii="Times New Roman"/>
          <w:b w:val="false"/>
          <w:i w:val="false"/>
          <w:color w:val="000000"/>
          <w:sz w:val="28"/>
        </w:rPr>
        <w:t>
      "1) участвует в реализации государственной политики в сфере информатизации;";</w:t>
      </w:r>
    </w:p>
    <w:bookmarkEnd w:id="831"/>
    <w:bookmarkStart w:name="z945" w:id="832"/>
    <w:p>
      <w:pPr>
        <w:spacing w:after="0"/>
        <w:ind w:left="0"/>
        <w:jc w:val="both"/>
      </w:pPr>
      <w:r>
        <w:rPr>
          <w:rFonts w:ascii="Times New Roman"/>
          <w:b w:val="false"/>
          <w:i w:val="false"/>
          <w:color w:val="000000"/>
          <w:sz w:val="28"/>
        </w:rPr>
        <w:t>
      в подпункте 2) слова ", а также правил реализации сервисной модели информатизации" исключить;</w:t>
      </w:r>
    </w:p>
    <w:bookmarkEnd w:id="832"/>
    <w:bookmarkStart w:name="z946" w:id="833"/>
    <w:p>
      <w:pPr>
        <w:spacing w:after="0"/>
        <w:ind w:left="0"/>
        <w:jc w:val="both"/>
      </w:pPr>
      <w:r>
        <w:rPr>
          <w:rFonts w:ascii="Times New Roman"/>
          <w:b w:val="false"/>
          <w:i w:val="false"/>
          <w:color w:val="000000"/>
          <w:sz w:val="28"/>
        </w:rPr>
        <w:t>
      подпункт 4) изложить в следующей редакции:</w:t>
      </w:r>
    </w:p>
    <w:bookmarkEnd w:id="833"/>
    <w:bookmarkStart w:name="z947" w:id="834"/>
    <w:p>
      <w:pPr>
        <w:spacing w:after="0"/>
        <w:ind w:left="0"/>
        <w:jc w:val="both"/>
      </w:pPr>
      <w:r>
        <w:rPr>
          <w:rFonts w:ascii="Times New Roman"/>
          <w:b w:val="false"/>
          <w:i w:val="false"/>
          <w:color w:val="000000"/>
          <w:sz w:val="28"/>
        </w:rPr>
        <w:t>
      "4) обеспечивает формирование и развитие архитектуры "электронного правительства";</w:t>
      </w:r>
    </w:p>
    <w:bookmarkEnd w:id="834"/>
    <w:bookmarkStart w:name="z948" w:id="835"/>
    <w:p>
      <w:pPr>
        <w:spacing w:after="0"/>
        <w:ind w:left="0"/>
        <w:jc w:val="both"/>
      </w:pPr>
      <w:r>
        <w:rPr>
          <w:rFonts w:ascii="Times New Roman"/>
          <w:b w:val="false"/>
          <w:i w:val="false"/>
          <w:color w:val="000000"/>
          <w:sz w:val="28"/>
        </w:rPr>
        <w:t>
      подпункт 5) исключить;</w:t>
      </w:r>
    </w:p>
    <w:bookmarkEnd w:id="835"/>
    <w:bookmarkStart w:name="z949" w:id="836"/>
    <w:p>
      <w:pPr>
        <w:spacing w:after="0"/>
        <w:ind w:left="0"/>
        <w:jc w:val="both"/>
      </w:pPr>
      <w:r>
        <w:rPr>
          <w:rFonts w:ascii="Times New Roman"/>
          <w:b w:val="false"/>
          <w:i w:val="false"/>
          <w:color w:val="000000"/>
          <w:sz w:val="28"/>
        </w:rPr>
        <w:t>
      дополнить подпунктом 5-1) следующего содержания:</w:t>
      </w:r>
    </w:p>
    <w:bookmarkEnd w:id="836"/>
    <w:bookmarkStart w:name="z950" w:id="837"/>
    <w:p>
      <w:pPr>
        <w:spacing w:after="0"/>
        <w:ind w:left="0"/>
        <w:jc w:val="both"/>
      </w:pPr>
      <w:r>
        <w:rPr>
          <w:rFonts w:ascii="Times New Roman"/>
          <w:b w:val="false"/>
          <w:i w:val="false"/>
          <w:color w:val="000000"/>
          <w:sz w:val="28"/>
        </w:rPr>
        <w:t>
      "5-1) разрабатывает методику по построению "умных" городов (эталонный стандарт "умных" городов Республики Казахстан);";</w:t>
      </w:r>
    </w:p>
    <w:bookmarkEnd w:id="837"/>
    <w:bookmarkStart w:name="z951" w:id="838"/>
    <w:p>
      <w:pPr>
        <w:spacing w:after="0"/>
        <w:ind w:left="0"/>
        <w:jc w:val="both"/>
      </w:pPr>
      <w:r>
        <w:rPr>
          <w:rFonts w:ascii="Times New Roman"/>
          <w:b w:val="false"/>
          <w:i w:val="false"/>
          <w:color w:val="000000"/>
          <w:sz w:val="28"/>
        </w:rPr>
        <w:t>
      подпункты 7) и 8) исключить;</w:t>
      </w:r>
    </w:p>
    <w:bookmarkEnd w:id="838"/>
    <w:bookmarkStart w:name="z952" w:id="839"/>
    <w:p>
      <w:pPr>
        <w:spacing w:after="0"/>
        <w:ind w:left="0"/>
        <w:jc w:val="both"/>
      </w:pPr>
      <w:r>
        <w:rPr>
          <w:rFonts w:ascii="Times New Roman"/>
          <w:b w:val="false"/>
          <w:i w:val="false"/>
          <w:color w:val="000000"/>
          <w:sz w:val="28"/>
        </w:rPr>
        <w:t>
      дополнить подпунктом 8-1) следующего содержания:</w:t>
      </w:r>
    </w:p>
    <w:bookmarkEnd w:id="839"/>
    <w:bookmarkStart w:name="z953" w:id="840"/>
    <w:p>
      <w:pPr>
        <w:spacing w:after="0"/>
        <w:ind w:left="0"/>
        <w:jc w:val="both"/>
      </w:pPr>
      <w:r>
        <w:rPr>
          <w:rFonts w:ascii="Times New Roman"/>
          <w:b w:val="false"/>
          <w:i w:val="false"/>
          <w:color w:val="000000"/>
          <w:sz w:val="28"/>
        </w:rPr>
        <w:t>
      "8-1) организовывает развитие сервисной модели информатизации;";</w:t>
      </w:r>
    </w:p>
    <w:bookmarkEnd w:id="840"/>
    <w:bookmarkStart w:name="z954" w:id="841"/>
    <w:p>
      <w:pPr>
        <w:spacing w:after="0"/>
        <w:ind w:left="0"/>
        <w:jc w:val="both"/>
      </w:pPr>
      <w:r>
        <w:rPr>
          <w:rFonts w:ascii="Times New Roman"/>
          <w:b w:val="false"/>
          <w:i w:val="false"/>
          <w:color w:val="000000"/>
          <w:sz w:val="28"/>
        </w:rPr>
        <w:t>
      в подпункте 10) слова ", утвержденной архитектуре государственного органа, типовой архитектуре "электронного акимата" и на наличие возможности использования стандартных решений при создании и развитии объекта информатизации "электронного правительства" заменить словами "и архитектуре "электронного правительства";</w:t>
      </w:r>
    </w:p>
    <w:bookmarkEnd w:id="841"/>
    <w:bookmarkStart w:name="z955" w:id="842"/>
    <w:p>
      <w:pPr>
        <w:spacing w:after="0"/>
        <w:ind w:left="0"/>
        <w:jc w:val="both"/>
      </w:pPr>
      <w:r>
        <w:rPr>
          <w:rFonts w:ascii="Times New Roman"/>
          <w:b w:val="false"/>
          <w:i w:val="false"/>
          <w:color w:val="000000"/>
          <w:sz w:val="28"/>
        </w:rPr>
        <w:t>
      подпункты 11) и 13) исключить;</w:t>
      </w:r>
    </w:p>
    <w:bookmarkEnd w:id="842"/>
    <w:bookmarkStart w:name="z956" w:id="843"/>
    <w:p>
      <w:pPr>
        <w:spacing w:after="0"/>
        <w:ind w:left="0"/>
        <w:jc w:val="both"/>
      </w:pPr>
      <w:r>
        <w:rPr>
          <w:rFonts w:ascii="Times New Roman"/>
          <w:b w:val="false"/>
          <w:i w:val="false"/>
          <w:color w:val="000000"/>
          <w:sz w:val="28"/>
        </w:rPr>
        <w:t>
      подпункт 15) дополнить словами ", управлении данными";</w:t>
      </w:r>
    </w:p>
    <w:bookmarkEnd w:id="843"/>
    <w:bookmarkStart w:name="z957" w:id="844"/>
    <w:p>
      <w:pPr>
        <w:spacing w:after="0"/>
        <w:ind w:left="0"/>
        <w:jc w:val="both"/>
      </w:pPr>
      <w:r>
        <w:rPr>
          <w:rFonts w:ascii="Times New Roman"/>
          <w:b w:val="false"/>
          <w:i w:val="false"/>
          <w:color w:val="000000"/>
          <w:sz w:val="28"/>
        </w:rPr>
        <w:t>
      подпункт 17) исключить;</w:t>
      </w:r>
    </w:p>
    <w:bookmarkEnd w:id="844"/>
    <w:bookmarkStart w:name="z958" w:id="845"/>
    <w:p>
      <w:pPr>
        <w:spacing w:after="0"/>
        <w:ind w:left="0"/>
        <w:jc w:val="both"/>
      </w:pPr>
      <w:r>
        <w:rPr>
          <w:rFonts w:ascii="Times New Roman"/>
          <w:b w:val="false"/>
          <w:i w:val="false"/>
          <w:color w:val="000000"/>
          <w:sz w:val="28"/>
        </w:rPr>
        <w:t xml:space="preserve">
      подпункты 19) и </w:t>
      </w:r>
      <w:r>
        <w:rPr>
          <w:rFonts w:ascii="Times New Roman"/>
          <w:b w:val="false"/>
          <w:i w:val="false"/>
          <w:color w:val="000000"/>
          <w:sz w:val="28"/>
        </w:rPr>
        <w:t>21-1)</w:t>
      </w:r>
      <w:r>
        <w:rPr>
          <w:rFonts w:ascii="Times New Roman"/>
          <w:b w:val="false"/>
          <w:i w:val="false"/>
          <w:color w:val="000000"/>
          <w:sz w:val="28"/>
        </w:rPr>
        <w:t xml:space="preserve"> исключить;</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w:t>
      </w:r>
      <w:r>
        <w:rPr>
          <w:rFonts w:ascii="Times New Roman"/>
          <w:b w:val="false"/>
          <w:i w:val="false"/>
          <w:color w:val="000000"/>
          <w:sz w:val="28"/>
        </w:rPr>
        <w:t xml:space="preserve"> изложить в следующей редакции: </w:t>
      </w:r>
    </w:p>
    <w:bookmarkStart w:name="z960" w:id="846"/>
    <w:p>
      <w:pPr>
        <w:spacing w:after="0"/>
        <w:ind w:left="0"/>
        <w:jc w:val="both"/>
      </w:pPr>
      <w:r>
        <w:rPr>
          <w:rFonts w:ascii="Times New Roman"/>
          <w:b w:val="false"/>
          <w:i w:val="false"/>
          <w:color w:val="000000"/>
          <w:sz w:val="28"/>
        </w:rPr>
        <w:t>
      "23) проводит анализ данных, в том числе открытых данных, формируемых государственными органами, государственными юридическими лицами, юридическими лицами с участием государства в уставном капитале.";</w:t>
      </w:r>
    </w:p>
    <w:bookmarkEnd w:id="846"/>
    <w:bookmarkStart w:name="z961" w:id="84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13</w:t>
      </w:r>
      <w:r>
        <w:rPr>
          <w:rFonts w:ascii="Times New Roman"/>
          <w:b w:val="false"/>
          <w:i w:val="false"/>
          <w:color w:val="000000"/>
          <w:sz w:val="28"/>
        </w:rPr>
        <w:t>:</w:t>
      </w:r>
    </w:p>
    <w:bookmarkEnd w:id="847"/>
    <w:bookmarkStart w:name="z962" w:id="848"/>
    <w:p>
      <w:pPr>
        <w:spacing w:after="0"/>
        <w:ind w:left="0"/>
        <w:jc w:val="both"/>
      </w:pPr>
      <w:r>
        <w:rPr>
          <w:rFonts w:ascii="Times New Roman"/>
          <w:b w:val="false"/>
          <w:i w:val="false"/>
          <w:color w:val="000000"/>
          <w:sz w:val="28"/>
        </w:rPr>
        <w:t>
      в подпункте 1) слова ", а также правил реализации сервисной модели информатизации" заменить словами "требований по развитию архитектуры "электронного правительства", требований по управлению данными";</w:t>
      </w:r>
    </w:p>
    <w:bookmarkEnd w:id="848"/>
    <w:bookmarkStart w:name="z963" w:id="849"/>
    <w:p>
      <w:pPr>
        <w:spacing w:after="0"/>
        <w:ind w:left="0"/>
        <w:jc w:val="both"/>
      </w:pPr>
      <w:r>
        <w:rPr>
          <w:rFonts w:ascii="Times New Roman"/>
          <w:b w:val="false"/>
          <w:i w:val="false"/>
          <w:color w:val="000000"/>
          <w:sz w:val="28"/>
        </w:rPr>
        <w:t>
      подпункт 4) изложить в следующей редакции:</w:t>
      </w:r>
    </w:p>
    <w:bookmarkEnd w:id="849"/>
    <w:bookmarkStart w:name="z964" w:id="850"/>
    <w:p>
      <w:pPr>
        <w:spacing w:after="0"/>
        <w:ind w:left="0"/>
        <w:jc w:val="both"/>
      </w:pPr>
      <w:r>
        <w:rPr>
          <w:rFonts w:ascii="Times New Roman"/>
          <w:b w:val="false"/>
          <w:i w:val="false"/>
          <w:color w:val="000000"/>
          <w:sz w:val="28"/>
        </w:rPr>
        <w:t>
      "4) оказывает информационно-коммуникационные услуги государственным органам;";</w:t>
      </w:r>
    </w:p>
    <w:bookmarkEnd w:id="850"/>
    <w:bookmarkStart w:name="z965" w:id="851"/>
    <w:p>
      <w:pPr>
        <w:spacing w:after="0"/>
        <w:ind w:left="0"/>
        <w:jc w:val="both"/>
      </w:pPr>
      <w:r>
        <w:rPr>
          <w:rFonts w:ascii="Times New Roman"/>
          <w:b w:val="false"/>
          <w:i w:val="false"/>
          <w:color w:val="000000"/>
          <w:sz w:val="28"/>
        </w:rPr>
        <w:t>
      подпункт 8) исключить;</w:t>
      </w:r>
    </w:p>
    <w:bookmarkEnd w:id="851"/>
    <w:bookmarkStart w:name="z966" w:id="852"/>
    <w:p>
      <w:pPr>
        <w:spacing w:after="0"/>
        <w:ind w:left="0"/>
        <w:jc w:val="both"/>
      </w:pPr>
      <w:r>
        <w:rPr>
          <w:rFonts w:ascii="Times New Roman"/>
          <w:b w:val="false"/>
          <w:i w:val="false"/>
          <w:color w:val="000000"/>
          <w:sz w:val="28"/>
        </w:rPr>
        <w:t>
      дополнить подпунктом 8-1) следующего содержания:</w:t>
      </w:r>
    </w:p>
    <w:bookmarkEnd w:id="852"/>
    <w:bookmarkStart w:name="z967" w:id="853"/>
    <w:p>
      <w:pPr>
        <w:spacing w:after="0"/>
        <w:ind w:left="0"/>
        <w:jc w:val="both"/>
      </w:pPr>
      <w:r>
        <w:rPr>
          <w:rFonts w:ascii="Times New Roman"/>
          <w:b w:val="false"/>
          <w:i w:val="false"/>
          <w:color w:val="000000"/>
          <w:sz w:val="28"/>
        </w:rPr>
        <w:t>
      "8-1) оказывает услуги по предоставлению информационно-коммуникационной платформы "электронного правительства" для создания, развития и размещения объектов информатизации "электронного правительства";";</w:t>
      </w:r>
    </w:p>
    <w:bookmarkEnd w:id="853"/>
    <w:bookmarkStart w:name="z968" w:id="854"/>
    <w:p>
      <w:pPr>
        <w:spacing w:after="0"/>
        <w:ind w:left="0"/>
        <w:jc w:val="both"/>
      </w:pPr>
      <w:r>
        <w:rPr>
          <w:rFonts w:ascii="Times New Roman"/>
          <w:b w:val="false"/>
          <w:i w:val="false"/>
          <w:color w:val="000000"/>
          <w:sz w:val="28"/>
        </w:rPr>
        <w:t>
      подпункт 9) изложить в следующей редакции:</w:t>
      </w:r>
    </w:p>
    <w:bookmarkEnd w:id="854"/>
    <w:bookmarkStart w:name="z969" w:id="855"/>
    <w:p>
      <w:pPr>
        <w:spacing w:after="0"/>
        <w:ind w:left="0"/>
        <w:jc w:val="both"/>
      </w:pPr>
      <w:r>
        <w:rPr>
          <w:rFonts w:ascii="Times New Roman"/>
          <w:b w:val="false"/>
          <w:i w:val="false"/>
          <w:color w:val="000000"/>
          <w:sz w:val="28"/>
        </w:rPr>
        <w:t>
      "9) осуществляет интеграцию и подключение объектов информатизации "электронного правительства" к шлюзу "электронного правительства" и национальному шлюзу Республики Казахстан, а также подключение объектов информатизации государственных органов к информационно-коммуникационной инфраструктуре "электронного правительства";</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971" w:id="856"/>
    <w:p>
      <w:pPr>
        <w:spacing w:after="0"/>
        <w:ind w:left="0"/>
        <w:jc w:val="both"/>
      </w:pPr>
      <w:r>
        <w:rPr>
          <w:rFonts w:ascii="Times New Roman"/>
          <w:b w:val="false"/>
          <w:i w:val="false"/>
          <w:color w:val="000000"/>
          <w:sz w:val="28"/>
        </w:rPr>
        <w:t>
      "16) осуществляет сбор, обработку, хранение, передачу электронных информационных ресурсов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856"/>
    <w:bookmarkStart w:name="z972" w:id="857"/>
    <w:p>
      <w:pPr>
        <w:spacing w:after="0"/>
        <w:ind w:left="0"/>
        <w:jc w:val="both"/>
      </w:pPr>
      <w:r>
        <w:rPr>
          <w:rFonts w:ascii="Times New Roman"/>
          <w:b w:val="false"/>
          <w:i w:val="false"/>
          <w:color w:val="000000"/>
          <w:sz w:val="28"/>
        </w:rPr>
        <w:t>
      дополнить подпунктами 17), 18) и 19) следующего содержания:</w:t>
      </w:r>
    </w:p>
    <w:bookmarkEnd w:id="857"/>
    <w:bookmarkStart w:name="z973" w:id="858"/>
    <w:p>
      <w:pPr>
        <w:spacing w:after="0"/>
        <w:ind w:left="0"/>
        <w:jc w:val="both"/>
      </w:pPr>
      <w:r>
        <w:rPr>
          <w:rFonts w:ascii="Times New Roman"/>
          <w:b w:val="false"/>
          <w:i w:val="false"/>
          <w:color w:val="000000"/>
          <w:sz w:val="28"/>
        </w:rPr>
        <w:t>
      "17) осуществляет сбор, обработку, хранение, передачу данных на информационно-коммуникационной платформе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858"/>
    <w:bookmarkStart w:name="z974" w:id="859"/>
    <w:p>
      <w:pPr>
        <w:spacing w:after="0"/>
        <w:ind w:left="0"/>
        <w:jc w:val="both"/>
      </w:pPr>
      <w:r>
        <w:rPr>
          <w:rFonts w:ascii="Times New Roman"/>
          <w:b w:val="false"/>
          <w:i w:val="false"/>
          <w:color w:val="000000"/>
          <w:sz w:val="28"/>
        </w:rPr>
        <w:t>
      18) оказывает услуги по предоставлению информационно-коммуникационной инфраструктуры для оказания информационно-справочных и консультационных услуг юридическим лицам;</w:t>
      </w:r>
    </w:p>
    <w:bookmarkEnd w:id="859"/>
    <w:bookmarkStart w:name="z975" w:id="860"/>
    <w:p>
      <w:pPr>
        <w:spacing w:after="0"/>
        <w:ind w:left="0"/>
        <w:jc w:val="both"/>
      </w:pPr>
      <w:r>
        <w:rPr>
          <w:rFonts w:ascii="Times New Roman"/>
          <w:b w:val="false"/>
          <w:i w:val="false"/>
          <w:color w:val="000000"/>
          <w:sz w:val="28"/>
        </w:rPr>
        <w:t>
      19)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bookmarkEnd w:id="860"/>
    <w:bookmarkStart w:name="z976" w:id="86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статьи 13-1 дополнить подпунктами 10) и 11) следующего содержания:</w:t>
      </w:r>
    </w:p>
    <w:bookmarkEnd w:id="861"/>
    <w:bookmarkStart w:name="z977" w:id="862"/>
    <w:p>
      <w:pPr>
        <w:spacing w:after="0"/>
        <w:ind w:left="0"/>
        <w:jc w:val="both"/>
      </w:pPr>
      <w:r>
        <w:rPr>
          <w:rFonts w:ascii="Times New Roman"/>
          <w:b w:val="false"/>
          <w:i w:val="false"/>
          <w:color w:val="000000"/>
          <w:sz w:val="28"/>
        </w:rPr>
        <w:t>
      "10) оказание содействия в проведении и организации мероприятий, направленных на развитие инноваций в корпоративном секторе в целях совершенствования взаимодействия между участниками международного технологического парка "Астана Хаб";</w:t>
      </w:r>
    </w:p>
    <w:bookmarkEnd w:id="862"/>
    <w:bookmarkStart w:name="z978" w:id="863"/>
    <w:p>
      <w:pPr>
        <w:spacing w:after="0"/>
        <w:ind w:left="0"/>
        <w:jc w:val="both"/>
      </w:pPr>
      <w:r>
        <w:rPr>
          <w:rFonts w:ascii="Times New Roman"/>
          <w:b w:val="false"/>
          <w:i w:val="false"/>
          <w:color w:val="000000"/>
          <w:sz w:val="28"/>
        </w:rPr>
        <w:t>
      11) организация подготовки квалифицированных кадров в области информационно-коммуникационных технологий в соответствии с законодательством Республики Казахстан.";</w:t>
      </w:r>
    </w:p>
    <w:bookmarkEnd w:id="863"/>
    <w:bookmarkStart w:name="z979" w:id="86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1</w:t>
      </w:r>
      <w:r>
        <w:rPr>
          <w:rFonts w:ascii="Times New Roman"/>
          <w:b w:val="false"/>
          <w:i w:val="false"/>
          <w:color w:val="000000"/>
          <w:sz w:val="28"/>
        </w:rPr>
        <w:t xml:space="preserve"> статьи 14:</w:t>
      </w:r>
    </w:p>
    <w:bookmarkEnd w:id="864"/>
    <w:bookmarkStart w:name="z980" w:id="865"/>
    <w:p>
      <w:pPr>
        <w:spacing w:after="0"/>
        <w:ind w:left="0"/>
        <w:jc w:val="both"/>
      </w:pPr>
      <w:r>
        <w:rPr>
          <w:rFonts w:ascii="Times New Roman"/>
          <w:b w:val="false"/>
          <w:i w:val="false"/>
          <w:color w:val="000000"/>
          <w:sz w:val="28"/>
        </w:rPr>
        <w:t>
      абзац первый изложить в следующей редакции:</w:t>
      </w:r>
    </w:p>
    <w:bookmarkEnd w:id="865"/>
    <w:bookmarkStart w:name="z981" w:id="866"/>
    <w:p>
      <w:pPr>
        <w:spacing w:after="0"/>
        <w:ind w:left="0"/>
        <w:jc w:val="both"/>
      </w:pPr>
      <w:r>
        <w:rPr>
          <w:rFonts w:ascii="Times New Roman"/>
          <w:b w:val="false"/>
          <w:i w:val="false"/>
          <w:color w:val="000000"/>
          <w:sz w:val="28"/>
        </w:rPr>
        <w:t>
      "1. Государственная техническая служба осуществляет следующие виды деятельности в сферах информатизации и обеспечения информационной безопасности, отнесенные к государственной монополии:";</w:t>
      </w:r>
    </w:p>
    <w:bookmarkEnd w:id="866"/>
    <w:bookmarkStart w:name="z982" w:id="867"/>
    <w:p>
      <w:pPr>
        <w:spacing w:after="0"/>
        <w:ind w:left="0"/>
        <w:jc w:val="both"/>
      </w:pPr>
      <w:r>
        <w:rPr>
          <w:rFonts w:ascii="Times New Roman"/>
          <w:b w:val="false"/>
          <w:i w:val="false"/>
          <w:color w:val="000000"/>
          <w:sz w:val="28"/>
        </w:rPr>
        <w:t>
      подпункт 8) исключить;</w:t>
      </w:r>
    </w:p>
    <w:bookmarkEnd w:id="867"/>
    <w:bookmarkStart w:name="z983" w:id="868"/>
    <w:p>
      <w:pPr>
        <w:spacing w:after="0"/>
        <w:ind w:left="0"/>
        <w:jc w:val="both"/>
      </w:pPr>
      <w:r>
        <w:rPr>
          <w:rFonts w:ascii="Times New Roman"/>
          <w:b w:val="false"/>
          <w:i w:val="false"/>
          <w:color w:val="000000"/>
          <w:sz w:val="28"/>
        </w:rPr>
        <w:t>
      подпункт 14) исключить;</w:t>
      </w:r>
    </w:p>
    <w:bookmarkEnd w:id="868"/>
    <w:bookmarkStart w:name="z984" w:id="869"/>
    <w:p>
      <w:pPr>
        <w:spacing w:after="0"/>
        <w:ind w:left="0"/>
        <w:jc w:val="both"/>
      </w:pPr>
      <w:r>
        <w:rPr>
          <w:rFonts w:ascii="Times New Roman"/>
          <w:b w:val="false"/>
          <w:i w:val="false"/>
          <w:color w:val="000000"/>
          <w:sz w:val="28"/>
        </w:rPr>
        <w:t>
      дополнить подпунктами 18), 19) и 20) следующего содержания:</w:t>
      </w:r>
    </w:p>
    <w:bookmarkEnd w:id="869"/>
    <w:bookmarkStart w:name="z985" w:id="870"/>
    <w:p>
      <w:pPr>
        <w:spacing w:after="0"/>
        <w:ind w:left="0"/>
        <w:jc w:val="both"/>
      </w:pPr>
      <w:r>
        <w:rPr>
          <w:rFonts w:ascii="Times New Roman"/>
          <w:b w:val="false"/>
          <w:i w:val="false"/>
          <w:color w:val="000000"/>
          <w:sz w:val="28"/>
        </w:rPr>
        <w:t>
      "18)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bookmarkEnd w:id="870"/>
    <w:bookmarkStart w:name="z986" w:id="871"/>
    <w:p>
      <w:pPr>
        <w:spacing w:after="0"/>
        <w:ind w:left="0"/>
        <w:jc w:val="both"/>
      </w:pPr>
      <w:r>
        <w:rPr>
          <w:rFonts w:ascii="Times New Roman"/>
          <w:b w:val="false"/>
          <w:i w:val="false"/>
          <w:color w:val="000000"/>
          <w:sz w:val="28"/>
        </w:rPr>
        <w:t>
      19)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bookmarkEnd w:id="871"/>
    <w:bookmarkStart w:name="z987" w:id="872"/>
    <w:p>
      <w:pPr>
        <w:spacing w:after="0"/>
        <w:ind w:left="0"/>
        <w:jc w:val="both"/>
      </w:pPr>
      <w:r>
        <w:rPr>
          <w:rFonts w:ascii="Times New Roman"/>
          <w:b w:val="false"/>
          <w:i w:val="false"/>
          <w:color w:val="000000"/>
          <w:sz w:val="28"/>
        </w:rPr>
        <w:t>
      20) по запросу уполномоченного органа в сфере обеспечения информационной безопасности принимает участие в осуществлении государственного контроля в сфере информатизации в части обеспечения информационной безопасности.";</w:t>
      </w:r>
    </w:p>
    <w:bookmarkEnd w:id="872"/>
    <w:bookmarkStart w:name="z988" w:id="873"/>
    <w:p>
      <w:pPr>
        <w:spacing w:after="0"/>
        <w:ind w:left="0"/>
        <w:jc w:val="both"/>
      </w:pPr>
      <w:r>
        <w:rPr>
          <w:rFonts w:ascii="Times New Roman"/>
          <w:b w:val="false"/>
          <w:i w:val="false"/>
          <w:color w:val="000000"/>
          <w:sz w:val="28"/>
        </w:rPr>
        <w:t xml:space="preserve">
      17) подпункт 2)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p>
    <w:bookmarkEnd w:id="873"/>
    <w:bookmarkStart w:name="z989" w:id="874"/>
    <w:p>
      <w:pPr>
        <w:spacing w:after="0"/>
        <w:ind w:left="0"/>
        <w:jc w:val="both"/>
      </w:pPr>
      <w:r>
        <w:rPr>
          <w:rFonts w:ascii="Times New Roman"/>
          <w:b w:val="false"/>
          <w:i w:val="false"/>
          <w:color w:val="000000"/>
          <w:sz w:val="28"/>
        </w:rPr>
        <w:t>
      "2) осуществляет круглосуточное консультационное сопровождение государственных органов по вопросам оказываемых оператором информационно-коммуникационных услуг;";</w:t>
      </w:r>
    </w:p>
    <w:bookmarkEnd w:id="874"/>
    <w:bookmarkStart w:name="z990" w:id="87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16</w:t>
      </w:r>
      <w:r>
        <w:rPr>
          <w:rFonts w:ascii="Times New Roman"/>
          <w:b w:val="false"/>
          <w:i w:val="false"/>
          <w:color w:val="000000"/>
          <w:sz w:val="28"/>
        </w:rPr>
        <w:t>:</w:t>
      </w:r>
    </w:p>
    <w:bookmarkEnd w:id="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1-1) и 2-1) следующего содержания:</w:t>
      </w:r>
    </w:p>
    <w:bookmarkStart w:name="z992" w:id="876"/>
    <w:p>
      <w:pPr>
        <w:spacing w:after="0"/>
        <w:ind w:left="0"/>
        <w:jc w:val="both"/>
      </w:pPr>
      <w:r>
        <w:rPr>
          <w:rFonts w:ascii="Times New Roman"/>
          <w:b w:val="false"/>
          <w:i w:val="false"/>
          <w:color w:val="000000"/>
          <w:sz w:val="28"/>
        </w:rPr>
        <w:t>
      "1-1) создавать и выпускать в обращение на территории Республики Казахстан объекты информатизации государственных юридических лиц, субъектов квазигосударственного сектора, предназначенные для формирования государственных электронных информационных ресурсов, выполнения государственных функций и оказания государственных услуг, на государственном, русском языках и при необходимости на других языках;";</w:t>
      </w:r>
    </w:p>
    <w:bookmarkEnd w:id="876"/>
    <w:bookmarkStart w:name="z993" w:id="877"/>
    <w:p>
      <w:pPr>
        <w:spacing w:after="0"/>
        <w:ind w:left="0"/>
        <w:jc w:val="both"/>
      </w:pPr>
      <w:r>
        <w:rPr>
          <w:rFonts w:ascii="Times New Roman"/>
          <w:b w:val="false"/>
          <w:i w:val="false"/>
          <w:color w:val="000000"/>
          <w:sz w:val="28"/>
        </w:rPr>
        <w:t>
      "2-1)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995" w:id="878"/>
    <w:p>
      <w:pPr>
        <w:spacing w:after="0"/>
        <w:ind w:left="0"/>
        <w:jc w:val="both"/>
      </w:pPr>
      <w:r>
        <w:rPr>
          <w:rFonts w:ascii="Times New Roman"/>
          <w:b w:val="false"/>
          <w:i w:val="false"/>
          <w:color w:val="000000"/>
          <w:sz w:val="28"/>
        </w:rPr>
        <w:t>
      "6.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 защиту информационных систем, размещенных на принадлежащих ему объектах информационно-коммуникационной инфраструктуры.</w:t>
      </w:r>
    </w:p>
    <w:bookmarkEnd w:id="878"/>
    <w:bookmarkStart w:name="z996" w:id="879"/>
    <w:p>
      <w:pPr>
        <w:spacing w:after="0"/>
        <w:ind w:left="0"/>
        <w:jc w:val="both"/>
      </w:pPr>
      <w:r>
        <w:rPr>
          <w:rFonts w:ascii="Times New Roman"/>
          <w:b w:val="false"/>
          <w:i w:val="false"/>
          <w:color w:val="000000"/>
          <w:sz w:val="28"/>
        </w:rPr>
        <w:t>
      7. Субъекты квазигосударственного сектора передают оператору обезличенные сведения, необходимые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879"/>
    <w:bookmarkStart w:name="z997" w:id="88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17</w:t>
      </w:r>
      <w:r>
        <w:rPr>
          <w:rFonts w:ascii="Times New Roman"/>
          <w:b w:val="false"/>
          <w:i w:val="false"/>
          <w:color w:val="000000"/>
          <w:sz w:val="28"/>
        </w:rPr>
        <w:t>:</w:t>
      </w:r>
    </w:p>
    <w:bookmarkEnd w:id="8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3-1) следующего содержания: </w:t>
      </w:r>
    </w:p>
    <w:bookmarkStart w:name="z999" w:id="881"/>
    <w:p>
      <w:pPr>
        <w:spacing w:after="0"/>
        <w:ind w:left="0"/>
        <w:jc w:val="both"/>
      </w:pPr>
      <w:r>
        <w:rPr>
          <w:rFonts w:ascii="Times New Roman"/>
          <w:b w:val="false"/>
          <w:i w:val="false"/>
          <w:color w:val="000000"/>
          <w:sz w:val="28"/>
        </w:rPr>
        <w:t xml:space="preserve">
      "3-1)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  </w:t>
      </w:r>
    </w:p>
    <w:bookmarkEnd w:id="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части первой пункта 2-1 изложить в следующей редакции:  </w:t>
      </w:r>
    </w:p>
    <w:bookmarkStart w:name="z1001" w:id="882"/>
    <w:p>
      <w:pPr>
        <w:spacing w:after="0"/>
        <w:ind w:left="0"/>
        <w:jc w:val="both"/>
      </w:pPr>
      <w:r>
        <w:rPr>
          <w:rFonts w:ascii="Times New Roman"/>
          <w:b w:val="false"/>
          <w:i w:val="false"/>
          <w:color w:val="000000"/>
          <w:sz w:val="28"/>
        </w:rPr>
        <w:t>
      "2) обеспечить для критически важных объектов информационно-коммуникационной инфраструктуры, являющихся объектами информатизации "электронного правительства", подключение систем журналирования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услуг третьих лиц в соответствии с гражданским законодательством Республики Казахстан;</w:t>
      </w:r>
    </w:p>
    <w:bookmarkEnd w:id="882"/>
    <w:bookmarkStart w:name="z1002" w:id="883"/>
    <w:p>
      <w:pPr>
        <w:spacing w:after="0"/>
        <w:ind w:left="0"/>
        <w:jc w:val="both"/>
      </w:pPr>
      <w:r>
        <w:rPr>
          <w:rFonts w:ascii="Times New Roman"/>
          <w:b w:val="false"/>
          <w:i w:val="false"/>
          <w:color w:val="000000"/>
          <w:sz w:val="28"/>
        </w:rPr>
        <w:t>
      3) оповещать Национальный координационный центр информационной безопасности и оперативный центр информационной безопасности, к которому подключены критически важные объекты информационно-коммуникационной инфраструктуры, о самостоятельно выявленных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законами Республики Казахстан;";</w:t>
      </w:r>
    </w:p>
    <w:bookmarkEnd w:id="883"/>
    <w:bookmarkStart w:name="z1003" w:id="88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18-1</w:t>
      </w:r>
      <w:r>
        <w:rPr>
          <w:rFonts w:ascii="Times New Roman"/>
          <w:b w:val="false"/>
          <w:i w:val="false"/>
          <w:color w:val="000000"/>
          <w:sz w:val="28"/>
        </w:rPr>
        <w:t xml:space="preserve"> дополнить частью второй следующего содержания:</w:t>
      </w:r>
    </w:p>
    <w:bookmarkEnd w:id="884"/>
    <w:bookmarkStart w:name="z1004" w:id="885"/>
    <w:p>
      <w:pPr>
        <w:spacing w:after="0"/>
        <w:ind w:left="0"/>
        <w:jc w:val="both"/>
      </w:pPr>
      <w:r>
        <w:rPr>
          <w:rFonts w:ascii="Times New Roman"/>
          <w:b w:val="false"/>
          <w:i w:val="false"/>
          <w:color w:val="000000"/>
          <w:sz w:val="28"/>
        </w:rPr>
        <w:t xml:space="preserve">
      "Собственники и владельцы интеллектуального робота обязаны информировать субъекта персональных данных об автоматизированной обработке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36 настоящего Закона.";</w:t>
      </w:r>
    </w:p>
    <w:bookmarkEnd w:id="885"/>
    <w:bookmarkStart w:name="z1005" w:id="88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19</w:t>
      </w:r>
      <w:r>
        <w:rPr>
          <w:rFonts w:ascii="Times New Roman"/>
          <w:b w:val="false"/>
          <w:i w:val="false"/>
          <w:color w:val="000000"/>
          <w:sz w:val="28"/>
        </w:rPr>
        <w:t>:</w:t>
      </w:r>
    </w:p>
    <w:bookmarkEnd w:id="886"/>
    <w:bookmarkStart w:name="z1006" w:id="88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дополнить словами "и участие субъекта оказания услуг";</w:t>
      </w:r>
    </w:p>
    <w:bookmarkEnd w:id="887"/>
    <w:bookmarkStart w:name="z1007" w:id="888"/>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888"/>
    <w:bookmarkStart w:name="z1008" w:id="889"/>
    <w:p>
      <w:pPr>
        <w:spacing w:after="0"/>
        <w:ind w:left="0"/>
        <w:jc w:val="both"/>
      </w:pPr>
      <w:r>
        <w:rPr>
          <w:rFonts w:ascii="Times New Roman"/>
          <w:b w:val="false"/>
          <w:i w:val="false"/>
          <w:color w:val="000000"/>
          <w:sz w:val="28"/>
        </w:rPr>
        <w:t>
      "Проактивной услугой, оказываемой в электронной форме, является услуга, оказываемая без заявления субъекта получения услуг по инициативе субъекта оказания услуг.";</w:t>
      </w:r>
    </w:p>
    <w:bookmarkEnd w:id="889"/>
    <w:bookmarkStart w:name="z1009" w:id="89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p>
    <w:bookmarkEnd w:id="890"/>
    <w:bookmarkStart w:name="z1010" w:id="891"/>
    <w:p>
      <w:pPr>
        <w:spacing w:after="0"/>
        <w:ind w:left="0"/>
        <w:jc w:val="both"/>
      </w:pPr>
      <w:r>
        <w:rPr>
          <w:rFonts w:ascii="Times New Roman"/>
          <w:b w:val="false"/>
          <w:i w:val="false"/>
          <w:color w:val="000000"/>
          <w:sz w:val="28"/>
        </w:rPr>
        <w:t>
      "1. При оказании услуг в электронной форме субъекты оказания услуг принимают сведения в электронной форме о платежах услугополучателей от платежного шлюза "электронного правительства" как достоверные.";</w:t>
      </w:r>
    </w:p>
    <w:bookmarkEnd w:id="891"/>
    <w:bookmarkStart w:name="z1011" w:id="89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1</w:t>
      </w:r>
      <w:r>
        <w:rPr>
          <w:rFonts w:ascii="Times New Roman"/>
          <w:b w:val="false"/>
          <w:i w:val="false"/>
          <w:color w:val="000000"/>
          <w:sz w:val="28"/>
        </w:rPr>
        <w:t xml:space="preserve"> статьи 22 дополнить частью второй следующего содержания:</w:t>
      </w:r>
    </w:p>
    <w:bookmarkEnd w:id="892"/>
    <w:bookmarkStart w:name="z1012" w:id="893"/>
    <w:p>
      <w:pPr>
        <w:spacing w:after="0"/>
        <w:ind w:left="0"/>
        <w:jc w:val="both"/>
      </w:pPr>
      <w:r>
        <w:rPr>
          <w:rFonts w:ascii="Times New Roman"/>
          <w:b w:val="false"/>
          <w:i w:val="false"/>
          <w:color w:val="000000"/>
          <w:sz w:val="28"/>
        </w:rPr>
        <w:t>
      "Формирование и мониторинг реализации архитектуры "электронного правительства" осуществляются в соответствии с правилами формирования и мониторинга реализации архитектуры "электронного правительства".";</w:t>
      </w:r>
    </w:p>
    <w:bookmarkEnd w:id="893"/>
    <w:bookmarkStart w:name="z1013" w:id="89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статьи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исключить;</w:t>
      </w:r>
    </w:p>
    <w:bookmarkEnd w:id="894"/>
    <w:bookmarkStart w:name="z1014" w:id="895"/>
    <w:p>
      <w:pPr>
        <w:spacing w:after="0"/>
        <w:ind w:left="0"/>
        <w:jc w:val="both"/>
      </w:pPr>
      <w:r>
        <w:rPr>
          <w:rFonts w:ascii="Times New Roman"/>
          <w:b w:val="false"/>
          <w:i w:val="false"/>
          <w:color w:val="000000"/>
          <w:sz w:val="28"/>
        </w:rPr>
        <w:t xml:space="preserve">
      25)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25 изложить в следующей редакции:</w:t>
      </w:r>
    </w:p>
    <w:bookmarkEnd w:id="895"/>
    <w:bookmarkStart w:name="z1015" w:id="896"/>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"электронного правительства" либо путем приобретения объектов информатизации "электронного правительства" или информационно-коммуникационных услуг в соответствии с архитектурой "электронного правительства" и с учетом проведенного реинжиниринга.";</w:t>
      </w:r>
    </w:p>
    <w:bookmarkEnd w:id="896"/>
    <w:bookmarkStart w:name="z1016" w:id="89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1</w:t>
      </w:r>
      <w:r>
        <w:rPr>
          <w:rFonts w:ascii="Times New Roman"/>
          <w:b w:val="false"/>
          <w:i w:val="false"/>
          <w:color w:val="000000"/>
          <w:sz w:val="28"/>
        </w:rPr>
        <w:t xml:space="preserve"> статьи 26 изложить в следующей редакции:</w:t>
      </w:r>
    </w:p>
    <w:bookmarkEnd w:id="897"/>
    <w:bookmarkStart w:name="z1017" w:id="898"/>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с учетом обеспечения приоритетности создания и развития объектов информатизации "электронного правительства" и оказания информационно-коммуникационной услуги на информационно-коммуникационной платформе "электронного правительства", находящейся на территории Республики Казахстан, за исключением случаев, установленных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w:t>
      </w:r>
    </w:p>
    <w:bookmarkEnd w:id="898"/>
    <w:bookmarkStart w:name="z1018" w:id="899"/>
    <w:p>
      <w:pPr>
        <w:spacing w:after="0"/>
        <w:ind w:left="0"/>
        <w:jc w:val="both"/>
      </w:pPr>
      <w:r>
        <w:rPr>
          <w:rFonts w:ascii="Times New Roman"/>
          <w:b w:val="false"/>
          <w:i w:val="false"/>
          <w:color w:val="000000"/>
          <w:sz w:val="28"/>
        </w:rPr>
        <w:t>
      Информационно-коммуникационная платформа "электронного правительства" должна включать среды разработки и тестирования.</w:t>
      </w:r>
    </w:p>
    <w:bookmarkEnd w:id="899"/>
    <w:bookmarkStart w:name="z1019" w:id="900"/>
    <w:p>
      <w:pPr>
        <w:spacing w:after="0"/>
        <w:ind w:left="0"/>
        <w:jc w:val="both"/>
      </w:pPr>
      <w:r>
        <w:rPr>
          <w:rFonts w:ascii="Times New Roman"/>
          <w:b w:val="false"/>
          <w:i w:val="false"/>
          <w:color w:val="000000"/>
          <w:sz w:val="28"/>
        </w:rPr>
        <w:t>
      Право собственности на информационно-коммуникационную платформу "электронного правительства" не создает права собственности на создаваемые с ее помощью и (или) размещенные в ней данные,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bookmarkEnd w:id="900"/>
    <w:bookmarkStart w:name="z1020" w:id="901"/>
    <w:p>
      <w:pPr>
        <w:spacing w:after="0"/>
        <w:ind w:left="0"/>
        <w:jc w:val="both"/>
      </w:pPr>
      <w:r>
        <w:rPr>
          <w:rFonts w:ascii="Times New Roman"/>
          <w:b w:val="false"/>
          <w:i w:val="false"/>
          <w:color w:val="000000"/>
          <w:sz w:val="28"/>
        </w:rPr>
        <w:t>
      При автоматизации деятельности государственного органа, в том числе государственных функций и оказания вытекающих из них государственных услуг, а также аналитики данных использование данных, размещенных на информационно-коммуникационной платформе "электронного правительства", осуществляется без согласования собственников или владельцев данных.";</w:t>
      </w:r>
    </w:p>
    <w:bookmarkEnd w:id="901"/>
    <w:bookmarkStart w:name="z1021" w:id="90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27</w:t>
      </w:r>
      <w:r>
        <w:rPr>
          <w:rFonts w:ascii="Times New Roman"/>
          <w:b w:val="false"/>
          <w:i w:val="false"/>
          <w:color w:val="000000"/>
          <w:sz w:val="28"/>
        </w:rPr>
        <w:t>:</w:t>
      </w:r>
    </w:p>
    <w:bookmarkEnd w:id="902"/>
    <w:bookmarkStart w:name="z1022" w:id="903"/>
    <w:p>
      <w:pPr>
        <w:spacing w:after="0"/>
        <w:ind w:left="0"/>
        <w:jc w:val="both"/>
      </w:pPr>
      <w:r>
        <w:rPr>
          <w:rFonts w:ascii="Times New Roman"/>
          <w:b w:val="false"/>
          <w:i w:val="false"/>
          <w:color w:val="000000"/>
          <w:sz w:val="28"/>
        </w:rPr>
        <w:t>
      в заголовке слова "и шлюз" исключить;</w:t>
      </w:r>
    </w:p>
    <w:bookmarkEnd w:id="903"/>
    <w:bookmarkStart w:name="z1023" w:id="9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04"/>
    <w:bookmarkStart w:name="z1024" w:id="905"/>
    <w:p>
      <w:pPr>
        <w:spacing w:after="0"/>
        <w:ind w:left="0"/>
        <w:jc w:val="both"/>
      </w:pPr>
      <w:r>
        <w:rPr>
          <w:rFonts w:ascii="Times New Roman"/>
          <w:b w:val="false"/>
          <w:i w:val="false"/>
          <w:color w:val="000000"/>
          <w:sz w:val="28"/>
        </w:rPr>
        <w:t>
      в части первой слова "информационной системой, представляющей" заменить словами "объектом информатизации, представляющим";</w:t>
      </w:r>
    </w:p>
    <w:bookmarkEnd w:id="905"/>
    <w:bookmarkStart w:name="z1025" w:id="906"/>
    <w:p>
      <w:pPr>
        <w:spacing w:after="0"/>
        <w:ind w:left="0"/>
        <w:jc w:val="both"/>
      </w:pPr>
      <w:r>
        <w:rPr>
          <w:rFonts w:ascii="Times New Roman"/>
          <w:b w:val="false"/>
          <w:i w:val="false"/>
          <w:color w:val="000000"/>
          <w:sz w:val="28"/>
        </w:rPr>
        <w:t>
      часть третью исключить;</w:t>
      </w:r>
    </w:p>
    <w:bookmarkEnd w:id="906"/>
    <w:bookmarkStart w:name="z1026" w:id="907"/>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пункте 1</w:t>
      </w:r>
      <w:r>
        <w:rPr>
          <w:rFonts w:ascii="Times New Roman"/>
          <w:b w:val="false"/>
          <w:i w:val="false"/>
          <w:color w:val="000000"/>
          <w:sz w:val="28"/>
        </w:rPr>
        <w:t xml:space="preserve"> статьи 28 слова "информационная система, автоматизирующая" заменить словами "объект информатизации, автоматизирующий";</w:t>
      </w:r>
    </w:p>
    <w:bookmarkEnd w:id="907"/>
    <w:bookmarkStart w:name="z1027" w:id="90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 слова "локальных, ведомственных и корпоративных сетей телекоммуникаций" заменить словами "объектов информатизации";</w:t>
      </w:r>
    </w:p>
    <w:bookmarkEnd w:id="908"/>
    <w:bookmarkStart w:name="z1028" w:id="909"/>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31</w:t>
      </w:r>
      <w:r>
        <w:rPr>
          <w:rFonts w:ascii="Times New Roman"/>
          <w:b w:val="false"/>
          <w:i w:val="false"/>
          <w:color w:val="000000"/>
          <w:sz w:val="28"/>
        </w:rPr>
        <w:t>:</w:t>
      </w:r>
    </w:p>
    <w:bookmarkEnd w:id="909"/>
    <w:bookmarkStart w:name="z1029" w:id="9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10"/>
    <w:bookmarkStart w:name="z1030" w:id="911"/>
    <w:p>
      <w:pPr>
        <w:spacing w:after="0"/>
        <w:ind w:left="0"/>
        <w:jc w:val="both"/>
      </w:pPr>
      <w:r>
        <w:rPr>
          <w:rFonts w:ascii="Times New Roman"/>
          <w:b w:val="false"/>
          <w:i w:val="false"/>
          <w:color w:val="000000"/>
          <w:sz w:val="28"/>
        </w:rPr>
        <w:t>
      слова "информационная система, предназначенная" заменить словами "объект информатизации, предназначенный";</w:t>
      </w:r>
    </w:p>
    <w:bookmarkEnd w:id="911"/>
    <w:bookmarkStart w:name="z1031" w:id="912"/>
    <w:p>
      <w:pPr>
        <w:spacing w:after="0"/>
        <w:ind w:left="0"/>
        <w:jc w:val="both"/>
      </w:pPr>
      <w:r>
        <w:rPr>
          <w:rFonts w:ascii="Times New Roman"/>
          <w:b w:val="false"/>
          <w:i w:val="false"/>
          <w:color w:val="000000"/>
          <w:sz w:val="28"/>
        </w:rPr>
        <w:t>
      слова "в соответствии с классификатором и" заменить словами ", архитектуры "электронного правительства" в целях";</w:t>
      </w:r>
    </w:p>
    <w:bookmarkEnd w:id="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33" w:id="913"/>
    <w:p>
      <w:pPr>
        <w:spacing w:after="0"/>
        <w:ind w:left="0"/>
        <w:jc w:val="both"/>
      </w:pPr>
      <w:r>
        <w:rPr>
          <w:rFonts w:ascii="Times New Roman"/>
          <w:b w:val="false"/>
          <w:i w:val="false"/>
          <w:color w:val="000000"/>
          <w:sz w:val="28"/>
        </w:rPr>
        <w:t>
      "2. Государственные органы, государственные юридические лица, субъекты квазигосударственного сектора размещают на архитектурном портале "электронного правительства" сведения об объектах информатизации и электронные копии технической документации к ним в соответствии с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913"/>
    <w:bookmarkStart w:name="z1034" w:id="914"/>
    <w:p>
      <w:pPr>
        <w:spacing w:after="0"/>
        <w:ind w:left="0"/>
        <w:jc w:val="both"/>
      </w:pPr>
      <w:r>
        <w:rPr>
          <w:rFonts w:ascii="Times New Roman"/>
          <w:b w:val="false"/>
          <w:i w:val="false"/>
          <w:color w:val="000000"/>
          <w:sz w:val="28"/>
        </w:rPr>
        <w:t>
      Перечень технической документации к объекту информатизации, требуемой к размещению, определяется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914"/>
    <w:bookmarkStart w:name="z1035" w:id="91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4</w:t>
      </w:r>
      <w:r>
        <w:rPr>
          <w:rFonts w:ascii="Times New Roman"/>
          <w:b w:val="false"/>
          <w:i w:val="false"/>
          <w:color w:val="000000"/>
          <w:sz w:val="28"/>
        </w:rPr>
        <w:t xml:space="preserve"> статьи 33 дополнить частью второй следующего содержания:</w:t>
      </w:r>
    </w:p>
    <w:bookmarkEnd w:id="915"/>
    <w:bookmarkStart w:name="z1036" w:id="916"/>
    <w:p>
      <w:pPr>
        <w:spacing w:after="0"/>
        <w:ind w:left="0"/>
        <w:jc w:val="both"/>
      </w:pPr>
      <w:r>
        <w:rPr>
          <w:rFonts w:ascii="Times New Roman"/>
          <w:b w:val="false"/>
          <w:i w:val="false"/>
          <w:color w:val="000000"/>
          <w:sz w:val="28"/>
        </w:rPr>
        <w:t>
      "Собственник или владелец электронного информационного ресурса имеет право изъять принадлежащие ему электронные информационные ресурсы, создаваемые и (или) размещенные в объектах информатизации, принадлежащих другому лицу, в структурированном, машиночитаемом формате, если это технически осуществимо, в целях передачи их иному лицу, если иное не предусмотрено законодательством Республики Казахстан или соглашением между ними.";</w:t>
      </w:r>
    </w:p>
    <w:bookmarkEnd w:id="916"/>
    <w:bookmarkStart w:name="z1037" w:id="917"/>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34</w:t>
      </w:r>
      <w:r>
        <w:rPr>
          <w:rFonts w:ascii="Times New Roman"/>
          <w:b w:val="false"/>
          <w:i w:val="false"/>
          <w:color w:val="000000"/>
          <w:sz w:val="28"/>
        </w:rPr>
        <w:t>:</w:t>
      </w:r>
    </w:p>
    <w:bookmarkEnd w:id="917"/>
    <w:bookmarkStart w:name="z1038" w:id="918"/>
    <w:p>
      <w:pPr>
        <w:spacing w:after="0"/>
        <w:ind w:left="0"/>
        <w:jc w:val="both"/>
      </w:pPr>
      <w:r>
        <w:rPr>
          <w:rFonts w:ascii="Times New Roman"/>
          <w:b w:val="false"/>
          <w:i w:val="false"/>
          <w:color w:val="000000"/>
          <w:sz w:val="28"/>
        </w:rPr>
        <w:t>
      дополнить пунктом 1-1 следующего содержания:</w:t>
      </w:r>
    </w:p>
    <w:bookmarkEnd w:id="918"/>
    <w:bookmarkStart w:name="z1039" w:id="919"/>
    <w:p>
      <w:pPr>
        <w:spacing w:after="0"/>
        <w:ind w:left="0"/>
        <w:jc w:val="both"/>
      </w:pPr>
      <w:r>
        <w:rPr>
          <w:rFonts w:ascii="Times New Roman"/>
          <w:b w:val="false"/>
          <w:i w:val="false"/>
          <w:color w:val="000000"/>
          <w:sz w:val="28"/>
        </w:rPr>
        <w:t>
      "1-1. Управление данными, содержащимися в электронных информационных ресурсах, в рамках осуществления государственных функций и оказания вытекающих из их реализации государственных услуг осуществляется в соответствии с требованиями по управлению данными, утвержденными уполномоченным органом по управлению данными.";</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1041" w:id="9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"формирование электронных документов в сервисе" заменить словами "отображение электронных документов посредством сервиса";</w:t>
      </w:r>
    </w:p>
    <w:bookmarkEnd w:id="920"/>
    <w:bookmarkStart w:name="z1042" w:id="9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 хранящимся в сервисе цифровых документов," заменить словами "посредством сервиса цифровых документов";</w:t>
      </w:r>
    </w:p>
    <w:bookmarkEnd w:id="921"/>
    <w:bookmarkStart w:name="z1043" w:id="92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2-1</w:t>
      </w:r>
      <w:r>
        <w:rPr>
          <w:rFonts w:ascii="Times New Roman"/>
          <w:b w:val="false"/>
          <w:i w:val="false"/>
          <w:color w:val="000000"/>
          <w:sz w:val="28"/>
        </w:rPr>
        <w:t xml:space="preserve"> статьи 35 изложить в следующей редакции:</w:t>
      </w:r>
    </w:p>
    <w:bookmarkEnd w:id="922"/>
    <w:bookmarkStart w:name="z1044" w:id="923"/>
    <w:p>
      <w:pPr>
        <w:spacing w:after="0"/>
        <w:ind w:left="0"/>
        <w:jc w:val="both"/>
      </w:pPr>
      <w:r>
        <w:rPr>
          <w:rFonts w:ascii="Times New Roman"/>
          <w:b w:val="false"/>
          <w:i w:val="false"/>
          <w:color w:val="000000"/>
          <w:sz w:val="28"/>
        </w:rPr>
        <w:t>
      "2-1. Доступ к электронным информационным ресурсам, являющимся конфиденциальными, для осуществления аналитики данных осуществляется с учетом обеспечения обезличивания электронных информационных ресурсов. Данные предоставляются оператору в соответствии с требованиями по управлению данными, утвержденными уполномоченным органом по управлению данными.";</w:t>
      </w:r>
    </w:p>
    <w:bookmarkEnd w:id="923"/>
    <w:bookmarkStart w:name="z1045" w:id="924"/>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36</w:t>
      </w:r>
      <w:r>
        <w:rPr>
          <w:rFonts w:ascii="Times New Roman"/>
          <w:b w:val="false"/>
          <w:i w:val="false"/>
          <w:color w:val="000000"/>
          <w:sz w:val="28"/>
        </w:rPr>
        <w:t>:</w:t>
      </w:r>
    </w:p>
    <w:bookmarkEnd w:id="924"/>
    <w:bookmarkStart w:name="z1046" w:id="92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925"/>
    <w:bookmarkStart w:name="z1047" w:id="926"/>
    <w:p>
      <w:pPr>
        <w:spacing w:after="0"/>
        <w:ind w:left="0"/>
        <w:jc w:val="both"/>
      </w:pPr>
      <w:r>
        <w:rPr>
          <w:rFonts w:ascii="Times New Roman"/>
          <w:b w:val="false"/>
          <w:i w:val="false"/>
          <w:color w:val="000000"/>
          <w:sz w:val="28"/>
        </w:rPr>
        <w:t>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на которые в соответствии с законами Республики Казахстан не распространяются требования соблюдения конфиденциальности, доступ к которым является свободным с согласия субъекта персональных данных.";</w:t>
      </w:r>
    </w:p>
    <w:bookmarkEnd w:id="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"взаимодействия" дополнить словами ", за исключением осуществления деятельности правоохранительных, специальных государственных органов Республики Казахстан и судов, исполнительного производства,";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050" w:id="927"/>
    <w:p>
      <w:pPr>
        <w:spacing w:after="0"/>
        <w:ind w:left="0"/>
        <w:jc w:val="both"/>
      </w:pPr>
      <w:r>
        <w:rPr>
          <w:rFonts w:ascii="Times New Roman"/>
          <w:b w:val="false"/>
          <w:i w:val="false"/>
          <w:color w:val="000000"/>
          <w:sz w:val="28"/>
        </w:rPr>
        <w:t>
      "5-1.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письменном виде (в том числе электронной форме), с идентификацией на портале "электронного правительства"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или использованием интернет-сервисов, информационно-коммуникационная инфраструктура которых расположена на территории Республики Казахстан, содержащих одноразовый пароль для заключения соглашения.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которые определены соглашением. 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 соглашения.";</w:t>
      </w:r>
    </w:p>
    <w:bookmarkEnd w:id="9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частями второй, третьей и четвертой следующего содержания:</w:t>
      </w:r>
    </w:p>
    <w:bookmarkStart w:name="z1052" w:id="928"/>
    <w:p>
      <w:pPr>
        <w:spacing w:after="0"/>
        <w:ind w:left="0"/>
        <w:jc w:val="both"/>
      </w:pPr>
      <w:r>
        <w:rPr>
          <w:rFonts w:ascii="Times New Roman"/>
          <w:b w:val="false"/>
          <w:i w:val="false"/>
          <w:color w:val="000000"/>
          <w:sz w:val="28"/>
        </w:rPr>
        <w:t>
      "Собственникам или владельцам электронных информационных ресурсов запрещается принятие решений на основании исключительно автоматизированной обработки электронных информационных ресурсов, в том числе посредством интеллектуального робота, в результате которых у субъектов персональных данных возникают, изменяются или прекращаются права, законные интересы, за исключением случаев, когда указанное решение принимается с согласия субъекта персональных данных или в случаях, предусмотренных законодательством Республики Казахстан.</w:t>
      </w:r>
    </w:p>
    <w:bookmarkEnd w:id="928"/>
    <w:bookmarkStart w:name="z1053" w:id="929"/>
    <w:p>
      <w:pPr>
        <w:spacing w:after="0"/>
        <w:ind w:left="0"/>
        <w:jc w:val="both"/>
      </w:pPr>
      <w:r>
        <w:rPr>
          <w:rFonts w:ascii="Times New Roman"/>
          <w:b w:val="false"/>
          <w:i w:val="false"/>
          <w:color w:val="000000"/>
          <w:sz w:val="28"/>
        </w:rPr>
        <w:t>
      Собственники или владельцы электронных информационных ресурсов обязаны информировать субъекта персональных данных об использовании автоматизированной обработки, в результате которой у субъекта персональных данных возникают, изменяются или прекращаются права, законные интересы.</w:t>
      </w:r>
    </w:p>
    <w:bookmarkEnd w:id="929"/>
    <w:bookmarkStart w:name="z1054" w:id="930"/>
    <w:p>
      <w:pPr>
        <w:spacing w:after="0"/>
        <w:ind w:left="0"/>
        <w:jc w:val="both"/>
      </w:pPr>
      <w:r>
        <w:rPr>
          <w:rFonts w:ascii="Times New Roman"/>
          <w:b w:val="false"/>
          <w:i w:val="false"/>
          <w:color w:val="000000"/>
          <w:sz w:val="28"/>
        </w:rPr>
        <w:t>
      Субъект персональных данных вправе обжаловать действия (бездействие) собственников или владельцев электронных информационных ресурсов в порядке, установленном законами Республики Казахстан.";</w:t>
      </w:r>
    </w:p>
    <w:bookmarkEnd w:id="930"/>
    <w:bookmarkStart w:name="z1055" w:id="931"/>
    <w:p>
      <w:pPr>
        <w:spacing w:after="0"/>
        <w:ind w:left="0"/>
        <w:jc w:val="both"/>
      </w:pPr>
      <w:r>
        <w:rPr>
          <w:rFonts w:ascii="Times New Roman"/>
          <w:b w:val="false"/>
          <w:i w:val="false"/>
          <w:color w:val="000000"/>
          <w:sz w:val="28"/>
        </w:rPr>
        <w:t>
      в пункте 7 слова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заменить словами "требованиями по управлению данными, утвержденными уполномоченным органом по управлению данными";</w:t>
      </w:r>
    </w:p>
    <w:bookmarkEnd w:id="931"/>
    <w:bookmarkStart w:name="z1056" w:id="932"/>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38</w:t>
      </w:r>
      <w:r>
        <w:rPr>
          <w:rFonts w:ascii="Times New Roman"/>
          <w:b w:val="false"/>
          <w:i w:val="false"/>
          <w:color w:val="000000"/>
          <w:sz w:val="28"/>
        </w:rPr>
        <w:t>:</w:t>
      </w:r>
    </w:p>
    <w:bookmarkEnd w:id="932"/>
    <w:bookmarkStart w:name="z1057" w:id="9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33"/>
    <w:bookmarkStart w:name="z1058" w:id="934"/>
    <w:p>
      <w:pPr>
        <w:spacing w:after="0"/>
        <w:ind w:left="0"/>
        <w:jc w:val="both"/>
      </w:pPr>
      <w:r>
        <w:rPr>
          <w:rFonts w:ascii="Times New Roman"/>
          <w:b w:val="false"/>
          <w:i w:val="false"/>
          <w:color w:val="000000"/>
          <w:sz w:val="28"/>
        </w:rPr>
        <w:t>
      подпункт 2) изложить в следующей редакции:</w:t>
      </w:r>
    </w:p>
    <w:bookmarkEnd w:id="934"/>
    <w:bookmarkStart w:name="z1059" w:id="935"/>
    <w:p>
      <w:pPr>
        <w:spacing w:after="0"/>
        <w:ind w:left="0"/>
        <w:jc w:val="both"/>
      </w:pPr>
      <w:r>
        <w:rPr>
          <w:rFonts w:ascii="Times New Roman"/>
          <w:b w:val="false"/>
          <w:i w:val="false"/>
          <w:color w:val="000000"/>
          <w:sz w:val="28"/>
        </w:rPr>
        <w:t>
      "2) архитектуры "электронного правительства", требований по ее развитию, а также требований по управлению данными;";</w:t>
      </w:r>
    </w:p>
    <w:bookmarkEnd w:id="935"/>
    <w:bookmarkStart w:name="z1060" w:id="936"/>
    <w:p>
      <w:pPr>
        <w:spacing w:after="0"/>
        <w:ind w:left="0"/>
        <w:jc w:val="both"/>
      </w:pPr>
      <w:r>
        <w:rPr>
          <w:rFonts w:ascii="Times New Roman"/>
          <w:b w:val="false"/>
          <w:i w:val="false"/>
          <w:color w:val="000000"/>
          <w:sz w:val="28"/>
        </w:rPr>
        <w:t>
      подпункт 3) исключить;</w:t>
      </w:r>
    </w:p>
    <w:bookmarkEnd w:id="936"/>
    <w:bookmarkStart w:name="z1061" w:id="9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"после ее ввода в промышленную эксплуатацию" исключить;</w:t>
      </w:r>
    </w:p>
    <w:bookmarkEnd w:id="937"/>
    <w:bookmarkStart w:name="z1062" w:id="938"/>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39</w:t>
      </w:r>
      <w:r>
        <w:rPr>
          <w:rFonts w:ascii="Times New Roman"/>
          <w:b w:val="false"/>
          <w:i w:val="false"/>
          <w:color w:val="000000"/>
          <w:sz w:val="28"/>
        </w:rPr>
        <w:t>:</w:t>
      </w:r>
    </w:p>
    <w:bookmarkEnd w:id="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65" w:id="939"/>
    <w:p>
      <w:pPr>
        <w:spacing w:after="0"/>
        <w:ind w:left="0"/>
        <w:jc w:val="both"/>
      </w:pPr>
      <w:r>
        <w:rPr>
          <w:rFonts w:ascii="Times New Roman"/>
          <w:b w:val="false"/>
          <w:i w:val="false"/>
          <w:color w:val="000000"/>
          <w:sz w:val="28"/>
        </w:rPr>
        <w:t>
      "6. Создание и развитие объектов информатизации "электронного правительства" в рамках реализации сервисной модели информатизации осуществляются в соответствии с настоящим Законом, законодательством Республики Казахстан о государственных закупках и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w:t>
      </w:r>
    </w:p>
    <w:bookmarkEnd w:id="939"/>
    <w:bookmarkStart w:name="z1066" w:id="940"/>
    <w:p>
      <w:pPr>
        <w:spacing w:after="0"/>
        <w:ind w:left="0"/>
        <w:jc w:val="both"/>
      </w:pPr>
      <w:r>
        <w:rPr>
          <w:rFonts w:ascii="Times New Roman"/>
          <w:b w:val="false"/>
          <w:i w:val="false"/>
          <w:color w:val="000000"/>
          <w:sz w:val="28"/>
        </w:rPr>
        <w:t xml:space="preserve">
      37)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40 изложить в следующей редакции:</w:t>
      </w:r>
    </w:p>
    <w:bookmarkEnd w:id="940"/>
    <w:bookmarkStart w:name="z1067" w:id="941"/>
    <w:p>
      <w:pPr>
        <w:spacing w:after="0"/>
        <w:ind w:left="0"/>
        <w:jc w:val="both"/>
      </w:pPr>
      <w:r>
        <w:rPr>
          <w:rFonts w:ascii="Times New Roman"/>
          <w:b w:val="false"/>
          <w:i w:val="false"/>
          <w:color w:val="000000"/>
          <w:sz w:val="28"/>
        </w:rPr>
        <w:t>
      "Собственники и (или) владельцы с момента ввода в промышленную эксплуатацию объекта информатизации "электронного правительства" обеспечивают передачу оператору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 в соответствии 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bookmarkEnd w:id="941"/>
    <w:bookmarkStart w:name="z1068" w:id="942"/>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 1</w:t>
      </w:r>
      <w:r>
        <w:rPr>
          <w:rFonts w:ascii="Times New Roman"/>
          <w:b w:val="false"/>
          <w:i w:val="false"/>
          <w:color w:val="000000"/>
          <w:sz w:val="28"/>
        </w:rPr>
        <w:t xml:space="preserve"> статьи 41-1 изложить в следующей редакции:</w:t>
      </w:r>
    </w:p>
    <w:bookmarkEnd w:id="942"/>
    <w:bookmarkStart w:name="z1069" w:id="943"/>
    <w:p>
      <w:pPr>
        <w:spacing w:after="0"/>
        <w:ind w:left="0"/>
        <w:jc w:val="both"/>
      </w:pPr>
      <w:r>
        <w:rPr>
          <w:rFonts w:ascii="Times New Roman"/>
          <w:b w:val="false"/>
          <w:i w:val="false"/>
          <w:color w:val="000000"/>
          <w:sz w:val="28"/>
        </w:rPr>
        <w:t xml:space="preserve">
      "1.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по решению, принятому собственником на основании архитектуры "электронного правительства"."; </w:t>
      </w:r>
    </w:p>
    <w:bookmarkEnd w:id="943"/>
    <w:bookmarkStart w:name="z1070" w:id="944"/>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статье 43</w:t>
      </w:r>
      <w:r>
        <w:rPr>
          <w:rFonts w:ascii="Times New Roman"/>
          <w:b w:val="false"/>
          <w:i w:val="false"/>
          <w:color w:val="000000"/>
          <w:sz w:val="28"/>
        </w:rPr>
        <w:t>:</w:t>
      </w:r>
    </w:p>
    <w:bookmarkEnd w:id="944"/>
    <w:bookmarkStart w:name="z1071" w:id="9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"информационных систем государственных органов" заменить словами "объектов информатизации "электронного правительства";</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1073" w:id="946"/>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1</w:t>
      </w:r>
      <w:r>
        <w:rPr>
          <w:rFonts w:ascii="Times New Roman"/>
          <w:b w:val="false"/>
          <w:i w:val="false"/>
          <w:color w:val="000000"/>
          <w:sz w:val="28"/>
        </w:rPr>
        <w:t xml:space="preserve"> статьи 44 исключить;</w:t>
      </w:r>
    </w:p>
    <w:bookmarkEnd w:id="946"/>
    <w:bookmarkStart w:name="z1074" w:id="94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главу 7</w:t>
      </w:r>
      <w:r>
        <w:rPr>
          <w:rFonts w:ascii="Times New Roman"/>
          <w:b w:val="false"/>
          <w:i w:val="false"/>
          <w:color w:val="000000"/>
          <w:sz w:val="28"/>
        </w:rPr>
        <w:t xml:space="preserve"> исключить; </w:t>
      </w:r>
    </w:p>
    <w:bookmarkEnd w:id="947"/>
    <w:bookmarkStart w:name="z1075" w:id="948"/>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49</w:t>
      </w:r>
      <w:r>
        <w:rPr>
          <w:rFonts w:ascii="Times New Roman"/>
          <w:b w:val="false"/>
          <w:i w:val="false"/>
          <w:color w:val="000000"/>
          <w:sz w:val="28"/>
        </w:rPr>
        <w:t>:</w:t>
      </w:r>
    </w:p>
    <w:bookmarkEnd w:id="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77" w:id="949"/>
    <w:p>
      <w:pPr>
        <w:spacing w:after="0"/>
        <w:ind w:left="0"/>
        <w:jc w:val="both"/>
      </w:pPr>
      <w:r>
        <w:rPr>
          <w:rFonts w:ascii="Times New Roman"/>
          <w:b w:val="false"/>
          <w:i w:val="false"/>
          <w:color w:val="000000"/>
          <w:sz w:val="28"/>
        </w:rPr>
        <w:t>
      "2. К объектам испытаний, подлежащим обязательным испытаниям на соответствие требованиям информационной безопасности, относятся:</w:t>
      </w:r>
    </w:p>
    <w:bookmarkEnd w:id="949"/>
    <w:bookmarkStart w:name="z1078" w:id="950"/>
    <w:p>
      <w:pPr>
        <w:spacing w:after="0"/>
        <w:ind w:left="0"/>
        <w:jc w:val="both"/>
      </w:pPr>
      <w:r>
        <w:rPr>
          <w:rFonts w:ascii="Times New Roman"/>
          <w:b w:val="false"/>
          <w:i w:val="false"/>
          <w:color w:val="000000"/>
          <w:sz w:val="28"/>
        </w:rPr>
        <w:t>
      1) программное обеспечение (программный продукт), созданное и (или) размещенное на информационно-коммуникационной платформе "электронного правительства";</w:t>
      </w:r>
    </w:p>
    <w:bookmarkEnd w:id="950"/>
    <w:bookmarkStart w:name="z1079" w:id="951"/>
    <w:p>
      <w:pPr>
        <w:spacing w:after="0"/>
        <w:ind w:left="0"/>
        <w:jc w:val="both"/>
      </w:pPr>
      <w:r>
        <w:rPr>
          <w:rFonts w:ascii="Times New Roman"/>
          <w:b w:val="false"/>
          <w:i w:val="false"/>
          <w:color w:val="000000"/>
          <w:sz w:val="28"/>
        </w:rPr>
        <w:t>
      2) информационно-коммуникационная платформа "электронного правительства";</w:t>
      </w:r>
    </w:p>
    <w:bookmarkEnd w:id="951"/>
    <w:bookmarkStart w:name="z1080" w:id="952"/>
    <w:p>
      <w:pPr>
        <w:spacing w:after="0"/>
        <w:ind w:left="0"/>
        <w:jc w:val="both"/>
      </w:pPr>
      <w:r>
        <w:rPr>
          <w:rFonts w:ascii="Times New Roman"/>
          <w:b w:val="false"/>
          <w:i w:val="false"/>
          <w:color w:val="000000"/>
          <w:sz w:val="28"/>
        </w:rPr>
        <w:t>
      3) интернет-ресурс государственного органа, государственного юридического лица, субъекта квазигосударственного сектора;</w:t>
      </w:r>
    </w:p>
    <w:bookmarkEnd w:id="952"/>
    <w:bookmarkStart w:name="z1081" w:id="953"/>
    <w:p>
      <w:pPr>
        <w:spacing w:after="0"/>
        <w:ind w:left="0"/>
        <w:jc w:val="both"/>
      </w:pPr>
      <w:r>
        <w:rPr>
          <w:rFonts w:ascii="Times New Roman"/>
          <w:b w:val="false"/>
          <w:i w:val="false"/>
          <w:color w:val="000000"/>
          <w:sz w:val="28"/>
        </w:rPr>
        <w:t>
      4) информационная система государственного органа, государственного юридического лица, субъекта квазигосударственного сектора;</w:t>
      </w:r>
    </w:p>
    <w:bookmarkEnd w:id="953"/>
    <w:bookmarkStart w:name="z1082" w:id="954"/>
    <w:p>
      <w:pPr>
        <w:spacing w:after="0"/>
        <w:ind w:left="0"/>
        <w:jc w:val="both"/>
      </w:pPr>
      <w:r>
        <w:rPr>
          <w:rFonts w:ascii="Times New Roman"/>
          <w:b w:val="false"/>
          <w:i w:val="false"/>
          <w:color w:val="000000"/>
          <w:sz w:val="28"/>
        </w:rPr>
        <w:t>
      5) критически важные объекты информационно-коммуникационной инфраструктуры;</w:t>
      </w:r>
    </w:p>
    <w:bookmarkEnd w:id="954"/>
    <w:bookmarkStart w:name="z1083" w:id="955"/>
    <w:p>
      <w:pPr>
        <w:spacing w:after="0"/>
        <w:ind w:left="0"/>
        <w:jc w:val="both"/>
      </w:pPr>
      <w:r>
        <w:rPr>
          <w:rFonts w:ascii="Times New Roman"/>
          <w:b w:val="false"/>
          <w:i w:val="false"/>
          <w:color w:val="000000"/>
          <w:sz w:val="28"/>
        </w:rPr>
        <w:t>
      6)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9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"правительства")," дополнить словами "государственного юридического лица, субъекта квазигосударственного сектора";</w:t>
      </w:r>
    </w:p>
    <w:bookmarkStart w:name="z1085" w:id="956"/>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статьи 54 изложить в следующей редакции:</w:t>
      </w:r>
    </w:p>
    <w:bookmarkEnd w:id="956"/>
    <w:bookmarkStart w:name="z1086" w:id="957"/>
    <w:p>
      <w:pPr>
        <w:spacing w:after="0"/>
        <w:ind w:left="0"/>
        <w:jc w:val="both"/>
      </w:pPr>
      <w:r>
        <w:rPr>
          <w:rFonts w:ascii="Times New Roman"/>
          <w:b w:val="false"/>
          <w:i w:val="false"/>
          <w:color w:val="000000"/>
          <w:sz w:val="28"/>
        </w:rPr>
        <w:t>
      "3-1. В целях реализации требований обеспечения информационной безопасности для обороны страны и безопасности государства осуществляется приобретение программного обеспечения и продукции электронной промышленности в виде товара и информационно-коммуникационной услуги из реестра доверенного программного обеспечения и продукции электронной промышленности в соответствии с настоящим Законом и законодательством Республики Казахстан о государственных закупках, закупках отдельных субъектов квазигосударственного сектора.</w:t>
      </w:r>
    </w:p>
    <w:bookmarkEnd w:id="957"/>
    <w:bookmarkStart w:name="z1087" w:id="958"/>
    <w:p>
      <w:pPr>
        <w:spacing w:after="0"/>
        <w:ind w:left="0"/>
        <w:jc w:val="both"/>
      </w:pPr>
      <w:r>
        <w:rPr>
          <w:rFonts w:ascii="Times New Roman"/>
          <w:b w:val="false"/>
          <w:i w:val="false"/>
          <w:color w:val="000000"/>
          <w:sz w:val="28"/>
        </w:rPr>
        <w:t>
      При этом в случае отсутствия в реестре доверенного программного обеспечения и продукции электронной промышленности необходимой продукции допускается ее приобретение в соответствии с законодательством Республики Казахстан о государственных закупках, закупках отдельных субъектов квазигосударственного сектора.</w:t>
      </w:r>
    </w:p>
    <w:bookmarkEnd w:id="958"/>
    <w:bookmarkStart w:name="z1088" w:id="959"/>
    <w:p>
      <w:pPr>
        <w:spacing w:after="0"/>
        <w:ind w:left="0"/>
        <w:jc w:val="both"/>
      </w:pPr>
      <w:r>
        <w:rPr>
          <w:rFonts w:ascii="Times New Roman"/>
          <w:b w:val="false"/>
          <w:i w:val="false"/>
          <w:color w:val="000000"/>
          <w:sz w:val="28"/>
        </w:rPr>
        <w:t>
      Собственники и владельцы программного обеспечения, включенного в реестр доверенного программного обеспечения и продукции электронной промышленности, обеспечивают передачу исходных программных кодов оператору для учета и хранения.</w:t>
      </w:r>
    </w:p>
    <w:bookmarkEnd w:id="959"/>
    <w:bookmarkStart w:name="z1089" w:id="960"/>
    <w:p>
      <w:pPr>
        <w:spacing w:after="0"/>
        <w:ind w:left="0"/>
        <w:jc w:val="both"/>
      </w:pPr>
      <w:r>
        <w:rPr>
          <w:rFonts w:ascii="Times New Roman"/>
          <w:b w:val="false"/>
          <w:i w:val="false"/>
          <w:color w:val="000000"/>
          <w:sz w:val="28"/>
        </w:rPr>
        <w:t>
      3-2. Собственники или владельцы негосударственных информационных систем, предназначенных для формирования государственных электронных информационных ресурсов, осуществления государственных функций и оказания государственных услуг, до интеграции с информационными системами государственных органов:</w:t>
      </w:r>
    </w:p>
    <w:bookmarkEnd w:id="960"/>
    <w:bookmarkStart w:name="z1090" w:id="961"/>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w:t>
      </w:r>
    </w:p>
    <w:bookmarkEnd w:id="961"/>
    <w:bookmarkStart w:name="z1091" w:id="962"/>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End w:id="962"/>
    <w:bookmarkStart w:name="z1092" w:id="963"/>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2</w:t>
      </w:r>
      <w:r>
        <w:rPr>
          <w:rFonts w:ascii="Times New Roman"/>
          <w:b w:val="false"/>
          <w:i w:val="false"/>
          <w:color w:val="000000"/>
          <w:sz w:val="28"/>
        </w:rPr>
        <w:t xml:space="preserve"> статьи 59 исключить.</w:t>
      </w:r>
    </w:p>
    <w:bookmarkEnd w:id="963"/>
    <w:bookmarkStart w:name="z1093" w:id="964"/>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w:t>
      </w:r>
    </w:p>
    <w:bookmarkEnd w:id="964"/>
    <w:bookmarkStart w:name="z1094" w:id="9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48)</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статьи 1 изложить в следующей редакции:</w:t>
      </w:r>
    </w:p>
    <w:bookmarkEnd w:id="965"/>
    <w:bookmarkStart w:name="z1095" w:id="966"/>
    <w:p>
      <w:pPr>
        <w:spacing w:after="0"/>
        <w:ind w:left="0"/>
        <w:jc w:val="both"/>
      </w:pPr>
      <w:r>
        <w:rPr>
          <w:rFonts w:ascii="Times New Roman"/>
          <w:b w:val="false"/>
          <w:i w:val="false"/>
          <w:color w:val="000000"/>
          <w:sz w:val="28"/>
        </w:rPr>
        <w:t>
      "48) идентификация – процедура сравнения представленных сведений со сведениями о физическом лице, необходимая для предоставления услуг;";</w:t>
      </w:r>
    </w:p>
    <w:bookmarkEnd w:id="966"/>
    <w:bookmarkStart w:name="z1096" w:id="967"/>
    <w:p>
      <w:pPr>
        <w:spacing w:after="0"/>
        <w:ind w:left="0"/>
        <w:jc w:val="both"/>
      </w:pPr>
      <w:r>
        <w:rPr>
          <w:rFonts w:ascii="Times New Roman"/>
          <w:b w:val="false"/>
          <w:i w:val="false"/>
          <w:color w:val="000000"/>
          <w:sz w:val="28"/>
        </w:rPr>
        <w:t>
      "51) регистрируемое почтовое отправление – письменная корреспонденция, посылка, принимаемые с выдачей отправителю подтверждающего документа на бумажном носителе либо в электронной форме с присвоением почтовому отправлению номера почтовой регистрации (идентификационного буквенно-цифрового штрих-кода) и вручаемые адресату почтового отправления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w:t>
      </w:r>
    </w:p>
    <w:bookmarkEnd w:id="967"/>
    <w:bookmarkStart w:name="z1097" w:id="968"/>
    <w:p>
      <w:pPr>
        <w:spacing w:after="0"/>
        <w:ind w:left="0"/>
        <w:jc w:val="both"/>
      </w:pPr>
      <w:r>
        <w:rPr>
          <w:rFonts w:ascii="Times New Roman"/>
          <w:b w:val="false"/>
          <w:i w:val="false"/>
          <w:color w:val="000000"/>
          <w:sz w:val="28"/>
        </w:rPr>
        <w:t>
      "63) электронный абонентский почтовый ящик – доменное имя пользователя услуг оператора почты, являющееся адресом электронной почты и создаваемое в информационной системе оператора почты, Национального оператора почты для передачи электронных писем (сообщений), документов, информации и (или) гибридных отправлений и их хранения;";</w:t>
      </w:r>
    </w:p>
    <w:bookmarkEnd w:id="968"/>
    <w:bookmarkStart w:name="z1098" w:id="9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5 дополнить подпунктом 23-1) следующего содержания:</w:t>
      </w:r>
    </w:p>
    <w:bookmarkEnd w:id="969"/>
    <w:bookmarkStart w:name="z1099" w:id="970"/>
    <w:p>
      <w:pPr>
        <w:spacing w:after="0"/>
        <w:ind w:left="0"/>
        <w:jc w:val="both"/>
      </w:pPr>
      <w:r>
        <w:rPr>
          <w:rFonts w:ascii="Times New Roman"/>
          <w:b w:val="false"/>
          <w:i w:val="false"/>
          <w:color w:val="000000"/>
          <w:sz w:val="28"/>
        </w:rPr>
        <w:t>
      "23-1) утверждает правила возмещения затрат по государственным услугам, оказываемым Национальным оператором почты в сельских населенных пунктах;";</w:t>
      </w:r>
    </w:p>
    <w:bookmarkEnd w:id="970"/>
    <w:bookmarkStart w:name="z1100" w:id="9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11 изложить в следующей редакции:</w:t>
      </w:r>
    </w:p>
    <w:bookmarkEnd w:id="971"/>
    <w:bookmarkStart w:name="z1101" w:id="972"/>
    <w:p>
      <w:pPr>
        <w:spacing w:after="0"/>
        <w:ind w:left="0"/>
        <w:jc w:val="both"/>
      </w:pPr>
      <w:r>
        <w:rPr>
          <w:rFonts w:ascii="Times New Roman"/>
          <w:b w:val="false"/>
          <w:i w:val="false"/>
          <w:color w:val="000000"/>
          <w:sz w:val="28"/>
        </w:rPr>
        <w:t>
      "1. Пересылка регистрируемого почтового отправления осуществляется путем документального либо электронного подтверждения приема почтового отправления, выдачи отправителю подтверждающего документа на бумажном носителе либо в электронной форме с присвоением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w:t>
      </w:r>
    </w:p>
    <w:bookmarkEnd w:id="972"/>
    <w:bookmarkStart w:name="z1102" w:id="973"/>
    <w:p>
      <w:pPr>
        <w:spacing w:after="0"/>
        <w:ind w:left="0"/>
        <w:jc w:val="both"/>
      </w:pPr>
      <w:r>
        <w:rPr>
          <w:rFonts w:ascii="Times New Roman"/>
          <w:b w:val="false"/>
          <w:i w:val="false"/>
          <w:color w:val="000000"/>
          <w:sz w:val="28"/>
        </w:rPr>
        <w:t>
      4) дополнить статьей 18-1 следующего содержания:</w:t>
      </w:r>
    </w:p>
    <w:bookmarkEnd w:id="973"/>
    <w:bookmarkStart w:name="z1103" w:id="974"/>
    <w:p>
      <w:pPr>
        <w:spacing w:after="0"/>
        <w:ind w:left="0"/>
        <w:jc w:val="both"/>
      </w:pPr>
      <w:r>
        <w:rPr>
          <w:rFonts w:ascii="Times New Roman"/>
          <w:b w:val="false"/>
          <w:i w:val="false"/>
          <w:color w:val="000000"/>
          <w:sz w:val="28"/>
        </w:rPr>
        <w:t>
      "Статья 18-1. Услуги электронной, гибридной почты</w:t>
      </w:r>
    </w:p>
    <w:bookmarkEnd w:id="974"/>
    <w:bookmarkStart w:name="z1104" w:id="975"/>
    <w:p>
      <w:pPr>
        <w:spacing w:after="0"/>
        <w:ind w:left="0"/>
        <w:jc w:val="both"/>
      </w:pPr>
      <w:r>
        <w:rPr>
          <w:rFonts w:ascii="Times New Roman"/>
          <w:b w:val="false"/>
          <w:i w:val="false"/>
          <w:color w:val="000000"/>
          <w:sz w:val="28"/>
        </w:rPr>
        <w:t>
      Услуги электронной почты заключаются в электронной передаче сообщений, информации, писем и документов между аутентифицированными пользователями услуг с подтверждением отправки и доставки такой передачи и обеспечением безопасного хранения полученных сообщений, информации, писем и документов.</w:t>
      </w:r>
    </w:p>
    <w:bookmarkEnd w:id="975"/>
    <w:bookmarkStart w:name="z1105" w:id="976"/>
    <w:p>
      <w:pPr>
        <w:spacing w:after="0"/>
        <w:ind w:left="0"/>
        <w:jc w:val="both"/>
      </w:pPr>
      <w:r>
        <w:rPr>
          <w:rFonts w:ascii="Times New Roman"/>
          <w:b w:val="false"/>
          <w:i w:val="false"/>
          <w:color w:val="000000"/>
          <w:sz w:val="28"/>
        </w:rPr>
        <w:t>
      К услугам гибридной почты относятся услуги по пересылке гибридного отправления.</w:t>
      </w:r>
    </w:p>
    <w:bookmarkEnd w:id="976"/>
    <w:bookmarkStart w:name="z1106" w:id="977"/>
    <w:p>
      <w:pPr>
        <w:spacing w:after="0"/>
        <w:ind w:left="0"/>
        <w:jc w:val="both"/>
      </w:pPr>
      <w:r>
        <w:rPr>
          <w:rFonts w:ascii="Times New Roman"/>
          <w:b w:val="false"/>
          <w:i w:val="false"/>
          <w:color w:val="000000"/>
          <w:sz w:val="28"/>
        </w:rPr>
        <w:t>
      Операторы почты осуществляют регистрацию пользователей услуг на добровольной основе согласно поданному пользователем услуг заявлению на бумажном носителе или в электронной форме. Порядок аутентификации и предоставления услуг электронной почты определяется на основании пользовательского соглашения между оператором почты и пользователем услуг.</w:t>
      </w:r>
    </w:p>
    <w:bookmarkEnd w:id="977"/>
    <w:bookmarkStart w:name="z1107" w:id="978"/>
    <w:p>
      <w:pPr>
        <w:spacing w:after="0"/>
        <w:ind w:left="0"/>
        <w:jc w:val="both"/>
      </w:pPr>
      <w:r>
        <w:rPr>
          <w:rFonts w:ascii="Times New Roman"/>
          <w:b w:val="false"/>
          <w:i w:val="false"/>
          <w:color w:val="000000"/>
          <w:sz w:val="28"/>
        </w:rPr>
        <w:t>
      Аутентификация пользователя услуг электронной почты осуществляется посредством электронной цифровой подписи.</w:t>
      </w:r>
    </w:p>
    <w:bookmarkEnd w:id="978"/>
    <w:bookmarkStart w:name="z1108" w:id="979"/>
    <w:p>
      <w:pPr>
        <w:spacing w:after="0"/>
        <w:ind w:left="0"/>
        <w:jc w:val="both"/>
      </w:pPr>
      <w:r>
        <w:rPr>
          <w:rFonts w:ascii="Times New Roman"/>
          <w:b w:val="false"/>
          <w:i w:val="false"/>
          <w:color w:val="000000"/>
          <w:sz w:val="28"/>
        </w:rPr>
        <w:t>
      Операторы почты применяют электронный почтовый штемпель, который является подтверждением передачи сообщений, информации, писем и документов в электронном виде и соответствующей форме подлинности операции, проведенной в определенное время одним или несколькими пользователями услуг.";</w:t>
      </w:r>
    </w:p>
    <w:bookmarkEnd w:id="979"/>
    <w:bookmarkStart w:name="z1109" w:id="9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bookmarkEnd w:id="980"/>
    <w:bookmarkStart w:name="z1110" w:id="981"/>
    <w:p>
      <w:pPr>
        <w:spacing w:after="0"/>
        <w:ind w:left="0"/>
        <w:jc w:val="both"/>
      </w:pPr>
      <w:r>
        <w:rPr>
          <w:rFonts w:ascii="Times New Roman"/>
          <w:b w:val="false"/>
          <w:i w:val="false"/>
          <w:color w:val="000000"/>
          <w:sz w:val="28"/>
        </w:rPr>
        <w:t>
      "Статья 20. Извещение, уведомление</w:t>
      </w:r>
    </w:p>
    <w:bookmarkEnd w:id="981"/>
    <w:bookmarkStart w:name="z1111" w:id="982"/>
    <w:p>
      <w:pPr>
        <w:spacing w:after="0"/>
        <w:ind w:left="0"/>
        <w:jc w:val="both"/>
      </w:pPr>
      <w:r>
        <w:rPr>
          <w:rFonts w:ascii="Times New Roman"/>
          <w:b w:val="false"/>
          <w:i w:val="false"/>
          <w:color w:val="000000"/>
          <w:sz w:val="28"/>
        </w:rPr>
        <w:t xml:space="preserve">
      1. Извещение о поступлении регистрируемого почтового отправления по месту назначения направляется электронным способом на электронный абонентский почтовый ящик получателя почтового отправления, в случае отсутствия электронного абонентского почтового ящика извещение направляется на абонентский номер сотовой связи при его наличии либо доставляется на бумажном носителе до абонентского почтового ящика и (или) абонементного ящика. </w:t>
      </w:r>
    </w:p>
    <w:bookmarkEnd w:id="982"/>
    <w:bookmarkStart w:name="z1112" w:id="983"/>
    <w:p>
      <w:pPr>
        <w:spacing w:after="0"/>
        <w:ind w:left="0"/>
        <w:jc w:val="both"/>
      </w:pPr>
      <w:r>
        <w:rPr>
          <w:rFonts w:ascii="Times New Roman"/>
          <w:b w:val="false"/>
          <w:i w:val="false"/>
          <w:color w:val="000000"/>
          <w:sz w:val="28"/>
        </w:rPr>
        <w:t>
      2. Уведомление о получении адресатом почтового отправления является дополнительной услугой почтовой связи, за которую взимается плата с отправителя при приеме регистрируемого почтового отправления, и направляется обратно отправителю при вручении получателю регистрируемого почтового отправления.</w:t>
      </w:r>
    </w:p>
    <w:bookmarkEnd w:id="983"/>
    <w:bookmarkStart w:name="z1113" w:id="984"/>
    <w:p>
      <w:pPr>
        <w:spacing w:after="0"/>
        <w:ind w:left="0"/>
        <w:jc w:val="both"/>
      </w:pPr>
      <w:r>
        <w:rPr>
          <w:rFonts w:ascii="Times New Roman"/>
          <w:b w:val="false"/>
          <w:i w:val="false"/>
          <w:color w:val="000000"/>
          <w:sz w:val="28"/>
        </w:rPr>
        <w:t>
      3. Оформление и пересылка уведомления о получении регистрируемого почтового отправления осуществляются на бумажном носителе либо в электронной форме с использованием электронного абонентского почтового ящика.</w:t>
      </w:r>
    </w:p>
    <w:bookmarkEnd w:id="984"/>
    <w:bookmarkStart w:name="z1114" w:id="985"/>
    <w:p>
      <w:pPr>
        <w:spacing w:after="0"/>
        <w:ind w:left="0"/>
        <w:jc w:val="both"/>
      </w:pPr>
      <w:r>
        <w:rPr>
          <w:rFonts w:ascii="Times New Roman"/>
          <w:b w:val="false"/>
          <w:i w:val="false"/>
          <w:color w:val="000000"/>
          <w:sz w:val="28"/>
        </w:rPr>
        <w:t>
      4. Тариф за уведомление о получении адресатом почтового отправления оплачивается отправителем предварительно с получением квитанции оператора почты.";</w:t>
      </w:r>
    </w:p>
    <w:bookmarkEnd w:id="985"/>
    <w:bookmarkStart w:name="z1115" w:id="9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23 дополнить подпунктами 1-1) и 7) следующего содержания:</w:t>
      </w:r>
    </w:p>
    <w:bookmarkEnd w:id="986"/>
    <w:bookmarkStart w:name="z1116" w:id="987"/>
    <w:p>
      <w:pPr>
        <w:spacing w:after="0"/>
        <w:ind w:left="0"/>
        <w:jc w:val="both"/>
      </w:pPr>
      <w:r>
        <w:rPr>
          <w:rFonts w:ascii="Times New Roman"/>
          <w:b w:val="false"/>
          <w:i w:val="false"/>
          <w:color w:val="000000"/>
          <w:sz w:val="28"/>
        </w:rPr>
        <w:t>
      "1-1) оказывает в сельских населенных пунктах услуги, предусмотренные статьей 23-1 настоящего Закона;";</w:t>
      </w:r>
    </w:p>
    <w:bookmarkEnd w:id="987"/>
    <w:bookmarkStart w:name="z1117" w:id="988"/>
    <w:p>
      <w:pPr>
        <w:spacing w:after="0"/>
        <w:ind w:left="0"/>
        <w:jc w:val="both"/>
      </w:pPr>
      <w:r>
        <w:rPr>
          <w:rFonts w:ascii="Times New Roman"/>
          <w:b w:val="false"/>
          <w:i w:val="false"/>
          <w:color w:val="000000"/>
          <w:sz w:val="28"/>
        </w:rPr>
        <w:t>
      "7) создает единую систему электронных абонентских почтовых ящиков и обеспечивает ее функционирование.";</w:t>
      </w:r>
    </w:p>
    <w:bookmarkEnd w:id="988"/>
    <w:bookmarkStart w:name="z1118" w:id="989"/>
    <w:p>
      <w:pPr>
        <w:spacing w:after="0"/>
        <w:ind w:left="0"/>
        <w:jc w:val="both"/>
      </w:pPr>
      <w:r>
        <w:rPr>
          <w:rFonts w:ascii="Times New Roman"/>
          <w:b w:val="false"/>
          <w:i w:val="false"/>
          <w:color w:val="000000"/>
          <w:sz w:val="28"/>
        </w:rPr>
        <w:t>
      7) дополнить статьей 23-1 следующего содержания:</w:t>
      </w:r>
    </w:p>
    <w:bookmarkEnd w:id="989"/>
    <w:bookmarkStart w:name="z1119" w:id="990"/>
    <w:p>
      <w:pPr>
        <w:spacing w:after="0"/>
        <w:ind w:left="0"/>
        <w:jc w:val="both"/>
      </w:pPr>
      <w:r>
        <w:rPr>
          <w:rFonts w:ascii="Times New Roman"/>
          <w:b w:val="false"/>
          <w:i w:val="false"/>
          <w:color w:val="000000"/>
          <w:sz w:val="28"/>
        </w:rPr>
        <w:t>
      "Статья 23-1. Возмещение затрат Национального оператора почты, связанных с обеспечением доступа к государственным услугам</w:t>
      </w:r>
    </w:p>
    <w:bookmarkEnd w:id="990"/>
    <w:bookmarkStart w:name="z1120" w:id="991"/>
    <w:p>
      <w:pPr>
        <w:spacing w:after="0"/>
        <w:ind w:left="0"/>
        <w:jc w:val="both"/>
      </w:pPr>
      <w:r>
        <w:rPr>
          <w:rFonts w:ascii="Times New Roman"/>
          <w:b w:val="false"/>
          <w:i w:val="false"/>
          <w:color w:val="000000"/>
          <w:sz w:val="28"/>
        </w:rPr>
        <w:t>
      1. Доступ населения, проживающего в сельских населенных пунктах, к государственным услугам обеспечивается Национальным оператором почты в отделениях почтовой связи в соответствии с реестром государственных услуг, утверждаемым уполномоченным органом в сфере оказания государственных услуг.</w:t>
      </w:r>
    </w:p>
    <w:bookmarkEnd w:id="991"/>
    <w:bookmarkStart w:name="z1121" w:id="992"/>
    <w:p>
      <w:pPr>
        <w:spacing w:after="0"/>
        <w:ind w:left="0"/>
        <w:jc w:val="both"/>
      </w:pPr>
      <w:r>
        <w:rPr>
          <w:rFonts w:ascii="Times New Roman"/>
          <w:b w:val="false"/>
          <w:i w:val="false"/>
          <w:color w:val="000000"/>
          <w:sz w:val="28"/>
        </w:rPr>
        <w:t>
      2. Затраты Национального оператора почты, связанные с созданием и обеспечением доступа населению, проживающему в сельских населенных пунктах, к государственным услугам, возмещаются в порядке, определенном уполномоченным органом.";</w:t>
      </w:r>
    </w:p>
    <w:bookmarkEnd w:id="992"/>
    <w:bookmarkStart w:name="z1122" w:id="99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33</w:t>
      </w:r>
      <w:r>
        <w:rPr>
          <w:rFonts w:ascii="Times New Roman"/>
          <w:b w:val="false"/>
          <w:i w:val="false"/>
          <w:color w:val="000000"/>
          <w:sz w:val="28"/>
        </w:rPr>
        <w:t>:</w:t>
      </w:r>
    </w:p>
    <w:bookmarkEnd w:id="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124" w:id="994"/>
    <w:p>
      <w:pPr>
        <w:spacing w:after="0"/>
        <w:ind w:left="0"/>
        <w:jc w:val="both"/>
      </w:pPr>
      <w:r>
        <w:rPr>
          <w:rFonts w:ascii="Times New Roman"/>
          <w:b w:val="false"/>
          <w:i w:val="false"/>
          <w:color w:val="000000"/>
          <w:sz w:val="28"/>
        </w:rPr>
        <w:t>
      "4. Операторы почты при пересылке электронных писем (сообщений), документов и (или) гибридных отправлений используют электронные абонентские почтовые ящики. Создание и использование электронных абонентских почтовых ящиков операторами почты осуществляются самостоятельно. Электронные абонентские почтовые ящики предоставляются пользователям услуг оператора почты на основании пользовательского соглашения с оператором почты.</w:t>
      </w:r>
    </w:p>
    <w:bookmarkEnd w:id="994"/>
    <w:bookmarkStart w:name="z1125" w:id="995"/>
    <w:p>
      <w:pPr>
        <w:spacing w:after="0"/>
        <w:ind w:left="0"/>
        <w:jc w:val="both"/>
      </w:pPr>
      <w:r>
        <w:rPr>
          <w:rFonts w:ascii="Times New Roman"/>
          <w:b w:val="false"/>
          <w:i w:val="false"/>
          <w:color w:val="000000"/>
          <w:sz w:val="28"/>
        </w:rPr>
        <w:t>
      Операторы почты обеспечивают безопасность и конфиденциальность использования пользователями услуг оператора почты электронных абонентских почтовых ящиков, а также тайну личной переписки пользователя услуг оператора почты.";</w:t>
      </w:r>
    </w:p>
    <w:bookmarkEnd w:id="995"/>
    <w:bookmarkStart w:name="z1126" w:id="996"/>
    <w:p>
      <w:pPr>
        <w:spacing w:after="0"/>
        <w:ind w:left="0"/>
        <w:jc w:val="both"/>
      </w:pPr>
      <w:r>
        <w:rPr>
          <w:rFonts w:ascii="Times New Roman"/>
          <w:b w:val="false"/>
          <w:i w:val="false"/>
          <w:color w:val="000000"/>
          <w:sz w:val="28"/>
        </w:rPr>
        <w:t>
      дополнить пунктом 7 следующего содержания:</w:t>
      </w:r>
    </w:p>
    <w:bookmarkEnd w:id="996"/>
    <w:bookmarkStart w:name="z1127" w:id="997"/>
    <w:p>
      <w:pPr>
        <w:spacing w:after="0"/>
        <w:ind w:left="0"/>
        <w:jc w:val="both"/>
      </w:pPr>
      <w:r>
        <w:rPr>
          <w:rFonts w:ascii="Times New Roman"/>
          <w:b w:val="false"/>
          <w:i w:val="false"/>
          <w:color w:val="000000"/>
          <w:sz w:val="28"/>
        </w:rPr>
        <w:t>
      "7. Идентификация пользователей услуг оператора почты происходит согласно их персональным данным (индивидуальный идентификационный номер), юридических лиц – по бизнес-идентификационному номеру. В целях подтверждения данных пользователей услуг оператора почты Национальный оператор почты получает доступ к государственным базам данных физических и юридических лиц государственных органов.</w:t>
      </w:r>
    </w:p>
    <w:bookmarkEnd w:id="997"/>
    <w:bookmarkStart w:name="z1128" w:id="998"/>
    <w:p>
      <w:pPr>
        <w:spacing w:after="0"/>
        <w:ind w:left="0"/>
        <w:jc w:val="both"/>
      </w:pPr>
      <w:r>
        <w:rPr>
          <w:rFonts w:ascii="Times New Roman"/>
          <w:b w:val="false"/>
          <w:i w:val="false"/>
          <w:color w:val="000000"/>
          <w:sz w:val="28"/>
        </w:rPr>
        <w:t xml:space="preserve">
      Интеграция информационных систем между Национальным оператором почты и государственными органами осуществляется в соответствии с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998"/>
    <w:bookmarkStart w:name="z1129" w:id="999"/>
    <w:p>
      <w:pPr>
        <w:spacing w:after="0"/>
        <w:ind w:left="0"/>
        <w:jc w:val="both"/>
      </w:pPr>
      <w:r>
        <w:rPr>
          <w:rFonts w:ascii="Times New Roman"/>
          <w:b w:val="false"/>
          <w:i w:val="false"/>
          <w:color w:val="000000"/>
          <w:sz w:val="28"/>
        </w:rPr>
        <w:t xml:space="preserve">
      Передача электронных писем (сообщений), документов и (или) гибридных отправлений в рамках электронного документооборота осуществляется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999"/>
    <w:bookmarkStart w:name="z1130" w:id="100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36</w:t>
      </w:r>
      <w:r>
        <w:rPr>
          <w:rFonts w:ascii="Times New Roman"/>
          <w:b w:val="false"/>
          <w:i w:val="false"/>
          <w:color w:val="000000"/>
          <w:sz w:val="28"/>
        </w:rPr>
        <w:t xml:space="preserve"> дополнить пунктом 3 следующего содержания:</w:t>
      </w:r>
    </w:p>
    <w:bookmarkEnd w:id="1000"/>
    <w:bookmarkStart w:name="z1131" w:id="1001"/>
    <w:p>
      <w:pPr>
        <w:spacing w:after="0"/>
        <w:ind w:left="0"/>
        <w:jc w:val="both"/>
      </w:pPr>
      <w:r>
        <w:rPr>
          <w:rFonts w:ascii="Times New Roman"/>
          <w:b w:val="false"/>
          <w:i w:val="false"/>
          <w:color w:val="000000"/>
          <w:sz w:val="28"/>
        </w:rPr>
        <w:t>
      "3. Почтовое отправление, почтовый перевод денег принадлежат отправителю до момента доставки и (или) вручения их оператором почты адресату.</w:t>
      </w:r>
    </w:p>
    <w:bookmarkEnd w:id="1001"/>
    <w:bookmarkStart w:name="z1132" w:id="1002"/>
    <w:p>
      <w:pPr>
        <w:spacing w:after="0"/>
        <w:ind w:left="0"/>
        <w:jc w:val="both"/>
      </w:pPr>
      <w:r>
        <w:rPr>
          <w:rFonts w:ascii="Times New Roman"/>
          <w:b w:val="false"/>
          <w:i w:val="false"/>
          <w:color w:val="000000"/>
          <w:sz w:val="28"/>
        </w:rPr>
        <w:t xml:space="preserve">
      В случае невозможности вручения почтового отправления такое отправление возвращается обратно отправителю. </w:t>
      </w:r>
    </w:p>
    <w:bookmarkEnd w:id="1002"/>
    <w:bookmarkStart w:name="z1133" w:id="1003"/>
    <w:p>
      <w:pPr>
        <w:spacing w:after="0"/>
        <w:ind w:left="0"/>
        <w:jc w:val="both"/>
      </w:pPr>
      <w:r>
        <w:rPr>
          <w:rFonts w:ascii="Times New Roman"/>
          <w:b w:val="false"/>
          <w:i w:val="false"/>
          <w:color w:val="000000"/>
          <w:sz w:val="28"/>
        </w:rPr>
        <w:t>
      При невостребованности почтового отправления, которое не было вручено по причине смерти получателя, отсутствия получателя по адресу, указанному отправителем, либо отказа получателя от получения почтового отправления, отправитель подает оператору почты на бумажном носителе или в электронной форме заявление об отказе от возврата почтового отправления, которое в последующем поступает в распоряжение оператора почты.";</w:t>
      </w:r>
    </w:p>
    <w:bookmarkEnd w:id="1003"/>
    <w:bookmarkStart w:name="z1134" w:id="100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37</w:t>
      </w:r>
      <w:r>
        <w:rPr>
          <w:rFonts w:ascii="Times New Roman"/>
          <w:b w:val="false"/>
          <w:i w:val="false"/>
          <w:color w:val="000000"/>
          <w:sz w:val="28"/>
        </w:rPr>
        <w:t xml:space="preserve"> дополнить пунктом 3 следующего содержания:</w:t>
      </w:r>
    </w:p>
    <w:bookmarkEnd w:id="1004"/>
    <w:bookmarkStart w:name="z1135" w:id="1005"/>
    <w:p>
      <w:pPr>
        <w:spacing w:after="0"/>
        <w:ind w:left="0"/>
        <w:jc w:val="both"/>
      </w:pPr>
      <w:r>
        <w:rPr>
          <w:rFonts w:ascii="Times New Roman"/>
          <w:b w:val="false"/>
          <w:i w:val="false"/>
          <w:color w:val="000000"/>
          <w:sz w:val="28"/>
        </w:rPr>
        <w:t>
      "3. При наличии информационной системы операторы почты вправе оказывать услуги в области почты посредством автоматизированных (электронных) устройств, оборудования, информационных систем, а также использовать их для автоматизации и оптимизации процессов оказания услуг в области почты.</w:t>
      </w:r>
    </w:p>
    <w:bookmarkEnd w:id="1005"/>
    <w:bookmarkStart w:name="z1136" w:id="1006"/>
    <w:p>
      <w:pPr>
        <w:spacing w:after="0"/>
        <w:ind w:left="0"/>
        <w:jc w:val="both"/>
      </w:pPr>
      <w:r>
        <w:rPr>
          <w:rFonts w:ascii="Times New Roman"/>
          <w:b w:val="false"/>
          <w:i w:val="false"/>
          <w:color w:val="000000"/>
          <w:sz w:val="28"/>
        </w:rPr>
        <w:t>
      Обслуживание пользователей услуг оператора почты возможно посредством использования абонентского устройства сотовой связи.";</w:t>
      </w:r>
    </w:p>
    <w:bookmarkEnd w:id="1006"/>
    <w:bookmarkStart w:name="z1137" w:id="100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38 дополнить частью второй следующего содержания:</w:t>
      </w:r>
    </w:p>
    <w:bookmarkEnd w:id="1007"/>
    <w:bookmarkStart w:name="z1138" w:id="1008"/>
    <w:p>
      <w:pPr>
        <w:spacing w:after="0"/>
        <w:ind w:left="0"/>
        <w:jc w:val="both"/>
      </w:pPr>
      <w:r>
        <w:rPr>
          <w:rFonts w:ascii="Times New Roman"/>
          <w:b w:val="false"/>
          <w:i w:val="false"/>
          <w:color w:val="000000"/>
          <w:sz w:val="28"/>
        </w:rPr>
        <w:t>
      "Операторы почты перед приемом или вручением почтового отправления обязаны получить заявление (согласие) пользователя услуг оператора почты на сбор, накопление, использование и хранение персональных данных. Такое согласие отбирается в электронном виде с использованием электронной цифровой подписи или иным способом, которым подтверждает получение согласия, с использованием автоматизированных (электронных) устройств, оборудования или информационных систем либо на бумажном носителе под роспись.".</w:t>
      </w:r>
    </w:p>
    <w:bookmarkEnd w:id="1008"/>
    <w:bookmarkStart w:name="z1139" w:id="1009"/>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2016 года "О дактилоскопической и геномной регистрации":</w:t>
      </w:r>
    </w:p>
    <w:bookmarkEnd w:id="1009"/>
    <w:bookmarkStart w:name="z1140" w:id="10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1 изложить в следующей редакции:</w:t>
      </w:r>
    </w:p>
    <w:bookmarkEnd w:id="1010"/>
    <w:bookmarkStart w:name="z1141" w:id="1011"/>
    <w:p>
      <w:pPr>
        <w:spacing w:after="0"/>
        <w:ind w:left="0"/>
        <w:jc w:val="both"/>
      </w:pPr>
      <w:r>
        <w:rPr>
          <w:rFonts w:ascii="Times New Roman"/>
          <w:b w:val="false"/>
          <w:i w:val="false"/>
          <w:color w:val="000000"/>
          <w:sz w:val="28"/>
        </w:rPr>
        <w:t>
      "4) геномная регистрация – деятельность, осуществляемая уполномоченными государственными органами в сфере дактилоскопической и (или) геномной регистрации по сбору, обработке, защите геномной информации, отбору, хранению, использованию, уничтожению биологического материала, установлению или подтверждению личности человека;";</w:t>
      </w:r>
    </w:p>
    <w:bookmarkEnd w:id="1011"/>
    <w:bookmarkStart w:name="z1142" w:id="101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6 слова "или геномной информации, отбор и использование биологического материала" заменить словами "информации или сбор, обработку, защиту геномной информации, отбор, хранение, использование и уничтожение биологического материала";</w:t>
      </w:r>
    </w:p>
    <w:bookmarkEnd w:id="1012"/>
    <w:bookmarkStart w:name="z1143" w:id="10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5</w:t>
      </w:r>
      <w:r>
        <w:rPr>
          <w:rFonts w:ascii="Times New Roman"/>
          <w:b w:val="false"/>
          <w:i w:val="false"/>
          <w:color w:val="000000"/>
          <w:sz w:val="28"/>
        </w:rPr>
        <w:t xml:space="preserve"> статьи 8 слова "отбор и использование" заменить словами "отбор, хранение, использование, уничтожение";</w:t>
      </w:r>
    </w:p>
    <w:bookmarkEnd w:id="1013"/>
    <w:bookmarkStart w:name="z1144" w:id="10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1014"/>
    <w:bookmarkStart w:name="z1145" w:id="10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015"/>
    <w:bookmarkStart w:name="z1146" w:id="1016"/>
    <w:p>
      <w:pPr>
        <w:spacing w:after="0"/>
        <w:ind w:left="0"/>
        <w:jc w:val="both"/>
      </w:pPr>
      <w:r>
        <w:rPr>
          <w:rFonts w:ascii="Times New Roman"/>
          <w:b w:val="false"/>
          <w:i w:val="false"/>
          <w:color w:val="000000"/>
          <w:sz w:val="28"/>
        </w:rPr>
        <w:t>
      подпункт 1) дополнить словами "гражданами Республики Казахстан, ранее не проходившими дактилоскопическую регистрацию";</w:t>
      </w:r>
    </w:p>
    <w:bookmarkEnd w:id="1016"/>
    <w:bookmarkStart w:name="z1147" w:id="1017"/>
    <w:p>
      <w:pPr>
        <w:spacing w:after="0"/>
        <w:ind w:left="0"/>
        <w:jc w:val="both"/>
      </w:pPr>
      <w:r>
        <w:rPr>
          <w:rFonts w:ascii="Times New Roman"/>
          <w:b w:val="false"/>
          <w:i w:val="false"/>
          <w:color w:val="000000"/>
          <w:sz w:val="28"/>
        </w:rPr>
        <w:t>
      в подпункте 4) слова ", удостоверения беженца" исключить;</w:t>
      </w:r>
    </w:p>
    <w:bookmarkEnd w:id="1017"/>
    <w:bookmarkStart w:name="z1148" w:id="1018"/>
    <w:p>
      <w:pPr>
        <w:spacing w:after="0"/>
        <w:ind w:left="0"/>
        <w:jc w:val="both"/>
      </w:pPr>
      <w:r>
        <w:rPr>
          <w:rFonts w:ascii="Times New Roman"/>
          <w:b w:val="false"/>
          <w:i w:val="false"/>
          <w:color w:val="000000"/>
          <w:sz w:val="28"/>
        </w:rPr>
        <w:t>
      дополнить подпунктом 4-1) следующего содержания:</w:t>
      </w:r>
    </w:p>
    <w:bookmarkEnd w:id="1018"/>
    <w:bookmarkStart w:name="z1149" w:id="1019"/>
    <w:p>
      <w:pPr>
        <w:spacing w:after="0"/>
        <w:ind w:left="0"/>
        <w:jc w:val="both"/>
      </w:pPr>
      <w:r>
        <w:rPr>
          <w:rFonts w:ascii="Times New Roman"/>
          <w:b w:val="false"/>
          <w:i w:val="false"/>
          <w:color w:val="000000"/>
          <w:sz w:val="28"/>
        </w:rPr>
        <w:t>
      "4-1) иностранцы и лица без гражданства, ходатайствующие о получении статуса лица, ищущего убежище, обратившиеся для получения удостоверения беженца и (или) проездного документа впервые или для их восстановления, замены;";</w:t>
      </w:r>
    </w:p>
    <w:bookmarkEnd w:id="1019"/>
    <w:bookmarkStart w:name="z1150" w:id="1020"/>
    <w:p>
      <w:pPr>
        <w:spacing w:after="0"/>
        <w:ind w:left="0"/>
        <w:jc w:val="both"/>
      </w:pPr>
      <w:r>
        <w:rPr>
          <w:rFonts w:ascii="Times New Roman"/>
          <w:b w:val="false"/>
          <w:i w:val="false"/>
          <w:color w:val="000000"/>
          <w:sz w:val="28"/>
        </w:rPr>
        <w:t>
      дополнить пунктом 1-1 следующего содержания:</w:t>
      </w:r>
    </w:p>
    <w:bookmarkEnd w:id="1020"/>
    <w:bookmarkStart w:name="z1151" w:id="1021"/>
    <w:p>
      <w:pPr>
        <w:spacing w:after="0"/>
        <w:ind w:left="0"/>
        <w:jc w:val="both"/>
      </w:pPr>
      <w:r>
        <w:rPr>
          <w:rFonts w:ascii="Times New Roman"/>
          <w:b w:val="false"/>
          <w:i w:val="false"/>
          <w:color w:val="000000"/>
          <w:sz w:val="28"/>
        </w:rPr>
        <w:t>
      "1-1. Лица, прошедшие дактилоскопическую регистрацию при повторном обращении по вопросам, указанным в подпунктах 1), 3), 4), 5) и 7) пункта 1 настоящей статьи, проходят процедуру верификации в порядке, определяемом Правительством Республики Казахстан.";</w:t>
      </w:r>
    </w:p>
    <w:bookmarkEnd w:id="1021"/>
    <w:bookmarkStart w:name="z1152" w:id="10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12</w:t>
      </w:r>
      <w:r>
        <w:rPr>
          <w:rFonts w:ascii="Times New Roman"/>
          <w:b w:val="false"/>
          <w:i w:val="false"/>
          <w:color w:val="000000"/>
          <w:sz w:val="28"/>
        </w:rPr>
        <w:t xml:space="preserve"> дополнить пунктами 3 и 4 следующего содержания:</w:t>
      </w:r>
    </w:p>
    <w:bookmarkEnd w:id="1022"/>
    <w:bookmarkStart w:name="z1153" w:id="1023"/>
    <w:p>
      <w:pPr>
        <w:spacing w:after="0"/>
        <w:ind w:left="0"/>
        <w:jc w:val="both"/>
      </w:pPr>
      <w:r>
        <w:rPr>
          <w:rFonts w:ascii="Times New Roman"/>
          <w:b w:val="false"/>
          <w:i w:val="false"/>
          <w:color w:val="000000"/>
          <w:sz w:val="28"/>
        </w:rPr>
        <w:t>
      "3. Дактилоскопическая информация иностранцев и лиц без гражданства при выдаче разрешения трудовому иммигранту содержит сведения, установленные подпунктами 1), 2), 3), 4), 5), 6), 7), 9) и 11) пункта 2 настоящей статьи, а также:</w:t>
      </w:r>
    </w:p>
    <w:bookmarkEnd w:id="1023"/>
    <w:bookmarkStart w:name="z1154" w:id="1024"/>
    <w:p>
      <w:pPr>
        <w:spacing w:after="0"/>
        <w:ind w:left="0"/>
        <w:jc w:val="both"/>
      </w:pPr>
      <w:r>
        <w:rPr>
          <w:rFonts w:ascii="Times New Roman"/>
          <w:b w:val="false"/>
          <w:i w:val="false"/>
          <w:color w:val="000000"/>
          <w:sz w:val="28"/>
        </w:rPr>
        <w:t>
      1) полный адрес места постоянного проживания;</w:t>
      </w:r>
    </w:p>
    <w:bookmarkEnd w:id="1024"/>
    <w:bookmarkStart w:name="z1155" w:id="1025"/>
    <w:p>
      <w:pPr>
        <w:spacing w:after="0"/>
        <w:ind w:left="0"/>
        <w:jc w:val="both"/>
      </w:pPr>
      <w:r>
        <w:rPr>
          <w:rFonts w:ascii="Times New Roman"/>
          <w:b w:val="false"/>
          <w:i w:val="false"/>
          <w:color w:val="000000"/>
          <w:sz w:val="28"/>
        </w:rPr>
        <w:t>
      2) адрес временного проживания в Республике Казахстан;</w:t>
      </w:r>
    </w:p>
    <w:bookmarkEnd w:id="1025"/>
    <w:bookmarkStart w:name="z1156" w:id="1026"/>
    <w:p>
      <w:pPr>
        <w:spacing w:after="0"/>
        <w:ind w:left="0"/>
        <w:jc w:val="both"/>
      </w:pPr>
      <w:r>
        <w:rPr>
          <w:rFonts w:ascii="Times New Roman"/>
          <w:b w:val="false"/>
          <w:i w:val="false"/>
          <w:color w:val="000000"/>
          <w:sz w:val="28"/>
        </w:rPr>
        <w:t>
      3) адрес работодателя.</w:t>
      </w:r>
    </w:p>
    <w:bookmarkEnd w:id="1026"/>
    <w:bookmarkStart w:name="z1157" w:id="1027"/>
    <w:p>
      <w:pPr>
        <w:spacing w:after="0"/>
        <w:ind w:left="0"/>
        <w:jc w:val="both"/>
      </w:pPr>
      <w:r>
        <w:rPr>
          <w:rFonts w:ascii="Times New Roman"/>
          <w:b w:val="false"/>
          <w:i w:val="false"/>
          <w:color w:val="000000"/>
          <w:sz w:val="28"/>
        </w:rPr>
        <w:t>
      4. Дактилоскопическая информация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 содержит сведения, установленные подпунктами 1), 2), 3), 4), 5), 6), 7), 9) и 11) пункта 2 настоящей статьи, а также:</w:t>
      </w:r>
    </w:p>
    <w:bookmarkEnd w:id="1027"/>
    <w:bookmarkStart w:name="z1158" w:id="1028"/>
    <w:p>
      <w:pPr>
        <w:spacing w:after="0"/>
        <w:ind w:left="0"/>
        <w:jc w:val="both"/>
      </w:pPr>
      <w:r>
        <w:rPr>
          <w:rFonts w:ascii="Times New Roman"/>
          <w:b w:val="false"/>
          <w:i w:val="false"/>
          <w:color w:val="000000"/>
          <w:sz w:val="28"/>
        </w:rPr>
        <w:t>
      1) дату и основания выдворения за пределы Республики Казахстан (вступившие в законную силу приговор или решение суда);</w:t>
      </w:r>
    </w:p>
    <w:bookmarkEnd w:id="1028"/>
    <w:bookmarkStart w:name="z1159" w:id="1029"/>
    <w:p>
      <w:pPr>
        <w:spacing w:after="0"/>
        <w:ind w:left="0"/>
        <w:jc w:val="both"/>
      </w:pPr>
      <w:r>
        <w:rPr>
          <w:rFonts w:ascii="Times New Roman"/>
          <w:b w:val="false"/>
          <w:i w:val="false"/>
          <w:color w:val="000000"/>
          <w:sz w:val="28"/>
        </w:rPr>
        <w:t>
      2) дату, до истечения которой судом установлен запрет на въезд на территорию Республики Казахстан.";</w:t>
      </w:r>
    </w:p>
    <w:bookmarkEnd w:id="1029"/>
    <w:bookmarkStart w:name="z1160" w:id="1030"/>
    <w:p>
      <w:pPr>
        <w:spacing w:after="0"/>
        <w:ind w:left="0"/>
        <w:jc w:val="both"/>
      </w:pPr>
      <w:r>
        <w:rPr>
          <w:rFonts w:ascii="Times New Roman"/>
          <w:b w:val="false"/>
          <w:i w:val="false"/>
          <w:color w:val="000000"/>
          <w:sz w:val="28"/>
        </w:rPr>
        <w:t xml:space="preserve">
      6) в абзаце втором </w:t>
      </w:r>
      <w:r>
        <w:rPr>
          <w:rFonts w:ascii="Times New Roman"/>
          <w:b w:val="false"/>
          <w:i w:val="false"/>
          <w:color w:val="000000"/>
          <w:sz w:val="28"/>
        </w:rPr>
        <w:t>пункта 1</w:t>
      </w:r>
      <w:r>
        <w:rPr>
          <w:rFonts w:ascii="Times New Roman"/>
          <w:b w:val="false"/>
          <w:i w:val="false"/>
          <w:color w:val="000000"/>
          <w:sz w:val="28"/>
        </w:rPr>
        <w:t xml:space="preserve"> статьи 15 слова "до установления" заменить словами "после установления";</w:t>
      </w:r>
    </w:p>
    <w:bookmarkEnd w:id="1030"/>
    <w:bookmarkStart w:name="z1161" w:id="1031"/>
    <w:p>
      <w:pPr>
        <w:spacing w:after="0"/>
        <w:ind w:left="0"/>
        <w:jc w:val="both"/>
      </w:pPr>
      <w:r>
        <w:rPr>
          <w:rFonts w:ascii="Times New Roman"/>
          <w:b w:val="false"/>
          <w:i w:val="false"/>
          <w:color w:val="000000"/>
          <w:sz w:val="28"/>
        </w:rPr>
        <w:t xml:space="preserve">
      7) в подпункте 4) </w:t>
      </w:r>
      <w:r>
        <w:rPr>
          <w:rFonts w:ascii="Times New Roman"/>
          <w:b w:val="false"/>
          <w:i w:val="false"/>
          <w:color w:val="000000"/>
          <w:sz w:val="28"/>
        </w:rPr>
        <w:t>пункта 3</w:t>
      </w:r>
      <w:r>
        <w:rPr>
          <w:rFonts w:ascii="Times New Roman"/>
          <w:b w:val="false"/>
          <w:i w:val="false"/>
          <w:color w:val="000000"/>
          <w:sz w:val="28"/>
        </w:rPr>
        <w:t xml:space="preserve"> статьи 20:</w:t>
      </w:r>
    </w:p>
    <w:bookmarkEnd w:id="1031"/>
    <w:bookmarkStart w:name="z1162" w:id="1032"/>
    <w:p>
      <w:pPr>
        <w:spacing w:after="0"/>
        <w:ind w:left="0"/>
        <w:jc w:val="both"/>
      </w:pPr>
      <w:r>
        <w:rPr>
          <w:rFonts w:ascii="Times New Roman"/>
          <w:b w:val="false"/>
          <w:i w:val="false"/>
          <w:color w:val="000000"/>
          <w:sz w:val="28"/>
        </w:rPr>
        <w:t>
      слова "(при его наличии)" заменить словами "(если оно указано в документе, удостоверяющем личность)";</w:t>
      </w:r>
    </w:p>
    <w:bookmarkEnd w:id="1032"/>
    <w:bookmarkStart w:name="z1163" w:id="1033"/>
    <w:p>
      <w:pPr>
        <w:spacing w:after="0"/>
        <w:ind w:left="0"/>
        <w:jc w:val="both"/>
      </w:pPr>
      <w:r>
        <w:rPr>
          <w:rFonts w:ascii="Times New Roman"/>
          <w:b w:val="false"/>
          <w:i w:val="false"/>
          <w:color w:val="000000"/>
          <w:sz w:val="28"/>
        </w:rPr>
        <w:t>
      слова ", получившего биологический материал" исключить;</w:t>
      </w:r>
    </w:p>
    <w:bookmarkEnd w:id="1033"/>
    <w:bookmarkStart w:name="z1164" w:id="103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5</w:t>
      </w:r>
      <w:r>
        <w:rPr>
          <w:rFonts w:ascii="Times New Roman"/>
          <w:b w:val="false"/>
          <w:i w:val="false"/>
          <w:color w:val="000000"/>
          <w:sz w:val="28"/>
        </w:rPr>
        <w:t xml:space="preserve"> статьи 21 слово "повторном" исключить;</w:t>
      </w:r>
    </w:p>
    <w:bookmarkEnd w:id="1034"/>
    <w:bookmarkStart w:name="z1165" w:id="1035"/>
    <w:p>
      <w:pPr>
        <w:spacing w:after="0"/>
        <w:ind w:left="0"/>
        <w:jc w:val="both"/>
      </w:pPr>
      <w:r>
        <w:rPr>
          <w:rFonts w:ascii="Times New Roman"/>
          <w:b w:val="false"/>
          <w:i w:val="false"/>
          <w:color w:val="000000"/>
          <w:sz w:val="28"/>
        </w:rPr>
        <w:t xml:space="preserve">
      9) часть вторую </w:t>
      </w:r>
      <w:r>
        <w:rPr>
          <w:rFonts w:ascii="Times New Roman"/>
          <w:b w:val="false"/>
          <w:i w:val="false"/>
          <w:color w:val="000000"/>
          <w:sz w:val="28"/>
        </w:rPr>
        <w:t>статьи 39</w:t>
      </w:r>
      <w:r>
        <w:rPr>
          <w:rFonts w:ascii="Times New Roman"/>
          <w:b w:val="false"/>
          <w:i w:val="false"/>
          <w:color w:val="000000"/>
          <w:sz w:val="28"/>
        </w:rPr>
        <w:t xml:space="preserve"> изложить в следующей редакции:</w:t>
      </w:r>
    </w:p>
    <w:bookmarkEnd w:id="1035"/>
    <w:bookmarkStart w:name="z1166" w:id="1036"/>
    <w:p>
      <w:pPr>
        <w:spacing w:after="0"/>
        <w:ind w:left="0"/>
        <w:jc w:val="both"/>
      </w:pPr>
      <w:r>
        <w:rPr>
          <w:rFonts w:ascii="Times New Roman"/>
          <w:b w:val="false"/>
          <w:i w:val="false"/>
          <w:color w:val="000000"/>
          <w:sz w:val="28"/>
        </w:rPr>
        <w:t>
      "Приостановить до 1 января 2023 года действие:</w:t>
      </w:r>
    </w:p>
    <w:bookmarkEnd w:id="1036"/>
    <w:bookmarkStart w:name="z1167" w:id="1037"/>
    <w:p>
      <w:pPr>
        <w:spacing w:after="0"/>
        <w:ind w:left="0"/>
        <w:jc w:val="both"/>
      </w:pPr>
      <w:r>
        <w:rPr>
          <w:rFonts w:ascii="Times New Roman"/>
          <w:b w:val="false"/>
          <w:i w:val="false"/>
          <w:color w:val="000000"/>
          <w:sz w:val="28"/>
        </w:rPr>
        <w:t xml:space="preserve">
      1) подпункта 2) </w:t>
      </w:r>
      <w:r>
        <w:rPr>
          <w:rFonts w:ascii="Times New Roman"/>
          <w:b w:val="false"/>
          <w:i w:val="false"/>
          <w:color w:val="000000"/>
          <w:sz w:val="28"/>
        </w:rPr>
        <w:t>пункта 1</w:t>
      </w:r>
      <w:r>
        <w:rPr>
          <w:rFonts w:ascii="Times New Roman"/>
          <w:b w:val="false"/>
          <w:i w:val="false"/>
          <w:color w:val="000000"/>
          <w:sz w:val="28"/>
        </w:rPr>
        <w:t xml:space="preserve"> статьи 7 настоящего Закона в части обжалования действий (бездействия) государственных органов и их должностных лиц, связанных со сбором и (или) обработкой, защитой их дактилоскопической информации или дактилоскопической информации лица, законные интересы которого они представляют;</w:t>
      </w:r>
    </w:p>
    <w:bookmarkEnd w:id="1037"/>
    <w:bookmarkStart w:name="z1168" w:id="10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главы 2</w:t>
      </w:r>
      <w:r>
        <w:rPr>
          <w:rFonts w:ascii="Times New Roman"/>
          <w:b w:val="false"/>
          <w:i w:val="false"/>
          <w:color w:val="000000"/>
          <w:sz w:val="28"/>
        </w:rPr>
        <w:t xml:space="preserve"> настоящего Закона;</w:t>
      </w:r>
    </w:p>
    <w:bookmarkEnd w:id="1038"/>
    <w:bookmarkStart w:name="z1169" w:id="10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статьи 37</w:t>
      </w:r>
      <w:r>
        <w:rPr>
          <w:rFonts w:ascii="Times New Roman"/>
          <w:b w:val="false"/>
          <w:i w:val="false"/>
          <w:color w:val="000000"/>
          <w:sz w:val="28"/>
        </w:rPr>
        <w:t xml:space="preserve"> настоящего Закона в части обжалования действий (бездействия) уполномоченных государственных органов в сфере дактилоскопической регистрации и их должностных лиц;</w:t>
      </w:r>
    </w:p>
    <w:bookmarkEnd w:id="1039"/>
    <w:bookmarkStart w:name="z1170" w:id="10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38</w:t>
      </w:r>
      <w:r>
        <w:rPr>
          <w:rFonts w:ascii="Times New Roman"/>
          <w:b w:val="false"/>
          <w:i w:val="false"/>
          <w:color w:val="000000"/>
          <w:sz w:val="28"/>
        </w:rPr>
        <w:t xml:space="preserve"> настоящего Закона в части ответственности за нарушение законодательства Республики Казахстан о дактилоскопической регистрации.".</w:t>
      </w:r>
    </w:p>
    <w:bookmarkEnd w:id="1040"/>
    <w:bookmarkStart w:name="z1171" w:id="1041"/>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2017 года "О коллекторской деятельности":</w:t>
      </w:r>
    </w:p>
    <w:bookmarkEnd w:id="1041"/>
    <w:bookmarkStart w:name="z1172" w:id="104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7 слова "на бумажном носителе или" исключить;</w:t>
      </w:r>
    </w:p>
    <w:bookmarkEnd w:id="1042"/>
    <w:bookmarkStart w:name="z1173" w:id="10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4 статьи 11 изложить в следующей редакции: </w:t>
      </w:r>
    </w:p>
    <w:bookmarkEnd w:id="1043"/>
    <w:bookmarkStart w:name="z1174" w:id="1044"/>
    <w:p>
      <w:pPr>
        <w:spacing w:after="0"/>
        <w:ind w:left="0"/>
        <w:jc w:val="both"/>
      </w:pPr>
      <w:r>
        <w:rPr>
          <w:rFonts w:ascii="Times New Roman"/>
          <w:b w:val="false"/>
          <w:i w:val="false"/>
          <w:color w:val="000000"/>
          <w:sz w:val="28"/>
        </w:rPr>
        <w:t>
      "2) нотариусам: по находящимся в их производстве наследственным делам на основании запроса нотариуса;".</w:t>
      </w:r>
    </w:p>
    <w:bookmarkEnd w:id="1044"/>
    <w:bookmarkStart w:name="z1175" w:id="1045"/>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декабря 2019 года "Об обязательном социальном страховании":</w:t>
      </w:r>
    </w:p>
    <w:bookmarkEnd w:id="1045"/>
    <w:bookmarkStart w:name="z1176" w:id="1046"/>
    <w:p>
      <w:pPr>
        <w:spacing w:after="0"/>
        <w:ind w:left="0"/>
        <w:jc w:val="both"/>
      </w:pPr>
      <w:r>
        <w:rPr>
          <w:rFonts w:ascii="Times New Roman"/>
          <w:b w:val="false"/>
          <w:i w:val="false"/>
          <w:color w:val="000000"/>
          <w:sz w:val="28"/>
        </w:rPr>
        <w:t xml:space="preserve">
      абзац третий части второй </w:t>
      </w:r>
      <w:r>
        <w:rPr>
          <w:rFonts w:ascii="Times New Roman"/>
          <w:b w:val="false"/>
          <w:i w:val="false"/>
          <w:color w:val="000000"/>
          <w:sz w:val="28"/>
        </w:rPr>
        <w:t>пункта 7</w:t>
      </w:r>
      <w:r>
        <w:rPr>
          <w:rFonts w:ascii="Times New Roman"/>
          <w:b w:val="false"/>
          <w:i w:val="false"/>
          <w:color w:val="000000"/>
          <w:sz w:val="28"/>
        </w:rPr>
        <w:t xml:space="preserve"> статьи 19 после слова "свидетельстве" дополнить словами "или уведомлении".</w:t>
      </w:r>
    </w:p>
    <w:bookmarkEnd w:id="1046"/>
    <w:bookmarkStart w:name="z1177" w:id="1047"/>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2021 года "О промышленной политике":</w:t>
      </w:r>
    </w:p>
    <w:bookmarkEnd w:id="1047"/>
    <w:bookmarkStart w:name="z1178" w:id="1048"/>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24</w:t>
      </w:r>
      <w:r>
        <w:rPr>
          <w:rFonts w:ascii="Times New Roman"/>
          <w:b w:val="false"/>
          <w:i w:val="false"/>
          <w:color w:val="000000"/>
          <w:sz w:val="28"/>
        </w:rPr>
        <w:t xml:space="preserve"> после слов "технологического развития," дополнить словами "методологического обеспечения, сопровождения цифровизации";</w:t>
      </w:r>
    </w:p>
    <w:bookmarkEnd w:id="1048"/>
    <w:bookmarkStart w:name="z1179" w:id="1049"/>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8</w:t>
      </w:r>
      <w:r>
        <w:rPr>
          <w:rFonts w:ascii="Times New Roman"/>
          <w:b w:val="false"/>
          <w:i w:val="false"/>
          <w:color w:val="000000"/>
          <w:sz w:val="28"/>
        </w:rPr>
        <w:t xml:space="preserve"> статьи 25 исключить.</w:t>
      </w:r>
    </w:p>
    <w:bookmarkEnd w:id="1049"/>
    <w:bookmarkStart w:name="z1180" w:id="1050"/>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2021 года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bookmarkEnd w:id="1050"/>
    <w:bookmarkStart w:name="z1181" w:id="1051"/>
    <w:p>
      <w:pPr>
        <w:spacing w:after="0"/>
        <w:ind w:left="0"/>
        <w:jc w:val="both"/>
      </w:pPr>
      <w:r>
        <w:rPr>
          <w:rFonts w:ascii="Times New Roman"/>
          <w:b w:val="false"/>
          <w:i w:val="false"/>
          <w:color w:val="000000"/>
          <w:sz w:val="28"/>
        </w:rPr>
        <w:t xml:space="preserve">
      абзац семнадцатый </w:t>
      </w:r>
      <w:r>
        <w:rPr>
          <w:rFonts w:ascii="Times New Roman"/>
          <w:b w:val="false"/>
          <w:i w:val="false"/>
          <w:color w:val="000000"/>
          <w:sz w:val="28"/>
        </w:rPr>
        <w:t>подпункта 33)</w:t>
      </w:r>
      <w:r>
        <w:rPr>
          <w:rFonts w:ascii="Times New Roman"/>
          <w:b w:val="false"/>
          <w:i w:val="false"/>
          <w:color w:val="000000"/>
          <w:sz w:val="28"/>
        </w:rPr>
        <w:t xml:space="preserve"> пункта 3 статьи 1 после слов "списки проведения профилактического контроля с посещением субъекта (объекта) контроля и надзора" дополнить словами ", в том числе в электронной форме,".  </w:t>
      </w:r>
    </w:p>
    <w:bookmarkEnd w:id="1051"/>
    <w:bookmarkStart w:name="z1182" w:id="1052"/>
    <w:p>
      <w:pPr>
        <w:spacing w:after="0"/>
        <w:ind w:left="0"/>
        <w:jc w:val="both"/>
      </w:pPr>
      <w:r>
        <w:rPr>
          <w:rFonts w:ascii="Times New Roman"/>
          <w:b w:val="false"/>
          <w:i w:val="false"/>
          <w:color w:val="000000"/>
          <w:sz w:val="28"/>
        </w:rPr>
        <w:t xml:space="preserve">
      Статья 2. Настоящий Закон вводится в действие по истечении десяти календарных дней после дня его первого официального опубликования, за исключением:  </w:t>
      </w:r>
    </w:p>
    <w:bookmarkEnd w:id="1052"/>
    <w:bookmarkStart w:name="z1183" w:id="10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абзаца третьего </w:t>
      </w:r>
      <w:r>
        <w:rPr>
          <w:rFonts w:ascii="Times New Roman"/>
          <w:b w:val="false"/>
          <w:i w:val="false"/>
          <w:color w:val="000000"/>
          <w:sz w:val="28"/>
        </w:rPr>
        <w:t>подпункта 10)</w:t>
      </w:r>
      <w:r>
        <w:rPr>
          <w:rFonts w:ascii="Times New Roman"/>
          <w:b w:val="false"/>
          <w:i w:val="false"/>
          <w:color w:val="000000"/>
          <w:sz w:val="28"/>
        </w:rPr>
        <w:t xml:space="preserve"> пункта 31,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40 статьи 1, которые вводятся в действие по истечении шестидесяти календарных дней после дня его первого официального опубликования;  </w:t>
      </w:r>
    </w:p>
    <w:bookmarkEnd w:id="1053"/>
    <w:bookmarkStart w:name="z1184" w:id="10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4</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9, </w:t>
      </w:r>
      <w:r>
        <w:rPr>
          <w:rFonts w:ascii="Times New Roman"/>
          <w:b w:val="false"/>
          <w:i w:val="false"/>
          <w:color w:val="000000"/>
          <w:sz w:val="28"/>
        </w:rPr>
        <w:t>пункта 52</w:t>
      </w:r>
      <w:r>
        <w:rPr>
          <w:rFonts w:ascii="Times New Roman"/>
          <w:b w:val="false"/>
          <w:i w:val="false"/>
          <w:color w:val="000000"/>
          <w:sz w:val="28"/>
        </w:rPr>
        <w:t xml:space="preserve">, абзацев четвертого, восьмого, четырнадцатого и девятнадцатого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абзацев четвертого, пятого, шестого, седьмого, восьмого и девятого </w:t>
      </w:r>
      <w:r>
        <w:rPr>
          <w:rFonts w:ascii="Times New Roman"/>
          <w:b w:val="false"/>
          <w:i w:val="false"/>
          <w:color w:val="000000"/>
          <w:sz w:val="28"/>
        </w:rPr>
        <w:t>подпункта 4)</w:t>
      </w:r>
      <w:r>
        <w:rPr>
          <w:rFonts w:ascii="Times New Roman"/>
          <w:b w:val="false"/>
          <w:i w:val="false"/>
          <w:color w:val="000000"/>
          <w:sz w:val="28"/>
        </w:rPr>
        <w:t xml:space="preserve">, абзаца десятого </w:t>
      </w:r>
      <w:r>
        <w:rPr>
          <w:rFonts w:ascii="Times New Roman"/>
          <w:b w:val="false"/>
          <w:i w:val="false"/>
          <w:color w:val="000000"/>
          <w:sz w:val="28"/>
        </w:rPr>
        <w:t>подпункта 10)</w:t>
      </w:r>
      <w:r>
        <w:rPr>
          <w:rFonts w:ascii="Times New Roman"/>
          <w:b w:val="false"/>
          <w:i w:val="false"/>
          <w:color w:val="000000"/>
          <w:sz w:val="28"/>
        </w:rPr>
        <w:t xml:space="preserve">, абзацев третьего и пятого </w:t>
      </w:r>
      <w:r>
        <w:rPr>
          <w:rFonts w:ascii="Times New Roman"/>
          <w:b w:val="false"/>
          <w:i w:val="false"/>
          <w:color w:val="000000"/>
          <w:sz w:val="28"/>
        </w:rPr>
        <w:t>подпункта 11)</w:t>
      </w:r>
      <w:r>
        <w:rPr>
          <w:rFonts w:ascii="Times New Roman"/>
          <w:b w:val="false"/>
          <w:i w:val="false"/>
          <w:color w:val="000000"/>
          <w:sz w:val="28"/>
        </w:rPr>
        <w:t xml:space="preserve">, абзацев четвертого, седьмого, десятого, тринадцатого и шестнадцатого </w:t>
      </w:r>
      <w:r>
        <w:rPr>
          <w:rFonts w:ascii="Times New Roman"/>
          <w:b w:val="false"/>
          <w:i w:val="false"/>
          <w:color w:val="000000"/>
          <w:sz w:val="28"/>
        </w:rPr>
        <w:t>подпункта 13)</w:t>
      </w:r>
      <w:r>
        <w:rPr>
          <w:rFonts w:ascii="Times New Roman"/>
          <w:b w:val="false"/>
          <w:i w:val="false"/>
          <w:color w:val="000000"/>
          <w:sz w:val="28"/>
        </w:rPr>
        <w:t xml:space="preserve">, абзацев третьего, четвертого и пятого </w:t>
      </w:r>
      <w:r>
        <w:rPr>
          <w:rFonts w:ascii="Times New Roman"/>
          <w:b w:val="false"/>
          <w:i w:val="false"/>
          <w:color w:val="000000"/>
          <w:sz w:val="28"/>
        </w:rPr>
        <w:t>подпункта 14)</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16)</w:t>
      </w:r>
      <w:r>
        <w:rPr>
          <w:rFonts w:ascii="Times New Roman"/>
          <w:b w:val="false"/>
          <w:i w:val="false"/>
          <w:color w:val="000000"/>
          <w:sz w:val="28"/>
        </w:rPr>
        <w:t xml:space="preserve">, </w:t>
      </w:r>
      <w:r>
        <w:rPr>
          <w:rFonts w:ascii="Times New Roman"/>
          <w:b w:val="false"/>
          <w:i w:val="false"/>
          <w:color w:val="000000"/>
          <w:sz w:val="28"/>
        </w:rPr>
        <w:t>подпунктов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абзаца пятого </w:t>
      </w:r>
      <w:r>
        <w:rPr>
          <w:rFonts w:ascii="Times New Roman"/>
          <w:b w:val="false"/>
          <w:i w:val="false"/>
          <w:color w:val="000000"/>
          <w:sz w:val="28"/>
        </w:rPr>
        <w:t>подпункта 35)</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36)</w:t>
      </w:r>
      <w:r>
        <w:rPr>
          <w:rFonts w:ascii="Times New Roman"/>
          <w:b w:val="false"/>
          <w:i w:val="false"/>
          <w:color w:val="000000"/>
          <w:sz w:val="28"/>
        </w:rPr>
        <w:t xml:space="preserve">, </w:t>
      </w:r>
      <w:r>
        <w:rPr>
          <w:rFonts w:ascii="Times New Roman"/>
          <w:b w:val="false"/>
          <w:i w:val="false"/>
          <w:color w:val="000000"/>
          <w:sz w:val="28"/>
        </w:rPr>
        <w:t>подпункта 41)</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42)</w:t>
      </w:r>
      <w:r>
        <w:rPr>
          <w:rFonts w:ascii="Times New Roman"/>
          <w:b w:val="false"/>
          <w:i w:val="false"/>
          <w:color w:val="000000"/>
          <w:sz w:val="28"/>
        </w:rPr>
        <w:t xml:space="preserve">, </w:t>
      </w:r>
      <w:r>
        <w:rPr>
          <w:rFonts w:ascii="Times New Roman"/>
          <w:b w:val="false"/>
          <w:i w:val="false"/>
          <w:color w:val="000000"/>
          <w:sz w:val="28"/>
        </w:rPr>
        <w:t>подпункта 44)</w:t>
      </w:r>
      <w:r>
        <w:rPr>
          <w:rFonts w:ascii="Times New Roman"/>
          <w:b w:val="false"/>
          <w:i w:val="false"/>
          <w:color w:val="000000"/>
          <w:sz w:val="28"/>
        </w:rPr>
        <w:t xml:space="preserve"> пункта 55 статьи 1, которые вводятся в действие с 1 января 2023 года;</w:t>
      </w:r>
    </w:p>
    <w:bookmarkEnd w:id="1054"/>
    <w:bookmarkStart w:name="z1185" w:id="1055"/>
    <w:p>
      <w:pPr>
        <w:spacing w:after="0"/>
        <w:ind w:left="0"/>
        <w:jc w:val="both"/>
      </w:pPr>
      <w:r>
        <w:rPr>
          <w:rFonts w:ascii="Times New Roman"/>
          <w:b w:val="false"/>
          <w:i w:val="false"/>
          <w:color w:val="000000"/>
          <w:sz w:val="28"/>
        </w:rPr>
        <w:t xml:space="preserve">
      3) абзацев второго и третьего </w:t>
      </w:r>
      <w:r>
        <w:rPr>
          <w:rFonts w:ascii="Times New Roman"/>
          <w:b w:val="false"/>
          <w:i w:val="false"/>
          <w:color w:val="000000"/>
          <w:sz w:val="28"/>
        </w:rPr>
        <w:t>подпункта 1)</w:t>
      </w:r>
      <w:r>
        <w:rPr>
          <w:rFonts w:ascii="Times New Roman"/>
          <w:b w:val="false"/>
          <w:i w:val="false"/>
          <w:color w:val="000000"/>
          <w:sz w:val="28"/>
        </w:rPr>
        <w:t xml:space="preserve"> пункта 5, </w:t>
      </w:r>
      <w:r>
        <w:rPr>
          <w:rFonts w:ascii="Times New Roman"/>
          <w:b w:val="false"/>
          <w:i w:val="false"/>
          <w:color w:val="000000"/>
          <w:sz w:val="28"/>
        </w:rPr>
        <w:t>пункта 6</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10, абзаца второго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подпункта 3)</w:t>
      </w:r>
      <w:r>
        <w:rPr>
          <w:rFonts w:ascii="Times New Roman"/>
          <w:b w:val="false"/>
          <w:i w:val="false"/>
          <w:color w:val="000000"/>
          <w:sz w:val="28"/>
        </w:rPr>
        <w:t xml:space="preserve">, абзаца второго </w:t>
      </w:r>
      <w:r>
        <w:rPr>
          <w:rFonts w:ascii="Times New Roman"/>
          <w:b w:val="false"/>
          <w:i w:val="false"/>
          <w:color w:val="000000"/>
          <w:sz w:val="28"/>
        </w:rPr>
        <w:t>подпункта 4)</w:t>
      </w:r>
      <w:r>
        <w:rPr>
          <w:rFonts w:ascii="Times New Roman"/>
          <w:b w:val="false"/>
          <w:i w:val="false"/>
          <w:color w:val="000000"/>
          <w:sz w:val="28"/>
        </w:rPr>
        <w:t xml:space="preserve"> пункта 20, </w:t>
      </w:r>
      <w:r>
        <w:rPr>
          <w:rFonts w:ascii="Times New Roman"/>
          <w:b w:val="false"/>
          <w:i w:val="false"/>
          <w:color w:val="000000"/>
          <w:sz w:val="28"/>
        </w:rPr>
        <w:t>пункта 35</w:t>
      </w:r>
      <w:r>
        <w:rPr>
          <w:rFonts w:ascii="Times New Roman"/>
          <w:b w:val="false"/>
          <w:i w:val="false"/>
          <w:color w:val="000000"/>
          <w:sz w:val="28"/>
        </w:rPr>
        <w:t xml:space="preserve"> статьи 1, которые вводятся в действие с 1 июля 2023 года;</w:t>
      </w:r>
    </w:p>
    <w:bookmarkEnd w:id="1055"/>
    <w:bookmarkStart w:name="z1186" w:id="10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9 статьи 1, которые вводятся в действие с 1 января 2024 года;</w:t>
      </w:r>
    </w:p>
    <w:bookmarkEnd w:id="1056"/>
    <w:bookmarkStart w:name="z1187" w:id="10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40 статьи 1, которые вводятся в действие:</w:t>
      </w:r>
    </w:p>
    <w:bookmarkEnd w:id="1057"/>
    <w:bookmarkStart w:name="z1188" w:id="1058"/>
    <w:p>
      <w:pPr>
        <w:spacing w:after="0"/>
        <w:ind w:left="0"/>
        <w:jc w:val="both"/>
      </w:pPr>
      <w:r>
        <w:rPr>
          <w:rFonts w:ascii="Times New Roman"/>
          <w:b w:val="false"/>
          <w:i w:val="false"/>
          <w:color w:val="000000"/>
          <w:sz w:val="28"/>
        </w:rPr>
        <w:t>
      с 1 января 2024 года для оптовых поставщиков нефтепродуктов, владеющих базами нефтепродуктов и (или) резервуарами с общим объемом резервуарного парка свыше десяти тысяч кубических метров;</w:t>
      </w:r>
    </w:p>
    <w:bookmarkEnd w:id="1058"/>
    <w:bookmarkStart w:name="z1189" w:id="1059"/>
    <w:p>
      <w:pPr>
        <w:spacing w:after="0"/>
        <w:ind w:left="0"/>
        <w:jc w:val="both"/>
      </w:pPr>
      <w:r>
        <w:rPr>
          <w:rFonts w:ascii="Times New Roman"/>
          <w:b w:val="false"/>
          <w:i w:val="false"/>
          <w:color w:val="000000"/>
          <w:sz w:val="28"/>
        </w:rPr>
        <w:t>
      с 1 июля 2024 года для оптовых поставщиков нефтепродуктов, владеющих базами нефтепродуктов и (или) резервуарами с общим объемом резервуарного парка, равным или менее десяти тысяч кубических метров.</w:t>
      </w:r>
    </w:p>
    <w:bookmarkEnd w:id="10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