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5e88" w14:textId="ded5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племенного животноводства и оборота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октября 2022 года № 144-VII ЗРК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республиканский реестр племенных животных – свод данных по численности, породам, направлениям продуктивности племенных животных;";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племенная ценность – уровень селекционируемых признаков племенного животного и возможность их передачи потомству;";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порядке, установленном законодательством Республики Казахстан о племенном животноводстве";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"утвержденном" заменить словом "определенном";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"семени племенных" заменить словами "семени и эмбрионов племенных";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"начале" дополнить словом "(прекращении)";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"оцененных" исключить;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словом ", эмбрионов";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племенной центр – юридическое лицо, уведомившее уполномоченный орган о начале (прекращении) деятельности по содержанию племенных животных – производителей, занимающееся получением, накоплением, приобретением, хранением и реализацией семени племенных животных – производителей, эмбрионов;";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"племенных" заменить словом "сельскохозяйственных";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23-1)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"начале" дополнить словом "(прекращении)";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"(оценке)" исключить;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23-2)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"(оценка) – определение уровня племенной ценности" заменить словом "– оценка";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"или индекса" исключить;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"23-3) племенной крупный рогатый скот мясного направления первой категории – чистопородный крупный рогатый скот, соответствующий стандарту породы, имеющий информацию не менее чем по трем рядам предков, подтвержденное происхождение по отцу на основе молекулярной генетической экспертизы и зарегистрированный в республиканской палате;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геномная оценка – прогнозная оценка генетической ценности селекционируемых признаков животного на основе их геномной информации, осуществляемая в порядке, определенном уполномоченным органом;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племенной крупный рогатый скот мясного направления второй категории – чистопородный крупный рогатый скот, соответствующий стандарту породы, имеющий информацию не менее чем по трем рядам предков и зарегистрированный в республиканской палате;";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 и 24-2) следующего содержания: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мечение – обозначение племенного животного путем нанесения номера (метки, татуировки, тавра), закрепления бирки и чипа, кольцевания, позволяющее точно идентифицировать соответствующее животное;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родословная – сведения о происхождении племенного животного;";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индексная оценка – метод определения уровня племенной ценности животного по селекционируемым признакам, осуществляемый в порядке, определенном уполномоченным органом;";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31-1) следующего содержания: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специализированная лаборатория – аккредитованное юридическое лицо или его структурное подразделение, действующее от его имени, а также аккредитованное структурное подразделение юридического лица, осуществляющие молекулярную генетическую экспертизу;";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"32) молекулярная генетическая экспертиза – исследование биологического материала животного, осуществляемое в целях оценки достоверности его происхождения и (или) выявления генетических аномалий;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селекционная и племенная работа – комплекс мероприятий, направленных на совершенствование племенных качеств животных;";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субъектах племенного животноводства" и "стада" исключить;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"потенциала животных," дополнить словами "а также для учета племенной продукции (материала),";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34-1) и 34-2) следующего содержания: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карточка сельскохозяйственного животного, вовлеченного в селекционный процесс, – форма первичного внутрихозяйственного учета, содержащая данные о происхождении, продуктивных и иных его качествах, оформляемая в порядке, определенном уполномоченным органом;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34-2) чистокровное животное – животное, при выведении которого использовалась одна порода с момента ее утверждения;";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чистопородное животное – животное, полученное в результате: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спаривания чистопородных родителей одной породы;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спаривания двух животных родственных, близких по генотипу пород при содержании не менее 75 процентов крови по одной из двух пород;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скрещивания неродственных пород при наличии доли крови одной породы не менее 93,75 процента;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новой породы с участием двух и более неродственных пород;";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маркировка – текстовая и (или) графическая информация, наносимая на племенной материал и (или) на его упаковку;";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"начале" дополнить словом "(прекращении)";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"сельскохозяйственных" исключить;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стандарт породы – минимальные требования к фенотипическим и продуктивным показателям племенных животных соответствующей породы, утверждаемые республиканскими палатами;";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"начале" дополнить словом "(прекращении)"; 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пересадке" заменить словами "и трансплантации (пересадке)"; 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"высокопродуктивных" исключить;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районов, городов областного значения" исключить;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разработка основных направлений государственной политики в области племенного животноводства;";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реализует государственную политику в области племенного животноводства;";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3-1) слова "местных исполнительных органов" заменить словами "деятельности местных исполнительных органов областей, городов республиканского значения, столицы";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разрабатывает и утверждает инструкции по бонитировке;";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4-2), 4-3), 4-4), 4-5), 4-6), 4-7) и 4-8) следующего содержания: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разрабатывает и утверждает правила проведения индексной оценки; 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разрабатывает и утверждает правила проведения молекулярной генетической экспертизы;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разрабатывает и утверждает квалификационные требования к специализированным лабораториям;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разрабатывает и утверждает правила проведения оценки племенных животных – производителей по качеству потомства;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разрабатывает и утверждает правила проведения оценки (испытаний) племенных животных по собственной продуктивности;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разрабатывает и утверждает правила проведения геномной оценки;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4-7) разрабатывает и утверждает типовые программы курсов обучения бонитера (классификатора), техника-осеменатора и специалиста по трансплантации (пересадке) эмбрионов и объем их часов;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4-8) разрабатывает и утверждает типовые программы курсов повышения квалификации бонитера (классификатора), техника-осеменатора и специалиста по трансплантации (пересадке) эмбрионов и объем их часов;";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"Главном государственном инспекторе по племенному животноводству Республики Казахстан и" исключить;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"животноводству," дополнить словами "в том числе форму протокола об административном правонарушении,";</w:t>
      </w:r>
    </w:p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"государственного регистра" заменить словами "республиканского реестра";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"начале" дополнить словом "(прекращении)";</w:t>
      </w:r>
    </w:p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"реестр физических и юридических лиц, уведомивших уполномоченный орган о начале деятельности" заменить словами "государственный электронный реестр разрешений и уведомлений";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утверждает по согласованию с уполномоченным органом в области государственной статистики формы, предназначенные для сбора административных данных в области племенного животноводства;";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осуществляет ведение республиканского реестра племенных животных и публикацию его на интернет-ресурсе уполномоченного органа;";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"порядок" заменить словом "правила";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шестом слово "порядок" заменить словом "правила";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"форму и правила заполнения индивидуальной карточки племенного животного, а также карточки сельскохозяйственного животного, вовлеченного в селекционный процесс;";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31-1) изложить в следующей редакции: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разрабатывает и утверждает нормативные правовые акты в области племенного животноводства;";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исключить;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"уполномоченного органа" заменить словами "ведомства уполномоченного органа и его территориальных подразделений";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настоящим Законом";</w:t>
      </w:r>
    </w:p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Профилактический контроль без посещения субъекта (объекта) контроля проводится путем анализа, сопоставления данных и информации из: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информационных систем;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открытых источников, средств массовой информации.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(объектами) профилактического контроля без посещения являются племенные центры и дистрибьютерные центры, физические и юридические лица, получившие бюджетные субсидии, республиканские палаты. 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нарушения по результатам профилактического контроля без посещения субъекта (объекта) контроля в действиях (бездействии) субъектов контроля ведомством уполномоченного органа или его территориальными подразделениями субъекту контроля направляется рекомендация об устранении нарушений, выявленных по результатам профилактического контроля без посещения субъекта (объекта) контроля (далее – рекомендация), в срок не позднее трех рабочих дней со дня выявления нарушения. В рекомендации указывается срок ее исполнения, который должен составлять не менее пяти рабочих дней со дня, следующего за днем ее вручения (получения).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(полученной) в следующих случаях: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с даты уведомления о получении почтового отправления заказным письмом;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контроля, указанный в письме при запросе.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исполнена в течение срока, указанного в рекомендации, следующего за днем ее вручения (получения).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письменно уведомляет ведомство уполномоченного органа или его территориальные подразделения об исполнении рекомендации в течение одного рабочего дня со дня устранения нарушений, выявленных по результатам профилактического контроля без посещения субъекта (объекта) контроля.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рекомендации, вправе направить в ведомство уполномоченного органа или его территориальные подразделения, направившие рекомендацию, возражение в течение пяти рабочих дней со дня, следующего за днем вручения (получения) рекомендации.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в установленный срок рекомендации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профилактического контроля без посещения субъекта (объекта) контроля определяется по мере поступления данных и информации, но не чаще одного раза в месяц.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контроля без посещения субъекта (объекта) контроля подлежат учету ведомством уполномоченного органа или его территориальным подразделением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ведомства уполномоченного органа или его территориального подразделения.";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осуществлять государственный контроль за ведением учета и отчетности у субъектов в области племенного животноводства, физических и юридических лиц, получивших бюджетные субсидии;";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выдавать рекомендации об устранении нарушений, выявленных по результатам профилактического контроля без посещения субъекта (объекта) контроля, и контролировать их исполнение;";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слова "государственного регистра" заменить словами "республиканского реестра";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"лица до" заменить словами "лица, указанные в настоящей статье, до";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"долгосрочной аренды (не менее пяти лет)" заменить словами "аренды (не менее трех лет),";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проводить бонитировку и (или) индексную оценку;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оценку племенных животных – производителей по качеству потомства и (или) геномную оценку;";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проводить оценку (испытания) племенных животных по собственной продуктивности.";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"высокопродуктивных" исключить;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"производителей сельскохозяйственных животных" заменить словами "племенных животных – производителей";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"семени производителей" заменить словами "семени племенных животных – производителей";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 праве собственности или договора долгосрочной аренды (не менее пяти лет)" заменить словами "на праве собственности, или договора аренды (не менее трех лет),";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слова "долгосрочной аренды (не менее пяти лет)" заменить словами "аренды (не менее трех лет),";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части второй слова "на праве собственности или договора долгосрочной аренды (не менее пяти лет)" заменить словами ", на праве собственности, или договора аренды (не менее трех лет),";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диплома об образовании по направлению "сельское хозяйство и биоресурсы" или "ветеринария";";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"бонитеров" заменить словами "обучения бонитеров (классификаторов)";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"сельскохозяйственного" исключить;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диплома об образовании по направлению "сельское хозяйство и биоресурсы", "ветеринария" или документа о прохождении курсов обучения техника-осеменатора, или документа, подтверждающего стаж работы по данному профилю не менее шести месяцев;";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праве собственности или договора долгосрочной аренды (не менее пяти лет)" заменить словами "на праве собственности, или договора аренды (не менее года),";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диплома об образовании по направлению "сельское хозяйство и биоресурсы" или "ветеринария";";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"курсов" дополнить словами "обучения специалиста";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"сельскохозяйственных животных" исключить;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праве собственности или договора долгосрочной аренды (не менее пяти лет)" заменить словами "на праве собственности, или договора аренды (не менее года),";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16-3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"Государственный учет" заменить словом "Учет";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продукция (материал) подлежит учету в информационной базе селекционной и племенной работы и (или) на бумажных носителях в порядке, определенном уполномоченным органом.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реестр племенных животных вносятся данные о племенных животных в порядке, определенном уполномоченным органом.";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"государственный регистр" заменить словами "республиканский реестр";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подтверждения происхождения, продуктивных и иных качеств животного физические и юридические лица ведут учет в порядке и по формам, которые утверждены уполномоченным органом.";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16-4 слова "нормативы субсидий на каждый вид племенной продукции (материала), на мероприятия по сохранению и восстановлению генофонда племенных животных, в том числе пород с ограниченным генофондом," исключить;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16-5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"научно-исследовательские" заменить словом "научные";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инструкции по бонитировке;";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том числе в селекционной и племенной работе";</w:t>
      </w:r>
    </w:p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7), 8) и 9) следующего содержания: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правил проведения индексной оценки;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 проведения молекулярной генетической экспертизы;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 проведения оценки племенных животных – производителей по качеству потомства;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 проведения оценки (испытаний) племенных животных по собственной продуктивности;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 проведения геномной оценки.";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ее бонитировка (оценка)" исключить;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Продукция (материал) признается племенной республиканской палатой в порядке, определенном уполномоченным органом.";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"международным нормам в порядке, утвержденном уполномоченным органом" заменить словами "требованиям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Закона";  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 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Использование и реализация племенной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(материала)    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Использование и реализация племенной продукции (материала) осуществляются в порядке, определенном уполномоченным органом, если иное не предусмотрено настоящей статьей.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Семя используется и реализуется при одновременном соответствии следующим условиям: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получено от племенного животного – производителя, оцененного по качеству потомства и (или) геномной оценке;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соответствующие морфофункциональные показатели;</w:t>
      </w:r>
    </w:p>
    <w:bookmarkEnd w:id="172"/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отсутствуют генетически детерминированные заболевания; 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маркировку, позволяющую его идентифицировать.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Эмбрион используется и реализуется при одновременном соответствии следующим условиям: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 от племенных животных;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отсутствуют генетически детерминированные заболевания; 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племенное свидетельство;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маркировку, позволяющую его идентифицировать.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реализация племенной продукции (материала), не имеющей (не имеющего) мечения (маркировки). При реализации племенного животного на племенные цели племенное животное должно иметь также племенное свидетельство.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воспроизводства породы используются только племенные животные, соответствующие требованиям, предусмотренным статьями 19 и 20 настоящего Закона.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сохранения данных о хозяйствах, где были получены племенные животные, сведения о заводчиках указываются в племенных свидетельствах.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улучшения породных и продуктивных качеств животных сельскохозяйственный товаропроизводитель вправе использовать: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свежеполученное семя, соответствующее требованиям, установленным подпунктами 1) и 2) пункта 2 настоящей статьи;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свежеполученный эмбрион, соответствующий требованию, установленному подпунктом 1) пункта 3 настоящей статьи.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1) части первой настоящего пункта распространяется на сельскохозяйственного товаропроизводителя, владеющего на праве собственности или на ином законном основании племенным животным – производителем.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Бонитировка и индексная оценка племенных животных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 подлежат бонитировке и (или) индексной оценке, если иное не предусмотрено законодательством Республики Казахстан в области племенного животноводства.</w:t>
      </w:r>
    </w:p>
    <w:bookmarkEnd w:id="188"/>
    <w:bookmarkStart w:name="z2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реализации на племенные цели племенные животные, не прошедшие бонитировку и (или) индексную оценку.</w:t>
      </w:r>
    </w:p>
    <w:bookmarkEnd w:id="189"/>
    <w:bookmarkStart w:name="z2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Оценка племенных животных – производителей,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племенных центрах    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– производители, содержащиеся в племенных центрах, семя которых используют для получения чистопородных и племенных животных, подлежат:</w:t>
      </w:r>
    </w:p>
    <w:bookmarkEnd w:id="191"/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бонитировке и (или) индексной оценке;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 качеству потомства и (или) геномной оценке;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(испытаниям) племенных животных по собственной продуктивности.";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дополнить статьей 20-1 следующего содержания: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Молекулярная генетическая экспертиза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Молекулярная генетическая экспертиза осуществляется в специализированных лабораториях, которые вносят ее результаты в информационную базу селекционной и племенной работы.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Заказчиками молекулярной генетической экспертизы являются физические или юридические лица, осуществляющие деятельность в области племенного животноводства.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Получение отрицательного заключения молекулярной генетической экспертизы не лишает заказчика права повторного обращения для проведения молекулярной генетической экспертизы в другие специализированные лаборатории.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имеет право: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отозвать заявку на любом этапе проведения молекулярной генетической экспертизы;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рассмотрении вопросов, возникающих в ходе проведения молекулярной генетической экспертизы.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обязан: 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отобрать и доставить в специализированную лабораторию образцы биологических материалов животного;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контролировать сбор образцов биологических материалов животного, предоставляемых в специализированную лабораторию для проведения молекулярной генетической экспертизы; 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исключение случаев неосторожной или умышленной подмены образцов биологических материалов животного, отобранных для проведения молекулярной генетической экспертизы;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оформить надлежащим образом и представить в специализированную лабораторию сопроводительную документацию; </w:t>
      </w:r>
    </w:p>
    <w:bookmarkEnd w:id="207"/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гарантировать соответствие надписей и идентификаторов на упаковках и всех представляемых сопроводительных документов реальным животным с указанными идентификаторами;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оплатить стоимость проведения молекулярной генетической экспертизы, в том числе и в случае получения отрицательного заключения молекулярной генетической экспертизы.</w:t>
      </w:r>
    </w:p>
    <w:bookmarkEnd w:id="209"/>
    <w:bookmarkStart w:name="z24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Специализированная лаборатория имеет право отказать в предоставлении услуг в полном объеме либо частично в случае неисполнения заказчиком обязанностей, предусмотренных подпунктами 1) – 5) пункта 4 настоящей статьи и договором на проведение молекулярной генетической экспертизы.</w:t>
      </w:r>
    </w:p>
    <w:bookmarkEnd w:id="210"/>
    <w:bookmarkStart w:name="z24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Специализированная лаборатория обязана: </w:t>
      </w:r>
    </w:p>
    <w:bookmarkEnd w:id="211"/>
    <w:bookmarkStart w:name="z24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в полном объеме в срок, установленный договором на проведение молекулярной генетической экспертизы;</w:t>
      </w:r>
    </w:p>
    <w:bookmarkEnd w:id="212"/>
    <w:bookmarkStart w:name="z24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передавать свои обязательства по договору на проведение молекулярной генетической экспертизы третьим лицам;</w:t>
      </w:r>
    </w:p>
    <w:bookmarkEnd w:id="213"/>
    <w:bookmarkStart w:name="z24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сообщать заказчику по его требованию все сведения о ходе проведения молекулярной генетической экспертизы; </w:t>
      </w:r>
    </w:p>
    <w:bookmarkEnd w:id="214"/>
    <w:bookmarkStart w:name="z25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информировать заказчика в случае, если невозможно качественно и в срок исполнить обязательства, предусмотренные договором на проведение молекулярной генетической экспертизы, и это требует принятия необходимых мер со стороны заказчика.</w:t>
      </w:r>
    </w:p>
    <w:bookmarkEnd w:id="215"/>
    <w:bookmarkStart w:name="z25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молекулярной генетической экспертизы и специализированная лаборатория имеют иные права и обязанности, предусмотренные законодательством Республики Казахстан и договором на проведение молекулярной генетической экспертизы.";</w:t>
      </w:r>
    </w:p>
    <w:bookmarkEnd w:id="216"/>
    <w:bookmarkStart w:name="z25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7"/>
    <w:bookmarkStart w:name="z25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218"/>
    <w:bookmarkStart w:name="z25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219"/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в области племенного животноводства ведут учет данных в соответствии с частью первой статьи 16-3 настоящего Закона.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центры, дистрибьютерные центры и республиканские палаты представляют отчетность в порядке, определенном уполномоченным органом.";</w:t>
      </w:r>
    </w:p>
    <w:bookmarkEnd w:id="221"/>
    <w:bookmarkStart w:name="z2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End w:id="222"/>
    <w:bookmarkStart w:name="z25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физические и юридические лица, осуществляющие деятельность в области племенного животноводства.";</w:t>
      </w:r>
    </w:p>
    <w:bookmarkEnd w:id="223"/>
    <w:bookmarkStart w:name="z2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4"/>
    <w:bookmarkStart w:name="z26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хранение семени племенных животных – производителей" заменить словами ", приобретение, хранение и реализация семени племенных животных – производителей, эмбрионов";</w:t>
      </w:r>
    </w:p>
    <w:bookmarkEnd w:id="225"/>
    <w:bookmarkStart w:name="z2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 4) исключить;</w:t>
      </w:r>
    </w:p>
    <w:bookmarkEnd w:id="226"/>
    <w:bookmarkStart w:name="z26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"семени" дополнить словами "племенных животных – производителей";</w:t>
      </w:r>
    </w:p>
    <w:bookmarkEnd w:id="227"/>
    <w:bookmarkStart w:name="z2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28"/>
    <w:bookmarkStart w:name="z26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"Получение, накопление, приобретение, хранение и реализация семени племенных животных – производителей, эмбрионов осуществляются племенными центрами в соответствии с требованиями настоящего Закона.";</w:t>
      </w:r>
    </w:p>
    <w:bookmarkEnd w:id="229"/>
    <w:bookmarkStart w:name="z2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0"/>
    <w:bookmarkStart w:name="z26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"оцененных племенных животных – производителей," заменить словами "племенных животных – производителей, эмбрионов и";</w:t>
      </w:r>
    </w:p>
    <w:bookmarkEnd w:id="231"/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"Приобретение, хранение и реализация семени племенных животных – производителей, эмбрионов осуществляются дистрибьютерными центрами в соответствии с требованиями настоящего Закона.";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"(оценки) животных" исключить;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"проведение искусственного осеменения сельскохозяйственных" заменить словами "оказание услуг по искусственному осеменению";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"являются получение и трансплантация (пересадка)" заменить словами "является оказание услуг по получению, криоконсервации и трансплантации (пересадке)";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Бонитер (классификатор), техник-осеменатор и специалист по трансплантации (пересадке) эмбрионов проходят курсы повышения квалификации и получают сертификат о прохождении курсов повышения квалификации в соответствии с порядком, определенным уполномоченным органом.";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28-2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"реализации" заменить словом "представления";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243"/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коневодства и птицеводства" заменить словами "и коневодства";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лошадей и птиц" заменить словами "и лошадей";</w:t>
      </w:r>
    </w:p>
    <w:bookmarkEnd w:id="245"/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46"/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"Республиканская палата птицеводства на территории Республики Казахстан создается одна на все виды и направления продуктивности птиц.";</w:t>
      </w:r>
    </w:p>
    <w:bookmarkEnd w:id="247"/>
    <w:bookmarkStart w:name="z2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"сельскохозяйственного" исключить;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случае, если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 лошадей, представлены в республиканской палате по направлениям продуктивности крупного рогатого скота или по направлениям продуктивности овец и лошадей, создание отдельной республиканской палаты осуществляется путем реорганизации (в форме разделения, выделения) действующей республиканской палаты по направлениям продуктивности крупного рогатого скота или по направлениям продуктивности овец и лошадей.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реорганизации (в форме разделения, выделения) республиканской палаты по направлениям продуктивности крупного рогатого скота или по направлениям продуктивности овец и лошадей является совместное решение не менее трех членов республиканской палаты, представляющих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 лошадей, и не менее одного члена совета республиканской палаты, вынесенное на общее собрание членов республиканской палаты и получившее не менее пятидесяти процентов голосов членов республиканской палаты.";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</w:t>
      </w:r>
      <w:r>
        <w:rPr>
          <w:rFonts w:ascii="Times New Roman"/>
          <w:b w:val="false"/>
          <w:i w:val="false"/>
          <w:color w:val="000000"/>
          <w:sz w:val="28"/>
        </w:rPr>
        <w:t>статье 28-3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"Коллегиальный орган созывается не реже одного раза в год. Внеочередное собрание коллегиального органа может быть созвано по требованию не менее двух третей от общего числа членов республиканской палаты.";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"один год" заменить словами "три года";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 и четвертой следующего содержания:</w:t>
      </w:r>
    </w:p>
    <w:bookmarkEnd w:id="255"/>
    <w:bookmarkStart w:name="z29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совета республиканской палаты может быть переизбран по решению коллегиального органа.</w:t>
      </w:r>
    </w:p>
    <w:bookmarkEnd w:id="256"/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республиканской палаты ежегодно обновляется на одну треть, председатель совета республиканской палаты избирается один раз в три года.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состава совета республиканской палаты обеспечивается равная региональная представленность.";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состав совета республиканской палаты входят представители научных организаций Республики Казахстан сельскохозяйственного профиля и члены республиканской палаты.";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"Одно и то же лицо не может быть избрано председателем совета республиканской палаты более двух раз подряд.";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организует учет племенного крупного рогатого скота мясного направления первой категории и племенного крупного рогатого скота мясного направления второй категории путем присвоения (приостановления, отмены) статуса племенной продукции (материала) в порядке, определенном уполномоченным органом;";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мероприятия по определению племенной ценности племенных животных, в том числе племенных животных – производителей, согласно инструкции по бонитировке и (или) правилам проведения индексной оценки, и (или) правилам проведения оценки племенных животных – производителей по качеству потомства, и (или) правилам проведения геномной оценки, и (или) правилам проведения оценки (испытаний) племенных животных по собственной продуктивности;";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 "раздельно по" дополнить словами "чистокровным и";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мониторинг данных бонитировки, индексной оценки, оценки племенных животных – производителей по качеству потомства, геномной оценки, оценки (испытаний) племенных животных по собственной продуктивности, а также информирует заинтересованных лиц о его результатах;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стандарт породы по согласованию с коллегиальным органом;";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ведет реестр племенных животных и представляет его данные уполномоченному органу по форме, утвержденной уполномоченным органом, для включения в республиканский реестр племенных животных;";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достижений":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порядке, установленном законодательством Республики Казахстан о племенном животноводстве";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"являющиеся результатом" дополнить словом "интеллектуальной".</w:t>
      </w:r>
    </w:p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территорий":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подпунктами 41-13) и 41-14) следующего содержания: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"41-13) разработка и утверждение порядка заключения соглашения с производителями шоколада, сахаристых кондитерских изделий, печенья и мучных кондитерских изделий длительного хранения в целях отнесения в зачет дополнительной суммы налога на добавленную стоимость;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осуществление субсидирования купонного вознаграждения по облигациям;";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7: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1-7) следующего содержания: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"1-7) заключение соглашения с производителями шоколада, сахаристых кондитерских изделий, печенья и мучных кондитерских изделий длительного хранения в целях отнесения в зачет дополнительной суммы налога на добавленную стоимость;";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"высококлассных" исключить;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17-14) исключить.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2010 года "О государственном регулировании производства и оборота биотоплива":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дополнить словами ", или использования с целью производства продукции химической и связанных с ней отраслей промышленности";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"вправе" исключить;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"регулировать" заменить словом "регулируют";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словами ", местному исполнительному органу области, города республиканского значения и столицы";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производителям продукции химической и связанных с ней отраслей промышленности";</w:t>
      </w:r>
    </w:p>
    <w:bookmarkStart w:name="z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слова "оборота биотоплива" заменить словами "производства биотоплива, местному исполнительному органу области, города республиканского значения и столицы в порядке, определенном уполномоченным органом в области производства биотоплива";</w:t>
      </w:r>
    </w:p>
    <w:bookmarkEnd w:id="291"/>
    <w:bookmarkStart w:name="z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2"/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реализовывать биотопливо лицам, не осуществляющим производство биотоплива и (или) компаундирование нефтепродуктов, и (или) производство продукции химической и связанных с ней отраслей промышленности, за исключением экспорта биотоплива при наличии соответствующих документов, если иное не предусмотрено настоящим Законом;";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"рынка" дополнить словами "и производителями продукции химической и связанных с ней отраслей промышленности";</w:t>
      </w:r>
    </w:p>
    <w:bookmarkStart w:name="z34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"реализация биотоплива" заменить словами "реализовывать биотопливо";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"нефтепродуктов" дополнить словами ", и (или) производство продукции химической и связанных с ней отраслей промышленности";</w:t>
      </w:r>
    </w:p>
    <w:bookmarkStart w:name="z34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после слов "и столицы" дополнить словами ", уполномоченный орган".</w:t>
      </w:r>
    </w:p>
    <w:bookmarkEnd w:id="296"/>
    <w:bookmarkStart w:name="z34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297"/>
    <w:bookmarkStart w:name="z34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298"/>
    <w:bookmarkStart w:name="z34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настоящего Закона действуют с 1 января 2020 года до 1 января 2023 года.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