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a214" w14:textId="b53a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w:t>
      </w:r>
    </w:p>
    <w:p>
      <w:pPr>
        <w:spacing w:after="0"/>
        <w:ind w:left="0"/>
        <w:jc w:val="both"/>
      </w:pPr>
      <w:r>
        <w:rPr>
          <w:rFonts w:ascii="Times New Roman"/>
          <w:b w:val="false"/>
          <w:i w:val="false"/>
          <w:color w:val="000000"/>
          <w:sz w:val="28"/>
        </w:rPr>
        <w:t>Закон Республики Казахстан от 5 ноября 2022 года № 157-VII ЗРК</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 3</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Start w:name="z5"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w:t>
      </w:r>
    </w:p>
    <w:bookmarkEnd w:id="0"/>
    <w:bookmarkStart w:name="z6" w:id="1"/>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192 слова ", объекты государственной собственности, перечисленные в статье 193 настоящего Кодекса," исключить;</w:t>
      </w:r>
    </w:p>
    <w:bookmarkEnd w:id="1"/>
    <w:bookmarkStart w:name="z7"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193</w:t>
      </w:r>
      <w:r>
        <w:rPr>
          <w:rFonts w:ascii="Times New Roman"/>
          <w:b w:val="false"/>
          <w:i w:val="false"/>
          <w:color w:val="000000"/>
          <w:sz w:val="28"/>
        </w:rPr>
        <w:t xml:space="preserve"> изложить в следующей редакции:</w:t>
      </w:r>
    </w:p>
    <w:bookmarkEnd w:id="2"/>
    <w:bookmarkStart w:name="z8" w:id="3"/>
    <w:p>
      <w:pPr>
        <w:spacing w:after="0"/>
        <w:ind w:left="0"/>
        <w:jc w:val="both"/>
      </w:pPr>
      <w:r>
        <w:rPr>
          <w:rFonts w:ascii="Times New Roman"/>
          <w:b w:val="false"/>
          <w:i w:val="false"/>
          <w:color w:val="000000"/>
          <w:sz w:val="28"/>
        </w:rPr>
        <w:t>
      "Статья 193. Собственность на землю и другие природные ресурсы</w:t>
      </w:r>
    </w:p>
    <w:bookmarkEnd w:id="3"/>
    <w:bookmarkStart w:name="z9" w:id="4"/>
    <w:p>
      <w:pPr>
        <w:spacing w:after="0"/>
        <w:ind w:left="0"/>
        <w:jc w:val="both"/>
      </w:pPr>
      <w:r>
        <w:rPr>
          <w:rFonts w:ascii="Times New Roman"/>
          <w:b w:val="false"/>
          <w:i w:val="false"/>
          <w:color w:val="000000"/>
          <w:sz w:val="28"/>
        </w:rPr>
        <w:t xml:space="preserve">
      Земля и ее недра, воды, растительный и животный мир, другие природные ресурсы принадлежат народу Казахстана. От имени народа Казахстана право собственности осуществляет государство. </w:t>
      </w:r>
    </w:p>
    <w:bookmarkEnd w:id="4"/>
    <w:bookmarkStart w:name="z10" w:id="5"/>
    <w:p>
      <w:pPr>
        <w:spacing w:after="0"/>
        <w:ind w:left="0"/>
        <w:jc w:val="both"/>
      </w:pPr>
      <w:r>
        <w:rPr>
          <w:rFonts w:ascii="Times New Roman"/>
          <w:b w:val="false"/>
          <w:i w:val="false"/>
          <w:color w:val="000000"/>
          <w:sz w:val="28"/>
        </w:rPr>
        <w:t>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5"/>
    <w:bookmarkStart w:name="z11" w:id="6"/>
    <w:p>
      <w:pPr>
        <w:spacing w:after="0"/>
        <w:ind w:left="0"/>
        <w:jc w:val="both"/>
      </w:pPr>
      <w:r>
        <w:rPr>
          <w:rFonts w:ascii="Times New Roman"/>
          <w:b w:val="false"/>
          <w:i w:val="false"/>
          <w:color w:val="000000"/>
          <w:sz w:val="28"/>
        </w:rPr>
        <w:t>
      Земля может находиться также в частной собственности на основаниях, условиях и в пределах, установленных законом.".</w:t>
      </w:r>
    </w:p>
    <w:bookmarkEnd w:id="6"/>
    <w:bookmarkStart w:name="z12"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w:t>
      </w:r>
    </w:p>
    <w:bookmarkEnd w:id="7"/>
    <w:bookmarkStart w:name="z13"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w:t>
      </w:r>
      <w:r>
        <w:rPr>
          <w:rFonts w:ascii="Times New Roman"/>
          <w:b w:val="false"/>
          <w:i w:val="false"/>
          <w:color w:val="000000"/>
          <w:sz w:val="28"/>
        </w:rPr>
        <w:t xml:space="preserve"> изложить в следующей редакции:</w:t>
      </w:r>
    </w:p>
    <w:bookmarkEnd w:id="8"/>
    <w:bookmarkStart w:name="z14" w:id="9"/>
    <w:p>
      <w:pPr>
        <w:spacing w:after="0"/>
        <w:ind w:left="0"/>
        <w:jc w:val="both"/>
      </w:pPr>
      <w:r>
        <w:rPr>
          <w:rFonts w:ascii="Times New Roman"/>
          <w:b w:val="false"/>
          <w:i w:val="false"/>
          <w:color w:val="000000"/>
          <w:sz w:val="28"/>
        </w:rPr>
        <w:t>
      "Статья 3. Собственность на землю</w:t>
      </w:r>
    </w:p>
    <w:bookmarkEnd w:id="9"/>
    <w:bookmarkStart w:name="z15" w:id="10"/>
    <w:p>
      <w:pPr>
        <w:spacing w:after="0"/>
        <w:ind w:left="0"/>
        <w:jc w:val="both"/>
      </w:pPr>
      <w:r>
        <w:rPr>
          <w:rFonts w:ascii="Times New Roman"/>
          <w:b w:val="false"/>
          <w:i w:val="false"/>
          <w:color w:val="000000"/>
          <w:sz w:val="28"/>
        </w:rPr>
        <w:t>
      Земля в Республике Казахстан принадлежит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 Земельные участки могут находиться также в частной собственности на основаниях, условиях и в пределах, установленных настоящим Кодексом.";</w:t>
      </w:r>
    </w:p>
    <w:bookmarkEnd w:id="10"/>
    <w:bookmarkStart w:name="z16"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122:</w:t>
      </w:r>
    </w:p>
    <w:bookmarkEnd w:id="11"/>
    <w:bookmarkStart w:name="z17" w:id="12"/>
    <w:p>
      <w:pPr>
        <w:spacing w:after="0"/>
        <w:ind w:left="0"/>
        <w:jc w:val="both"/>
      </w:pPr>
      <w:r>
        <w:rPr>
          <w:rFonts w:ascii="Times New Roman"/>
          <w:b w:val="false"/>
          <w:i w:val="false"/>
          <w:color w:val="000000"/>
          <w:sz w:val="28"/>
        </w:rPr>
        <w:t>
      в части первой слова "государственной собственности" заменить словами "собственности народа Казахстана";</w:t>
      </w:r>
    </w:p>
    <w:bookmarkEnd w:id="12"/>
    <w:bookmarkStart w:name="z18" w:id="13"/>
    <w:p>
      <w:pPr>
        <w:spacing w:after="0"/>
        <w:ind w:left="0"/>
        <w:jc w:val="both"/>
      </w:pPr>
      <w:r>
        <w:rPr>
          <w:rFonts w:ascii="Times New Roman"/>
          <w:b w:val="false"/>
          <w:i w:val="false"/>
          <w:color w:val="000000"/>
          <w:sz w:val="28"/>
        </w:rPr>
        <w:t>
      дополнить частью второй следующего содержания:</w:t>
      </w:r>
    </w:p>
    <w:bookmarkEnd w:id="13"/>
    <w:bookmarkStart w:name="z19" w:id="14"/>
    <w:p>
      <w:pPr>
        <w:spacing w:after="0"/>
        <w:ind w:left="0"/>
        <w:jc w:val="both"/>
      </w:pPr>
      <w:r>
        <w:rPr>
          <w:rFonts w:ascii="Times New Roman"/>
          <w:b w:val="false"/>
          <w:i w:val="false"/>
          <w:color w:val="000000"/>
          <w:sz w:val="28"/>
        </w:rPr>
        <w:t>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4"/>
    <w:bookmarkStart w:name="z20" w:id="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133:</w:t>
      </w:r>
    </w:p>
    <w:bookmarkEnd w:id="15"/>
    <w:bookmarkStart w:name="z21" w:id="16"/>
    <w:p>
      <w:pPr>
        <w:spacing w:after="0"/>
        <w:ind w:left="0"/>
        <w:jc w:val="both"/>
      </w:pPr>
      <w:r>
        <w:rPr>
          <w:rFonts w:ascii="Times New Roman"/>
          <w:b w:val="false"/>
          <w:i w:val="false"/>
          <w:color w:val="000000"/>
          <w:sz w:val="28"/>
        </w:rPr>
        <w:t>
      слова "государственной собственности" заменить словами "собственности народа Казахстана";</w:t>
      </w:r>
    </w:p>
    <w:bookmarkEnd w:id="16"/>
    <w:bookmarkStart w:name="z22" w:id="17"/>
    <w:p>
      <w:pPr>
        <w:spacing w:after="0"/>
        <w:ind w:left="0"/>
        <w:jc w:val="both"/>
      </w:pPr>
      <w:r>
        <w:rPr>
          <w:rFonts w:ascii="Times New Roman"/>
          <w:b w:val="false"/>
          <w:i w:val="false"/>
          <w:color w:val="000000"/>
          <w:sz w:val="28"/>
        </w:rPr>
        <w:t>
      дополнить частью второй следующего содержания:</w:t>
      </w:r>
    </w:p>
    <w:bookmarkEnd w:id="17"/>
    <w:bookmarkStart w:name="z23" w:id="18"/>
    <w:p>
      <w:pPr>
        <w:spacing w:after="0"/>
        <w:ind w:left="0"/>
        <w:jc w:val="both"/>
      </w:pPr>
      <w:r>
        <w:rPr>
          <w:rFonts w:ascii="Times New Roman"/>
          <w:b w:val="false"/>
          <w:i w:val="false"/>
          <w:color w:val="000000"/>
          <w:sz w:val="28"/>
        </w:rPr>
        <w:t>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8"/>
    <w:bookmarkStart w:name="z24" w:id="1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7 изложить в следующей редакции:</w:t>
      </w:r>
    </w:p>
    <w:bookmarkStart w:name="z26" w:id="20"/>
    <w:p>
      <w:pPr>
        <w:spacing w:after="0"/>
        <w:ind w:left="0"/>
        <w:jc w:val="both"/>
      </w:pPr>
      <w:r>
        <w:rPr>
          <w:rFonts w:ascii="Times New Roman"/>
          <w:b w:val="false"/>
          <w:i w:val="false"/>
          <w:color w:val="000000"/>
          <w:sz w:val="28"/>
        </w:rPr>
        <w:t>
      "1. Государственный лесной фонд в Республике Казахстан принадлежит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20"/>
    <w:bookmarkStart w:name="z27" w:id="21"/>
    <w:p>
      <w:pPr>
        <w:spacing w:after="0"/>
        <w:ind w:left="0"/>
        <w:jc w:val="both"/>
      </w:pPr>
      <w:r>
        <w:rPr>
          <w:rFonts w:ascii="Times New Roman"/>
          <w:b w:val="false"/>
          <w:i w:val="false"/>
          <w:color w:val="000000"/>
          <w:sz w:val="28"/>
        </w:rPr>
        <w:t>
      Государственный лесной фонд в Республике Казахстан относится к объектам государственной собственности и находится в республиканской собственности.".</w:t>
      </w:r>
    </w:p>
    <w:bookmarkEnd w:id="21"/>
    <w:bookmarkStart w:name="z28" w:id="2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w:t>
      </w:r>
    </w:p>
    <w:bookmarkEnd w:id="22"/>
    <w:bookmarkStart w:name="z29" w:id="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7 изложить в следующей редакции:</w:t>
      </w:r>
    </w:p>
    <w:bookmarkEnd w:id="23"/>
    <w:bookmarkStart w:name="z30" w:id="24"/>
    <w:p>
      <w:pPr>
        <w:spacing w:after="0"/>
        <w:ind w:left="0"/>
        <w:jc w:val="both"/>
      </w:pPr>
      <w:r>
        <w:rPr>
          <w:rFonts w:ascii="Times New Roman"/>
          <w:b w:val="false"/>
          <w:i w:val="false"/>
          <w:color w:val="000000"/>
          <w:sz w:val="28"/>
        </w:rPr>
        <w:t>
      "1. Земли водного фонда принадлежат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24"/>
    <w:bookmarkStart w:name="z31"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 изложить в следующей редакции: </w:t>
      </w:r>
    </w:p>
    <w:bookmarkEnd w:id="25"/>
    <w:bookmarkStart w:name="z32" w:id="26"/>
    <w:p>
      <w:pPr>
        <w:spacing w:after="0"/>
        <w:ind w:left="0"/>
        <w:jc w:val="both"/>
      </w:pPr>
      <w:r>
        <w:rPr>
          <w:rFonts w:ascii="Times New Roman"/>
          <w:b w:val="false"/>
          <w:i w:val="false"/>
          <w:color w:val="000000"/>
          <w:sz w:val="28"/>
        </w:rPr>
        <w:t>
      "1. Право собственности на водный фонд Республики Казахстан осуществляется исключительно государством в интересах народа Казахстана.</w:t>
      </w:r>
    </w:p>
    <w:bookmarkEnd w:id="26"/>
    <w:bookmarkStart w:name="z33" w:id="27"/>
    <w:p>
      <w:pPr>
        <w:spacing w:after="0"/>
        <w:ind w:left="0"/>
        <w:jc w:val="both"/>
      </w:pPr>
      <w:r>
        <w:rPr>
          <w:rFonts w:ascii="Times New Roman"/>
          <w:b w:val="false"/>
          <w:i w:val="false"/>
          <w:color w:val="000000"/>
          <w:sz w:val="28"/>
        </w:rPr>
        <w:t>
      2. В интересах народа Казахстана право владения, пользования и распоряжения водным фондом осуществляет Правительство Республики Казахстан.".</w:t>
      </w:r>
    </w:p>
    <w:bookmarkEnd w:id="27"/>
    <w:bookmarkStart w:name="z34" w:id="2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w:t>
      </w:r>
    </w:p>
    <w:bookmarkEnd w:id="28"/>
    <w:bookmarkStart w:name="z35" w:id="29"/>
    <w:p>
      <w:pPr>
        <w:spacing w:after="0"/>
        <w:ind w:left="0"/>
        <w:jc w:val="both"/>
      </w:pPr>
      <w:r>
        <w:rPr>
          <w:rFonts w:ascii="Times New Roman"/>
          <w:b w:val="false"/>
          <w:i w:val="false"/>
          <w:color w:val="000000"/>
          <w:sz w:val="28"/>
        </w:rPr>
        <w:t xml:space="preserve">
      1) в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5 слово "прямой" исключить;</w:t>
      </w:r>
    </w:p>
    <w:bookmarkEnd w:id="29"/>
    <w:bookmarkStart w:name="z36" w:id="3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17</w:t>
      </w:r>
      <w:r>
        <w:rPr>
          <w:rFonts w:ascii="Times New Roman"/>
          <w:b w:val="false"/>
          <w:i w:val="false"/>
          <w:color w:val="000000"/>
          <w:sz w:val="28"/>
        </w:rPr>
        <w:t xml:space="preserve"> статьи 46 слова "Счетный комитет по контролю за исполнением республиканского бюджета" заменить словами "Высшую аудиторскую палату Республики Казахстан";</w:t>
      </w:r>
    </w:p>
    <w:bookmarkEnd w:id="30"/>
    <w:bookmarkStart w:name="z37" w:id="31"/>
    <w:p>
      <w:pPr>
        <w:spacing w:after="0"/>
        <w:ind w:left="0"/>
        <w:jc w:val="both"/>
      </w:pPr>
      <w:r>
        <w:rPr>
          <w:rFonts w:ascii="Times New Roman"/>
          <w:b w:val="false"/>
          <w:i w:val="false"/>
          <w:color w:val="000000"/>
          <w:sz w:val="28"/>
        </w:rPr>
        <w:t xml:space="preserve">
      3) в абзаце третьем </w:t>
      </w:r>
      <w:r>
        <w:rPr>
          <w:rFonts w:ascii="Times New Roman"/>
          <w:b w:val="false"/>
          <w:i w:val="false"/>
          <w:color w:val="000000"/>
          <w:sz w:val="28"/>
        </w:rPr>
        <w:t>подпункта 1)</w:t>
      </w:r>
      <w:r>
        <w:rPr>
          <w:rFonts w:ascii="Times New Roman"/>
          <w:b w:val="false"/>
          <w:i w:val="false"/>
          <w:color w:val="000000"/>
          <w:sz w:val="28"/>
        </w:rPr>
        <w:t xml:space="preserve"> пункта 1 статьи 53 слова "Конституционного Совета" заменить словами "Конституционного Суда";</w:t>
      </w:r>
    </w:p>
    <w:bookmarkEnd w:id="31"/>
    <w:bookmarkStart w:name="z38" w:id="32"/>
    <w:p>
      <w:pPr>
        <w:spacing w:after="0"/>
        <w:ind w:left="0"/>
        <w:jc w:val="both"/>
      </w:pPr>
      <w:r>
        <w:rPr>
          <w:rFonts w:ascii="Times New Roman"/>
          <w:b w:val="false"/>
          <w:i w:val="false"/>
          <w:color w:val="000000"/>
          <w:sz w:val="28"/>
        </w:rPr>
        <w:t xml:space="preserve">
      4) в абзаце третьем </w:t>
      </w:r>
      <w:r>
        <w:rPr>
          <w:rFonts w:ascii="Times New Roman"/>
          <w:b w:val="false"/>
          <w:i w:val="false"/>
          <w:color w:val="000000"/>
          <w:sz w:val="28"/>
        </w:rPr>
        <w:t>подпункта 1)</w:t>
      </w:r>
      <w:r>
        <w:rPr>
          <w:rFonts w:ascii="Times New Roman"/>
          <w:b w:val="false"/>
          <w:i w:val="false"/>
          <w:color w:val="000000"/>
          <w:sz w:val="28"/>
        </w:rPr>
        <w:t xml:space="preserve"> пункта 1 статьи 54 слова "городов районного значения, сел, поселков, сельских округов" исключить;</w:t>
      </w:r>
    </w:p>
    <w:bookmarkEnd w:id="32"/>
    <w:bookmarkStart w:name="z39" w:id="33"/>
    <w:p>
      <w:pPr>
        <w:spacing w:after="0"/>
        <w:ind w:left="0"/>
        <w:jc w:val="both"/>
      </w:pPr>
      <w:r>
        <w:rPr>
          <w:rFonts w:ascii="Times New Roman"/>
          <w:b w:val="false"/>
          <w:i w:val="false"/>
          <w:color w:val="000000"/>
          <w:sz w:val="28"/>
        </w:rPr>
        <w:t xml:space="preserve">
      5) в части четвертой </w:t>
      </w:r>
      <w:r>
        <w:rPr>
          <w:rFonts w:ascii="Times New Roman"/>
          <w:b w:val="false"/>
          <w:i w:val="false"/>
          <w:color w:val="000000"/>
          <w:sz w:val="28"/>
        </w:rPr>
        <w:t>пункта 3</w:t>
      </w:r>
      <w:r>
        <w:rPr>
          <w:rFonts w:ascii="Times New Roman"/>
          <w:b w:val="false"/>
          <w:i w:val="false"/>
          <w:color w:val="000000"/>
          <w:sz w:val="28"/>
        </w:rPr>
        <w:t xml:space="preserve"> статьи 62:</w:t>
      </w:r>
    </w:p>
    <w:bookmarkEnd w:id="33"/>
    <w:bookmarkStart w:name="z40" w:id="34"/>
    <w:p>
      <w:pPr>
        <w:spacing w:after="0"/>
        <w:ind w:left="0"/>
        <w:jc w:val="both"/>
      </w:pPr>
      <w:r>
        <w:rPr>
          <w:rFonts w:ascii="Times New Roman"/>
          <w:b w:val="false"/>
          <w:i w:val="false"/>
          <w:color w:val="000000"/>
          <w:sz w:val="28"/>
        </w:rPr>
        <w:t>
      слова "Конституционный Совет" заменить словами "Конституционный Суд";</w:t>
      </w:r>
    </w:p>
    <w:bookmarkEnd w:id="34"/>
    <w:bookmarkStart w:name="z41" w:id="35"/>
    <w:p>
      <w:pPr>
        <w:spacing w:after="0"/>
        <w:ind w:left="0"/>
        <w:jc w:val="both"/>
      </w:pPr>
      <w:r>
        <w:rPr>
          <w:rFonts w:ascii="Times New Roman"/>
          <w:b w:val="false"/>
          <w:i w:val="false"/>
          <w:color w:val="000000"/>
          <w:sz w:val="28"/>
        </w:rPr>
        <w:t>
      слова "Счетный комитет по контролю за исполнением республиканского бюджета" заменить словами "Высшая аудиторская палата Республики Казахстан";</w:t>
      </w:r>
    </w:p>
    <w:bookmarkEnd w:id="35"/>
    <w:bookmarkStart w:name="z42" w:id="3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2-1</w:t>
      </w:r>
      <w:r>
        <w:rPr>
          <w:rFonts w:ascii="Times New Roman"/>
          <w:b w:val="false"/>
          <w:i w:val="false"/>
          <w:color w:val="000000"/>
          <w:sz w:val="28"/>
        </w:rPr>
        <w:t xml:space="preserve"> статьи 68 слова "Счетного комитета по контролю за исполнением республиканского бюджета" заменить словами "Высшей аудиторской палаты Республики Казахстан";</w:t>
      </w:r>
    </w:p>
    <w:bookmarkEnd w:id="36"/>
    <w:bookmarkStart w:name="z43" w:id="37"/>
    <w:p>
      <w:pPr>
        <w:spacing w:after="0"/>
        <w:ind w:left="0"/>
        <w:jc w:val="both"/>
      </w:pPr>
      <w:r>
        <w:rPr>
          <w:rFonts w:ascii="Times New Roman"/>
          <w:b w:val="false"/>
          <w:i w:val="false"/>
          <w:color w:val="000000"/>
          <w:sz w:val="28"/>
        </w:rPr>
        <w:t xml:space="preserve">
      7) в части второй подпункта 4)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74 слова "Счетного комитета по контролю за исполнением республиканского бюджета" заменить словами "Высшей аудиторской палаты Республики Казахстан";</w:t>
      </w:r>
    </w:p>
    <w:bookmarkEnd w:id="37"/>
    <w:bookmarkStart w:name="z44" w:id="3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83</w:t>
      </w:r>
      <w:r>
        <w:rPr>
          <w:rFonts w:ascii="Times New Roman"/>
          <w:b w:val="false"/>
          <w:i w:val="false"/>
          <w:color w:val="000000"/>
          <w:sz w:val="28"/>
        </w:rPr>
        <w:t xml:space="preserve"> после слова "акимов" дополнить словами "районов, городов областного значения,";</w:t>
      </w:r>
    </w:p>
    <w:bookmarkEnd w:id="38"/>
    <w:bookmarkStart w:name="z45" w:id="3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11</w:t>
      </w:r>
      <w:r>
        <w:rPr>
          <w:rFonts w:ascii="Times New Roman"/>
          <w:b w:val="false"/>
          <w:i w:val="false"/>
          <w:color w:val="000000"/>
          <w:sz w:val="28"/>
        </w:rPr>
        <w:t xml:space="preserve"> статьи 85 слова "Счетный комитет по контролю за исполнением республиканского бюджета" заменить словами "Высшую аудиторскую палату Республики Казахстан";</w:t>
      </w:r>
    </w:p>
    <w:bookmarkEnd w:id="39"/>
    <w:bookmarkStart w:name="z46" w:id="4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5</w:t>
      </w:r>
      <w:r>
        <w:rPr>
          <w:rFonts w:ascii="Times New Roman"/>
          <w:b w:val="false"/>
          <w:i w:val="false"/>
          <w:color w:val="000000"/>
          <w:sz w:val="28"/>
        </w:rPr>
        <w:t xml:space="preserve"> статьи 112 слова "Счетный комитет по контролю за исполнением республиканского бюджета" заменить словами "Высшую аудиторскую палату Республики Казахстан";</w:t>
      </w:r>
    </w:p>
    <w:bookmarkEnd w:id="40"/>
    <w:bookmarkStart w:name="z47" w:id="4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2</w:t>
      </w:r>
      <w:r>
        <w:rPr>
          <w:rFonts w:ascii="Times New Roman"/>
          <w:b w:val="false"/>
          <w:i w:val="false"/>
          <w:color w:val="000000"/>
          <w:sz w:val="28"/>
        </w:rPr>
        <w:t xml:space="preserve"> статьи 125 слова "Счетный комитет по контролю за исполнением республиканского бюджета" заменить словами "Высшую аудиторскую палату Республики Казахстан";</w:t>
      </w:r>
    </w:p>
    <w:bookmarkEnd w:id="41"/>
    <w:bookmarkStart w:name="z48" w:id="4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127</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"Счетный комитет по контролю за исполнением республиканского бюджета" заменить словами "Высшую аудиторскую палату Республики Казахстан";</w:t>
      </w:r>
    </w:p>
    <w:bookmarkEnd w:id="43"/>
    <w:bookmarkStart w:name="z50"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4-1</w:t>
      </w:r>
      <w:r>
        <w:rPr>
          <w:rFonts w:ascii="Times New Roman"/>
          <w:b w:val="false"/>
          <w:i w:val="false"/>
          <w:color w:val="000000"/>
          <w:sz w:val="28"/>
        </w:rPr>
        <w:t xml:space="preserve"> слова "Счетный комитет по контролю за исполнением республиканского бюджета" заменить словами "Высшая аудиторская палата Республики Казахстан";</w:t>
      </w:r>
    </w:p>
    <w:bookmarkEnd w:id="44"/>
    <w:bookmarkStart w:name="z51" w:id="4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128</w:t>
      </w:r>
      <w:r>
        <w:rPr>
          <w:rFonts w:ascii="Times New Roman"/>
          <w:b w:val="false"/>
          <w:i w:val="false"/>
          <w:color w:val="000000"/>
          <w:sz w:val="28"/>
        </w:rPr>
        <w:t>:</w:t>
      </w:r>
    </w:p>
    <w:bookmarkEnd w:id="45"/>
    <w:bookmarkStart w:name="z52"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"Счетного комитета по контролю за исполнением республиканского бюджета" заменить словами "Высшей аудиторской палаты Республики Казахстан";</w:t>
      </w:r>
    </w:p>
    <w:bookmarkEnd w:id="46"/>
    <w:bookmarkStart w:name="z53" w:id="47"/>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пункта 2</w:t>
      </w:r>
      <w:r>
        <w:rPr>
          <w:rFonts w:ascii="Times New Roman"/>
          <w:b w:val="false"/>
          <w:i w:val="false"/>
          <w:color w:val="000000"/>
          <w:sz w:val="28"/>
        </w:rPr>
        <w:t xml:space="preserve"> слова "Счетного комитета по контролю за исполнением республиканского бюджета" заменить словами "Высшей аудиторской палаты Республики Казахстан";</w:t>
      </w:r>
    </w:p>
    <w:bookmarkEnd w:id="47"/>
    <w:bookmarkStart w:name="z54"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"Счетного комитета по контролю за исполнением республиканского бюджета" заменить словами "Высшей аудиторской палаты Республики Казахстан".</w:t>
      </w:r>
    </w:p>
    <w:bookmarkEnd w:id="48"/>
    <w:bookmarkStart w:name="z55" w:id="4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w:t>
      </w:r>
    </w:p>
    <w:bookmarkEnd w:id="49"/>
    <w:bookmarkStart w:name="z56" w:id="50"/>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статьи 1</w:t>
      </w:r>
      <w:r>
        <w:rPr>
          <w:rFonts w:ascii="Times New Roman"/>
          <w:b w:val="false"/>
          <w:i w:val="false"/>
          <w:color w:val="000000"/>
          <w:sz w:val="28"/>
        </w:rPr>
        <w:t xml:space="preserve"> слово "Совета" заменить словом "Суда";</w:t>
      </w:r>
    </w:p>
    <w:bookmarkEnd w:id="50"/>
    <w:bookmarkStart w:name="z57" w:id="5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w:t>
      </w:r>
    </w:p>
    <w:bookmarkStart w:name="z59" w:id="52"/>
    <w:p>
      <w:pPr>
        <w:spacing w:after="0"/>
        <w:ind w:left="0"/>
        <w:jc w:val="both"/>
      </w:pPr>
      <w:r>
        <w:rPr>
          <w:rFonts w:ascii="Times New Roman"/>
          <w:b w:val="false"/>
          <w:i w:val="false"/>
          <w:color w:val="000000"/>
          <w:sz w:val="28"/>
        </w:rPr>
        <w:t>
      после слов "депутат Парламента," дополнить словами "судья Конституционного Суда Республики Казахстан,";</w:t>
      </w:r>
    </w:p>
    <w:bookmarkEnd w:id="52"/>
    <w:bookmarkStart w:name="z60" w:id="53"/>
    <w:p>
      <w:pPr>
        <w:spacing w:after="0"/>
        <w:ind w:left="0"/>
        <w:jc w:val="both"/>
      </w:pPr>
      <w:r>
        <w:rPr>
          <w:rFonts w:ascii="Times New Roman"/>
          <w:b w:val="false"/>
          <w:i w:val="false"/>
          <w:color w:val="000000"/>
          <w:sz w:val="28"/>
        </w:rPr>
        <w:t>
      после слова "судья," дополнить словами "Уполномоченный по правам человека в Республике Казахстан,";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после слова "акимы" дополнить словами "районов, городов областного значения,";</w:t>
      </w:r>
    </w:p>
    <w:bookmarkStart w:name="z62" w:id="5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377</w:t>
      </w:r>
      <w:r>
        <w:rPr>
          <w:rFonts w:ascii="Times New Roman"/>
          <w:b w:val="false"/>
          <w:i w:val="false"/>
          <w:color w:val="000000"/>
          <w:sz w:val="28"/>
        </w:rPr>
        <w:t>:</w:t>
      </w:r>
    </w:p>
    <w:bookmarkEnd w:id="54"/>
    <w:bookmarkStart w:name="z63" w:id="55"/>
    <w:p>
      <w:pPr>
        <w:spacing w:after="0"/>
        <w:ind w:left="0"/>
        <w:jc w:val="both"/>
      </w:pPr>
      <w:r>
        <w:rPr>
          <w:rFonts w:ascii="Times New Roman"/>
          <w:b w:val="false"/>
          <w:i w:val="false"/>
          <w:color w:val="000000"/>
          <w:sz w:val="28"/>
        </w:rPr>
        <w:t>
      в заголовке слово "Совета" заменить словом "Суда";</w:t>
      </w:r>
    </w:p>
    <w:bookmarkEnd w:id="55"/>
    <w:bookmarkStart w:name="z64" w:id="56"/>
    <w:p>
      <w:pPr>
        <w:spacing w:after="0"/>
        <w:ind w:left="0"/>
        <w:jc w:val="both"/>
      </w:pPr>
      <w:r>
        <w:rPr>
          <w:rFonts w:ascii="Times New Roman"/>
          <w:b w:val="false"/>
          <w:i w:val="false"/>
          <w:color w:val="000000"/>
          <w:sz w:val="28"/>
        </w:rPr>
        <w:t>
      в абзаце первом части первой слово "Совета" заменить словом "Суда";</w:t>
      </w:r>
    </w:p>
    <w:bookmarkEnd w:id="56"/>
    <w:bookmarkStart w:name="z65" w:id="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заголовок главы 17</w:t>
      </w:r>
      <w:r>
        <w:rPr>
          <w:rFonts w:ascii="Times New Roman"/>
          <w:b w:val="false"/>
          <w:i w:val="false"/>
          <w:color w:val="000000"/>
          <w:sz w:val="28"/>
        </w:rPr>
        <w:t xml:space="preserve"> дополнить словами ", конституционного производства";</w:t>
      </w:r>
    </w:p>
    <w:bookmarkEnd w:id="57"/>
    <w:bookmarkStart w:name="z66" w:id="5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408</w:t>
      </w:r>
      <w:r>
        <w:rPr>
          <w:rFonts w:ascii="Times New Roman"/>
          <w:b w:val="false"/>
          <w:i w:val="false"/>
          <w:color w:val="000000"/>
          <w:sz w:val="28"/>
        </w:rPr>
        <w:t>:</w:t>
      </w:r>
    </w:p>
    <w:bookmarkEnd w:id="58"/>
    <w:bookmarkStart w:name="z67" w:id="59"/>
    <w:p>
      <w:pPr>
        <w:spacing w:after="0"/>
        <w:ind w:left="0"/>
        <w:jc w:val="both"/>
      </w:pPr>
      <w:r>
        <w:rPr>
          <w:rFonts w:ascii="Times New Roman"/>
          <w:b w:val="false"/>
          <w:i w:val="false"/>
          <w:color w:val="000000"/>
          <w:sz w:val="28"/>
        </w:rPr>
        <w:t>
      заголовок после слов "на жизнь" дополнить словами "судьи Конституционного Суда Республики Казахстан,";</w:t>
      </w:r>
    </w:p>
    <w:bookmarkEnd w:id="59"/>
    <w:bookmarkStart w:name="z68" w:id="60"/>
    <w:p>
      <w:pPr>
        <w:spacing w:after="0"/>
        <w:ind w:left="0"/>
        <w:jc w:val="both"/>
      </w:pPr>
      <w:r>
        <w:rPr>
          <w:rFonts w:ascii="Times New Roman"/>
          <w:b w:val="false"/>
          <w:i w:val="false"/>
          <w:color w:val="000000"/>
          <w:sz w:val="28"/>
        </w:rPr>
        <w:t>
      в абзаце первом:</w:t>
      </w:r>
    </w:p>
    <w:bookmarkEnd w:id="60"/>
    <w:bookmarkStart w:name="z69" w:id="61"/>
    <w:p>
      <w:pPr>
        <w:spacing w:after="0"/>
        <w:ind w:left="0"/>
        <w:jc w:val="both"/>
      </w:pPr>
      <w:r>
        <w:rPr>
          <w:rFonts w:ascii="Times New Roman"/>
          <w:b w:val="false"/>
          <w:i w:val="false"/>
          <w:color w:val="000000"/>
          <w:sz w:val="28"/>
        </w:rPr>
        <w:t>
      после слов "на жизнь" дополнить словами "судьи Конституционного Суда Республики Казахстан,";</w:t>
      </w:r>
    </w:p>
    <w:bookmarkEnd w:id="61"/>
    <w:bookmarkStart w:name="z70" w:id="62"/>
    <w:p>
      <w:pPr>
        <w:spacing w:after="0"/>
        <w:ind w:left="0"/>
        <w:jc w:val="both"/>
      </w:pPr>
      <w:r>
        <w:rPr>
          <w:rFonts w:ascii="Times New Roman"/>
          <w:b w:val="false"/>
          <w:i w:val="false"/>
          <w:color w:val="000000"/>
          <w:sz w:val="28"/>
        </w:rPr>
        <w:t>
      слова "в суде" заменить словами "в Конституционном Суде Республики Казахстан, суде";</w:t>
      </w:r>
    </w:p>
    <w:bookmarkEnd w:id="62"/>
    <w:bookmarkStart w:name="z71" w:id="6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409</w:t>
      </w:r>
      <w:r>
        <w:rPr>
          <w:rFonts w:ascii="Times New Roman"/>
          <w:b w:val="false"/>
          <w:i w:val="false"/>
          <w:color w:val="000000"/>
          <w:sz w:val="28"/>
        </w:rPr>
        <w:t>:</w:t>
      </w:r>
    </w:p>
    <w:bookmarkEnd w:id="63"/>
    <w:bookmarkStart w:name="z72" w:id="64"/>
    <w:p>
      <w:pPr>
        <w:spacing w:after="0"/>
        <w:ind w:left="0"/>
        <w:jc w:val="both"/>
      </w:pPr>
      <w:r>
        <w:rPr>
          <w:rFonts w:ascii="Times New Roman"/>
          <w:b w:val="false"/>
          <w:i w:val="false"/>
          <w:color w:val="000000"/>
          <w:sz w:val="28"/>
        </w:rPr>
        <w:t>
      заголовок после слов "с осуществлением" дополнить словами "конституционного производства,";</w:t>
      </w:r>
    </w:p>
    <w:bookmarkEnd w:id="64"/>
    <w:bookmarkStart w:name="z73" w:id="65"/>
    <w:p>
      <w:pPr>
        <w:spacing w:after="0"/>
        <w:ind w:left="0"/>
        <w:jc w:val="both"/>
      </w:pPr>
      <w:r>
        <w:rPr>
          <w:rFonts w:ascii="Times New Roman"/>
          <w:b w:val="false"/>
          <w:i w:val="false"/>
          <w:color w:val="000000"/>
          <w:sz w:val="28"/>
        </w:rPr>
        <w:t>
      в абзаце первом части первой:</w:t>
      </w:r>
    </w:p>
    <w:bookmarkEnd w:id="65"/>
    <w:bookmarkStart w:name="z74" w:id="66"/>
    <w:p>
      <w:pPr>
        <w:spacing w:after="0"/>
        <w:ind w:left="0"/>
        <w:jc w:val="both"/>
      </w:pPr>
      <w:r>
        <w:rPr>
          <w:rFonts w:ascii="Times New Roman"/>
          <w:b w:val="false"/>
          <w:i w:val="false"/>
          <w:color w:val="000000"/>
          <w:sz w:val="28"/>
        </w:rPr>
        <w:t>
      после слов "в отношении" дополнить словами "судьи Конституционного Суда Республики Казахстан,";</w:t>
      </w:r>
    </w:p>
    <w:bookmarkEnd w:id="66"/>
    <w:bookmarkStart w:name="z75" w:id="67"/>
    <w:p>
      <w:pPr>
        <w:spacing w:after="0"/>
        <w:ind w:left="0"/>
        <w:jc w:val="both"/>
      </w:pPr>
      <w:r>
        <w:rPr>
          <w:rFonts w:ascii="Times New Roman"/>
          <w:b w:val="false"/>
          <w:i w:val="false"/>
          <w:color w:val="000000"/>
          <w:sz w:val="28"/>
        </w:rPr>
        <w:t>
      слова "в суде" заменить словами "в Конституционном Суде Республики Казахстан, суде";</w:t>
      </w:r>
    </w:p>
    <w:bookmarkEnd w:id="67"/>
    <w:bookmarkStart w:name="z76" w:id="6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410</w:t>
      </w:r>
      <w:r>
        <w:rPr>
          <w:rFonts w:ascii="Times New Roman"/>
          <w:b w:val="false"/>
          <w:i w:val="false"/>
          <w:color w:val="000000"/>
          <w:sz w:val="28"/>
        </w:rPr>
        <w:t>:</w:t>
      </w:r>
    </w:p>
    <w:bookmarkEnd w:id="68"/>
    <w:bookmarkStart w:name="z77" w:id="69"/>
    <w:p>
      <w:pPr>
        <w:spacing w:after="0"/>
        <w:ind w:left="0"/>
        <w:jc w:val="both"/>
      </w:pPr>
      <w:r>
        <w:rPr>
          <w:rFonts w:ascii="Times New Roman"/>
          <w:b w:val="false"/>
          <w:i w:val="false"/>
          <w:color w:val="000000"/>
          <w:sz w:val="28"/>
        </w:rPr>
        <w:t>
      заголовок изложить в следующей редакции:</w:t>
      </w:r>
    </w:p>
    <w:bookmarkEnd w:id="69"/>
    <w:bookmarkStart w:name="z78" w:id="70"/>
    <w:p>
      <w:pPr>
        <w:spacing w:after="0"/>
        <w:ind w:left="0"/>
        <w:jc w:val="both"/>
      </w:pPr>
      <w:r>
        <w:rPr>
          <w:rFonts w:ascii="Times New Roman"/>
          <w:b w:val="false"/>
          <w:i w:val="false"/>
          <w:color w:val="000000"/>
          <w:sz w:val="28"/>
        </w:rPr>
        <w:t>
      "Статья 410. Неуважение к Конституционному Суду Республики Казахстан, суду";</w:t>
      </w:r>
    </w:p>
    <w:bookmarkEnd w:id="70"/>
    <w:bookmarkStart w:name="z79" w:id="71"/>
    <w:p>
      <w:pPr>
        <w:spacing w:after="0"/>
        <w:ind w:left="0"/>
        <w:jc w:val="both"/>
      </w:pPr>
      <w:r>
        <w:rPr>
          <w:rFonts w:ascii="Times New Roman"/>
          <w:b w:val="false"/>
          <w:i w:val="false"/>
          <w:color w:val="000000"/>
          <w:sz w:val="28"/>
        </w:rPr>
        <w:t>
      абзац первый части первой:</w:t>
      </w:r>
    </w:p>
    <w:bookmarkEnd w:id="71"/>
    <w:bookmarkStart w:name="z80" w:id="72"/>
    <w:p>
      <w:pPr>
        <w:spacing w:after="0"/>
        <w:ind w:left="0"/>
        <w:jc w:val="both"/>
      </w:pPr>
      <w:r>
        <w:rPr>
          <w:rFonts w:ascii="Times New Roman"/>
          <w:b w:val="false"/>
          <w:i w:val="false"/>
          <w:color w:val="000000"/>
          <w:sz w:val="28"/>
        </w:rPr>
        <w:t>
      после слов "Неуважение к" дополнить словами "Конституционному Суду Республики Казахстан,";</w:t>
      </w:r>
    </w:p>
    <w:bookmarkEnd w:id="72"/>
    <w:bookmarkStart w:name="z81" w:id="73"/>
    <w:p>
      <w:pPr>
        <w:spacing w:after="0"/>
        <w:ind w:left="0"/>
        <w:jc w:val="both"/>
      </w:pPr>
      <w:r>
        <w:rPr>
          <w:rFonts w:ascii="Times New Roman"/>
          <w:b w:val="false"/>
          <w:i w:val="false"/>
          <w:color w:val="000000"/>
          <w:sz w:val="28"/>
        </w:rPr>
        <w:t>
      после слов "в оскорблении участников" дополнить словами "конституционного производства, иных лиц, привлекаемых при рассмотрении обращения, их представителей, участников";</w:t>
      </w:r>
    </w:p>
    <w:bookmarkEnd w:id="73"/>
    <w:bookmarkStart w:name="z82" w:id="74"/>
    <w:p>
      <w:pPr>
        <w:spacing w:after="0"/>
        <w:ind w:left="0"/>
        <w:jc w:val="both"/>
      </w:pPr>
      <w:r>
        <w:rPr>
          <w:rFonts w:ascii="Times New Roman"/>
          <w:b w:val="false"/>
          <w:i w:val="false"/>
          <w:color w:val="000000"/>
          <w:sz w:val="28"/>
        </w:rPr>
        <w:t>
      абзац первый части второй после слов "в оскорблении" дополнить словами "судьи Конституционного Суда Республики Казахстан,";</w:t>
      </w:r>
    </w:p>
    <w:bookmarkEnd w:id="74"/>
    <w:bookmarkStart w:name="z83" w:id="7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411</w:t>
      </w:r>
      <w:r>
        <w:rPr>
          <w:rFonts w:ascii="Times New Roman"/>
          <w:b w:val="false"/>
          <w:i w:val="false"/>
          <w:color w:val="000000"/>
          <w:sz w:val="28"/>
        </w:rPr>
        <w:t>:</w:t>
      </w:r>
    </w:p>
    <w:bookmarkEnd w:id="75"/>
    <w:bookmarkStart w:name="z84" w:id="76"/>
    <w:p>
      <w:pPr>
        <w:spacing w:after="0"/>
        <w:ind w:left="0"/>
        <w:jc w:val="both"/>
      </w:pPr>
      <w:r>
        <w:rPr>
          <w:rFonts w:ascii="Times New Roman"/>
          <w:b w:val="false"/>
          <w:i w:val="false"/>
          <w:color w:val="000000"/>
          <w:sz w:val="28"/>
        </w:rPr>
        <w:t>
      заголовок после слов "в отношении" дополнить словами "судьи Конституционного Суда Республики Казахстан,";</w:t>
      </w:r>
    </w:p>
    <w:bookmarkEnd w:id="76"/>
    <w:bookmarkStart w:name="z85" w:id="77"/>
    <w:p>
      <w:pPr>
        <w:spacing w:after="0"/>
        <w:ind w:left="0"/>
        <w:jc w:val="both"/>
      </w:pPr>
      <w:r>
        <w:rPr>
          <w:rFonts w:ascii="Times New Roman"/>
          <w:b w:val="false"/>
          <w:i w:val="false"/>
          <w:color w:val="000000"/>
          <w:sz w:val="28"/>
        </w:rPr>
        <w:t>
      в абзаце первом части первой:</w:t>
      </w:r>
    </w:p>
    <w:bookmarkEnd w:id="77"/>
    <w:bookmarkStart w:name="z86" w:id="78"/>
    <w:p>
      <w:pPr>
        <w:spacing w:after="0"/>
        <w:ind w:left="0"/>
        <w:jc w:val="both"/>
      </w:pPr>
      <w:r>
        <w:rPr>
          <w:rFonts w:ascii="Times New Roman"/>
          <w:b w:val="false"/>
          <w:i w:val="false"/>
          <w:color w:val="000000"/>
          <w:sz w:val="28"/>
        </w:rPr>
        <w:t>
      после слов "в отношении" дополнить словами "судьи Конституционного Суда Республики Казахстан,";</w:t>
      </w:r>
    </w:p>
    <w:bookmarkEnd w:id="78"/>
    <w:bookmarkStart w:name="z87" w:id="79"/>
    <w:p>
      <w:pPr>
        <w:spacing w:after="0"/>
        <w:ind w:left="0"/>
        <w:jc w:val="both"/>
      </w:pPr>
      <w:r>
        <w:rPr>
          <w:rFonts w:ascii="Times New Roman"/>
          <w:b w:val="false"/>
          <w:i w:val="false"/>
          <w:color w:val="000000"/>
          <w:sz w:val="28"/>
        </w:rPr>
        <w:t>
      слова "в суде" заменить словами "в Конституционном Суде Республики Казахстан, суде".</w:t>
      </w:r>
    </w:p>
    <w:bookmarkEnd w:id="79"/>
    <w:bookmarkStart w:name="z88" w:id="8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80"/>
    <w:bookmarkStart w:name="z89" w:id="81"/>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статьи 1</w:t>
      </w:r>
      <w:r>
        <w:rPr>
          <w:rFonts w:ascii="Times New Roman"/>
          <w:b w:val="false"/>
          <w:i w:val="false"/>
          <w:color w:val="000000"/>
          <w:sz w:val="28"/>
        </w:rPr>
        <w:t xml:space="preserve"> слово "Совета" заменить словом "Суда";</w:t>
      </w:r>
    </w:p>
    <w:bookmarkEnd w:id="81"/>
    <w:bookmarkStart w:name="z90" w:id="82"/>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10</w:t>
      </w:r>
      <w:r>
        <w:rPr>
          <w:rFonts w:ascii="Times New Roman"/>
          <w:b w:val="false"/>
          <w:i w:val="false"/>
          <w:color w:val="000000"/>
          <w:sz w:val="28"/>
        </w:rPr>
        <w:t xml:space="preserve"> слово "Совет" заменить словом "Суд";</w:t>
      </w:r>
    </w:p>
    <w:bookmarkEnd w:id="82"/>
    <w:bookmarkStart w:name="z91" w:id="8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6)</w:t>
      </w:r>
      <w:r>
        <w:rPr>
          <w:rFonts w:ascii="Times New Roman"/>
          <w:b w:val="false"/>
          <w:i w:val="false"/>
          <w:color w:val="000000"/>
          <w:sz w:val="28"/>
        </w:rPr>
        <w:t xml:space="preserve"> части первой статьи 35 слово "Советом" заменить словом "Судом";</w:t>
      </w:r>
    </w:p>
    <w:bookmarkEnd w:id="83"/>
    <w:bookmarkStart w:name="z92" w:id="84"/>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статьи 45</w:t>
      </w:r>
      <w:r>
        <w:rPr>
          <w:rFonts w:ascii="Times New Roman"/>
          <w:b w:val="false"/>
          <w:i w:val="false"/>
          <w:color w:val="000000"/>
          <w:sz w:val="28"/>
        </w:rPr>
        <w:t>:</w:t>
      </w:r>
    </w:p>
    <w:bookmarkEnd w:id="84"/>
    <w:bookmarkStart w:name="z93" w:id="85"/>
    <w:p>
      <w:pPr>
        <w:spacing w:after="0"/>
        <w:ind w:left="0"/>
        <w:jc w:val="both"/>
      </w:pPr>
      <w:r>
        <w:rPr>
          <w:rFonts w:ascii="Times New Roman"/>
          <w:b w:val="false"/>
          <w:i w:val="false"/>
          <w:color w:val="000000"/>
          <w:sz w:val="28"/>
        </w:rPr>
        <w:t>
      в абзаце первом слово "Совет" заменить словом "Суд";</w:t>
      </w:r>
    </w:p>
    <w:bookmarkEnd w:id="85"/>
    <w:bookmarkStart w:name="z94" w:id="86"/>
    <w:p>
      <w:pPr>
        <w:spacing w:after="0"/>
        <w:ind w:left="0"/>
        <w:jc w:val="both"/>
      </w:pPr>
      <w:r>
        <w:rPr>
          <w:rFonts w:ascii="Times New Roman"/>
          <w:b w:val="false"/>
          <w:i w:val="false"/>
          <w:color w:val="000000"/>
          <w:sz w:val="28"/>
        </w:rPr>
        <w:t>
      в абзаце втором слово "Советом" заменить словом "Судом";</w:t>
      </w:r>
    </w:p>
    <w:bookmarkEnd w:id="86"/>
    <w:bookmarkStart w:name="z95" w:id="87"/>
    <w:p>
      <w:pPr>
        <w:spacing w:after="0"/>
        <w:ind w:left="0"/>
        <w:jc w:val="both"/>
      </w:pPr>
      <w:r>
        <w:rPr>
          <w:rFonts w:ascii="Times New Roman"/>
          <w:b w:val="false"/>
          <w:i w:val="false"/>
          <w:color w:val="000000"/>
          <w:sz w:val="28"/>
        </w:rPr>
        <w:t xml:space="preserve">
      5) в части четвертой </w:t>
      </w:r>
      <w:r>
        <w:rPr>
          <w:rFonts w:ascii="Times New Roman"/>
          <w:b w:val="false"/>
          <w:i w:val="false"/>
          <w:color w:val="000000"/>
          <w:sz w:val="28"/>
        </w:rPr>
        <w:t>статьи 187</w:t>
      </w:r>
      <w:r>
        <w:rPr>
          <w:rFonts w:ascii="Times New Roman"/>
          <w:b w:val="false"/>
          <w:i w:val="false"/>
          <w:color w:val="000000"/>
          <w:sz w:val="28"/>
        </w:rPr>
        <w:t xml:space="preserve"> цифры "146," исключить;</w:t>
      </w:r>
    </w:p>
    <w:bookmarkEnd w:id="87"/>
    <w:bookmarkStart w:name="z96" w:id="8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193</w:t>
      </w:r>
      <w:r>
        <w:rPr>
          <w:rFonts w:ascii="Times New Roman"/>
          <w:b w:val="false"/>
          <w:i w:val="false"/>
          <w:color w:val="000000"/>
          <w:sz w:val="28"/>
        </w:rPr>
        <w:t>:</w:t>
      </w:r>
    </w:p>
    <w:bookmarkEnd w:id="88"/>
    <w:bookmarkStart w:name="z97" w:id="89"/>
    <w:p>
      <w:pPr>
        <w:spacing w:after="0"/>
        <w:ind w:left="0"/>
        <w:jc w:val="both"/>
      </w:pPr>
      <w:r>
        <w:rPr>
          <w:rFonts w:ascii="Times New Roman"/>
          <w:b w:val="false"/>
          <w:i w:val="false"/>
          <w:color w:val="000000"/>
          <w:sz w:val="28"/>
        </w:rPr>
        <w:t>
      в абзаце первом пункта 12-1) части первой слова "о пытках, уголовных" заменить словами "об уголовных";</w:t>
      </w:r>
    </w:p>
    <w:bookmarkEnd w:id="89"/>
    <w:bookmarkStart w:name="z98" w:id="90"/>
    <w:p>
      <w:pPr>
        <w:spacing w:after="0"/>
        <w:ind w:left="0"/>
        <w:jc w:val="both"/>
      </w:pPr>
      <w:r>
        <w:rPr>
          <w:rFonts w:ascii="Times New Roman"/>
          <w:b w:val="false"/>
          <w:i w:val="false"/>
          <w:color w:val="000000"/>
          <w:sz w:val="28"/>
        </w:rPr>
        <w:t>
      дополнить частью 1-1 следующего содержания:</w:t>
      </w:r>
    </w:p>
    <w:bookmarkEnd w:id="90"/>
    <w:bookmarkStart w:name="z99" w:id="91"/>
    <w:p>
      <w:pPr>
        <w:spacing w:after="0"/>
        <w:ind w:left="0"/>
        <w:jc w:val="both"/>
      </w:pPr>
      <w:r>
        <w:rPr>
          <w:rFonts w:ascii="Times New Roman"/>
          <w:b w:val="false"/>
          <w:i w:val="false"/>
          <w:color w:val="000000"/>
          <w:sz w:val="28"/>
        </w:rPr>
        <w:t>
      "1-1. Прокурор осуществляет досудебное расследование по делам о пытках.";</w:t>
      </w:r>
    </w:p>
    <w:bookmarkEnd w:id="91"/>
    <w:bookmarkStart w:name="z100" w:id="92"/>
    <w:p>
      <w:pPr>
        <w:spacing w:after="0"/>
        <w:ind w:left="0"/>
        <w:jc w:val="both"/>
      </w:pPr>
      <w:r>
        <w:rPr>
          <w:rFonts w:ascii="Times New Roman"/>
          <w:b w:val="false"/>
          <w:i w:val="false"/>
          <w:color w:val="000000"/>
          <w:sz w:val="28"/>
        </w:rPr>
        <w:t xml:space="preserve">
      7) в части четвертой </w:t>
      </w:r>
      <w:r>
        <w:rPr>
          <w:rFonts w:ascii="Times New Roman"/>
          <w:b w:val="false"/>
          <w:i w:val="false"/>
          <w:color w:val="000000"/>
          <w:sz w:val="28"/>
        </w:rPr>
        <w:t>статьи 234</w:t>
      </w:r>
      <w:r>
        <w:rPr>
          <w:rFonts w:ascii="Times New Roman"/>
          <w:b w:val="false"/>
          <w:i w:val="false"/>
          <w:color w:val="000000"/>
          <w:sz w:val="28"/>
        </w:rPr>
        <w:t xml:space="preserve"> слова "города Нур-Султана" заменить словами "специализированного межрайонного следственного суда столицы";</w:t>
      </w:r>
    </w:p>
    <w:bookmarkEnd w:id="92"/>
    <w:bookmarkStart w:name="z101" w:id="93"/>
    <w:p>
      <w:pPr>
        <w:spacing w:after="0"/>
        <w:ind w:left="0"/>
        <w:jc w:val="both"/>
      </w:pPr>
      <w:r>
        <w:rPr>
          <w:rFonts w:ascii="Times New Roman"/>
          <w:b w:val="false"/>
          <w:i w:val="false"/>
          <w:color w:val="000000"/>
          <w:sz w:val="28"/>
        </w:rPr>
        <w:t xml:space="preserve">
      8) в части шестой </w:t>
      </w:r>
      <w:r>
        <w:rPr>
          <w:rFonts w:ascii="Times New Roman"/>
          <w:b w:val="false"/>
          <w:i w:val="false"/>
          <w:color w:val="000000"/>
          <w:sz w:val="28"/>
        </w:rPr>
        <w:t>статьи 390</w:t>
      </w:r>
      <w:r>
        <w:rPr>
          <w:rFonts w:ascii="Times New Roman"/>
          <w:b w:val="false"/>
          <w:i w:val="false"/>
          <w:color w:val="000000"/>
          <w:sz w:val="28"/>
        </w:rPr>
        <w:t xml:space="preserve"> слово "Советом" заменить словом "Судом";</w:t>
      </w:r>
    </w:p>
    <w:bookmarkEnd w:id="93"/>
    <w:bookmarkStart w:name="z102" w:id="94"/>
    <w:p>
      <w:pPr>
        <w:spacing w:after="0"/>
        <w:ind w:left="0"/>
        <w:jc w:val="both"/>
      </w:pPr>
      <w:r>
        <w:rPr>
          <w:rFonts w:ascii="Times New Roman"/>
          <w:b w:val="false"/>
          <w:i w:val="false"/>
          <w:color w:val="000000"/>
          <w:sz w:val="28"/>
        </w:rPr>
        <w:t xml:space="preserve">
      9) в пункте 15) </w:t>
      </w:r>
      <w:r>
        <w:rPr>
          <w:rFonts w:ascii="Times New Roman"/>
          <w:b w:val="false"/>
          <w:i w:val="false"/>
          <w:color w:val="000000"/>
          <w:sz w:val="28"/>
        </w:rPr>
        <w:t>статьи 476</w:t>
      </w:r>
      <w:r>
        <w:rPr>
          <w:rFonts w:ascii="Times New Roman"/>
          <w:b w:val="false"/>
          <w:i w:val="false"/>
          <w:color w:val="000000"/>
          <w:sz w:val="28"/>
        </w:rPr>
        <w:t xml:space="preserve"> слово "Советом" заменить словом "Судом";</w:t>
      </w:r>
    </w:p>
    <w:bookmarkEnd w:id="94"/>
    <w:bookmarkStart w:name="z103" w:id="95"/>
    <w:p>
      <w:pPr>
        <w:spacing w:after="0"/>
        <w:ind w:left="0"/>
        <w:jc w:val="both"/>
      </w:pPr>
      <w:r>
        <w:rPr>
          <w:rFonts w:ascii="Times New Roman"/>
          <w:b w:val="false"/>
          <w:i w:val="false"/>
          <w:color w:val="000000"/>
          <w:sz w:val="28"/>
        </w:rPr>
        <w:t xml:space="preserve">
      10) в пункте 5) части второй </w:t>
      </w:r>
      <w:r>
        <w:rPr>
          <w:rFonts w:ascii="Times New Roman"/>
          <w:b w:val="false"/>
          <w:i w:val="false"/>
          <w:color w:val="000000"/>
          <w:sz w:val="28"/>
        </w:rPr>
        <w:t>статьи 499</w:t>
      </w:r>
      <w:r>
        <w:rPr>
          <w:rFonts w:ascii="Times New Roman"/>
          <w:b w:val="false"/>
          <w:i w:val="false"/>
          <w:color w:val="000000"/>
          <w:sz w:val="28"/>
        </w:rPr>
        <w:t xml:space="preserve"> слово "Советом" заменить словом "Судом";</w:t>
      </w:r>
    </w:p>
    <w:bookmarkEnd w:id="95"/>
    <w:bookmarkStart w:name="z104" w:id="96"/>
    <w:p>
      <w:pPr>
        <w:spacing w:after="0"/>
        <w:ind w:left="0"/>
        <w:jc w:val="both"/>
      </w:pPr>
      <w:r>
        <w:rPr>
          <w:rFonts w:ascii="Times New Roman"/>
          <w:b w:val="false"/>
          <w:i w:val="false"/>
          <w:color w:val="000000"/>
          <w:sz w:val="28"/>
        </w:rPr>
        <w:t xml:space="preserve">
      11) в пункте 2) части четвертой </w:t>
      </w:r>
      <w:r>
        <w:rPr>
          <w:rFonts w:ascii="Times New Roman"/>
          <w:b w:val="false"/>
          <w:i w:val="false"/>
          <w:color w:val="000000"/>
          <w:sz w:val="28"/>
        </w:rPr>
        <w:t>статьи 501</w:t>
      </w:r>
      <w:r>
        <w:rPr>
          <w:rFonts w:ascii="Times New Roman"/>
          <w:b w:val="false"/>
          <w:i w:val="false"/>
          <w:color w:val="000000"/>
          <w:sz w:val="28"/>
        </w:rPr>
        <w:t xml:space="preserve"> слово "Совета" заменить словом "Суда";</w:t>
      </w:r>
    </w:p>
    <w:bookmarkEnd w:id="96"/>
    <w:bookmarkStart w:name="z105" w:id="97"/>
    <w:p>
      <w:pPr>
        <w:spacing w:after="0"/>
        <w:ind w:left="0"/>
        <w:jc w:val="both"/>
      </w:pPr>
      <w:r>
        <w:rPr>
          <w:rFonts w:ascii="Times New Roman"/>
          <w:b w:val="false"/>
          <w:i w:val="false"/>
          <w:color w:val="000000"/>
          <w:sz w:val="28"/>
        </w:rPr>
        <w:t xml:space="preserve">
      12) в частях пятой и десятой </w:t>
      </w:r>
      <w:r>
        <w:rPr>
          <w:rFonts w:ascii="Times New Roman"/>
          <w:b w:val="false"/>
          <w:i w:val="false"/>
          <w:color w:val="000000"/>
          <w:sz w:val="28"/>
        </w:rPr>
        <w:t>статьи 547</w:t>
      </w:r>
      <w:r>
        <w:rPr>
          <w:rFonts w:ascii="Times New Roman"/>
          <w:b w:val="false"/>
          <w:i w:val="false"/>
          <w:color w:val="000000"/>
          <w:sz w:val="28"/>
        </w:rPr>
        <w:t xml:space="preserve"> слова "города Нур-Султана" заменить словами "специализированного межрайонного следственного суда столицы";</w:t>
      </w:r>
    </w:p>
    <w:bookmarkEnd w:id="97"/>
    <w:bookmarkStart w:name="z106" w:id="9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549</w:t>
      </w:r>
      <w:r>
        <w:rPr>
          <w:rFonts w:ascii="Times New Roman"/>
          <w:b w:val="false"/>
          <w:i w:val="false"/>
          <w:color w:val="000000"/>
          <w:sz w:val="28"/>
        </w:rPr>
        <w:t>:</w:t>
      </w:r>
    </w:p>
    <w:bookmarkEnd w:id="98"/>
    <w:bookmarkStart w:name="z107" w:id="99"/>
    <w:p>
      <w:pPr>
        <w:spacing w:after="0"/>
        <w:ind w:left="0"/>
        <w:jc w:val="both"/>
      </w:pPr>
      <w:r>
        <w:rPr>
          <w:rFonts w:ascii="Times New Roman"/>
          <w:b w:val="false"/>
          <w:i w:val="false"/>
          <w:color w:val="000000"/>
          <w:sz w:val="28"/>
        </w:rPr>
        <w:t>
      в заголовке слова "Председателя или члена Конституционного Совета" заменить словами "Председателя, заместителя Председателя, судьи Конституционного Суда";</w:t>
      </w:r>
    </w:p>
    <w:bookmarkEnd w:id="99"/>
    <w:bookmarkStart w:name="z108" w:id="100"/>
    <w:p>
      <w:pPr>
        <w:spacing w:after="0"/>
        <w:ind w:left="0"/>
        <w:jc w:val="both"/>
      </w:pPr>
      <w:r>
        <w:rPr>
          <w:rFonts w:ascii="Times New Roman"/>
          <w:b w:val="false"/>
          <w:i w:val="false"/>
          <w:color w:val="000000"/>
          <w:sz w:val="28"/>
        </w:rPr>
        <w:t>
      в части первой:</w:t>
      </w:r>
    </w:p>
    <w:bookmarkEnd w:id="100"/>
    <w:bookmarkStart w:name="z109" w:id="101"/>
    <w:p>
      <w:pPr>
        <w:spacing w:after="0"/>
        <w:ind w:left="0"/>
        <w:jc w:val="both"/>
      </w:pPr>
      <w:r>
        <w:rPr>
          <w:rFonts w:ascii="Times New Roman"/>
          <w:b w:val="false"/>
          <w:i w:val="false"/>
          <w:color w:val="000000"/>
          <w:sz w:val="28"/>
        </w:rPr>
        <w:t>
      в абзаце первом слова "Председателя или члена Конституционного Совета" заменить словами "Председателя, заместителя Председателя, судьи Конституционного Суда";</w:t>
      </w:r>
    </w:p>
    <w:bookmarkEnd w:id="101"/>
    <w:bookmarkStart w:name="z110" w:id="102"/>
    <w:p>
      <w:pPr>
        <w:spacing w:after="0"/>
        <w:ind w:left="0"/>
        <w:jc w:val="both"/>
      </w:pPr>
      <w:r>
        <w:rPr>
          <w:rFonts w:ascii="Times New Roman"/>
          <w:b w:val="false"/>
          <w:i w:val="false"/>
          <w:color w:val="000000"/>
          <w:sz w:val="28"/>
        </w:rPr>
        <w:t>
      в абзаце втором слова "Председатель или член Конституционного Совета" заменить словами "Председатель, заместитель Председателя, судья Конституционного Суда";</w:t>
      </w:r>
    </w:p>
    <w:bookmarkEnd w:id="102"/>
    <w:bookmarkStart w:name="z111" w:id="103"/>
    <w:p>
      <w:pPr>
        <w:spacing w:after="0"/>
        <w:ind w:left="0"/>
        <w:jc w:val="both"/>
      </w:pPr>
      <w:r>
        <w:rPr>
          <w:rFonts w:ascii="Times New Roman"/>
          <w:b w:val="false"/>
          <w:i w:val="false"/>
          <w:color w:val="000000"/>
          <w:sz w:val="28"/>
        </w:rPr>
        <w:t>
      в абзаце третьем слова "Председателя или члена Конституционного Совета" заменить словами "Председателя, заместителя Председателя, судьи Конституционного Суда";</w:t>
      </w:r>
    </w:p>
    <w:bookmarkEnd w:id="103"/>
    <w:bookmarkStart w:name="z112" w:id="104"/>
    <w:p>
      <w:pPr>
        <w:spacing w:after="0"/>
        <w:ind w:left="0"/>
        <w:jc w:val="both"/>
      </w:pPr>
      <w:r>
        <w:rPr>
          <w:rFonts w:ascii="Times New Roman"/>
          <w:b w:val="false"/>
          <w:i w:val="false"/>
          <w:color w:val="000000"/>
          <w:sz w:val="28"/>
        </w:rPr>
        <w:t>
      в части второй слова "Председателя или члена Конституционного Совета" заменить словами "Председателя, заместителя Председателя, судьи Конституционного Суда";</w:t>
      </w:r>
    </w:p>
    <w:bookmarkEnd w:id="104"/>
    <w:bookmarkStart w:name="z113" w:id="105"/>
    <w:p>
      <w:pPr>
        <w:spacing w:after="0"/>
        <w:ind w:left="0"/>
        <w:jc w:val="both"/>
      </w:pPr>
      <w:r>
        <w:rPr>
          <w:rFonts w:ascii="Times New Roman"/>
          <w:b w:val="false"/>
          <w:i w:val="false"/>
          <w:color w:val="000000"/>
          <w:sz w:val="28"/>
        </w:rPr>
        <w:t>
      в части третьей слова "Председатель и члены Конституционного Совета" заменить словами "Председатель, заместитель Председателя, судья Конституционного Суда";</w:t>
      </w:r>
    </w:p>
    <w:bookmarkEnd w:id="105"/>
    <w:bookmarkStart w:name="z114" w:id="106"/>
    <w:p>
      <w:pPr>
        <w:spacing w:after="0"/>
        <w:ind w:left="0"/>
        <w:jc w:val="both"/>
      </w:pPr>
      <w:r>
        <w:rPr>
          <w:rFonts w:ascii="Times New Roman"/>
          <w:b w:val="false"/>
          <w:i w:val="false"/>
          <w:color w:val="000000"/>
          <w:sz w:val="28"/>
        </w:rPr>
        <w:t>
      в части четвертой:</w:t>
      </w:r>
    </w:p>
    <w:bookmarkEnd w:id="106"/>
    <w:bookmarkStart w:name="z115" w:id="107"/>
    <w:p>
      <w:pPr>
        <w:spacing w:after="0"/>
        <w:ind w:left="0"/>
        <w:jc w:val="both"/>
      </w:pPr>
      <w:r>
        <w:rPr>
          <w:rFonts w:ascii="Times New Roman"/>
          <w:b w:val="false"/>
          <w:i w:val="false"/>
          <w:color w:val="000000"/>
          <w:sz w:val="28"/>
        </w:rPr>
        <w:t xml:space="preserve">
      слова "Председателя или члена Конституционного Совета" заменить словами "Председателя, заместителя Председателя, судьи Конституционного Суда"; </w:t>
      </w:r>
    </w:p>
    <w:bookmarkEnd w:id="107"/>
    <w:bookmarkStart w:name="z116" w:id="108"/>
    <w:p>
      <w:pPr>
        <w:spacing w:after="0"/>
        <w:ind w:left="0"/>
        <w:jc w:val="both"/>
      </w:pPr>
      <w:r>
        <w:rPr>
          <w:rFonts w:ascii="Times New Roman"/>
          <w:b w:val="false"/>
          <w:i w:val="false"/>
          <w:color w:val="000000"/>
          <w:sz w:val="28"/>
        </w:rPr>
        <w:t>
      слова "Председателю или члену Конституционного Совета" заменить словами "Председателю, заместителю Председателя, судье Конституционного Суда";</w:t>
      </w:r>
    </w:p>
    <w:bookmarkEnd w:id="108"/>
    <w:bookmarkStart w:name="z117" w:id="109"/>
    <w:p>
      <w:pPr>
        <w:spacing w:after="0"/>
        <w:ind w:left="0"/>
        <w:jc w:val="both"/>
      </w:pPr>
      <w:r>
        <w:rPr>
          <w:rFonts w:ascii="Times New Roman"/>
          <w:b w:val="false"/>
          <w:i w:val="false"/>
          <w:color w:val="000000"/>
          <w:sz w:val="28"/>
        </w:rPr>
        <w:t>
      в части пятой:</w:t>
      </w:r>
    </w:p>
    <w:bookmarkEnd w:id="109"/>
    <w:bookmarkStart w:name="z118" w:id="110"/>
    <w:p>
      <w:pPr>
        <w:spacing w:after="0"/>
        <w:ind w:left="0"/>
        <w:jc w:val="both"/>
      </w:pPr>
      <w:r>
        <w:rPr>
          <w:rFonts w:ascii="Times New Roman"/>
          <w:b w:val="false"/>
          <w:i w:val="false"/>
          <w:color w:val="000000"/>
          <w:sz w:val="28"/>
        </w:rPr>
        <w:t>
      слова "Председателя или члена Конституционного Совета" заменить словами "Председателя, заместителя Председателя, судьи Конституционного Суда";</w:t>
      </w:r>
    </w:p>
    <w:bookmarkEnd w:id="110"/>
    <w:bookmarkStart w:name="z119" w:id="111"/>
    <w:p>
      <w:pPr>
        <w:spacing w:after="0"/>
        <w:ind w:left="0"/>
        <w:jc w:val="both"/>
      </w:pPr>
      <w:r>
        <w:rPr>
          <w:rFonts w:ascii="Times New Roman"/>
          <w:b w:val="false"/>
          <w:i w:val="false"/>
          <w:color w:val="000000"/>
          <w:sz w:val="28"/>
        </w:rPr>
        <w:t>
      слова "города Нур-Султана" заменить словом "столицы";</w:t>
      </w:r>
    </w:p>
    <w:bookmarkEnd w:id="111"/>
    <w:bookmarkStart w:name="z120" w:id="112"/>
    <w:p>
      <w:pPr>
        <w:spacing w:after="0"/>
        <w:ind w:left="0"/>
        <w:jc w:val="both"/>
      </w:pPr>
      <w:r>
        <w:rPr>
          <w:rFonts w:ascii="Times New Roman"/>
          <w:b w:val="false"/>
          <w:i w:val="false"/>
          <w:color w:val="000000"/>
          <w:sz w:val="28"/>
        </w:rPr>
        <w:t xml:space="preserve">
      14) в части пятой </w:t>
      </w:r>
      <w:r>
        <w:rPr>
          <w:rFonts w:ascii="Times New Roman"/>
          <w:b w:val="false"/>
          <w:i w:val="false"/>
          <w:color w:val="000000"/>
          <w:sz w:val="28"/>
        </w:rPr>
        <w:t>статьи 550</w:t>
      </w:r>
      <w:r>
        <w:rPr>
          <w:rFonts w:ascii="Times New Roman"/>
          <w:b w:val="false"/>
          <w:i w:val="false"/>
          <w:color w:val="000000"/>
          <w:sz w:val="28"/>
        </w:rPr>
        <w:t xml:space="preserve"> слова "города Нур-Султана" заменить словом "столицы";</w:t>
      </w:r>
    </w:p>
    <w:bookmarkEnd w:id="112"/>
    <w:bookmarkStart w:name="z121" w:id="113"/>
    <w:p>
      <w:pPr>
        <w:spacing w:after="0"/>
        <w:ind w:left="0"/>
        <w:jc w:val="both"/>
      </w:pPr>
      <w:r>
        <w:rPr>
          <w:rFonts w:ascii="Times New Roman"/>
          <w:b w:val="false"/>
          <w:i w:val="false"/>
          <w:color w:val="000000"/>
          <w:sz w:val="28"/>
        </w:rPr>
        <w:t xml:space="preserve">
      15) в части шестой и абзаце втором части седьмой </w:t>
      </w:r>
      <w:r>
        <w:rPr>
          <w:rFonts w:ascii="Times New Roman"/>
          <w:b w:val="false"/>
          <w:i w:val="false"/>
          <w:color w:val="000000"/>
          <w:sz w:val="28"/>
        </w:rPr>
        <w:t>статьи 551</w:t>
      </w:r>
      <w:r>
        <w:rPr>
          <w:rFonts w:ascii="Times New Roman"/>
          <w:b w:val="false"/>
          <w:i w:val="false"/>
          <w:color w:val="000000"/>
          <w:sz w:val="28"/>
        </w:rPr>
        <w:t xml:space="preserve"> слова "города Нур-Султана" заменить словами "специализированного межрайонного следственного суда столицы";</w:t>
      </w:r>
    </w:p>
    <w:bookmarkEnd w:id="113"/>
    <w:bookmarkStart w:name="z122" w:id="11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551-1</w:t>
      </w:r>
      <w:r>
        <w:rPr>
          <w:rFonts w:ascii="Times New Roman"/>
          <w:b w:val="false"/>
          <w:i w:val="false"/>
          <w:color w:val="000000"/>
          <w:sz w:val="28"/>
        </w:rPr>
        <w:t>:</w:t>
      </w:r>
    </w:p>
    <w:bookmarkEnd w:id="114"/>
    <w:bookmarkStart w:name="z123" w:id="115"/>
    <w:p>
      <w:pPr>
        <w:spacing w:after="0"/>
        <w:ind w:left="0"/>
        <w:jc w:val="both"/>
      </w:pPr>
      <w:r>
        <w:rPr>
          <w:rFonts w:ascii="Times New Roman"/>
          <w:b w:val="false"/>
          <w:i w:val="false"/>
          <w:color w:val="000000"/>
          <w:sz w:val="28"/>
        </w:rPr>
        <w:t>
      в части второй слова "Генерального Прокурора" заменить словами "Сената Парламента";</w:t>
      </w:r>
    </w:p>
    <w:bookmarkEnd w:id="115"/>
    <w:bookmarkStart w:name="z124" w:id="116"/>
    <w:p>
      <w:pPr>
        <w:spacing w:after="0"/>
        <w:ind w:left="0"/>
        <w:jc w:val="both"/>
      </w:pPr>
      <w:r>
        <w:rPr>
          <w:rFonts w:ascii="Times New Roman"/>
          <w:b w:val="false"/>
          <w:i w:val="false"/>
          <w:color w:val="000000"/>
          <w:sz w:val="28"/>
        </w:rPr>
        <w:t>
      часть третью изложить в следующей редакции:</w:t>
      </w:r>
    </w:p>
    <w:bookmarkEnd w:id="116"/>
    <w:bookmarkStart w:name="z125" w:id="117"/>
    <w:p>
      <w:pPr>
        <w:spacing w:after="0"/>
        <w:ind w:left="0"/>
        <w:jc w:val="both"/>
      </w:pPr>
      <w:r>
        <w:rPr>
          <w:rFonts w:ascii="Times New Roman"/>
          <w:b w:val="false"/>
          <w:i w:val="false"/>
          <w:color w:val="000000"/>
          <w:sz w:val="28"/>
        </w:rPr>
        <w:t>
      "3. Для получения согласия на привлечение Уполномоченного по правам человека в Республике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Парламента Республики Казахстан. Представление вносится перед предъявлением Уполномоченному по правам человека в Республике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bookmarkEnd w:id="117"/>
    <w:bookmarkStart w:name="z126" w:id="118"/>
    <w:p>
      <w:pPr>
        <w:spacing w:after="0"/>
        <w:ind w:left="0"/>
        <w:jc w:val="both"/>
      </w:pPr>
      <w:r>
        <w:rPr>
          <w:rFonts w:ascii="Times New Roman"/>
          <w:b w:val="false"/>
          <w:i w:val="false"/>
          <w:color w:val="000000"/>
          <w:sz w:val="28"/>
        </w:rPr>
        <w:t>
      дополнить частью 3-1 следующего содержания:</w:t>
      </w:r>
    </w:p>
    <w:bookmarkEnd w:id="118"/>
    <w:bookmarkStart w:name="z127" w:id="119"/>
    <w:p>
      <w:pPr>
        <w:spacing w:after="0"/>
        <w:ind w:left="0"/>
        <w:jc w:val="both"/>
      </w:pPr>
      <w:r>
        <w:rPr>
          <w:rFonts w:ascii="Times New Roman"/>
          <w:b w:val="false"/>
          <w:i w:val="false"/>
          <w:color w:val="000000"/>
          <w:sz w:val="28"/>
        </w:rPr>
        <w:t>
      "3-1. После получения Генеральным Прокурором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статьи 547 настоящего Кодекса.";</w:t>
      </w:r>
    </w:p>
    <w:bookmarkEnd w:id="119"/>
    <w:bookmarkStart w:name="z128" w:id="120"/>
    <w:p>
      <w:pPr>
        <w:spacing w:after="0"/>
        <w:ind w:left="0"/>
        <w:jc w:val="both"/>
      </w:pPr>
      <w:r>
        <w:rPr>
          <w:rFonts w:ascii="Times New Roman"/>
          <w:b w:val="false"/>
          <w:i w:val="false"/>
          <w:color w:val="000000"/>
          <w:sz w:val="28"/>
        </w:rPr>
        <w:t>
      в части четвертой и абзаце втором части пятой слова "города Нур-Султана" заменить словами "специализированного межрайонного следственного суда столицы";</w:t>
      </w:r>
    </w:p>
    <w:bookmarkEnd w:id="120"/>
    <w:bookmarkStart w:name="z129" w:id="12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552</w:t>
      </w:r>
      <w:r>
        <w:rPr>
          <w:rFonts w:ascii="Times New Roman"/>
          <w:b w:val="false"/>
          <w:i w:val="false"/>
          <w:color w:val="000000"/>
          <w:sz w:val="28"/>
        </w:rPr>
        <w:t>:</w:t>
      </w:r>
    </w:p>
    <w:bookmarkEnd w:id="121"/>
    <w:bookmarkStart w:name="z130" w:id="122"/>
    <w:p>
      <w:pPr>
        <w:spacing w:after="0"/>
        <w:ind w:left="0"/>
        <w:jc w:val="both"/>
      </w:pPr>
      <w:r>
        <w:rPr>
          <w:rFonts w:ascii="Times New Roman"/>
          <w:b w:val="false"/>
          <w:i w:val="false"/>
          <w:color w:val="000000"/>
          <w:sz w:val="28"/>
        </w:rPr>
        <w:t>
      в заголовке слова "Председателя или члена Конституционного Совета" заменить словами "Председателя, заместителя Председателя, судьи Конституционного Суда";</w:t>
      </w:r>
    </w:p>
    <w:bookmarkEnd w:id="122"/>
    <w:bookmarkStart w:name="z131" w:id="123"/>
    <w:p>
      <w:pPr>
        <w:spacing w:after="0"/>
        <w:ind w:left="0"/>
        <w:jc w:val="both"/>
      </w:pPr>
      <w:r>
        <w:rPr>
          <w:rFonts w:ascii="Times New Roman"/>
          <w:b w:val="false"/>
          <w:i w:val="false"/>
          <w:color w:val="000000"/>
          <w:sz w:val="28"/>
        </w:rPr>
        <w:t xml:space="preserve">
      в части второй: </w:t>
      </w:r>
    </w:p>
    <w:bookmarkEnd w:id="123"/>
    <w:bookmarkStart w:name="z132" w:id="124"/>
    <w:p>
      <w:pPr>
        <w:spacing w:after="0"/>
        <w:ind w:left="0"/>
        <w:jc w:val="both"/>
      </w:pPr>
      <w:r>
        <w:rPr>
          <w:rFonts w:ascii="Times New Roman"/>
          <w:b w:val="false"/>
          <w:i w:val="false"/>
          <w:color w:val="000000"/>
          <w:sz w:val="28"/>
        </w:rPr>
        <w:t>
      слова "Председателю или члену Конституционного Совета" заменить словами "Председателю, заместителю Председателя, судье Конституционного Суда";</w:t>
      </w:r>
    </w:p>
    <w:bookmarkEnd w:id="124"/>
    <w:bookmarkStart w:name="z133" w:id="125"/>
    <w:p>
      <w:pPr>
        <w:spacing w:after="0"/>
        <w:ind w:left="0"/>
        <w:jc w:val="both"/>
      </w:pPr>
      <w:r>
        <w:rPr>
          <w:rFonts w:ascii="Times New Roman"/>
          <w:b w:val="false"/>
          <w:i w:val="false"/>
          <w:color w:val="000000"/>
          <w:sz w:val="28"/>
        </w:rPr>
        <w:t>
      слова "статьей 551-1" заменить словами "частью третьей статьи 551-1";</w:t>
      </w:r>
    </w:p>
    <w:bookmarkEnd w:id="125"/>
    <w:bookmarkStart w:name="z134" w:id="126"/>
    <w:p>
      <w:pPr>
        <w:spacing w:after="0"/>
        <w:ind w:left="0"/>
        <w:jc w:val="both"/>
      </w:pPr>
      <w:r>
        <w:rPr>
          <w:rFonts w:ascii="Times New Roman"/>
          <w:b w:val="false"/>
          <w:i w:val="false"/>
          <w:color w:val="000000"/>
          <w:sz w:val="28"/>
        </w:rPr>
        <w:t>
      слова "и пункте 3 статьи 83" заменить словами ", пункте 3 статьи 83 и пункте 3 статьи 83-1".</w:t>
      </w:r>
    </w:p>
    <w:bookmarkEnd w:id="126"/>
    <w:bookmarkStart w:name="z135" w:id="12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w:t>
      </w:r>
    </w:p>
    <w:bookmarkEnd w:id="127"/>
    <w:bookmarkStart w:name="z136" w:id="12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32</w:t>
      </w:r>
      <w:r>
        <w:rPr>
          <w:rFonts w:ascii="Times New Roman"/>
          <w:b w:val="false"/>
          <w:i w:val="false"/>
          <w:color w:val="000000"/>
          <w:sz w:val="28"/>
        </w:rPr>
        <w:t>:</w:t>
      </w:r>
    </w:p>
    <w:bookmarkEnd w:id="128"/>
    <w:bookmarkStart w:name="z137" w:id="129"/>
    <w:p>
      <w:pPr>
        <w:spacing w:after="0"/>
        <w:ind w:left="0"/>
        <w:jc w:val="both"/>
      </w:pPr>
      <w:r>
        <w:rPr>
          <w:rFonts w:ascii="Times New Roman"/>
          <w:b w:val="false"/>
          <w:i w:val="false"/>
          <w:color w:val="000000"/>
          <w:sz w:val="28"/>
        </w:rPr>
        <w:t>
      подпункт 5) части первой дополнить словами "в Республике Казахстан";</w:t>
      </w:r>
    </w:p>
    <w:bookmarkEnd w:id="129"/>
    <w:bookmarkStart w:name="z138" w:id="130"/>
    <w:p>
      <w:pPr>
        <w:spacing w:after="0"/>
        <w:ind w:left="0"/>
        <w:jc w:val="both"/>
      </w:pPr>
      <w:r>
        <w:rPr>
          <w:rFonts w:ascii="Times New Roman"/>
          <w:b w:val="false"/>
          <w:i w:val="false"/>
          <w:color w:val="000000"/>
          <w:sz w:val="28"/>
        </w:rPr>
        <w:t>
      часть четвертую дополнить предложением вторым следующего содержания:</w:t>
      </w:r>
    </w:p>
    <w:bookmarkEnd w:id="130"/>
    <w:bookmarkStart w:name="z139" w:id="131"/>
    <w:p>
      <w:pPr>
        <w:spacing w:after="0"/>
        <w:ind w:left="0"/>
        <w:jc w:val="both"/>
      </w:pPr>
      <w:r>
        <w:rPr>
          <w:rFonts w:ascii="Times New Roman"/>
          <w:b w:val="false"/>
          <w:i w:val="false"/>
          <w:color w:val="000000"/>
          <w:sz w:val="28"/>
        </w:rPr>
        <w:t>
      "Данное требование не распространяется на Уполномоченного по правам человека в Республике Казахстан.";</w:t>
      </w:r>
    </w:p>
    <w:bookmarkEnd w:id="131"/>
    <w:bookmarkStart w:name="z140" w:id="13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главе 9</w:t>
      </w:r>
      <w:r>
        <w:rPr>
          <w:rFonts w:ascii="Times New Roman"/>
          <w:b w:val="false"/>
          <w:i w:val="false"/>
          <w:color w:val="000000"/>
          <w:sz w:val="28"/>
        </w:rPr>
        <w:t xml:space="preserve">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w:t>
      </w:r>
    </w:p>
    <w:bookmarkEnd w:id="132"/>
    <w:bookmarkStart w:name="z141" w:id="133"/>
    <w:p>
      <w:pPr>
        <w:spacing w:after="0"/>
        <w:ind w:left="0"/>
        <w:jc w:val="both"/>
      </w:pPr>
      <w:r>
        <w:rPr>
          <w:rFonts w:ascii="Times New Roman"/>
          <w:b w:val="false"/>
          <w:i w:val="false"/>
          <w:color w:val="000000"/>
          <w:sz w:val="28"/>
        </w:rPr>
        <w:t xml:space="preserve">
      3) часть четвертую </w:t>
      </w:r>
      <w:r>
        <w:rPr>
          <w:rFonts w:ascii="Times New Roman"/>
          <w:b w:val="false"/>
          <w:i w:val="false"/>
          <w:color w:val="000000"/>
          <w:sz w:val="28"/>
        </w:rPr>
        <w:t>статьи 88</w:t>
      </w:r>
      <w:r>
        <w:rPr>
          <w:rFonts w:ascii="Times New Roman"/>
          <w:b w:val="false"/>
          <w:i w:val="false"/>
          <w:color w:val="000000"/>
          <w:sz w:val="28"/>
        </w:rPr>
        <w:t xml:space="preserve"> дополнить абзацем вторым следующего содержания:</w:t>
      </w:r>
    </w:p>
    <w:bookmarkEnd w:id="133"/>
    <w:bookmarkStart w:name="z142" w:id="134"/>
    <w:p>
      <w:pPr>
        <w:spacing w:after="0"/>
        <w:ind w:left="0"/>
        <w:jc w:val="both"/>
      </w:pPr>
      <w:r>
        <w:rPr>
          <w:rFonts w:ascii="Times New Roman"/>
          <w:b w:val="false"/>
          <w:i w:val="false"/>
          <w:color w:val="000000"/>
          <w:sz w:val="28"/>
        </w:rPr>
        <w:t>
      "Решение уполномоченного органа уголовно-исполнительной системы о переводе осужденного в учреждение другой области (столицы, города республиканского значения) по основаниям, предусмотренным подпунктами 1) и 4) абзаца первого настоящей части, принимается с учетом заключения районного либо приравненного к нему прокурора по месту отбывания наказания.".</w:t>
      </w:r>
    </w:p>
    <w:bookmarkEnd w:id="134"/>
    <w:bookmarkStart w:name="z143" w:id="13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135"/>
    <w:bookmarkStart w:name="z144" w:id="13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82</w:t>
      </w:r>
      <w:r>
        <w:rPr>
          <w:rFonts w:ascii="Times New Roman"/>
          <w:b w:val="false"/>
          <w:i w:val="false"/>
          <w:color w:val="000000"/>
          <w:sz w:val="28"/>
        </w:rPr>
        <w:t>:</w:t>
      </w:r>
    </w:p>
    <w:bookmarkEnd w:id="136"/>
    <w:bookmarkStart w:name="z145" w:id="13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 xml:space="preserve"> слова "концепции проектов законов Республики Казахстан," исключить;</w:t>
      </w:r>
    </w:p>
    <w:bookmarkEnd w:id="137"/>
    <w:bookmarkStart w:name="z146" w:id="138"/>
    <w:p>
      <w:pPr>
        <w:spacing w:after="0"/>
        <w:ind w:left="0"/>
        <w:jc w:val="both"/>
      </w:pPr>
      <w:r>
        <w:rPr>
          <w:rFonts w:ascii="Times New Roman"/>
          <w:b w:val="false"/>
          <w:i w:val="false"/>
          <w:color w:val="000000"/>
          <w:sz w:val="28"/>
        </w:rPr>
        <w:t xml:space="preserve">
      в части четвертой </w:t>
      </w:r>
      <w:r>
        <w:rPr>
          <w:rFonts w:ascii="Times New Roman"/>
          <w:b w:val="false"/>
          <w:i w:val="false"/>
          <w:color w:val="000000"/>
          <w:sz w:val="28"/>
        </w:rPr>
        <w:t>пункта 4</w:t>
      </w:r>
      <w:r>
        <w:rPr>
          <w:rFonts w:ascii="Times New Roman"/>
          <w:b w:val="false"/>
          <w:i w:val="false"/>
          <w:color w:val="000000"/>
          <w:sz w:val="28"/>
        </w:rPr>
        <w:t xml:space="preserve"> слова "концепциях проектов законов Республики Казахстан и" исключить;</w:t>
      </w:r>
    </w:p>
    <w:bookmarkEnd w:id="138"/>
    <w:bookmarkStart w:name="z147" w:id="13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3)</w:t>
      </w:r>
      <w:r>
        <w:rPr>
          <w:rFonts w:ascii="Times New Roman"/>
          <w:b w:val="false"/>
          <w:i w:val="false"/>
          <w:color w:val="000000"/>
          <w:sz w:val="28"/>
        </w:rPr>
        <w:t xml:space="preserve"> пункта 6 статьи 83 слова "концепции проекта закона Республики Казахстан," исключить;</w:t>
      </w:r>
    </w:p>
    <w:bookmarkEnd w:id="139"/>
    <w:bookmarkStart w:name="z148" w:id="140"/>
    <w:p>
      <w:pPr>
        <w:spacing w:after="0"/>
        <w:ind w:left="0"/>
        <w:jc w:val="both"/>
      </w:pPr>
      <w:r>
        <w:rPr>
          <w:rFonts w:ascii="Times New Roman"/>
          <w:b w:val="false"/>
          <w:i w:val="false"/>
          <w:color w:val="000000"/>
          <w:sz w:val="28"/>
        </w:rPr>
        <w:t xml:space="preserve">
      3) в подпункте 6) </w:t>
      </w:r>
      <w:r>
        <w:rPr>
          <w:rFonts w:ascii="Times New Roman"/>
          <w:b w:val="false"/>
          <w:i w:val="false"/>
          <w:color w:val="000000"/>
          <w:sz w:val="28"/>
        </w:rPr>
        <w:t>пункта 4</w:t>
      </w:r>
      <w:r>
        <w:rPr>
          <w:rFonts w:ascii="Times New Roman"/>
          <w:b w:val="false"/>
          <w:i w:val="false"/>
          <w:color w:val="000000"/>
          <w:sz w:val="28"/>
        </w:rPr>
        <w:t xml:space="preserve"> статьи 96 слова "концепциях проектов законов и проектов" заменить словами "консультативных документах регуляторной политики, проектах";</w:t>
      </w:r>
    </w:p>
    <w:bookmarkEnd w:id="140"/>
    <w:bookmarkStart w:name="z149" w:id="141"/>
    <w:p>
      <w:pPr>
        <w:spacing w:after="0"/>
        <w:ind w:left="0"/>
        <w:jc w:val="both"/>
      </w:pPr>
      <w:r>
        <w:rPr>
          <w:rFonts w:ascii="Times New Roman"/>
          <w:b w:val="false"/>
          <w:i w:val="false"/>
          <w:color w:val="000000"/>
          <w:sz w:val="28"/>
        </w:rPr>
        <w:t xml:space="preserve">
      4) в подпункте 1) </w:t>
      </w:r>
      <w:r>
        <w:rPr>
          <w:rFonts w:ascii="Times New Roman"/>
          <w:b w:val="false"/>
          <w:i w:val="false"/>
          <w:color w:val="000000"/>
          <w:sz w:val="28"/>
        </w:rPr>
        <w:t>пункта 3</w:t>
      </w:r>
      <w:r>
        <w:rPr>
          <w:rFonts w:ascii="Times New Roman"/>
          <w:b w:val="false"/>
          <w:i w:val="false"/>
          <w:color w:val="000000"/>
          <w:sz w:val="28"/>
        </w:rPr>
        <w:t xml:space="preserve"> статьи 135 слово "Законом" заменить словами "Конституционным законом".</w:t>
      </w:r>
    </w:p>
    <w:bookmarkEnd w:id="141"/>
    <w:bookmarkStart w:name="z150" w:id="14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w:t>
      </w:r>
    </w:p>
    <w:bookmarkEnd w:id="142"/>
    <w:bookmarkStart w:name="z151" w:id="143"/>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статьи 1</w:t>
      </w:r>
      <w:r>
        <w:rPr>
          <w:rFonts w:ascii="Times New Roman"/>
          <w:b w:val="false"/>
          <w:i w:val="false"/>
          <w:color w:val="000000"/>
          <w:sz w:val="28"/>
        </w:rPr>
        <w:t xml:space="preserve"> слово "Совета" заменить словом "Суда";</w:t>
      </w:r>
    </w:p>
    <w:bookmarkEnd w:id="143"/>
    <w:bookmarkStart w:name="z152" w:id="144"/>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6</w:t>
      </w:r>
      <w:r>
        <w:rPr>
          <w:rFonts w:ascii="Times New Roman"/>
          <w:b w:val="false"/>
          <w:i w:val="false"/>
          <w:color w:val="000000"/>
          <w:sz w:val="28"/>
        </w:rPr>
        <w:t>:</w:t>
      </w:r>
    </w:p>
    <w:bookmarkEnd w:id="144"/>
    <w:bookmarkStart w:name="z153" w:id="145"/>
    <w:p>
      <w:pPr>
        <w:spacing w:after="0"/>
        <w:ind w:left="0"/>
        <w:jc w:val="both"/>
      </w:pPr>
      <w:r>
        <w:rPr>
          <w:rFonts w:ascii="Times New Roman"/>
          <w:b w:val="false"/>
          <w:i w:val="false"/>
          <w:color w:val="000000"/>
          <w:sz w:val="28"/>
        </w:rPr>
        <w:t>
      слова "Конституционный Совет" заменить словами "Конституционный Суд";</w:t>
      </w:r>
    </w:p>
    <w:bookmarkEnd w:id="145"/>
    <w:bookmarkStart w:name="z154" w:id="146"/>
    <w:p>
      <w:pPr>
        <w:spacing w:after="0"/>
        <w:ind w:left="0"/>
        <w:jc w:val="both"/>
      </w:pPr>
      <w:r>
        <w:rPr>
          <w:rFonts w:ascii="Times New Roman"/>
          <w:b w:val="false"/>
          <w:i w:val="false"/>
          <w:color w:val="000000"/>
          <w:sz w:val="28"/>
        </w:rPr>
        <w:t>
      слова "Конституционного Совета" заменить словами "Конституционного Суда Республики Казахстан";</w:t>
      </w:r>
    </w:p>
    <w:bookmarkEnd w:id="146"/>
    <w:bookmarkStart w:name="z155" w:id="147"/>
    <w:p>
      <w:pPr>
        <w:spacing w:after="0"/>
        <w:ind w:left="0"/>
        <w:jc w:val="both"/>
      </w:pPr>
      <w:r>
        <w:rPr>
          <w:rFonts w:ascii="Times New Roman"/>
          <w:b w:val="false"/>
          <w:i w:val="false"/>
          <w:color w:val="000000"/>
          <w:sz w:val="28"/>
        </w:rPr>
        <w:t xml:space="preserve">
      3) в абзаце втором части второй </w:t>
      </w:r>
      <w:r>
        <w:rPr>
          <w:rFonts w:ascii="Times New Roman"/>
          <w:b w:val="false"/>
          <w:i w:val="false"/>
          <w:color w:val="000000"/>
          <w:sz w:val="28"/>
        </w:rPr>
        <w:t>статьи 21</w:t>
      </w:r>
      <w:r>
        <w:rPr>
          <w:rFonts w:ascii="Times New Roman"/>
          <w:b w:val="false"/>
          <w:i w:val="false"/>
          <w:color w:val="000000"/>
          <w:sz w:val="28"/>
        </w:rPr>
        <w:t xml:space="preserve"> слово "Советом" заменить словом "Судом";</w:t>
      </w:r>
    </w:p>
    <w:bookmarkEnd w:id="147"/>
    <w:bookmarkStart w:name="z156" w:id="148"/>
    <w:p>
      <w:pPr>
        <w:spacing w:after="0"/>
        <w:ind w:left="0"/>
        <w:jc w:val="both"/>
      </w:pPr>
      <w:r>
        <w:rPr>
          <w:rFonts w:ascii="Times New Roman"/>
          <w:b w:val="false"/>
          <w:i w:val="false"/>
          <w:color w:val="000000"/>
          <w:sz w:val="28"/>
        </w:rPr>
        <w:t xml:space="preserve">
      4) в абзаце первом части 1-2 </w:t>
      </w:r>
      <w:r>
        <w:rPr>
          <w:rFonts w:ascii="Times New Roman"/>
          <w:b w:val="false"/>
          <w:i w:val="false"/>
          <w:color w:val="000000"/>
          <w:sz w:val="28"/>
        </w:rPr>
        <w:t>статьи 27</w:t>
      </w:r>
      <w:r>
        <w:rPr>
          <w:rFonts w:ascii="Times New Roman"/>
          <w:b w:val="false"/>
          <w:i w:val="false"/>
          <w:color w:val="000000"/>
          <w:sz w:val="28"/>
        </w:rPr>
        <w:t xml:space="preserve"> слова "города Нур-Султана" заменить словом "столицы";</w:t>
      </w:r>
    </w:p>
    <w:bookmarkEnd w:id="148"/>
    <w:bookmarkStart w:name="z157" w:id="149"/>
    <w:p>
      <w:pPr>
        <w:spacing w:after="0"/>
        <w:ind w:left="0"/>
        <w:jc w:val="both"/>
      </w:pPr>
      <w:r>
        <w:rPr>
          <w:rFonts w:ascii="Times New Roman"/>
          <w:b w:val="false"/>
          <w:i w:val="false"/>
          <w:color w:val="000000"/>
          <w:sz w:val="28"/>
        </w:rPr>
        <w:t xml:space="preserve">
      5) часть третью </w:t>
      </w:r>
      <w:r>
        <w:rPr>
          <w:rFonts w:ascii="Times New Roman"/>
          <w:b w:val="false"/>
          <w:i w:val="false"/>
          <w:color w:val="000000"/>
          <w:sz w:val="28"/>
        </w:rPr>
        <w:t>статьи 148</w:t>
      </w:r>
      <w:r>
        <w:rPr>
          <w:rFonts w:ascii="Times New Roman"/>
          <w:b w:val="false"/>
          <w:i w:val="false"/>
          <w:color w:val="000000"/>
          <w:sz w:val="28"/>
        </w:rPr>
        <w:t xml:space="preserve"> после слов "подачи иска в интересах" дополнить словами "несовершеннолетнего или";</w:t>
      </w:r>
    </w:p>
    <w:bookmarkEnd w:id="149"/>
    <w:bookmarkStart w:name="z158" w:id="15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219</w:t>
      </w:r>
      <w:r>
        <w:rPr>
          <w:rFonts w:ascii="Times New Roman"/>
          <w:b w:val="false"/>
          <w:i w:val="false"/>
          <w:color w:val="000000"/>
          <w:sz w:val="28"/>
        </w:rPr>
        <w:t xml:space="preserve"> слова ", которое приобщается к материалам гражданского дела" исключить;</w:t>
      </w:r>
    </w:p>
    <w:bookmarkEnd w:id="150"/>
    <w:bookmarkStart w:name="z159" w:id="151"/>
    <w:p>
      <w:pPr>
        <w:spacing w:after="0"/>
        <w:ind w:left="0"/>
        <w:jc w:val="both"/>
      </w:pPr>
      <w:r>
        <w:rPr>
          <w:rFonts w:ascii="Times New Roman"/>
          <w:b w:val="false"/>
          <w:i w:val="false"/>
          <w:color w:val="000000"/>
          <w:sz w:val="28"/>
        </w:rPr>
        <w:t xml:space="preserve">
      7) в подпункте 5) части первой </w:t>
      </w:r>
      <w:r>
        <w:rPr>
          <w:rFonts w:ascii="Times New Roman"/>
          <w:b w:val="false"/>
          <w:i w:val="false"/>
          <w:color w:val="000000"/>
          <w:sz w:val="28"/>
        </w:rPr>
        <w:t>статьи 272</w:t>
      </w:r>
      <w:r>
        <w:rPr>
          <w:rFonts w:ascii="Times New Roman"/>
          <w:b w:val="false"/>
          <w:i w:val="false"/>
          <w:color w:val="000000"/>
          <w:sz w:val="28"/>
        </w:rPr>
        <w:t>:</w:t>
      </w:r>
    </w:p>
    <w:bookmarkEnd w:id="151"/>
    <w:bookmarkStart w:name="z160" w:id="152"/>
    <w:p>
      <w:pPr>
        <w:spacing w:after="0"/>
        <w:ind w:left="0"/>
        <w:jc w:val="both"/>
      </w:pPr>
      <w:r>
        <w:rPr>
          <w:rFonts w:ascii="Times New Roman"/>
          <w:b w:val="false"/>
          <w:i w:val="false"/>
          <w:color w:val="000000"/>
          <w:sz w:val="28"/>
        </w:rPr>
        <w:t>
      слово "Совет" заменить словом "Суд";</w:t>
      </w:r>
    </w:p>
    <w:bookmarkEnd w:id="152"/>
    <w:bookmarkStart w:name="z161" w:id="153"/>
    <w:p>
      <w:pPr>
        <w:spacing w:after="0"/>
        <w:ind w:left="0"/>
        <w:jc w:val="both"/>
      </w:pPr>
      <w:r>
        <w:rPr>
          <w:rFonts w:ascii="Times New Roman"/>
          <w:b w:val="false"/>
          <w:i w:val="false"/>
          <w:color w:val="000000"/>
          <w:sz w:val="28"/>
        </w:rPr>
        <w:t>
      слово "Советом" заменить словами "Судом Республики Казахстан";</w:t>
      </w:r>
    </w:p>
    <w:bookmarkEnd w:id="153"/>
    <w:bookmarkStart w:name="z162" w:id="154"/>
    <w:p>
      <w:pPr>
        <w:spacing w:after="0"/>
        <w:ind w:left="0"/>
        <w:jc w:val="both"/>
      </w:pPr>
      <w:r>
        <w:rPr>
          <w:rFonts w:ascii="Times New Roman"/>
          <w:b w:val="false"/>
          <w:i w:val="false"/>
          <w:color w:val="000000"/>
          <w:sz w:val="28"/>
        </w:rPr>
        <w:t xml:space="preserve">
      8) в подпункте 4) </w:t>
      </w:r>
      <w:r>
        <w:rPr>
          <w:rFonts w:ascii="Times New Roman"/>
          <w:b w:val="false"/>
          <w:i w:val="false"/>
          <w:color w:val="000000"/>
          <w:sz w:val="28"/>
        </w:rPr>
        <w:t>статьи 274</w:t>
      </w:r>
      <w:r>
        <w:rPr>
          <w:rFonts w:ascii="Times New Roman"/>
          <w:b w:val="false"/>
          <w:i w:val="false"/>
          <w:color w:val="000000"/>
          <w:sz w:val="28"/>
        </w:rPr>
        <w:t xml:space="preserve"> слово "Совета" заменить словом "Суда";</w:t>
      </w:r>
    </w:p>
    <w:bookmarkEnd w:id="154"/>
    <w:bookmarkStart w:name="z163" w:id="155"/>
    <w:p>
      <w:pPr>
        <w:spacing w:after="0"/>
        <w:ind w:left="0"/>
        <w:jc w:val="both"/>
      </w:pPr>
      <w:r>
        <w:rPr>
          <w:rFonts w:ascii="Times New Roman"/>
          <w:b w:val="false"/>
          <w:i w:val="false"/>
          <w:color w:val="000000"/>
          <w:sz w:val="28"/>
        </w:rPr>
        <w:t xml:space="preserve">
      9) в абзаце втором </w:t>
      </w:r>
      <w:r>
        <w:rPr>
          <w:rFonts w:ascii="Times New Roman"/>
          <w:b w:val="false"/>
          <w:i w:val="false"/>
          <w:color w:val="000000"/>
          <w:sz w:val="28"/>
        </w:rPr>
        <w:t>статьи 402</w:t>
      </w:r>
      <w:r>
        <w:rPr>
          <w:rFonts w:ascii="Times New Roman"/>
          <w:b w:val="false"/>
          <w:i w:val="false"/>
          <w:color w:val="000000"/>
          <w:sz w:val="28"/>
        </w:rPr>
        <w:t xml:space="preserve"> слова "города Нур-Султана" заменить словом "столицы";</w:t>
      </w:r>
    </w:p>
    <w:bookmarkEnd w:id="155"/>
    <w:bookmarkStart w:name="z164" w:id="156"/>
    <w:p>
      <w:pPr>
        <w:spacing w:after="0"/>
        <w:ind w:left="0"/>
        <w:jc w:val="both"/>
      </w:pPr>
      <w:r>
        <w:rPr>
          <w:rFonts w:ascii="Times New Roman"/>
          <w:b w:val="false"/>
          <w:i w:val="false"/>
          <w:color w:val="000000"/>
          <w:sz w:val="28"/>
        </w:rPr>
        <w:t xml:space="preserve">
      10) в подпункте 3) части третьей </w:t>
      </w:r>
      <w:r>
        <w:rPr>
          <w:rFonts w:ascii="Times New Roman"/>
          <w:b w:val="false"/>
          <w:i w:val="false"/>
          <w:color w:val="000000"/>
          <w:sz w:val="28"/>
        </w:rPr>
        <w:t>статьи 455</w:t>
      </w:r>
      <w:r>
        <w:rPr>
          <w:rFonts w:ascii="Times New Roman"/>
          <w:b w:val="false"/>
          <w:i w:val="false"/>
          <w:color w:val="000000"/>
          <w:sz w:val="28"/>
        </w:rPr>
        <w:t xml:space="preserve"> слово "Советом" заменить словом "Судом";</w:t>
      </w:r>
    </w:p>
    <w:bookmarkEnd w:id="156"/>
    <w:bookmarkStart w:name="z165" w:id="157"/>
    <w:p>
      <w:pPr>
        <w:spacing w:after="0"/>
        <w:ind w:left="0"/>
        <w:jc w:val="both"/>
      </w:pPr>
      <w:r>
        <w:rPr>
          <w:rFonts w:ascii="Times New Roman"/>
          <w:b w:val="false"/>
          <w:i w:val="false"/>
          <w:color w:val="000000"/>
          <w:sz w:val="28"/>
        </w:rPr>
        <w:t xml:space="preserve">
      11) в подпункте 5) </w:t>
      </w:r>
      <w:r>
        <w:rPr>
          <w:rFonts w:ascii="Times New Roman"/>
          <w:b w:val="false"/>
          <w:i w:val="false"/>
          <w:color w:val="000000"/>
          <w:sz w:val="28"/>
        </w:rPr>
        <w:t>статьи 459</w:t>
      </w:r>
      <w:r>
        <w:rPr>
          <w:rFonts w:ascii="Times New Roman"/>
          <w:b w:val="false"/>
          <w:i w:val="false"/>
          <w:color w:val="000000"/>
          <w:sz w:val="28"/>
        </w:rPr>
        <w:t xml:space="preserve"> слово "Совета" заменить словом "Суда".</w:t>
      </w:r>
    </w:p>
    <w:bookmarkEnd w:id="157"/>
    <w:bookmarkStart w:name="z166" w:id="15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w:t>
      </w:r>
    </w:p>
    <w:bookmarkEnd w:id="158"/>
    <w:bookmarkStart w:name="z167" w:id="159"/>
    <w:p>
      <w:pPr>
        <w:spacing w:after="0"/>
        <w:ind w:left="0"/>
        <w:jc w:val="both"/>
      </w:pPr>
      <w:r>
        <w:rPr>
          <w:rFonts w:ascii="Times New Roman"/>
          <w:b w:val="false"/>
          <w:i w:val="false"/>
          <w:color w:val="000000"/>
          <w:sz w:val="28"/>
        </w:rPr>
        <w:t xml:space="preserve">
      в абзаце втором части третьей </w:t>
      </w:r>
      <w:r>
        <w:rPr>
          <w:rFonts w:ascii="Times New Roman"/>
          <w:b w:val="false"/>
          <w:i w:val="false"/>
          <w:color w:val="000000"/>
          <w:sz w:val="28"/>
        </w:rPr>
        <w:t>статьи 7</w:t>
      </w:r>
      <w:r>
        <w:rPr>
          <w:rFonts w:ascii="Times New Roman"/>
          <w:b w:val="false"/>
          <w:i w:val="false"/>
          <w:color w:val="000000"/>
          <w:sz w:val="28"/>
        </w:rPr>
        <w:t xml:space="preserve"> слова "вследствие приговора суда" заменить словами "на основании судебного акта о признании виновным в совершении уголовного или административного правонарушения".</w:t>
      </w:r>
    </w:p>
    <w:bookmarkEnd w:id="159"/>
    <w:bookmarkStart w:name="z168" w:id="16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w:t>
      </w:r>
    </w:p>
    <w:bookmarkEnd w:id="160"/>
    <w:bookmarkStart w:name="z169" w:id="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пункта 2 статьи 406:</w:t>
      </w:r>
    </w:p>
    <w:bookmarkEnd w:id="161"/>
    <w:bookmarkStart w:name="z170" w:id="162"/>
    <w:p>
      <w:pPr>
        <w:spacing w:after="0"/>
        <w:ind w:left="0"/>
        <w:jc w:val="both"/>
      </w:pPr>
      <w:r>
        <w:rPr>
          <w:rFonts w:ascii="Times New Roman"/>
          <w:b w:val="false"/>
          <w:i w:val="false"/>
          <w:color w:val="000000"/>
          <w:sz w:val="28"/>
        </w:rPr>
        <w:t>
      слово "секретаря" заменить словом "советника";</w:t>
      </w:r>
    </w:p>
    <w:bookmarkEnd w:id="162"/>
    <w:bookmarkStart w:name="z171" w:id="163"/>
    <w:p>
      <w:pPr>
        <w:spacing w:after="0"/>
        <w:ind w:left="0"/>
        <w:jc w:val="both"/>
      </w:pPr>
      <w:r>
        <w:rPr>
          <w:rFonts w:ascii="Times New Roman"/>
          <w:b w:val="false"/>
          <w:i w:val="false"/>
          <w:color w:val="000000"/>
          <w:sz w:val="28"/>
        </w:rPr>
        <w:t>
      слова "Конституционного Совета" заменить словами "Конституционного Суда";</w:t>
      </w:r>
    </w:p>
    <w:bookmarkEnd w:id="163"/>
    <w:bookmarkStart w:name="z172" w:id="164"/>
    <w:p>
      <w:pPr>
        <w:spacing w:after="0"/>
        <w:ind w:left="0"/>
        <w:jc w:val="both"/>
      </w:pPr>
      <w:r>
        <w:rPr>
          <w:rFonts w:ascii="Times New Roman"/>
          <w:b w:val="false"/>
          <w:i w:val="false"/>
          <w:color w:val="000000"/>
          <w:sz w:val="28"/>
        </w:rPr>
        <w:t>
      после слов "начальника Службы государственной охраны Республики Казахстан" дополнить словами ", Уполномоченного по правам человека в Республике Казахстан".</w:t>
      </w:r>
    </w:p>
    <w:bookmarkEnd w:id="164"/>
    <w:bookmarkStart w:name="z173" w:id="16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11 изложить в следующей редакции:</w:t>
      </w:r>
    </w:p>
    <w:bookmarkStart w:name="z175" w:id="166"/>
    <w:p>
      <w:pPr>
        <w:spacing w:after="0"/>
        <w:ind w:left="0"/>
        <w:jc w:val="both"/>
      </w:pPr>
      <w:r>
        <w:rPr>
          <w:rFonts w:ascii="Times New Roman"/>
          <w:b w:val="false"/>
          <w:i w:val="false"/>
          <w:color w:val="000000"/>
          <w:sz w:val="28"/>
        </w:rPr>
        <w:t>
      "1. В соответствии с Конституцией Республики Казахстан недра принадлежат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66"/>
    <w:bookmarkStart w:name="z176" w:id="16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Административный процедурно-процессуальный кодекс</w:t>
      </w:r>
      <w:r>
        <w:rPr>
          <w:rFonts w:ascii="Times New Roman"/>
          <w:b w:val="false"/>
          <w:i w:val="false"/>
          <w:color w:val="000000"/>
          <w:sz w:val="28"/>
        </w:rPr>
        <w:t xml:space="preserve"> Республики Казахстан от 29 июня 2020 года:</w:t>
      </w:r>
    </w:p>
    <w:bookmarkEnd w:id="167"/>
    <w:bookmarkStart w:name="z177" w:id="168"/>
    <w:p>
      <w:pPr>
        <w:spacing w:after="0"/>
        <w:ind w:left="0"/>
        <w:jc w:val="both"/>
      </w:pPr>
      <w:r>
        <w:rPr>
          <w:rFonts w:ascii="Times New Roman"/>
          <w:b w:val="false"/>
          <w:i w:val="false"/>
          <w:color w:val="000000"/>
          <w:sz w:val="28"/>
        </w:rPr>
        <w:t xml:space="preserve">
      1) в части четвертой </w:t>
      </w:r>
      <w:r>
        <w:rPr>
          <w:rFonts w:ascii="Times New Roman"/>
          <w:b w:val="false"/>
          <w:i w:val="false"/>
          <w:color w:val="000000"/>
          <w:sz w:val="28"/>
        </w:rPr>
        <w:t>статьи 1</w:t>
      </w:r>
      <w:r>
        <w:rPr>
          <w:rFonts w:ascii="Times New Roman"/>
          <w:b w:val="false"/>
          <w:i w:val="false"/>
          <w:color w:val="000000"/>
          <w:sz w:val="28"/>
        </w:rPr>
        <w:t xml:space="preserve"> слово "Совета" заменить словом "Суда";</w:t>
      </w:r>
    </w:p>
    <w:bookmarkEnd w:id="168"/>
    <w:bookmarkStart w:name="z178" w:id="16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169"/>
    <w:bookmarkStart w:name="z179" w:id="170"/>
    <w:p>
      <w:pPr>
        <w:spacing w:after="0"/>
        <w:ind w:left="0"/>
        <w:jc w:val="both"/>
      </w:pPr>
      <w:r>
        <w:rPr>
          <w:rFonts w:ascii="Times New Roman"/>
          <w:b w:val="false"/>
          <w:i w:val="false"/>
          <w:color w:val="000000"/>
          <w:sz w:val="28"/>
        </w:rPr>
        <w:t>
      в подпункте 4) части третьей слова "Конституционного Совета" заменить словами "Конституционного Суда";</w:t>
      </w:r>
    </w:p>
    <w:bookmarkEnd w:id="170"/>
    <w:bookmarkStart w:name="z180" w:id="171"/>
    <w:p>
      <w:pPr>
        <w:spacing w:after="0"/>
        <w:ind w:left="0"/>
        <w:jc w:val="both"/>
      </w:pPr>
      <w:r>
        <w:rPr>
          <w:rFonts w:ascii="Times New Roman"/>
          <w:b w:val="false"/>
          <w:i w:val="false"/>
          <w:color w:val="000000"/>
          <w:sz w:val="28"/>
        </w:rPr>
        <w:t>
      в части четвертой:</w:t>
      </w:r>
    </w:p>
    <w:bookmarkEnd w:id="171"/>
    <w:bookmarkStart w:name="z181" w:id="172"/>
    <w:p>
      <w:pPr>
        <w:spacing w:after="0"/>
        <w:ind w:left="0"/>
        <w:jc w:val="both"/>
      </w:pPr>
      <w:r>
        <w:rPr>
          <w:rFonts w:ascii="Times New Roman"/>
          <w:b w:val="false"/>
          <w:i w:val="false"/>
          <w:color w:val="000000"/>
          <w:sz w:val="28"/>
        </w:rPr>
        <w:t>
      в подпункте 2) слова "Конституционном Совете" заменить словами "Конституционном Суде Республики Казахстан";</w:t>
      </w:r>
    </w:p>
    <w:bookmarkEnd w:id="172"/>
    <w:bookmarkStart w:name="z182" w:id="173"/>
    <w:p>
      <w:pPr>
        <w:spacing w:after="0"/>
        <w:ind w:left="0"/>
        <w:jc w:val="both"/>
      </w:pPr>
      <w:r>
        <w:rPr>
          <w:rFonts w:ascii="Times New Roman"/>
          <w:b w:val="false"/>
          <w:i w:val="false"/>
          <w:color w:val="000000"/>
          <w:sz w:val="28"/>
        </w:rPr>
        <w:t>
      дополнить абзацем вторым следующего содержания:</w:t>
      </w:r>
    </w:p>
    <w:bookmarkEnd w:id="173"/>
    <w:bookmarkStart w:name="z183" w:id="174"/>
    <w:p>
      <w:pPr>
        <w:spacing w:after="0"/>
        <w:ind w:left="0"/>
        <w:jc w:val="both"/>
      </w:pPr>
      <w:r>
        <w:rPr>
          <w:rFonts w:ascii="Times New Roman"/>
          <w:b w:val="false"/>
          <w:i w:val="false"/>
          <w:color w:val="000000"/>
          <w:sz w:val="28"/>
        </w:rPr>
        <w:t>
      "Порядок административных процедур, установленный настоящим Кодексом, не распространяется на конституционные полномочия Президента Республики Казахстан и деятельность органа, обеспечивающего деятельность Главы государства.";</w:t>
      </w:r>
    </w:p>
    <w:bookmarkEnd w:id="174"/>
    <w:bookmarkStart w:name="z184" w:id="175"/>
    <w:p>
      <w:pPr>
        <w:spacing w:after="0"/>
        <w:ind w:left="0"/>
        <w:jc w:val="both"/>
      </w:pPr>
      <w:r>
        <w:rPr>
          <w:rFonts w:ascii="Times New Roman"/>
          <w:b w:val="false"/>
          <w:i w:val="false"/>
          <w:color w:val="000000"/>
          <w:sz w:val="28"/>
        </w:rPr>
        <w:t>
      в подпункте 1) части седьмой слово "Совета" заменить словом "Суда";</w:t>
      </w:r>
    </w:p>
    <w:bookmarkEnd w:id="175"/>
    <w:bookmarkStart w:name="z185" w:id="176"/>
    <w:p>
      <w:pPr>
        <w:spacing w:after="0"/>
        <w:ind w:left="0"/>
        <w:jc w:val="both"/>
      </w:pPr>
      <w:r>
        <w:rPr>
          <w:rFonts w:ascii="Times New Roman"/>
          <w:b w:val="false"/>
          <w:i w:val="false"/>
          <w:color w:val="000000"/>
          <w:sz w:val="28"/>
        </w:rPr>
        <w:t xml:space="preserve">
      3) в части третьей </w:t>
      </w:r>
      <w:r>
        <w:rPr>
          <w:rFonts w:ascii="Times New Roman"/>
          <w:b w:val="false"/>
          <w:i w:val="false"/>
          <w:color w:val="000000"/>
          <w:sz w:val="28"/>
        </w:rPr>
        <w:t>статьи 7</w:t>
      </w:r>
      <w:r>
        <w:rPr>
          <w:rFonts w:ascii="Times New Roman"/>
          <w:b w:val="false"/>
          <w:i w:val="false"/>
          <w:color w:val="000000"/>
          <w:sz w:val="28"/>
        </w:rPr>
        <w:t>:</w:t>
      </w:r>
    </w:p>
    <w:bookmarkEnd w:id="176"/>
    <w:bookmarkStart w:name="z186" w:id="177"/>
    <w:p>
      <w:pPr>
        <w:spacing w:after="0"/>
        <w:ind w:left="0"/>
        <w:jc w:val="both"/>
      </w:pPr>
      <w:r>
        <w:rPr>
          <w:rFonts w:ascii="Times New Roman"/>
          <w:b w:val="false"/>
          <w:i w:val="false"/>
          <w:color w:val="000000"/>
          <w:sz w:val="28"/>
        </w:rPr>
        <w:t>
      слово "Совет" заменить словом "Суд";</w:t>
      </w:r>
    </w:p>
    <w:bookmarkEnd w:id="177"/>
    <w:bookmarkStart w:name="z187" w:id="178"/>
    <w:p>
      <w:pPr>
        <w:spacing w:after="0"/>
        <w:ind w:left="0"/>
        <w:jc w:val="both"/>
      </w:pPr>
      <w:r>
        <w:rPr>
          <w:rFonts w:ascii="Times New Roman"/>
          <w:b w:val="false"/>
          <w:i w:val="false"/>
          <w:color w:val="000000"/>
          <w:sz w:val="28"/>
        </w:rPr>
        <w:t>
      слово "Совета" заменить словом "Суда";</w:t>
      </w:r>
    </w:p>
    <w:bookmarkEnd w:id="178"/>
    <w:bookmarkStart w:name="z188" w:id="179"/>
    <w:p>
      <w:pPr>
        <w:spacing w:after="0"/>
        <w:ind w:left="0"/>
        <w:jc w:val="both"/>
      </w:pPr>
      <w:r>
        <w:rPr>
          <w:rFonts w:ascii="Times New Roman"/>
          <w:b w:val="false"/>
          <w:i w:val="false"/>
          <w:color w:val="000000"/>
          <w:sz w:val="28"/>
        </w:rPr>
        <w:t xml:space="preserve">
      4) в абзаце втором части второй </w:t>
      </w:r>
      <w:r>
        <w:rPr>
          <w:rFonts w:ascii="Times New Roman"/>
          <w:b w:val="false"/>
          <w:i w:val="false"/>
          <w:color w:val="000000"/>
          <w:sz w:val="28"/>
        </w:rPr>
        <w:t>статьи 18</w:t>
      </w:r>
      <w:r>
        <w:rPr>
          <w:rFonts w:ascii="Times New Roman"/>
          <w:b w:val="false"/>
          <w:i w:val="false"/>
          <w:color w:val="000000"/>
          <w:sz w:val="28"/>
        </w:rPr>
        <w:t xml:space="preserve"> слово "Советом" заменить словом "Судом";</w:t>
      </w:r>
    </w:p>
    <w:bookmarkEnd w:id="179"/>
    <w:bookmarkStart w:name="z189" w:id="180"/>
    <w:p>
      <w:pPr>
        <w:spacing w:after="0"/>
        <w:ind w:left="0"/>
        <w:jc w:val="both"/>
      </w:pPr>
      <w:r>
        <w:rPr>
          <w:rFonts w:ascii="Times New Roman"/>
          <w:b w:val="false"/>
          <w:i w:val="false"/>
          <w:color w:val="000000"/>
          <w:sz w:val="28"/>
        </w:rPr>
        <w:t xml:space="preserve">
      5) в часть четвертую </w:t>
      </w:r>
      <w:r>
        <w:rPr>
          <w:rFonts w:ascii="Times New Roman"/>
          <w:b w:val="false"/>
          <w:i w:val="false"/>
          <w:color w:val="000000"/>
          <w:sz w:val="28"/>
        </w:rPr>
        <w:t>статьи 66</w:t>
      </w:r>
      <w:r>
        <w:rPr>
          <w:rFonts w:ascii="Times New Roman"/>
          <w:b w:val="false"/>
          <w:i w:val="false"/>
          <w:color w:val="000000"/>
          <w:sz w:val="28"/>
        </w:rPr>
        <w:t xml:space="preserve"> внесено изменение на казахском языке, текст на русском языке не изменяется;</w:t>
      </w:r>
    </w:p>
    <w:bookmarkEnd w:id="180"/>
    <w:bookmarkStart w:name="z190" w:id="181"/>
    <w:p>
      <w:pPr>
        <w:spacing w:after="0"/>
        <w:ind w:left="0"/>
        <w:jc w:val="both"/>
      </w:pPr>
      <w:r>
        <w:rPr>
          <w:rFonts w:ascii="Times New Roman"/>
          <w:b w:val="false"/>
          <w:i w:val="false"/>
          <w:color w:val="000000"/>
          <w:sz w:val="28"/>
        </w:rPr>
        <w:t xml:space="preserve">
      6) в части седьмой </w:t>
      </w:r>
      <w:r>
        <w:rPr>
          <w:rFonts w:ascii="Times New Roman"/>
          <w:b w:val="false"/>
          <w:i w:val="false"/>
          <w:color w:val="000000"/>
          <w:sz w:val="28"/>
        </w:rPr>
        <w:t>статьи 91</w:t>
      </w:r>
      <w:r>
        <w:rPr>
          <w:rFonts w:ascii="Times New Roman"/>
          <w:b w:val="false"/>
          <w:i w:val="false"/>
          <w:color w:val="000000"/>
          <w:sz w:val="28"/>
        </w:rPr>
        <w:t xml:space="preserve"> слова "и в пределах, установленных Законом" заменить словами ", в пределах и порядке, которые установлены Конституционным законом";</w:t>
      </w:r>
    </w:p>
    <w:bookmarkEnd w:id="181"/>
    <w:bookmarkStart w:name="z191" w:id="182"/>
    <w:p>
      <w:pPr>
        <w:spacing w:after="0"/>
        <w:ind w:left="0"/>
        <w:jc w:val="both"/>
      </w:pPr>
      <w:r>
        <w:rPr>
          <w:rFonts w:ascii="Times New Roman"/>
          <w:b w:val="false"/>
          <w:i w:val="false"/>
          <w:color w:val="000000"/>
          <w:sz w:val="28"/>
        </w:rPr>
        <w:t xml:space="preserve">
      7) в часть третью </w:t>
      </w:r>
      <w:r>
        <w:rPr>
          <w:rFonts w:ascii="Times New Roman"/>
          <w:b w:val="false"/>
          <w:i w:val="false"/>
          <w:color w:val="000000"/>
          <w:sz w:val="28"/>
        </w:rPr>
        <w:t>статьи 98</w:t>
      </w:r>
      <w:r>
        <w:rPr>
          <w:rFonts w:ascii="Times New Roman"/>
          <w:b w:val="false"/>
          <w:i w:val="false"/>
          <w:color w:val="000000"/>
          <w:sz w:val="28"/>
        </w:rPr>
        <w:t xml:space="preserve"> внесено изменение на казахском языке, текст на русском языке не изменяется;</w:t>
      </w:r>
    </w:p>
    <w:bookmarkEnd w:id="182"/>
    <w:bookmarkStart w:name="z192" w:id="183"/>
    <w:p>
      <w:pPr>
        <w:spacing w:after="0"/>
        <w:ind w:left="0"/>
        <w:jc w:val="both"/>
      </w:pPr>
      <w:r>
        <w:rPr>
          <w:rFonts w:ascii="Times New Roman"/>
          <w:b w:val="false"/>
          <w:i w:val="false"/>
          <w:color w:val="000000"/>
          <w:sz w:val="28"/>
        </w:rPr>
        <w:t xml:space="preserve">
      8) в части третьей </w:t>
      </w:r>
      <w:r>
        <w:rPr>
          <w:rFonts w:ascii="Times New Roman"/>
          <w:b w:val="false"/>
          <w:i w:val="false"/>
          <w:color w:val="000000"/>
          <w:sz w:val="28"/>
        </w:rPr>
        <w:t>статьи 102</w:t>
      </w:r>
      <w:r>
        <w:rPr>
          <w:rFonts w:ascii="Times New Roman"/>
          <w:b w:val="false"/>
          <w:i w:val="false"/>
          <w:color w:val="000000"/>
          <w:sz w:val="28"/>
        </w:rPr>
        <w:t xml:space="preserve"> слова "города Нур-Султана" заменить словом "столицы";</w:t>
      </w:r>
    </w:p>
    <w:bookmarkEnd w:id="183"/>
    <w:bookmarkStart w:name="z193" w:id="184"/>
    <w:p>
      <w:pPr>
        <w:spacing w:after="0"/>
        <w:ind w:left="0"/>
        <w:jc w:val="both"/>
      </w:pPr>
      <w:r>
        <w:rPr>
          <w:rFonts w:ascii="Times New Roman"/>
          <w:b w:val="false"/>
          <w:i w:val="false"/>
          <w:color w:val="000000"/>
          <w:sz w:val="28"/>
        </w:rPr>
        <w:t xml:space="preserve">
      9) в части второй </w:t>
      </w:r>
      <w:r>
        <w:rPr>
          <w:rFonts w:ascii="Times New Roman"/>
          <w:b w:val="false"/>
          <w:i w:val="false"/>
          <w:color w:val="000000"/>
          <w:sz w:val="28"/>
        </w:rPr>
        <w:t>статьи 106</w:t>
      </w:r>
      <w:r>
        <w:rPr>
          <w:rFonts w:ascii="Times New Roman"/>
          <w:b w:val="false"/>
          <w:i w:val="false"/>
          <w:color w:val="000000"/>
          <w:sz w:val="28"/>
        </w:rPr>
        <w:t xml:space="preserve"> слова "города Нур-Султана" заменить словом "столицы";</w:t>
      </w:r>
    </w:p>
    <w:bookmarkEnd w:id="184"/>
    <w:bookmarkStart w:name="z194" w:id="185"/>
    <w:p>
      <w:pPr>
        <w:spacing w:after="0"/>
        <w:ind w:left="0"/>
        <w:jc w:val="both"/>
      </w:pPr>
      <w:r>
        <w:rPr>
          <w:rFonts w:ascii="Times New Roman"/>
          <w:b w:val="false"/>
          <w:i w:val="false"/>
          <w:color w:val="000000"/>
          <w:sz w:val="28"/>
        </w:rPr>
        <w:t xml:space="preserve">
      10) в часть первую </w:t>
      </w:r>
      <w:r>
        <w:rPr>
          <w:rFonts w:ascii="Times New Roman"/>
          <w:b w:val="false"/>
          <w:i w:val="false"/>
          <w:color w:val="000000"/>
          <w:sz w:val="28"/>
        </w:rPr>
        <w:t>статьи 148</w:t>
      </w:r>
      <w:r>
        <w:rPr>
          <w:rFonts w:ascii="Times New Roman"/>
          <w:b w:val="false"/>
          <w:i w:val="false"/>
          <w:color w:val="000000"/>
          <w:sz w:val="28"/>
        </w:rPr>
        <w:t xml:space="preserve"> внесено изменение на казахском языке, текст на русском языке не изменяется;</w:t>
      </w:r>
    </w:p>
    <w:bookmarkEnd w:id="185"/>
    <w:bookmarkStart w:name="z195" w:id="186"/>
    <w:p>
      <w:pPr>
        <w:spacing w:after="0"/>
        <w:ind w:left="0"/>
        <w:jc w:val="both"/>
      </w:pPr>
      <w:r>
        <w:rPr>
          <w:rFonts w:ascii="Times New Roman"/>
          <w:b w:val="false"/>
          <w:i w:val="false"/>
          <w:color w:val="000000"/>
          <w:sz w:val="28"/>
        </w:rPr>
        <w:t xml:space="preserve">
      11) в части седьмой </w:t>
      </w:r>
      <w:r>
        <w:rPr>
          <w:rFonts w:ascii="Times New Roman"/>
          <w:b w:val="false"/>
          <w:i w:val="false"/>
          <w:color w:val="000000"/>
          <w:sz w:val="28"/>
        </w:rPr>
        <w:t>статьи 168</w:t>
      </w:r>
      <w:r>
        <w:rPr>
          <w:rFonts w:ascii="Times New Roman"/>
          <w:b w:val="false"/>
          <w:i w:val="false"/>
          <w:color w:val="000000"/>
          <w:sz w:val="28"/>
        </w:rPr>
        <w:t xml:space="preserve"> слова "города Нур-Султана" заменить словом "столицы".</w:t>
      </w:r>
    </w:p>
    <w:bookmarkEnd w:id="186"/>
    <w:bookmarkStart w:name="z196" w:id="18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End w:id="187"/>
    <w:bookmarkStart w:name="z197" w:id="18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главе 22</w:t>
      </w:r>
      <w:r>
        <w:rPr>
          <w:rFonts w:ascii="Times New Roman"/>
          <w:b w:val="false"/>
          <w:i w:val="false"/>
          <w:color w:val="000000"/>
          <w:sz w:val="28"/>
        </w:rPr>
        <w:t xml:space="preserve">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w:t>
      </w:r>
    </w:p>
    <w:bookmarkEnd w:id="188"/>
    <w:bookmarkStart w:name="z198" w:id="18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8)</w:t>
      </w:r>
      <w:r>
        <w:rPr>
          <w:rFonts w:ascii="Times New Roman"/>
          <w:b w:val="false"/>
          <w:i w:val="false"/>
          <w:color w:val="000000"/>
          <w:sz w:val="28"/>
        </w:rPr>
        <w:t xml:space="preserve"> пункта 4 статьи 273 слова "установленном Законом" заменить словами "установленном Конституционным законом".</w:t>
      </w:r>
    </w:p>
    <w:bookmarkEnd w:id="189"/>
    <w:bookmarkStart w:name="z199" w:id="19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w:t>
      </w:r>
    </w:p>
    <w:bookmarkEnd w:id="190"/>
    <w:bookmarkStart w:name="z200" w:id="1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7</w:t>
      </w:r>
      <w:r>
        <w:rPr>
          <w:rFonts w:ascii="Times New Roman"/>
          <w:b w:val="false"/>
          <w:i w:val="false"/>
          <w:color w:val="000000"/>
          <w:sz w:val="28"/>
        </w:rPr>
        <w:t xml:space="preserve"> статьи 12 дополнить частью третьей следующего содержания:</w:t>
      </w:r>
    </w:p>
    <w:bookmarkEnd w:id="191"/>
    <w:bookmarkStart w:name="z201" w:id="192"/>
    <w:p>
      <w:pPr>
        <w:spacing w:after="0"/>
        <w:ind w:left="0"/>
        <w:jc w:val="both"/>
      </w:pPr>
      <w:r>
        <w:rPr>
          <w:rFonts w:ascii="Times New Roman"/>
          <w:b w:val="false"/>
          <w:i w:val="false"/>
          <w:color w:val="000000"/>
          <w:sz w:val="28"/>
        </w:rPr>
        <w:t>
      "Специальные оперативно-розыскные мероприятия в отношении судьи Конституционного Суда Республики Казахстан могут быть проведены только с санкции Генерального Прокурора Республики Казахстан.";</w:t>
      </w:r>
    </w:p>
    <w:bookmarkEnd w:id="192"/>
    <w:bookmarkStart w:name="z202" w:id="19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25:</w:t>
      </w:r>
    </w:p>
    <w:bookmarkEnd w:id="193"/>
    <w:bookmarkStart w:name="z203" w:id="194"/>
    <w:p>
      <w:pPr>
        <w:spacing w:after="0"/>
        <w:ind w:left="0"/>
        <w:jc w:val="both"/>
      </w:pPr>
      <w:r>
        <w:rPr>
          <w:rFonts w:ascii="Times New Roman"/>
          <w:b w:val="false"/>
          <w:i w:val="false"/>
          <w:color w:val="000000"/>
          <w:sz w:val="28"/>
        </w:rPr>
        <w:t>
      подпункт 1) после слова "получает" дополнить словами "ведомственные нормативные правовые акты, регламентирующие организацию и тактику проведения оперативно-розыскных мероприятий,";</w:t>
      </w:r>
    </w:p>
    <w:bookmarkEnd w:id="194"/>
    <w:bookmarkStart w:name="z204" w:id="195"/>
    <w:p>
      <w:pPr>
        <w:spacing w:after="0"/>
        <w:ind w:left="0"/>
        <w:jc w:val="both"/>
      </w:pPr>
      <w:r>
        <w:rPr>
          <w:rFonts w:ascii="Times New Roman"/>
          <w:b w:val="false"/>
          <w:i w:val="false"/>
          <w:color w:val="000000"/>
          <w:sz w:val="28"/>
        </w:rPr>
        <w:t>
      дополнить подпунктами 1-1), 1-2), 2-1) и 3-1) следующего содержания:</w:t>
      </w:r>
    </w:p>
    <w:bookmarkEnd w:id="195"/>
    <w:bookmarkStart w:name="z205" w:id="196"/>
    <w:p>
      <w:pPr>
        <w:spacing w:after="0"/>
        <w:ind w:left="0"/>
        <w:jc w:val="both"/>
      </w:pPr>
      <w:r>
        <w:rPr>
          <w:rFonts w:ascii="Times New Roman"/>
          <w:b w:val="false"/>
          <w:i w:val="false"/>
          <w:color w:val="000000"/>
          <w:sz w:val="28"/>
        </w:rPr>
        <w:t>
      "1-1) выносит постановление о проведении оперативно-розыскных мероприятий;</w:t>
      </w:r>
    </w:p>
    <w:bookmarkEnd w:id="196"/>
    <w:bookmarkStart w:name="z206" w:id="197"/>
    <w:p>
      <w:pPr>
        <w:spacing w:after="0"/>
        <w:ind w:left="0"/>
        <w:jc w:val="both"/>
      </w:pPr>
      <w:r>
        <w:rPr>
          <w:rFonts w:ascii="Times New Roman"/>
          <w:b w:val="false"/>
          <w:i w:val="false"/>
          <w:color w:val="000000"/>
          <w:sz w:val="28"/>
        </w:rPr>
        <w:t>
      1-2) дает письменные указания о проведении оперативно-розыскных мероприятий;";</w:t>
      </w:r>
    </w:p>
    <w:bookmarkEnd w:id="197"/>
    <w:bookmarkStart w:name="z207" w:id="198"/>
    <w:p>
      <w:pPr>
        <w:spacing w:after="0"/>
        <w:ind w:left="0"/>
        <w:jc w:val="both"/>
      </w:pPr>
      <w:r>
        <w:rPr>
          <w:rFonts w:ascii="Times New Roman"/>
          <w:b w:val="false"/>
          <w:i w:val="false"/>
          <w:color w:val="000000"/>
          <w:sz w:val="28"/>
        </w:rPr>
        <w:t>
      "2-1) выносит постановление о законности проведенного без санкции прокурора специального оперативно-розыскного мероприятия;";</w:t>
      </w:r>
    </w:p>
    <w:bookmarkEnd w:id="198"/>
    <w:bookmarkStart w:name="z208" w:id="199"/>
    <w:p>
      <w:pPr>
        <w:spacing w:after="0"/>
        <w:ind w:left="0"/>
        <w:jc w:val="both"/>
      </w:pPr>
      <w:r>
        <w:rPr>
          <w:rFonts w:ascii="Times New Roman"/>
          <w:b w:val="false"/>
          <w:i w:val="false"/>
          <w:color w:val="000000"/>
          <w:sz w:val="28"/>
        </w:rPr>
        <w:t>
      "3-1) отменяет незаконные решения должностных лиц органов, осуществляющих оперативно-розыскную деятельность;".</w:t>
      </w:r>
    </w:p>
    <w:bookmarkEnd w:id="199"/>
    <w:bookmarkStart w:name="z209" w:id="20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октября 1995 года "О Службе государственной охраны Республики Казахстан":</w:t>
      </w:r>
    </w:p>
    <w:bookmarkEnd w:id="200"/>
    <w:bookmarkStart w:name="z210" w:id="2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24</w:t>
      </w:r>
      <w:r>
        <w:rPr>
          <w:rFonts w:ascii="Times New Roman"/>
          <w:b w:val="false"/>
          <w:i w:val="false"/>
          <w:color w:val="000000"/>
          <w:sz w:val="28"/>
        </w:rPr>
        <w:t xml:space="preserve"> слова "соблюдения международных договоров" заменить словами "обеспечения безопасности охраняемых лиц и объектов, соблюдения международных обязательств".</w:t>
      </w:r>
    </w:p>
    <w:bookmarkEnd w:id="201"/>
    <w:bookmarkStart w:name="z211" w:id="20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w:t>
      </w:r>
    </w:p>
    <w:bookmarkEnd w:id="202"/>
    <w:bookmarkStart w:name="z212" w:id="203"/>
    <w:p>
      <w:pPr>
        <w:spacing w:after="0"/>
        <w:ind w:left="0"/>
        <w:jc w:val="both"/>
      </w:pPr>
      <w:r>
        <w:rPr>
          <w:rFonts w:ascii="Times New Roman"/>
          <w:b w:val="false"/>
          <w:i w:val="false"/>
          <w:color w:val="000000"/>
          <w:sz w:val="28"/>
        </w:rPr>
        <w:t xml:space="preserve">
      в подпункте 5) </w:t>
      </w:r>
      <w:r>
        <w:rPr>
          <w:rFonts w:ascii="Times New Roman"/>
          <w:b w:val="false"/>
          <w:i w:val="false"/>
          <w:color w:val="000000"/>
          <w:sz w:val="28"/>
        </w:rPr>
        <w:t>статьи 3</w:t>
      </w:r>
      <w:r>
        <w:rPr>
          <w:rFonts w:ascii="Times New Roman"/>
          <w:b w:val="false"/>
          <w:i w:val="false"/>
          <w:color w:val="000000"/>
          <w:sz w:val="28"/>
        </w:rPr>
        <w:t xml:space="preserve"> слово "Совета" заменить словами "Суда Республики Казахстан".</w:t>
      </w:r>
    </w:p>
    <w:bookmarkEnd w:id="203"/>
    <w:bookmarkStart w:name="z213" w:id="20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мая 1996 года "Об общественных объединениях":</w:t>
      </w:r>
    </w:p>
    <w:bookmarkEnd w:id="204"/>
    <w:bookmarkStart w:name="z214" w:id="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11</w:t>
      </w:r>
      <w:r>
        <w:rPr>
          <w:rFonts w:ascii="Times New Roman"/>
          <w:b w:val="false"/>
          <w:i w:val="false"/>
          <w:color w:val="000000"/>
          <w:sz w:val="28"/>
        </w:rPr>
        <w:t>:</w:t>
      </w:r>
    </w:p>
    <w:bookmarkEnd w:id="205"/>
    <w:bookmarkStart w:name="z215" w:id="206"/>
    <w:p>
      <w:pPr>
        <w:spacing w:after="0"/>
        <w:ind w:left="0"/>
        <w:jc w:val="both"/>
      </w:pPr>
      <w:r>
        <w:rPr>
          <w:rFonts w:ascii="Times New Roman"/>
          <w:b w:val="false"/>
          <w:i w:val="false"/>
          <w:color w:val="000000"/>
          <w:sz w:val="28"/>
        </w:rPr>
        <w:t>
      часть пятую изложить в следующей редакции:</w:t>
      </w:r>
    </w:p>
    <w:bookmarkEnd w:id="206"/>
    <w:bookmarkStart w:name="z216" w:id="207"/>
    <w:p>
      <w:pPr>
        <w:spacing w:after="0"/>
        <w:ind w:left="0"/>
        <w:jc w:val="both"/>
      </w:pPr>
      <w:r>
        <w:rPr>
          <w:rFonts w:ascii="Times New Roman"/>
          <w:b w:val="false"/>
          <w:i w:val="false"/>
          <w:color w:val="000000"/>
          <w:sz w:val="28"/>
        </w:rPr>
        <w:t>
      "Председатель, заместитель Председателя, судьи Конституционного Суда Республики Казахстан, Председатель и судьи Верховного Суда Республики Казахстан и иных судов, председатели и члены Центральной избирательной комиссии Республики Казахстан, Высшей аудиторской палаты Республики Казахстан, Уполномоченный по правам человека в Республике Казахстан, сотрудники и работники специальных государственных, правоохранительных органов, военнослужащие не должны состоять в политических партиях, профессиональных союзах, выступать в поддержку какой-либо политической партии.";</w:t>
      </w:r>
    </w:p>
    <w:bookmarkEnd w:id="207"/>
    <w:bookmarkStart w:name="z217" w:id="208"/>
    <w:p>
      <w:pPr>
        <w:spacing w:after="0"/>
        <w:ind w:left="0"/>
        <w:jc w:val="both"/>
      </w:pPr>
      <w:r>
        <w:rPr>
          <w:rFonts w:ascii="Times New Roman"/>
          <w:b w:val="false"/>
          <w:i w:val="false"/>
          <w:color w:val="000000"/>
          <w:sz w:val="28"/>
        </w:rPr>
        <w:t>
      дополнить частями шестой и седьмой следующего содержания:</w:t>
      </w:r>
    </w:p>
    <w:bookmarkEnd w:id="208"/>
    <w:bookmarkStart w:name="z218" w:id="209"/>
    <w:p>
      <w:pPr>
        <w:spacing w:after="0"/>
        <w:ind w:left="0"/>
        <w:jc w:val="both"/>
      </w:pPr>
      <w:r>
        <w:rPr>
          <w:rFonts w:ascii="Times New Roman"/>
          <w:b w:val="false"/>
          <w:i w:val="false"/>
          <w:color w:val="000000"/>
          <w:sz w:val="28"/>
        </w:rPr>
        <w:t>
      "Лица, указанные в части пятой настоящей статьи, за исключением сотрудников специальных государственных и правоохранительных органов, военнослужащих, должны выйти из политических партий, профессиональных союзов в течение десяти дней со дня назначения, избрания, поступления на службу.</w:t>
      </w:r>
    </w:p>
    <w:bookmarkEnd w:id="209"/>
    <w:bookmarkStart w:name="z219" w:id="210"/>
    <w:p>
      <w:pPr>
        <w:spacing w:after="0"/>
        <w:ind w:left="0"/>
        <w:jc w:val="both"/>
      </w:pPr>
      <w:r>
        <w:rPr>
          <w:rFonts w:ascii="Times New Roman"/>
          <w:b w:val="false"/>
          <w:i w:val="false"/>
          <w:color w:val="000000"/>
          <w:sz w:val="28"/>
        </w:rPr>
        <w:t>
      В случае приема на воинскую службу или поступления на службу в правоохранительные и специальные государственные органы членство в политической партии, профессиональных союзах прекращается автоматически.".</w:t>
      </w:r>
    </w:p>
    <w:bookmarkEnd w:id="210"/>
    <w:bookmarkStart w:name="z220" w:id="211"/>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w:t>
      </w:r>
    </w:p>
    <w:bookmarkEnd w:id="211"/>
    <w:bookmarkStart w:name="z221" w:id="2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3-4</w:t>
      </w:r>
      <w:r>
        <w:rPr>
          <w:rFonts w:ascii="Times New Roman"/>
          <w:b w:val="false"/>
          <w:i w:val="false"/>
          <w:color w:val="000000"/>
          <w:sz w:val="28"/>
        </w:rPr>
        <w:t xml:space="preserve"> статьи 67 слова "города Нур-Султана" заменить словом "столицы".</w:t>
      </w:r>
    </w:p>
    <w:bookmarkEnd w:id="212"/>
    <w:bookmarkStart w:name="z222" w:id="21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мая 1997 года "О комитетах и комиссиях Парламента Республики Казахстан":</w:t>
      </w:r>
    </w:p>
    <w:bookmarkEnd w:id="213"/>
    <w:bookmarkStart w:name="z223" w:id="214"/>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статьи 7</w:t>
      </w:r>
      <w:r>
        <w:rPr>
          <w:rFonts w:ascii="Times New Roman"/>
          <w:b w:val="false"/>
          <w:i w:val="false"/>
          <w:color w:val="000000"/>
          <w:sz w:val="28"/>
        </w:rPr>
        <w:t xml:space="preserve"> слова ", если иное не установлено настоящим Законом" исключить;</w:t>
      </w:r>
    </w:p>
    <w:bookmarkEnd w:id="214"/>
    <w:bookmarkStart w:name="z224" w:id="2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45</w:t>
      </w:r>
      <w:r>
        <w:rPr>
          <w:rFonts w:ascii="Times New Roman"/>
          <w:b w:val="false"/>
          <w:i w:val="false"/>
          <w:color w:val="000000"/>
          <w:sz w:val="28"/>
        </w:rPr>
        <w:t>:</w:t>
      </w:r>
    </w:p>
    <w:bookmarkEnd w:id="215"/>
    <w:bookmarkStart w:name="z225" w:id="216"/>
    <w:p>
      <w:pPr>
        <w:spacing w:after="0"/>
        <w:ind w:left="0"/>
        <w:jc w:val="both"/>
      </w:pPr>
      <w:r>
        <w:rPr>
          <w:rFonts w:ascii="Times New Roman"/>
          <w:b w:val="false"/>
          <w:i w:val="false"/>
          <w:color w:val="000000"/>
          <w:sz w:val="28"/>
        </w:rPr>
        <w:t>
      слова "Счетного комитета по контролю за исполнением республиканского бюджета" заменить словами "Высшей аудиторской палаты";</w:t>
      </w:r>
    </w:p>
    <w:bookmarkEnd w:id="216"/>
    <w:bookmarkStart w:name="z226" w:id="217"/>
    <w:p>
      <w:pPr>
        <w:spacing w:after="0"/>
        <w:ind w:left="0"/>
        <w:jc w:val="both"/>
      </w:pPr>
      <w:r>
        <w:rPr>
          <w:rFonts w:ascii="Times New Roman"/>
          <w:b w:val="false"/>
          <w:i w:val="false"/>
          <w:color w:val="000000"/>
          <w:sz w:val="28"/>
        </w:rPr>
        <w:t>
      слово "секретарь" заменить словом "советник".</w:t>
      </w:r>
    </w:p>
    <w:bookmarkEnd w:id="217"/>
    <w:bookmarkStart w:name="z227" w:id="218"/>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w:t>
      </w:r>
    </w:p>
    <w:bookmarkEnd w:id="218"/>
    <w:bookmarkStart w:name="z228" w:id="219"/>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18-3 слова "Счетным комитетом по контролю за исполнением республиканского бюджета" заменить словами "Высшей аудиторской палатой Республики Казахстан";</w:t>
      </w:r>
    </w:p>
    <w:bookmarkEnd w:id="219"/>
    <w:bookmarkStart w:name="z229" w:id="2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9-2)</w:t>
      </w:r>
      <w:r>
        <w:rPr>
          <w:rFonts w:ascii="Times New Roman"/>
          <w:b w:val="false"/>
          <w:i w:val="false"/>
          <w:color w:val="000000"/>
          <w:sz w:val="28"/>
        </w:rPr>
        <w:t xml:space="preserve"> пункта 2 статьи 21:</w:t>
      </w:r>
    </w:p>
    <w:bookmarkEnd w:id="220"/>
    <w:bookmarkStart w:name="z230" w:id="221"/>
    <w:p>
      <w:pPr>
        <w:spacing w:after="0"/>
        <w:ind w:left="0"/>
        <w:jc w:val="both"/>
      </w:pPr>
      <w:r>
        <w:rPr>
          <w:rFonts w:ascii="Times New Roman"/>
          <w:b w:val="false"/>
          <w:i w:val="false"/>
          <w:color w:val="000000"/>
          <w:sz w:val="28"/>
        </w:rPr>
        <w:t>
      слова "Счетный комитет по контролю за исполнением республиканского бюджета" заменить словами "Высшую аудиторскую палату Республики Казахстан";</w:t>
      </w:r>
    </w:p>
    <w:bookmarkEnd w:id="221"/>
    <w:bookmarkStart w:name="z231" w:id="222"/>
    <w:p>
      <w:pPr>
        <w:spacing w:after="0"/>
        <w:ind w:left="0"/>
        <w:jc w:val="both"/>
      </w:pPr>
      <w:r>
        <w:rPr>
          <w:rFonts w:ascii="Times New Roman"/>
          <w:b w:val="false"/>
          <w:i w:val="false"/>
          <w:color w:val="000000"/>
          <w:sz w:val="28"/>
        </w:rPr>
        <w:t>
      слова "Счетным комитетом по контролю за исполнением республиканского бюджета" заменить словами "Высшей аудиторской палатой Республики Казахстан".</w:t>
      </w:r>
    </w:p>
    <w:bookmarkEnd w:id="222"/>
    <w:bookmarkStart w:name="z232" w:id="22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w:t>
      </w:r>
    </w:p>
    <w:bookmarkEnd w:id="223"/>
    <w:bookmarkStart w:name="z233" w:id="2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5 слово "Совета" заменить словом "Суда".</w:t>
      </w:r>
    </w:p>
    <w:bookmarkEnd w:id="224"/>
    <w:bookmarkStart w:name="z234" w:id="225"/>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bookmarkEnd w:id="225"/>
    <w:bookmarkStart w:name="z235" w:id="2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3-3</w:t>
      </w:r>
      <w:r>
        <w:rPr>
          <w:rFonts w:ascii="Times New Roman"/>
          <w:b w:val="false"/>
          <w:i w:val="false"/>
          <w:color w:val="000000"/>
          <w:sz w:val="28"/>
        </w:rPr>
        <w:t xml:space="preserve">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w:t>
      </w:r>
    </w:p>
    <w:bookmarkEnd w:id="226"/>
    <w:bookmarkStart w:name="z236" w:id="227"/>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227"/>
    <w:bookmarkStart w:name="z237" w:id="22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4</w:t>
      </w:r>
      <w:r>
        <w:rPr>
          <w:rFonts w:ascii="Times New Roman"/>
          <w:b w:val="false"/>
          <w:i w:val="false"/>
          <w:color w:val="000000"/>
          <w:sz w:val="28"/>
        </w:rPr>
        <w:t>:</w:t>
      </w:r>
    </w:p>
    <w:bookmarkEnd w:id="228"/>
    <w:bookmarkStart w:name="z238" w:id="229"/>
    <w:p>
      <w:pPr>
        <w:spacing w:after="0"/>
        <w:ind w:left="0"/>
        <w:jc w:val="both"/>
      </w:pPr>
      <w:r>
        <w:rPr>
          <w:rFonts w:ascii="Times New Roman"/>
          <w:b w:val="false"/>
          <w:i w:val="false"/>
          <w:color w:val="000000"/>
          <w:sz w:val="28"/>
        </w:rPr>
        <w:t>
      заголовок после слова "маслихатов" дополнить словом ", акимов";</w:t>
      </w:r>
    </w:p>
    <w:bookmarkEnd w:id="229"/>
    <w:bookmarkStart w:name="z239" w:id="230"/>
    <w:p>
      <w:pPr>
        <w:spacing w:after="0"/>
        <w:ind w:left="0"/>
        <w:jc w:val="both"/>
      </w:pPr>
      <w:r>
        <w:rPr>
          <w:rFonts w:ascii="Times New Roman"/>
          <w:b w:val="false"/>
          <w:i w:val="false"/>
          <w:color w:val="000000"/>
          <w:sz w:val="28"/>
        </w:rPr>
        <w:t>
      дополнить пунктом 4 следующего содержания:</w:t>
      </w:r>
    </w:p>
    <w:bookmarkEnd w:id="230"/>
    <w:bookmarkStart w:name="z240" w:id="231"/>
    <w:p>
      <w:pPr>
        <w:spacing w:after="0"/>
        <w:ind w:left="0"/>
        <w:jc w:val="both"/>
      </w:pPr>
      <w:r>
        <w:rPr>
          <w:rFonts w:ascii="Times New Roman"/>
          <w:b w:val="false"/>
          <w:i w:val="false"/>
          <w:color w:val="000000"/>
          <w:sz w:val="28"/>
        </w:rPr>
        <w:t>
      "4. Акимы и их заместители не вправе занимать должности в филиалах и представительствах политических партий.</w:t>
      </w:r>
    </w:p>
    <w:bookmarkEnd w:id="231"/>
    <w:bookmarkStart w:name="z241" w:id="232"/>
    <w:p>
      <w:pPr>
        <w:spacing w:after="0"/>
        <w:ind w:left="0"/>
        <w:jc w:val="both"/>
      </w:pPr>
      <w:r>
        <w:rPr>
          <w:rFonts w:ascii="Times New Roman"/>
          <w:b w:val="false"/>
          <w:i w:val="false"/>
          <w:color w:val="000000"/>
          <w:sz w:val="28"/>
        </w:rPr>
        <w:t>
      В случае, если на момент назначения или избрания акимы и их заместители занимают должности в филиалах и представительствах политических партий, они должны освободить указанные должности в течение десяти дней со дня назначения или избрания.";</w:t>
      </w:r>
    </w:p>
    <w:bookmarkEnd w:id="232"/>
    <w:bookmarkStart w:name="z242" w:id="23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 "соответствующего маслихата" дополнить словами "для проведения очередных выборов депутатов маслихата";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45" w:id="234"/>
    <w:p>
      <w:pPr>
        <w:spacing w:after="0"/>
        <w:ind w:left="0"/>
        <w:jc w:val="both"/>
      </w:pPr>
      <w:r>
        <w:rPr>
          <w:rFonts w:ascii="Times New Roman"/>
          <w:b w:val="false"/>
          <w:i w:val="false"/>
          <w:color w:val="000000"/>
          <w:sz w:val="28"/>
        </w:rPr>
        <w:t>
      "7. В случаях изменения границ (присоединения, слияния) и преобразования административно-территориальной единицы депутаты маслихата сохраняют свои полномочия и являются депутатами реорганизованных маслихатов до начала работы сессии вновь избранного маслихата.</w:t>
      </w:r>
    </w:p>
    <w:bookmarkEnd w:id="234"/>
    <w:bookmarkStart w:name="z246" w:id="235"/>
    <w:p>
      <w:pPr>
        <w:spacing w:after="0"/>
        <w:ind w:left="0"/>
        <w:jc w:val="both"/>
      </w:pPr>
      <w:r>
        <w:rPr>
          <w:rFonts w:ascii="Times New Roman"/>
          <w:b w:val="false"/>
          <w:i w:val="false"/>
          <w:color w:val="000000"/>
          <w:sz w:val="28"/>
        </w:rPr>
        <w:t>
      В случае изменения границ административно-территориальной единицы путем выделения или разделения:</w:t>
      </w:r>
    </w:p>
    <w:bookmarkEnd w:id="235"/>
    <w:bookmarkStart w:name="z247" w:id="236"/>
    <w:p>
      <w:pPr>
        <w:spacing w:after="0"/>
        <w:ind w:left="0"/>
        <w:jc w:val="both"/>
      </w:pPr>
      <w:r>
        <w:rPr>
          <w:rFonts w:ascii="Times New Roman"/>
          <w:b w:val="false"/>
          <w:i w:val="false"/>
          <w:color w:val="000000"/>
          <w:sz w:val="28"/>
        </w:rPr>
        <w:t>
      1) депутаты маслихата, избранные по территориальным избирательным округам, разделяются исходя из их принадлежности к избирательным округам;</w:t>
      </w:r>
    </w:p>
    <w:bookmarkEnd w:id="236"/>
    <w:bookmarkStart w:name="z248" w:id="237"/>
    <w:p>
      <w:pPr>
        <w:spacing w:after="0"/>
        <w:ind w:left="0"/>
        <w:jc w:val="both"/>
      </w:pPr>
      <w:r>
        <w:rPr>
          <w:rFonts w:ascii="Times New Roman"/>
          <w:b w:val="false"/>
          <w:i w:val="false"/>
          <w:color w:val="000000"/>
          <w:sz w:val="28"/>
        </w:rPr>
        <w:t>
      2) депутаты маслихата, избранные от политических партий по партийным спискам, разделяются по решению маслихата с учетом мнения соответствующей политической партии пропорционально численности населения вновь образованных административно-территориальных единиц.</w:t>
      </w:r>
    </w:p>
    <w:bookmarkEnd w:id="237"/>
    <w:bookmarkStart w:name="z249" w:id="238"/>
    <w:p>
      <w:pPr>
        <w:spacing w:after="0"/>
        <w:ind w:left="0"/>
        <w:jc w:val="both"/>
      </w:pPr>
      <w:r>
        <w:rPr>
          <w:rFonts w:ascii="Times New Roman"/>
          <w:b w:val="false"/>
          <w:i w:val="false"/>
          <w:color w:val="000000"/>
          <w:sz w:val="28"/>
        </w:rPr>
        <w:t>
      В случае упразднения административно-территориальной единицы соответствующий маслихат упраздняется.";</w:t>
      </w:r>
    </w:p>
    <w:bookmarkEnd w:id="238"/>
    <w:bookmarkStart w:name="z250" w:id="2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6</w:t>
      </w:r>
      <w:r>
        <w:rPr>
          <w:rFonts w:ascii="Times New Roman"/>
          <w:b w:val="false"/>
          <w:i w:val="false"/>
          <w:color w:val="000000"/>
          <w:sz w:val="28"/>
        </w:rPr>
        <w:t xml:space="preserve"> дополнить пунктом 2-11 следующего содержания:</w:t>
      </w:r>
    </w:p>
    <w:bookmarkEnd w:id="239"/>
    <w:bookmarkStart w:name="z251" w:id="240"/>
    <w:p>
      <w:pPr>
        <w:spacing w:after="0"/>
        <w:ind w:left="0"/>
        <w:jc w:val="both"/>
      </w:pPr>
      <w:r>
        <w:rPr>
          <w:rFonts w:ascii="Times New Roman"/>
          <w:b w:val="false"/>
          <w:i w:val="false"/>
          <w:color w:val="000000"/>
          <w:sz w:val="28"/>
        </w:rPr>
        <w:t>
      "2-11. Маслихат района (города областного значения) принимает решение о принятии отставки избранного акима, являющегося политическим государственным служащим, или о мотивированном отказе в принятии отставки.</w:t>
      </w:r>
    </w:p>
    <w:bookmarkEnd w:id="240"/>
    <w:bookmarkStart w:name="z252" w:id="241"/>
    <w:p>
      <w:pPr>
        <w:spacing w:after="0"/>
        <w:ind w:left="0"/>
        <w:jc w:val="both"/>
      </w:pPr>
      <w:r>
        <w:rPr>
          <w:rFonts w:ascii="Times New Roman"/>
          <w:b w:val="false"/>
          <w:i w:val="false"/>
          <w:color w:val="000000"/>
          <w:sz w:val="28"/>
        </w:rPr>
        <w:t>
      Решение о принятии отставки или отказе в принятии отставки принимается в месячный срок со дня подачи личного письменного заявления избранного акима, являющегося политическим государственным служащим.</w:t>
      </w:r>
    </w:p>
    <w:bookmarkEnd w:id="241"/>
    <w:bookmarkStart w:name="z253" w:id="242"/>
    <w:p>
      <w:pPr>
        <w:spacing w:after="0"/>
        <w:ind w:left="0"/>
        <w:jc w:val="both"/>
      </w:pPr>
      <w:r>
        <w:rPr>
          <w:rFonts w:ascii="Times New Roman"/>
          <w:b w:val="false"/>
          <w:i w:val="false"/>
          <w:color w:val="000000"/>
          <w:sz w:val="28"/>
        </w:rPr>
        <w:t>
      В случае принятия отставки копия соответствующего решения маслихата района (города областного значения) направляется в территориальную избирательную комиссию.";</w:t>
      </w:r>
    </w:p>
    <w:bookmarkEnd w:id="242"/>
    <w:bookmarkStart w:name="z254" w:id="24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bookmarkEnd w:id="243"/>
    <w:bookmarkStart w:name="z255" w:id="2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"секретаря" заменить словом "председателя";</w:t>
      </w:r>
    </w:p>
    <w:bookmarkEnd w:id="244"/>
    <w:bookmarkStart w:name="z256" w:id="2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3 слово "секретаря" заменить словом "председателя";</w:t>
      </w:r>
    </w:p>
    <w:bookmarkEnd w:id="245"/>
    <w:bookmarkStart w:name="z257" w:id="24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10</w:t>
      </w:r>
      <w:r>
        <w:rPr>
          <w:rFonts w:ascii="Times New Roman"/>
          <w:b w:val="false"/>
          <w:i w:val="false"/>
          <w:color w:val="000000"/>
          <w:sz w:val="28"/>
        </w:rPr>
        <w:t>:</w:t>
      </w:r>
    </w:p>
    <w:bookmarkEnd w:id="246"/>
    <w:bookmarkStart w:name="z258" w:id="2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"секретарем" заменить словом "председателем";</w:t>
      </w:r>
    </w:p>
    <w:bookmarkEnd w:id="247"/>
    <w:bookmarkStart w:name="z259" w:id="2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"секретарь" заменить словом "председатель";</w:t>
      </w:r>
    </w:p>
    <w:bookmarkEnd w:id="248"/>
    <w:bookmarkStart w:name="z260" w:id="24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11</w:t>
      </w:r>
      <w:r>
        <w:rPr>
          <w:rFonts w:ascii="Times New Roman"/>
          <w:b w:val="false"/>
          <w:i w:val="false"/>
          <w:color w:val="000000"/>
          <w:sz w:val="28"/>
        </w:rPr>
        <w:t>:</w:t>
      </w:r>
    </w:p>
    <w:bookmarkEnd w:id="249"/>
    <w:bookmarkStart w:name="z261" w:id="2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50"/>
    <w:bookmarkStart w:name="z262" w:id="251"/>
    <w:p>
      <w:pPr>
        <w:spacing w:after="0"/>
        <w:ind w:left="0"/>
        <w:jc w:val="both"/>
      </w:pPr>
      <w:r>
        <w:rPr>
          <w:rFonts w:ascii="Times New Roman"/>
          <w:b w:val="false"/>
          <w:i w:val="false"/>
          <w:color w:val="000000"/>
          <w:sz w:val="28"/>
        </w:rPr>
        <w:t>
      слово "секретаря" заменить словом "председателя";</w:t>
      </w:r>
    </w:p>
    <w:bookmarkEnd w:id="251"/>
    <w:bookmarkStart w:name="z263" w:id="252"/>
    <w:p>
      <w:pPr>
        <w:spacing w:after="0"/>
        <w:ind w:left="0"/>
        <w:jc w:val="both"/>
      </w:pPr>
      <w:r>
        <w:rPr>
          <w:rFonts w:ascii="Times New Roman"/>
          <w:b w:val="false"/>
          <w:i w:val="false"/>
          <w:color w:val="000000"/>
          <w:sz w:val="28"/>
        </w:rPr>
        <w:t>
      слово "секретарь" заменить словом "председатель";</w:t>
      </w:r>
    </w:p>
    <w:bookmarkEnd w:id="252"/>
    <w:bookmarkStart w:name="z264" w:id="2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слово "секретаря" заменить словом "председателя";</w:t>
      </w:r>
    </w:p>
    <w:bookmarkEnd w:id="253"/>
    <w:bookmarkStart w:name="z265" w:id="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слово "секретаря" заменить словом "председателя";</w:t>
      </w:r>
    </w:p>
    <w:bookmarkEnd w:id="254"/>
    <w:bookmarkStart w:name="z266" w:id="25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14 слово "секретарю" заменить словом "председателю";</w:t>
      </w:r>
    </w:p>
    <w:bookmarkEnd w:id="255"/>
    <w:bookmarkStart w:name="z267" w:id="25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w:t>
      </w:r>
      <w:r>
        <w:rPr>
          <w:rFonts w:ascii="Times New Roman"/>
          <w:b w:val="false"/>
          <w:i w:val="false"/>
          <w:color w:val="000000"/>
          <w:sz w:val="28"/>
        </w:rPr>
        <w:t xml:space="preserve"> статьи 17 слово "секретарь" заменить словом "председатель";</w:t>
      </w:r>
    </w:p>
    <w:bookmarkEnd w:id="256"/>
    <w:bookmarkStart w:name="z268" w:id="25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19</w:t>
      </w:r>
      <w:r>
        <w:rPr>
          <w:rFonts w:ascii="Times New Roman"/>
          <w:b w:val="false"/>
          <w:i w:val="false"/>
          <w:color w:val="000000"/>
          <w:sz w:val="28"/>
        </w:rPr>
        <w:t>:</w:t>
      </w:r>
    </w:p>
    <w:bookmarkEnd w:id="257"/>
    <w:bookmarkStart w:name="z269" w:id="2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заголовке</w:t>
      </w:r>
      <w:r>
        <w:rPr>
          <w:rFonts w:ascii="Times New Roman"/>
          <w:b w:val="false"/>
          <w:i w:val="false"/>
          <w:color w:val="000000"/>
          <w:sz w:val="28"/>
        </w:rPr>
        <w:t xml:space="preserve"> слово "Секретарь" заменить словом "Председатель";</w:t>
      </w:r>
    </w:p>
    <w:bookmarkEnd w:id="258"/>
    <w:bookmarkStart w:name="z270" w:id="2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"Секретарь" заменить словом "Председатель";</w:t>
      </w:r>
    </w:p>
    <w:bookmarkEnd w:id="259"/>
    <w:bookmarkStart w:name="z271" w:id="2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"секретаря" заменить словом "председателя";</w:t>
      </w:r>
    </w:p>
    <w:bookmarkEnd w:id="260"/>
    <w:bookmarkStart w:name="z272" w:id="261"/>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3</w:t>
      </w:r>
      <w:r>
        <w:rPr>
          <w:rFonts w:ascii="Times New Roman"/>
          <w:b w:val="false"/>
          <w:i w:val="false"/>
          <w:color w:val="000000"/>
          <w:sz w:val="28"/>
        </w:rPr>
        <w:t xml:space="preserve"> слово "Секретарь" заменить словом "Председатель";</w:t>
      </w:r>
    </w:p>
    <w:bookmarkEnd w:id="261"/>
    <w:bookmarkStart w:name="z273" w:id="2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3-1</w:t>
      </w:r>
      <w:r>
        <w:rPr>
          <w:rFonts w:ascii="Times New Roman"/>
          <w:b w:val="false"/>
          <w:i w:val="false"/>
          <w:color w:val="000000"/>
          <w:sz w:val="28"/>
        </w:rPr>
        <w:t xml:space="preserve"> слово "Секретарь" заменить словом "Председатель";</w:t>
      </w:r>
    </w:p>
    <w:bookmarkEnd w:id="262"/>
    <w:bookmarkStart w:name="z274" w:id="2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слово "Секретарь" заменить словом "Председатель";</w:t>
      </w:r>
    </w:p>
    <w:bookmarkEnd w:id="263"/>
    <w:bookmarkStart w:name="z275" w:id="2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слово "секретаря" заменить словом "председателя";</w:t>
      </w:r>
    </w:p>
    <w:bookmarkEnd w:id="264"/>
    <w:bookmarkStart w:name="z276" w:id="2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слово "Секретарь" заменить словом "Председатель";</w:t>
      </w:r>
    </w:p>
    <w:bookmarkEnd w:id="265"/>
    <w:bookmarkStart w:name="z277" w:id="26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19-1</w:t>
      </w:r>
      <w:r>
        <w:rPr>
          <w:rFonts w:ascii="Times New Roman"/>
          <w:b w:val="false"/>
          <w:i w:val="false"/>
          <w:color w:val="000000"/>
          <w:sz w:val="28"/>
        </w:rPr>
        <w:t>:</w:t>
      </w:r>
    </w:p>
    <w:bookmarkEnd w:id="266"/>
    <w:bookmarkStart w:name="z278" w:id="2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"секретаря" заменить словом "председателя";</w:t>
      </w:r>
    </w:p>
    <w:bookmarkEnd w:id="267"/>
    <w:bookmarkStart w:name="z279" w:id="2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слово "секретаря" заменить словом "председателя";</w:t>
      </w:r>
    </w:p>
    <w:bookmarkEnd w:id="268"/>
    <w:bookmarkStart w:name="z280" w:id="26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20</w:t>
      </w:r>
      <w:r>
        <w:rPr>
          <w:rFonts w:ascii="Times New Roman"/>
          <w:b w:val="false"/>
          <w:i w:val="false"/>
          <w:color w:val="000000"/>
          <w:sz w:val="28"/>
        </w:rPr>
        <w:t>:</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3-3) следующего содержания:</w:t>
      </w:r>
    </w:p>
    <w:bookmarkStart w:name="z282" w:id="270"/>
    <w:p>
      <w:pPr>
        <w:spacing w:after="0"/>
        <w:ind w:left="0"/>
        <w:jc w:val="both"/>
      </w:pPr>
      <w:r>
        <w:rPr>
          <w:rFonts w:ascii="Times New Roman"/>
          <w:b w:val="false"/>
          <w:i w:val="false"/>
          <w:color w:val="000000"/>
          <w:sz w:val="28"/>
        </w:rPr>
        <w:t>
      "3-3) отзыва по решению высшего руководящего органа филиала (представительства) политической партии депутата маслихата, избранного по партийному списку;";</w:t>
      </w:r>
    </w:p>
    <w:bookmarkEnd w:id="270"/>
    <w:bookmarkStart w:name="z283" w:id="2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4-1</w:t>
      </w:r>
      <w:r>
        <w:rPr>
          <w:rFonts w:ascii="Times New Roman"/>
          <w:b w:val="false"/>
          <w:i w:val="false"/>
          <w:color w:val="000000"/>
          <w:sz w:val="28"/>
        </w:rPr>
        <w:t xml:space="preserve"> слова "и 3-2)" заменить словами ", 3-2) и 3-3)";</w:t>
      </w:r>
    </w:p>
    <w:bookmarkEnd w:id="271"/>
    <w:bookmarkStart w:name="z284" w:id="27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21</w:t>
      </w:r>
      <w:r>
        <w:rPr>
          <w:rFonts w:ascii="Times New Roman"/>
          <w:b w:val="false"/>
          <w:i w:val="false"/>
          <w:color w:val="000000"/>
          <w:sz w:val="28"/>
        </w:rPr>
        <w:t>:</w:t>
      </w:r>
    </w:p>
    <w:bookmarkEnd w:id="272"/>
    <w:bookmarkStart w:name="z285" w:id="2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1 слово "секретарем" заменить словом "председателем";</w:t>
      </w:r>
    </w:p>
    <w:bookmarkEnd w:id="273"/>
    <w:bookmarkStart w:name="z286" w:id="2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пункта 2 слово "секретарю" заменить словом "председателю";</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bookmarkStart w:name="z288" w:id="27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w:t>
      </w:r>
      <w:r>
        <w:rPr>
          <w:rFonts w:ascii="Times New Roman"/>
          <w:b w:val="false"/>
          <w:i w:val="false"/>
          <w:color w:val="000000"/>
          <w:sz w:val="28"/>
        </w:rPr>
        <w:t xml:space="preserve"> статьи 21-2 слово "Секретарь" заменить словом "Председатель";</w:t>
      </w:r>
    </w:p>
    <w:bookmarkEnd w:id="275"/>
    <w:bookmarkStart w:name="z289" w:id="27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23-1</w:t>
      </w:r>
      <w:r>
        <w:rPr>
          <w:rFonts w:ascii="Times New Roman"/>
          <w:b w:val="false"/>
          <w:i w:val="false"/>
          <w:color w:val="000000"/>
          <w:sz w:val="28"/>
        </w:rPr>
        <w:t>:</w:t>
      </w:r>
    </w:p>
    <w:bookmarkEnd w:id="276"/>
    <w:bookmarkStart w:name="z290" w:id="277"/>
    <w:p>
      <w:pPr>
        <w:spacing w:after="0"/>
        <w:ind w:left="0"/>
        <w:jc w:val="both"/>
      </w:pPr>
      <w:r>
        <w:rPr>
          <w:rFonts w:ascii="Times New Roman"/>
          <w:b w:val="false"/>
          <w:i w:val="false"/>
          <w:color w:val="000000"/>
          <w:sz w:val="28"/>
        </w:rPr>
        <w:t>
      заголовок изложить в следующей редакции:</w:t>
      </w:r>
    </w:p>
    <w:bookmarkEnd w:id="277"/>
    <w:bookmarkStart w:name="z291" w:id="278"/>
    <w:p>
      <w:pPr>
        <w:spacing w:after="0"/>
        <w:ind w:left="0"/>
        <w:jc w:val="both"/>
      </w:pPr>
      <w:r>
        <w:rPr>
          <w:rFonts w:ascii="Times New Roman"/>
          <w:b w:val="false"/>
          <w:i w:val="false"/>
          <w:color w:val="000000"/>
          <w:sz w:val="28"/>
        </w:rPr>
        <w:t>
      "Статья 23-1. Порядок дачи согласия депутатами маслихатов на назначение на должности акимов";</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293" w:id="27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24</w:t>
      </w:r>
      <w:r>
        <w:rPr>
          <w:rFonts w:ascii="Times New Roman"/>
          <w:b w:val="false"/>
          <w:i w:val="false"/>
          <w:color w:val="000000"/>
          <w:sz w:val="28"/>
        </w:rPr>
        <w:t>:</w:t>
      </w:r>
    </w:p>
    <w:bookmarkEnd w:id="279"/>
    <w:bookmarkStart w:name="z294" w:id="2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"либо вышестоящим акимом" заменить словами "в отношении акимов областей, городов республиканского значения и столицы либо вышестоящим акимом в отношении акимов иных административно-территориальных единиц";</w:t>
      </w:r>
    </w:p>
    <w:bookmarkEnd w:id="280"/>
    <w:bookmarkStart w:name="z295" w:id="2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слово "секретарю" заменить словом "председателю";</w:t>
      </w:r>
    </w:p>
    <w:bookmarkEnd w:id="281"/>
    <w:bookmarkStart w:name="z296" w:id="28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24-1</w:t>
      </w:r>
      <w:r>
        <w:rPr>
          <w:rFonts w:ascii="Times New Roman"/>
          <w:b w:val="false"/>
          <w:i w:val="false"/>
          <w:color w:val="000000"/>
          <w:sz w:val="28"/>
        </w:rPr>
        <w:t>:</w:t>
      </w:r>
    </w:p>
    <w:bookmarkEnd w:id="282"/>
    <w:bookmarkStart w:name="z297" w:id="28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7</w:t>
      </w:r>
      <w:r>
        <w:rPr>
          <w:rFonts w:ascii="Times New Roman"/>
          <w:b w:val="false"/>
          <w:i w:val="false"/>
          <w:color w:val="000000"/>
          <w:sz w:val="28"/>
        </w:rPr>
        <w:t xml:space="preserve"> слово "Секретарь" заменить словом "Председатель";</w:t>
      </w:r>
    </w:p>
    <w:bookmarkEnd w:id="283"/>
    <w:bookmarkStart w:name="z298" w:id="2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w:t>
      </w:r>
    </w:p>
    <w:bookmarkEnd w:id="284"/>
    <w:bookmarkStart w:name="z299" w:id="285"/>
    <w:p>
      <w:pPr>
        <w:spacing w:after="0"/>
        <w:ind w:left="0"/>
        <w:jc w:val="both"/>
      </w:pPr>
      <w:r>
        <w:rPr>
          <w:rFonts w:ascii="Times New Roman"/>
          <w:b w:val="false"/>
          <w:i w:val="false"/>
          <w:color w:val="000000"/>
          <w:sz w:val="28"/>
        </w:rPr>
        <w:t>
      в части третьей слово "секретарь" заменить словом "председатель";</w:t>
      </w:r>
    </w:p>
    <w:bookmarkEnd w:id="285"/>
    <w:bookmarkStart w:name="z300" w:id="286"/>
    <w:p>
      <w:pPr>
        <w:spacing w:after="0"/>
        <w:ind w:left="0"/>
        <w:jc w:val="both"/>
      </w:pPr>
      <w:r>
        <w:rPr>
          <w:rFonts w:ascii="Times New Roman"/>
          <w:b w:val="false"/>
          <w:i w:val="false"/>
          <w:color w:val="000000"/>
          <w:sz w:val="28"/>
        </w:rPr>
        <w:t>
      в части шестой слово "секретарем" заменить словом "председателем";</w:t>
      </w:r>
    </w:p>
    <w:bookmarkEnd w:id="286"/>
    <w:bookmarkStart w:name="z301" w:id="28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1</w:t>
      </w:r>
      <w:r>
        <w:rPr>
          <w:rFonts w:ascii="Times New Roman"/>
          <w:b w:val="false"/>
          <w:i w:val="false"/>
          <w:color w:val="000000"/>
          <w:sz w:val="28"/>
        </w:rPr>
        <w:t xml:space="preserve"> статьи 28 изложить в следующей редакции:</w:t>
      </w:r>
    </w:p>
    <w:bookmarkEnd w:id="287"/>
    <w:bookmarkStart w:name="z302" w:id="288"/>
    <w:p>
      <w:pPr>
        <w:spacing w:after="0"/>
        <w:ind w:left="0"/>
        <w:jc w:val="both"/>
      </w:pPr>
      <w:r>
        <w:rPr>
          <w:rFonts w:ascii="Times New Roman"/>
          <w:b w:val="false"/>
          <w:i w:val="false"/>
          <w:color w:val="000000"/>
          <w:sz w:val="28"/>
        </w:rPr>
        <w:t>
      "1. Аким области, города республиканского значения и столицы назначается на должность Президентом Республики Казахстан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 в порядке, определяемом Президентом Республики Казахстан.";</w:t>
      </w:r>
    </w:p>
    <w:bookmarkEnd w:id="288"/>
    <w:bookmarkStart w:name="z303" w:id="28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32</w:t>
      </w:r>
      <w:r>
        <w:rPr>
          <w:rFonts w:ascii="Times New Roman"/>
          <w:b w:val="false"/>
          <w:i w:val="false"/>
          <w:color w:val="000000"/>
          <w:sz w:val="28"/>
        </w:rPr>
        <w:t xml:space="preserve"> изложить в следующей редакции:</w:t>
      </w:r>
    </w:p>
    <w:bookmarkEnd w:id="289"/>
    <w:bookmarkStart w:name="z304" w:id="290"/>
    <w:p>
      <w:pPr>
        <w:spacing w:after="0"/>
        <w:ind w:left="0"/>
        <w:jc w:val="both"/>
      </w:pPr>
      <w:r>
        <w:rPr>
          <w:rFonts w:ascii="Times New Roman"/>
          <w:b w:val="false"/>
          <w:i w:val="false"/>
          <w:color w:val="000000"/>
          <w:sz w:val="28"/>
        </w:rPr>
        <w:t>
      "Статья 32. Порядок избрания на должность, освобождения   от должности и прекращения полномочий акима   района (города областного значения)</w:t>
      </w:r>
    </w:p>
    <w:bookmarkEnd w:id="290"/>
    <w:bookmarkStart w:name="z305" w:id="291"/>
    <w:p>
      <w:pPr>
        <w:spacing w:after="0"/>
        <w:ind w:left="0"/>
        <w:jc w:val="both"/>
      </w:pPr>
      <w:r>
        <w:rPr>
          <w:rFonts w:ascii="Times New Roman"/>
          <w:b w:val="false"/>
          <w:i w:val="false"/>
          <w:color w:val="000000"/>
          <w:sz w:val="28"/>
        </w:rPr>
        <w:t>
      1. Аким района (города областного значения) избирается на должность в соответствии с Конституционным законом Республики Казахстан "О выборах в Республике Казахстан".</w:t>
      </w:r>
    </w:p>
    <w:bookmarkEnd w:id="291"/>
    <w:bookmarkStart w:name="z306" w:id="292"/>
    <w:p>
      <w:pPr>
        <w:spacing w:after="0"/>
        <w:ind w:left="0"/>
        <w:jc w:val="both"/>
      </w:pPr>
      <w:r>
        <w:rPr>
          <w:rFonts w:ascii="Times New Roman"/>
          <w:b w:val="false"/>
          <w:i w:val="false"/>
          <w:color w:val="000000"/>
          <w:sz w:val="28"/>
        </w:rPr>
        <w:t>
      Одно и то же лицо не может быть избрано акимом района (города областного значения) более двух раз подряд.</w:t>
      </w:r>
    </w:p>
    <w:bookmarkEnd w:id="292"/>
    <w:bookmarkStart w:name="z307" w:id="293"/>
    <w:p>
      <w:pPr>
        <w:spacing w:after="0"/>
        <w:ind w:left="0"/>
        <w:jc w:val="both"/>
      </w:pPr>
      <w:r>
        <w:rPr>
          <w:rFonts w:ascii="Times New Roman"/>
          <w:b w:val="false"/>
          <w:i w:val="false"/>
          <w:color w:val="000000"/>
          <w:sz w:val="28"/>
        </w:rPr>
        <w:t>
      Полномочия избранного акима района (города областного значения) начинаются с момента его регистрации соответствующей территориальной избирательной комиссией.</w:t>
      </w:r>
    </w:p>
    <w:bookmarkEnd w:id="293"/>
    <w:bookmarkStart w:name="z308" w:id="294"/>
    <w:p>
      <w:pPr>
        <w:spacing w:after="0"/>
        <w:ind w:left="0"/>
        <w:jc w:val="both"/>
      </w:pPr>
      <w:r>
        <w:rPr>
          <w:rFonts w:ascii="Times New Roman"/>
          <w:b w:val="false"/>
          <w:i w:val="false"/>
          <w:color w:val="000000"/>
          <w:sz w:val="28"/>
        </w:rPr>
        <w:t>
      2. Полномочия избранного акима района (города областного значения) прекращаются по истечении срока полномочий, а также досрочно в случаях:</w:t>
      </w:r>
    </w:p>
    <w:bookmarkEnd w:id="294"/>
    <w:bookmarkStart w:name="z309" w:id="295"/>
    <w:p>
      <w:pPr>
        <w:spacing w:after="0"/>
        <w:ind w:left="0"/>
        <w:jc w:val="both"/>
      </w:pPr>
      <w:r>
        <w:rPr>
          <w:rFonts w:ascii="Times New Roman"/>
          <w:b w:val="false"/>
          <w:i w:val="false"/>
          <w:color w:val="000000"/>
          <w:sz w:val="28"/>
        </w:rPr>
        <w:t>
      1) смерти акима, вступления в законную силу решения суда о признании акима недееспособным, ограниченно дееспособным, безвестно отсутствующим либо решения суда об объявлении его умершим;</w:t>
      </w:r>
    </w:p>
    <w:bookmarkEnd w:id="295"/>
    <w:bookmarkStart w:name="z310" w:id="296"/>
    <w:p>
      <w:pPr>
        <w:spacing w:after="0"/>
        <w:ind w:left="0"/>
        <w:jc w:val="both"/>
      </w:pPr>
      <w:r>
        <w:rPr>
          <w:rFonts w:ascii="Times New Roman"/>
          <w:b w:val="false"/>
          <w:i w:val="false"/>
          <w:color w:val="000000"/>
          <w:sz w:val="28"/>
        </w:rPr>
        <w:t>
      2) прекращения членства в политической партии, за исключением случаев реорганизации и ликвидации политической партии, от которой он был выдвинут;</w:t>
      </w:r>
    </w:p>
    <w:bookmarkEnd w:id="296"/>
    <w:bookmarkStart w:name="z311" w:id="297"/>
    <w:p>
      <w:pPr>
        <w:spacing w:after="0"/>
        <w:ind w:left="0"/>
        <w:jc w:val="both"/>
      </w:pPr>
      <w:r>
        <w:rPr>
          <w:rFonts w:ascii="Times New Roman"/>
          <w:b w:val="false"/>
          <w:i w:val="false"/>
          <w:color w:val="000000"/>
          <w:sz w:val="28"/>
        </w:rPr>
        <w:t>
      3) принятия вышестоящим акимом вотума недоверия, выраженного в отношении акима депутатами маслихата района (города областного значения);</w:t>
      </w:r>
    </w:p>
    <w:bookmarkEnd w:id="297"/>
    <w:bookmarkStart w:name="z312" w:id="298"/>
    <w:p>
      <w:pPr>
        <w:spacing w:after="0"/>
        <w:ind w:left="0"/>
        <w:jc w:val="both"/>
      </w:pPr>
      <w:r>
        <w:rPr>
          <w:rFonts w:ascii="Times New Roman"/>
          <w:b w:val="false"/>
          <w:i w:val="false"/>
          <w:color w:val="000000"/>
          <w:sz w:val="28"/>
        </w:rPr>
        <w:t xml:space="preserve">
      4) прекращения гражданства Республики Казахстан; </w:t>
      </w:r>
    </w:p>
    <w:bookmarkEnd w:id="298"/>
    <w:bookmarkStart w:name="z313" w:id="299"/>
    <w:p>
      <w:pPr>
        <w:spacing w:after="0"/>
        <w:ind w:left="0"/>
        <w:jc w:val="both"/>
      </w:pPr>
      <w:r>
        <w:rPr>
          <w:rFonts w:ascii="Times New Roman"/>
          <w:b w:val="false"/>
          <w:i w:val="false"/>
          <w:color w:val="000000"/>
          <w:sz w:val="28"/>
        </w:rPr>
        <w:t xml:space="preserve">
      5) регистрации соответствующей территориальной избирательной комиссией вновь избранного акима; </w:t>
      </w:r>
    </w:p>
    <w:bookmarkEnd w:id="299"/>
    <w:bookmarkStart w:name="z314" w:id="300"/>
    <w:p>
      <w:pPr>
        <w:spacing w:after="0"/>
        <w:ind w:left="0"/>
        <w:jc w:val="both"/>
      </w:pPr>
      <w:r>
        <w:rPr>
          <w:rFonts w:ascii="Times New Roman"/>
          <w:b w:val="false"/>
          <w:i w:val="false"/>
          <w:color w:val="000000"/>
          <w:sz w:val="28"/>
        </w:rPr>
        <w:t>
      6) в иных случаях, предусмотренных настоящим Законом и законами Республики Казахстан.</w:t>
      </w:r>
    </w:p>
    <w:bookmarkEnd w:id="300"/>
    <w:bookmarkStart w:name="z315" w:id="301"/>
    <w:p>
      <w:pPr>
        <w:spacing w:after="0"/>
        <w:ind w:left="0"/>
        <w:jc w:val="both"/>
      </w:pPr>
      <w:r>
        <w:rPr>
          <w:rFonts w:ascii="Times New Roman"/>
          <w:b w:val="false"/>
          <w:i w:val="false"/>
          <w:color w:val="000000"/>
          <w:sz w:val="28"/>
        </w:rPr>
        <w:t>
      Достижение избранным акимом района (города областного значения) в период его полномочий пенсионного возраста не является основанием для прекращения его полномочий.</w:t>
      </w:r>
    </w:p>
    <w:bookmarkEnd w:id="301"/>
    <w:bookmarkStart w:name="z316" w:id="302"/>
    <w:p>
      <w:pPr>
        <w:spacing w:after="0"/>
        <w:ind w:left="0"/>
        <w:jc w:val="both"/>
      </w:pPr>
      <w:r>
        <w:rPr>
          <w:rFonts w:ascii="Times New Roman"/>
          <w:b w:val="false"/>
          <w:i w:val="false"/>
          <w:color w:val="000000"/>
          <w:sz w:val="28"/>
        </w:rPr>
        <w:t>
      3. При прекращении полномочий акима района (города областного значения) по основаниям, предусмотренным пунктом 2 настоящей статьи, соответствующая территориальная избирательная комиссия принимает решение, в котором констатируется факт наступления оснований, влекущих прекращение полномочий акима, и принимается решение о внесении акиму области представления о досрочном прекращении полномочий акима района (города областного значения).</w:t>
      </w:r>
    </w:p>
    <w:bookmarkEnd w:id="302"/>
    <w:bookmarkStart w:name="z317" w:id="303"/>
    <w:p>
      <w:pPr>
        <w:spacing w:after="0"/>
        <w:ind w:left="0"/>
        <w:jc w:val="both"/>
      </w:pPr>
      <w:r>
        <w:rPr>
          <w:rFonts w:ascii="Times New Roman"/>
          <w:b w:val="false"/>
          <w:i w:val="false"/>
          <w:color w:val="000000"/>
          <w:sz w:val="28"/>
        </w:rPr>
        <w:t>
      На основании представления соответствующей территориальной избирательной комиссии аким области прекращает полномочия соответствующего акима района (города областного значения).";</w:t>
      </w:r>
    </w:p>
    <w:bookmarkEnd w:id="303"/>
    <w:bookmarkStart w:name="z318" w:id="304"/>
    <w:p>
      <w:pPr>
        <w:spacing w:after="0"/>
        <w:ind w:left="0"/>
        <w:jc w:val="both"/>
      </w:pPr>
      <w:r>
        <w:rPr>
          <w:rFonts w:ascii="Times New Roman"/>
          <w:b w:val="false"/>
          <w:i w:val="false"/>
          <w:color w:val="000000"/>
          <w:sz w:val="28"/>
        </w:rPr>
        <w:t>
      19) дополнить статьями 32-1 и 32-2 следующего содержания:</w:t>
      </w:r>
    </w:p>
    <w:bookmarkEnd w:id="304"/>
    <w:bookmarkStart w:name="z319" w:id="305"/>
    <w:p>
      <w:pPr>
        <w:spacing w:after="0"/>
        <w:ind w:left="0"/>
        <w:jc w:val="both"/>
      </w:pPr>
      <w:r>
        <w:rPr>
          <w:rFonts w:ascii="Times New Roman"/>
          <w:b w:val="false"/>
          <w:i w:val="false"/>
          <w:color w:val="000000"/>
          <w:sz w:val="28"/>
        </w:rPr>
        <w:t>
      "Статья 32-1. Порядок назначения на должность, освобождения   от должности и прекращения полномочий акима   района (города областного значения)</w:t>
      </w:r>
    </w:p>
    <w:bookmarkEnd w:id="305"/>
    <w:bookmarkStart w:name="z320" w:id="306"/>
    <w:p>
      <w:pPr>
        <w:spacing w:after="0"/>
        <w:ind w:left="0"/>
        <w:jc w:val="both"/>
      </w:pPr>
      <w:r>
        <w:rPr>
          <w:rFonts w:ascii="Times New Roman"/>
          <w:b w:val="false"/>
          <w:i w:val="false"/>
          <w:color w:val="000000"/>
          <w:sz w:val="28"/>
        </w:rPr>
        <w:t>
      Аким района (города областного значения):</w:t>
      </w:r>
    </w:p>
    <w:bookmarkEnd w:id="306"/>
    <w:bookmarkStart w:name="z321" w:id="307"/>
    <w:p>
      <w:pPr>
        <w:spacing w:after="0"/>
        <w:ind w:left="0"/>
        <w:jc w:val="both"/>
      </w:pPr>
      <w:r>
        <w:rPr>
          <w:rFonts w:ascii="Times New Roman"/>
          <w:b w:val="false"/>
          <w:i w:val="false"/>
          <w:color w:val="000000"/>
          <w:sz w:val="28"/>
        </w:rPr>
        <w:t>
      1) назначается на должность акимом области с согласия маслихата соответственно города областного значения и района в порядке, установленном настоящим Законом;</w:t>
      </w:r>
    </w:p>
    <w:bookmarkEnd w:id="307"/>
    <w:bookmarkStart w:name="z322" w:id="308"/>
    <w:p>
      <w:pPr>
        <w:spacing w:after="0"/>
        <w:ind w:left="0"/>
        <w:jc w:val="both"/>
      </w:pPr>
      <w:r>
        <w:rPr>
          <w:rFonts w:ascii="Times New Roman"/>
          <w:b w:val="false"/>
          <w:i w:val="false"/>
          <w:color w:val="000000"/>
          <w:sz w:val="28"/>
        </w:rPr>
        <w:t>
      2) прекращает полномочия и освобождается от должности акимом области.</w:t>
      </w:r>
    </w:p>
    <w:bookmarkEnd w:id="308"/>
    <w:bookmarkStart w:name="z323" w:id="309"/>
    <w:p>
      <w:pPr>
        <w:spacing w:after="0"/>
        <w:ind w:left="0"/>
        <w:jc w:val="both"/>
      </w:pPr>
      <w:r>
        <w:rPr>
          <w:rFonts w:ascii="Times New Roman"/>
          <w:b w:val="false"/>
          <w:i w:val="false"/>
          <w:color w:val="000000"/>
          <w:sz w:val="28"/>
        </w:rPr>
        <w:t>
      Статья 32-2. Порядок назначения на должность, освобождения от должности и прекращения полномочий акима района в городе областного значения, района в городе республиканского значения и столицы</w:t>
      </w:r>
    </w:p>
    <w:bookmarkEnd w:id="309"/>
    <w:bookmarkStart w:name="z324" w:id="310"/>
    <w:p>
      <w:pPr>
        <w:spacing w:after="0"/>
        <w:ind w:left="0"/>
        <w:jc w:val="both"/>
      </w:pPr>
      <w:r>
        <w:rPr>
          <w:rFonts w:ascii="Times New Roman"/>
          <w:b w:val="false"/>
          <w:i w:val="false"/>
          <w:color w:val="000000"/>
          <w:sz w:val="28"/>
        </w:rPr>
        <w:t>
      1. Аким района в городе областного значения:</w:t>
      </w:r>
    </w:p>
    <w:bookmarkEnd w:id="310"/>
    <w:bookmarkStart w:name="z325" w:id="311"/>
    <w:p>
      <w:pPr>
        <w:spacing w:after="0"/>
        <w:ind w:left="0"/>
        <w:jc w:val="both"/>
      </w:pPr>
      <w:r>
        <w:rPr>
          <w:rFonts w:ascii="Times New Roman"/>
          <w:b w:val="false"/>
          <w:i w:val="false"/>
          <w:color w:val="000000"/>
          <w:sz w:val="28"/>
        </w:rPr>
        <w:t>
      1) назначается на должность акимом города областного значения с согласия маслихата города областного значения в порядке, установленном настоящим Законом;</w:t>
      </w:r>
    </w:p>
    <w:bookmarkEnd w:id="311"/>
    <w:bookmarkStart w:name="z326" w:id="312"/>
    <w:p>
      <w:pPr>
        <w:spacing w:after="0"/>
        <w:ind w:left="0"/>
        <w:jc w:val="both"/>
      </w:pPr>
      <w:r>
        <w:rPr>
          <w:rFonts w:ascii="Times New Roman"/>
          <w:b w:val="false"/>
          <w:i w:val="false"/>
          <w:color w:val="000000"/>
          <w:sz w:val="28"/>
        </w:rPr>
        <w:t>
      2) прекращает полномочия и освобождается от должности акимом города областного значения.</w:t>
      </w:r>
    </w:p>
    <w:bookmarkEnd w:id="312"/>
    <w:bookmarkStart w:name="z327" w:id="313"/>
    <w:p>
      <w:pPr>
        <w:spacing w:after="0"/>
        <w:ind w:left="0"/>
        <w:jc w:val="both"/>
      </w:pPr>
      <w:r>
        <w:rPr>
          <w:rFonts w:ascii="Times New Roman"/>
          <w:b w:val="false"/>
          <w:i w:val="false"/>
          <w:color w:val="000000"/>
          <w:sz w:val="28"/>
        </w:rPr>
        <w:t>
      2. Аким района в городе республиканского значения и столицы:</w:t>
      </w:r>
    </w:p>
    <w:bookmarkEnd w:id="313"/>
    <w:bookmarkStart w:name="z328" w:id="314"/>
    <w:p>
      <w:pPr>
        <w:spacing w:after="0"/>
        <w:ind w:left="0"/>
        <w:jc w:val="both"/>
      </w:pPr>
      <w:r>
        <w:rPr>
          <w:rFonts w:ascii="Times New Roman"/>
          <w:b w:val="false"/>
          <w:i w:val="false"/>
          <w:color w:val="000000"/>
          <w:sz w:val="28"/>
        </w:rPr>
        <w:t>
      1) назначается на должность акимом города республиканского значения и столицы с согласия маслихата города республиканского значения и столицы в порядке, установленном настоящим Законом;</w:t>
      </w:r>
    </w:p>
    <w:bookmarkEnd w:id="314"/>
    <w:bookmarkStart w:name="z329" w:id="315"/>
    <w:p>
      <w:pPr>
        <w:spacing w:after="0"/>
        <w:ind w:left="0"/>
        <w:jc w:val="both"/>
      </w:pPr>
      <w:r>
        <w:rPr>
          <w:rFonts w:ascii="Times New Roman"/>
          <w:b w:val="false"/>
          <w:i w:val="false"/>
          <w:color w:val="000000"/>
          <w:sz w:val="28"/>
        </w:rPr>
        <w:t>
      2) прекращает полномочия и освобождается от должности акимом города республиканского значения и столицы.";</w:t>
      </w:r>
    </w:p>
    <w:bookmarkEnd w:id="315"/>
    <w:bookmarkStart w:name="z330" w:id="316"/>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36</w:t>
      </w:r>
      <w:r>
        <w:rPr>
          <w:rFonts w:ascii="Times New Roman"/>
          <w:b w:val="false"/>
          <w:i w:val="false"/>
          <w:color w:val="000000"/>
          <w:sz w:val="28"/>
        </w:rPr>
        <w:t>:</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32" w:id="317"/>
    <w:p>
      <w:pPr>
        <w:spacing w:after="0"/>
        <w:ind w:left="0"/>
        <w:jc w:val="both"/>
      </w:pPr>
      <w:r>
        <w:rPr>
          <w:rFonts w:ascii="Times New Roman"/>
          <w:b w:val="false"/>
          <w:i w:val="false"/>
          <w:color w:val="000000"/>
          <w:sz w:val="28"/>
        </w:rPr>
        <w:t>
      "1. Аким города районного значения, села, поселка, сельского округа избирается на должность в соответствии с Конституционным законом Республики Казахстан "О выборах в Республике Казахстан".";</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p>
    <w:bookmarkStart w:name="z335" w:id="318"/>
    <w:p>
      <w:pPr>
        <w:spacing w:after="0"/>
        <w:ind w:left="0"/>
        <w:jc w:val="both"/>
      </w:pPr>
      <w:r>
        <w:rPr>
          <w:rFonts w:ascii="Times New Roman"/>
          <w:b w:val="false"/>
          <w:i w:val="false"/>
          <w:color w:val="000000"/>
          <w:sz w:val="28"/>
        </w:rPr>
        <w:t>
      "Достижение избранным акимом города районного значения, села, поселка, сельского округа в период его полномочий пенсионного возраста не является основанием для прекращения его полномочий.";</w:t>
      </w:r>
    </w:p>
    <w:bookmarkEnd w:id="318"/>
    <w:bookmarkStart w:name="z336" w:id="31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6</w:t>
      </w:r>
      <w:r>
        <w:rPr>
          <w:rFonts w:ascii="Times New Roman"/>
          <w:b w:val="false"/>
          <w:i w:val="false"/>
          <w:color w:val="000000"/>
          <w:sz w:val="28"/>
        </w:rPr>
        <w:t xml:space="preserve"> исключить;</w:t>
      </w:r>
    </w:p>
    <w:bookmarkEnd w:id="319"/>
    <w:bookmarkStart w:name="z337" w:id="320"/>
    <w:p>
      <w:pPr>
        <w:spacing w:after="0"/>
        <w:ind w:left="0"/>
        <w:jc w:val="both"/>
      </w:pPr>
      <w:r>
        <w:rPr>
          <w:rFonts w:ascii="Times New Roman"/>
          <w:b w:val="false"/>
          <w:i w:val="false"/>
          <w:color w:val="000000"/>
          <w:sz w:val="28"/>
        </w:rPr>
        <w:t>
      21) дополнить статьей 36-2 следующего содержания:</w:t>
      </w:r>
    </w:p>
    <w:bookmarkEnd w:id="320"/>
    <w:bookmarkStart w:name="z338" w:id="321"/>
    <w:p>
      <w:pPr>
        <w:spacing w:after="0"/>
        <w:ind w:left="0"/>
        <w:jc w:val="both"/>
      </w:pPr>
      <w:r>
        <w:rPr>
          <w:rFonts w:ascii="Times New Roman"/>
          <w:b w:val="false"/>
          <w:i w:val="false"/>
          <w:color w:val="000000"/>
          <w:sz w:val="28"/>
        </w:rPr>
        <w:t>
      "Статья 36-2. Требования к кандидатам избираемых акимов</w:t>
      </w:r>
    </w:p>
    <w:bookmarkEnd w:id="321"/>
    <w:bookmarkStart w:name="z339" w:id="322"/>
    <w:p>
      <w:pPr>
        <w:spacing w:after="0"/>
        <w:ind w:left="0"/>
        <w:jc w:val="both"/>
      </w:pPr>
      <w:r>
        <w:rPr>
          <w:rFonts w:ascii="Times New Roman"/>
          <w:b w:val="false"/>
          <w:i w:val="false"/>
          <w:color w:val="000000"/>
          <w:sz w:val="28"/>
        </w:rPr>
        <w:t>
      Аким избирается на должность сроком на четыре года населением соответствующей административно-территориальной единицы на основе всеобщего, равного, прямого избирательного права при тайном голосовании из числа граждан Республики Казахстан в возрасте не моложе двадцати пяти лет, отвечающих требованиям настоящего Закона и законодательства Республики Казахстан о выборах.";</w:t>
      </w:r>
    </w:p>
    <w:bookmarkEnd w:id="322"/>
    <w:bookmarkStart w:name="z340" w:id="323"/>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пункте 8</w:t>
      </w:r>
      <w:r>
        <w:rPr>
          <w:rFonts w:ascii="Times New Roman"/>
          <w:b w:val="false"/>
          <w:i w:val="false"/>
          <w:color w:val="000000"/>
          <w:sz w:val="28"/>
        </w:rPr>
        <w:t xml:space="preserve"> статьи 37 слово "Президентом," исключить.</w:t>
      </w:r>
    </w:p>
    <w:bookmarkEnd w:id="323"/>
    <w:bookmarkStart w:name="z341" w:id="324"/>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2002 года "О политических партиях":</w:t>
      </w:r>
    </w:p>
    <w:bookmarkEnd w:id="324"/>
    <w:bookmarkStart w:name="z342" w:id="32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325"/>
    <w:bookmarkStart w:name="z343" w:id="3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"не менее одной тысячи" заменить словами "не менее семисот";</w:t>
      </w:r>
    </w:p>
    <w:bookmarkEnd w:id="326"/>
    <w:bookmarkStart w:name="z344" w:id="327"/>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6</w:t>
      </w:r>
      <w:r>
        <w:rPr>
          <w:rFonts w:ascii="Times New Roman"/>
          <w:b w:val="false"/>
          <w:i w:val="false"/>
          <w:color w:val="000000"/>
          <w:sz w:val="28"/>
        </w:rPr>
        <w:t xml:space="preserve"> слова "двух месяцев" заменить словами "трех месяцев";</w:t>
      </w:r>
    </w:p>
    <w:bookmarkEnd w:id="327"/>
    <w:bookmarkStart w:name="z345" w:id="3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9 слово "шести" заменить словом "семи";</w:t>
      </w:r>
    </w:p>
    <w:bookmarkEnd w:id="328"/>
    <w:bookmarkStart w:name="z346" w:id="32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w:t>
      </w:r>
      <w:r>
        <w:rPr>
          <w:rFonts w:ascii="Times New Roman"/>
          <w:b w:val="false"/>
          <w:i w:val="false"/>
          <w:color w:val="000000"/>
          <w:sz w:val="28"/>
        </w:rPr>
        <w:t>:</w:t>
      </w:r>
    </w:p>
    <w:bookmarkEnd w:id="329"/>
    <w:bookmarkStart w:name="z347" w:id="330"/>
    <w:p>
      <w:pPr>
        <w:spacing w:after="0"/>
        <w:ind w:left="0"/>
        <w:jc w:val="both"/>
      </w:pPr>
      <w:r>
        <w:rPr>
          <w:rFonts w:ascii="Times New Roman"/>
          <w:b w:val="false"/>
          <w:i w:val="false"/>
          <w:color w:val="000000"/>
          <w:sz w:val="28"/>
        </w:rPr>
        <w:t>
      пункт 3 изложить в следующей редакции:</w:t>
      </w:r>
    </w:p>
    <w:bookmarkEnd w:id="330"/>
    <w:bookmarkStart w:name="z348" w:id="331"/>
    <w:p>
      <w:pPr>
        <w:spacing w:after="0"/>
        <w:ind w:left="0"/>
        <w:jc w:val="both"/>
      </w:pPr>
      <w:r>
        <w:rPr>
          <w:rFonts w:ascii="Times New Roman"/>
          <w:b w:val="false"/>
          <w:i w:val="false"/>
          <w:color w:val="000000"/>
          <w:sz w:val="28"/>
        </w:rPr>
        <w:t>
      "3. Председатель, заместитель Председателя, судьи Конституционного Суда Республики Казахстан, Председатель и судьи Верховного Суда Республики Казахстан и иных судов, председатели и члены Центральной избирательной комиссии Республики Казахстан, Высшей аудиторской палаты Республики Казахстан, Уполномоченный по правам человека в Республике Казахстан, сотрудники и работники специальных государственных, правоохранительных органов, военнослужащие не должны состоять в политических партиях, выступать в поддержку какой-либо политической партии.</w:t>
      </w:r>
    </w:p>
    <w:bookmarkEnd w:id="331"/>
    <w:bookmarkStart w:name="z349" w:id="332"/>
    <w:p>
      <w:pPr>
        <w:spacing w:after="0"/>
        <w:ind w:left="0"/>
        <w:jc w:val="both"/>
      </w:pPr>
      <w:r>
        <w:rPr>
          <w:rFonts w:ascii="Times New Roman"/>
          <w:b w:val="false"/>
          <w:i w:val="false"/>
          <w:color w:val="000000"/>
          <w:sz w:val="28"/>
        </w:rPr>
        <w:t>
      Лица, указанные в части первой настоящего пункта, за исключением сотрудников специальных государственных и правоохранительных органов, военнослужащих, должны выйти из политических партий в течение десяти дней со дня назначения, избрания, поступления на службу.";</w:t>
      </w:r>
    </w:p>
    <w:bookmarkEnd w:id="332"/>
    <w:bookmarkStart w:name="z350" w:id="333"/>
    <w:p>
      <w:pPr>
        <w:spacing w:after="0"/>
        <w:ind w:left="0"/>
        <w:jc w:val="both"/>
      </w:pPr>
      <w:r>
        <w:rPr>
          <w:rFonts w:ascii="Times New Roman"/>
          <w:b w:val="false"/>
          <w:i w:val="false"/>
          <w:color w:val="000000"/>
          <w:sz w:val="28"/>
        </w:rPr>
        <w:t>
      дополнить пунктом 3-1 следующего содержания:</w:t>
      </w:r>
    </w:p>
    <w:bookmarkEnd w:id="333"/>
    <w:bookmarkStart w:name="z351" w:id="334"/>
    <w:p>
      <w:pPr>
        <w:spacing w:after="0"/>
        <w:ind w:left="0"/>
        <w:jc w:val="both"/>
      </w:pPr>
      <w:r>
        <w:rPr>
          <w:rFonts w:ascii="Times New Roman"/>
          <w:b w:val="false"/>
          <w:i w:val="false"/>
          <w:color w:val="000000"/>
          <w:sz w:val="28"/>
        </w:rPr>
        <w:t>
      "3-1. На период осуществления своих полномочий Президент Республики Казахстан не должен состоять в политической партии.</w:t>
      </w:r>
    </w:p>
    <w:bookmarkEnd w:id="334"/>
    <w:bookmarkStart w:name="z352" w:id="335"/>
    <w:p>
      <w:pPr>
        <w:spacing w:after="0"/>
        <w:ind w:left="0"/>
        <w:jc w:val="both"/>
      </w:pPr>
      <w:r>
        <w:rPr>
          <w:rFonts w:ascii="Times New Roman"/>
          <w:b w:val="false"/>
          <w:i w:val="false"/>
          <w:color w:val="000000"/>
          <w:sz w:val="28"/>
        </w:rPr>
        <w:t>
      В случае, если на момент принесения народу присяги Президент Республики Казахстан состоит в политической партии, он должен выйти из политической партии в течение десяти дней со дня принесения присяги.";</w:t>
      </w:r>
    </w:p>
    <w:bookmarkEnd w:id="335"/>
    <w:bookmarkStart w:name="z353" w:id="336"/>
    <w:p>
      <w:pPr>
        <w:spacing w:after="0"/>
        <w:ind w:left="0"/>
        <w:jc w:val="both"/>
      </w:pPr>
      <w:r>
        <w:rPr>
          <w:rFonts w:ascii="Times New Roman"/>
          <w:b w:val="false"/>
          <w:i w:val="false"/>
          <w:color w:val="000000"/>
          <w:sz w:val="28"/>
        </w:rPr>
        <w:t>
      в пункте 8:</w:t>
      </w:r>
    </w:p>
    <w:bookmarkEnd w:id="336"/>
    <w:bookmarkStart w:name="z354" w:id="337"/>
    <w:p>
      <w:pPr>
        <w:spacing w:after="0"/>
        <w:ind w:left="0"/>
        <w:jc w:val="both"/>
      </w:pPr>
      <w:r>
        <w:rPr>
          <w:rFonts w:ascii="Times New Roman"/>
          <w:b w:val="false"/>
          <w:i w:val="false"/>
          <w:color w:val="000000"/>
          <w:sz w:val="28"/>
        </w:rPr>
        <w:t>
      часть первую дополнить словами ", поступление на службу в правоохранительные и специальные государственные органы";</w:t>
      </w:r>
    </w:p>
    <w:bookmarkEnd w:id="337"/>
    <w:bookmarkStart w:name="z355" w:id="338"/>
    <w:p>
      <w:pPr>
        <w:spacing w:after="0"/>
        <w:ind w:left="0"/>
        <w:jc w:val="both"/>
      </w:pPr>
      <w:r>
        <w:rPr>
          <w:rFonts w:ascii="Times New Roman"/>
          <w:b w:val="false"/>
          <w:i w:val="false"/>
          <w:color w:val="000000"/>
          <w:sz w:val="28"/>
        </w:rPr>
        <w:t>
      в части второй слова "поступления на воинскую службу" заменить словами "приема на воинскую службу или поступления на службу в правоохранительные и специальные государственные органы";</w:t>
      </w:r>
    </w:p>
    <w:bookmarkEnd w:id="338"/>
    <w:bookmarkStart w:name="z356" w:id="33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9:</w:t>
      </w:r>
    </w:p>
    <w:bookmarkEnd w:id="339"/>
    <w:bookmarkStart w:name="z357" w:id="340"/>
    <w:p>
      <w:pPr>
        <w:spacing w:after="0"/>
        <w:ind w:left="0"/>
        <w:jc w:val="both"/>
      </w:pPr>
      <w:r>
        <w:rPr>
          <w:rFonts w:ascii="Times New Roman"/>
          <w:b w:val="false"/>
          <w:i w:val="false"/>
          <w:color w:val="000000"/>
          <w:sz w:val="28"/>
        </w:rPr>
        <w:t>
      в подпункте 8) слова ", в акимы городов районного значения, сел, поселков, сельских округов" исключить;</w:t>
      </w:r>
    </w:p>
    <w:bookmarkEnd w:id="340"/>
    <w:bookmarkStart w:name="z358" w:id="341"/>
    <w:p>
      <w:pPr>
        <w:spacing w:after="0"/>
        <w:ind w:left="0"/>
        <w:jc w:val="both"/>
      </w:pPr>
      <w:r>
        <w:rPr>
          <w:rFonts w:ascii="Times New Roman"/>
          <w:b w:val="false"/>
          <w:i w:val="false"/>
          <w:color w:val="000000"/>
          <w:sz w:val="28"/>
        </w:rPr>
        <w:t>
      в подпункте 9) слова "или ротации" исключить;</w:t>
      </w:r>
    </w:p>
    <w:bookmarkEnd w:id="341"/>
    <w:bookmarkStart w:name="z359" w:id="34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342"/>
    <w:bookmarkStart w:name="z360" w:id="343"/>
    <w:p>
      <w:pPr>
        <w:spacing w:after="0"/>
        <w:ind w:left="0"/>
        <w:jc w:val="both"/>
      </w:pPr>
      <w:r>
        <w:rPr>
          <w:rFonts w:ascii="Times New Roman"/>
          <w:b w:val="false"/>
          <w:i w:val="false"/>
          <w:color w:val="000000"/>
          <w:sz w:val="28"/>
        </w:rPr>
        <w:t>
      в пункте 3 слово "шести" заменить словом "двенадцати";</w:t>
      </w:r>
    </w:p>
    <w:bookmarkEnd w:id="343"/>
    <w:bookmarkStart w:name="z361" w:id="344"/>
    <w:p>
      <w:pPr>
        <w:spacing w:after="0"/>
        <w:ind w:left="0"/>
        <w:jc w:val="both"/>
      </w:pPr>
      <w:r>
        <w:rPr>
          <w:rFonts w:ascii="Times New Roman"/>
          <w:b w:val="false"/>
          <w:i w:val="false"/>
          <w:color w:val="000000"/>
          <w:sz w:val="28"/>
        </w:rPr>
        <w:t>
      в пункте 6:</w:t>
      </w:r>
    </w:p>
    <w:bookmarkEnd w:id="344"/>
    <w:bookmarkStart w:name="z362" w:id="345"/>
    <w:p>
      <w:pPr>
        <w:spacing w:after="0"/>
        <w:ind w:left="0"/>
        <w:jc w:val="both"/>
      </w:pPr>
      <w:r>
        <w:rPr>
          <w:rFonts w:ascii="Times New Roman"/>
          <w:b w:val="false"/>
          <w:i w:val="false"/>
          <w:color w:val="000000"/>
          <w:sz w:val="28"/>
        </w:rPr>
        <w:t>
      слово "двадцати" заменить словом "пяти";</w:t>
      </w:r>
    </w:p>
    <w:bookmarkEnd w:id="345"/>
    <w:bookmarkStart w:name="z363" w:id="346"/>
    <w:p>
      <w:pPr>
        <w:spacing w:after="0"/>
        <w:ind w:left="0"/>
        <w:jc w:val="both"/>
      </w:pPr>
      <w:r>
        <w:rPr>
          <w:rFonts w:ascii="Times New Roman"/>
          <w:b w:val="false"/>
          <w:i w:val="false"/>
          <w:color w:val="000000"/>
          <w:sz w:val="28"/>
        </w:rPr>
        <w:t>
      слово "шестисот" заменить словом "двухсот";</w:t>
      </w:r>
    </w:p>
    <w:bookmarkEnd w:id="346"/>
    <w:bookmarkStart w:name="z364" w:id="347"/>
    <w:p>
      <w:pPr>
        <w:spacing w:after="0"/>
        <w:ind w:left="0"/>
        <w:jc w:val="both"/>
      </w:pPr>
      <w:r>
        <w:rPr>
          <w:rFonts w:ascii="Times New Roman"/>
          <w:b w:val="false"/>
          <w:i w:val="false"/>
          <w:color w:val="000000"/>
          <w:sz w:val="28"/>
        </w:rPr>
        <w:t xml:space="preserve">
      5) подпункт 3) пункта 1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p>
    <w:bookmarkEnd w:id="347"/>
    <w:bookmarkStart w:name="z365" w:id="348"/>
    <w:p>
      <w:pPr>
        <w:spacing w:after="0"/>
        <w:ind w:left="0"/>
        <w:jc w:val="both"/>
      </w:pPr>
      <w:r>
        <w:rPr>
          <w:rFonts w:ascii="Times New Roman"/>
          <w:b w:val="false"/>
          <w:i w:val="false"/>
          <w:color w:val="000000"/>
          <w:sz w:val="28"/>
        </w:rPr>
        <w:t>
      "3) выдвигать кандидатов в Президенты Республики Казахстан, депутаты Мажилиса Парламента и маслихатов Республики Казахстан, акимы района (города областного значения), городов районного значения, сел, поселков, сельских округов; через своих представителей в маслихатах предлагать кандидатуры в депутаты Сената Парламента Республики Казахстан.</w:t>
      </w:r>
    </w:p>
    <w:bookmarkEnd w:id="348"/>
    <w:bookmarkStart w:name="z366" w:id="349"/>
    <w:p>
      <w:pPr>
        <w:spacing w:after="0"/>
        <w:ind w:left="0"/>
        <w:jc w:val="both"/>
      </w:pPr>
      <w:r>
        <w:rPr>
          <w:rFonts w:ascii="Times New Roman"/>
          <w:b w:val="false"/>
          <w:i w:val="false"/>
          <w:color w:val="000000"/>
          <w:sz w:val="28"/>
        </w:rPr>
        <w:t>
      В случае изменения границ административно-территориальной единицы путем выделения или разделения политическая партия распределяет:</w:t>
      </w:r>
    </w:p>
    <w:bookmarkEnd w:id="349"/>
    <w:bookmarkStart w:name="z367" w:id="350"/>
    <w:p>
      <w:pPr>
        <w:spacing w:after="0"/>
        <w:ind w:left="0"/>
        <w:jc w:val="both"/>
      </w:pPr>
      <w:r>
        <w:rPr>
          <w:rFonts w:ascii="Times New Roman"/>
          <w:b w:val="false"/>
          <w:i w:val="false"/>
          <w:color w:val="000000"/>
          <w:sz w:val="28"/>
        </w:rPr>
        <w:t>
      персональный состав депутатов реорганизованного маслихата с учетом распределенных маслихатом мандатов;</w:t>
      </w:r>
    </w:p>
    <w:bookmarkEnd w:id="350"/>
    <w:bookmarkStart w:name="z368" w:id="351"/>
    <w:p>
      <w:pPr>
        <w:spacing w:after="0"/>
        <w:ind w:left="0"/>
        <w:jc w:val="both"/>
      </w:pPr>
      <w:r>
        <w:rPr>
          <w:rFonts w:ascii="Times New Roman"/>
          <w:b w:val="false"/>
          <w:i w:val="false"/>
          <w:color w:val="000000"/>
          <w:sz w:val="28"/>
        </w:rPr>
        <w:t>
      кандидатов, включенных в зарегистрированный партийный список;";</w:t>
      </w:r>
    </w:p>
    <w:bookmarkEnd w:id="351"/>
    <w:bookmarkStart w:name="z369" w:id="3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15-1 изложить в следующей редакции: </w:t>
      </w:r>
    </w:p>
    <w:bookmarkEnd w:id="352"/>
    <w:bookmarkStart w:name="z370" w:id="353"/>
    <w:p>
      <w:pPr>
        <w:spacing w:after="0"/>
        <w:ind w:left="0"/>
        <w:jc w:val="both"/>
      </w:pPr>
      <w:r>
        <w:rPr>
          <w:rFonts w:ascii="Times New Roman"/>
          <w:b w:val="false"/>
          <w:i w:val="false"/>
          <w:color w:val="000000"/>
          <w:sz w:val="28"/>
        </w:rPr>
        <w:t>
      "1. Политическая партия при утверждении партийных списков кандидатов в депутаты Мажилиса Парламента Республики Казахстан включает в них представителей трех категорий: женщин, молодежь, лиц с инвалидностью – по совокупности в количестве не менее тридцати процентов от общего числа кандидатов.</w:t>
      </w:r>
    </w:p>
    <w:bookmarkEnd w:id="353"/>
    <w:bookmarkStart w:name="z371" w:id="354"/>
    <w:p>
      <w:pPr>
        <w:spacing w:after="0"/>
        <w:ind w:left="0"/>
        <w:jc w:val="both"/>
      </w:pPr>
      <w:r>
        <w:rPr>
          <w:rFonts w:ascii="Times New Roman"/>
          <w:b w:val="false"/>
          <w:i w:val="false"/>
          <w:color w:val="000000"/>
          <w:sz w:val="28"/>
        </w:rPr>
        <w:t>
      2. Политическая партия при утверждении партийных списков кандидатов в депутаты маслихата включает в них женщин и молодежь по совокупности в количестве не менее тридцати процентов от общего числа кандидатов.";</w:t>
      </w:r>
    </w:p>
    <w:bookmarkEnd w:id="354"/>
    <w:bookmarkStart w:name="z372" w:id="355"/>
    <w:p>
      <w:pPr>
        <w:spacing w:after="0"/>
        <w:ind w:left="0"/>
        <w:jc w:val="both"/>
      </w:pPr>
      <w:r>
        <w:rPr>
          <w:rFonts w:ascii="Times New Roman"/>
          <w:b w:val="false"/>
          <w:i w:val="false"/>
          <w:color w:val="000000"/>
          <w:sz w:val="28"/>
        </w:rPr>
        <w:t xml:space="preserve">
      7) подпункт 2) пункта 4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355"/>
    <w:bookmarkStart w:name="z373" w:id="356"/>
    <w:p>
      <w:pPr>
        <w:spacing w:after="0"/>
        <w:ind w:left="0"/>
        <w:jc w:val="both"/>
      </w:pPr>
      <w:r>
        <w:rPr>
          <w:rFonts w:ascii="Times New Roman"/>
          <w:b w:val="false"/>
          <w:i w:val="false"/>
          <w:color w:val="000000"/>
          <w:sz w:val="28"/>
        </w:rPr>
        <w:t>
      "2) выдвигаются партийные списки кандидатов в депутаты соответствующих маслихатов, кандидаты в акимы района (города областного значения), городов районного значения, сел, поселков, сельских округов, а также кандидаты в депутаты маслихатов района (города областного значения), избираемые по одномандатным территориальным избирательным округам.".</w:t>
      </w:r>
    </w:p>
    <w:bookmarkEnd w:id="356"/>
    <w:bookmarkStart w:name="z374" w:id="35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w:t>
      </w:r>
    </w:p>
    <w:bookmarkEnd w:id="357"/>
    <w:bookmarkStart w:name="z375" w:id="3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8</w:t>
      </w:r>
      <w:r>
        <w:rPr>
          <w:rFonts w:ascii="Times New Roman"/>
          <w:b w:val="false"/>
          <w:i w:val="false"/>
          <w:color w:val="000000"/>
          <w:sz w:val="28"/>
        </w:rPr>
        <w:t xml:space="preserve">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w:t>
      </w:r>
    </w:p>
    <w:bookmarkEnd w:id="358"/>
    <w:bookmarkStart w:name="z376" w:id="359"/>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w:t>
      </w:r>
    </w:p>
    <w:bookmarkEnd w:id="359"/>
    <w:bookmarkStart w:name="z377" w:id="360"/>
    <w:p>
      <w:pPr>
        <w:spacing w:after="0"/>
        <w:ind w:left="0"/>
        <w:jc w:val="both"/>
      </w:pPr>
      <w:r>
        <w:rPr>
          <w:rFonts w:ascii="Times New Roman"/>
          <w:b w:val="false"/>
          <w:i w:val="false"/>
          <w:color w:val="000000"/>
          <w:sz w:val="28"/>
        </w:rPr>
        <w:t xml:space="preserve">
      в графе 2 строки 16 таблицы пункта 3 </w:t>
      </w:r>
      <w:r>
        <w:rPr>
          <w:rFonts w:ascii="Times New Roman"/>
          <w:b w:val="false"/>
          <w:i w:val="false"/>
          <w:color w:val="000000"/>
          <w:sz w:val="28"/>
        </w:rPr>
        <w:t>статьи 19</w:t>
      </w:r>
      <w:r>
        <w:rPr>
          <w:rFonts w:ascii="Times New Roman"/>
          <w:b w:val="false"/>
          <w:i w:val="false"/>
          <w:color w:val="000000"/>
          <w:sz w:val="28"/>
        </w:rPr>
        <w:t xml:space="preserve"> слово "Нур-Султан" заменить словом "Астана".</w:t>
      </w:r>
    </w:p>
    <w:bookmarkEnd w:id="360"/>
    <w:bookmarkStart w:name="z378" w:id="361"/>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w:t>
      </w:r>
    </w:p>
    <w:bookmarkEnd w:id="361"/>
    <w:bookmarkStart w:name="z379" w:id="36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преамбуле</w:t>
      </w:r>
      <w:r>
        <w:rPr>
          <w:rFonts w:ascii="Times New Roman"/>
          <w:b w:val="false"/>
          <w:i w:val="false"/>
          <w:color w:val="000000"/>
          <w:sz w:val="28"/>
        </w:rPr>
        <w:t xml:space="preserve"> слова "и иных государственных органов, осуществляющих статистическую деятельность в области правовой статистики и ведения" заменить словами ", субъектов правовой статистики и";</w:t>
      </w:r>
    </w:p>
    <w:bookmarkEnd w:id="362"/>
    <w:bookmarkStart w:name="z380" w:id="36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w:t>
      </w:r>
    </w:p>
    <w:bookmarkEnd w:id="363"/>
    <w:bookmarkStart w:name="z381" w:id="3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"объединенная статистическая информационная база данных" заменить словами "объединенные статистические электронные информационные ресурсы";</w:t>
      </w:r>
    </w:p>
    <w:bookmarkEnd w:id="364"/>
    <w:bookmarkStart w:name="z382" w:id="3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w:t>
      </w:r>
    </w:p>
    <w:bookmarkEnd w:id="365"/>
    <w:bookmarkStart w:name="z383" w:id="366"/>
    <w:p>
      <w:pPr>
        <w:spacing w:after="0"/>
        <w:ind w:left="0"/>
        <w:jc w:val="both"/>
      </w:pPr>
      <w:r>
        <w:rPr>
          <w:rFonts w:ascii="Times New Roman"/>
          <w:b w:val="false"/>
          <w:i w:val="false"/>
          <w:color w:val="000000"/>
          <w:sz w:val="28"/>
        </w:rPr>
        <w:t>
      слова "данные, предоставляемые" заменить словами "документированная информация, предоставляемая";</w:t>
      </w:r>
    </w:p>
    <w:bookmarkEnd w:id="366"/>
    <w:bookmarkStart w:name="z384" w:id="367"/>
    <w:p>
      <w:pPr>
        <w:spacing w:after="0"/>
        <w:ind w:left="0"/>
        <w:jc w:val="both"/>
      </w:pPr>
      <w:r>
        <w:rPr>
          <w:rFonts w:ascii="Times New Roman"/>
          <w:b w:val="false"/>
          <w:i w:val="false"/>
          <w:color w:val="000000"/>
          <w:sz w:val="28"/>
        </w:rPr>
        <w:t>
      слова "для использования в статистических целях" исключить;</w:t>
      </w:r>
    </w:p>
    <w:bookmarkEnd w:id="367"/>
    <w:bookmarkStart w:name="z385" w:id="3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 независимо от формы их представления, зафиксированные в информационном учетном документе" исключить;</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после слова "оптический" дополнить словом ", электронный";</w:t>
      </w:r>
    </w:p>
    <w:bookmarkStart w:name="z387" w:id="3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"судопроизводства и" заменить словами "и административного судопроизводства, а также";</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7-1)</w:t>
      </w:r>
      <w:r>
        <w:rPr>
          <w:rFonts w:ascii="Times New Roman"/>
          <w:b w:val="false"/>
          <w:i w:val="false"/>
          <w:color w:val="000000"/>
          <w:sz w:val="28"/>
        </w:rPr>
        <w:t xml:space="preserve"> изложить в следующей редакции:</w:t>
      </w:r>
    </w:p>
    <w:bookmarkStart w:name="z389" w:id="370"/>
    <w:p>
      <w:pPr>
        <w:spacing w:after="0"/>
        <w:ind w:left="0"/>
        <w:jc w:val="both"/>
      </w:pPr>
      <w:r>
        <w:rPr>
          <w:rFonts w:ascii="Times New Roman"/>
          <w:b w:val="false"/>
          <w:i w:val="false"/>
          <w:color w:val="000000"/>
          <w:sz w:val="28"/>
        </w:rPr>
        <w:t>
      "7-1) географические информационные карты государственной правовой информационной статистической системы – компонент государственной правовой информационной статистической системы, обеспечивающий визуализацию правовой статистической информации на географических координатах населенных пунктов в режиме реального времени;";</w:t>
      </w:r>
    </w:p>
    <w:bookmarkEnd w:id="370"/>
    <w:bookmarkStart w:name="z390" w:id="3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"преступности, уголовного судопроизводства," заменить словами "уголовного проступка и преступности, расследования досудебных производств, уголовного судопроизводства, а также";</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392" w:id="372"/>
    <w:p>
      <w:pPr>
        <w:spacing w:after="0"/>
        <w:ind w:left="0"/>
        <w:jc w:val="both"/>
      </w:pPr>
      <w:r>
        <w:rPr>
          <w:rFonts w:ascii="Times New Roman"/>
          <w:b w:val="false"/>
          <w:i w:val="false"/>
          <w:color w:val="000000"/>
          <w:sz w:val="28"/>
        </w:rPr>
        <w:t>
      "13) субъекты правовой статистики и специальных учетов –правоохранительные, специальные, судебные и иные государственные органы, организации, а также лица, которые в соответствии с законодательством Республики Казахстан предоставляют правовую статистическую информацию уполномоченному органу;";</w:t>
      </w:r>
    </w:p>
    <w:bookmarkEnd w:id="372"/>
    <w:bookmarkStart w:name="z393" w:id="3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14)</w:t>
      </w:r>
      <w:r>
        <w:rPr>
          <w:rFonts w:ascii="Times New Roman"/>
          <w:b w:val="false"/>
          <w:i w:val="false"/>
          <w:color w:val="000000"/>
          <w:sz w:val="28"/>
        </w:rPr>
        <w:t xml:space="preserve"> слова "статистическую деятельность в области" заменить словами "деятельность в области государственной";</w:t>
      </w:r>
    </w:p>
    <w:bookmarkEnd w:id="373"/>
    <w:bookmarkStart w:name="z394" w:id="374"/>
    <w:p>
      <w:pPr>
        <w:spacing w:after="0"/>
        <w:ind w:left="0"/>
        <w:jc w:val="both"/>
      </w:pPr>
      <w:r>
        <w:rPr>
          <w:rFonts w:ascii="Times New Roman"/>
          <w:b w:val="false"/>
          <w:i w:val="false"/>
          <w:color w:val="000000"/>
          <w:sz w:val="28"/>
        </w:rPr>
        <w:t>
      дополнить подпунктом 15) следующего содержания:</w:t>
      </w:r>
    </w:p>
    <w:bookmarkEnd w:id="374"/>
    <w:bookmarkStart w:name="z395" w:id="375"/>
    <w:p>
      <w:pPr>
        <w:spacing w:after="0"/>
        <w:ind w:left="0"/>
        <w:jc w:val="both"/>
      </w:pPr>
      <w:r>
        <w:rPr>
          <w:rFonts w:ascii="Times New Roman"/>
          <w:b w:val="false"/>
          <w:i w:val="false"/>
          <w:color w:val="000000"/>
          <w:sz w:val="28"/>
        </w:rPr>
        <w:t>
      "15) учетно-регистрационная дисциплина – предоставление субъектами правовой статистики и специальных учетов правовой статистической информации в соответствии с критериями, пределами, параметрами, объемами и сроками, установленными уполномоченным органом.";</w:t>
      </w:r>
    </w:p>
    <w:bookmarkEnd w:id="375"/>
    <w:bookmarkStart w:name="z396" w:id="37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2 после слов "Конституции Республики Казахстан," дополнить словами "Конституционном законе Республики Казахстан "О прокуратуре",";</w:t>
      </w:r>
    </w:p>
    <w:bookmarkEnd w:id="376"/>
    <w:bookmarkStart w:name="z397" w:id="37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w:t>
      </w:r>
      <w:r>
        <w:rPr>
          <w:rFonts w:ascii="Times New Roman"/>
          <w:b w:val="false"/>
          <w:i w:val="false"/>
          <w:color w:val="000000"/>
          <w:sz w:val="28"/>
        </w:rPr>
        <w:t>:</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и </w:t>
      </w:r>
      <w:r>
        <w:rPr>
          <w:rFonts w:ascii="Times New Roman"/>
          <w:b w:val="false"/>
          <w:i w:val="false"/>
          <w:color w:val="000000"/>
          <w:sz w:val="28"/>
        </w:rPr>
        <w:t>12-3)</w:t>
      </w:r>
      <w:r>
        <w:rPr>
          <w:rFonts w:ascii="Times New Roman"/>
          <w:b w:val="false"/>
          <w:i w:val="false"/>
          <w:color w:val="000000"/>
          <w:sz w:val="28"/>
        </w:rPr>
        <w:t xml:space="preserve"> изложить в следующей редакции:</w:t>
      </w:r>
    </w:p>
    <w:bookmarkStart w:name="z399" w:id="378"/>
    <w:p>
      <w:pPr>
        <w:spacing w:after="0"/>
        <w:ind w:left="0"/>
        <w:jc w:val="both"/>
      </w:pPr>
      <w:r>
        <w:rPr>
          <w:rFonts w:ascii="Times New Roman"/>
          <w:b w:val="false"/>
          <w:i w:val="false"/>
          <w:color w:val="000000"/>
          <w:sz w:val="28"/>
        </w:rPr>
        <w:t>
      "6) осуществляет регистрацию и (или) ведет учет форм государственного контроля, а также надзора, предусмотренных законами Республики Казахстан;";</w:t>
      </w:r>
    </w:p>
    <w:bookmarkEnd w:id="378"/>
    <w:bookmarkStart w:name="z400" w:id="379"/>
    <w:p>
      <w:pPr>
        <w:spacing w:after="0"/>
        <w:ind w:left="0"/>
        <w:jc w:val="both"/>
      </w:pPr>
      <w:r>
        <w:rPr>
          <w:rFonts w:ascii="Times New Roman"/>
          <w:b w:val="false"/>
          <w:i w:val="false"/>
          <w:color w:val="000000"/>
          <w:sz w:val="28"/>
        </w:rPr>
        <w:t>
      "8) взаимодействует с субъектами правовой статистики и специальных учетов в рамках реализации задач уполномоченного органа;";</w:t>
      </w:r>
    </w:p>
    <w:bookmarkEnd w:id="379"/>
    <w:bookmarkStart w:name="z401" w:id="380"/>
    <w:p>
      <w:pPr>
        <w:spacing w:after="0"/>
        <w:ind w:left="0"/>
        <w:jc w:val="both"/>
      </w:pPr>
      <w:r>
        <w:rPr>
          <w:rFonts w:ascii="Times New Roman"/>
          <w:b w:val="false"/>
          <w:i w:val="false"/>
          <w:color w:val="000000"/>
          <w:sz w:val="28"/>
        </w:rPr>
        <w:t>
      "12-1) координирует регистрацию и учет форм государственного контроля, а также надзора, предусмотренных законами Республики Казахстан;";</w:t>
      </w:r>
    </w:p>
    <w:bookmarkEnd w:id="380"/>
    <w:bookmarkStart w:name="z402" w:id="381"/>
    <w:p>
      <w:pPr>
        <w:spacing w:after="0"/>
        <w:ind w:left="0"/>
        <w:jc w:val="both"/>
      </w:pPr>
      <w:r>
        <w:rPr>
          <w:rFonts w:ascii="Times New Roman"/>
          <w:b w:val="false"/>
          <w:i w:val="false"/>
          <w:color w:val="000000"/>
          <w:sz w:val="28"/>
        </w:rPr>
        <w:t>
      "12-3) осуществляет функции оператора информационных систем по формированию государственной правовой статистики и ведению специальных учетов, системы информационного обмена правоохранительных, специальных государственных и иных органов по:</w:t>
      </w:r>
    </w:p>
    <w:bookmarkEnd w:id="381"/>
    <w:bookmarkStart w:name="z403" w:id="382"/>
    <w:p>
      <w:pPr>
        <w:spacing w:after="0"/>
        <w:ind w:left="0"/>
        <w:jc w:val="both"/>
      </w:pPr>
      <w:r>
        <w:rPr>
          <w:rFonts w:ascii="Times New Roman"/>
          <w:b w:val="false"/>
          <w:i w:val="false"/>
          <w:color w:val="000000"/>
          <w:sz w:val="28"/>
        </w:rPr>
        <w:t>
      обеспечению соблюдения единых требований в области информационно-коммуникационных технологий и обеспечения информационной безопасности;</w:t>
      </w:r>
    </w:p>
    <w:bookmarkEnd w:id="382"/>
    <w:bookmarkStart w:name="z404" w:id="383"/>
    <w:p>
      <w:pPr>
        <w:spacing w:after="0"/>
        <w:ind w:left="0"/>
        <w:jc w:val="both"/>
      </w:pPr>
      <w:r>
        <w:rPr>
          <w:rFonts w:ascii="Times New Roman"/>
          <w:b w:val="false"/>
          <w:i w:val="false"/>
          <w:color w:val="000000"/>
          <w:sz w:val="28"/>
        </w:rPr>
        <w:t>
      осуществлению эксплуатации, сопровождения, развития, мониторинга;</w:t>
      </w:r>
    </w:p>
    <w:bookmarkEnd w:id="383"/>
    <w:bookmarkStart w:name="z405" w:id="384"/>
    <w:p>
      <w:pPr>
        <w:spacing w:after="0"/>
        <w:ind w:left="0"/>
        <w:jc w:val="both"/>
      </w:pPr>
      <w:r>
        <w:rPr>
          <w:rFonts w:ascii="Times New Roman"/>
          <w:b w:val="false"/>
          <w:i w:val="false"/>
          <w:color w:val="000000"/>
          <w:sz w:val="28"/>
        </w:rPr>
        <w:t>
      обеспечению бесперебойного и надлежащего функционирования, а также защиты;</w:t>
      </w:r>
    </w:p>
    <w:bookmarkEnd w:id="384"/>
    <w:bookmarkStart w:name="z406" w:id="385"/>
    <w:p>
      <w:pPr>
        <w:spacing w:after="0"/>
        <w:ind w:left="0"/>
        <w:jc w:val="both"/>
      </w:pPr>
      <w:r>
        <w:rPr>
          <w:rFonts w:ascii="Times New Roman"/>
          <w:b w:val="false"/>
          <w:i w:val="false"/>
          <w:color w:val="000000"/>
          <w:sz w:val="28"/>
        </w:rPr>
        <w:t>
      обеспечению безопасности хранения электронных информационных ресурсов;</w:t>
      </w:r>
    </w:p>
    <w:bookmarkEnd w:id="385"/>
    <w:bookmarkStart w:name="z407" w:id="386"/>
    <w:p>
      <w:pPr>
        <w:spacing w:after="0"/>
        <w:ind w:left="0"/>
        <w:jc w:val="both"/>
      </w:pPr>
      <w:r>
        <w:rPr>
          <w:rFonts w:ascii="Times New Roman"/>
          <w:b w:val="false"/>
          <w:i w:val="false"/>
          <w:color w:val="000000"/>
          <w:sz w:val="28"/>
        </w:rPr>
        <w:t>
      обеспечению оперативного реагирования на выявленные недостатки и принятию мер по их устранению;";</w:t>
      </w:r>
    </w:p>
    <w:bookmarkEnd w:id="386"/>
    <w:bookmarkStart w:name="z408" w:id="387"/>
    <w:p>
      <w:pPr>
        <w:spacing w:after="0"/>
        <w:ind w:left="0"/>
        <w:jc w:val="both"/>
      </w:pPr>
      <w:r>
        <w:rPr>
          <w:rFonts w:ascii="Times New Roman"/>
          <w:b w:val="false"/>
          <w:i w:val="false"/>
          <w:color w:val="000000"/>
          <w:sz w:val="28"/>
        </w:rPr>
        <w:t>
      подпункт 12-4) после слова "использование" дополнить словами "информационных систем по формированию государственной правовой статистики и ведению специальных учетов,";</w:t>
      </w:r>
    </w:p>
    <w:bookmarkEnd w:id="387"/>
    <w:bookmarkStart w:name="z409" w:id="388"/>
    <w:p>
      <w:pPr>
        <w:spacing w:after="0"/>
        <w:ind w:left="0"/>
        <w:jc w:val="both"/>
      </w:pPr>
      <w:r>
        <w:rPr>
          <w:rFonts w:ascii="Times New Roman"/>
          <w:b w:val="false"/>
          <w:i w:val="false"/>
          <w:color w:val="000000"/>
          <w:sz w:val="28"/>
        </w:rPr>
        <w:t xml:space="preserve">
      подпункты 12-5), 12-6) и </w:t>
      </w:r>
      <w:r>
        <w:rPr>
          <w:rFonts w:ascii="Times New Roman"/>
          <w:b w:val="false"/>
          <w:i w:val="false"/>
          <w:color w:val="000000"/>
          <w:sz w:val="28"/>
        </w:rPr>
        <w:t>12-7)</w:t>
      </w:r>
      <w:r>
        <w:rPr>
          <w:rFonts w:ascii="Times New Roman"/>
          <w:b w:val="false"/>
          <w:i w:val="false"/>
          <w:color w:val="000000"/>
          <w:sz w:val="28"/>
        </w:rPr>
        <w:t xml:space="preserve"> изложить в следующей редакции:</w:t>
      </w:r>
    </w:p>
    <w:bookmarkEnd w:id="388"/>
    <w:bookmarkStart w:name="z410" w:id="389"/>
    <w:p>
      <w:pPr>
        <w:spacing w:after="0"/>
        <w:ind w:left="0"/>
        <w:jc w:val="both"/>
      </w:pPr>
      <w:r>
        <w:rPr>
          <w:rFonts w:ascii="Times New Roman"/>
          <w:b w:val="false"/>
          <w:i w:val="false"/>
          <w:color w:val="000000"/>
          <w:sz w:val="28"/>
        </w:rPr>
        <w:t>
      "12-5) обеспечивает функционирование географических информационных карт государственной правовой информационной статистической системы;</w:t>
      </w:r>
    </w:p>
    <w:bookmarkEnd w:id="389"/>
    <w:bookmarkStart w:name="z411" w:id="390"/>
    <w:p>
      <w:pPr>
        <w:spacing w:after="0"/>
        <w:ind w:left="0"/>
        <w:jc w:val="both"/>
      </w:pPr>
      <w:r>
        <w:rPr>
          <w:rFonts w:ascii="Times New Roman"/>
          <w:b w:val="false"/>
          <w:i w:val="false"/>
          <w:color w:val="000000"/>
          <w:sz w:val="28"/>
        </w:rPr>
        <w:t>
      12-6) осуществляет прием, выдачу, ознакомление, хранение и уничтожение прекращенных уголовных дел;</w:t>
      </w:r>
    </w:p>
    <w:bookmarkEnd w:id="390"/>
    <w:bookmarkStart w:name="z412" w:id="391"/>
    <w:p>
      <w:pPr>
        <w:spacing w:after="0"/>
        <w:ind w:left="0"/>
        <w:jc w:val="both"/>
      </w:pPr>
      <w:r>
        <w:rPr>
          <w:rFonts w:ascii="Times New Roman"/>
          <w:b w:val="false"/>
          <w:i w:val="false"/>
          <w:color w:val="000000"/>
          <w:sz w:val="28"/>
        </w:rPr>
        <w:t>
      12-7) разрабатывает и утверждает формы актов государственного контроля и предписаний об устранении выявленных нарушений, предусмотренные Предпринимательским кодексом Республики Казахстан;";</w:t>
      </w:r>
    </w:p>
    <w:bookmarkEnd w:id="391"/>
    <w:bookmarkStart w:name="z413" w:id="392"/>
    <w:p>
      <w:pPr>
        <w:spacing w:after="0"/>
        <w:ind w:left="0"/>
        <w:jc w:val="both"/>
      </w:pPr>
      <w:r>
        <w:rPr>
          <w:rFonts w:ascii="Times New Roman"/>
          <w:b w:val="false"/>
          <w:i w:val="false"/>
          <w:color w:val="000000"/>
          <w:sz w:val="28"/>
        </w:rPr>
        <w:t>
      дополнить подпунктами 12-9), 12-10) и 12-11) следующего содержания:</w:t>
      </w:r>
    </w:p>
    <w:bookmarkEnd w:id="392"/>
    <w:bookmarkStart w:name="z414" w:id="393"/>
    <w:p>
      <w:pPr>
        <w:spacing w:after="0"/>
        <w:ind w:left="0"/>
        <w:jc w:val="both"/>
      </w:pPr>
      <w:r>
        <w:rPr>
          <w:rFonts w:ascii="Times New Roman"/>
          <w:b w:val="false"/>
          <w:i w:val="false"/>
          <w:color w:val="000000"/>
          <w:sz w:val="28"/>
        </w:rPr>
        <w:t>
      "12-9) внедряет информационно-коммуникационные технологии в процессы расследования уголовных дел, производства по делам об административных правонарушениях, регистрации и (или) учета форм государственного контроля, а также надзора, предусмотренных законами Республики Казахстан;</w:t>
      </w:r>
    </w:p>
    <w:bookmarkEnd w:id="393"/>
    <w:bookmarkStart w:name="z415" w:id="394"/>
    <w:p>
      <w:pPr>
        <w:spacing w:after="0"/>
        <w:ind w:left="0"/>
        <w:jc w:val="both"/>
      </w:pPr>
      <w:r>
        <w:rPr>
          <w:rFonts w:ascii="Times New Roman"/>
          <w:b w:val="false"/>
          <w:i w:val="false"/>
          <w:color w:val="000000"/>
          <w:sz w:val="28"/>
        </w:rPr>
        <w:t>
      12-10) проводит операционную оценку по рассмотрению обращений;</w:t>
      </w:r>
    </w:p>
    <w:bookmarkEnd w:id="394"/>
    <w:bookmarkStart w:name="z416" w:id="395"/>
    <w:p>
      <w:pPr>
        <w:spacing w:after="0"/>
        <w:ind w:left="0"/>
        <w:jc w:val="both"/>
      </w:pPr>
      <w:r>
        <w:rPr>
          <w:rFonts w:ascii="Times New Roman"/>
          <w:b w:val="false"/>
          <w:i w:val="false"/>
          <w:color w:val="000000"/>
          <w:sz w:val="28"/>
        </w:rPr>
        <w:t>
      12-11) оказывает государственные услуги физическим и юридическим лицам;";</w:t>
      </w:r>
    </w:p>
    <w:bookmarkEnd w:id="395"/>
    <w:bookmarkStart w:name="z417" w:id="396"/>
    <w:p>
      <w:pPr>
        <w:spacing w:after="0"/>
        <w:ind w:left="0"/>
        <w:jc w:val="both"/>
      </w:pPr>
      <w:r>
        <w:rPr>
          <w:rFonts w:ascii="Times New Roman"/>
          <w:b w:val="false"/>
          <w:i w:val="false"/>
          <w:color w:val="000000"/>
          <w:sz w:val="28"/>
        </w:rPr>
        <w:t>
      дополнить частью второй следующего содержания:</w:t>
      </w:r>
    </w:p>
    <w:bookmarkEnd w:id="396"/>
    <w:bookmarkStart w:name="z418" w:id="397"/>
    <w:p>
      <w:pPr>
        <w:spacing w:after="0"/>
        <w:ind w:left="0"/>
        <w:jc w:val="both"/>
      </w:pPr>
      <w:r>
        <w:rPr>
          <w:rFonts w:ascii="Times New Roman"/>
          <w:b w:val="false"/>
          <w:i w:val="false"/>
          <w:color w:val="000000"/>
          <w:sz w:val="28"/>
        </w:rPr>
        <w:t>
      "Ведомство с территориальными органами и приравненными к ним органами осуществляет свою деятельность в пределах компетенции уполномоченного органа.";</w:t>
      </w:r>
    </w:p>
    <w:bookmarkEnd w:id="397"/>
    <w:bookmarkStart w:name="z419" w:id="39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w:t>
      </w:r>
      <w:r>
        <w:rPr>
          <w:rFonts w:ascii="Times New Roman"/>
          <w:b w:val="false"/>
          <w:i w:val="false"/>
          <w:color w:val="000000"/>
          <w:sz w:val="28"/>
        </w:rPr>
        <w:t>:</w:t>
      </w:r>
    </w:p>
    <w:bookmarkEnd w:id="398"/>
    <w:bookmarkStart w:name="z420" w:id="399"/>
    <w:p>
      <w:pPr>
        <w:spacing w:after="0"/>
        <w:ind w:left="0"/>
        <w:jc w:val="both"/>
      </w:pPr>
      <w:r>
        <w:rPr>
          <w:rFonts w:ascii="Times New Roman"/>
          <w:b w:val="false"/>
          <w:i w:val="false"/>
          <w:color w:val="000000"/>
          <w:sz w:val="28"/>
        </w:rPr>
        <w:t>
      в заголовке слова "и его территориальных органов" исключить;</w:t>
      </w:r>
    </w:p>
    <w:bookmarkEnd w:id="399"/>
    <w:bookmarkStart w:name="z421" w:id="4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00"/>
    <w:bookmarkStart w:name="z422" w:id="401"/>
    <w:p>
      <w:pPr>
        <w:spacing w:after="0"/>
        <w:ind w:left="0"/>
        <w:jc w:val="both"/>
      </w:pPr>
      <w:r>
        <w:rPr>
          <w:rFonts w:ascii="Times New Roman"/>
          <w:b w:val="false"/>
          <w:i w:val="false"/>
          <w:color w:val="000000"/>
          <w:sz w:val="28"/>
        </w:rPr>
        <w:t>
      в абзаце первом:</w:t>
      </w:r>
    </w:p>
    <w:bookmarkEnd w:id="401"/>
    <w:bookmarkStart w:name="z423" w:id="402"/>
    <w:p>
      <w:pPr>
        <w:spacing w:after="0"/>
        <w:ind w:left="0"/>
        <w:jc w:val="both"/>
      </w:pPr>
      <w:r>
        <w:rPr>
          <w:rFonts w:ascii="Times New Roman"/>
          <w:b w:val="false"/>
          <w:i w:val="false"/>
          <w:color w:val="000000"/>
          <w:sz w:val="28"/>
        </w:rPr>
        <w:t>
      слова "и его территориальные органы" исключить;</w:t>
      </w:r>
    </w:p>
    <w:bookmarkEnd w:id="402"/>
    <w:bookmarkStart w:name="z424" w:id="403"/>
    <w:p>
      <w:pPr>
        <w:spacing w:after="0"/>
        <w:ind w:left="0"/>
        <w:jc w:val="both"/>
      </w:pPr>
      <w:r>
        <w:rPr>
          <w:rFonts w:ascii="Times New Roman"/>
          <w:b w:val="false"/>
          <w:i w:val="false"/>
          <w:color w:val="000000"/>
          <w:sz w:val="28"/>
        </w:rPr>
        <w:t>
      слово "имеют" заменить словом "имеет";</w:t>
      </w:r>
    </w:p>
    <w:bookmarkEnd w:id="403"/>
    <w:bookmarkStart w:name="z425" w:id="4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p>
    <w:bookmarkEnd w:id="404"/>
    <w:bookmarkStart w:name="z426" w:id="405"/>
    <w:p>
      <w:pPr>
        <w:spacing w:after="0"/>
        <w:ind w:left="0"/>
        <w:jc w:val="both"/>
      </w:pPr>
      <w:r>
        <w:rPr>
          <w:rFonts w:ascii="Times New Roman"/>
          <w:b w:val="false"/>
          <w:i w:val="false"/>
          <w:color w:val="000000"/>
          <w:sz w:val="28"/>
        </w:rPr>
        <w:t>
      слова "контроль и" исключить;</w:t>
      </w:r>
    </w:p>
    <w:bookmarkEnd w:id="405"/>
    <w:bookmarkStart w:name="z427" w:id="406"/>
    <w:p>
      <w:pPr>
        <w:spacing w:after="0"/>
        <w:ind w:left="0"/>
        <w:jc w:val="both"/>
      </w:pPr>
      <w:r>
        <w:rPr>
          <w:rFonts w:ascii="Times New Roman"/>
          <w:b w:val="false"/>
          <w:i w:val="false"/>
          <w:color w:val="000000"/>
          <w:sz w:val="28"/>
        </w:rPr>
        <w:t>
      слова "без вмешательства в процессуальную деятельность суда и органов уголовного преследования" заменить словами "без вмешательства в их деятельность, не связанную с формированием государственной правовой статистики и ведением специальных учетов";</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429" w:id="407"/>
    <w:p>
      <w:pPr>
        <w:spacing w:after="0"/>
        <w:ind w:left="0"/>
        <w:jc w:val="both"/>
      </w:pPr>
      <w:r>
        <w:rPr>
          <w:rFonts w:ascii="Times New Roman"/>
          <w:b w:val="false"/>
          <w:i w:val="false"/>
          <w:color w:val="000000"/>
          <w:sz w:val="28"/>
        </w:rPr>
        <w:t>
      "3) проводить проверку соблюдения законности, анализ состояния законности, оценку актов, вступивших в силу, в сфере государственной правовой статистики и специальных учетов;";</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432" w:id="408"/>
    <w:p>
      <w:pPr>
        <w:spacing w:after="0"/>
        <w:ind w:left="0"/>
        <w:jc w:val="both"/>
      </w:pPr>
      <w:r>
        <w:rPr>
          <w:rFonts w:ascii="Times New Roman"/>
          <w:b w:val="false"/>
          <w:i w:val="false"/>
          <w:color w:val="000000"/>
          <w:sz w:val="28"/>
        </w:rPr>
        <w:t>
      "5) отказывать в регистрации актов о назначении проверок, профилактического контроля с посещением субъекта (объекта) контроля и надзора и других форм государственного контроля, а также надзора, предусмотренных законами Республики Казахстан, подлежащих регистрации в уполномоченном органе, в случаях выявления нарушений законодательства Республики Казахстан при их назначении;";</w:t>
      </w:r>
    </w:p>
    <w:bookmarkEnd w:id="408"/>
    <w:bookmarkStart w:name="z433" w:id="409"/>
    <w:p>
      <w:pPr>
        <w:spacing w:after="0"/>
        <w:ind w:left="0"/>
        <w:jc w:val="both"/>
      </w:pPr>
      <w:r>
        <w:rPr>
          <w:rFonts w:ascii="Times New Roman"/>
          <w:b w:val="false"/>
          <w:i w:val="false"/>
          <w:color w:val="000000"/>
          <w:sz w:val="28"/>
        </w:rPr>
        <w:t>
      дополнить подпунктом 5-1) следующего содержания:</w:t>
      </w:r>
    </w:p>
    <w:bookmarkEnd w:id="409"/>
    <w:bookmarkStart w:name="z434" w:id="410"/>
    <w:p>
      <w:pPr>
        <w:spacing w:after="0"/>
        <w:ind w:left="0"/>
        <w:jc w:val="both"/>
      </w:pPr>
      <w:r>
        <w:rPr>
          <w:rFonts w:ascii="Times New Roman"/>
          <w:b w:val="false"/>
          <w:i w:val="false"/>
          <w:color w:val="000000"/>
          <w:sz w:val="28"/>
        </w:rPr>
        <w:t>
      "5-1) предоставлять доступ к правовой статистической информации способами, не запрещенными законодательством Республики Казахстан;";</w:t>
      </w:r>
    </w:p>
    <w:bookmarkEnd w:id="410"/>
    <w:bookmarkStart w:name="z435" w:id="4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11"/>
    <w:bookmarkStart w:name="z436" w:id="412"/>
    <w:p>
      <w:pPr>
        <w:spacing w:after="0"/>
        <w:ind w:left="0"/>
        <w:jc w:val="both"/>
      </w:pPr>
      <w:r>
        <w:rPr>
          <w:rFonts w:ascii="Times New Roman"/>
          <w:b w:val="false"/>
          <w:i w:val="false"/>
          <w:color w:val="000000"/>
          <w:sz w:val="28"/>
        </w:rPr>
        <w:t xml:space="preserve">
      в абзаце первом: </w:t>
      </w:r>
    </w:p>
    <w:bookmarkEnd w:id="412"/>
    <w:bookmarkStart w:name="z437" w:id="413"/>
    <w:p>
      <w:pPr>
        <w:spacing w:after="0"/>
        <w:ind w:left="0"/>
        <w:jc w:val="both"/>
      </w:pPr>
      <w:r>
        <w:rPr>
          <w:rFonts w:ascii="Times New Roman"/>
          <w:b w:val="false"/>
          <w:i w:val="false"/>
          <w:color w:val="000000"/>
          <w:sz w:val="28"/>
        </w:rPr>
        <w:t>
      слова "и его территориальные органы" исключить;</w:t>
      </w:r>
    </w:p>
    <w:bookmarkEnd w:id="413"/>
    <w:bookmarkStart w:name="z438" w:id="414"/>
    <w:p>
      <w:pPr>
        <w:spacing w:after="0"/>
        <w:ind w:left="0"/>
        <w:jc w:val="both"/>
      </w:pPr>
      <w:r>
        <w:rPr>
          <w:rFonts w:ascii="Times New Roman"/>
          <w:b w:val="false"/>
          <w:i w:val="false"/>
          <w:color w:val="000000"/>
          <w:sz w:val="28"/>
        </w:rPr>
        <w:t>
      слово "обязаны" заменить словом "обязан";</w:t>
      </w:r>
    </w:p>
    <w:bookmarkEnd w:id="414"/>
    <w:bookmarkStart w:name="z439" w:id="415"/>
    <w:p>
      <w:pPr>
        <w:spacing w:after="0"/>
        <w:ind w:left="0"/>
        <w:jc w:val="both"/>
      </w:pPr>
      <w:r>
        <w:rPr>
          <w:rFonts w:ascii="Times New Roman"/>
          <w:b w:val="false"/>
          <w:i w:val="false"/>
          <w:color w:val="000000"/>
          <w:sz w:val="28"/>
        </w:rPr>
        <w:t>
      в подпункте 6) слова "секреты и" заменить словами "секреты, персональные данные и иную";</w:t>
      </w:r>
    </w:p>
    <w:bookmarkEnd w:id="415"/>
    <w:bookmarkStart w:name="z440" w:id="416"/>
    <w:p>
      <w:pPr>
        <w:spacing w:after="0"/>
        <w:ind w:left="0"/>
        <w:jc w:val="both"/>
      </w:pPr>
      <w:r>
        <w:rPr>
          <w:rFonts w:ascii="Times New Roman"/>
          <w:b w:val="false"/>
          <w:i w:val="false"/>
          <w:color w:val="000000"/>
          <w:sz w:val="28"/>
        </w:rPr>
        <w:t>
      дополнить подпунктом 10) следующего содержания:</w:t>
      </w:r>
    </w:p>
    <w:bookmarkEnd w:id="416"/>
    <w:bookmarkStart w:name="z441" w:id="417"/>
    <w:p>
      <w:pPr>
        <w:spacing w:after="0"/>
        <w:ind w:left="0"/>
        <w:jc w:val="both"/>
      </w:pPr>
      <w:r>
        <w:rPr>
          <w:rFonts w:ascii="Times New Roman"/>
          <w:b w:val="false"/>
          <w:i w:val="false"/>
          <w:color w:val="000000"/>
          <w:sz w:val="28"/>
        </w:rPr>
        <w:t>
      "10) выполнять иные обязанности, предусмотренные законами Республики Казахстан.";</w:t>
      </w:r>
    </w:p>
    <w:bookmarkEnd w:id="417"/>
    <w:bookmarkStart w:name="z442" w:id="41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w:t>
      </w:r>
      <w:r>
        <w:rPr>
          <w:rFonts w:ascii="Times New Roman"/>
          <w:b w:val="false"/>
          <w:i w:val="false"/>
          <w:color w:val="000000"/>
          <w:sz w:val="28"/>
        </w:rPr>
        <w:t xml:space="preserve"> статьи 8: </w:t>
      </w:r>
    </w:p>
    <w:bookmarkEnd w:id="418"/>
    <w:bookmarkStart w:name="z443" w:id="4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w:t>
      </w:r>
    </w:p>
    <w:bookmarkEnd w:id="419"/>
    <w:bookmarkStart w:name="z444" w:id="420"/>
    <w:p>
      <w:pPr>
        <w:spacing w:after="0"/>
        <w:ind w:left="0"/>
        <w:jc w:val="both"/>
      </w:pPr>
      <w:r>
        <w:rPr>
          <w:rFonts w:ascii="Times New Roman"/>
          <w:b w:val="false"/>
          <w:i w:val="false"/>
          <w:color w:val="000000"/>
          <w:sz w:val="28"/>
        </w:rPr>
        <w:t>
      слова "государственные секреты и" заменить словами "государственные секреты, персональные данные и иную";</w:t>
      </w:r>
    </w:p>
    <w:bookmarkEnd w:id="420"/>
    <w:bookmarkStart w:name="z445" w:id="421"/>
    <w:p>
      <w:pPr>
        <w:spacing w:after="0"/>
        <w:ind w:left="0"/>
        <w:jc w:val="both"/>
      </w:pPr>
      <w:r>
        <w:rPr>
          <w:rFonts w:ascii="Times New Roman"/>
          <w:b w:val="false"/>
          <w:i w:val="false"/>
          <w:color w:val="000000"/>
          <w:sz w:val="28"/>
        </w:rPr>
        <w:t>
      после слов "полученных из" дополнить словами "информационных систем по формированию государственной правовой статистики и ведению специальных учетов,";</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447" w:id="422"/>
    <w:p>
      <w:pPr>
        <w:spacing w:after="0"/>
        <w:ind w:left="0"/>
        <w:jc w:val="both"/>
      </w:pPr>
      <w:r>
        <w:rPr>
          <w:rFonts w:ascii="Times New Roman"/>
          <w:b w:val="false"/>
          <w:i w:val="false"/>
          <w:color w:val="000000"/>
          <w:sz w:val="28"/>
        </w:rPr>
        <w:t>
      "4) регистрировать акты о назначении проверок, профилактического контроля с посещением субъекта (объекта) контроля и надзора и других форм государственного контроля, а также надзора, предусмотренных законами Республики Казахстан, подлежащих регистрации в уполномоченном органе.";</w:t>
      </w:r>
    </w:p>
    <w:bookmarkEnd w:id="422"/>
    <w:bookmarkStart w:name="z448" w:id="42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w:t>
      </w:r>
      <w:r>
        <w:rPr>
          <w:rFonts w:ascii="Times New Roman"/>
          <w:b w:val="false"/>
          <w:i w:val="false"/>
          <w:color w:val="000000"/>
          <w:sz w:val="28"/>
        </w:rPr>
        <w:t xml:space="preserve"> статьи 9 слова "государственные секреты и" заменить словами "государственные секреты, персональные данные и иную";</w:t>
      </w:r>
    </w:p>
    <w:bookmarkEnd w:id="423"/>
    <w:bookmarkStart w:name="z449" w:id="42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10</w:t>
      </w:r>
      <w:r>
        <w:rPr>
          <w:rFonts w:ascii="Times New Roman"/>
          <w:b w:val="false"/>
          <w:i w:val="false"/>
          <w:color w:val="000000"/>
          <w:sz w:val="28"/>
        </w:rPr>
        <w:t xml:space="preserve"> слова "и его территориальными органами" исключить;</w:t>
      </w:r>
    </w:p>
    <w:bookmarkEnd w:id="424"/>
    <w:bookmarkStart w:name="z450" w:id="42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11</w:t>
      </w:r>
      <w:r>
        <w:rPr>
          <w:rFonts w:ascii="Times New Roman"/>
          <w:b w:val="false"/>
          <w:i w:val="false"/>
          <w:color w:val="000000"/>
          <w:sz w:val="28"/>
        </w:rPr>
        <w:t xml:space="preserve"> слова "и его территориальными органами" исключить;</w:t>
      </w:r>
    </w:p>
    <w:bookmarkEnd w:id="425"/>
    <w:bookmarkStart w:name="z451" w:id="42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12</w:t>
      </w:r>
      <w:r>
        <w:rPr>
          <w:rFonts w:ascii="Times New Roman"/>
          <w:b w:val="false"/>
          <w:i w:val="false"/>
          <w:color w:val="000000"/>
          <w:sz w:val="28"/>
        </w:rPr>
        <w:t>:</w:t>
      </w:r>
    </w:p>
    <w:bookmarkEnd w:id="426"/>
    <w:bookmarkStart w:name="z452" w:id="4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после слов "уголовные правонарушения," дополнить словами "привлеченных и";</w:t>
      </w:r>
    </w:p>
    <w:bookmarkStart w:name="z454" w:id="4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"лиц, скрывшихся" заменить словами "разыскиваемых лиц, скрывшихся";</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456" w:id="429"/>
    <w:p>
      <w:pPr>
        <w:spacing w:after="0"/>
        <w:ind w:left="0"/>
        <w:jc w:val="both"/>
      </w:pPr>
      <w:r>
        <w:rPr>
          <w:rFonts w:ascii="Times New Roman"/>
          <w:b w:val="false"/>
          <w:i w:val="false"/>
          <w:color w:val="000000"/>
          <w:sz w:val="28"/>
        </w:rPr>
        <w:t>
      "4) разыскиваемых лиц, пропавших без вести;";</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w:t>
      </w:r>
      <w:r>
        <w:rPr>
          <w:rFonts w:ascii="Times New Roman"/>
          <w:b w:val="false"/>
          <w:i w:val="false"/>
          <w:color w:val="000000"/>
          <w:sz w:val="28"/>
        </w:rPr>
        <w:t xml:space="preserve"> исключить;</w:t>
      </w:r>
    </w:p>
    <w:bookmarkStart w:name="z458" w:id="430"/>
    <w:p>
      <w:pPr>
        <w:spacing w:after="0"/>
        <w:ind w:left="0"/>
        <w:jc w:val="both"/>
      </w:pPr>
      <w:r>
        <w:rPr>
          <w:rFonts w:ascii="Times New Roman"/>
          <w:b w:val="false"/>
          <w:i w:val="false"/>
          <w:color w:val="000000"/>
          <w:sz w:val="28"/>
        </w:rPr>
        <w:t>
      дополнить подпунктом 6-2) следующего содержания:</w:t>
      </w:r>
    </w:p>
    <w:bookmarkEnd w:id="430"/>
    <w:bookmarkStart w:name="z459" w:id="431"/>
    <w:p>
      <w:pPr>
        <w:spacing w:after="0"/>
        <w:ind w:left="0"/>
        <w:jc w:val="both"/>
      </w:pPr>
      <w:r>
        <w:rPr>
          <w:rFonts w:ascii="Times New Roman"/>
          <w:b w:val="false"/>
          <w:i w:val="false"/>
          <w:color w:val="000000"/>
          <w:sz w:val="28"/>
        </w:rPr>
        <w:t>
      "6-2) граждан Республики Казахстан, привлеченных к уголовной ответственности, осужденных и отбывающих наказание за границей;";</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461" w:id="432"/>
    <w:p>
      <w:pPr>
        <w:spacing w:after="0"/>
        <w:ind w:left="0"/>
        <w:jc w:val="both"/>
      </w:pPr>
      <w:r>
        <w:rPr>
          <w:rFonts w:ascii="Times New Roman"/>
          <w:b w:val="false"/>
          <w:i w:val="false"/>
          <w:color w:val="000000"/>
          <w:sz w:val="28"/>
        </w:rPr>
        <w:t>
      "10) проверок, профилактического контроля с посещением субъекта (объекта) контроля и надзора и других форм государственного контроля, а также надзора, предусмотренных законами Республики Казахстан, регистрируемых в уполномоченном органе в порядке, установленном законодательством Республики Казахстан;";</w:t>
      </w:r>
    </w:p>
    <w:bookmarkEnd w:id="432"/>
    <w:bookmarkStart w:name="z462" w:id="4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16-2)</w:t>
      </w:r>
      <w:r>
        <w:rPr>
          <w:rFonts w:ascii="Times New Roman"/>
          <w:b w:val="false"/>
          <w:i w:val="false"/>
          <w:color w:val="000000"/>
          <w:sz w:val="28"/>
        </w:rPr>
        <w:t xml:space="preserve"> слова "лиц, утративших" заменить словами "разыскиваемых лиц, утративших";</w:t>
      </w:r>
    </w:p>
    <w:bookmarkEnd w:id="433"/>
    <w:bookmarkStart w:name="z463" w:id="4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"создания, формирования, хранения, ведения и использования" заменить словами "ведения, использования и хранения";</w:t>
      </w:r>
    </w:p>
    <w:bookmarkEnd w:id="434"/>
    <w:bookmarkStart w:name="z464" w:id="43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w:t>
      </w:r>
      <w:r>
        <w:rPr>
          <w:rFonts w:ascii="Times New Roman"/>
          <w:b w:val="false"/>
          <w:i w:val="false"/>
          <w:color w:val="000000"/>
          <w:sz w:val="28"/>
        </w:rPr>
        <w:t xml:space="preserve"> статьи 16-1:</w:t>
      </w:r>
    </w:p>
    <w:bookmarkEnd w:id="435"/>
    <w:bookmarkStart w:name="z465" w:id="436"/>
    <w:p>
      <w:pPr>
        <w:spacing w:after="0"/>
        <w:ind w:left="0"/>
        <w:jc w:val="both"/>
      </w:pPr>
      <w:r>
        <w:rPr>
          <w:rFonts w:ascii="Times New Roman"/>
          <w:b w:val="false"/>
          <w:i w:val="false"/>
          <w:color w:val="000000"/>
          <w:sz w:val="28"/>
        </w:rPr>
        <w:t>
      часть первую после слов "для предоставления сотрудникам" дополнить словами "и (или) работникам";</w:t>
      </w:r>
    </w:p>
    <w:bookmarkEnd w:id="436"/>
    <w:bookmarkStart w:name="z466" w:id="437"/>
    <w:p>
      <w:pPr>
        <w:spacing w:after="0"/>
        <w:ind w:left="0"/>
        <w:jc w:val="both"/>
      </w:pPr>
      <w:r>
        <w:rPr>
          <w:rFonts w:ascii="Times New Roman"/>
          <w:b w:val="false"/>
          <w:i w:val="false"/>
          <w:color w:val="000000"/>
          <w:sz w:val="28"/>
        </w:rPr>
        <w:t>
      дополнить частью третьей следующего содержания:</w:t>
      </w:r>
    </w:p>
    <w:bookmarkEnd w:id="437"/>
    <w:bookmarkStart w:name="z467" w:id="438"/>
    <w:p>
      <w:pPr>
        <w:spacing w:after="0"/>
        <w:ind w:left="0"/>
        <w:jc w:val="both"/>
      </w:pPr>
      <w:r>
        <w:rPr>
          <w:rFonts w:ascii="Times New Roman"/>
          <w:b w:val="false"/>
          <w:i w:val="false"/>
          <w:color w:val="000000"/>
          <w:sz w:val="28"/>
        </w:rPr>
        <w:t>
      "Порядок и основания получения иными органами из системы информационного обмена правоохранительных, специальных государственных и иных органов информации, необходимой для решения возложенных на них задач, определяются совместными нормативными правовыми актами Генерального Прокурора Республики Казахстан и первых руководителей иных органов.";</w:t>
      </w:r>
    </w:p>
    <w:bookmarkEnd w:id="438"/>
    <w:bookmarkStart w:name="z468" w:id="43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5</w:t>
      </w:r>
      <w:r>
        <w:rPr>
          <w:rFonts w:ascii="Times New Roman"/>
          <w:b w:val="false"/>
          <w:i w:val="false"/>
          <w:color w:val="000000"/>
          <w:sz w:val="28"/>
        </w:rPr>
        <w:t xml:space="preserve"> статьи 16-2 слова "определяются совместными нормативными правовыми актами" заменить словами "определяются совместным нормативным правовым актом".</w:t>
      </w:r>
    </w:p>
    <w:bookmarkEnd w:id="439"/>
    <w:bookmarkStart w:name="z469" w:id="440"/>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w:t>
      </w:r>
    </w:p>
    <w:bookmarkEnd w:id="440"/>
    <w:bookmarkStart w:name="z470" w:id="4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38 слово "Нур-Султана" заменить словом "Астаны".</w:t>
      </w:r>
    </w:p>
    <w:bookmarkEnd w:id="441"/>
    <w:bookmarkStart w:name="z471" w:id="442"/>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w:t>
      </w:r>
    </w:p>
    <w:bookmarkEnd w:id="442"/>
    <w:bookmarkStart w:name="z472" w:id="4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4 изложить в следующей редакции:</w:t>
      </w:r>
    </w:p>
    <w:bookmarkEnd w:id="443"/>
    <w:bookmarkStart w:name="z473" w:id="444"/>
    <w:p>
      <w:pPr>
        <w:spacing w:after="0"/>
        <w:ind w:left="0"/>
        <w:jc w:val="both"/>
      </w:pPr>
      <w:r>
        <w:rPr>
          <w:rFonts w:ascii="Times New Roman"/>
          <w:b w:val="false"/>
          <w:i w:val="false"/>
          <w:color w:val="000000"/>
          <w:sz w:val="28"/>
        </w:rPr>
        <w:t>
      "1. Животный мир принадлежит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444"/>
    <w:bookmarkStart w:name="z474" w:id="4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3 статьи 15 исключить.</w:t>
      </w:r>
    </w:p>
    <w:bookmarkEnd w:id="445"/>
    <w:bookmarkStart w:name="z475" w:id="446"/>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w:t>
      </w:r>
    </w:p>
    <w:bookmarkEnd w:id="446"/>
    <w:bookmarkStart w:name="z476" w:id="4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4</w:t>
      </w:r>
      <w:r>
        <w:rPr>
          <w:rFonts w:ascii="Times New Roman"/>
          <w:b w:val="false"/>
          <w:i w:val="false"/>
          <w:color w:val="000000"/>
          <w:sz w:val="28"/>
        </w:rPr>
        <w:t xml:space="preserve">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w:t>
      </w:r>
    </w:p>
    <w:bookmarkEnd w:id="447"/>
    <w:bookmarkStart w:name="z477" w:id="448"/>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w:t>
      </w:r>
    </w:p>
    <w:bookmarkEnd w:id="448"/>
    <w:bookmarkStart w:name="z478" w:id="4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12</w:t>
      </w:r>
      <w:r>
        <w:rPr>
          <w:rFonts w:ascii="Times New Roman"/>
          <w:b w:val="false"/>
          <w:i w:val="false"/>
          <w:color w:val="000000"/>
          <w:sz w:val="28"/>
        </w:rPr>
        <w:t>:</w:t>
      </w:r>
    </w:p>
    <w:bookmarkEnd w:id="449"/>
    <w:bookmarkStart w:name="z479" w:id="4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50"/>
    <w:bookmarkStart w:name="z480" w:id="451"/>
    <w:p>
      <w:pPr>
        <w:spacing w:after="0"/>
        <w:ind w:left="0"/>
        <w:jc w:val="both"/>
      </w:pPr>
      <w:r>
        <w:rPr>
          <w:rFonts w:ascii="Times New Roman"/>
          <w:b w:val="false"/>
          <w:i w:val="false"/>
          <w:color w:val="000000"/>
          <w:sz w:val="28"/>
        </w:rPr>
        <w:t>
      слово "Совет" заменить словами "Суд Республики Казахстан";</w:t>
      </w:r>
    </w:p>
    <w:bookmarkEnd w:id="451"/>
    <w:bookmarkStart w:name="z481" w:id="452"/>
    <w:p>
      <w:pPr>
        <w:spacing w:after="0"/>
        <w:ind w:left="0"/>
        <w:jc w:val="both"/>
      </w:pPr>
      <w:r>
        <w:rPr>
          <w:rFonts w:ascii="Times New Roman"/>
          <w:b w:val="false"/>
          <w:i w:val="false"/>
          <w:color w:val="000000"/>
          <w:sz w:val="28"/>
        </w:rPr>
        <w:t>
      после слова "Премьер-Министра" дополнить словами ", Генерального Прокурора";</w:t>
      </w:r>
    </w:p>
    <w:bookmarkEnd w:id="452"/>
    <w:bookmarkStart w:name="z482" w:id="4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"Совет" заменить словами "Суд Республики Казахстан".</w:t>
      </w:r>
    </w:p>
    <w:bookmarkEnd w:id="453"/>
    <w:bookmarkStart w:name="z483" w:id="454"/>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w:t>
      </w:r>
    </w:p>
    <w:bookmarkEnd w:id="454"/>
    <w:bookmarkStart w:name="z484" w:id="4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статьи 4 слова "Счетного комитета по контролю за исполнением республиканского бюджета" заменить словами "Высшей аудиторской палаты Республики Казахстан".</w:t>
      </w:r>
    </w:p>
    <w:bookmarkEnd w:id="455"/>
    <w:bookmarkStart w:name="z485" w:id="456"/>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w:t>
      </w:r>
    </w:p>
    <w:bookmarkEnd w:id="456"/>
    <w:bookmarkStart w:name="z486" w:id="4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23 изложить в следующей редакции:</w:t>
      </w:r>
    </w:p>
    <w:bookmarkEnd w:id="457"/>
    <w:bookmarkStart w:name="z487" w:id="458"/>
    <w:p>
      <w:pPr>
        <w:spacing w:after="0"/>
        <w:ind w:left="0"/>
        <w:jc w:val="both"/>
      </w:pPr>
      <w:r>
        <w:rPr>
          <w:rFonts w:ascii="Times New Roman"/>
          <w:b w:val="false"/>
          <w:i w:val="false"/>
          <w:color w:val="000000"/>
          <w:sz w:val="28"/>
        </w:rPr>
        <w:t>
      "1. Земли особо охраняемых природных территорий, а также земельные участки иных категорий земель, занятые объектами государственного природно-заповедного фонда, принадлежат народу Казахстана и не подлежат отчуждению.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458"/>
    <w:bookmarkStart w:name="z488" w:id="4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4 статьи 78 исключить.</w:t>
      </w:r>
    </w:p>
    <w:bookmarkEnd w:id="459"/>
    <w:bookmarkStart w:name="z489" w:id="460"/>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w:t>
      </w:r>
    </w:p>
    <w:bookmarkEnd w:id="460"/>
    <w:bookmarkStart w:name="z490" w:id="46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92" w:id="462"/>
    <w:p>
      <w:pPr>
        <w:spacing w:after="0"/>
        <w:ind w:left="0"/>
        <w:jc w:val="both"/>
      </w:pPr>
      <w:r>
        <w:rPr>
          <w:rFonts w:ascii="Times New Roman"/>
          <w:b w:val="false"/>
          <w:i w:val="false"/>
          <w:color w:val="000000"/>
          <w:sz w:val="28"/>
        </w:rPr>
        <w:t>
      "1. Столица определена Конституцией Республики Казахстан.";</w:t>
      </w:r>
    </w:p>
    <w:bookmarkEnd w:id="462"/>
    <w:bookmarkStart w:name="z493" w:id="46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463"/>
    <w:bookmarkStart w:name="z494" w:id="464"/>
    <w:p>
      <w:pPr>
        <w:spacing w:after="0"/>
        <w:ind w:left="0"/>
        <w:jc w:val="both"/>
      </w:pPr>
      <w:r>
        <w:rPr>
          <w:rFonts w:ascii="Times New Roman"/>
          <w:b w:val="false"/>
          <w:i w:val="false"/>
          <w:color w:val="000000"/>
          <w:sz w:val="28"/>
        </w:rPr>
        <w:t>
      "2. Столица Республики Казахстан (далее – столица) является:";</w:t>
      </w:r>
    </w:p>
    <w:bookmarkEnd w:id="464"/>
    <w:bookmarkStart w:name="z495" w:id="46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4:</w:t>
      </w:r>
    </w:p>
    <w:bookmarkEnd w:id="465"/>
    <w:bookmarkStart w:name="z496" w:id="466"/>
    <w:p>
      <w:pPr>
        <w:spacing w:after="0"/>
        <w:ind w:left="0"/>
        <w:jc w:val="both"/>
      </w:pPr>
      <w:r>
        <w:rPr>
          <w:rFonts w:ascii="Times New Roman"/>
          <w:b w:val="false"/>
          <w:i w:val="false"/>
          <w:color w:val="000000"/>
          <w:sz w:val="28"/>
        </w:rPr>
        <w:t>
      слова "города Нур-Султана" заменить словом "столицы";</w:t>
      </w:r>
    </w:p>
    <w:bookmarkEnd w:id="466"/>
    <w:bookmarkStart w:name="z497" w:id="467"/>
    <w:p>
      <w:pPr>
        <w:spacing w:after="0"/>
        <w:ind w:left="0"/>
        <w:jc w:val="both"/>
      </w:pPr>
      <w:r>
        <w:rPr>
          <w:rFonts w:ascii="Times New Roman"/>
          <w:b w:val="false"/>
          <w:i w:val="false"/>
          <w:color w:val="000000"/>
          <w:sz w:val="28"/>
        </w:rPr>
        <w:t>
      слово "Нұр-Сұлтан" заменить словом "Астана";</w:t>
      </w:r>
    </w:p>
    <w:bookmarkEnd w:id="467"/>
    <w:bookmarkStart w:name="z498" w:id="46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5 слова "города Нур-Султана" заменить словом "столицы";</w:t>
      </w:r>
    </w:p>
    <w:bookmarkEnd w:id="468"/>
    <w:bookmarkStart w:name="z499" w:id="469"/>
    <w:p>
      <w:pPr>
        <w:spacing w:after="0"/>
        <w:ind w:left="0"/>
        <w:jc w:val="both"/>
      </w:pPr>
      <w:r>
        <w:rPr>
          <w:rFonts w:ascii="Times New Roman"/>
          <w:b w:val="false"/>
          <w:i w:val="false"/>
          <w:color w:val="000000"/>
          <w:sz w:val="28"/>
        </w:rPr>
        <w:t xml:space="preserve">
      4) в абзаце шестом подпункта 3) </w:t>
      </w:r>
      <w:r>
        <w:rPr>
          <w:rFonts w:ascii="Times New Roman"/>
          <w:b w:val="false"/>
          <w:i w:val="false"/>
          <w:color w:val="000000"/>
          <w:sz w:val="28"/>
        </w:rPr>
        <w:t>статьи 8</w:t>
      </w:r>
      <w:r>
        <w:rPr>
          <w:rFonts w:ascii="Times New Roman"/>
          <w:b w:val="false"/>
          <w:i w:val="false"/>
          <w:color w:val="000000"/>
          <w:sz w:val="28"/>
        </w:rPr>
        <w:t xml:space="preserve"> слова "города Нур-Султана" заменить словом "столицы";</w:t>
      </w:r>
    </w:p>
    <w:bookmarkEnd w:id="469"/>
    <w:bookmarkStart w:name="z500" w:id="470"/>
    <w:p>
      <w:pPr>
        <w:spacing w:after="0"/>
        <w:ind w:left="0"/>
        <w:jc w:val="both"/>
      </w:pPr>
      <w:r>
        <w:rPr>
          <w:rFonts w:ascii="Times New Roman"/>
          <w:b w:val="false"/>
          <w:i w:val="false"/>
          <w:color w:val="000000"/>
          <w:sz w:val="28"/>
        </w:rPr>
        <w:t xml:space="preserve">
      5) в подпунктах 2), 3), 18-1), 19-13), 29) и 38) </w:t>
      </w:r>
      <w:r>
        <w:rPr>
          <w:rFonts w:ascii="Times New Roman"/>
          <w:b w:val="false"/>
          <w:i w:val="false"/>
          <w:color w:val="000000"/>
          <w:sz w:val="28"/>
        </w:rPr>
        <w:t>статьи 9</w:t>
      </w:r>
      <w:r>
        <w:rPr>
          <w:rFonts w:ascii="Times New Roman"/>
          <w:b w:val="false"/>
          <w:i w:val="false"/>
          <w:color w:val="000000"/>
          <w:sz w:val="28"/>
        </w:rPr>
        <w:t xml:space="preserve"> слова "города Нур-Султана" заменить словом "столицы";</w:t>
      </w:r>
    </w:p>
    <w:bookmarkEnd w:id="470"/>
    <w:bookmarkStart w:name="z501" w:id="471"/>
    <w:p>
      <w:pPr>
        <w:spacing w:after="0"/>
        <w:ind w:left="0"/>
        <w:jc w:val="both"/>
      </w:pPr>
      <w:r>
        <w:rPr>
          <w:rFonts w:ascii="Times New Roman"/>
          <w:b w:val="false"/>
          <w:i w:val="false"/>
          <w:color w:val="000000"/>
          <w:sz w:val="28"/>
        </w:rPr>
        <w:t xml:space="preserve">
      6) в абзаце первом и </w:t>
      </w:r>
      <w:r>
        <w:rPr>
          <w:rFonts w:ascii="Times New Roman"/>
          <w:b w:val="false"/>
          <w:i w:val="false"/>
          <w:color w:val="000000"/>
          <w:sz w:val="28"/>
        </w:rPr>
        <w:t>подпункте 1)</w:t>
      </w:r>
      <w:r>
        <w:rPr>
          <w:rFonts w:ascii="Times New Roman"/>
          <w:b w:val="false"/>
          <w:i w:val="false"/>
          <w:color w:val="000000"/>
          <w:sz w:val="28"/>
        </w:rPr>
        <w:t xml:space="preserve"> статьи 9-1 слова "города Нур-Султана" заменить словом "столицы";</w:t>
      </w:r>
    </w:p>
    <w:bookmarkEnd w:id="471"/>
    <w:bookmarkStart w:name="z502" w:id="47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w:t>
      </w:r>
      <w:r>
        <w:rPr>
          <w:rFonts w:ascii="Times New Roman"/>
          <w:b w:val="false"/>
          <w:i w:val="false"/>
          <w:color w:val="000000"/>
          <w:sz w:val="28"/>
        </w:rPr>
        <w:t xml:space="preserve"> статьи 12:</w:t>
      </w:r>
    </w:p>
    <w:bookmarkEnd w:id="472"/>
    <w:bookmarkStart w:name="z503" w:id="473"/>
    <w:p>
      <w:pPr>
        <w:spacing w:after="0"/>
        <w:ind w:left="0"/>
        <w:jc w:val="both"/>
      </w:pPr>
      <w:r>
        <w:rPr>
          <w:rFonts w:ascii="Times New Roman"/>
          <w:b w:val="false"/>
          <w:i w:val="false"/>
          <w:color w:val="000000"/>
          <w:sz w:val="28"/>
        </w:rPr>
        <w:t>
      слова "города Нур-Султана" заменить словом "столицы";</w:t>
      </w:r>
    </w:p>
    <w:bookmarkEnd w:id="473"/>
    <w:bookmarkStart w:name="z504" w:id="474"/>
    <w:p>
      <w:pPr>
        <w:spacing w:after="0"/>
        <w:ind w:left="0"/>
        <w:jc w:val="both"/>
      </w:pPr>
      <w:r>
        <w:rPr>
          <w:rFonts w:ascii="Times New Roman"/>
          <w:b w:val="false"/>
          <w:i w:val="false"/>
          <w:color w:val="000000"/>
          <w:sz w:val="28"/>
        </w:rPr>
        <w:t>
      слова "планом Нур-Султана" заменить словами "планом столицы".</w:t>
      </w:r>
    </w:p>
    <w:bookmarkEnd w:id="474"/>
    <w:bookmarkStart w:name="z505" w:id="475"/>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октября 2008 года "Об Ассамблее народа Казахстана":</w:t>
      </w:r>
    </w:p>
    <w:bookmarkEnd w:id="475"/>
    <w:bookmarkStart w:name="z506" w:id="4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7 дополнить подпунктом 3-1) следующего содержания:</w:t>
      </w:r>
    </w:p>
    <w:bookmarkEnd w:id="476"/>
    <w:bookmarkStart w:name="z507" w:id="477"/>
    <w:p>
      <w:pPr>
        <w:spacing w:after="0"/>
        <w:ind w:left="0"/>
        <w:jc w:val="both"/>
      </w:pPr>
      <w:r>
        <w:rPr>
          <w:rFonts w:ascii="Times New Roman"/>
          <w:b w:val="false"/>
          <w:i w:val="false"/>
          <w:color w:val="000000"/>
          <w:sz w:val="28"/>
        </w:rPr>
        <w:t>
      "3-1) по предложению Совета Ассамблеи назначает пять депутатов Сената Парламента Республики Казахстан;";</w:t>
      </w:r>
    </w:p>
    <w:bookmarkEnd w:id="477"/>
    <w:bookmarkStart w:name="z508" w:id="4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w:t>
      </w:r>
      <w:r>
        <w:rPr>
          <w:rFonts w:ascii="Times New Roman"/>
          <w:b w:val="false"/>
          <w:i w:val="false"/>
          <w:color w:val="000000"/>
          <w:sz w:val="28"/>
        </w:rPr>
        <w:t>:</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w:t>
      </w:r>
    </w:p>
    <w:bookmarkStart w:name="z511" w:id="47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10</w:t>
      </w:r>
      <w:r>
        <w:rPr>
          <w:rFonts w:ascii="Times New Roman"/>
          <w:b w:val="false"/>
          <w:i w:val="false"/>
          <w:color w:val="000000"/>
          <w:sz w:val="28"/>
        </w:rPr>
        <w:t>:</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 </w:t>
      </w:r>
    </w:p>
    <w:bookmarkStart w:name="z513" w:id="480"/>
    <w:p>
      <w:pPr>
        <w:spacing w:after="0"/>
        <w:ind w:left="0"/>
        <w:jc w:val="both"/>
      </w:pPr>
      <w:r>
        <w:rPr>
          <w:rFonts w:ascii="Times New Roman"/>
          <w:b w:val="false"/>
          <w:i w:val="false"/>
          <w:color w:val="000000"/>
          <w:sz w:val="28"/>
        </w:rPr>
        <w:t>
      "1) внесение предложений по пяти кандидатам в депутаты Сената Парламента Республики Казахстан, назначаемые Президентом Республики Казахстан;";</w:t>
      </w:r>
    </w:p>
    <w:bookmarkEnd w:id="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после слов "Решение Совета" дополнить словами "оформляется протоколом и";</w:t>
      </w:r>
    </w:p>
    <w:bookmarkStart w:name="z515" w:id="4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пункта 7 статьи 14 изложить в следующей редакции:</w:t>
      </w:r>
    </w:p>
    <w:bookmarkEnd w:id="481"/>
    <w:bookmarkStart w:name="z516" w:id="482"/>
    <w:p>
      <w:pPr>
        <w:spacing w:after="0"/>
        <w:ind w:left="0"/>
        <w:jc w:val="both"/>
      </w:pPr>
      <w:r>
        <w:rPr>
          <w:rFonts w:ascii="Times New Roman"/>
          <w:b w:val="false"/>
          <w:i w:val="false"/>
          <w:color w:val="000000"/>
          <w:sz w:val="28"/>
        </w:rPr>
        <w:t>
      "2) вырабатывают предложения по кандидатам в депутаты Сената Парламента Республики Казахстан, назначаемые Президентом Республики Казахстан, которые направляются в Совет;";</w:t>
      </w:r>
    </w:p>
    <w:bookmarkEnd w:id="482"/>
    <w:bookmarkStart w:name="z517" w:id="4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18</w:t>
      </w:r>
      <w:r>
        <w:rPr>
          <w:rFonts w:ascii="Times New Roman"/>
          <w:b w:val="false"/>
          <w:i w:val="false"/>
          <w:color w:val="000000"/>
          <w:sz w:val="28"/>
        </w:rPr>
        <w:t xml:space="preserve"> изложить в следующей редакции:</w:t>
      </w:r>
    </w:p>
    <w:bookmarkEnd w:id="483"/>
    <w:bookmarkStart w:name="z518" w:id="484"/>
    <w:p>
      <w:pPr>
        <w:spacing w:after="0"/>
        <w:ind w:left="0"/>
        <w:jc w:val="both"/>
      </w:pPr>
      <w:r>
        <w:rPr>
          <w:rFonts w:ascii="Times New Roman"/>
          <w:b w:val="false"/>
          <w:i w:val="false"/>
          <w:color w:val="000000"/>
          <w:sz w:val="28"/>
        </w:rPr>
        <w:t>
      "</w:t>
      </w:r>
      <w:r>
        <w:rPr>
          <w:rFonts w:ascii="Times New Roman"/>
          <w:b w:val="false"/>
          <w:i w:val="false"/>
          <w:color w:val="000000"/>
          <w:sz w:val="28"/>
        </w:rPr>
        <w:t>Статья 18.</w:t>
      </w:r>
      <w:r>
        <w:rPr>
          <w:rFonts w:ascii="Times New Roman"/>
          <w:b w:val="false"/>
          <w:i w:val="false"/>
          <w:color w:val="000000"/>
          <w:sz w:val="28"/>
        </w:rPr>
        <w:t xml:space="preserve"> Прекращение полномочий депутата Сената Парламента Республики Казахстан, назначаемого по предложению Совета</w:t>
      </w:r>
    </w:p>
    <w:bookmarkEnd w:id="484"/>
    <w:bookmarkStart w:name="z519" w:id="485"/>
    <w:p>
      <w:pPr>
        <w:spacing w:after="0"/>
        <w:ind w:left="0"/>
        <w:jc w:val="both"/>
      </w:pPr>
      <w:r>
        <w:rPr>
          <w:rFonts w:ascii="Times New Roman"/>
          <w:b w:val="false"/>
          <w:i w:val="false"/>
          <w:color w:val="000000"/>
          <w:sz w:val="28"/>
        </w:rPr>
        <w:t>
      1. Полномочия депутата Сената Парламента Республики Казахстан, назначаемого по предложению Совета, могут быть досрочно прекращены по решению Президента Республики Казахстан, в том числе на основании предложений Совета.</w:t>
      </w:r>
    </w:p>
    <w:bookmarkEnd w:id="485"/>
    <w:bookmarkStart w:name="z520" w:id="486"/>
    <w:p>
      <w:pPr>
        <w:spacing w:after="0"/>
        <w:ind w:left="0"/>
        <w:jc w:val="both"/>
      </w:pPr>
      <w:r>
        <w:rPr>
          <w:rFonts w:ascii="Times New Roman"/>
          <w:b w:val="false"/>
          <w:i w:val="false"/>
          <w:color w:val="000000"/>
          <w:sz w:val="28"/>
        </w:rPr>
        <w:t>
      2. Предложение об отзыве депутата Сената Парламента Республики Казахстан, назначенного по предложению Совета, принимается на Совете.</w:t>
      </w:r>
    </w:p>
    <w:bookmarkEnd w:id="486"/>
    <w:bookmarkStart w:name="z521" w:id="487"/>
    <w:p>
      <w:pPr>
        <w:spacing w:after="0"/>
        <w:ind w:left="0"/>
        <w:jc w:val="both"/>
      </w:pPr>
      <w:r>
        <w:rPr>
          <w:rFonts w:ascii="Times New Roman"/>
          <w:b w:val="false"/>
          <w:i w:val="false"/>
          <w:color w:val="000000"/>
          <w:sz w:val="28"/>
        </w:rPr>
        <w:t>
      3. Предложение Совета о прекращении полномочий депутата Сената Парламента Республики Казахстан, назначенного по предложению Совета, не позднее чем в пятидневный срок со дня принятия решения Совета вносится на рассмотрение Президента Республики Казахстан.".</w:t>
      </w:r>
    </w:p>
    <w:bookmarkEnd w:id="487"/>
    <w:bookmarkStart w:name="z522" w:id="488"/>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w:t>
      </w:r>
    </w:p>
    <w:bookmarkEnd w:id="488"/>
    <w:bookmarkStart w:name="z523" w:id="4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3-1</w:t>
      </w:r>
      <w:r>
        <w:rPr>
          <w:rFonts w:ascii="Times New Roman"/>
          <w:b w:val="false"/>
          <w:i w:val="false"/>
          <w:color w:val="000000"/>
          <w:sz w:val="28"/>
        </w:rPr>
        <w:t xml:space="preserve">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w:t>
      </w:r>
    </w:p>
    <w:bookmarkEnd w:id="489"/>
    <w:bookmarkStart w:name="z524" w:id="490"/>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w:t>
      </w:r>
    </w:p>
    <w:bookmarkEnd w:id="490"/>
    <w:bookmarkStart w:name="z525" w:id="4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25</w:t>
      </w:r>
      <w:r>
        <w:rPr>
          <w:rFonts w:ascii="Times New Roman"/>
          <w:b w:val="false"/>
          <w:i w:val="false"/>
          <w:color w:val="000000"/>
          <w:sz w:val="28"/>
        </w:rPr>
        <w:t>:</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слова "осуществляет" дополнить словом "высший";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словами ", которое подлежит обязательному исполнению";</w:t>
      </w:r>
    </w:p>
    <w:bookmarkStart w:name="z528" w:id="492"/>
    <w:p>
      <w:pPr>
        <w:spacing w:after="0"/>
        <w:ind w:left="0"/>
        <w:jc w:val="both"/>
      </w:pPr>
      <w:r>
        <w:rPr>
          <w:rFonts w:ascii="Times New Roman"/>
          <w:b w:val="false"/>
          <w:i w:val="false"/>
          <w:color w:val="000000"/>
          <w:sz w:val="28"/>
        </w:rPr>
        <w:t>
      дополнить пунктом 6 следующего содержания:</w:t>
      </w:r>
    </w:p>
    <w:bookmarkEnd w:id="492"/>
    <w:bookmarkStart w:name="z529" w:id="493"/>
    <w:p>
      <w:pPr>
        <w:spacing w:after="0"/>
        <w:ind w:left="0"/>
        <w:jc w:val="both"/>
      </w:pPr>
      <w:r>
        <w:rPr>
          <w:rFonts w:ascii="Times New Roman"/>
          <w:b w:val="false"/>
          <w:i w:val="false"/>
          <w:color w:val="000000"/>
          <w:sz w:val="28"/>
        </w:rPr>
        <w:t>
      "6. В целях исполнения возложенных функций и задач прокурор вправе своим постановлением отменить не соответствующие закону акты судебных исполнителей.".</w:t>
      </w:r>
    </w:p>
    <w:bookmarkEnd w:id="493"/>
    <w:bookmarkStart w:name="z530" w:id="494"/>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w:t>
      </w:r>
    </w:p>
    <w:bookmarkEnd w:id="494"/>
    <w:bookmarkStart w:name="z531" w:id="4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30)</w:t>
      </w:r>
      <w:r>
        <w:rPr>
          <w:rFonts w:ascii="Times New Roman"/>
          <w:b w:val="false"/>
          <w:i w:val="false"/>
          <w:color w:val="000000"/>
          <w:sz w:val="28"/>
        </w:rPr>
        <w:t xml:space="preserve"> пункта 1 статьи 15 слова "Счетный комитет по контролю за исполнением республиканского бюджета" заменить словами "Высшая аудиторская палата Республики Казахстан".</w:t>
      </w:r>
    </w:p>
    <w:bookmarkEnd w:id="495"/>
    <w:bookmarkStart w:name="z532" w:id="496"/>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w:t>
      </w:r>
    </w:p>
    <w:bookmarkEnd w:id="496"/>
    <w:bookmarkStart w:name="z533" w:id="4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14</w:t>
      </w:r>
      <w:r>
        <w:rPr>
          <w:rFonts w:ascii="Times New Roman"/>
          <w:b w:val="false"/>
          <w:i w:val="false"/>
          <w:color w:val="000000"/>
          <w:sz w:val="28"/>
        </w:rPr>
        <w:t>:</w:t>
      </w:r>
    </w:p>
    <w:bookmarkEnd w:id="497"/>
    <w:bookmarkStart w:name="z534" w:id="4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98"/>
    <w:bookmarkStart w:name="z535" w:id="499"/>
    <w:p>
      <w:pPr>
        <w:spacing w:after="0"/>
        <w:ind w:left="0"/>
        <w:jc w:val="both"/>
      </w:pPr>
      <w:r>
        <w:rPr>
          <w:rFonts w:ascii="Times New Roman"/>
          <w:b w:val="false"/>
          <w:i w:val="false"/>
          <w:color w:val="000000"/>
          <w:sz w:val="28"/>
        </w:rPr>
        <w:t>
      в части первой:</w:t>
      </w:r>
    </w:p>
    <w:bookmarkEnd w:id="499"/>
    <w:bookmarkStart w:name="z536" w:id="500"/>
    <w:p>
      <w:pPr>
        <w:spacing w:after="0"/>
        <w:ind w:left="0"/>
        <w:jc w:val="both"/>
      </w:pPr>
      <w:r>
        <w:rPr>
          <w:rFonts w:ascii="Times New Roman"/>
          <w:b w:val="false"/>
          <w:i w:val="false"/>
          <w:color w:val="000000"/>
          <w:sz w:val="28"/>
        </w:rPr>
        <w:t>
      слова "Счетного комитета по контролю за исполнением республиканского бюджета" заменить словами "Высшей аудиторской палаты Республики Казахстан";</w:t>
      </w:r>
    </w:p>
    <w:bookmarkEnd w:id="500"/>
    <w:bookmarkStart w:name="z537" w:id="501"/>
    <w:p>
      <w:pPr>
        <w:spacing w:after="0"/>
        <w:ind w:left="0"/>
        <w:jc w:val="both"/>
      </w:pPr>
      <w:r>
        <w:rPr>
          <w:rFonts w:ascii="Times New Roman"/>
          <w:b w:val="false"/>
          <w:i w:val="false"/>
          <w:color w:val="000000"/>
          <w:sz w:val="28"/>
        </w:rPr>
        <w:t>
      слова "Счетным комитетом по контролю за исполнением республиканского бюджета" заменить словами "Высшей аудиторской палатой Республики Казахстан";</w:t>
      </w:r>
    </w:p>
    <w:bookmarkEnd w:id="501"/>
    <w:bookmarkStart w:name="z538" w:id="502"/>
    <w:p>
      <w:pPr>
        <w:spacing w:after="0"/>
        <w:ind w:left="0"/>
        <w:jc w:val="both"/>
      </w:pPr>
      <w:r>
        <w:rPr>
          <w:rFonts w:ascii="Times New Roman"/>
          <w:b w:val="false"/>
          <w:i w:val="false"/>
          <w:color w:val="000000"/>
          <w:sz w:val="28"/>
        </w:rPr>
        <w:t>
      в части второй слова "Счетный комитет по контролю за исполнением республиканского бюджета" заменить словами "Высшую аудиторскую палату Республики Казахстан";</w:t>
      </w:r>
    </w:p>
    <w:bookmarkEnd w:id="502"/>
    <w:bookmarkStart w:name="z539" w:id="5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"Счетного комитета по контролю за исполнением республиканского бюджета" заменить словами "Высшей аудиторской палаты Республики Казахстан";</w:t>
      </w:r>
    </w:p>
    <w:bookmarkEnd w:id="503"/>
    <w:bookmarkStart w:name="z540" w:id="5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"Счетному комитету по контролю за исполнением республиканского бюджета" заменить словами "Высшей аудиторской палате Республики Казахстан";</w:t>
      </w:r>
    </w:p>
    <w:bookmarkEnd w:id="504"/>
    <w:bookmarkStart w:name="z541" w:id="5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"Счетный комитет по контролю за исполнением республиканского бюджета" заменить словами "Высшая аудиторская палата Республики Казахстан".</w:t>
      </w:r>
    </w:p>
    <w:bookmarkEnd w:id="505"/>
    <w:bookmarkStart w:name="z542" w:id="506"/>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2 статьи 36 после слова "акимами" дополнить словами "районов, городов областного значения,".</w:t>
      </w:r>
    </w:p>
    <w:bookmarkStart w:name="z544" w:id="507"/>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персональных данных и их защите":</w:t>
      </w:r>
    </w:p>
    <w:bookmarkEnd w:id="507"/>
    <w:bookmarkStart w:name="z545" w:id="5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28 слова "Законом Республики Казахстан "О Прокуратуре" заменить словами "Конституционным законом Республики Казахстан "О прокуратуре".</w:t>
      </w:r>
    </w:p>
    <w:bookmarkEnd w:id="508"/>
    <w:bookmarkStart w:name="z546" w:id="509"/>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bookmarkEnd w:id="509"/>
    <w:bookmarkStart w:name="z547" w:id="510"/>
    <w:p>
      <w:pPr>
        <w:spacing w:after="0"/>
        <w:ind w:left="0"/>
        <w:jc w:val="both"/>
      </w:pPr>
      <w:r>
        <w:rPr>
          <w:rFonts w:ascii="Times New Roman"/>
          <w:b w:val="false"/>
          <w:i w:val="false"/>
          <w:color w:val="000000"/>
          <w:sz w:val="28"/>
        </w:rPr>
        <w:t xml:space="preserve">
      1) подпункт 2)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 после слов "за исключением" дополнить словами "судей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получающих ежемесячное пожизненное содержание,";</w:t>
      </w:r>
    </w:p>
    <w:bookmarkEnd w:id="510"/>
    <w:bookmarkStart w:name="z548" w:id="511"/>
    <w:p>
      <w:pPr>
        <w:spacing w:after="0"/>
        <w:ind w:left="0"/>
        <w:jc w:val="both"/>
      </w:pPr>
      <w:r>
        <w:rPr>
          <w:rFonts w:ascii="Times New Roman"/>
          <w:b w:val="false"/>
          <w:i w:val="false"/>
          <w:color w:val="000000"/>
          <w:sz w:val="28"/>
        </w:rPr>
        <w:t xml:space="preserve">
      2) в подпункте 4) </w:t>
      </w:r>
      <w:r>
        <w:rPr>
          <w:rFonts w:ascii="Times New Roman"/>
          <w:b w:val="false"/>
          <w:i w:val="false"/>
          <w:color w:val="000000"/>
          <w:sz w:val="28"/>
        </w:rPr>
        <w:t>статьи 6</w:t>
      </w:r>
      <w:r>
        <w:rPr>
          <w:rFonts w:ascii="Times New Roman"/>
          <w:b w:val="false"/>
          <w:i w:val="false"/>
          <w:color w:val="000000"/>
          <w:sz w:val="28"/>
        </w:rPr>
        <w:t>:</w:t>
      </w:r>
    </w:p>
    <w:bookmarkEnd w:id="511"/>
    <w:bookmarkStart w:name="z549" w:id="512"/>
    <w:p>
      <w:pPr>
        <w:spacing w:after="0"/>
        <w:ind w:left="0"/>
        <w:jc w:val="both"/>
      </w:pPr>
      <w:r>
        <w:rPr>
          <w:rFonts w:ascii="Times New Roman"/>
          <w:b w:val="false"/>
          <w:i w:val="false"/>
          <w:color w:val="000000"/>
          <w:sz w:val="28"/>
        </w:rPr>
        <w:t>
      слово "судей" заменить словами "судей Конституционного Суда Республики Казахстан, судей";</w:t>
      </w:r>
    </w:p>
    <w:bookmarkEnd w:id="512"/>
    <w:bookmarkStart w:name="z550" w:id="513"/>
    <w:p>
      <w:pPr>
        <w:spacing w:after="0"/>
        <w:ind w:left="0"/>
        <w:jc w:val="both"/>
      </w:pPr>
      <w:r>
        <w:rPr>
          <w:rFonts w:ascii="Times New Roman"/>
          <w:b w:val="false"/>
          <w:i w:val="false"/>
          <w:color w:val="000000"/>
          <w:sz w:val="28"/>
        </w:rPr>
        <w:t>
      слово "судьи" заменить словами "судьи Конституционного Суда Республики Казахстан, судьи";</w:t>
      </w:r>
    </w:p>
    <w:bookmarkEnd w:id="513"/>
    <w:bookmarkStart w:name="z551" w:id="51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7</w:t>
      </w:r>
      <w:r>
        <w:rPr>
          <w:rFonts w:ascii="Times New Roman"/>
          <w:b w:val="false"/>
          <w:i w:val="false"/>
          <w:color w:val="000000"/>
          <w:sz w:val="28"/>
        </w:rPr>
        <w:t xml:space="preserve"> статьи 11 слова "Судьям в отставке," заменить словами "Судьям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получающим ежемесячное пожизненное содержание, судьям в отставке,".</w:t>
      </w:r>
    </w:p>
    <w:bookmarkEnd w:id="514"/>
    <w:bookmarkStart w:name="z552" w:id="515"/>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w:t>
      </w:r>
    </w:p>
    <w:bookmarkEnd w:id="515"/>
    <w:bookmarkStart w:name="z553" w:id="516"/>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25 слово "Нур-Султане" заменить словом "Астане".</w:t>
      </w:r>
    </w:p>
    <w:bookmarkEnd w:id="516"/>
    <w:bookmarkStart w:name="z554" w:id="517"/>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w:t>
      </w:r>
    </w:p>
    <w:bookmarkEnd w:id="517"/>
    <w:bookmarkStart w:name="z555" w:id="518"/>
    <w:p>
      <w:pPr>
        <w:spacing w:after="0"/>
        <w:ind w:left="0"/>
        <w:jc w:val="both"/>
      </w:pPr>
      <w:r>
        <w:rPr>
          <w:rFonts w:ascii="Times New Roman"/>
          <w:b w:val="false"/>
          <w:i w:val="false"/>
          <w:color w:val="000000"/>
          <w:sz w:val="28"/>
        </w:rPr>
        <w:t xml:space="preserve">
      абзац восемнадцатый </w:t>
      </w:r>
      <w:r>
        <w:rPr>
          <w:rFonts w:ascii="Times New Roman"/>
          <w:b w:val="false"/>
          <w:i w:val="false"/>
          <w:color w:val="000000"/>
          <w:sz w:val="28"/>
        </w:rPr>
        <w:t>подпункта 13)</w:t>
      </w:r>
      <w:r>
        <w:rPr>
          <w:rFonts w:ascii="Times New Roman"/>
          <w:b w:val="false"/>
          <w:i w:val="false"/>
          <w:color w:val="000000"/>
          <w:sz w:val="28"/>
        </w:rPr>
        <w:t xml:space="preserve"> пункта 19 статьи 1 после слова "судей" дополнить словами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получающих ежемесячное пожизненное содержание, судей".</w:t>
      </w:r>
    </w:p>
    <w:bookmarkEnd w:id="518"/>
    <w:bookmarkStart w:name="z556" w:id="519"/>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"Об общественных советах":</w:t>
      </w:r>
    </w:p>
    <w:bookmarkEnd w:id="519"/>
    <w:bookmarkStart w:name="z557" w:id="520"/>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w:t>
      </w:r>
    </w:p>
    <w:bookmarkEnd w:id="520"/>
    <w:bookmarkStart w:name="z558" w:id="521"/>
    <w:p>
      <w:pPr>
        <w:spacing w:after="0"/>
        <w:ind w:left="0"/>
        <w:jc w:val="both"/>
      </w:pPr>
      <w:r>
        <w:rPr>
          <w:rFonts w:ascii="Times New Roman"/>
          <w:b w:val="false"/>
          <w:i w:val="false"/>
          <w:color w:val="000000"/>
          <w:sz w:val="28"/>
        </w:rPr>
        <w:t>
      слова "Конституционного Совета" заменить словами "Конституционного Суда";</w:t>
      </w:r>
    </w:p>
    <w:bookmarkEnd w:id="521"/>
    <w:bookmarkStart w:name="z559" w:id="522"/>
    <w:p>
      <w:pPr>
        <w:spacing w:after="0"/>
        <w:ind w:left="0"/>
        <w:jc w:val="both"/>
      </w:pPr>
      <w:r>
        <w:rPr>
          <w:rFonts w:ascii="Times New Roman"/>
          <w:b w:val="false"/>
          <w:i w:val="false"/>
          <w:color w:val="000000"/>
          <w:sz w:val="28"/>
        </w:rPr>
        <w:t>
      слова "Счетного комитета по контролю за исполнением республиканского бюджета" заменить словами "Высшей аудиторской палаты Республики Казахстан";</w:t>
      </w:r>
    </w:p>
    <w:bookmarkEnd w:id="522"/>
    <w:bookmarkStart w:name="z560" w:id="5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 xml:space="preserve"> статьи 8 слово "секретарем" заменить словом "председателем";</w:t>
      </w:r>
    </w:p>
    <w:bookmarkEnd w:id="523"/>
    <w:bookmarkStart w:name="z561" w:id="524"/>
    <w:p>
      <w:pPr>
        <w:spacing w:after="0"/>
        <w:ind w:left="0"/>
        <w:jc w:val="both"/>
      </w:pPr>
      <w:r>
        <w:rPr>
          <w:rFonts w:ascii="Times New Roman"/>
          <w:b w:val="false"/>
          <w:i w:val="false"/>
          <w:color w:val="000000"/>
          <w:sz w:val="28"/>
        </w:rPr>
        <w:t xml:space="preserve">
      3) в части третьей </w:t>
      </w:r>
      <w:r>
        <w:rPr>
          <w:rFonts w:ascii="Times New Roman"/>
          <w:b w:val="false"/>
          <w:i w:val="false"/>
          <w:color w:val="000000"/>
          <w:sz w:val="28"/>
        </w:rPr>
        <w:t>пункта 6</w:t>
      </w:r>
      <w:r>
        <w:rPr>
          <w:rFonts w:ascii="Times New Roman"/>
          <w:b w:val="false"/>
          <w:i w:val="false"/>
          <w:color w:val="000000"/>
          <w:sz w:val="28"/>
        </w:rPr>
        <w:t xml:space="preserve"> статьи 13 слово "секретарь" заменить словом "председатель";</w:t>
      </w:r>
    </w:p>
    <w:bookmarkEnd w:id="524"/>
    <w:bookmarkStart w:name="z562" w:id="52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23 слово "секретаря" заменить словом "председателя".</w:t>
      </w:r>
    </w:p>
    <w:bookmarkEnd w:id="525"/>
    <w:bookmarkStart w:name="z563" w:id="526"/>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государственном аудите и финансовом контроле":</w:t>
      </w:r>
    </w:p>
    <w:bookmarkEnd w:id="526"/>
    <w:bookmarkStart w:name="z564" w:id="52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9)</w:t>
      </w:r>
      <w:r>
        <w:rPr>
          <w:rFonts w:ascii="Times New Roman"/>
          <w:b w:val="false"/>
          <w:i w:val="false"/>
          <w:color w:val="000000"/>
          <w:sz w:val="28"/>
        </w:rPr>
        <w:t xml:space="preserve"> статьи 1 слова "Счетным комитетом по контролю за исполнением республиканского бюджета" заменить словами "Высшей аудиторской палатой Республики Казахстан";</w:t>
      </w:r>
    </w:p>
    <w:bookmarkEnd w:id="527"/>
    <w:bookmarkStart w:name="z565" w:id="52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2 слова "со Счетным комитетом по контролю за исполнением республиканского бюджета" заменить словами "с Высшей аудиторской палатой Республики Казахстан";</w:t>
      </w:r>
    </w:p>
    <w:bookmarkEnd w:id="528"/>
    <w:bookmarkStart w:name="z566" w:id="529"/>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7 слова "Счетным комитетом по контролю за исполнением республиканского бюджета (далее – Счетный комитет)" заменить словами "Высшей аудиторской палатой Республики Казахстан (далее – Высшая аудиторская палата)";</w:t>
      </w:r>
    </w:p>
    <w:bookmarkEnd w:id="529"/>
    <w:bookmarkStart w:name="z567" w:id="530"/>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8:</w:t>
      </w:r>
    </w:p>
    <w:bookmarkEnd w:id="530"/>
    <w:bookmarkStart w:name="z568" w:id="531"/>
    <w:p>
      <w:pPr>
        <w:spacing w:after="0"/>
        <w:ind w:left="0"/>
        <w:jc w:val="both"/>
      </w:pPr>
      <w:r>
        <w:rPr>
          <w:rFonts w:ascii="Times New Roman"/>
          <w:b w:val="false"/>
          <w:i w:val="false"/>
          <w:color w:val="000000"/>
          <w:sz w:val="28"/>
        </w:rPr>
        <w:t>
      в части второй подпункта 1) слова "Счетным комитетом" заменить словами "Высшей аудиторской палатой";</w:t>
      </w:r>
    </w:p>
    <w:bookmarkEnd w:id="531"/>
    <w:bookmarkStart w:name="z569" w:id="532"/>
    <w:p>
      <w:pPr>
        <w:spacing w:after="0"/>
        <w:ind w:left="0"/>
        <w:jc w:val="both"/>
      </w:pPr>
      <w:r>
        <w:rPr>
          <w:rFonts w:ascii="Times New Roman"/>
          <w:b w:val="false"/>
          <w:i w:val="false"/>
          <w:color w:val="000000"/>
          <w:sz w:val="28"/>
        </w:rPr>
        <w:t xml:space="preserve">
      в подпункте 2): </w:t>
      </w:r>
    </w:p>
    <w:bookmarkEnd w:id="532"/>
    <w:bookmarkStart w:name="z570" w:id="533"/>
    <w:p>
      <w:pPr>
        <w:spacing w:after="0"/>
        <w:ind w:left="0"/>
        <w:jc w:val="both"/>
      </w:pPr>
      <w:r>
        <w:rPr>
          <w:rFonts w:ascii="Times New Roman"/>
          <w:b w:val="false"/>
          <w:i w:val="false"/>
          <w:color w:val="000000"/>
          <w:sz w:val="28"/>
        </w:rPr>
        <w:t>
      в абзацах втором и третьем слова "Счетным комитетом" заменить словами "Высшей аудиторской палатой";</w:t>
      </w:r>
    </w:p>
    <w:bookmarkEnd w:id="533"/>
    <w:bookmarkStart w:name="z571" w:id="534"/>
    <w:p>
      <w:pPr>
        <w:spacing w:after="0"/>
        <w:ind w:left="0"/>
        <w:jc w:val="both"/>
      </w:pPr>
      <w:r>
        <w:rPr>
          <w:rFonts w:ascii="Times New Roman"/>
          <w:b w:val="false"/>
          <w:i w:val="false"/>
          <w:color w:val="000000"/>
          <w:sz w:val="28"/>
        </w:rPr>
        <w:t xml:space="preserve">
      в абзаце четвертом слова "со Счетным комитетом" заменить словами "с Высшей аудиторской палатой"; </w:t>
      </w:r>
    </w:p>
    <w:bookmarkEnd w:id="534"/>
    <w:bookmarkStart w:name="z572" w:id="53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 xml:space="preserve"> слова "Счетным комитетом" заменить словами "Высшей аудиторской палатой";</w:t>
      </w:r>
    </w:p>
    <w:bookmarkEnd w:id="535"/>
    <w:bookmarkStart w:name="z573" w:id="53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w:t>
      </w:r>
    </w:p>
    <w:bookmarkEnd w:id="536"/>
    <w:bookmarkStart w:name="z574" w:id="537"/>
    <w:p>
      <w:pPr>
        <w:spacing w:after="0"/>
        <w:ind w:left="0"/>
        <w:jc w:val="both"/>
      </w:pPr>
      <w:r>
        <w:rPr>
          <w:rFonts w:ascii="Times New Roman"/>
          <w:b w:val="false"/>
          <w:i w:val="false"/>
          <w:color w:val="000000"/>
          <w:sz w:val="28"/>
        </w:rPr>
        <w:t xml:space="preserve">
      в подпункте 1) </w:t>
      </w:r>
      <w:r>
        <w:rPr>
          <w:rFonts w:ascii="Times New Roman"/>
          <w:b w:val="false"/>
          <w:i w:val="false"/>
          <w:color w:val="000000"/>
          <w:sz w:val="28"/>
        </w:rPr>
        <w:t>пункта 1</w:t>
      </w:r>
      <w:r>
        <w:rPr>
          <w:rFonts w:ascii="Times New Roman"/>
          <w:b w:val="false"/>
          <w:i w:val="false"/>
          <w:color w:val="000000"/>
          <w:sz w:val="28"/>
        </w:rPr>
        <w:t xml:space="preserve"> слова "Счетный комитет, являющийся" заменить словами "Высшая аудиторская палата, являющаяся";</w:t>
      </w:r>
    </w:p>
    <w:bookmarkEnd w:id="537"/>
    <w:bookmarkStart w:name="z575" w:id="5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538"/>
    <w:bookmarkStart w:name="z576" w:id="539"/>
    <w:p>
      <w:pPr>
        <w:spacing w:after="0"/>
        <w:ind w:left="0"/>
        <w:jc w:val="both"/>
      </w:pPr>
      <w:r>
        <w:rPr>
          <w:rFonts w:ascii="Times New Roman"/>
          <w:b w:val="false"/>
          <w:i w:val="false"/>
          <w:color w:val="000000"/>
          <w:sz w:val="28"/>
        </w:rPr>
        <w:t>
      слова "Конституционном Совете" заменить словами "Конституционном Суде";</w:t>
      </w:r>
    </w:p>
    <w:bookmarkEnd w:id="539"/>
    <w:bookmarkStart w:name="z577" w:id="540"/>
    <w:p>
      <w:pPr>
        <w:spacing w:after="0"/>
        <w:ind w:left="0"/>
        <w:jc w:val="both"/>
      </w:pPr>
      <w:r>
        <w:rPr>
          <w:rFonts w:ascii="Times New Roman"/>
          <w:b w:val="false"/>
          <w:i w:val="false"/>
          <w:color w:val="000000"/>
          <w:sz w:val="28"/>
        </w:rPr>
        <w:t>
      слова "Счетном комитете" заменить словами "Высшей аудиторской палате";</w:t>
      </w:r>
    </w:p>
    <w:bookmarkEnd w:id="540"/>
    <w:bookmarkStart w:name="z578" w:id="541"/>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слова "Счетный комитет" заменить словами "Высшая аудиторская палата";</w:t>
      </w:r>
    </w:p>
    <w:bookmarkEnd w:id="541"/>
    <w:bookmarkStart w:name="z579" w:id="542"/>
    <w:p>
      <w:pPr>
        <w:spacing w:after="0"/>
        <w:ind w:left="0"/>
        <w:jc w:val="both"/>
      </w:pPr>
      <w:r>
        <w:rPr>
          <w:rFonts w:ascii="Times New Roman"/>
          <w:b w:val="false"/>
          <w:i w:val="false"/>
          <w:color w:val="000000"/>
          <w:sz w:val="28"/>
        </w:rPr>
        <w:t>
      7) в статье 12:</w:t>
      </w:r>
    </w:p>
    <w:bookmarkEnd w:id="542"/>
    <w:bookmarkStart w:name="z580" w:id="543"/>
    <w:p>
      <w:pPr>
        <w:spacing w:after="0"/>
        <w:ind w:left="0"/>
        <w:jc w:val="both"/>
      </w:pPr>
      <w:r>
        <w:rPr>
          <w:rFonts w:ascii="Times New Roman"/>
          <w:b w:val="false"/>
          <w:i w:val="false"/>
          <w:color w:val="000000"/>
          <w:sz w:val="28"/>
        </w:rPr>
        <w:t>
      в заголовке слова "Счетного комитета" заменить словами "Высшей аудиторской палаты";</w:t>
      </w:r>
    </w:p>
    <w:bookmarkEnd w:id="543"/>
    <w:bookmarkStart w:name="z581" w:id="544"/>
    <w:p>
      <w:pPr>
        <w:spacing w:after="0"/>
        <w:ind w:left="0"/>
        <w:jc w:val="both"/>
      </w:pPr>
      <w:r>
        <w:rPr>
          <w:rFonts w:ascii="Times New Roman"/>
          <w:b w:val="false"/>
          <w:i w:val="false"/>
          <w:color w:val="000000"/>
          <w:sz w:val="28"/>
        </w:rPr>
        <w:t>
      в абзаце первом пункта 1 слова "Счетный комитет" заменить словами "Высшая аудиторская палата";</w:t>
      </w:r>
    </w:p>
    <w:bookmarkEnd w:id="544"/>
    <w:bookmarkStart w:name="z582" w:id="545"/>
    <w:p>
      <w:pPr>
        <w:spacing w:after="0"/>
        <w:ind w:left="0"/>
        <w:jc w:val="both"/>
      </w:pPr>
      <w:r>
        <w:rPr>
          <w:rFonts w:ascii="Times New Roman"/>
          <w:b w:val="false"/>
          <w:i w:val="false"/>
          <w:color w:val="000000"/>
          <w:sz w:val="28"/>
        </w:rPr>
        <w:t>
      в абзаце первом пункта 2 слова "Счетный комитет" заменить словами "Высшая аудиторская палата";</w:t>
      </w:r>
    </w:p>
    <w:bookmarkEnd w:id="545"/>
    <w:bookmarkStart w:name="z583" w:id="546"/>
    <w:p>
      <w:pPr>
        <w:spacing w:after="0"/>
        <w:ind w:left="0"/>
        <w:jc w:val="both"/>
      </w:pPr>
      <w:r>
        <w:rPr>
          <w:rFonts w:ascii="Times New Roman"/>
          <w:b w:val="false"/>
          <w:i w:val="false"/>
          <w:color w:val="000000"/>
          <w:sz w:val="28"/>
        </w:rPr>
        <w:t>
      в пункте 3 слова "Счетный комитет" заменить словами "Высшая аудиторская палата";</w:t>
      </w:r>
    </w:p>
    <w:bookmarkEnd w:id="546"/>
    <w:bookmarkStart w:name="z584" w:id="547"/>
    <w:p>
      <w:pPr>
        <w:spacing w:after="0"/>
        <w:ind w:left="0"/>
        <w:jc w:val="both"/>
      </w:pPr>
      <w:r>
        <w:rPr>
          <w:rFonts w:ascii="Times New Roman"/>
          <w:b w:val="false"/>
          <w:i w:val="false"/>
          <w:color w:val="000000"/>
          <w:sz w:val="28"/>
        </w:rPr>
        <w:t>
      в пункте 4:</w:t>
      </w:r>
    </w:p>
    <w:bookmarkEnd w:id="547"/>
    <w:bookmarkStart w:name="z585" w:id="548"/>
    <w:p>
      <w:pPr>
        <w:spacing w:after="0"/>
        <w:ind w:left="0"/>
        <w:jc w:val="both"/>
      </w:pPr>
      <w:r>
        <w:rPr>
          <w:rFonts w:ascii="Times New Roman"/>
          <w:b w:val="false"/>
          <w:i w:val="false"/>
          <w:color w:val="000000"/>
          <w:sz w:val="28"/>
        </w:rPr>
        <w:t>
      в абзаце первом слова "Счетный комитет" заменить словами "Высшая аудиторская палата";</w:t>
      </w:r>
    </w:p>
    <w:bookmarkEnd w:id="548"/>
    <w:bookmarkStart w:name="z586" w:id="549"/>
    <w:p>
      <w:pPr>
        <w:spacing w:after="0"/>
        <w:ind w:left="0"/>
        <w:jc w:val="both"/>
      </w:pPr>
      <w:r>
        <w:rPr>
          <w:rFonts w:ascii="Times New Roman"/>
          <w:b w:val="false"/>
          <w:i w:val="false"/>
          <w:color w:val="000000"/>
          <w:sz w:val="28"/>
        </w:rPr>
        <w:t>
      в подпункте 9) слова "Счетного комитета" заменить словами "Высшей аудиторской палаты";</w:t>
      </w:r>
    </w:p>
    <w:bookmarkEnd w:id="549"/>
    <w:bookmarkStart w:name="z587" w:id="550"/>
    <w:p>
      <w:pPr>
        <w:spacing w:after="0"/>
        <w:ind w:left="0"/>
        <w:jc w:val="both"/>
      </w:pPr>
      <w:r>
        <w:rPr>
          <w:rFonts w:ascii="Times New Roman"/>
          <w:b w:val="false"/>
          <w:i w:val="false"/>
          <w:color w:val="000000"/>
          <w:sz w:val="28"/>
        </w:rPr>
        <w:t>
      в подпункте 14) слова "Счетном комитете" заменить словами "Высшей аудиторской палате";</w:t>
      </w:r>
    </w:p>
    <w:bookmarkEnd w:id="550"/>
    <w:bookmarkStart w:name="z588" w:id="551"/>
    <w:p>
      <w:pPr>
        <w:spacing w:after="0"/>
        <w:ind w:left="0"/>
        <w:jc w:val="both"/>
      </w:pPr>
      <w:r>
        <w:rPr>
          <w:rFonts w:ascii="Times New Roman"/>
          <w:b w:val="false"/>
          <w:i w:val="false"/>
          <w:color w:val="000000"/>
          <w:sz w:val="28"/>
        </w:rPr>
        <w:t xml:space="preserve">
      8) в подпунктах 8) и 10-1) </w:t>
      </w:r>
      <w:r>
        <w:rPr>
          <w:rFonts w:ascii="Times New Roman"/>
          <w:b w:val="false"/>
          <w:i w:val="false"/>
          <w:color w:val="000000"/>
          <w:sz w:val="28"/>
        </w:rPr>
        <w:t>статьи 14</w:t>
      </w:r>
      <w:r>
        <w:rPr>
          <w:rFonts w:ascii="Times New Roman"/>
          <w:b w:val="false"/>
          <w:i w:val="false"/>
          <w:color w:val="000000"/>
          <w:sz w:val="28"/>
        </w:rPr>
        <w:t xml:space="preserve"> слова "со Счетным комитетом" заменить словами "с Высшей аудиторской палатой";</w:t>
      </w:r>
    </w:p>
    <w:bookmarkEnd w:id="551"/>
    <w:bookmarkStart w:name="z589" w:id="552"/>
    <w:p>
      <w:pPr>
        <w:spacing w:after="0"/>
        <w:ind w:left="0"/>
        <w:jc w:val="both"/>
      </w:pPr>
      <w:r>
        <w:rPr>
          <w:rFonts w:ascii="Times New Roman"/>
          <w:b w:val="false"/>
          <w:i w:val="false"/>
          <w:color w:val="000000"/>
          <w:sz w:val="28"/>
        </w:rPr>
        <w:t xml:space="preserve">
      9) в части второй </w:t>
      </w:r>
      <w:r>
        <w:rPr>
          <w:rFonts w:ascii="Times New Roman"/>
          <w:b w:val="false"/>
          <w:i w:val="false"/>
          <w:color w:val="000000"/>
          <w:sz w:val="28"/>
        </w:rPr>
        <w:t>статьи 15</w:t>
      </w:r>
      <w:r>
        <w:rPr>
          <w:rFonts w:ascii="Times New Roman"/>
          <w:b w:val="false"/>
          <w:i w:val="false"/>
          <w:color w:val="000000"/>
          <w:sz w:val="28"/>
        </w:rPr>
        <w:t xml:space="preserve"> слова "Счетного комитета" заменить словами "Высшей аудиторской палаты";</w:t>
      </w:r>
    </w:p>
    <w:bookmarkEnd w:id="552"/>
    <w:bookmarkStart w:name="z590" w:id="55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18</w:t>
      </w:r>
      <w:r>
        <w:rPr>
          <w:rFonts w:ascii="Times New Roman"/>
          <w:b w:val="false"/>
          <w:i w:val="false"/>
          <w:color w:val="000000"/>
          <w:sz w:val="28"/>
        </w:rPr>
        <w:t>:</w:t>
      </w:r>
    </w:p>
    <w:bookmarkEnd w:id="553"/>
    <w:bookmarkStart w:name="z591" w:id="55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"Счетным комитетом" заменить словами "Высшей аудиторской палатой";</w:t>
      </w:r>
    </w:p>
    <w:bookmarkEnd w:id="554"/>
    <w:bookmarkStart w:name="z592" w:id="555"/>
    <w:p>
      <w:pPr>
        <w:spacing w:after="0"/>
        <w:ind w:left="0"/>
        <w:jc w:val="both"/>
      </w:pPr>
      <w:r>
        <w:rPr>
          <w:rFonts w:ascii="Times New Roman"/>
          <w:b w:val="false"/>
          <w:i w:val="false"/>
          <w:color w:val="000000"/>
          <w:sz w:val="28"/>
        </w:rPr>
        <w:t xml:space="preserve">
      в подпунктах 1) и 2) части третьей </w:t>
      </w:r>
      <w:r>
        <w:rPr>
          <w:rFonts w:ascii="Times New Roman"/>
          <w:b w:val="false"/>
          <w:i w:val="false"/>
          <w:color w:val="000000"/>
          <w:sz w:val="28"/>
        </w:rPr>
        <w:t>пункта 2</w:t>
      </w:r>
      <w:r>
        <w:rPr>
          <w:rFonts w:ascii="Times New Roman"/>
          <w:b w:val="false"/>
          <w:i w:val="false"/>
          <w:color w:val="000000"/>
          <w:sz w:val="28"/>
        </w:rPr>
        <w:t xml:space="preserve"> слова "Счетного комитета" заменить словами "Высшей аудиторской палаты";</w:t>
      </w:r>
    </w:p>
    <w:bookmarkEnd w:id="555"/>
    <w:bookmarkStart w:name="z593" w:id="556"/>
    <w:p>
      <w:pPr>
        <w:spacing w:after="0"/>
        <w:ind w:left="0"/>
        <w:jc w:val="both"/>
      </w:pPr>
      <w:r>
        <w:rPr>
          <w:rFonts w:ascii="Times New Roman"/>
          <w:b w:val="false"/>
          <w:i w:val="false"/>
          <w:color w:val="000000"/>
          <w:sz w:val="28"/>
        </w:rPr>
        <w:t xml:space="preserve">
      в частях первой и второй </w:t>
      </w:r>
      <w:r>
        <w:rPr>
          <w:rFonts w:ascii="Times New Roman"/>
          <w:b w:val="false"/>
          <w:i w:val="false"/>
          <w:color w:val="000000"/>
          <w:sz w:val="28"/>
        </w:rPr>
        <w:t>пункта 3</w:t>
      </w:r>
      <w:r>
        <w:rPr>
          <w:rFonts w:ascii="Times New Roman"/>
          <w:b w:val="false"/>
          <w:i w:val="false"/>
          <w:color w:val="000000"/>
          <w:sz w:val="28"/>
        </w:rPr>
        <w:t xml:space="preserve"> слова "Счетного комитета" заменить словами "Высшей аудиторской палаты";</w:t>
      </w:r>
    </w:p>
    <w:bookmarkEnd w:id="556"/>
    <w:bookmarkStart w:name="z594" w:id="55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 xml:space="preserve"> слова "Счетного комитета" заменить словами "Высшей аудиторской палаты";</w:t>
      </w:r>
    </w:p>
    <w:bookmarkEnd w:id="557"/>
    <w:bookmarkStart w:name="z595" w:id="5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"Счетный комитет" заменить словами "Высшая аудиторская палата";</w:t>
      </w:r>
    </w:p>
    <w:bookmarkEnd w:id="558"/>
    <w:bookmarkStart w:name="z596" w:id="559"/>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9</w:t>
      </w:r>
      <w:r>
        <w:rPr>
          <w:rFonts w:ascii="Times New Roman"/>
          <w:b w:val="false"/>
          <w:i w:val="false"/>
          <w:color w:val="000000"/>
          <w:sz w:val="28"/>
        </w:rPr>
        <w:t xml:space="preserve"> слова "Счетным комитетом" заменить словами "Высшей аудиторской палатой";</w:t>
      </w:r>
    </w:p>
    <w:bookmarkEnd w:id="559"/>
    <w:bookmarkStart w:name="z597" w:id="56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19</w:t>
      </w:r>
      <w:r>
        <w:rPr>
          <w:rFonts w:ascii="Times New Roman"/>
          <w:b w:val="false"/>
          <w:i w:val="false"/>
          <w:color w:val="000000"/>
          <w:sz w:val="28"/>
        </w:rPr>
        <w:t>:</w:t>
      </w:r>
    </w:p>
    <w:bookmarkEnd w:id="560"/>
    <w:bookmarkStart w:name="z598" w:id="561"/>
    <w:p>
      <w:pPr>
        <w:spacing w:after="0"/>
        <w:ind w:left="0"/>
        <w:jc w:val="both"/>
      </w:pPr>
      <w:r>
        <w:rPr>
          <w:rFonts w:ascii="Times New Roman"/>
          <w:b w:val="false"/>
          <w:i w:val="false"/>
          <w:color w:val="000000"/>
          <w:sz w:val="28"/>
        </w:rPr>
        <w:t>
      в пункте 2 слова "Счетный комитет" заменить словами "Высшая аудиторская палата";</w:t>
      </w:r>
    </w:p>
    <w:bookmarkEnd w:id="561"/>
    <w:bookmarkStart w:name="z599" w:id="5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"Счетным комитетом" заменить словами "Высшей аудиторской палатой";</w:t>
      </w:r>
    </w:p>
    <w:bookmarkEnd w:id="562"/>
    <w:bookmarkStart w:name="z600" w:id="5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"Счетным комитетом" заменить словами "Высшей аудиторской палатой";</w:t>
      </w:r>
    </w:p>
    <w:bookmarkEnd w:id="563"/>
    <w:bookmarkStart w:name="z601" w:id="5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"Счетным комитетом" заменить словами "Высшей аудиторской палатой";</w:t>
      </w:r>
    </w:p>
    <w:bookmarkEnd w:id="564"/>
    <w:bookmarkStart w:name="z602" w:id="565"/>
    <w:p>
      <w:pPr>
        <w:spacing w:after="0"/>
        <w:ind w:left="0"/>
        <w:jc w:val="both"/>
      </w:pPr>
      <w:r>
        <w:rPr>
          <w:rFonts w:ascii="Times New Roman"/>
          <w:b w:val="false"/>
          <w:i w:val="false"/>
          <w:color w:val="000000"/>
          <w:sz w:val="28"/>
        </w:rPr>
        <w:t xml:space="preserve">
      12) в подпункте 3) части первой </w:t>
      </w:r>
      <w:r>
        <w:rPr>
          <w:rFonts w:ascii="Times New Roman"/>
          <w:b w:val="false"/>
          <w:i w:val="false"/>
          <w:color w:val="000000"/>
          <w:sz w:val="28"/>
        </w:rPr>
        <w:t>статьи 22</w:t>
      </w:r>
      <w:r>
        <w:rPr>
          <w:rFonts w:ascii="Times New Roman"/>
          <w:b w:val="false"/>
          <w:i w:val="false"/>
          <w:color w:val="000000"/>
          <w:sz w:val="28"/>
        </w:rPr>
        <w:t xml:space="preserve"> слова "Счетного комитета" заменить словами "Высшей аудиторской палаты";</w:t>
      </w:r>
    </w:p>
    <w:bookmarkEnd w:id="565"/>
    <w:bookmarkStart w:name="z603" w:id="56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26</w:t>
      </w:r>
      <w:r>
        <w:rPr>
          <w:rFonts w:ascii="Times New Roman"/>
          <w:b w:val="false"/>
          <w:i w:val="false"/>
          <w:color w:val="000000"/>
          <w:sz w:val="28"/>
        </w:rPr>
        <w:t>:</w:t>
      </w:r>
    </w:p>
    <w:bookmarkEnd w:id="566"/>
    <w:bookmarkStart w:name="z604" w:id="5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"Счетный комитет" заменить словами "Высшая аудиторская палата";</w:t>
      </w:r>
    </w:p>
    <w:bookmarkEnd w:id="567"/>
    <w:bookmarkStart w:name="z605" w:id="5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"Счетный комитет" заменить словами "Высшая аудиторская палата";</w:t>
      </w:r>
    </w:p>
    <w:bookmarkEnd w:id="568"/>
    <w:bookmarkStart w:name="z606" w:id="5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569"/>
    <w:bookmarkStart w:name="z607" w:id="570"/>
    <w:p>
      <w:pPr>
        <w:spacing w:after="0"/>
        <w:ind w:left="0"/>
        <w:jc w:val="both"/>
      </w:pPr>
      <w:r>
        <w:rPr>
          <w:rFonts w:ascii="Times New Roman"/>
          <w:b w:val="false"/>
          <w:i w:val="false"/>
          <w:color w:val="000000"/>
          <w:sz w:val="28"/>
        </w:rPr>
        <w:t>
      в части первой:</w:t>
      </w:r>
    </w:p>
    <w:bookmarkEnd w:id="570"/>
    <w:bookmarkStart w:name="z608" w:id="571"/>
    <w:p>
      <w:pPr>
        <w:spacing w:after="0"/>
        <w:ind w:left="0"/>
        <w:jc w:val="both"/>
      </w:pPr>
      <w:r>
        <w:rPr>
          <w:rFonts w:ascii="Times New Roman"/>
          <w:b w:val="false"/>
          <w:i w:val="false"/>
          <w:color w:val="000000"/>
          <w:sz w:val="28"/>
        </w:rPr>
        <w:t>
      слова "Счетный комитет" заменить словами "Высшая аудиторская палата";</w:t>
      </w:r>
    </w:p>
    <w:bookmarkEnd w:id="571"/>
    <w:bookmarkStart w:name="z609" w:id="572"/>
    <w:p>
      <w:pPr>
        <w:spacing w:after="0"/>
        <w:ind w:left="0"/>
        <w:jc w:val="both"/>
      </w:pPr>
      <w:r>
        <w:rPr>
          <w:rFonts w:ascii="Times New Roman"/>
          <w:b w:val="false"/>
          <w:i w:val="false"/>
          <w:color w:val="000000"/>
          <w:sz w:val="28"/>
        </w:rPr>
        <w:t>
      слова "Счетным комитетом" заменить словами "Высшей аудиторской палатой";</w:t>
      </w:r>
    </w:p>
    <w:bookmarkEnd w:id="572"/>
    <w:bookmarkStart w:name="z610" w:id="573"/>
    <w:p>
      <w:pPr>
        <w:spacing w:after="0"/>
        <w:ind w:left="0"/>
        <w:jc w:val="both"/>
      </w:pPr>
      <w:r>
        <w:rPr>
          <w:rFonts w:ascii="Times New Roman"/>
          <w:b w:val="false"/>
          <w:i w:val="false"/>
          <w:color w:val="000000"/>
          <w:sz w:val="28"/>
        </w:rPr>
        <w:t>
      в части второй слова "Счетный комитет" заменить словами "Высшая аудиторская палата";</w:t>
      </w:r>
    </w:p>
    <w:bookmarkEnd w:id="573"/>
    <w:bookmarkStart w:name="z611" w:id="57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27</w:t>
      </w:r>
      <w:r>
        <w:rPr>
          <w:rFonts w:ascii="Times New Roman"/>
          <w:b w:val="false"/>
          <w:i w:val="false"/>
          <w:color w:val="000000"/>
          <w:sz w:val="28"/>
        </w:rPr>
        <w:t>:</w:t>
      </w:r>
    </w:p>
    <w:bookmarkEnd w:id="574"/>
    <w:bookmarkStart w:name="z612" w:id="5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"Счетный комитет" заменить словами "Высшая аудиторская палата";</w:t>
      </w:r>
    </w:p>
    <w:bookmarkEnd w:id="575"/>
    <w:bookmarkStart w:name="z613" w:id="5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"Счетным комитетом" заменить словами "Высшей аудиторской палатой";</w:t>
      </w:r>
    </w:p>
    <w:bookmarkEnd w:id="576"/>
    <w:bookmarkStart w:name="z614" w:id="5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"Счетный комитет" заменить словами "Высшую аудиторскую палату";</w:t>
      </w:r>
    </w:p>
    <w:bookmarkEnd w:id="577"/>
    <w:bookmarkStart w:name="z615" w:id="57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28</w:t>
      </w:r>
      <w:r>
        <w:rPr>
          <w:rFonts w:ascii="Times New Roman"/>
          <w:b w:val="false"/>
          <w:i w:val="false"/>
          <w:color w:val="000000"/>
          <w:sz w:val="28"/>
        </w:rPr>
        <w:t>:</w:t>
      </w:r>
    </w:p>
    <w:bookmarkEnd w:id="578"/>
    <w:bookmarkStart w:name="z616" w:id="57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"Счетный комитет" заменить словами "Высшая аудиторская палата";</w:t>
      </w:r>
    </w:p>
    <w:bookmarkEnd w:id="579"/>
    <w:bookmarkStart w:name="z617" w:id="580"/>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2</w:t>
      </w:r>
      <w:r>
        <w:rPr>
          <w:rFonts w:ascii="Times New Roman"/>
          <w:b w:val="false"/>
          <w:i w:val="false"/>
          <w:color w:val="000000"/>
          <w:sz w:val="28"/>
        </w:rPr>
        <w:t xml:space="preserve"> слова "Счетному комитету" заменить словами "Высшей аудиторской палате";</w:t>
      </w:r>
    </w:p>
    <w:bookmarkEnd w:id="580"/>
    <w:bookmarkStart w:name="z618" w:id="58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1</w:t>
      </w:r>
      <w:r>
        <w:rPr>
          <w:rFonts w:ascii="Times New Roman"/>
          <w:b w:val="false"/>
          <w:i w:val="false"/>
          <w:color w:val="000000"/>
          <w:sz w:val="28"/>
        </w:rPr>
        <w:t xml:space="preserve"> статьи 29 слова "Счетный комитет" заменить словами "Высшая аудиторская палата";</w:t>
      </w:r>
    </w:p>
    <w:bookmarkEnd w:id="581"/>
    <w:bookmarkStart w:name="z619" w:id="58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34</w:t>
      </w:r>
      <w:r>
        <w:rPr>
          <w:rFonts w:ascii="Times New Roman"/>
          <w:b w:val="false"/>
          <w:i w:val="false"/>
          <w:color w:val="000000"/>
          <w:sz w:val="28"/>
        </w:rPr>
        <w:t xml:space="preserve"> слова "Счетный комитет" заменить словами "Высшая аудиторская палата";</w:t>
      </w:r>
    </w:p>
    <w:bookmarkEnd w:id="582"/>
    <w:bookmarkStart w:name="z620" w:id="58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35</w:t>
      </w:r>
      <w:r>
        <w:rPr>
          <w:rFonts w:ascii="Times New Roman"/>
          <w:b w:val="false"/>
          <w:i w:val="false"/>
          <w:color w:val="000000"/>
          <w:sz w:val="28"/>
        </w:rPr>
        <w:t>:</w:t>
      </w:r>
    </w:p>
    <w:bookmarkEnd w:id="583"/>
    <w:bookmarkStart w:name="z621" w:id="58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"Счетным комитетом" заменить словами "Высшей аудиторской палатой";</w:t>
      </w:r>
    </w:p>
    <w:bookmarkEnd w:id="584"/>
    <w:bookmarkStart w:name="z622" w:id="585"/>
    <w:p>
      <w:pPr>
        <w:spacing w:after="0"/>
        <w:ind w:left="0"/>
        <w:jc w:val="both"/>
      </w:pPr>
      <w:r>
        <w:rPr>
          <w:rFonts w:ascii="Times New Roman"/>
          <w:b w:val="false"/>
          <w:i w:val="false"/>
          <w:color w:val="000000"/>
          <w:sz w:val="28"/>
        </w:rPr>
        <w:t xml:space="preserve">
      в части четвертой </w:t>
      </w:r>
      <w:r>
        <w:rPr>
          <w:rFonts w:ascii="Times New Roman"/>
          <w:b w:val="false"/>
          <w:i w:val="false"/>
          <w:color w:val="000000"/>
          <w:sz w:val="28"/>
        </w:rPr>
        <w:t>пункта 3</w:t>
      </w:r>
      <w:r>
        <w:rPr>
          <w:rFonts w:ascii="Times New Roman"/>
          <w:b w:val="false"/>
          <w:i w:val="false"/>
          <w:color w:val="000000"/>
          <w:sz w:val="28"/>
        </w:rPr>
        <w:t xml:space="preserve"> слова "Счетным комитетом, который" заменить словами "Высшей аудиторской палатой, которая";</w:t>
      </w:r>
    </w:p>
    <w:bookmarkEnd w:id="585"/>
    <w:bookmarkStart w:name="z623" w:id="58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39</w:t>
      </w:r>
      <w:r>
        <w:rPr>
          <w:rFonts w:ascii="Times New Roman"/>
          <w:b w:val="false"/>
          <w:i w:val="false"/>
          <w:color w:val="000000"/>
          <w:sz w:val="28"/>
        </w:rPr>
        <w:t>:</w:t>
      </w:r>
    </w:p>
    <w:bookmarkEnd w:id="586"/>
    <w:bookmarkStart w:name="z624" w:id="5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87"/>
    <w:bookmarkStart w:name="z625" w:id="588"/>
    <w:p>
      <w:pPr>
        <w:spacing w:after="0"/>
        <w:ind w:left="0"/>
        <w:jc w:val="both"/>
      </w:pPr>
      <w:r>
        <w:rPr>
          <w:rFonts w:ascii="Times New Roman"/>
          <w:b w:val="false"/>
          <w:i w:val="false"/>
          <w:color w:val="000000"/>
          <w:sz w:val="28"/>
        </w:rPr>
        <w:t>
      в части первой слова "Счетного комитета" заменить словами "Высшей аудиторской палаты";</w:t>
      </w:r>
    </w:p>
    <w:bookmarkEnd w:id="588"/>
    <w:bookmarkStart w:name="z626" w:id="589"/>
    <w:p>
      <w:pPr>
        <w:spacing w:after="0"/>
        <w:ind w:left="0"/>
        <w:jc w:val="both"/>
      </w:pPr>
      <w:r>
        <w:rPr>
          <w:rFonts w:ascii="Times New Roman"/>
          <w:b w:val="false"/>
          <w:i w:val="false"/>
          <w:color w:val="000000"/>
          <w:sz w:val="28"/>
        </w:rPr>
        <w:t>
      в части второй слова "Счетный комитет, который" заменить словами "Высшая аудиторская палата, которая";</w:t>
      </w:r>
    </w:p>
    <w:bookmarkEnd w:id="589"/>
    <w:bookmarkStart w:name="z627" w:id="5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"Счетным комитетом" заменить словами "Высшей аудиторской палатой";</w:t>
      </w:r>
    </w:p>
    <w:bookmarkEnd w:id="590"/>
    <w:bookmarkStart w:name="z628" w:id="5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"Счетным комитетом" заменить словами "Высшей аудиторской палатой";</w:t>
      </w:r>
    </w:p>
    <w:bookmarkEnd w:id="591"/>
    <w:bookmarkStart w:name="z629" w:id="5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"Счетным комитетом" заменить словами "Высшей аудиторской палатой";</w:t>
      </w:r>
    </w:p>
    <w:bookmarkEnd w:id="592"/>
    <w:bookmarkStart w:name="z630" w:id="593"/>
    <w:p>
      <w:pPr>
        <w:spacing w:after="0"/>
        <w:ind w:left="0"/>
        <w:jc w:val="both"/>
      </w:pPr>
      <w:r>
        <w:rPr>
          <w:rFonts w:ascii="Times New Roman"/>
          <w:b w:val="false"/>
          <w:i w:val="false"/>
          <w:color w:val="000000"/>
          <w:sz w:val="28"/>
        </w:rPr>
        <w:t xml:space="preserve">
      в подпункте 4) части первой </w:t>
      </w:r>
      <w:r>
        <w:rPr>
          <w:rFonts w:ascii="Times New Roman"/>
          <w:b w:val="false"/>
          <w:i w:val="false"/>
          <w:color w:val="000000"/>
          <w:sz w:val="28"/>
        </w:rPr>
        <w:t>пункта 8</w:t>
      </w:r>
      <w:r>
        <w:rPr>
          <w:rFonts w:ascii="Times New Roman"/>
          <w:b w:val="false"/>
          <w:i w:val="false"/>
          <w:color w:val="000000"/>
          <w:sz w:val="28"/>
        </w:rPr>
        <w:t xml:space="preserve"> слова "Счетным комитетом" заменить словами "Высшей аудиторской палатой";</w:t>
      </w:r>
    </w:p>
    <w:bookmarkEnd w:id="593"/>
    <w:bookmarkStart w:name="z631" w:id="59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заголовок главы 6</w:t>
      </w:r>
      <w:r>
        <w:rPr>
          <w:rFonts w:ascii="Times New Roman"/>
          <w:b w:val="false"/>
          <w:i w:val="false"/>
          <w:color w:val="000000"/>
          <w:sz w:val="28"/>
        </w:rPr>
        <w:t xml:space="preserve"> изложить в следующей редакции:</w:t>
      </w:r>
    </w:p>
    <w:bookmarkEnd w:id="594"/>
    <w:bookmarkStart w:name="z632" w:id="595"/>
    <w:p>
      <w:pPr>
        <w:spacing w:after="0"/>
        <w:ind w:left="0"/>
        <w:jc w:val="both"/>
      </w:pPr>
      <w:r>
        <w:rPr>
          <w:rFonts w:ascii="Times New Roman"/>
          <w:b w:val="false"/>
          <w:i w:val="false"/>
          <w:color w:val="000000"/>
          <w:sz w:val="28"/>
        </w:rPr>
        <w:t>
      "Глава 6. Организация деятельности Высшей аудиторской палаты";</w:t>
      </w:r>
    </w:p>
    <w:bookmarkEnd w:id="595"/>
    <w:bookmarkStart w:name="z633" w:id="59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40</w:t>
      </w:r>
      <w:r>
        <w:rPr>
          <w:rFonts w:ascii="Times New Roman"/>
          <w:b w:val="false"/>
          <w:i w:val="false"/>
          <w:color w:val="000000"/>
          <w:sz w:val="28"/>
        </w:rPr>
        <w:t xml:space="preserve"> слова "Счетного комитета" заменить словами "Высшей аудиторской палаты";</w:t>
      </w:r>
    </w:p>
    <w:bookmarkEnd w:id="596"/>
    <w:bookmarkStart w:name="z634" w:id="597"/>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41</w:t>
      </w:r>
      <w:r>
        <w:rPr>
          <w:rFonts w:ascii="Times New Roman"/>
          <w:b w:val="false"/>
          <w:i w:val="false"/>
          <w:color w:val="000000"/>
          <w:sz w:val="28"/>
        </w:rPr>
        <w:t>:</w:t>
      </w:r>
    </w:p>
    <w:bookmarkEnd w:id="597"/>
    <w:bookmarkStart w:name="z635" w:id="598"/>
    <w:p>
      <w:pPr>
        <w:spacing w:after="0"/>
        <w:ind w:left="0"/>
        <w:jc w:val="both"/>
      </w:pPr>
      <w:r>
        <w:rPr>
          <w:rFonts w:ascii="Times New Roman"/>
          <w:b w:val="false"/>
          <w:i w:val="false"/>
          <w:color w:val="000000"/>
          <w:sz w:val="28"/>
        </w:rPr>
        <w:t>
      в заголовке слова "Счетный комитет" заменить словами "Высшую аудиторскую палату";</w:t>
      </w:r>
    </w:p>
    <w:bookmarkEnd w:id="598"/>
    <w:bookmarkStart w:name="z636" w:id="5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"Счетного комитета" заменить словами "Высшей аудиторской палаты";</w:t>
      </w:r>
    </w:p>
    <w:bookmarkEnd w:id="599"/>
    <w:bookmarkStart w:name="z637" w:id="6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"Счетного комитета" заменить словами "Высшей аудиторской палаты";</w:t>
      </w:r>
    </w:p>
    <w:bookmarkEnd w:id="600"/>
    <w:bookmarkStart w:name="z638" w:id="601"/>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42</w:t>
      </w:r>
      <w:r>
        <w:rPr>
          <w:rFonts w:ascii="Times New Roman"/>
          <w:b w:val="false"/>
          <w:i w:val="false"/>
          <w:color w:val="000000"/>
          <w:sz w:val="28"/>
        </w:rPr>
        <w:t xml:space="preserve"> слова "Счетного комитета и его", "Счетного комитета" заменить соответственно словами "Высшей аудиторской палаты и ее", "Высшей аудиторской палаты";</w:t>
      </w:r>
    </w:p>
    <w:bookmarkEnd w:id="601"/>
    <w:bookmarkStart w:name="z639" w:id="60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заголовок главы 7</w:t>
      </w:r>
      <w:r>
        <w:rPr>
          <w:rFonts w:ascii="Times New Roman"/>
          <w:b w:val="false"/>
          <w:i w:val="false"/>
          <w:color w:val="000000"/>
          <w:sz w:val="28"/>
        </w:rPr>
        <w:t xml:space="preserve"> изложить в следующей редакции:</w:t>
      </w:r>
    </w:p>
    <w:bookmarkEnd w:id="602"/>
    <w:bookmarkStart w:name="z640" w:id="603"/>
    <w:p>
      <w:pPr>
        <w:spacing w:after="0"/>
        <w:ind w:left="0"/>
        <w:jc w:val="both"/>
      </w:pPr>
      <w:r>
        <w:rPr>
          <w:rFonts w:ascii="Times New Roman"/>
          <w:b w:val="false"/>
          <w:i w:val="false"/>
          <w:color w:val="000000"/>
          <w:sz w:val="28"/>
        </w:rPr>
        <w:t>
      "Глава 7. Основы взаимодействия Высшей аудиторской палаты с должностными лицами, государственными органами и иными организациями";</w:t>
      </w:r>
    </w:p>
    <w:bookmarkEnd w:id="603"/>
    <w:bookmarkStart w:name="z641" w:id="60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43</w:t>
      </w:r>
      <w:r>
        <w:rPr>
          <w:rFonts w:ascii="Times New Roman"/>
          <w:b w:val="false"/>
          <w:i w:val="false"/>
          <w:color w:val="000000"/>
          <w:sz w:val="28"/>
        </w:rPr>
        <w:t>:</w:t>
      </w:r>
    </w:p>
    <w:bookmarkEnd w:id="604"/>
    <w:bookmarkStart w:name="z642" w:id="605"/>
    <w:p>
      <w:pPr>
        <w:spacing w:after="0"/>
        <w:ind w:left="0"/>
        <w:jc w:val="both"/>
      </w:pPr>
      <w:r>
        <w:rPr>
          <w:rFonts w:ascii="Times New Roman"/>
          <w:b w:val="false"/>
          <w:i w:val="false"/>
          <w:color w:val="000000"/>
          <w:sz w:val="28"/>
        </w:rPr>
        <w:t>
      в заголовке слова "Счетного комитета" заменить словами "Высшей аудиторской палаты";</w:t>
      </w:r>
    </w:p>
    <w:bookmarkEnd w:id="605"/>
    <w:bookmarkStart w:name="z643" w:id="6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"Счетного комитета" заменить словами "Высшей аудиторской палаты";</w:t>
      </w:r>
    </w:p>
    <w:bookmarkEnd w:id="606"/>
    <w:bookmarkStart w:name="z644" w:id="6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"Счетный комитет" заменить словами "Высшая аудиторская палата";</w:t>
      </w:r>
    </w:p>
    <w:bookmarkEnd w:id="607"/>
    <w:bookmarkStart w:name="z645" w:id="608"/>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44</w:t>
      </w:r>
      <w:r>
        <w:rPr>
          <w:rFonts w:ascii="Times New Roman"/>
          <w:b w:val="false"/>
          <w:i w:val="false"/>
          <w:color w:val="000000"/>
          <w:sz w:val="28"/>
        </w:rPr>
        <w:t>:</w:t>
      </w:r>
    </w:p>
    <w:bookmarkEnd w:id="608"/>
    <w:bookmarkStart w:name="z646" w:id="609"/>
    <w:p>
      <w:pPr>
        <w:spacing w:after="0"/>
        <w:ind w:left="0"/>
        <w:jc w:val="both"/>
      </w:pPr>
      <w:r>
        <w:rPr>
          <w:rFonts w:ascii="Times New Roman"/>
          <w:b w:val="false"/>
          <w:i w:val="false"/>
          <w:color w:val="000000"/>
          <w:sz w:val="28"/>
        </w:rPr>
        <w:t>
      в заголовке слова "Счетного комитета" заменить словами "Высшей аудиторской палаты";</w:t>
      </w:r>
    </w:p>
    <w:bookmarkEnd w:id="609"/>
    <w:bookmarkStart w:name="z647" w:id="6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"Счетным комитетом" заменить словами "Высшей аудиторской палатой";</w:t>
      </w:r>
    </w:p>
    <w:bookmarkEnd w:id="610"/>
    <w:bookmarkStart w:name="z648" w:id="6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"Счетного комитета" заменить словами "Высшей аудиторской палаты";</w:t>
      </w:r>
    </w:p>
    <w:bookmarkEnd w:id="611"/>
    <w:bookmarkStart w:name="z649" w:id="612"/>
    <w:p>
      <w:pPr>
        <w:spacing w:after="0"/>
        <w:ind w:left="0"/>
        <w:jc w:val="both"/>
      </w:pPr>
      <w:r>
        <w:rPr>
          <w:rFonts w:ascii="Times New Roman"/>
          <w:b w:val="false"/>
          <w:i w:val="false"/>
          <w:color w:val="000000"/>
          <w:sz w:val="28"/>
        </w:rPr>
        <w:t>
      дополнить пунктом 3 следующего содержания:</w:t>
      </w:r>
    </w:p>
    <w:bookmarkEnd w:id="612"/>
    <w:bookmarkStart w:name="z650" w:id="613"/>
    <w:p>
      <w:pPr>
        <w:spacing w:after="0"/>
        <w:ind w:left="0"/>
        <w:jc w:val="both"/>
      </w:pPr>
      <w:r>
        <w:rPr>
          <w:rFonts w:ascii="Times New Roman"/>
          <w:b w:val="false"/>
          <w:i w:val="false"/>
          <w:color w:val="000000"/>
          <w:sz w:val="28"/>
        </w:rPr>
        <w:t>
      "3. Мажилис Парламента Республики Казахстан заслушивает два раза в год отчет Председателя Высшей аудиторской палаты.";</w:t>
      </w:r>
    </w:p>
    <w:bookmarkEnd w:id="613"/>
    <w:bookmarkStart w:name="z651" w:id="614"/>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45</w:t>
      </w:r>
      <w:r>
        <w:rPr>
          <w:rFonts w:ascii="Times New Roman"/>
          <w:b w:val="false"/>
          <w:i w:val="false"/>
          <w:color w:val="000000"/>
          <w:sz w:val="28"/>
        </w:rPr>
        <w:t>:</w:t>
      </w:r>
    </w:p>
    <w:bookmarkEnd w:id="614"/>
    <w:bookmarkStart w:name="z652" w:id="615"/>
    <w:p>
      <w:pPr>
        <w:spacing w:after="0"/>
        <w:ind w:left="0"/>
        <w:jc w:val="both"/>
      </w:pPr>
      <w:r>
        <w:rPr>
          <w:rFonts w:ascii="Times New Roman"/>
          <w:b w:val="false"/>
          <w:i w:val="false"/>
          <w:color w:val="000000"/>
          <w:sz w:val="28"/>
        </w:rPr>
        <w:t>
      в заголовке слова "Счетного комитета" заменить словами "Высшей аудиторской палаты";</w:t>
      </w:r>
    </w:p>
    <w:bookmarkEnd w:id="615"/>
    <w:bookmarkStart w:name="z653" w:id="6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"Счетный комитет" заменить словами "Высшая аудиторская палата";</w:t>
      </w:r>
    </w:p>
    <w:bookmarkEnd w:id="616"/>
    <w:bookmarkStart w:name="z654" w:id="617"/>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46</w:t>
      </w:r>
      <w:r>
        <w:rPr>
          <w:rFonts w:ascii="Times New Roman"/>
          <w:b w:val="false"/>
          <w:i w:val="false"/>
          <w:color w:val="000000"/>
          <w:sz w:val="28"/>
        </w:rPr>
        <w:t>:</w:t>
      </w:r>
    </w:p>
    <w:bookmarkEnd w:id="617"/>
    <w:bookmarkStart w:name="z655" w:id="618"/>
    <w:p>
      <w:pPr>
        <w:spacing w:after="0"/>
        <w:ind w:left="0"/>
        <w:jc w:val="both"/>
      </w:pPr>
      <w:r>
        <w:rPr>
          <w:rFonts w:ascii="Times New Roman"/>
          <w:b w:val="false"/>
          <w:i w:val="false"/>
          <w:color w:val="000000"/>
          <w:sz w:val="28"/>
        </w:rPr>
        <w:t>
      в заголовке слова "Счетного комитета" заменить словами "Высшей аудиторской палаты";</w:t>
      </w:r>
    </w:p>
    <w:bookmarkEnd w:id="618"/>
    <w:bookmarkStart w:name="z656" w:id="61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"Счетным комитетом" заменить словами "Высшей аудиторской палатой";</w:t>
      </w:r>
    </w:p>
    <w:bookmarkEnd w:id="619"/>
    <w:bookmarkStart w:name="z657" w:id="6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620"/>
    <w:bookmarkStart w:name="z658" w:id="621"/>
    <w:p>
      <w:pPr>
        <w:spacing w:after="0"/>
        <w:ind w:left="0"/>
        <w:jc w:val="both"/>
      </w:pPr>
      <w:r>
        <w:rPr>
          <w:rFonts w:ascii="Times New Roman"/>
          <w:b w:val="false"/>
          <w:i w:val="false"/>
          <w:color w:val="000000"/>
          <w:sz w:val="28"/>
        </w:rPr>
        <w:t>
      слова "Счетного комитета" заменить словами "Высшей аудиторской палаты";</w:t>
      </w:r>
    </w:p>
    <w:bookmarkEnd w:id="621"/>
    <w:bookmarkStart w:name="z659" w:id="622"/>
    <w:p>
      <w:pPr>
        <w:spacing w:after="0"/>
        <w:ind w:left="0"/>
        <w:jc w:val="both"/>
      </w:pPr>
      <w:r>
        <w:rPr>
          <w:rFonts w:ascii="Times New Roman"/>
          <w:b w:val="false"/>
          <w:i w:val="false"/>
          <w:color w:val="000000"/>
          <w:sz w:val="28"/>
        </w:rPr>
        <w:t>
      слова "Счетным комитетом" заменить словами "Высшей аудиторской палатой";</w:t>
      </w:r>
    </w:p>
    <w:bookmarkEnd w:id="622"/>
    <w:bookmarkStart w:name="z660" w:id="623"/>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пункте 2</w:t>
      </w:r>
      <w:r>
        <w:rPr>
          <w:rFonts w:ascii="Times New Roman"/>
          <w:b w:val="false"/>
          <w:i w:val="false"/>
          <w:color w:val="000000"/>
          <w:sz w:val="28"/>
        </w:rPr>
        <w:t xml:space="preserve"> статьи 47 слова "Счетного комитета" заменить словами "Высшей аудиторской палаты";</w:t>
      </w:r>
    </w:p>
    <w:bookmarkEnd w:id="623"/>
    <w:bookmarkStart w:name="z661" w:id="624"/>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52</w:t>
      </w:r>
      <w:r>
        <w:rPr>
          <w:rFonts w:ascii="Times New Roman"/>
          <w:b w:val="false"/>
          <w:i w:val="false"/>
          <w:color w:val="000000"/>
          <w:sz w:val="28"/>
        </w:rPr>
        <w:t>:</w:t>
      </w:r>
    </w:p>
    <w:bookmarkEnd w:id="624"/>
    <w:bookmarkStart w:name="z662" w:id="625"/>
    <w:p>
      <w:pPr>
        <w:spacing w:after="0"/>
        <w:ind w:left="0"/>
        <w:jc w:val="both"/>
      </w:pPr>
      <w:r>
        <w:rPr>
          <w:rFonts w:ascii="Times New Roman"/>
          <w:b w:val="false"/>
          <w:i w:val="false"/>
          <w:color w:val="000000"/>
          <w:sz w:val="28"/>
        </w:rPr>
        <w:t>
      в заголовке слова "со Счетным комитетом" заменить словами "с Высшей аудиторской палатой";</w:t>
      </w:r>
    </w:p>
    <w:bookmarkEnd w:id="625"/>
    <w:bookmarkStart w:name="z663" w:id="6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"Счетному комитету" заменить словами "Высшей аудиторской палате";</w:t>
      </w:r>
    </w:p>
    <w:bookmarkEnd w:id="626"/>
    <w:bookmarkStart w:name="z664" w:id="6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"со Счетным комитетом" заменить словами "с Высшей аудиторской палатой".</w:t>
      </w:r>
    </w:p>
    <w:bookmarkEnd w:id="627"/>
    <w:bookmarkStart w:name="z665" w:id="628"/>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саморегулировании":</w:t>
      </w:r>
    </w:p>
    <w:bookmarkEnd w:id="628"/>
    <w:bookmarkStart w:name="z666" w:id="629"/>
    <w:p>
      <w:pPr>
        <w:spacing w:after="0"/>
        <w:ind w:left="0"/>
        <w:jc w:val="both"/>
      </w:pPr>
      <w:r>
        <w:rPr>
          <w:rFonts w:ascii="Times New Roman"/>
          <w:b w:val="false"/>
          <w:i w:val="false"/>
          <w:color w:val="000000"/>
          <w:sz w:val="28"/>
        </w:rPr>
        <w:t xml:space="preserve">
      в подпункте 13) части первой </w:t>
      </w:r>
      <w:r>
        <w:rPr>
          <w:rFonts w:ascii="Times New Roman"/>
          <w:b w:val="false"/>
          <w:i w:val="false"/>
          <w:color w:val="000000"/>
          <w:sz w:val="28"/>
        </w:rPr>
        <w:t>статьи 18</w:t>
      </w:r>
      <w:r>
        <w:rPr>
          <w:rFonts w:ascii="Times New Roman"/>
          <w:b w:val="false"/>
          <w:i w:val="false"/>
          <w:color w:val="000000"/>
          <w:sz w:val="28"/>
        </w:rPr>
        <w:t xml:space="preserve"> слова "концепций проектов законов" заменить словами "консультативных документов регуляторной политики".</w:t>
      </w:r>
    </w:p>
    <w:bookmarkEnd w:id="629"/>
    <w:bookmarkStart w:name="z667" w:id="630"/>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w:t>
      </w:r>
    </w:p>
    <w:bookmarkEnd w:id="630"/>
    <w:bookmarkStart w:name="z668" w:id="63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8)</w:t>
      </w:r>
      <w:r>
        <w:rPr>
          <w:rFonts w:ascii="Times New Roman"/>
          <w:b w:val="false"/>
          <w:i w:val="false"/>
          <w:color w:val="000000"/>
          <w:sz w:val="28"/>
        </w:rPr>
        <w:t xml:space="preserve"> пункта 1 статьи 6-2 слова "со Счетным комитетом по контролю за исполнением республиканского бюджета" заменить словами "с Высшей аудиторской палатой Республики Казахстан";</w:t>
      </w:r>
    </w:p>
    <w:bookmarkEnd w:id="631"/>
    <w:bookmarkStart w:name="z669" w:id="632"/>
    <w:p>
      <w:pPr>
        <w:spacing w:after="0"/>
        <w:ind w:left="0"/>
        <w:jc w:val="both"/>
      </w:pPr>
      <w:r>
        <w:rPr>
          <w:rFonts w:ascii="Times New Roman"/>
          <w:b w:val="false"/>
          <w:i w:val="false"/>
          <w:color w:val="000000"/>
          <w:sz w:val="28"/>
        </w:rPr>
        <w:t xml:space="preserve">
      2) в абзаце третьем </w:t>
      </w:r>
      <w:r>
        <w:rPr>
          <w:rFonts w:ascii="Times New Roman"/>
          <w:b w:val="false"/>
          <w:i w:val="false"/>
          <w:color w:val="000000"/>
          <w:sz w:val="28"/>
        </w:rPr>
        <w:t>подпункта 2)</w:t>
      </w:r>
      <w:r>
        <w:rPr>
          <w:rFonts w:ascii="Times New Roman"/>
          <w:b w:val="false"/>
          <w:i w:val="false"/>
          <w:color w:val="000000"/>
          <w:sz w:val="28"/>
        </w:rPr>
        <w:t xml:space="preserve"> пункта 3 статьи 16 слова "проектов концепций проектов законов и концепций проектов законов," исключить;</w:t>
      </w:r>
    </w:p>
    <w:bookmarkEnd w:id="632"/>
    <w:bookmarkStart w:name="z670" w:id="633"/>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17 слова ", проекты концепций проектов законов" исключить.</w:t>
      </w:r>
    </w:p>
    <w:bookmarkEnd w:id="633"/>
    <w:bookmarkStart w:name="z671" w:id="634"/>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w:t>
      </w:r>
    </w:p>
    <w:bookmarkEnd w:id="634"/>
    <w:bookmarkStart w:name="z672" w:id="63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после слов "Парламента Республики Казахстан," дополнить словами "судья Конституционного Суда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w:t>
      </w:r>
    </w:p>
    <w:bookmarkStart w:name="z675" w:id="636"/>
    <w:p>
      <w:pPr>
        <w:spacing w:after="0"/>
        <w:ind w:left="0"/>
        <w:jc w:val="both"/>
      </w:pPr>
      <w:r>
        <w:rPr>
          <w:rFonts w:ascii="Times New Roman"/>
          <w:b w:val="false"/>
          <w:i w:val="false"/>
          <w:color w:val="000000"/>
          <w:sz w:val="28"/>
        </w:rPr>
        <w:t>
      после слова "акимы" дополнить словами "районов, городов областного значения,";</w:t>
      </w:r>
    </w:p>
    <w:bookmarkEnd w:id="636"/>
    <w:bookmarkStart w:name="z676" w:id="637"/>
    <w:p>
      <w:pPr>
        <w:spacing w:after="0"/>
        <w:ind w:left="0"/>
        <w:jc w:val="both"/>
      </w:pPr>
      <w:r>
        <w:rPr>
          <w:rFonts w:ascii="Times New Roman"/>
          <w:b w:val="false"/>
          <w:i w:val="false"/>
          <w:color w:val="000000"/>
          <w:sz w:val="28"/>
        </w:rPr>
        <w:t>
      после слов "а также в члены выборного органа местного самоуправления;" дополнить словами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w:t>
      </w:r>
    </w:p>
    <w:bookmarkEnd w:id="637"/>
    <w:bookmarkStart w:name="z677" w:id="63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w:t>
      </w:r>
      <w:r>
        <w:rPr>
          <w:rFonts w:ascii="Times New Roman"/>
          <w:b w:val="false"/>
          <w:i w:val="false"/>
          <w:color w:val="000000"/>
          <w:sz w:val="28"/>
        </w:rPr>
        <w:t>:</w:t>
      </w:r>
    </w:p>
    <w:bookmarkEnd w:id="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после слова "акимы" дополнить словами "районов, городов областного 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80" w:id="639"/>
    <w:p>
      <w:pPr>
        <w:spacing w:after="0"/>
        <w:ind w:left="0"/>
        <w:jc w:val="both"/>
      </w:pPr>
      <w:r>
        <w:rPr>
          <w:rFonts w:ascii="Times New Roman"/>
          <w:b w:val="false"/>
          <w:i w:val="false"/>
          <w:color w:val="000000"/>
          <w:sz w:val="28"/>
        </w:rPr>
        <w:t>
      "8.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bookmarkEnd w:id="639"/>
    <w:bookmarkStart w:name="z681" w:id="640"/>
    <w:p>
      <w:pPr>
        <w:spacing w:after="0"/>
        <w:ind w:left="0"/>
        <w:jc w:val="both"/>
      </w:pPr>
      <w:r>
        <w:rPr>
          <w:rFonts w:ascii="Times New Roman"/>
          <w:b w:val="false"/>
          <w:i w:val="false"/>
          <w:color w:val="000000"/>
          <w:sz w:val="28"/>
        </w:rPr>
        <w:t>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640"/>
    <w:bookmarkStart w:name="z682" w:id="641"/>
    <w:p>
      <w:pPr>
        <w:spacing w:after="0"/>
        <w:ind w:left="0"/>
        <w:jc w:val="both"/>
      </w:pPr>
      <w:r>
        <w:rPr>
          <w:rFonts w:ascii="Times New Roman"/>
          <w:b w:val="false"/>
          <w:i w:val="false"/>
          <w:color w:val="000000"/>
          <w:sz w:val="28"/>
        </w:rPr>
        <w:t>
      лицами, указанными в подпункте 2) пункта 2 настоящей статьи, – является основанием для отказа в наделении лица соответствующими полномочиями;</w:t>
      </w:r>
    </w:p>
    <w:bookmarkEnd w:id="641"/>
    <w:bookmarkStart w:name="z683" w:id="642"/>
    <w:p>
      <w:pPr>
        <w:spacing w:after="0"/>
        <w:ind w:left="0"/>
        <w:jc w:val="both"/>
      </w:pPr>
      <w:r>
        <w:rPr>
          <w:rFonts w:ascii="Times New Roman"/>
          <w:b w:val="false"/>
          <w:i w:val="false"/>
          <w:color w:val="000000"/>
          <w:sz w:val="28"/>
        </w:rPr>
        <w:t>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p>
    <w:bookmarkEnd w:id="642"/>
    <w:bookmarkStart w:name="z684" w:id="643"/>
    <w:p>
      <w:pPr>
        <w:spacing w:after="0"/>
        <w:ind w:left="0"/>
        <w:jc w:val="both"/>
      </w:pPr>
      <w:r>
        <w:rPr>
          <w:rFonts w:ascii="Times New Roman"/>
          <w:b w:val="false"/>
          <w:i w:val="false"/>
          <w:color w:val="000000"/>
          <w:sz w:val="28"/>
        </w:rPr>
        <w:t xml:space="preserve">
      3)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12 после слова "акимы" дополнить словами "районов, городов областного значения,";</w:t>
      </w:r>
    </w:p>
    <w:bookmarkEnd w:id="643"/>
    <w:bookmarkStart w:name="z685" w:id="644"/>
    <w:p>
      <w:pPr>
        <w:spacing w:after="0"/>
        <w:ind w:left="0"/>
        <w:jc w:val="both"/>
      </w:pPr>
      <w:r>
        <w:rPr>
          <w:rFonts w:ascii="Times New Roman"/>
          <w:b w:val="false"/>
          <w:i w:val="false"/>
          <w:color w:val="000000"/>
          <w:sz w:val="28"/>
        </w:rPr>
        <w:t xml:space="preserve">
      4)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13 после слова "акимы" дополнить словами "районов, городов областного значения,";</w:t>
      </w:r>
    </w:p>
    <w:bookmarkEnd w:id="644"/>
    <w:bookmarkStart w:name="z686" w:id="64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14 после слова "акимы" дополнить словами "районов, городов областного значения,".</w:t>
      </w:r>
    </w:p>
    <w:bookmarkEnd w:id="645"/>
    <w:bookmarkStart w:name="z687" w:id="646"/>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w:t>
      </w:r>
    </w:p>
    <w:bookmarkEnd w:id="646"/>
    <w:bookmarkStart w:name="z688" w:id="64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13</w:t>
      </w:r>
      <w:r>
        <w:rPr>
          <w:rFonts w:ascii="Times New Roman"/>
          <w:b w:val="false"/>
          <w:i w:val="false"/>
          <w:color w:val="000000"/>
          <w:sz w:val="28"/>
        </w:rPr>
        <w:t xml:space="preserve">: </w:t>
      </w:r>
    </w:p>
    <w:bookmarkEnd w:id="647"/>
    <w:bookmarkStart w:name="z689" w:id="6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"Председателя и членов Конституционного Совета Республики Казахстан," исключить;</w:t>
      </w:r>
    </w:p>
    <w:bookmarkEnd w:id="648"/>
    <w:bookmarkStart w:name="z690" w:id="64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4</w:t>
      </w:r>
      <w:r>
        <w:rPr>
          <w:rFonts w:ascii="Times New Roman"/>
          <w:b w:val="false"/>
          <w:i w:val="false"/>
          <w:color w:val="000000"/>
          <w:sz w:val="28"/>
        </w:rPr>
        <w:t xml:space="preserve"> слова "Председателя и членов Конституционного Совета Республики Казахстан," исключить;</w:t>
      </w:r>
    </w:p>
    <w:bookmarkEnd w:id="649"/>
    <w:bookmarkStart w:name="z691" w:id="65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19</w:t>
      </w:r>
      <w:r>
        <w:rPr>
          <w:rFonts w:ascii="Times New Roman"/>
          <w:b w:val="false"/>
          <w:i w:val="false"/>
          <w:color w:val="000000"/>
          <w:sz w:val="28"/>
        </w:rPr>
        <w:t xml:space="preserve">: </w:t>
      </w:r>
    </w:p>
    <w:bookmarkEnd w:id="650"/>
    <w:bookmarkStart w:name="z692" w:id="6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651"/>
    <w:bookmarkStart w:name="z693" w:id="652"/>
    <w:p>
      <w:pPr>
        <w:spacing w:after="0"/>
        <w:ind w:left="0"/>
        <w:jc w:val="both"/>
      </w:pPr>
      <w:r>
        <w:rPr>
          <w:rFonts w:ascii="Times New Roman"/>
          <w:b w:val="false"/>
          <w:i w:val="false"/>
          <w:color w:val="000000"/>
          <w:sz w:val="28"/>
        </w:rPr>
        <w:t>
      в части второй слова "акимы, избираемые путем прямого избирательного права" заменить словами "избираемые акимы";</w:t>
      </w:r>
    </w:p>
    <w:bookmarkEnd w:id="652"/>
    <w:bookmarkStart w:name="z694" w:id="653"/>
    <w:p>
      <w:pPr>
        <w:spacing w:after="0"/>
        <w:ind w:left="0"/>
        <w:jc w:val="both"/>
      </w:pPr>
      <w:r>
        <w:rPr>
          <w:rFonts w:ascii="Times New Roman"/>
          <w:b w:val="false"/>
          <w:i w:val="false"/>
          <w:color w:val="000000"/>
          <w:sz w:val="28"/>
        </w:rPr>
        <w:t>
      в части третьей слова "акимы, избираемые путем прямого избирательного права," заменить словами "избираемые акимы";</w:t>
      </w:r>
    </w:p>
    <w:bookmarkEnd w:id="653"/>
    <w:bookmarkStart w:name="z695" w:id="654"/>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654"/>
    <w:bookmarkStart w:name="z696" w:id="655"/>
    <w:p>
      <w:pPr>
        <w:spacing w:after="0"/>
        <w:ind w:left="0"/>
        <w:jc w:val="both"/>
      </w:pPr>
      <w:r>
        <w:rPr>
          <w:rFonts w:ascii="Times New Roman"/>
          <w:b w:val="false"/>
          <w:i w:val="false"/>
          <w:color w:val="000000"/>
          <w:sz w:val="28"/>
        </w:rPr>
        <w:t>
      "Положения настоящего пункта не распространяются на избранного акима.";</w:t>
      </w:r>
    </w:p>
    <w:bookmarkEnd w:id="655"/>
    <w:bookmarkStart w:name="z697" w:id="656"/>
    <w:p>
      <w:pPr>
        <w:spacing w:after="0"/>
        <w:ind w:left="0"/>
        <w:jc w:val="both"/>
      </w:pPr>
      <w:r>
        <w:rPr>
          <w:rFonts w:ascii="Times New Roman"/>
          <w:b w:val="false"/>
          <w:i w:val="false"/>
          <w:color w:val="000000"/>
          <w:sz w:val="28"/>
        </w:rPr>
        <w:t xml:space="preserve">
      3) в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20 слова "акимов города районного значения, села, поселка, сельского округа" заменить словами "избранных акимов";</w:t>
      </w:r>
    </w:p>
    <w:bookmarkEnd w:id="656"/>
    <w:bookmarkStart w:name="z698" w:id="657"/>
    <w:p>
      <w:pPr>
        <w:spacing w:after="0"/>
        <w:ind w:left="0"/>
        <w:jc w:val="both"/>
      </w:pPr>
      <w:r>
        <w:rPr>
          <w:rFonts w:ascii="Times New Roman"/>
          <w:b w:val="false"/>
          <w:i w:val="false"/>
          <w:color w:val="000000"/>
          <w:sz w:val="28"/>
        </w:rPr>
        <w:t xml:space="preserve">
      4) в части четвертой </w:t>
      </w:r>
      <w:r>
        <w:rPr>
          <w:rFonts w:ascii="Times New Roman"/>
          <w:b w:val="false"/>
          <w:i w:val="false"/>
          <w:color w:val="000000"/>
          <w:sz w:val="28"/>
        </w:rPr>
        <w:t>пункта 1</w:t>
      </w:r>
      <w:r>
        <w:rPr>
          <w:rFonts w:ascii="Times New Roman"/>
          <w:b w:val="false"/>
          <w:i w:val="false"/>
          <w:color w:val="000000"/>
          <w:sz w:val="28"/>
        </w:rPr>
        <w:t xml:space="preserve"> статьи 38:</w:t>
      </w:r>
    </w:p>
    <w:bookmarkEnd w:id="657"/>
    <w:bookmarkStart w:name="z699" w:id="658"/>
    <w:p>
      <w:pPr>
        <w:spacing w:after="0"/>
        <w:ind w:left="0"/>
        <w:jc w:val="both"/>
      </w:pPr>
      <w:r>
        <w:rPr>
          <w:rFonts w:ascii="Times New Roman"/>
          <w:b w:val="false"/>
          <w:i w:val="false"/>
          <w:color w:val="000000"/>
          <w:sz w:val="28"/>
        </w:rPr>
        <w:t>
      слова "акима города районного значения, села, поселка, сельского округа" заменить словами "избранных акимов";</w:t>
      </w:r>
    </w:p>
    <w:bookmarkEnd w:id="658"/>
    <w:bookmarkStart w:name="z700" w:id="659"/>
    <w:p>
      <w:pPr>
        <w:spacing w:after="0"/>
        <w:ind w:left="0"/>
        <w:jc w:val="both"/>
      </w:pPr>
      <w:r>
        <w:rPr>
          <w:rFonts w:ascii="Times New Roman"/>
          <w:b w:val="false"/>
          <w:i w:val="false"/>
          <w:color w:val="000000"/>
          <w:sz w:val="28"/>
        </w:rPr>
        <w:t xml:space="preserve">
      слова "соответствующего акима района (города областного значения)" заменить словами "вышестоящего акима"; </w:t>
      </w:r>
    </w:p>
    <w:bookmarkEnd w:id="659"/>
    <w:bookmarkStart w:name="z701" w:id="660"/>
    <w:p>
      <w:pPr>
        <w:spacing w:after="0"/>
        <w:ind w:left="0"/>
        <w:jc w:val="both"/>
      </w:pPr>
      <w:r>
        <w:rPr>
          <w:rFonts w:ascii="Times New Roman"/>
          <w:b w:val="false"/>
          <w:i w:val="false"/>
          <w:color w:val="000000"/>
          <w:sz w:val="28"/>
        </w:rPr>
        <w:t xml:space="preserve">
      5) в подпункте 4-1)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44 слово "административных" исключить;</w:t>
      </w:r>
    </w:p>
    <w:bookmarkEnd w:id="660"/>
    <w:bookmarkStart w:name="z702" w:id="66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54</w:t>
      </w:r>
      <w:r>
        <w:rPr>
          <w:rFonts w:ascii="Times New Roman"/>
          <w:b w:val="false"/>
          <w:i w:val="false"/>
          <w:color w:val="000000"/>
          <w:sz w:val="28"/>
        </w:rPr>
        <w:t xml:space="preserve"> дополнить пунктом 1-1 следующего содержания:</w:t>
      </w:r>
    </w:p>
    <w:bookmarkEnd w:id="661"/>
    <w:bookmarkStart w:name="z703" w:id="662"/>
    <w:p>
      <w:pPr>
        <w:spacing w:after="0"/>
        <w:ind w:left="0"/>
        <w:jc w:val="both"/>
      </w:pPr>
      <w:r>
        <w:rPr>
          <w:rFonts w:ascii="Times New Roman"/>
          <w:b w:val="false"/>
          <w:i w:val="false"/>
          <w:color w:val="000000"/>
          <w:sz w:val="28"/>
        </w:rPr>
        <w:t>
      "1-1. Избранный аким уходит в отпуск путем издания собственного акта по согласованию с вышестоящим акимом.";</w:t>
      </w:r>
    </w:p>
    <w:bookmarkEnd w:id="662"/>
    <w:bookmarkStart w:name="z704" w:id="663"/>
    <w:p>
      <w:pPr>
        <w:spacing w:after="0"/>
        <w:ind w:left="0"/>
        <w:jc w:val="both"/>
      </w:pPr>
      <w:r>
        <w:rPr>
          <w:rFonts w:ascii="Times New Roman"/>
          <w:b w:val="false"/>
          <w:i w:val="false"/>
          <w:color w:val="000000"/>
          <w:sz w:val="28"/>
        </w:rPr>
        <w:t xml:space="preserve">
      7) в части первой </w:t>
      </w:r>
      <w:r>
        <w:rPr>
          <w:rFonts w:ascii="Times New Roman"/>
          <w:b w:val="false"/>
          <w:i w:val="false"/>
          <w:color w:val="000000"/>
          <w:sz w:val="28"/>
        </w:rPr>
        <w:t>пункта 3-1</w:t>
      </w:r>
      <w:r>
        <w:rPr>
          <w:rFonts w:ascii="Times New Roman"/>
          <w:b w:val="false"/>
          <w:i w:val="false"/>
          <w:color w:val="000000"/>
          <w:sz w:val="28"/>
        </w:rPr>
        <w:t xml:space="preserve"> статьи 60:</w:t>
      </w:r>
    </w:p>
    <w:bookmarkEnd w:id="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 за исключением избранного акима";</w:t>
      </w:r>
    </w:p>
    <w:bookmarkStart w:name="z706" w:id="6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 акимом села, поселка, сельского округа" исключить;</w:t>
      </w:r>
    </w:p>
    <w:bookmarkEnd w:id="664"/>
    <w:bookmarkStart w:name="z707" w:id="665"/>
    <w:p>
      <w:pPr>
        <w:spacing w:after="0"/>
        <w:ind w:left="0"/>
        <w:jc w:val="both"/>
      </w:pPr>
      <w:r>
        <w:rPr>
          <w:rFonts w:ascii="Times New Roman"/>
          <w:b w:val="false"/>
          <w:i w:val="false"/>
          <w:color w:val="000000"/>
          <w:sz w:val="28"/>
        </w:rPr>
        <w:t>
      дополнить частью третьей следующего содержания:</w:t>
      </w:r>
    </w:p>
    <w:bookmarkEnd w:id="665"/>
    <w:bookmarkStart w:name="z708" w:id="666"/>
    <w:p>
      <w:pPr>
        <w:spacing w:after="0"/>
        <w:ind w:left="0"/>
        <w:jc w:val="both"/>
      </w:pPr>
      <w:r>
        <w:rPr>
          <w:rFonts w:ascii="Times New Roman"/>
          <w:b w:val="false"/>
          <w:i w:val="false"/>
          <w:color w:val="000000"/>
          <w:sz w:val="28"/>
        </w:rPr>
        <w:t xml:space="preserve">
      "Особенности подачи в отставку избранных акимов, являющихся политическими государственными служащими,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w:t>
      </w:r>
    </w:p>
    <w:bookmarkEnd w:id="666"/>
    <w:bookmarkStart w:name="z709" w:id="667"/>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51-2) следующего содержания:</w:t>
      </w:r>
    </w:p>
    <w:bookmarkStart w:name="z711" w:id="668"/>
    <w:p>
      <w:pPr>
        <w:spacing w:after="0"/>
        <w:ind w:left="0"/>
        <w:jc w:val="both"/>
      </w:pPr>
      <w:r>
        <w:rPr>
          <w:rFonts w:ascii="Times New Roman"/>
          <w:b w:val="false"/>
          <w:i w:val="false"/>
          <w:color w:val="000000"/>
          <w:sz w:val="28"/>
        </w:rPr>
        <w:t>
      "51-2) пользователь онлайн-платформы – физическое и (или) юридическое лицо, зарегистрировавшее и предоставившее свои персональные данные, а также прошедшее идентификацию на одной из существующих онлайн-платформ;".</w:t>
      </w:r>
    </w:p>
    <w:bookmarkEnd w:id="668"/>
    <w:bookmarkStart w:name="z712" w:id="669"/>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Высшем Судебном Совете Республики Казахстан":</w:t>
      </w:r>
    </w:p>
    <w:bookmarkEnd w:id="669"/>
    <w:bookmarkStart w:name="z713" w:id="67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4</w:t>
      </w:r>
      <w:r>
        <w:rPr>
          <w:rFonts w:ascii="Times New Roman"/>
          <w:b w:val="false"/>
          <w:i w:val="false"/>
          <w:color w:val="000000"/>
          <w:sz w:val="28"/>
        </w:rPr>
        <w:t>:</w:t>
      </w:r>
    </w:p>
    <w:bookmarkEnd w:id="670"/>
    <w:bookmarkStart w:name="z714" w:id="6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671"/>
    <w:bookmarkStart w:name="z715" w:id="672"/>
    <w:p>
      <w:pPr>
        <w:spacing w:after="0"/>
        <w:ind w:left="0"/>
        <w:jc w:val="both"/>
      </w:pPr>
      <w:r>
        <w:rPr>
          <w:rFonts w:ascii="Times New Roman"/>
          <w:b w:val="false"/>
          <w:i w:val="false"/>
          <w:color w:val="000000"/>
          <w:sz w:val="28"/>
        </w:rPr>
        <w:t>
      часть первую изложить в следующей редакции:</w:t>
      </w:r>
    </w:p>
    <w:bookmarkEnd w:id="672"/>
    <w:bookmarkStart w:name="z716" w:id="673"/>
    <w:p>
      <w:pPr>
        <w:spacing w:after="0"/>
        <w:ind w:left="0"/>
        <w:jc w:val="both"/>
      </w:pPr>
      <w:r>
        <w:rPr>
          <w:rFonts w:ascii="Times New Roman"/>
          <w:b w:val="false"/>
          <w:i w:val="false"/>
          <w:color w:val="000000"/>
          <w:sz w:val="28"/>
        </w:rPr>
        <w:t>
      "1. Совет состоит из Председателя и других лиц, назначаемых Президентом Республики Казахстан. Председатель назначается Президентом Республики Казахстан с согласия Сената Парламента.";</w:t>
      </w:r>
    </w:p>
    <w:bookmarkEnd w:id="673"/>
    <w:bookmarkStart w:name="z717" w:id="674"/>
    <w:p>
      <w:pPr>
        <w:spacing w:after="0"/>
        <w:ind w:left="0"/>
        <w:jc w:val="both"/>
      </w:pPr>
      <w:r>
        <w:rPr>
          <w:rFonts w:ascii="Times New Roman"/>
          <w:b w:val="false"/>
          <w:i w:val="false"/>
          <w:color w:val="000000"/>
          <w:sz w:val="28"/>
        </w:rPr>
        <w:t>
      в части второй слова "назначаются по должности членами Совета Президентом Республики Казахстан" заменить словами "являются членами Совета по должности";</w:t>
      </w:r>
    </w:p>
    <w:bookmarkEnd w:id="674"/>
    <w:bookmarkStart w:name="z718" w:id="6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после слов "и иностранных экспертов" заменить словами ", иностранных экспертов и представителей юридической общественности";</w:t>
      </w:r>
    </w:p>
    <w:bookmarkEnd w:id="675"/>
    <w:bookmarkStart w:name="z719" w:id="6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"государственных служащих," исключить;</w:t>
      </w:r>
    </w:p>
    <w:bookmarkEnd w:id="676"/>
    <w:bookmarkStart w:name="z720" w:id="6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18 изложить в следующей редакции:</w:t>
      </w:r>
    </w:p>
    <w:bookmarkEnd w:id="677"/>
    <w:bookmarkStart w:name="z721" w:id="678"/>
    <w:p>
      <w:pPr>
        <w:spacing w:after="0"/>
        <w:ind w:left="0"/>
        <w:jc w:val="both"/>
      </w:pPr>
      <w:r>
        <w:rPr>
          <w:rFonts w:ascii="Times New Roman"/>
          <w:b w:val="false"/>
          <w:i w:val="false"/>
          <w:color w:val="000000"/>
          <w:sz w:val="28"/>
        </w:rPr>
        <w:t>
      "3. Изучение кандидатов на судейские должности, а также вынесение отобранных кандидатов на заседание Совета осуществляются Комиссией по конкурсному отбору при Совете.</w:t>
      </w:r>
    </w:p>
    <w:bookmarkEnd w:id="678"/>
    <w:bookmarkStart w:name="z722" w:id="679"/>
    <w:p>
      <w:pPr>
        <w:spacing w:after="0"/>
        <w:ind w:left="0"/>
        <w:jc w:val="both"/>
      </w:pPr>
      <w:r>
        <w:rPr>
          <w:rFonts w:ascii="Times New Roman"/>
          <w:b w:val="false"/>
          <w:i w:val="false"/>
          <w:color w:val="000000"/>
          <w:sz w:val="28"/>
        </w:rPr>
        <w:t>
      Порядок формирования, а также проведения заседаний Комиссии по конкурсному отбору определяется регламентом Совета.</w:t>
      </w:r>
    </w:p>
    <w:bookmarkEnd w:id="679"/>
    <w:bookmarkStart w:name="z723" w:id="680"/>
    <w:p>
      <w:pPr>
        <w:spacing w:after="0"/>
        <w:ind w:left="0"/>
        <w:jc w:val="both"/>
      </w:pPr>
      <w:r>
        <w:rPr>
          <w:rFonts w:ascii="Times New Roman"/>
          <w:b w:val="false"/>
          <w:i w:val="false"/>
          <w:color w:val="000000"/>
          <w:sz w:val="28"/>
        </w:rPr>
        <w:t xml:space="preserve">
      Победителем конкурса на занятие вакантной должности признается кандидат, набравший не менее двух третей голосов членов Совета, принимающих участие в его заседании. </w:t>
      </w:r>
    </w:p>
    <w:bookmarkEnd w:id="680"/>
    <w:bookmarkStart w:name="z724" w:id="681"/>
    <w:p>
      <w:pPr>
        <w:spacing w:after="0"/>
        <w:ind w:left="0"/>
        <w:jc w:val="both"/>
      </w:pPr>
      <w:r>
        <w:rPr>
          <w:rFonts w:ascii="Times New Roman"/>
          <w:b w:val="false"/>
          <w:i w:val="false"/>
          <w:color w:val="000000"/>
          <w:sz w:val="28"/>
        </w:rPr>
        <w:t>
      Онлайн-трансляция конкурсных процедур, а также публикация разъяснений по итогам их проведения осуществляются в порядке, определяемом регламентом Совета.".</w:t>
      </w:r>
    </w:p>
    <w:bookmarkEnd w:id="681"/>
    <w:bookmarkStart w:name="z725" w:id="682"/>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w:t>
      </w:r>
    </w:p>
    <w:bookmarkEnd w:id="682"/>
    <w:bookmarkStart w:name="z726" w:id="683"/>
    <w:p>
      <w:pPr>
        <w:spacing w:after="0"/>
        <w:ind w:left="0"/>
        <w:jc w:val="both"/>
      </w:pPr>
      <w:r>
        <w:rPr>
          <w:rFonts w:ascii="Times New Roman"/>
          <w:b w:val="false"/>
          <w:i w:val="false"/>
          <w:color w:val="000000"/>
          <w:sz w:val="28"/>
        </w:rPr>
        <w:t xml:space="preserve">
      подпункт 15) </w:t>
      </w:r>
      <w:r>
        <w:rPr>
          <w:rFonts w:ascii="Times New Roman"/>
          <w:b w:val="false"/>
          <w:i w:val="false"/>
          <w:color w:val="000000"/>
          <w:sz w:val="28"/>
        </w:rPr>
        <w:t>пункта 3</w:t>
      </w:r>
      <w:r>
        <w:rPr>
          <w:rFonts w:ascii="Times New Roman"/>
          <w:b w:val="false"/>
          <w:i w:val="false"/>
          <w:color w:val="000000"/>
          <w:sz w:val="28"/>
        </w:rPr>
        <w:t xml:space="preserve"> статьи 39 исключить.</w:t>
      </w:r>
    </w:p>
    <w:bookmarkEnd w:id="683"/>
    <w:bookmarkStart w:name="z727" w:id="684"/>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w:t>
      </w:r>
    </w:p>
    <w:bookmarkEnd w:id="684"/>
    <w:bookmarkStart w:name="z728" w:id="68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после слов "консолидированный закон, закон," дополнить словами "временное постановление Правительства Республики Казахстан, имеющее силу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32-5)</w:t>
      </w:r>
      <w:r>
        <w:rPr>
          <w:rFonts w:ascii="Times New Roman"/>
          <w:b w:val="false"/>
          <w:i w:val="false"/>
          <w:color w:val="000000"/>
          <w:sz w:val="28"/>
        </w:rPr>
        <w:t xml:space="preserve"> изложить в следующей редакции:</w:t>
      </w:r>
    </w:p>
    <w:bookmarkStart w:name="z732" w:id="686"/>
    <w:p>
      <w:pPr>
        <w:spacing w:after="0"/>
        <w:ind w:left="0"/>
        <w:jc w:val="both"/>
      </w:pPr>
      <w:r>
        <w:rPr>
          <w:rFonts w:ascii="Times New Roman"/>
          <w:b w:val="false"/>
          <w:i w:val="false"/>
          <w:color w:val="000000"/>
          <w:sz w:val="28"/>
        </w:rPr>
        <w:t>
      "32-5) консультативный документ регуляторной политики (далее – консультативный документ) – документ установленной формы, в котором должны содержаться проблемы государственного регулирования в конкретной сфере, пути их решения, обоснование необходимости разработки проекта закона и иные положения, определяемые Правительством Республики Казахстан;";</w:t>
      </w:r>
    </w:p>
    <w:bookmarkEnd w:id="686"/>
    <w:bookmarkStart w:name="z733" w:id="6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34)</w:t>
      </w:r>
      <w:r>
        <w:rPr>
          <w:rFonts w:ascii="Times New Roman"/>
          <w:b w:val="false"/>
          <w:i w:val="false"/>
          <w:color w:val="000000"/>
          <w:sz w:val="28"/>
        </w:rPr>
        <w:t>:</w:t>
      </w:r>
    </w:p>
    <w:bookmarkEnd w:id="687"/>
    <w:bookmarkStart w:name="z734" w:id="688"/>
    <w:p>
      <w:pPr>
        <w:spacing w:after="0"/>
        <w:ind w:left="0"/>
        <w:jc w:val="both"/>
      </w:pPr>
      <w:r>
        <w:rPr>
          <w:rFonts w:ascii="Times New Roman"/>
          <w:b w:val="false"/>
          <w:i w:val="false"/>
          <w:color w:val="000000"/>
          <w:sz w:val="28"/>
        </w:rPr>
        <w:t>
      слово "Совет" заменить словом "Суд";</w:t>
      </w:r>
    </w:p>
    <w:bookmarkEnd w:id="688"/>
    <w:bookmarkStart w:name="z735" w:id="689"/>
    <w:p>
      <w:pPr>
        <w:spacing w:after="0"/>
        <w:ind w:left="0"/>
        <w:jc w:val="both"/>
      </w:pPr>
      <w:r>
        <w:rPr>
          <w:rFonts w:ascii="Times New Roman"/>
          <w:b w:val="false"/>
          <w:i w:val="false"/>
          <w:color w:val="000000"/>
          <w:sz w:val="28"/>
        </w:rPr>
        <w:t>
      слова "Счетный комитет по контролю за исполнением республиканского бюджета" заменить словами "Высшая аудиторская палата";</w:t>
      </w:r>
    </w:p>
    <w:bookmarkEnd w:id="689"/>
    <w:bookmarkStart w:name="z736" w:id="690"/>
    <w:p>
      <w:pPr>
        <w:spacing w:after="0"/>
        <w:ind w:left="0"/>
        <w:jc w:val="both"/>
      </w:pPr>
      <w:r>
        <w:rPr>
          <w:rFonts w:ascii="Times New Roman"/>
          <w:b w:val="false"/>
          <w:i w:val="false"/>
          <w:color w:val="000000"/>
          <w:sz w:val="28"/>
        </w:rPr>
        <w:t xml:space="preserve">
      2)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2 слово "Совета" заменить словом "Суда";</w:t>
      </w:r>
    </w:p>
    <w:bookmarkEnd w:id="690"/>
    <w:bookmarkStart w:name="z737" w:id="69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4 слово "Совета" заменить словом "Суда";</w:t>
      </w:r>
    </w:p>
    <w:bookmarkEnd w:id="691"/>
    <w:bookmarkStart w:name="z738" w:id="69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w:t>
      </w:r>
      <w:r>
        <w:rPr>
          <w:rFonts w:ascii="Times New Roman"/>
          <w:b w:val="false"/>
          <w:i w:val="false"/>
          <w:color w:val="000000"/>
          <w:sz w:val="28"/>
        </w:rPr>
        <w:t>:</w:t>
      </w:r>
    </w:p>
    <w:bookmarkEnd w:id="692"/>
    <w:bookmarkStart w:name="z739" w:id="693"/>
    <w:p>
      <w:pPr>
        <w:spacing w:after="0"/>
        <w:ind w:left="0"/>
        <w:jc w:val="both"/>
      </w:pPr>
      <w:r>
        <w:rPr>
          <w:rFonts w:ascii="Times New Roman"/>
          <w:b w:val="false"/>
          <w:i w:val="false"/>
          <w:color w:val="000000"/>
          <w:sz w:val="28"/>
        </w:rPr>
        <w:t>
      в заголовке слово "Совета" заменить словом "Суда";</w:t>
      </w:r>
    </w:p>
    <w:bookmarkEnd w:id="693"/>
    <w:bookmarkStart w:name="z740" w:id="6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"Совета" заменить словом "Суда";</w:t>
      </w:r>
    </w:p>
    <w:bookmarkEnd w:id="694"/>
    <w:bookmarkStart w:name="z741" w:id="6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"Совета" заменить словом "Суда";</w:t>
      </w:r>
    </w:p>
    <w:bookmarkEnd w:id="695"/>
    <w:bookmarkStart w:name="z742" w:id="69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w:t>
      </w:r>
      <w:r>
        <w:rPr>
          <w:rFonts w:ascii="Times New Roman"/>
          <w:b w:val="false"/>
          <w:i w:val="false"/>
          <w:color w:val="000000"/>
          <w:sz w:val="28"/>
        </w:rPr>
        <w:t>:</w:t>
      </w:r>
    </w:p>
    <w:bookmarkEnd w:id="696"/>
    <w:bookmarkStart w:name="z743" w:id="6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697"/>
    <w:bookmarkStart w:name="z744" w:id="698"/>
    <w:p>
      <w:pPr>
        <w:spacing w:after="0"/>
        <w:ind w:left="0"/>
        <w:jc w:val="both"/>
      </w:pPr>
      <w:r>
        <w:rPr>
          <w:rFonts w:ascii="Times New Roman"/>
          <w:b w:val="false"/>
          <w:i w:val="false"/>
          <w:color w:val="000000"/>
          <w:sz w:val="28"/>
        </w:rPr>
        <w:t>
      подпункт 1) дополнить словами ", временные постановления Правительства Республики Казахстан, имеющие силу закона";</w:t>
      </w:r>
    </w:p>
    <w:bookmarkEnd w:id="698"/>
    <w:bookmarkStart w:name="z745" w:id="699"/>
    <w:p>
      <w:pPr>
        <w:spacing w:after="0"/>
        <w:ind w:left="0"/>
        <w:jc w:val="both"/>
      </w:pPr>
      <w:r>
        <w:rPr>
          <w:rFonts w:ascii="Times New Roman"/>
          <w:b w:val="false"/>
          <w:i w:val="false"/>
          <w:color w:val="000000"/>
          <w:sz w:val="28"/>
        </w:rPr>
        <w:t>
      в подпункте 5) слово "Совета" заменить словом "Суда";</w:t>
      </w:r>
    </w:p>
    <w:bookmarkEnd w:id="699"/>
    <w:bookmarkStart w:name="z746" w:id="700"/>
    <w:p>
      <w:pPr>
        <w:spacing w:after="0"/>
        <w:ind w:left="0"/>
        <w:jc w:val="both"/>
      </w:pPr>
      <w:r>
        <w:rPr>
          <w:rFonts w:ascii="Times New Roman"/>
          <w:b w:val="false"/>
          <w:i w:val="false"/>
          <w:color w:val="000000"/>
          <w:sz w:val="28"/>
        </w:rPr>
        <w:t>
      в подпункте 6) слова "Счетного комитета по контролю за исполнением республиканского бюджета" заменить словами "Высшей аудиторской палаты";</w:t>
      </w:r>
    </w:p>
    <w:bookmarkEnd w:id="700"/>
    <w:bookmarkStart w:name="z747" w:id="7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слово "прямой" исключить;</w:t>
      </w:r>
    </w:p>
    <w:bookmarkEnd w:id="701"/>
    <w:bookmarkStart w:name="z748" w:id="70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w:t>
      </w:r>
    </w:p>
    <w:bookmarkEnd w:id="702"/>
    <w:bookmarkStart w:name="z749" w:id="7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03"/>
    <w:bookmarkStart w:name="z750" w:id="704"/>
    <w:p>
      <w:pPr>
        <w:spacing w:after="0"/>
        <w:ind w:left="0"/>
        <w:jc w:val="both"/>
      </w:pPr>
      <w:r>
        <w:rPr>
          <w:rFonts w:ascii="Times New Roman"/>
          <w:b w:val="false"/>
          <w:i w:val="false"/>
          <w:color w:val="000000"/>
          <w:sz w:val="28"/>
        </w:rPr>
        <w:t>
      подпункт 4) дополнить словами ", временные постановления Правительства Республики Казахстан, имеющие силу закона";</w:t>
      </w:r>
    </w:p>
    <w:bookmarkEnd w:id="704"/>
    <w:bookmarkStart w:name="z751" w:id="705"/>
    <w:p>
      <w:pPr>
        <w:spacing w:after="0"/>
        <w:ind w:left="0"/>
        <w:jc w:val="both"/>
      </w:pPr>
      <w:r>
        <w:rPr>
          <w:rFonts w:ascii="Times New Roman"/>
          <w:b w:val="false"/>
          <w:i w:val="false"/>
          <w:color w:val="000000"/>
          <w:sz w:val="28"/>
        </w:rPr>
        <w:t>
      в подпункте 8) слова "Счетного комитета по контролю за исполнением республиканского бюджета" заменить словами "Высшей аудиторской палаты";</w:t>
      </w:r>
    </w:p>
    <w:bookmarkEnd w:id="705"/>
    <w:bookmarkStart w:name="z752" w:id="7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"Конституционного Совета" заменить словами "Конституционного Суда";</w:t>
      </w:r>
    </w:p>
    <w:bookmarkEnd w:id="706"/>
    <w:bookmarkStart w:name="z753" w:id="70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4</w:t>
      </w:r>
      <w:r>
        <w:rPr>
          <w:rFonts w:ascii="Times New Roman"/>
          <w:b w:val="false"/>
          <w:i w:val="false"/>
          <w:color w:val="000000"/>
          <w:sz w:val="28"/>
        </w:rPr>
        <w:t xml:space="preserve"> статьи 15 слова "проектов концепций проектов законов," исключить;</w:t>
      </w:r>
    </w:p>
    <w:bookmarkEnd w:id="707"/>
    <w:bookmarkStart w:name="z754" w:id="70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17-1</w:t>
      </w:r>
      <w:r>
        <w:rPr>
          <w:rFonts w:ascii="Times New Roman"/>
          <w:b w:val="false"/>
          <w:i w:val="false"/>
          <w:color w:val="000000"/>
          <w:sz w:val="28"/>
        </w:rPr>
        <w:t>:</w:t>
      </w:r>
    </w:p>
    <w:bookmarkEnd w:id="708"/>
    <w:bookmarkStart w:name="z755" w:id="7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709"/>
    <w:bookmarkStart w:name="z756" w:id="710"/>
    <w:p>
      <w:pPr>
        <w:spacing w:after="0"/>
        <w:ind w:left="0"/>
        <w:jc w:val="both"/>
      </w:pPr>
      <w:r>
        <w:rPr>
          <w:rFonts w:ascii="Times New Roman"/>
          <w:b w:val="false"/>
          <w:i w:val="false"/>
          <w:color w:val="000000"/>
          <w:sz w:val="28"/>
        </w:rPr>
        <w:t>
      в части первой слова "и проекта концепции проекта закона" исключить;</w:t>
      </w:r>
    </w:p>
    <w:bookmarkEnd w:id="710"/>
    <w:bookmarkStart w:name="z757" w:id="711"/>
    <w:p>
      <w:pPr>
        <w:spacing w:after="0"/>
        <w:ind w:left="0"/>
        <w:jc w:val="both"/>
      </w:pPr>
      <w:r>
        <w:rPr>
          <w:rFonts w:ascii="Times New Roman"/>
          <w:b w:val="false"/>
          <w:i w:val="false"/>
          <w:color w:val="000000"/>
          <w:sz w:val="28"/>
        </w:rPr>
        <w:t>
      часть пятую исключить;</w:t>
      </w:r>
    </w:p>
    <w:bookmarkEnd w:id="711"/>
    <w:bookmarkStart w:name="z758" w:id="712"/>
    <w:p>
      <w:pPr>
        <w:spacing w:after="0"/>
        <w:ind w:left="0"/>
        <w:jc w:val="both"/>
      </w:pPr>
      <w:r>
        <w:rPr>
          <w:rFonts w:ascii="Times New Roman"/>
          <w:b w:val="false"/>
          <w:i w:val="false"/>
          <w:color w:val="000000"/>
          <w:sz w:val="28"/>
        </w:rPr>
        <w:t>
      в части седьмой слова "и проектов концепций проектов законов" исключить;</w:t>
      </w:r>
    </w:p>
    <w:bookmarkEnd w:id="712"/>
    <w:bookmarkStart w:name="z759" w:id="71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713"/>
    <w:bookmarkStart w:name="z760" w:id="714"/>
    <w:p>
      <w:pPr>
        <w:spacing w:after="0"/>
        <w:ind w:left="0"/>
        <w:jc w:val="both"/>
      </w:pPr>
      <w:r>
        <w:rPr>
          <w:rFonts w:ascii="Times New Roman"/>
          <w:b w:val="false"/>
          <w:i w:val="false"/>
          <w:color w:val="000000"/>
          <w:sz w:val="28"/>
        </w:rPr>
        <w:t>
      "7. Разработка проектов законов осуществляется на основании и в соответствии с консультативными документами, которые подлежат пересмотру в порядке и по основаниям, которые установлены правилами законотворческой работы Правительства Республики Казахстан.";</w:t>
      </w:r>
    </w:p>
    <w:bookmarkEnd w:id="714"/>
    <w:bookmarkStart w:name="z761" w:id="7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"и проекта концепции проекта закона" исключить;</w:t>
      </w:r>
    </w:p>
    <w:bookmarkEnd w:id="715"/>
    <w:bookmarkStart w:name="z762" w:id="716"/>
    <w:p>
      <w:pPr>
        <w:spacing w:after="0"/>
        <w:ind w:left="0"/>
        <w:jc w:val="both"/>
      </w:pPr>
      <w:r>
        <w:rPr>
          <w:rFonts w:ascii="Times New Roman"/>
          <w:b w:val="false"/>
          <w:i w:val="false"/>
          <w:color w:val="000000"/>
          <w:sz w:val="28"/>
        </w:rPr>
        <w:t>
      дополнить пунктом 15 следующего содержания:</w:t>
      </w:r>
    </w:p>
    <w:bookmarkEnd w:id="716"/>
    <w:bookmarkStart w:name="z763" w:id="717"/>
    <w:p>
      <w:pPr>
        <w:spacing w:after="0"/>
        <w:ind w:left="0"/>
        <w:jc w:val="both"/>
      </w:pPr>
      <w:r>
        <w:rPr>
          <w:rFonts w:ascii="Times New Roman"/>
          <w:b w:val="false"/>
          <w:i w:val="false"/>
          <w:color w:val="000000"/>
          <w:sz w:val="28"/>
        </w:rPr>
        <w:t>
      "15.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Правительство Республики Казахстан вправе разрабатывать проекты законов, а также проекты временных постановлений Правительства Республики Казахстан, имеющих силу закона, в соответствии с частью второй пункта 2 статьи 61 Конституции Республики Казахстан.</w:t>
      </w:r>
    </w:p>
    <w:bookmarkEnd w:id="717"/>
    <w:bookmarkStart w:name="z764" w:id="718"/>
    <w:p>
      <w:pPr>
        <w:spacing w:after="0"/>
        <w:ind w:left="0"/>
        <w:jc w:val="both"/>
      </w:pPr>
      <w:r>
        <w:rPr>
          <w:rFonts w:ascii="Times New Roman"/>
          <w:b w:val="false"/>
          <w:i w:val="false"/>
          <w:color w:val="000000"/>
          <w:sz w:val="28"/>
        </w:rPr>
        <w:t>
      Разработка актов, указанных в части первой настоящего пункта, должна быть обоснована, сопровождаться подтверждающими данными, отражающими кризисную ситуацию, актуальные вызовы, форс-мажорные обстоятельства и масштабы реального ущерба, который может наступить в случае непринятия Правительством Республики Казахстан оперативных законодательных мер, и соразмерность принимаемых мер.</w:t>
      </w:r>
    </w:p>
    <w:bookmarkEnd w:id="718"/>
    <w:bookmarkStart w:name="z765" w:id="719"/>
    <w:p>
      <w:pPr>
        <w:spacing w:after="0"/>
        <w:ind w:left="0"/>
        <w:jc w:val="both"/>
      </w:pPr>
      <w:r>
        <w:rPr>
          <w:rFonts w:ascii="Times New Roman"/>
          <w:b w:val="false"/>
          <w:i w:val="false"/>
          <w:color w:val="000000"/>
          <w:sz w:val="28"/>
        </w:rPr>
        <w:t>
      В нормативные правовые акты, указанные в части первой настоящего пункта, могут быть включены только положения, законодательное регулирование которых не терпит отлагательств. Включение иных положений, не относящихся к решению вопросов, связанных с оперативным реагированием на кризисные ситуации, не допускается.</w:t>
      </w:r>
    </w:p>
    <w:bookmarkEnd w:id="719"/>
    <w:bookmarkStart w:name="z766" w:id="720"/>
    <w:p>
      <w:pPr>
        <w:spacing w:after="0"/>
        <w:ind w:left="0"/>
        <w:jc w:val="both"/>
      </w:pPr>
      <w:r>
        <w:rPr>
          <w:rFonts w:ascii="Times New Roman"/>
          <w:b w:val="false"/>
          <w:i w:val="false"/>
          <w:color w:val="000000"/>
          <w:sz w:val="28"/>
        </w:rPr>
        <w:t>
      Проект временного постановления Правительства Республики Казахстан, имеющего силу закона, является неотъемлемой частью проекта закона, разработанного в целях оперативного реагирования на кризисные ситуации.</w:t>
      </w:r>
    </w:p>
    <w:bookmarkEnd w:id="720"/>
    <w:bookmarkStart w:name="z767" w:id="721"/>
    <w:p>
      <w:pPr>
        <w:spacing w:after="0"/>
        <w:ind w:left="0"/>
        <w:jc w:val="both"/>
      </w:pPr>
      <w:r>
        <w:rPr>
          <w:rFonts w:ascii="Times New Roman"/>
          <w:b w:val="false"/>
          <w:i w:val="false"/>
          <w:color w:val="000000"/>
          <w:sz w:val="28"/>
        </w:rPr>
        <w:t>
      Не допускаются разработка и принятие временного постановления Правительства Республики Казахстан, имеющего силу закона, отдельно от проекта закона, разработанного в целях оперативного реагирования на кризисные ситуации.</w:t>
      </w:r>
    </w:p>
    <w:bookmarkEnd w:id="721"/>
    <w:bookmarkStart w:name="z768" w:id="722"/>
    <w:p>
      <w:pPr>
        <w:spacing w:after="0"/>
        <w:ind w:left="0"/>
        <w:jc w:val="both"/>
      </w:pPr>
      <w:r>
        <w:rPr>
          <w:rFonts w:ascii="Times New Roman"/>
          <w:b w:val="false"/>
          <w:i w:val="false"/>
          <w:color w:val="000000"/>
          <w:sz w:val="28"/>
        </w:rPr>
        <w:t>
      Принятие временного постановления Правительства Республики Казахстан, имеющего силу закона, возможно только после внесения соответствующего проекта закона, предусмотренного частью первой настоящего пункта, в Мажилис Парламента Республики Казахстан.</w:t>
      </w:r>
    </w:p>
    <w:bookmarkEnd w:id="722"/>
    <w:bookmarkStart w:name="z769" w:id="723"/>
    <w:p>
      <w:pPr>
        <w:spacing w:after="0"/>
        <w:ind w:left="0"/>
        <w:jc w:val="both"/>
      </w:pPr>
      <w:r>
        <w:rPr>
          <w:rFonts w:ascii="Times New Roman"/>
          <w:b w:val="false"/>
          <w:i w:val="false"/>
          <w:color w:val="000000"/>
          <w:sz w:val="28"/>
        </w:rPr>
        <w:t>
      Временное постановление Правительства Республики Казахстан, имеющее силу закона, должно соответствовать тексту проекта закона, внесенного на рассмотрение Парламента Республики Казахстан.</w:t>
      </w:r>
    </w:p>
    <w:bookmarkEnd w:id="723"/>
    <w:bookmarkStart w:name="z770" w:id="724"/>
    <w:p>
      <w:pPr>
        <w:spacing w:after="0"/>
        <w:ind w:left="0"/>
        <w:jc w:val="both"/>
      </w:pPr>
      <w:r>
        <w:rPr>
          <w:rFonts w:ascii="Times New Roman"/>
          <w:b w:val="false"/>
          <w:i w:val="false"/>
          <w:color w:val="000000"/>
          <w:sz w:val="28"/>
        </w:rPr>
        <w:t>
      Временное постановление Правительства Республики Казахстан, имеющее силу закона, действует до вступления в силу принятых Парламентом Республики Казахстан законов или до непринятия Парламентом Республики Казахстан законов.</w:t>
      </w:r>
    </w:p>
    <w:bookmarkEnd w:id="724"/>
    <w:bookmarkStart w:name="z771" w:id="725"/>
    <w:p>
      <w:pPr>
        <w:spacing w:after="0"/>
        <w:ind w:left="0"/>
        <w:jc w:val="both"/>
      </w:pPr>
      <w:r>
        <w:rPr>
          <w:rFonts w:ascii="Times New Roman"/>
          <w:b w:val="false"/>
          <w:i w:val="false"/>
          <w:color w:val="000000"/>
          <w:sz w:val="28"/>
        </w:rPr>
        <w:t>
      Особенности разработки проектов законов и временных постановлений Правительства Республики Казахстан, имеющих силу закона, указанных в части первой настоящего пункта, определяются правилами законотворческой работы Правительства Республики Казахстан.";</w:t>
      </w:r>
    </w:p>
    <w:bookmarkEnd w:id="725"/>
    <w:bookmarkStart w:name="z772" w:id="72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18</w:t>
      </w:r>
      <w:r>
        <w:rPr>
          <w:rFonts w:ascii="Times New Roman"/>
          <w:b w:val="false"/>
          <w:i w:val="false"/>
          <w:color w:val="000000"/>
          <w:sz w:val="28"/>
        </w:rPr>
        <w:t>:</w:t>
      </w:r>
    </w:p>
    <w:bookmarkEnd w:id="726"/>
    <w:bookmarkStart w:name="z773" w:id="72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727"/>
    <w:bookmarkStart w:name="z774" w:id="728"/>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4</w:t>
      </w:r>
      <w:r>
        <w:rPr>
          <w:rFonts w:ascii="Times New Roman"/>
          <w:b w:val="false"/>
          <w:i w:val="false"/>
          <w:color w:val="000000"/>
          <w:sz w:val="28"/>
        </w:rPr>
        <w:t>:</w:t>
      </w:r>
    </w:p>
    <w:bookmarkEnd w:id="728"/>
    <w:bookmarkStart w:name="z775" w:id="729"/>
    <w:p>
      <w:pPr>
        <w:spacing w:after="0"/>
        <w:ind w:left="0"/>
        <w:jc w:val="both"/>
      </w:pPr>
      <w:r>
        <w:rPr>
          <w:rFonts w:ascii="Times New Roman"/>
          <w:b w:val="false"/>
          <w:i w:val="false"/>
          <w:color w:val="000000"/>
          <w:sz w:val="28"/>
        </w:rPr>
        <w:t>
      слова "до направления" заменить словом "направляются";</w:t>
      </w:r>
    </w:p>
    <w:bookmarkEnd w:id="729"/>
    <w:bookmarkStart w:name="z776" w:id="730"/>
    <w:p>
      <w:pPr>
        <w:spacing w:after="0"/>
        <w:ind w:left="0"/>
        <w:jc w:val="both"/>
      </w:pPr>
      <w:r>
        <w:rPr>
          <w:rFonts w:ascii="Times New Roman"/>
          <w:b w:val="false"/>
          <w:i w:val="false"/>
          <w:color w:val="000000"/>
          <w:sz w:val="28"/>
        </w:rPr>
        <w:t>
      слово "размещаются" заменить словами "и размещаются";</w:t>
      </w:r>
    </w:p>
    <w:bookmarkEnd w:id="7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p>
    <w:bookmarkStart w:name="z778" w:id="731"/>
    <w:p>
      <w:pPr>
        <w:spacing w:after="0"/>
        <w:ind w:left="0"/>
        <w:jc w:val="both"/>
      </w:pPr>
      <w:r>
        <w:rPr>
          <w:rFonts w:ascii="Times New Roman"/>
          <w:b w:val="false"/>
          <w:i w:val="false"/>
          <w:color w:val="000000"/>
          <w:sz w:val="28"/>
        </w:rPr>
        <w:t>
      "Порядок разработки, согласования проектов подзаконных нормативных правовых актов по проектам законов, указанным в части первой пункта 15 статьи 17-1 настоящего Закона, а также временных постановлений Правительства Республики Казахстан, имеющих силу закона, определяется правилами законотворческой работы Правительства Республики Казахстан.";</w:t>
      </w:r>
    </w:p>
    <w:bookmarkEnd w:id="731"/>
    <w:bookmarkStart w:name="z779" w:id="73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19</w:t>
      </w:r>
      <w:r>
        <w:rPr>
          <w:rFonts w:ascii="Times New Roman"/>
          <w:b w:val="false"/>
          <w:i w:val="false"/>
          <w:color w:val="000000"/>
          <w:sz w:val="28"/>
        </w:rPr>
        <w:t>:</w:t>
      </w:r>
    </w:p>
    <w:bookmarkEnd w:id="732"/>
    <w:bookmarkStart w:name="z780" w:id="73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w:t>
      </w:r>
      <w:r>
        <w:rPr>
          <w:rFonts w:ascii="Times New Roman"/>
          <w:b w:val="false"/>
          <w:i w:val="false"/>
          <w:color w:val="000000"/>
          <w:sz w:val="28"/>
        </w:rPr>
        <w:t xml:space="preserve"> дополнить словами ", за исключением проектов законов, указанных в части первой пункта 15 статьи 17-1 настоящего Закона, а также проектов временных постановлений Правительства Республики Казахстан, имеющих силу закона, срок для представления экспертного заключения по которым составляет три рабочих дня";</w:t>
      </w:r>
    </w:p>
    <w:bookmarkEnd w:id="733"/>
    <w:bookmarkStart w:name="z781" w:id="7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"концепции проекта закона" заменить словами "консультативному документу";</w:t>
      </w:r>
    </w:p>
    <w:bookmarkEnd w:id="734"/>
    <w:bookmarkStart w:name="z782" w:id="7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20 дополнить частью третьей следующего содержания:</w:t>
      </w:r>
    </w:p>
    <w:bookmarkEnd w:id="735"/>
    <w:bookmarkStart w:name="z783" w:id="736"/>
    <w:p>
      <w:pPr>
        <w:spacing w:after="0"/>
        <w:ind w:left="0"/>
        <w:jc w:val="both"/>
      </w:pPr>
      <w:r>
        <w:rPr>
          <w:rFonts w:ascii="Times New Roman"/>
          <w:b w:val="false"/>
          <w:i w:val="false"/>
          <w:color w:val="000000"/>
          <w:sz w:val="28"/>
        </w:rPr>
        <w:t>
      "По проектам законов, указанным в части первой пункта 15 статьи 17-1 настоящего Закона, а также по проектам временных постановлений Правительства Республики Казахстан, имеющих силу закона, срок для представления рекомендаций общественным советом составляет три рабочих дня.";</w:t>
      </w:r>
    </w:p>
    <w:bookmarkEnd w:id="736"/>
    <w:bookmarkStart w:name="z784" w:id="73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21-1</w:t>
      </w:r>
      <w:r>
        <w:rPr>
          <w:rFonts w:ascii="Times New Roman"/>
          <w:b w:val="false"/>
          <w:i w:val="false"/>
          <w:color w:val="000000"/>
          <w:sz w:val="28"/>
        </w:rPr>
        <w:t>:</w:t>
      </w:r>
    </w:p>
    <w:bookmarkEnd w:id="737"/>
    <w:bookmarkStart w:name="z785" w:id="738"/>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слово "Совета" заменить словом "Суда";</w:t>
      </w:r>
    </w:p>
    <w:bookmarkEnd w:id="738"/>
    <w:bookmarkStart w:name="z786" w:id="7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"Советом" заменить словом "Судом";</w:t>
      </w:r>
    </w:p>
    <w:bookmarkEnd w:id="739"/>
    <w:bookmarkStart w:name="z787" w:id="740"/>
    <w:p>
      <w:pPr>
        <w:spacing w:after="0"/>
        <w:ind w:left="0"/>
        <w:jc w:val="both"/>
      </w:pPr>
      <w:r>
        <w:rPr>
          <w:rFonts w:ascii="Times New Roman"/>
          <w:b w:val="false"/>
          <w:i w:val="false"/>
          <w:color w:val="000000"/>
          <w:sz w:val="28"/>
        </w:rPr>
        <w:t xml:space="preserve">
      13) подпункт 2) </w:t>
      </w:r>
      <w:r>
        <w:rPr>
          <w:rFonts w:ascii="Times New Roman"/>
          <w:b w:val="false"/>
          <w:i w:val="false"/>
          <w:color w:val="000000"/>
          <w:sz w:val="28"/>
        </w:rPr>
        <w:t>статьи 22</w:t>
      </w:r>
      <w:r>
        <w:rPr>
          <w:rFonts w:ascii="Times New Roman"/>
          <w:b w:val="false"/>
          <w:i w:val="false"/>
          <w:color w:val="000000"/>
          <w:sz w:val="28"/>
        </w:rPr>
        <w:t xml:space="preserve"> после слов "консолидированный закон Республики Казахстан; закон Республики Казахстан;" дополнить словами "временное постановление Правительства Республики Казахстан, имеющее силу закона;";</w:t>
      </w:r>
    </w:p>
    <w:bookmarkEnd w:id="740"/>
    <w:bookmarkStart w:name="z788" w:id="74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1</w:t>
      </w:r>
      <w:r>
        <w:rPr>
          <w:rFonts w:ascii="Times New Roman"/>
          <w:b w:val="false"/>
          <w:i w:val="false"/>
          <w:color w:val="000000"/>
          <w:sz w:val="28"/>
        </w:rPr>
        <w:t xml:space="preserve"> статьи 24 изложить в следующей редакции:</w:t>
      </w:r>
    </w:p>
    <w:bookmarkEnd w:id="741"/>
    <w:bookmarkStart w:name="z789" w:id="742"/>
    <w:p>
      <w:pPr>
        <w:spacing w:after="0"/>
        <w:ind w:left="0"/>
        <w:jc w:val="both"/>
      </w:pPr>
      <w:r>
        <w:rPr>
          <w:rFonts w:ascii="Times New Roman"/>
          <w:b w:val="false"/>
          <w:i w:val="false"/>
          <w:color w:val="000000"/>
          <w:sz w:val="28"/>
        </w:rPr>
        <w:t>
      "1. В законах устанавливаются основные цели, задачи, принципы, компетенции и полномочия регулирования соответствующей отрасли (сферы).</w:t>
      </w:r>
    </w:p>
    <w:bookmarkEnd w:id="742"/>
    <w:bookmarkStart w:name="z790" w:id="743"/>
    <w:p>
      <w:pPr>
        <w:spacing w:after="0"/>
        <w:ind w:left="0"/>
        <w:jc w:val="both"/>
      </w:pPr>
      <w:r>
        <w:rPr>
          <w:rFonts w:ascii="Times New Roman"/>
          <w:b w:val="false"/>
          <w:i w:val="false"/>
          <w:color w:val="000000"/>
          <w:sz w:val="28"/>
        </w:rPr>
        <w:t>
      В реализацию указанных основных положений закона в подзаконных нормативных правовых актах соответствующие нормы могут быть детализированы.</w:t>
      </w:r>
    </w:p>
    <w:bookmarkEnd w:id="743"/>
    <w:bookmarkStart w:name="z791" w:id="744"/>
    <w:p>
      <w:pPr>
        <w:spacing w:after="0"/>
        <w:ind w:left="0"/>
        <w:jc w:val="both"/>
      </w:pPr>
      <w:r>
        <w:rPr>
          <w:rFonts w:ascii="Times New Roman"/>
          <w:b w:val="false"/>
          <w:i w:val="false"/>
          <w:color w:val="000000"/>
          <w:sz w:val="28"/>
        </w:rPr>
        <w:t>
      При этом не допускается установление в подзаконном нормативном правовом акте нормы, выходящей за пределы норм, установленных законами.</w:t>
      </w:r>
    </w:p>
    <w:bookmarkEnd w:id="744"/>
    <w:bookmarkStart w:name="z792" w:id="745"/>
    <w:p>
      <w:pPr>
        <w:spacing w:after="0"/>
        <w:ind w:left="0"/>
        <w:jc w:val="both"/>
      </w:pPr>
      <w:r>
        <w:rPr>
          <w:rFonts w:ascii="Times New Roman"/>
          <w:b w:val="false"/>
          <w:i w:val="false"/>
          <w:color w:val="000000"/>
          <w:sz w:val="28"/>
        </w:rPr>
        <w:t>
      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bookmarkEnd w:id="745"/>
    <w:bookmarkStart w:name="z793" w:id="746"/>
    <w:p>
      <w:pPr>
        <w:spacing w:after="0"/>
        <w:ind w:left="0"/>
        <w:jc w:val="both"/>
      </w:pPr>
      <w:r>
        <w:rPr>
          <w:rFonts w:ascii="Times New Roman"/>
          <w:b w:val="false"/>
          <w:i w:val="false"/>
          <w:color w:val="000000"/>
          <w:sz w:val="28"/>
        </w:rPr>
        <w:t>
      Компетенция и функции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с законодательством Республики Казахстан об административных процедурах с четким разграничением по уровню государственного управления.</w:t>
      </w:r>
    </w:p>
    <w:bookmarkEnd w:id="746"/>
    <w:bookmarkStart w:name="z794" w:id="747"/>
    <w:p>
      <w:pPr>
        <w:spacing w:after="0"/>
        <w:ind w:left="0"/>
        <w:jc w:val="both"/>
      </w:pPr>
      <w:r>
        <w:rPr>
          <w:rFonts w:ascii="Times New Roman"/>
          <w:b w:val="false"/>
          <w:i w:val="false"/>
          <w:color w:val="000000"/>
          <w:sz w:val="28"/>
        </w:rPr>
        <w:t>
      Установление компетенций и функций на уровне законов осуществляется согласно требованиям статьи 61 Конституции Республики Казахстан.</w:t>
      </w:r>
    </w:p>
    <w:bookmarkEnd w:id="747"/>
    <w:bookmarkStart w:name="z795" w:id="748"/>
    <w:p>
      <w:pPr>
        <w:spacing w:after="0"/>
        <w:ind w:left="0"/>
        <w:jc w:val="both"/>
      </w:pPr>
      <w:r>
        <w:rPr>
          <w:rFonts w:ascii="Times New Roman"/>
          <w:b w:val="false"/>
          <w:i w:val="false"/>
          <w:color w:val="000000"/>
          <w:sz w:val="28"/>
        </w:rPr>
        <w:t xml:space="preserve">
      Иные компетенции и функции государственных органов (реализационные, организационные и другие) устанавливаются подзаконными нормативными правовыми актами. </w:t>
      </w:r>
    </w:p>
    <w:bookmarkEnd w:id="748"/>
    <w:bookmarkStart w:name="z796" w:id="749"/>
    <w:p>
      <w:pPr>
        <w:spacing w:after="0"/>
        <w:ind w:left="0"/>
        <w:jc w:val="both"/>
      </w:pPr>
      <w:r>
        <w:rPr>
          <w:rFonts w:ascii="Times New Roman"/>
          <w:b w:val="false"/>
          <w:i w:val="false"/>
          <w:color w:val="000000"/>
          <w:sz w:val="28"/>
        </w:rPr>
        <w:t>
      Методические рекомендации по определению типовых функций государственных органов принимаются Правительством Республики Казахстан.";</w:t>
      </w:r>
    </w:p>
    <w:bookmarkEnd w:id="749"/>
    <w:bookmarkStart w:name="z797" w:id="75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2</w:t>
      </w:r>
      <w:r>
        <w:rPr>
          <w:rFonts w:ascii="Times New Roman"/>
          <w:b w:val="false"/>
          <w:i w:val="false"/>
          <w:color w:val="000000"/>
          <w:sz w:val="28"/>
        </w:rPr>
        <w:t xml:space="preserve"> статьи 33-1:</w:t>
      </w:r>
    </w:p>
    <w:bookmarkEnd w:id="750"/>
    <w:bookmarkStart w:name="z798" w:id="751"/>
    <w:p>
      <w:pPr>
        <w:spacing w:after="0"/>
        <w:ind w:left="0"/>
        <w:jc w:val="both"/>
      </w:pPr>
      <w:r>
        <w:rPr>
          <w:rFonts w:ascii="Times New Roman"/>
          <w:b w:val="false"/>
          <w:i w:val="false"/>
          <w:color w:val="000000"/>
          <w:sz w:val="28"/>
        </w:rPr>
        <w:t>
      слово "Совета" заменить словами "Суда Республики Казахстан";</w:t>
      </w:r>
    </w:p>
    <w:bookmarkEnd w:id="751"/>
    <w:bookmarkStart w:name="z799" w:id="752"/>
    <w:p>
      <w:pPr>
        <w:spacing w:after="0"/>
        <w:ind w:left="0"/>
        <w:jc w:val="both"/>
      </w:pPr>
      <w:r>
        <w:rPr>
          <w:rFonts w:ascii="Times New Roman"/>
          <w:b w:val="false"/>
          <w:i w:val="false"/>
          <w:color w:val="000000"/>
          <w:sz w:val="28"/>
        </w:rPr>
        <w:t>
      после слов "и Верховного Суда Республики Казахстан," дополнить словами "нормативных правовых постановлений Центральной избирательной комиссии Республики Казахстан,";</w:t>
      </w:r>
    </w:p>
    <w:bookmarkEnd w:id="752"/>
    <w:bookmarkStart w:name="z800" w:id="75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1</w:t>
      </w:r>
      <w:r>
        <w:rPr>
          <w:rFonts w:ascii="Times New Roman"/>
          <w:b w:val="false"/>
          <w:i w:val="false"/>
          <w:color w:val="000000"/>
          <w:sz w:val="28"/>
        </w:rPr>
        <w:t xml:space="preserve"> статьи 33-2 слова "его концепция" заменить словами "консультативный документ";</w:t>
      </w:r>
    </w:p>
    <w:bookmarkEnd w:id="753"/>
    <w:bookmarkStart w:name="z801" w:id="75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33-4 слова "проекта концепции проекта закона" заменить словами "консультативного документа";</w:t>
      </w:r>
    </w:p>
    <w:bookmarkEnd w:id="754"/>
    <w:bookmarkStart w:name="z802" w:id="755"/>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33-5 слово "Совета" заменить словом "Суда";</w:t>
      </w:r>
    </w:p>
    <w:bookmarkEnd w:id="755"/>
    <w:bookmarkStart w:name="z803" w:id="75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34</w:t>
      </w:r>
      <w:r>
        <w:rPr>
          <w:rFonts w:ascii="Times New Roman"/>
          <w:b w:val="false"/>
          <w:i w:val="false"/>
          <w:color w:val="000000"/>
          <w:sz w:val="28"/>
        </w:rPr>
        <w:t>:</w:t>
      </w:r>
    </w:p>
    <w:bookmarkEnd w:id="756"/>
    <w:bookmarkStart w:name="z804" w:id="75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757"/>
    <w:bookmarkStart w:name="z805" w:id="758"/>
    <w:p>
      <w:pPr>
        <w:spacing w:after="0"/>
        <w:ind w:left="0"/>
        <w:jc w:val="both"/>
      </w:pPr>
      <w:r>
        <w:rPr>
          <w:rFonts w:ascii="Times New Roman"/>
          <w:b w:val="false"/>
          <w:i w:val="false"/>
          <w:color w:val="000000"/>
          <w:sz w:val="28"/>
        </w:rPr>
        <w:t>
      дополнить подпунктом 2-1) следующего содержания:</w:t>
      </w:r>
    </w:p>
    <w:bookmarkEnd w:id="758"/>
    <w:bookmarkStart w:name="z806" w:id="759"/>
    <w:p>
      <w:pPr>
        <w:spacing w:after="0"/>
        <w:ind w:left="0"/>
        <w:jc w:val="both"/>
      </w:pPr>
      <w:r>
        <w:rPr>
          <w:rFonts w:ascii="Times New Roman"/>
          <w:b w:val="false"/>
          <w:i w:val="false"/>
          <w:color w:val="000000"/>
          <w:sz w:val="28"/>
        </w:rPr>
        <w:t>
      "2-1) для временного постановления Правительства Республики Казахстан, имеющего силу закона, – Конституцией Республики Казахстан, законодательным актом о Правительстве Республики Казахстан, иными законодательными актами, актами Правительства Республики Казахстан;";</w:t>
      </w:r>
    </w:p>
    <w:bookmarkEnd w:id="759"/>
    <w:bookmarkStart w:name="z807" w:id="760"/>
    <w:p>
      <w:pPr>
        <w:spacing w:after="0"/>
        <w:ind w:left="0"/>
        <w:jc w:val="both"/>
      </w:pPr>
      <w:r>
        <w:rPr>
          <w:rFonts w:ascii="Times New Roman"/>
          <w:b w:val="false"/>
          <w:i w:val="false"/>
          <w:color w:val="000000"/>
          <w:sz w:val="28"/>
        </w:rPr>
        <w:t>
      в подпункте 6) слова "Счетного комитета по контролю за исполнением республиканского бюджета" заменить словами "Высшей аудиторской палаты Республики Казахстан";</w:t>
      </w:r>
    </w:p>
    <w:bookmarkEnd w:id="760"/>
    <w:bookmarkStart w:name="z808" w:id="761"/>
    <w:p>
      <w:pPr>
        <w:spacing w:after="0"/>
        <w:ind w:left="0"/>
        <w:jc w:val="both"/>
      </w:pPr>
      <w:r>
        <w:rPr>
          <w:rFonts w:ascii="Times New Roman"/>
          <w:b w:val="false"/>
          <w:i w:val="false"/>
          <w:color w:val="000000"/>
          <w:sz w:val="28"/>
        </w:rPr>
        <w:t>
      в подпункте 7):</w:t>
      </w:r>
    </w:p>
    <w:bookmarkEnd w:id="761"/>
    <w:bookmarkStart w:name="z809" w:id="762"/>
    <w:p>
      <w:pPr>
        <w:spacing w:after="0"/>
        <w:ind w:left="0"/>
        <w:jc w:val="both"/>
      </w:pPr>
      <w:r>
        <w:rPr>
          <w:rFonts w:ascii="Times New Roman"/>
          <w:b w:val="false"/>
          <w:i w:val="false"/>
          <w:color w:val="000000"/>
          <w:sz w:val="28"/>
        </w:rPr>
        <w:t>
      слово "Совета" заменить словом "Суда";</w:t>
      </w:r>
    </w:p>
    <w:bookmarkEnd w:id="762"/>
    <w:bookmarkStart w:name="z810" w:id="763"/>
    <w:p>
      <w:pPr>
        <w:spacing w:after="0"/>
        <w:ind w:left="0"/>
        <w:jc w:val="both"/>
      </w:pPr>
      <w:r>
        <w:rPr>
          <w:rFonts w:ascii="Times New Roman"/>
          <w:b w:val="false"/>
          <w:i w:val="false"/>
          <w:color w:val="000000"/>
          <w:sz w:val="28"/>
        </w:rPr>
        <w:t>
      слово "Совете" заменить словом "Суде";</w:t>
      </w:r>
    </w:p>
    <w:bookmarkEnd w:id="763"/>
    <w:bookmarkStart w:name="z811" w:id="7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764"/>
    <w:bookmarkStart w:name="z812" w:id="765"/>
    <w:p>
      <w:pPr>
        <w:spacing w:after="0"/>
        <w:ind w:left="0"/>
        <w:jc w:val="both"/>
      </w:pPr>
      <w:r>
        <w:rPr>
          <w:rFonts w:ascii="Times New Roman"/>
          <w:b w:val="false"/>
          <w:i w:val="false"/>
          <w:color w:val="000000"/>
          <w:sz w:val="28"/>
        </w:rPr>
        <w:t>
      слово "прямо" исключить;</w:t>
      </w:r>
    </w:p>
    <w:bookmarkEnd w:id="765"/>
    <w:bookmarkStart w:name="z813" w:id="766"/>
    <w:p>
      <w:pPr>
        <w:spacing w:after="0"/>
        <w:ind w:left="0"/>
        <w:jc w:val="both"/>
      </w:pPr>
      <w:r>
        <w:rPr>
          <w:rFonts w:ascii="Times New Roman"/>
          <w:b w:val="false"/>
          <w:i w:val="false"/>
          <w:color w:val="000000"/>
          <w:sz w:val="28"/>
        </w:rPr>
        <w:t>
      дополнить частью второй следующего содержания:</w:t>
      </w:r>
    </w:p>
    <w:bookmarkEnd w:id="766"/>
    <w:bookmarkStart w:name="z814" w:id="767"/>
    <w:p>
      <w:pPr>
        <w:spacing w:after="0"/>
        <w:ind w:left="0"/>
        <w:jc w:val="both"/>
      </w:pPr>
      <w:r>
        <w:rPr>
          <w:rFonts w:ascii="Times New Roman"/>
          <w:b w:val="false"/>
          <w:i w:val="false"/>
          <w:color w:val="000000"/>
          <w:sz w:val="28"/>
        </w:rPr>
        <w:t>
      "При этом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Перечень подзаконных нормативных правовых актов, вытекающих из вышестоящих нормативных правовых актов, разработчиками которых являются государственные органы, непосредственно подчиненные и подотчетные Президенту Республики Казахстан, определяется Президентом Республики Казахстан.";</w:t>
      </w:r>
    </w:p>
    <w:bookmarkEnd w:id="767"/>
    <w:bookmarkStart w:name="z815" w:id="768"/>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пункте 1</w:t>
      </w:r>
      <w:r>
        <w:rPr>
          <w:rFonts w:ascii="Times New Roman"/>
          <w:b w:val="false"/>
          <w:i w:val="false"/>
          <w:color w:val="000000"/>
          <w:sz w:val="28"/>
        </w:rPr>
        <w:t xml:space="preserve"> статьи 35:</w:t>
      </w:r>
    </w:p>
    <w:bookmarkEnd w:id="768"/>
    <w:bookmarkStart w:name="z816" w:id="769"/>
    <w:p>
      <w:pPr>
        <w:spacing w:after="0"/>
        <w:ind w:left="0"/>
        <w:jc w:val="both"/>
      </w:pPr>
      <w:r>
        <w:rPr>
          <w:rFonts w:ascii="Times New Roman"/>
          <w:b w:val="false"/>
          <w:i w:val="false"/>
          <w:color w:val="000000"/>
          <w:sz w:val="28"/>
        </w:rPr>
        <w:t>
      подпункт 1) дополнить словами "; временное постановление Правительства Республики Казахстан, имеющее силу закона, – Премьер-Министром Республики Казахстан";</w:t>
      </w:r>
    </w:p>
    <w:bookmarkEnd w:id="769"/>
    <w:bookmarkStart w:name="z817" w:id="770"/>
    <w:p>
      <w:pPr>
        <w:spacing w:after="0"/>
        <w:ind w:left="0"/>
        <w:jc w:val="both"/>
      </w:pPr>
      <w:r>
        <w:rPr>
          <w:rFonts w:ascii="Times New Roman"/>
          <w:b w:val="false"/>
          <w:i w:val="false"/>
          <w:color w:val="000000"/>
          <w:sz w:val="28"/>
        </w:rPr>
        <w:t>
      в подпункте 4) слово "секретарем" заменить словом "председателем";</w:t>
      </w:r>
    </w:p>
    <w:bookmarkEnd w:id="770"/>
    <w:bookmarkStart w:name="z818" w:id="77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пункте 3</w:t>
      </w:r>
      <w:r>
        <w:rPr>
          <w:rFonts w:ascii="Times New Roman"/>
          <w:b w:val="false"/>
          <w:i w:val="false"/>
          <w:color w:val="000000"/>
          <w:sz w:val="28"/>
        </w:rPr>
        <w:t xml:space="preserve"> статьи 35-1:</w:t>
      </w:r>
    </w:p>
    <w:bookmarkEnd w:id="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изложить в следующей редакции:</w:t>
      </w:r>
    </w:p>
    <w:bookmarkStart w:name="z820" w:id="772"/>
    <w:p>
      <w:pPr>
        <w:spacing w:after="0"/>
        <w:ind w:left="0"/>
        <w:jc w:val="both"/>
      </w:pPr>
      <w:r>
        <w:rPr>
          <w:rFonts w:ascii="Times New Roman"/>
          <w:b w:val="false"/>
          <w:i w:val="false"/>
          <w:color w:val="000000"/>
          <w:sz w:val="28"/>
        </w:rPr>
        <w:t>
      "4-1) нормативные правовые решения маслихатов об утверждении или уточнении бюджетов;";</w:t>
      </w:r>
    </w:p>
    <w:bookmarkEnd w:id="772"/>
    <w:bookmarkStart w:name="z821" w:id="773"/>
    <w:p>
      <w:pPr>
        <w:spacing w:after="0"/>
        <w:ind w:left="0"/>
        <w:jc w:val="both"/>
      </w:pPr>
      <w:r>
        <w:rPr>
          <w:rFonts w:ascii="Times New Roman"/>
          <w:b w:val="false"/>
          <w:i w:val="false"/>
          <w:color w:val="000000"/>
          <w:sz w:val="28"/>
        </w:rPr>
        <w:t>
      дополнить подпунктами 4-2) и 4-3) следующего содержания:</w:t>
      </w:r>
    </w:p>
    <w:bookmarkEnd w:id="773"/>
    <w:bookmarkStart w:name="z822" w:id="774"/>
    <w:p>
      <w:pPr>
        <w:spacing w:after="0"/>
        <w:ind w:left="0"/>
        <w:jc w:val="both"/>
      </w:pPr>
      <w:r>
        <w:rPr>
          <w:rFonts w:ascii="Times New Roman"/>
          <w:b w:val="false"/>
          <w:i w:val="false"/>
          <w:color w:val="000000"/>
          <w:sz w:val="28"/>
        </w:rPr>
        <w:t>
      "4-2) нормативные правовые акты центральных и местных исполнительных органов, а также акимов, предусматривающие принятие решений об установлении (отмене) карантинной зоны с введением карантинного режима на соответствующей территории,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 объявлении чрезвычайной ситуации природного и техногенного характера;</w:t>
      </w:r>
    </w:p>
    <w:bookmarkEnd w:id="774"/>
    <w:bookmarkStart w:name="z823" w:id="775"/>
    <w:p>
      <w:pPr>
        <w:spacing w:after="0"/>
        <w:ind w:left="0"/>
        <w:jc w:val="both"/>
      </w:pPr>
      <w:r>
        <w:rPr>
          <w:rFonts w:ascii="Times New Roman"/>
          <w:b w:val="false"/>
          <w:i w:val="false"/>
          <w:color w:val="000000"/>
          <w:sz w:val="28"/>
        </w:rPr>
        <w:t>
      4-3) нормативные правовые акты по утверждению пороговых значений розничных цен на социально значимые продовольственные товары и размеров предельно допустимых розничных цен на социально значимые продовольственные товары;";</w:t>
      </w:r>
    </w:p>
    <w:bookmarkEnd w:id="775"/>
    <w:bookmarkStart w:name="z824" w:id="776"/>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42</w:t>
      </w:r>
      <w:r>
        <w:rPr>
          <w:rFonts w:ascii="Times New Roman"/>
          <w:b w:val="false"/>
          <w:i w:val="false"/>
          <w:color w:val="000000"/>
          <w:sz w:val="28"/>
        </w:rPr>
        <w:t>:</w:t>
      </w:r>
    </w:p>
    <w:bookmarkEnd w:id="776"/>
    <w:bookmarkStart w:name="z825" w:id="7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777"/>
    <w:bookmarkStart w:name="z826" w:id="778"/>
    <w:p>
      <w:pPr>
        <w:spacing w:after="0"/>
        <w:ind w:left="0"/>
        <w:jc w:val="both"/>
      </w:pPr>
      <w:r>
        <w:rPr>
          <w:rFonts w:ascii="Times New Roman"/>
          <w:b w:val="false"/>
          <w:i w:val="false"/>
          <w:color w:val="000000"/>
          <w:sz w:val="28"/>
        </w:rPr>
        <w:t>
      в подпункте 3) слово "Совета" заменить словом "Суда";</w:t>
      </w:r>
    </w:p>
    <w:bookmarkEnd w:id="778"/>
    <w:bookmarkStart w:name="z827" w:id="779"/>
    <w:p>
      <w:pPr>
        <w:spacing w:after="0"/>
        <w:ind w:left="0"/>
        <w:jc w:val="both"/>
      </w:pPr>
      <w:r>
        <w:rPr>
          <w:rFonts w:ascii="Times New Roman"/>
          <w:b w:val="false"/>
          <w:i w:val="false"/>
          <w:color w:val="000000"/>
          <w:sz w:val="28"/>
        </w:rPr>
        <w:t>
      в подпункте 4) слова "Счетного комитета по контролю за исполнением республиканского бюджета" заменить словами "Высшей аудиторской палаты";</w:t>
      </w:r>
    </w:p>
    <w:bookmarkEnd w:id="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дополнить частью шестой следующего содержания:</w:t>
      </w:r>
    </w:p>
    <w:bookmarkStart w:name="z829" w:id="780"/>
    <w:p>
      <w:pPr>
        <w:spacing w:after="0"/>
        <w:ind w:left="0"/>
        <w:jc w:val="both"/>
      </w:pPr>
      <w:r>
        <w:rPr>
          <w:rFonts w:ascii="Times New Roman"/>
          <w:b w:val="false"/>
          <w:i w:val="false"/>
          <w:color w:val="000000"/>
          <w:sz w:val="28"/>
        </w:rPr>
        <w:t>
      "Требования, установленные настоящим пунктом, не распространяются на проекты законов и временные постановления Правительства Республики Казахстан, имеющие силу закона, разработанные в соответствии с частью первой пункта 15 статьи 17-1 настоящего Закона.";</w:t>
      </w:r>
    </w:p>
    <w:bookmarkEnd w:id="780"/>
    <w:bookmarkStart w:name="z830" w:id="781"/>
    <w:p>
      <w:pPr>
        <w:spacing w:after="0"/>
        <w:ind w:left="0"/>
        <w:jc w:val="both"/>
      </w:pPr>
      <w:r>
        <w:rPr>
          <w:rFonts w:ascii="Times New Roman"/>
          <w:b w:val="false"/>
          <w:i w:val="false"/>
          <w:color w:val="000000"/>
          <w:sz w:val="28"/>
        </w:rPr>
        <w:t xml:space="preserve">
      23)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49 слово "Совет" заменить словом "Суд";</w:t>
      </w:r>
    </w:p>
    <w:bookmarkEnd w:id="781"/>
    <w:bookmarkStart w:name="z831" w:id="782"/>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6</w:t>
      </w:r>
      <w:r>
        <w:rPr>
          <w:rFonts w:ascii="Times New Roman"/>
          <w:b w:val="false"/>
          <w:i w:val="false"/>
          <w:color w:val="000000"/>
          <w:sz w:val="28"/>
        </w:rPr>
        <w:t xml:space="preserve"> статьи 58 слово "Законом" заменить словами "Конституционным законом".</w:t>
      </w:r>
    </w:p>
    <w:bookmarkEnd w:id="782"/>
    <w:bookmarkStart w:name="z832" w:id="783"/>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апреля 2016 года "Об арбитраже":</w:t>
      </w:r>
    </w:p>
    <w:bookmarkEnd w:id="783"/>
    <w:bookmarkStart w:name="z833" w:id="784"/>
    <w:p>
      <w:pPr>
        <w:spacing w:after="0"/>
        <w:ind w:left="0"/>
        <w:jc w:val="both"/>
      </w:pPr>
      <w:r>
        <w:rPr>
          <w:rFonts w:ascii="Times New Roman"/>
          <w:b w:val="false"/>
          <w:i w:val="false"/>
          <w:color w:val="000000"/>
          <w:sz w:val="28"/>
        </w:rPr>
        <w:t xml:space="preserve">
      в подпункте 3) </w:t>
      </w:r>
      <w:r>
        <w:rPr>
          <w:rFonts w:ascii="Times New Roman"/>
          <w:b w:val="false"/>
          <w:i w:val="false"/>
          <w:color w:val="000000"/>
          <w:sz w:val="28"/>
        </w:rPr>
        <w:t>пункта 1</w:t>
      </w:r>
      <w:r>
        <w:rPr>
          <w:rFonts w:ascii="Times New Roman"/>
          <w:b w:val="false"/>
          <w:i w:val="false"/>
          <w:color w:val="000000"/>
          <w:sz w:val="28"/>
        </w:rPr>
        <w:t xml:space="preserve"> статьи 51 слово "Советом" заменить словом "Судом".</w:t>
      </w:r>
    </w:p>
    <w:bookmarkEnd w:id="784"/>
    <w:bookmarkStart w:name="z834" w:id="785"/>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2018 года "О естественных монополиях":</w:t>
      </w:r>
    </w:p>
    <w:bookmarkEnd w:id="785"/>
    <w:bookmarkStart w:name="z835" w:id="7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 xml:space="preserve"> пункта 1 статьи 22 слово "Нур-Султан" заменить словом "Астана".</w:t>
      </w:r>
    </w:p>
    <w:bookmarkEnd w:id="786"/>
    <w:bookmarkStart w:name="z836" w:id="787"/>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2021 года "О государственной фельдъегерской связи":</w:t>
      </w:r>
    </w:p>
    <w:bookmarkEnd w:id="787"/>
    <w:bookmarkStart w:name="z837" w:id="7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3 слова "Государственного секретаря Республики Казахстан," заменить словами "Государственного советника Республики Казахстан, Уполномоченного по правам человека в Республике Казахстан,".</w:t>
      </w:r>
    </w:p>
    <w:bookmarkEnd w:id="788"/>
    <w:bookmarkStart w:name="z838" w:id="789"/>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2021 года "О промышленной политике":</w:t>
      </w:r>
    </w:p>
    <w:bookmarkEnd w:id="789"/>
    <w:bookmarkStart w:name="z839" w:id="7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пункта 2 статьи 14 слова "проекты концепций проектов законов," исключить.</w:t>
      </w:r>
    </w:p>
    <w:bookmarkEnd w:id="790"/>
    <w:bookmarkStart w:name="z840" w:id="791"/>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2021 года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bookmarkEnd w:id="791"/>
    <w:bookmarkStart w:name="z841" w:id="792"/>
    <w:p>
      <w:pPr>
        <w:spacing w:after="0"/>
        <w:ind w:left="0"/>
        <w:jc w:val="both"/>
      </w:pPr>
      <w:r>
        <w:rPr>
          <w:rFonts w:ascii="Times New Roman"/>
          <w:b w:val="false"/>
          <w:i w:val="false"/>
          <w:color w:val="000000"/>
          <w:sz w:val="28"/>
        </w:rPr>
        <w:t xml:space="preserve">
      в абзаце шестом </w:t>
      </w:r>
      <w:r>
        <w:rPr>
          <w:rFonts w:ascii="Times New Roman"/>
          <w:b w:val="false"/>
          <w:i w:val="false"/>
          <w:color w:val="000000"/>
          <w:sz w:val="28"/>
        </w:rPr>
        <w:t>подпункта 25)</w:t>
      </w:r>
      <w:r>
        <w:rPr>
          <w:rFonts w:ascii="Times New Roman"/>
          <w:b w:val="false"/>
          <w:i w:val="false"/>
          <w:color w:val="000000"/>
          <w:sz w:val="28"/>
        </w:rPr>
        <w:t xml:space="preserve"> пункта 3 статьи 1 слова "Законом Республики Казахстан" заменить словами "Конституционным законом Республики Казахстан".</w:t>
      </w:r>
    </w:p>
    <w:bookmarkEnd w:id="792"/>
    <w:bookmarkStart w:name="z842" w:id="7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xml:space="preserve"> Переходные положения</w:t>
      </w:r>
    </w:p>
    <w:bookmarkEnd w:id="793"/>
    <w:bookmarkStart w:name="z843" w:id="794"/>
    <w:p>
      <w:pPr>
        <w:spacing w:after="0"/>
        <w:ind w:left="0"/>
        <w:jc w:val="both"/>
      </w:pPr>
      <w:r>
        <w:rPr>
          <w:rFonts w:ascii="Times New Roman"/>
          <w:b w:val="false"/>
          <w:i w:val="false"/>
          <w:color w:val="000000"/>
          <w:sz w:val="28"/>
        </w:rPr>
        <w:t>
      1. Акимы и их заместители, занимающие должности в филиалах и представительствах политических партий, должны освободить указанные должности в течение десяти дней со дня введения в действие настоящего Закона.</w:t>
      </w:r>
    </w:p>
    <w:bookmarkEnd w:id="794"/>
    <w:bookmarkStart w:name="z844" w:id="795"/>
    <w:p>
      <w:pPr>
        <w:spacing w:after="0"/>
        <w:ind w:left="0"/>
        <w:jc w:val="both"/>
      </w:pPr>
      <w:r>
        <w:rPr>
          <w:rFonts w:ascii="Times New Roman"/>
          <w:b w:val="false"/>
          <w:i w:val="false"/>
          <w:color w:val="000000"/>
          <w:sz w:val="28"/>
        </w:rPr>
        <w:t>
      Председатель и судьи Верховного Суда Республики Казахстан и иных судов, председатели и члены Центральной избирательной комиссии Республики Казахстан, Высшей аудиторской палаты Республики Казахстан, Уполномоченный по правам человека в Республике Казахстан, состоящие в политических партиях, должны выйти из политических партий в течение десяти дней со дня введения в действие настоящего Закона.</w:t>
      </w:r>
    </w:p>
    <w:bookmarkEnd w:id="795"/>
    <w:bookmarkStart w:name="z845" w:id="796"/>
    <w:p>
      <w:pPr>
        <w:spacing w:after="0"/>
        <w:ind w:left="0"/>
        <w:jc w:val="both"/>
      </w:pPr>
      <w:r>
        <w:rPr>
          <w:rFonts w:ascii="Times New Roman"/>
          <w:b w:val="false"/>
          <w:i w:val="false"/>
          <w:color w:val="000000"/>
          <w:sz w:val="28"/>
        </w:rPr>
        <w:t xml:space="preserve">
      2. Установить, что c 1 января 2023 года до 1 января 2025 года </w:t>
      </w:r>
      <w:r>
        <w:rPr>
          <w:rFonts w:ascii="Times New Roman"/>
          <w:b w:val="false"/>
          <w:i w:val="false"/>
          <w:color w:val="000000"/>
          <w:sz w:val="28"/>
        </w:rPr>
        <w:t>подпункт 18)</w:t>
      </w:r>
      <w:r>
        <w:rPr>
          <w:rFonts w:ascii="Times New Roman"/>
          <w:b w:val="false"/>
          <w:i w:val="false"/>
          <w:color w:val="000000"/>
          <w:sz w:val="28"/>
        </w:rPr>
        <w:t xml:space="preserve"> пункта 25 статьи 1 настоящего Закона применяется в отношении выборов акимов районов (городов областного значения), за исключением городов, являющихся областными центрами, на основании решений маслихатов областей об установлении перечня пилотных регионов для проведения выборов акима района (города областного значения) и даты выборов по предложению акимов областей.</w:t>
      </w:r>
    </w:p>
    <w:bookmarkEnd w:id="796"/>
    <w:bookmarkStart w:name="z846" w:id="7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w:t>
      </w:r>
    </w:p>
    <w:bookmarkEnd w:id="797"/>
    <w:bookmarkStart w:name="z847" w:id="798"/>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абзаца второго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подпункта 8)</w:t>
      </w:r>
      <w:r>
        <w:rPr>
          <w:rFonts w:ascii="Times New Roman"/>
          <w:b w:val="false"/>
          <w:i w:val="false"/>
          <w:color w:val="000000"/>
          <w:sz w:val="28"/>
        </w:rPr>
        <w:t xml:space="preserve"> пункта 5, </w:t>
      </w:r>
      <w:r>
        <w:rPr>
          <w:rFonts w:ascii="Times New Roman"/>
          <w:b w:val="false"/>
          <w:i w:val="false"/>
          <w:color w:val="000000"/>
          <w:sz w:val="28"/>
        </w:rPr>
        <w:t>подпункта 1)</w:t>
      </w:r>
      <w:r>
        <w:rPr>
          <w:rFonts w:ascii="Times New Roman"/>
          <w:b w:val="false"/>
          <w:i w:val="false"/>
          <w:color w:val="000000"/>
          <w:sz w:val="28"/>
        </w:rPr>
        <w:t xml:space="preserve">, абзацев третьего и пятого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подпунктов 3)</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пункта 6, </w:t>
      </w:r>
      <w:r>
        <w:rPr>
          <w:rFonts w:ascii="Times New Roman"/>
          <w:b w:val="false"/>
          <w:i w:val="false"/>
          <w:color w:val="000000"/>
          <w:sz w:val="28"/>
        </w:rPr>
        <w:t>подпунктов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абзацев второго – одиннадцатого, тринадцатого </w:t>
      </w:r>
      <w:r>
        <w:rPr>
          <w:rFonts w:ascii="Times New Roman"/>
          <w:b w:val="false"/>
          <w:i w:val="false"/>
          <w:color w:val="000000"/>
          <w:sz w:val="28"/>
        </w:rPr>
        <w:t>подпункта 13)</w:t>
      </w:r>
      <w:r>
        <w:rPr>
          <w:rFonts w:ascii="Times New Roman"/>
          <w:b w:val="false"/>
          <w:i w:val="false"/>
          <w:color w:val="000000"/>
          <w:sz w:val="28"/>
        </w:rPr>
        <w:t xml:space="preserve">, абзацев второго и четвертого </w:t>
      </w:r>
      <w:r>
        <w:rPr>
          <w:rFonts w:ascii="Times New Roman"/>
          <w:b w:val="false"/>
          <w:i w:val="false"/>
          <w:color w:val="000000"/>
          <w:sz w:val="28"/>
        </w:rPr>
        <w:t>подпункта 17)</w:t>
      </w:r>
      <w:r>
        <w:rPr>
          <w:rFonts w:ascii="Times New Roman"/>
          <w:b w:val="false"/>
          <w:i w:val="false"/>
          <w:color w:val="000000"/>
          <w:sz w:val="28"/>
        </w:rPr>
        <w:t xml:space="preserve"> пункта 7, </w:t>
      </w:r>
      <w:r>
        <w:rPr>
          <w:rFonts w:ascii="Times New Roman"/>
          <w:b w:val="false"/>
          <w:i w:val="false"/>
          <w:color w:val="000000"/>
          <w:sz w:val="28"/>
        </w:rPr>
        <w:t>подпунктов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пункта 9, </w:t>
      </w:r>
      <w:r>
        <w:rPr>
          <w:rFonts w:ascii="Times New Roman"/>
          <w:b w:val="false"/>
          <w:i w:val="false"/>
          <w:color w:val="000000"/>
          <w:sz w:val="28"/>
        </w:rPr>
        <w:t>подпунктов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10, абзаца четвертого </w:t>
      </w:r>
      <w:r>
        <w:rPr>
          <w:rFonts w:ascii="Times New Roman"/>
          <w:b w:val="false"/>
          <w:i w:val="false"/>
          <w:color w:val="000000"/>
          <w:sz w:val="28"/>
        </w:rPr>
        <w:t>пункта 12</w:t>
      </w:r>
      <w:r>
        <w:rPr>
          <w:rFonts w:ascii="Times New Roman"/>
          <w:b w:val="false"/>
          <w:i w:val="false"/>
          <w:color w:val="000000"/>
          <w:sz w:val="28"/>
        </w:rPr>
        <w:t xml:space="preserve">, </w:t>
      </w:r>
      <w:r>
        <w:rPr>
          <w:rFonts w:ascii="Times New Roman"/>
          <w:b w:val="false"/>
          <w:i w:val="false"/>
          <w:color w:val="000000"/>
          <w:sz w:val="28"/>
        </w:rPr>
        <w:t>подпунктов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14, </w:t>
      </w:r>
      <w:r>
        <w:rPr>
          <w:rFonts w:ascii="Times New Roman"/>
          <w:b w:val="false"/>
          <w:i w:val="false"/>
          <w:color w:val="000000"/>
          <w:sz w:val="28"/>
        </w:rPr>
        <w:t>подпункта 1)</w:t>
      </w:r>
      <w:r>
        <w:rPr>
          <w:rFonts w:ascii="Times New Roman"/>
          <w:b w:val="false"/>
          <w:i w:val="false"/>
          <w:color w:val="000000"/>
          <w:sz w:val="28"/>
        </w:rPr>
        <w:t xml:space="preserve"> пункта 16, </w:t>
      </w:r>
      <w:r>
        <w:rPr>
          <w:rFonts w:ascii="Times New Roman"/>
          <w:b w:val="false"/>
          <w:i w:val="false"/>
          <w:color w:val="000000"/>
          <w:sz w:val="28"/>
        </w:rPr>
        <w:t>пунктов 18</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подпунктов 1)</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абзаца третьего </w:t>
      </w:r>
      <w:r>
        <w:rPr>
          <w:rFonts w:ascii="Times New Roman"/>
          <w:b w:val="false"/>
          <w:i w:val="false"/>
          <w:color w:val="000000"/>
          <w:sz w:val="28"/>
        </w:rPr>
        <w:t>подпункта 15)</w:t>
      </w:r>
      <w:r>
        <w:rPr>
          <w:rFonts w:ascii="Times New Roman"/>
          <w:b w:val="false"/>
          <w:i w:val="false"/>
          <w:color w:val="000000"/>
          <w:sz w:val="28"/>
        </w:rPr>
        <w:t xml:space="preserve">, </w:t>
      </w:r>
      <w:r>
        <w:rPr>
          <w:rFonts w:ascii="Times New Roman"/>
          <w:b w:val="false"/>
          <w:i w:val="false"/>
          <w:color w:val="000000"/>
          <w:sz w:val="28"/>
        </w:rPr>
        <w:t>подпунктов 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пункта 25, абзацев второго и третьего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подпунктов 5)</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пункта 26, абзацев пятого и шестнадцатого </w:t>
      </w:r>
      <w:r>
        <w:rPr>
          <w:rFonts w:ascii="Times New Roman"/>
          <w:b w:val="false"/>
          <w:i w:val="false"/>
          <w:color w:val="000000"/>
          <w:sz w:val="28"/>
        </w:rPr>
        <w:t>подпункта 4)</w:t>
      </w:r>
      <w:r>
        <w:rPr>
          <w:rFonts w:ascii="Times New Roman"/>
          <w:b w:val="false"/>
          <w:i w:val="false"/>
          <w:color w:val="000000"/>
          <w:sz w:val="28"/>
        </w:rPr>
        <w:t xml:space="preserve"> пункта 29, </w:t>
      </w:r>
      <w:r>
        <w:rPr>
          <w:rFonts w:ascii="Times New Roman"/>
          <w:b w:val="false"/>
          <w:i w:val="false"/>
          <w:color w:val="000000"/>
          <w:sz w:val="28"/>
        </w:rPr>
        <w:t>пунктов 33</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абзаца второго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47, абзаца четвертого </w:t>
      </w:r>
      <w:r>
        <w:rPr>
          <w:rFonts w:ascii="Times New Roman"/>
          <w:b w:val="false"/>
          <w:i w:val="false"/>
          <w:color w:val="000000"/>
          <w:sz w:val="28"/>
        </w:rPr>
        <w:t>подпункта 6)</w:t>
      </w:r>
      <w:r>
        <w:rPr>
          <w:rFonts w:ascii="Times New Roman"/>
          <w:b w:val="false"/>
          <w:i w:val="false"/>
          <w:color w:val="000000"/>
          <w:sz w:val="28"/>
        </w:rPr>
        <w:t xml:space="preserve"> пункта 48, </w:t>
      </w:r>
      <w:r>
        <w:rPr>
          <w:rFonts w:ascii="Times New Roman"/>
          <w:b w:val="false"/>
          <w:i w:val="false"/>
          <w:color w:val="000000"/>
          <w:sz w:val="28"/>
        </w:rPr>
        <w:t>пункта 49</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50, </w:t>
      </w:r>
      <w:r>
        <w:rPr>
          <w:rFonts w:ascii="Times New Roman"/>
          <w:b w:val="false"/>
          <w:i w:val="false"/>
          <w:color w:val="000000"/>
          <w:sz w:val="28"/>
        </w:rPr>
        <w:t>пунктов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абзацев шестого и седьмого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подпункта 2)</w:t>
      </w:r>
      <w:r>
        <w:rPr>
          <w:rFonts w:ascii="Times New Roman"/>
          <w:b w:val="false"/>
          <w:i w:val="false"/>
          <w:color w:val="000000"/>
          <w:sz w:val="28"/>
        </w:rPr>
        <w:t xml:space="preserve"> пункта 54, </w:t>
      </w:r>
      <w:r>
        <w:rPr>
          <w:rFonts w:ascii="Times New Roman"/>
          <w:b w:val="false"/>
          <w:i w:val="false"/>
          <w:color w:val="000000"/>
          <w:sz w:val="28"/>
        </w:rPr>
        <w:t>пункта 55</w:t>
      </w:r>
      <w:r>
        <w:rPr>
          <w:rFonts w:ascii="Times New Roman"/>
          <w:b w:val="false"/>
          <w:i w:val="false"/>
          <w:color w:val="000000"/>
          <w:sz w:val="28"/>
        </w:rPr>
        <w:t xml:space="preserve">, абзацев второго – пятого и седьмого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абзацев третьего, четвертого и шестого </w:t>
      </w:r>
      <w:r>
        <w:rPr>
          <w:rFonts w:ascii="Times New Roman"/>
          <w:b w:val="false"/>
          <w:i w:val="false"/>
          <w:color w:val="000000"/>
          <w:sz w:val="28"/>
        </w:rPr>
        <w:t>подпункта 5)</w:t>
      </w:r>
      <w:r>
        <w:rPr>
          <w:rFonts w:ascii="Times New Roman"/>
          <w:b w:val="false"/>
          <w:i w:val="false"/>
          <w:color w:val="000000"/>
          <w:sz w:val="28"/>
        </w:rPr>
        <w:t xml:space="preserve">, абзацев третьего и пятого </w:t>
      </w:r>
      <w:r>
        <w:rPr>
          <w:rFonts w:ascii="Times New Roman"/>
          <w:b w:val="false"/>
          <w:i w:val="false"/>
          <w:color w:val="000000"/>
          <w:sz w:val="28"/>
        </w:rPr>
        <w:t>подпункта 6)</w:t>
      </w:r>
      <w:r>
        <w:rPr>
          <w:rFonts w:ascii="Times New Roman"/>
          <w:b w:val="false"/>
          <w:i w:val="false"/>
          <w:color w:val="000000"/>
          <w:sz w:val="28"/>
        </w:rPr>
        <w:t xml:space="preserve">, </w:t>
      </w:r>
      <w:r>
        <w:rPr>
          <w:rFonts w:ascii="Times New Roman"/>
          <w:b w:val="false"/>
          <w:i w:val="false"/>
          <w:color w:val="000000"/>
          <w:sz w:val="28"/>
        </w:rPr>
        <w:t>подпунктов 7)</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абзацев третьего, четвертого, шестого – двенадцатого </w:t>
      </w:r>
      <w:r>
        <w:rPr>
          <w:rFonts w:ascii="Times New Roman"/>
          <w:b w:val="false"/>
          <w:i w:val="false"/>
          <w:color w:val="000000"/>
          <w:sz w:val="28"/>
        </w:rPr>
        <w:t>подпункта 19)</w:t>
      </w:r>
      <w:r>
        <w:rPr>
          <w:rFonts w:ascii="Times New Roman"/>
          <w:b w:val="false"/>
          <w:i w:val="false"/>
          <w:color w:val="000000"/>
          <w:sz w:val="28"/>
        </w:rPr>
        <w:t xml:space="preserve">, </w:t>
      </w:r>
      <w:r>
        <w:rPr>
          <w:rFonts w:ascii="Times New Roman"/>
          <w:b w:val="false"/>
          <w:i w:val="false"/>
          <w:color w:val="000000"/>
          <w:sz w:val="28"/>
        </w:rPr>
        <w:t>подпункта 20)</w:t>
      </w:r>
      <w:r>
        <w:rPr>
          <w:rFonts w:ascii="Times New Roman"/>
          <w:b w:val="false"/>
          <w:i w:val="false"/>
          <w:color w:val="000000"/>
          <w:sz w:val="28"/>
        </w:rPr>
        <w:t xml:space="preserve">, абзацев третьего, пятого и шестого </w:t>
      </w:r>
      <w:r>
        <w:rPr>
          <w:rFonts w:ascii="Times New Roman"/>
          <w:b w:val="false"/>
          <w:i w:val="false"/>
          <w:color w:val="000000"/>
          <w:sz w:val="28"/>
        </w:rPr>
        <w:t>подпункта 22)</w:t>
      </w:r>
      <w:r>
        <w:rPr>
          <w:rFonts w:ascii="Times New Roman"/>
          <w:b w:val="false"/>
          <w:i w:val="false"/>
          <w:color w:val="000000"/>
          <w:sz w:val="28"/>
        </w:rPr>
        <w:t xml:space="preserve">, </w:t>
      </w:r>
      <w:r>
        <w:rPr>
          <w:rFonts w:ascii="Times New Roman"/>
          <w:b w:val="false"/>
          <w:i w:val="false"/>
          <w:color w:val="000000"/>
          <w:sz w:val="28"/>
        </w:rPr>
        <w:t>подпункта 23)</w:t>
      </w:r>
      <w:r>
        <w:rPr>
          <w:rFonts w:ascii="Times New Roman"/>
          <w:b w:val="false"/>
          <w:i w:val="false"/>
          <w:color w:val="000000"/>
          <w:sz w:val="28"/>
        </w:rPr>
        <w:t xml:space="preserve"> пункта 56, </w:t>
      </w:r>
      <w:r>
        <w:rPr>
          <w:rFonts w:ascii="Times New Roman"/>
          <w:b w:val="false"/>
          <w:i w:val="false"/>
          <w:color w:val="000000"/>
          <w:sz w:val="28"/>
        </w:rPr>
        <w:t>пунктов 57</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статьи 1, которые вводятся в действие с 1 января 2023 года.</w:t>
      </w:r>
    </w:p>
    <w:bookmarkEnd w:id="798"/>
    <w:bookmarkStart w:name="z848" w:id="799"/>
    <w:p>
      <w:pPr>
        <w:spacing w:after="0"/>
        <w:ind w:left="0"/>
        <w:jc w:val="both"/>
      </w:pPr>
      <w:r>
        <w:rPr>
          <w:rFonts w:ascii="Times New Roman"/>
          <w:b w:val="false"/>
          <w:i w:val="false"/>
          <w:color w:val="000000"/>
          <w:sz w:val="28"/>
        </w:rPr>
        <w:t xml:space="preserve">
      2. Приостановить до 1 января 2023 года действие абзацев третьего и восемнадцатого </w:t>
      </w:r>
      <w:r>
        <w:rPr>
          <w:rFonts w:ascii="Times New Roman"/>
          <w:b w:val="false"/>
          <w:i w:val="false"/>
          <w:color w:val="000000"/>
          <w:sz w:val="28"/>
        </w:rPr>
        <w:t>подпункта 4)</w:t>
      </w:r>
      <w:r>
        <w:rPr>
          <w:rFonts w:ascii="Times New Roman"/>
          <w:b w:val="false"/>
          <w:i w:val="false"/>
          <w:color w:val="000000"/>
          <w:sz w:val="28"/>
        </w:rPr>
        <w:t xml:space="preserve">, абзаца четырнадцатого </w:t>
      </w:r>
      <w:r>
        <w:rPr>
          <w:rFonts w:ascii="Times New Roman"/>
          <w:b w:val="false"/>
          <w:i w:val="false"/>
          <w:color w:val="000000"/>
          <w:sz w:val="28"/>
        </w:rPr>
        <w:t>подпункта 5)</w:t>
      </w:r>
      <w:r>
        <w:rPr>
          <w:rFonts w:ascii="Times New Roman"/>
          <w:b w:val="false"/>
          <w:i w:val="false"/>
          <w:color w:val="000000"/>
          <w:sz w:val="28"/>
        </w:rPr>
        <w:t xml:space="preserve">, абзаца шестого </w:t>
      </w:r>
      <w:r>
        <w:rPr>
          <w:rFonts w:ascii="Times New Roman"/>
          <w:b w:val="false"/>
          <w:i w:val="false"/>
          <w:color w:val="000000"/>
          <w:sz w:val="28"/>
        </w:rPr>
        <w:t>подпункта 6)</w:t>
      </w:r>
      <w:r>
        <w:rPr>
          <w:rFonts w:ascii="Times New Roman"/>
          <w:b w:val="false"/>
          <w:i w:val="false"/>
          <w:color w:val="000000"/>
          <w:sz w:val="28"/>
        </w:rPr>
        <w:t xml:space="preserve"> и абзаца одиннадцатого </w:t>
      </w:r>
      <w:r>
        <w:rPr>
          <w:rFonts w:ascii="Times New Roman"/>
          <w:b w:val="false"/>
          <w:i w:val="false"/>
          <w:color w:val="000000"/>
          <w:sz w:val="28"/>
        </w:rPr>
        <w:t>подпункта 10)</w:t>
      </w:r>
      <w:r>
        <w:rPr>
          <w:rFonts w:ascii="Times New Roman"/>
          <w:b w:val="false"/>
          <w:i w:val="false"/>
          <w:color w:val="000000"/>
          <w:sz w:val="28"/>
        </w:rPr>
        <w:t xml:space="preserve"> пункта 29 статьи 1 настоящего Закона, установив, что в период приостановления данные абзацы действуют в следующей редакции:</w:t>
      </w:r>
    </w:p>
    <w:bookmarkEnd w:id="799"/>
    <w:bookmarkStart w:name="z849" w:id="800"/>
    <w:p>
      <w:pPr>
        <w:spacing w:after="0"/>
        <w:ind w:left="0"/>
        <w:jc w:val="both"/>
      </w:pPr>
      <w:r>
        <w:rPr>
          <w:rFonts w:ascii="Times New Roman"/>
          <w:b w:val="false"/>
          <w:i w:val="false"/>
          <w:color w:val="000000"/>
          <w:sz w:val="28"/>
        </w:rPr>
        <w:t>
      "6) осуществляет регистрацию и ведет учет форм государственного контроля и надзора, предусмотренных законами Республики Казахстан;";</w:t>
      </w:r>
    </w:p>
    <w:bookmarkEnd w:id="800"/>
    <w:bookmarkStart w:name="z850" w:id="801"/>
    <w:p>
      <w:pPr>
        <w:spacing w:after="0"/>
        <w:ind w:left="0"/>
        <w:jc w:val="both"/>
      </w:pPr>
      <w:r>
        <w:rPr>
          <w:rFonts w:ascii="Times New Roman"/>
          <w:b w:val="false"/>
          <w:i w:val="false"/>
          <w:color w:val="000000"/>
          <w:sz w:val="28"/>
        </w:rPr>
        <w:t>
      "12-9) внедряет информационно-коммуникационные технологии в процессы расследования уголовных дел, производства по делам об административных правонарушениях, регистрации и учета форм государственного контроля и надзора, предусмотренных законами Республики Казахстан;";</w:t>
      </w:r>
    </w:p>
    <w:bookmarkEnd w:id="801"/>
    <w:bookmarkStart w:name="z851" w:id="802"/>
    <w:p>
      <w:pPr>
        <w:spacing w:after="0"/>
        <w:ind w:left="0"/>
        <w:jc w:val="both"/>
      </w:pPr>
      <w:r>
        <w:rPr>
          <w:rFonts w:ascii="Times New Roman"/>
          <w:b w:val="false"/>
          <w:i w:val="false"/>
          <w:color w:val="000000"/>
          <w:sz w:val="28"/>
        </w:rPr>
        <w:t>
      "5) отказывать в регистрации актов о назначении проверок, профилактического контроля и надзора с посещением субъекта (объекта) контроля и надзора в случаях выявления нарушений законодательства Республики Казахстан при их назначении;";</w:t>
      </w:r>
    </w:p>
    <w:bookmarkEnd w:id="802"/>
    <w:bookmarkStart w:name="z852" w:id="803"/>
    <w:p>
      <w:pPr>
        <w:spacing w:after="0"/>
        <w:ind w:left="0"/>
        <w:jc w:val="both"/>
      </w:pPr>
      <w:r>
        <w:rPr>
          <w:rFonts w:ascii="Times New Roman"/>
          <w:b w:val="false"/>
          <w:i w:val="false"/>
          <w:color w:val="000000"/>
          <w:sz w:val="28"/>
        </w:rPr>
        <w:t>
      "4) регистрировать акты о назначении проверок, профилактического контроля и надзора с посещением субъекта (объекта) контроля и надзора и других форм государственного контроля и надзора, предусмотренных законами Республики Казахстан, подлежащих регистрации в уполномоченном органе.";</w:t>
      </w:r>
    </w:p>
    <w:bookmarkEnd w:id="803"/>
    <w:bookmarkStart w:name="z853" w:id="804"/>
    <w:p>
      <w:pPr>
        <w:spacing w:after="0"/>
        <w:ind w:left="0"/>
        <w:jc w:val="both"/>
      </w:pPr>
      <w:r>
        <w:rPr>
          <w:rFonts w:ascii="Times New Roman"/>
          <w:b w:val="false"/>
          <w:i w:val="false"/>
          <w:color w:val="000000"/>
          <w:sz w:val="28"/>
        </w:rPr>
        <w:t>
      "10) проверок, профилактического контроля и надзора с посещением субъекта (объекта) контроля и надзора в порядке, установленном законодательством Республики Казахстан;".</w:t>
      </w:r>
    </w:p>
    <w:bookmarkEnd w:id="804"/>
    <w:bookmarkStart w:name="z854" w:id="805"/>
    <w:p>
      <w:pPr>
        <w:spacing w:after="0"/>
        <w:ind w:left="0"/>
        <w:jc w:val="both"/>
      </w:pPr>
      <w:r>
        <w:rPr>
          <w:rFonts w:ascii="Times New Roman"/>
          <w:b w:val="false"/>
          <w:i w:val="false"/>
          <w:color w:val="000000"/>
          <w:sz w:val="28"/>
        </w:rPr>
        <w:t xml:space="preserve">
      3. Установить, что абзацы второй – пятый </w:t>
      </w:r>
      <w:r>
        <w:rPr>
          <w:rFonts w:ascii="Times New Roman"/>
          <w:b w:val="false"/>
          <w:i w:val="false"/>
          <w:color w:val="000000"/>
          <w:sz w:val="28"/>
        </w:rPr>
        <w:t>подпункта 19)</w:t>
      </w:r>
      <w:r>
        <w:rPr>
          <w:rFonts w:ascii="Times New Roman"/>
          <w:b w:val="false"/>
          <w:i w:val="false"/>
          <w:color w:val="000000"/>
          <w:sz w:val="28"/>
        </w:rPr>
        <w:t xml:space="preserve"> пункта 25 статьи 1 настоящего Закона действуют до 1 января 2025 года.</w:t>
      </w:r>
    </w:p>
    <w:bookmarkEnd w:id="805"/>
    <w:bookmarkStart w:name="z855" w:id="806"/>
    <w:p>
      <w:pPr>
        <w:spacing w:after="0"/>
        <w:ind w:left="0"/>
        <w:jc w:val="both"/>
      </w:pPr>
      <w:r>
        <w:rPr>
          <w:rFonts w:ascii="Times New Roman"/>
          <w:b w:val="false"/>
          <w:i w:val="false"/>
          <w:color w:val="000000"/>
          <w:sz w:val="28"/>
        </w:rPr>
        <w:t xml:space="preserve">
      4. Приостановить до 1 января 2025 года действие абзаца четвертого </w:t>
      </w:r>
      <w:r>
        <w:rPr>
          <w:rFonts w:ascii="Times New Roman"/>
          <w:b w:val="false"/>
          <w:i w:val="false"/>
          <w:color w:val="000000"/>
          <w:sz w:val="28"/>
        </w:rPr>
        <w:t>подпункта 14)</w:t>
      </w:r>
      <w:r>
        <w:rPr>
          <w:rFonts w:ascii="Times New Roman"/>
          <w:b w:val="false"/>
          <w:i w:val="false"/>
          <w:color w:val="000000"/>
          <w:sz w:val="28"/>
        </w:rPr>
        <w:t xml:space="preserve"> пункта 25 статьи 1 настоящего Закона, установив, что в период приостановления данный абзац действует в следующей редакции:</w:t>
      </w:r>
    </w:p>
    <w:bookmarkEnd w:id="806"/>
    <w:bookmarkStart w:name="z856" w:id="807"/>
    <w:p>
      <w:pPr>
        <w:spacing w:after="0"/>
        <w:ind w:left="0"/>
        <w:jc w:val="both"/>
      </w:pPr>
      <w:r>
        <w:rPr>
          <w:rFonts w:ascii="Times New Roman"/>
          <w:b w:val="false"/>
          <w:i w:val="false"/>
          <w:color w:val="000000"/>
          <w:sz w:val="28"/>
        </w:rPr>
        <w:t>
      "пункт 4 изложить в следующей редакции:</w:t>
      </w:r>
    </w:p>
    <w:bookmarkEnd w:id="807"/>
    <w:bookmarkStart w:name="z857" w:id="808"/>
    <w:p>
      <w:pPr>
        <w:spacing w:after="0"/>
        <w:ind w:left="0"/>
        <w:jc w:val="both"/>
      </w:pPr>
      <w:r>
        <w:rPr>
          <w:rFonts w:ascii="Times New Roman"/>
          <w:b w:val="false"/>
          <w:i w:val="false"/>
          <w:color w:val="000000"/>
          <w:sz w:val="28"/>
        </w:rPr>
        <w:t>
      "4. Лицом, назначающим акима, либо лицом, им уполномоченным, кандидатуры на должность акима могут вноситься не более трех раз подряд.</w:t>
      </w:r>
    </w:p>
    <w:bookmarkEnd w:id="808"/>
    <w:bookmarkStart w:name="z858" w:id="809"/>
    <w:p>
      <w:pPr>
        <w:spacing w:after="0"/>
        <w:ind w:left="0"/>
        <w:jc w:val="both"/>
      </w:pPr>
      <w:r>
        <w:rPr>
          <w:rFonts w:ascii="Times New Roman"/>
          <w:b w:val="false"/>
          <w:i w:val="false"/>
          <w:color w:val="000000"/>
          <w:sz w:val="28"/>
        </w:rPr>
        <w:t>
      В случае, если маслихатом в третий раз не будет дано согласие на назначение кандидатуры на должность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w:t>
      </w:r>
    </w:p>
    <w:bookmarkEnd w:id="809"/>
    <w:bookmarkStart w:name="z859" w:id="810"/>
    <w:p>
      <w:pPr>
        <w:spacing w:after="0"/>
        <w:ind w:left="0"/>
        <w:jc w:val="both"/>
      </w:pPr>
      <w:r>
        <w:rPr>
          <w:rFonts w:ascii="Times New Roman"/>
          <w:b w:val="false"/>
          <w:i w:val="false"/>
          <w:color w:val="000000"/>
          <w:sz w:val="28"/>
        </w:rPr>
        <w:t>
      В этом случае вышестоящий аким назначает временно исполняющего обязанности акима до назначения акима соответствующей административно-территориальной единицы с согласия вновь сформированного маслихата в установленном порядке.".".</w:t>
      </w:r>
    </w:p>
    <w:bookmarkEnd w:id="8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