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53f9" w14:textId="b22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Закон Республики Казахстан от 21 декабря 2022 года № 165-VII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38)</w:t>
      </w:r>
      <w:r>
        <w:rPr>
          <w:rFonts w:ascii="Times New Roman"/>
          <w:b w:val="false"/>
          <w:i w:val="false"/>
          <w:color w:val="000000"/>
          <w:sz w:val="28"/>
        </w:rPr>
        <w:t xml:space="preserve"> дополнить абзацем четвертым следующего содержания:</w:t>
      </w:r>
    </w:p>
    <w:bookmarkStart w:name="z8" w:id="3"/>
    <w:p>
      <w:pPr>
        <w:spacing w:after="0"/>
        <w:ind w:left="0"/>
        <w:jc w:val="both"/>
      </w:pPr>
      <w:r>
        <w:rPr>
          <w:rFonts w:ascii="Times New Roman"/>
          <w:b w:val="false"/>
          <w:i w:val="false"/>
          <w:color w:val="000000"/>
          <w:sz w:val="28"/>
        </w:rPr>
        <w:t>
      "физическому лицу, пострадавшему в результате чрезвычайной ситуации;";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45)</w:t>
      </w:r>
      <w:r>
        <w:rPr>
          <w:rFonts w:ascii="Times New Roman"/>
          <w:b w:val="false"/>
          <w:i w:val="false"/>
          <w:color w:val="000000"/>
          <w:sz w:val="28"/>
        </w:rPr>
        <w:t xml:space="preserve"> дополнить словами ", без учета разубоживания";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49)</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"49) добыча – весь комплекс работ (операций), непосредственно связанных с извлечением минерального сырья или твердых полезных ископаемых из недр на поверхность и (или) отделением полезных ископаемых из мест их залегания, в том числе из техногенных минеральных образований, а также связанных с забором подземных вод;";</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49-1)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53)</w:t>
      </w:r>
      <w:r>
        <w:rPr>
          <w:rFonts w:ascii="Times New Roman"/>
          <w:b w:val="false"/>
          <w:i w:val="false"/>
          <w:color w:val="000000"/>
          <w:sz w:val="28"/>
        </w:rPr>
        <w:t xml:space="preserve"> дополнить словами ", и (или) единого платежа";</w:t>
      </w:r>
    </w:p>
    <w:bookmarkStart w:name="z14"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16 дополнить частью третьей следующего содержания:</w:t>
      </w:r>
    </w:p>
    <w:bookmarkEnd w:id="5"/>
    <w:bookmarkStart w:name="z15" w:id="6"/>
    <w:p>
      <w:pPr>
        <w:spacing w:after="0"/>
        <w:ind w:left="0"/>
        <w:jc w:val="both"/>
      </w:pPr>
      <w:r>
        <w:rPr>
          <w:rFonts w:ascii="Times New Roman"/>
          <w:b w:val="false"/>
          <w:i w:val="false"/>
          <w:color w:val="000000"/>
          <w:sz w:val="28"/>
        </w:rPr>
        <w:t>
      "Электронный налогоплательщик вправе определить уполномоченного представителя путем оформления электронного документа налогоплательщика посредством веб-приложения налоговых органов, в котором указываются соответствующие полномочия представителя.";</w:t>
      </w:r>
    </w:p>
    <w:bookmarkEnd w:id="6"/>
    <w:bookmarkStart w:name="z16"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дополнить абзацем четвертым следующего содержания:</w:t>
      </w:r>
    </w:p>
    <w:bookmarkStart w:name="z18" w:id="8"/>
    <w:p>
      <w:pPr>
        <w:spacing w:after="0"/>
        <w:ind w:left="0"/>
        <w:jc w:val="both"/>
      </w:pPr>
      <w:r>
        <w:rPr>
          <w:rFonts w:ascii="Times New Roman"/>
          <w:b w:val="false"/>
          <w:i w:val="false"/>
          <w:color w:val="000000"/>
          <w:sz w:val="28"/>
        </w:rPr>
        <w:t>
      "которым ограничена выписка электронных счетов-фактур в информационной системе электронных счетов-фактур в соответствии с пунктом 1 статьи 120-1 настоящего Кодекса;";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0" w:id="9"/>
    <w:p>
      <w:pPr>
        <w:spacing w:after="0"/>
        <w:ind w:left="0"/>
        <w:jc w:val="both"/>
      </w:pPr>
      <w:r>
        <w:rPr>
          <w:rFonts w:ascii="Times New Roman"/>
          <w:b w:val="false"/>
          <w:i w:val="false"/>
          <w:color w:val="000000"/>
          <w:sz w:val="28"/>
        </w:rPr>
        <w:t>
      "4. При выявлении фактов уклонения от уплаты налогов и платежей в бюджет в ходе налоговой проверки, а также преднамеренного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p>
    <w:bookmarkEnd w:id="9"/>
    <w:bookmarkStart w:name="z21" w:id="10"/>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24</w:t>
      </w:r>
      <w:r>
        <w:rPr>
          <w:rFonts w:ascii="Times New Roman"/>
          <w:b w:val="false"/>
          <w:i w:val="false"/>
          <w:color w:val="000000"/>
          <w:sz w:val="28"/>
        </w:rPr>
        <w:t>:</w:t>
      </w:r>
    </w:p>
    <w:bookmarkEnd w:id="10"/>
    <w:bookmarkStart w:name="z22"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11"/>
    <w:bookmarkStart w:name="z23" w:id="12"/>
    <w:p>
      <w:pPr>
        <w:spacing w:after="0"/>
        <w:ind w:left="0"/>
        <w:jc w:val="both"/>
      </w:pPr>
      <w:r>
        <w:rPr>
          <w:rFonts w:ascii="Times New Roman"/>
          <w:b w:val="false"/>
          <w:i w:val="false"/>
          <w:color w:val="000000"/>
          <w:sz w:val="28"/>
        </w:rPr>
        <w:t>
      в части первой слова "одного рабочего дня, следующего" заменить словами "двух рабочих дней, следующих";</w:t>
      </w:r>
    </w:p>
    <w:bookmarkEnd w:id="12"/>
    <w:bookmarkStart w:name="z24" w:id="13"/>
    <w:p>
      <w:pPr>
        <w:spacing w:after="0"/>
        <w:ind w:left="0"/>
        <w:jc w:val="both"/>
      </w:pPr>
      <w:r>
        <w:rPr>
          <w:rFonts w:ascii="Times New Roman"/>
          <w:b w:val="false"/>
          <w:i w:val="false"/>
          <w:color w:val="000000"/>
          <w:sz w:val="28"/>
        </w:rPr>
        <w:t>
      в части четвертой слово "трех" заменить словом "двух";</w:t>
      </w:r>
    </w:p>
    <w:bookmarkEnd w:id="13"/>
    <w:bookmarkStart w:name="z25"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w:t>
      </w:r>
    </w:p>
    <w:bookmarkEnd w:id="14"/>
    <w:bookmarkStart w:name="z26" w:id="15"/>
    <w:p>
      <w:pPr>
        <w:spacing w:after="0"/>
        <w:ind w:left="0"/>
        <w:jc w:val="both"/>
      </w:pPr>
      <w:r>
        <w:rPr>
          <w:rFonts w:ascii="Times New Roman"/>
          <w:b w:val="false"/>
          <w:i w:val="false"/>
          <w:color w:val="000000"/>
          <w:sz w:val="28"/>
        </w:rPr>
        <w:t>
      в части первой слова "одного рабочего дня, следующего" заменить словами "двух рабочих дней, следующих";</w:t>
      </w:r>
    </w:p>
    <w:bookmarkEnd w:id="15"/>
    <w:bookmarkStart w:name="z27" w:id="16"/>
    <w:p>
      <w:pPr>
        <w:spacing w:after="0"/>
        <w:ind w:left="0"/>
        <w:jc w:val="both"/>
      </w:pPr>
      <w:r>
        <w:rPr>
          <w:rFonts w:ascii="Times New Roman"/>
          <w:b w:val="false"/>
          <w:i w:val="false"/>
          <w:color w:val="000000"/>
          <w:sz w:val="28"/>
        </w:rPr>
        <w:t>
      в части второй слово "трех" заменить словом "двух";</w:t>
      </w:r>
    </w:p>
    <w:bookmarkEnd w:id="16"/>
    <w:bookmarkStart w:name="z28" w:id="17"/>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13)</w:t>
      </w:r>
      <w:r>
        <w:rPr>
          <w:rFonts w:ascii="Times New Roman"/>
          <w:b w:val="false"/>
          <w:i w:val="false"/>
          <w:color w:val="000000"/>
          <w:sz w:val="28"/>
        </w:rPr>
        <w:t xml:space="preserve"> изложить в следующей редакции:</w:t>
      </w:r>
    </w:p>
    <w:bookmarkEnd w:id="17"/>
    <w:bookmarkStart w:name="z29" w:id="18"/>
    <w:p>
      <w:pPr>
        <w:spacing w:after="0"/>
        <w:ind w:left="0"/>
        <w:jc w:val="both"/>
      </w:pPr>
      <w:r>
        <w:rPr>
          <w:rFonts w:ascii="Times New Roman"/>
          <w:b w:val="false"/>
          <w:i w:val="false"/>
          <w:color w:val="000000"/>
          <w:sz w:val="28"/>
        </w:rPr>
        <w:t>
      "физического лица, состоящего на регистрационном учете в качестве индивидуального предпринимателя, юридического лица, структурного подразделения юридического лица, имеющих налоговую задолженность, не погашенную в течение двух месяцев со дня ее возникновения, в размере более 5 000-кратного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8"/>
    <w:bookmarkStart w:name="z3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15)</w:t>
      </w:r>
      <w:r>
        <w:rPr>
          <w:rFonts w:ascii="Times New Roman"/>
          <w:b w:val="false"/>
          <w:i w:val="false"/>
          <w:color w:val="000000"/>
          <w:sz w:val="28"/>
        </w:rPr>
        <w:t>:</w:t>
      </w:r>
    </w:p>
    <w:bookmarkEnd w:id="19"/>
    <w:bookmarkStart w:name="z31" w:id="20"/>
    <w:p>
      <w:pPr>
        <w:spacing w:after="0"/>
        <w:ind w:left="0"/>
        <w:jc w:val="both"/>
      </w:pPr>
      <w:r>
        <w:rPr>
          <w:rFonts w:ascii="Times New Roman"/>
          <w:b w:val="false"/>
          <w:i w:val="false"/>
          <w:color w:val="000000"/>
          <w:sz w:val="28"/>
        </w:rPr>
        <w:t>
      абзац первый дополнить словами ", банковских счетов, предназначенных для зачисления платежей и субсидий в целях оплаты за арендованное жилье в частном жилищном фонде, единовременных пенсионных выплат, зачисляемых из единого накопительного пенсионного фонда в целях улучшения жилищных условий и (или) оплаты лечения";</w:t>
      </w:r>
    </w:p>
    <w:bookmarkEnd w:id="20"/>
    <w:bookmarkStart w:name="z32" w:id="21"/>
    <w:p>
      <w:pPr>
        <w:spacing w:after="0"/>
        <w:ind w:left="0"/>
        <w:jc w:val="both"/>
      </w:pPr>
      <w:r>
        <w:rPr>
          <w:rFonts w:ascii="Times New Roman"/>
          <w:b w:val="false"/>
          <w:i w:val="false"/>
          <w:color w:val="000000"/>
          <w:sz w:val="28"/>
        </w:rPr>
        <w:t>
      дополнить частью второй следующего содержания:</w:t>
      </w:r>
    </w:p>
    <w:bookmarkEnd w:id="21"/>
    <w:bookmarkStart w:name="z33" w:id="22"/>
    <w:p>
      <w:pPr>
        <w:spacing w:after="0"/>
        <w:ind w:left="0"/>
        <w:jc w:val="both"/>
      </w:pPr>
      <w:r>
        <w:rPr>
          <w:rFonts w:ascii="Times New Roman"/>
          <w:b w:val="false"/>
          <w:i w:val="false"/>
          <w:color w:val="000000"/>
          <w:sz w:val="28"/>
        </w:rPr>
        <w:t>
      "При этом в случае согласия налогоплательщика, имеющего налоговую задолженность, задолженность по социальным платежам, банк вправе открыть банковский счет при условии осуществления расходных операций по такому банковскому счету после полного погашения налоговой задолженности, задолженности по социальным платежам, в том числе путем перечисления данных видов задолженности налогоплательщиком с указанного банковского счета.";</w:t>
      </w:r>
    </w:p>
    <w:bookmarkEnd w:id="22"/>
    <w:bookmarkStart w:name="z34" w:id="23"/>
    <w:p>
      <w:pPr>
        <w:spacing w:after="0"/>
        <w:ind w:left="0"/>
        <w:jc w:val="both"/>
      </w:pPr>
      <w:r>
        <w:rPr>
          <w:rFonts w:ascii="Times New Roman"/>
          <w:b w:val="false"/>
          <w:i w:val="false"/>
          <w:color w:val="000000"/>
          <w:sz w:val="28"/>
        </w:rPr>
        <w:t xml:space="preserve">
      5) в абзаце третьем </w:t>
      </w:r>
      <w:r>
        <w:rPr>
          <w:rFonts w:ascii="Times New Roman"/>
          <w:b w:val="false"/>
          <w:i w:val="false"/>
          <w:color w:val="000000"/>
          <w:sz w:val="28"/>
        </w:rPr>
        <w:t>подпункта 3)</w:t>
      </w:r>
      <w:r>
        <w:rPr>
          <w:rFonts w:ascii="Times New Roman"/>
          <w:b w:val="false"/>
          <w:i w:val="false"/>
          <w:color w:val="000000"/>
          <w:sz w:val="28"/>
        </w:rPr>
        <w:t xml:space="preserve"> статьи 25 слова ", а также государственную регистрацию безотзывного полномочия на дерегистрацию и вывоз воздушного судна" исключить;</w:t>
      </w:r>
    </w:p>
    <w:bookmarkEnd w:id="23"/>
    <w:bookmarkStart w:name="z35"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29 дополнить частью второй следующего содержания:</w:t>
      </w:r>
    </w:p>
    <w:bookmarkEnd w:id="24"/>
    <w:bookmarkStart w:name="z36" w:id="25"/>
    <w:p>
      <w:pPr>
        <w:spacing w:after="0"/>
        <w:ind w:left="0"/>
        <w:jc w:val="both"/>
      </w:pPr>
      <w:r>
        <w:rPr>
          <w:rFonts w:ascii="Times New Roman"/>
          <w:b w:val="false"/>
          <w:i w:val="false"/>
          <w:color w:val="000000"/>
          <w:sz w:val="28"/>
        </w:rPr>
        <w:t>
      "Уполномоченный орган публикует реестр лиц, указанных в подпунктах 1) и 2) части первой пункта 1 настоящей статьи, на своем интернет-ресурсе.";</w:t>
      </w:r>
    </w:p>
    <w:bookmarkEnd w:id="25"/>
    <w:bookmarkStart w:name="z37" w:id="2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30</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7"/>
    <w:bookmarkStart w:name="z39"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"статьей 19" заменить словами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11-1)</w:t>
      </w:r>
      <w:r>
        <w:rPr>
          <w:rFonts w:ascii="Times New Roman"/>
          <w:b w:val="false"/>
          <w:i w:val="false"/>
          <w:color w:val="000000"/>
          <w:sz w:val="28"/>
        </w:rPr>
        <w:t xml:space="preserve"> изложить в следующей редакции:</w:t>
      </w:r>
    </w:p>
    <w:bookmarkStart w:name="z41" w:id="29"/>
    <w:p>
      <w:pPr>
        <w:spacing w:after="0"/>
        <w:ind w:left="0"/>
        <w:jc w:val="both"/>
      </w:pPr>
      <w:r>
        <w:rPr>
          <w:rFonts w:ascii="Times New Roman"/>
          <w:b w:val="false"/>
          <w:i w:val="false"/>
          <w:color w:val="000000"/>
          <w:sz w:val="28"/>
        </w:rPr>
        <w:t>
      "11-1) о полугодовом графике периодических налоговых проверок на основе оценки степени риска;";</w:t>
      </w:r>
    </w:p>
    <w:bookmarkEnd w:id="29"/>
    <w:bookmarkStart w:name="z42" w:id="30"/>
    <w:p>
      <w:pPr>
        <w:spacing w:after="0"/>
        <w:ind w:left="0"/>
        <w:jc w:val="both"/>
      </w:pPr>
      <w:r>
        <w:rPr>
          <w:rFonts w:ascii="Times New Roman"/>
          <w:b w:val="false"/>
          <w:i w:val="false"/>
          <w:color w:val="000000"/>
          <w:sz w:val="28"/>
        </w:rPr>
        <w:t>
      дополнить подпунктом 19) следующего содержания:</w:t>
      </w:r>
    </w:p>
    <w:bookmarkEnd w:id="30"/>
    <w:bookmarkStart w:name="z43" w:id="31"/>
    <w:p>
      <w:pPr>
        <w:spacing w:after="0"/>
        <w:ind w:left="0"/>
        <w:jc w:val="both"/>
      </w:pPr>
      <w:r>
        <w:rPr>
          <w:rFonts w:ascii="Times New Roman"/>
          <w:b w:val="false"/>
          <w:i w:val="false"/>
          <w:color w:val="000000"/>
          <w:sz w:val="28"/>
        </w:rPr>
        <w:t>
      "19) о численности наемных работников, отраженной в налоговой отчетности.";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5-1) следующего содержания:</w:t>
      </w:r>
    </w:p>
    <w:bookmarkStart w:name="z45" w:id="32"/>
    <w:p>
      <w:pPr>
        <w:spacing w:after="0"/>
        <w:ind w:left="0"/>
        <w:jc w:val="both"/>
      </w:pPr>
      <w:r>
        <w:rPr>
          <w:rFonts w:ascii="Times New Roman"/>
          <w:b w:val="false"/>
          <w:i w:val="false"/>
          <w:color w:val="000000"/>
          <w:sz w:val="28"/>
        </w:rPr>
        <w:t>
      "5-1) кадровым службам государственных органов в части сведений о наличии денег в иностранных банках, расположенных за пределами Республики Казахстан, у лиц, занимающих ответственную государственную должность, лиц, уполномоченных на выполнение государственных функций.</w:t>
      </w:r>
    </w:p>
    <w:bookmarkEnd w:id="32"/>
    <w:bookmarkStart w:name="z46" w:id="33"/>
    <w:p>
      <w:pPr>
        <w:spacing w:after="0"/>
        <w:ind w:left="0"/>
        <w:jc w:val="both"/>
      </w:pPr>
      <w:r>
        <w:rPr>
          <w:rFonts w:ascii="Times New Roman"/>
          <w:b w:val="false"/>
          <w:i w:val="false"/>
          <w:color w:val="000000"/>
          <w:sz w:val="28"/>
        </w:rPr>
        <w:t>
      Уполномоченный государственный орган, указанный в настоящем подпункте, утверждает перечень должностных лиц, имеющих доступ к сведениям;";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подпунктами 4) и 5) следующего содержания:</w:t>
      </w:r>
    </w:p>
    <w:bookmarkStart w:name="z48" w:id="34"/>
    <w:p>
      <w:pPr>
        <w:spacing w:after="0"/>
        <w:ind w:left="0"/>
        <w:jc w:val="both"/>
      </w:pPr>
      <w:r>
        <w:rPr>
          <w:rFonts w:ascii="Times New Roman"/>
          <w:b w:val="false"/>
          <w:i w:val="false"/>
          <w:color w:val="000000"/>
          <w:sz w:val="28"/>
        </w:rPr>
        <w:t>
      "4) передача банкам второго уровня сведений об идентификационном номере транспортного средства для уплаты физическим лицом налога на транспортные средства;</w:t>
      </w:r>
    </w:p>
    <w:bookmarkEnd w:id="34"/>
    <w:bookmarkStart w:name="z49" w:id="35"/>
    <w:p>
      <w:pPr>
        <w:spacing w:after="0"/>
        <w:ind w:left="0"/>
        <w:jc w:val="both"/>
      </w:pPr>
      <w:r>
        <w:rPr>
          <w:rFonts w:ascii="Times New Roman"/>
          <w:b w:val="false"/>
          <w:i w:val="false"/>
          <w:color w:val="000000"/>
          <w:sz w:val="28"/>
        </w:rPr>
        <w:t>
      5) передача банкам второго уровня сведений об юридическом адресе индивидуального предпринимателя для исполнения налоговых обязательств, предусмотренных настоящим Кодексом.";</w:t>
      </w:r>
    </w:p>
    <w:bookmarkEnd w:id="35"/>
    <w:bookmarkStart w:name="z50" w:id="36"/>
    <w:p>
      <w:pPr>
        <w:spacing w:after="0"/>
        <w:ind w:left="0"/>
        <w:jc w:val="both"/>
      </w:pPr>
      <w:r>
        <w:rPr>
          <w:rFonts w:ascii="Times New Roman"/>
          <w:b w:val="false"/>
          <w:i w:val="false"/>
          <w:color w:val="000000"/>
          <w:sz w:val="28"/>
        </w:rPr>
        <w:t xml:space="preserve">
      8) в абзаце втором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44 слова "учредителя доверительного управляющего" заменить словами "учредителя доверительного управления";</w:t>
      </w:r>
    </w:p>
    <w:bookmarkEnd w:id="36"/>
    <w:bookmarkStart w:name="z51" w:id="37"/>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49 после слов "Евразийского экономического союза," дополнить словами "подписному бонусу,";</w:t>
      </w:r>
    </w:p>
    <w:bookmarkEnd w:id="37"/>
    <w:bookmarkStart w:name="z52" w:id="3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51</w:t>
      </w:r>
      <w:r>
        <w:rPr>
          <w:rFonts w:ascii="Times New Roman"/>
          <w:b w:val="false"/>
          <w:i w:val="false"/>
          <w:color w:val="000000"/>
          <w:sz w:val="28"/>
        </w:rPr>
        <w:t>:</w:t>
      </w:r>
    </w:p>
    <w:bookmarkEnd w:id="38"/>
    <w:bookmarkStart w:name="z53" w:id="3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дополнить предложением вторым следующего содержания:</w:t>
      </w:r>
    </w:p>
    <w:bookmarkEnd w:id="39"/>
    <w:bookmarkStart w:name="z54" w:id="40"/>
    <w:p>
      <w:pPr>
        <w:spacing w:after="0"/>
        <w:ind w:left="0"/>
        <w:jc w:val="both"/>
      </w:pPr>
      <w:r>
        <w:rPr>
          <w:rFonts w:ascii="Times New Roman"/>
          <w:b w:val="false"/>
          <w:i w:val="false"/>
          <w:color w:val="000000"/>
          <w:sz w:val="28"/>
        </w:rPr>
        <w:t>
      "При этом к решению о предоставлении рассрочки по уплате налогов и (или) плат прилагается график исполнения налогового обязательства.";</w:t>
      </w:r>
    </w:p>
    <w:bookmarkEnd w:id="40"/>
    <w:bookmarkStart w:name="z55" w:id="41"/>
    <w:p>
      <w:pPr>
        <w:spacing w:after="0"/>
        <w:ind w:left="0"/>
        <w:jc w:val="both"/>
      </w:pPr>
      <w:r>
        <w:rPr>
          <w:rFonts w:ascii="Times New Roman"/>
          <w:b w:val="false"/>
          <w:i w:val="false"/>
          <w:color w:val="000000"/>
          <w:sz w:val="28"/>
        </w:rPr>
        <w:t>
      дополнить пунктом 7 следующего содержания:</w:t>
      </w:r>
    </w:p>
    <w:bookmarkEnd w:id="41"/>
    <w:bookmarkStart w:name="z56" w:id="42"/>
    <w:p>
      <w:pPr>
        <w:spacing w:after="0"/>
        <w:ind w:left="0"/>
        <w:jc w:val="both"/>
      </w:pPr>
      <w:r>
        <w:rPr>
          <w:rFonts w:ascii="Times New Roman"/>
          <w:b w:val="false"/>
          <w:i w:val="false"/>
          <w:color w:val="000000"/>
          <w:sz w:val="28"/>
        </w:rPr>
        <w:t>
      "7. График исполнения налогового обязательства может быть пересмотрен на основании мотивированного заявления налогоплательщика.</w:t>
      </w:r>
    </w:p>
    <w:bookmarkEnd w:id="42"/>
    <w:bookmarkStart w:name="z57" w:id="43"/>
    <w:p>
      <w:pPr>
        <w:spacing w:after="0"/>
        <w:ind w:left="0"/>
        <w:jc w:val="both"/>
      </w:pPr>
      <w:r>
        <w:rPr>
          <w:rFonts w:ascii="Times New Roman"/>
          <w:b w:val="false"/>
          <w:i w:val="false"/>
          <w:color w:val="000000"/>
          <w:sz w:val="28"/>
        </w:rPr>
        <w:t>
      При этом график исполнения налогового обязательства может быть пересмотрен не более одного раза.";</w:t>
      </w:r>
    </w:p>
    <w:bookmarkEnd w:id="43"/>
    <w:bookmarkStart w:name="z58" w:id="44"/>
    <w:p>
      <w:pPr>
        <w:spacing w:after="0"/>
        <w:ind w:left="0"/>
        <w:jc w:val="both"/>
      </w:pPr>
      <w:r>
        <w:rPr>
          <w:rFonts w:ascii="Times New Roman"/>
          <w:b w:val="false"/>
          <w:i w:val="false"/>
          <w:color w:val="000000"/>
          <w:sz w:val="28"/>
        </w:rPr>
        <w:t xml:space="preserve">
      11) абзац пятый </w:t>
      </w:r>
      <w:r>
        <w:rPr>
          <w:rFonts w:ascii="Times New Roman"/>
          <w:b w:val="false"/>
          <w:i w:val="false"/>
          <w:color w:val="000000"/>
          <w:sz w:val="28"/>
        </w:rPr>
        <w:t>подпункта 2)</w:t>
      </w:r>
      <w:r>
        <w:rPr>
          <w:rFonts w:ascii="Times New Roman"/>
          <w:b w:val="false"/>
          <w:i w:val="false"/>
          <w:color w:val="000000"/>
          <w:sz w:val="28"/>
        </w:rPr>
        <w:t xml:space="preserve"> статьи 52 изложить в следующей редакции:</w:t>
      </w:r>
    </w:p>
    <w:bookmarkEnd w:id="44"/>
    <w:bookmarkStart w:name="z59" w:id="45"/>
    <w:p>
      <w:pPr>
        <w:spacing w:after="0"/>
        <w:ind w:left="0"/>
        <w:jc w:val="both"/>
      </w:pPr>
      <w:r>
        <w:rPr>
          <w:rFonts w:ascii="Times New Roman"/>
          <w:b w:val="false"/>
          <w:i w:val="false"/>
          <w:color w:val="000000"/>
          <w:sz w:val="28"/>
        </w:rPr>
        <w:t>
      "имущество, на которое наложены ограничения государственными органами, за исключением ограничений, наложенных органами государственных доходов;";</w:t>
      </w:r>
    </w:p>
    <w:bookmarkEnd w:id="45"/>
    <w:bookmarkStart w:name="z60"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54 дополнить подпунктом 5) следующего содержания:</w:t>
      </w:r>
    </w:p>
    <w:bookmarkEnd w:id="46"/>
    <w:bookmarkStart w:name="z61" w:id="47"/>
    <w:p>
      <w:pPr>
        <w:spacing w:after="0"/>
        <w:ind w:left="0"/>
        <w:jc w:val="both"/>
      </w:pPr>
      <w:r>
        <w:rPr>
          <w:rFonts w:ascii="Times New Roman"/>
          <w:b w:val="false"/>
          <w:i w:val="false"/>
          <w:color w:val="000000"/>
          <w:sz w:val="28"/>
        </w:rPr>
        <w:t>
      "5) нарушения срока, установленного графиком исполнения налогового обязательства по уплате сумм налогов и (или) плат, более чем на пять рабочих дней.";</w:t>
      </w:r>
    </w:p>
    <w:bookmarkEnd w:id="47"/>
    <w:bookmarkStart w:name="z62"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55 изложить в следующей редакции:</w:t>
      </w:r>
    </w:p>
    <w:bookmarkEnd w:id="48"/>
    <w:bookmarkStart w:name="z63" w:id="49"/>
    <w:p>
      <w:pPr>
        <w:spacing w:after="0"/>
        <w:ind w:left="0"/>
        <w:jc w:val="both"/>
      </w:pPr>
      <w:r>
        <w:rPr>
          <w:rFonts w:ascii="Times New Roman"/>
          <w:b w:val="false"/>
          <w:i w:val="false"/>
          <w:color w:val="000000"/>
          <w:sz w:val="28"/>
        </w:rPr>
        <w:t>
      "1. При прекращении действия отсрочки или рассрочки в случаях, установленных подпунктами 2) и 5) пункта 2 статьи 54 настоящего Кодекса, налоговый орган обращает взыскание на заложенное имущество налогоплательщика и (или) третьего лица либо требует исполнения банковской гарантии.";</w:t>
      </w:r>
    </w:p>
    <w:bookmarkEnd w:id="49"/>
    <w:bookmarkStart w:name="z64" w:id="5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1 статьи 59 изложить в следующей редакции:</w:t>
      </w:r>
    </w:p>
    <w:bookmarkEnd w:id="50"/>
    <w:bookmarkStart w:name="z65" w:id="51"/>
    <w:p>
      <w:pPr>
        <w:spacing w:after="0"/>
        <w:ind w:left="0"/>
        <w:jc w:val="both"/>
      </w:pPr>
      <w:r>
        <w:rPr>
          <w:rFonts w:ascii="Times New Roman"/>
          <w:b w:val="false"/>
          <w:i w:val="false"/>
          <w:color w:val="000000"/>
          <w:sz w:val="28"/>
        </w:rPr>
        <w:t>
      "4) не включено в список выборочных налоговых проверок на основании результатов мероприятий системы оценки рисков либо не включено в полугодовой график налоговых проверок, проводимых по особому порядку на основе оценки степени риска, а также периодических налоговых проверок на основе оценки степени риска;";</w:t>
      </w:r>
    </w:p>
    <w:bookmarkEnd w:id="51"/>
    <w:bookmarkStart w:name="z66" w:id="5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статьи 66 изложить в следующей редакции:</w:t>
      </w:r>
    </w:p>
    <w:bookmarkEnd w:id="52"/>
    <w:bookmarkStart w:name="z67" w:id="53"/>
    <w:p>
      <w:pPr>
        <w:spacing w:after="0"/>
        <w:ind w:left="0"/>
        <w:jc w:val="both"/>
      </w:pPr>
      <w:r>
        <w:rPr>
          <w:rFonts w:ascii="Times New Roman"/>
          <w:b w:val="false"/>
          <w:i w:val="false"/>
          <w:color w:val="000000"/>
          <w:sz w:val="28"/>
        </w:rPr>
        <w:t>
      "2) не включены в список выборочных налоговых проверок по результатам мероприятий системы оценки рисков либо не включены в полугодовой график налоговых проверок, проводимых по особому порядку на основе оценки степени риска, а также периодических налоговых проверок на основе оценки степени риска.";</w:t>
      </w:r>
    </w:p>
    <w:bookmarkEnd w:id="53"/>
    <w:bookmarkStart w:name="z68" w:id="5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67</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2 изложить в следующей редакции:</w:t>
      </w:r>
    </w:p>
    <w:bookmarkStart w:name="z70" w:id="55"/>
    <w:p>
      <w:pPr>
        <w:spacing w:after="0"/>
        <w:ind w:left="0"/>
        <w:jc w:val="both"/>
      </w:pPr>
      <w:r>
        <w:rPr>
          <w:rFonts w:ascii="Times New Roman"/>
          <w:b w:val="false"/>
          <w:i w:val="false"/>
          <w:color w:val="000000"/>
          <w:sz w:val="28"/>
        </w:rPr>
        <w:t>
      "4) отсутствующие в списке выборочных налоговых проверок по результатам мероприятий системы оценки рисков либо отсутствующие в полугодовом графике налоговых проверок, проводимых по особому порядку на основе оценки степени риска, а также периодических налоговых проверок на основе оценки степени риска;";</w:t>
      </w:r>
    </w:p>
    <w:bookmarkEnd w:id="55"/>
    <w:bookmarkStart w:name="z71"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6"/>
    <w:bookmarkStart w:name="z72" w:id="57"/>
    <w:p>
      <w:pPr>
        <w:spacing w:after="0"/>
        <w:ind w:left="0"/>
        <w:jc w:val="both"/>
      </w:pPr>
      <w:r>
        <w:rPr>
          <w:rFonts w:ascii="Times New Roman"/>
          <w:b w:val="false"/>
          <w:i w:val="false"/>
          <w:color w:val="000000"/>
          <w:sz w:val="28"/>
        </w:rPr>
        <w:t>
      абзац четвертый изложить в следующей редакции:</w:t>
      </w:r>
    </w:p>
    <w:bookmarkEnd w:id="57"/>
    <w:bookmarkStart w:name="z73" w:id="58"/>
    <w:p>
      <w:pPr>
        <w:spacing w:after="0"/>
        <w:ind w:left="0"/>
        <w:jc w:val="both"/>
      </w:pPr>
      <w:r>
        <w:rPr>
          <w:rFonts w:ascii="Times New Roman"/>
          <w:b w:val="false"/>
          <w:i w:val="false"/>
          <w:color w:val="000000"/>
          <w:sz w:val="28"/>
        </w:rPr>
        <w:t>
      "окончания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прекращении деятельности в упрощенном порядке по основаниям, предусмотренным подпунктами 2) и 3) пункта 1 настоящей статьи;";</w:t>
      </w:r>
    </w:p>
    <w:bookmarkEnd w:id="58"/>
    <w:bookmarkStart w:name="z74" w:id="59"/>
    <w:p>
      <w:pPr>
        <w:spacing w:after="0"/>
        <w:ind w:left="0"/>
        <w:jc w:val="both"/>
      </w:pPr>
      <w:r>
        <w:rPr>
          <w:rFonts w:ascii="Times New Roman"/>
          <w:b w:val="false"/>
          <w:i w:val="false"/>
          <w:color w:val="000000"/>
          <w:sz w:val="28"/>
        </w:rPr>
        <w:t>
      дополнить абзацем пятым следующего содержания:</w:t>
      </w:r>
    </w:p>
    <w:bookmarkEnd w:id="59"/>
    <w:bookmarkStart w:name="z75" w:id="60"/>
    <w:p>
      <w:pPr>
        <w:spacing w:after="0"/>
        <w:ind w:left="0"/>
        <w:jc w:val="both"/>
      </w:pPr>
      <w:r>
        <w:rPr>
          <w:rFonts w:ascii="Times New Roman"/>
          <w:b w:val="false"/>
          <w:i w:val="false"/>
          <w:color w:val="000000"/>
          <w:sz w:val="28"/>
        </w:rPr>
        <w:t>
      "истечения последнего месяца, за который исчислены и уплачены индивидуальный подоходный налог и социальные платежи (за исключением случаев приостановления деятельности) при прекращении деятельности в упрощенном порядке по основаниям, предусмотренным подпунктом 3) пункта 1 и подпунктом 1-1) части первой пункта 5 настоящей статьи.";</w:t>
      </w:r>
    </w:p>
    <w:bookmarkEnd w:id="60"/>
    <w:bookmarkStart w:name="z76" w:id="6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69</w:t>
      </w:r>
      <w:r>
        <w:rPr>
          <w:rFonts w:ascii="Times New Roman"/>
          <w:b w:val="false"/>
          <w:i w:val="false"/>
          <w:color w:val="000000"/>
          <w:sz w:val="28"/>
        </w:rPr>
        <w:t>:</w:t>
      </w:r>
    </w:p>
    <w:bookmarkEnd w:id="61"/>
    <w:bookmarkStart w:name="z77"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3 слова "и местных исполнительных органов" заменить словами "органов, местных исполнительных органов и Государственной корпорации "Правительство для граждан";   </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9" w:id="63"/>
    <w:p>
      <w:pPr>
        <w:spacing w:after="0"/>
        <w:ind w:left="0"/>
        <w:jc w:val="both"/>
      </w:pPr>
      <w:r>
        <w:rPr>
          <w:rFonts w:ascii="Times New Roman"/>
          <w:b w:val="false"/>
          <w:i w:val="false"/>
          <w:color w:val="000000"/>
          <w:sz w:val="28"/>
        </w:rPr>
        <w:t xml:space="preserve">
      "6. Общий порядок проведения налоговой проверки определяется настоящим Кодексом, а также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в части, не урегулированной настоящим Кодексом.";</w:t>
      </w:r>
    </w:p>
    <w:bookmarkEnd w:id="63"/>
    <w:bookmarkStart w:name="z80" w:id="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73 дополнить подпунктом 9) следующего содержания:</w:t>
      </w:r>
    </w:p>
    <w:bookmarkEnd w:id="64"/>
    <w:bookmarkStart w:name="z81" w:id="65"/>
    <w:p>
      <w:pPr>
        <w:spacing w:after="0"/>
        <w:ind w:left="0"/>
        <w:jc w:val="both"/>
      </w:pPr>
      <w:r>
        <w:rPr>
          <w:rFonts w:ascii="Times New Roman"/>
          <w:b w:val="false"/>
          <w:i w:val="false"/>
          <w:color w:val="000000"/>
          <w:sz w:val="28"/>
        </w:rPr>
        <w:t>
      "9) направления информационных сообщений посредством сервисных программных продуктов, в том числе руководителю и (или) ответственному работнику по расчетам с бюджетом.</w:t>
      </w:r>
    </w:p>
    <w:bookmarkEnd w:id="65"/>
    <w:bookmarkStart w:name="z82" w:id="66"/>
    <w:p>
      <w:pPr>
        <w:spacing w:after="0"/>
        <w:ind w:left="0"/>
        <w:jc w:val="both"/>
      </w:pPr>
      <w:r>
        <w:rPr>
          <w:rFonts w:ascii="Times New Roman"/>
          <w:b w:val="false"/>
          <w:i w:val="false"/>
          <w:color w:val="000000"/>
          <w:sz w:val="28"/>
        </w:rPr>
        <w:t>
      Положения настоящего подпункта не распространяются на субъекты крупного предпринимательства.";</w:t>
      </w:r>
    </w:p>
    <w:bookmarkEnd w:id="66"/>
    <w:bookmarkStart w:name="z83" w:id="6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3</w:t>
      </w:r>
      <w:r>
        <w:rPr>
          <w:rFonts w:ascii="Times New Roman"/>
          <w:b w:val="false"/>
          <w:i w:val="false"/>
          <w:color w:val="000000"/>
          <w:sz w:val="28"/>
        </w:rPr>
        <w:t xml:space="preserve"> статьи 79 слова "посредством веб-портала "электронного правительства" заменить словами "посредством сервисных программных продуктов";</w:t>
      </w:r>
    </w:p>
    <w:bookmarkEnd w:id="67"/>
    <w:bookmarkStart w:name="z84" w:id="6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3</w:t>
      </w:r>
      <w:r>
        <w:rPr>
          <w:rFonts w:ascii="Times New Roman"/>
          <w:b w:val="false"/>
          <w:i w:val="false"/>
          <w:color w:val="000000"/>
          <w:sz w:val="28"/>
        </w:rPr>
        <w:t xml:space="preserve"> статьи 80 слова "веб-портала "электронного правительства" заменить словами "сервисных программных продуктов";</w:t>
      </w:r>
    </w:p>
    <w:bookmarkEnd w:id="68"/>
    <w:bookmarkStart w:name="z85" w:id="6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85</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после слов "по налогу на добавленную стоимость" дополнить словами "или игорному бизнесу";</w:t>
      </w:r>
    </w:p>
    <w:bookmarkStart w:name="z87" w:id="7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подпункта 4)</w:t>
      </w:r>
      <w:r>
        <w:rPr>
          <w:rFonts w:ascii="Times New Roman"/>
          <w:b w:val="false"/>
          <w:i w:val="false"/>
          <w:color w:val="000000"/>
          <w:sz w:val="28"/>
        </w:rPr>
        <w:t xml:space="preserve"> пункта 6 слова "абзаце девятом" заменить словами "абзацах восьмом и девятом";</w:t>
      </w:r>
    </w:p>
    <w:bookmarkEnd w:id="70"/>
    <w:bookmarkStart w:name="z88" w:id="7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2</w:t>
      </w:r>
      <w:r>
        <w:rPr>
          <w:rFonts w:ascii="Times New Roman"/>
          <w:b w:val="false"/>
          <w:i w:val="false"/>
          <w:color w:val="000000"/>
          <w:sz w:val="28"/>
        </w:rPr>
        <w:t xml:space="preserve"> статьи 95 изложить в следующей редакции:</w:t>
      </w:r>
    </w:p>
    <w:bookmarkEnd w:id="71"/>
    <w:bookmarkStart w:name="z89" w:id="72"/>
    <w:p>
      <w:pPr>
        <w:spacing w:after="0"/>
        <w:ind w:left="0"/>
        <w:jc w:val="both"/>
      </w:pPr>
      <w:r>
        <w:rPr>
          <w:rFonts w:ascii="Times New Roman"/>
          <w:b w:val="false"/>
          <w:i w:val="false"/>
          <w:color w:val="000000"/>
          <w:sz w:val="28"/>
        </w:rPr>
        <w:t>
      "2. Камеральный контроль проводится после выписки счетов-фактур в электронной форме и (или)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bookmarkEnd w:id="72"/>
    <w:bookmarkStart w:name="z90" w:id="7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96</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2" w:id="74"/>
    <w:p>
      <w:pPr>
        <w:spacing w:after="0"/>
        <w:ind w:left="0"/>
        <w:jc w:val="both"/>
      </w:pPr>
      <w:r>
        <w:rPr>
          <w:rFonts w:ascii="Times New Roman"/>
          <w:b w:val="false"/>
          <w:i w:val="false"/>
          <w:color w:val="000000"/>
          <w:sz w:val="28"/>
        </w:rPr>
        <w:t>
      "1. В случае выявления нарушений по результатам камерального контроля оформляются:</w:t>
      </w:r>
    </w:p>
    <w:bookmarkEnd w:id="74"/>
    <w:bookmarkStart w:name="z93" w:id="75"/>
    <w:p>
      <w:pPr>
        <w:spacing w:after="0"/>
        <w:ind w:left="0"/>
        <w:jc w:val="both"/>
      </w:pPr>
      <w:r>
        <w:rPr>
          <w:rFonts w:ascii="Times New Roman"/>
          <w:b w:val="false"/>
          <w:i w:val="false"/>
          <w:color w:val="000000"/>
          <w:sz w:val="28"/>
        </w:rPr>
        <w:t>
      по нарушениям с высокой степенью риска –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 и их степени риска.</w:t>
      </w:r>
    </w:p>
    <w:bookmarkEnd w:id="75"/>
    <w:bookmarkStart w:name="z94" w:id="76"/>
    <w:p>
      <w:pPr>
        <w:spacing w:after="0"/>
        <w:ind w:left="0"/>
        <w:jc w:val="both"/>
      </w:pPr>
      <w:r>
        <w:rPr>
          <w:rFonts w:ascii="Times New Roman"/>
          <w:b w:val="false"/>
          <w:i w:val="false"/>
          <w:color w:val="000000"/>
          <w:sz w:val="28"/>
        </w:rPr>
        <w:t>
      При этом нарушениями с высокой степенью риска являются нарушения, выявленные по результатам камерального контроля, проведенного после выписки счетов-фактур в электронной форме в целях установления фактического совершения оборота по реализации товаров, оказанию работ и услуг;</w:t>
      </w:r>
    </w:p>
    <w:bookmarkEnd w:id="76"/>
    <w:bookmarkStart w:name="z95" w:id="77"/>
    <w:p>
      <w:pPr>
        <w:spacing w:after="0"/>
        <w:ind w:left="0"/>
        <w:jc w:val="both"/>
      </w:pPr>
      <w:r>
        <w:rPr>
          <w:rFonts w:ascii="Times New Roman"/>
          <w:b w:val="false"/>
          <w:i w:val="false"/>
          <w:color w:val="000000"/>
          <w:sz w:val="28"/>
        </w:rPr>
        <w:t>
      по нарушениям со средней степенью риска –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 и их степени риска;</w:t>
      </w:r>
    </w:p>
    <w:bookmarkEnd w:id="77"/>
    <w:bookmarkStart w:name="z96" w:id="78"/>
    <w:p>
      <w:pPr>
        <w:spacing w:after="0"/>
        <w:ind w:left="0"/>
        <w:jc w:val="both"/>
      </w:pPr>
      <w:r>
        <w:rPr>
          <w:rFonts w:ascii="Times New Roman"/>
          <w:b w:val="false"/>
          <w:i w:val="false"/>
          <w:color w:val="000000"/>
          <w:sz w:val="28"/>
        </w:rPr>
        <w:t>
      по нарушениям с низкой степенью риска – извещение о нарушениях, выявленных по результатам камерального контроля, с приложением описания выявленных нарушений и их степени риска.</w:t>
      </w:r>
    </w:p>
    <w:bookmarkEnd w:id="78"/>
    <w:bookmarkStart w:name="z97" w:id="79"/>
    <w:p>
      <w:pPr>
        <w:spacing w:after="0"/>
        <w:ind w:left="0"/>
        <w:jc w:val="both"/>
      </w:pPr>
      <w:r>
        <w:rPr>
          <w:rFonts w:ascii="Times New Roman"/>
          <w:b w:val="false"/>
          <w:i w:val="false"/>
          <w:color w:val="000000"/>
          <w:sz w:val="28"/>
        </w:rPr>
        <w:t>
      Извещение о нарушениях, выявленных по результатам камерального контроля, направляется налогоплательщику (налоговому агенту) в срок не позднее десяти рабочих дней со дня выявления нарушений в налоговой отчетности для сведения.</w:t>
      </w:r>
    </w:p>
    <w:bookmarkEnd w:id="79"/>
    <w:bookmarkStart w:name="z98" w:id="80"/>
    <w:p>
      <w:pPr>
        <w:spacing w:after="0"/>
        <w:ind w:left="0"/>
        <w:jc w:val="both"/>
      </w:pPr>
      <w:r>
        <w:rPr>
          <w:rFonts w:ascii="Times New Roman"/>
          <w:b w:val="false"/>
          <w:i w:val="false"/>
          <w:color w:val="000000"/>
          <w:sz w:val="28"/>
        </w:rPr>
        <w:t>
      Форма извещения о нарушениях, выявленных по результатам камерального контроля, устанавливается уполномоченным органом.";</w:t>
      </w:r>
    </w:p>
    <w:bookmarkEnd w:id="80"/>
    <w:bookmarkStart w:name="z99" w:id="8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1" w:id="82"/>
    <w:p>
      <w:pPr>
        <w:spacing w:after="0"/>
        <w:ind w:left="0"/>
        <w:jc w:val="both"/>
      </w:pPr>
      <w:r>
        <w:rPr>
          <w:rFonts w:ascii="Times New Roman"/>
          <w:b w:val="false"/>
          <w:i w:val="false"/>
          <w:color w:val="000000"/>
          <w:sz w:val="28"/>
        </w:rPr>
        <w:t>
      "1) в случае согласия с указанными в уведомлении нарушениями – устранение выявленных нарушений налогоплательщиком (налоговым агентом) путем:</w:t>
      </w:r>
    </w:p>
    <w:bookmarkEnd w:id="82"/>
    <w:bookmarkStart w:name="z102" w:id="83"/>
    <w:p>
      <w:pPr>
        <w:spacing w:after="0"/>
        <w:ind w:left="0"/>
        <w:jc w:val="both"/>
      </w:pPr>
      <w:r>
        <w:rPr>
          <w:rFonts w:ascii="Times New Roman"/>
          <w:b w:val="false"/>
          <w:i w:val="false"/>
          <w:color w:val="000000"/>
          <w:sz w:val="28"/>
        </w:rPr>
        <w:t>
      постановки на регистрационный учет в налоговых органах;</w:t>
      </w:r>
    </w:p>
    <w:bookmarkEnd w:id="83"/>
    <w:bookmarkStart w:name="z103" w:id="84"/>
    <w:p>
      <w:pPr>
        <w:spacing w:after="0"/>
        <w:ind w:left="0"/>
        <w:jc w:val="both"/>
      </w:pPr>
      <w:r>
        <w:rPr>
          <w:rFonts w:ascii="Times New Roman"/>
          <w:b w:val="false"/>
          <w:i w:val="false"/>
          <w:color w:val="000000"/>
          <w:sz w:val="28"/>
        </w:rPr>
        <w:t>
      представления налоговой отчетности по уведомлению за налоговый период, к которому относятся выявленные нарушения;</w:t>
      </w:r>
    </w:p>
    <w:bookmarkEnd w:id="84"/>
    <w:bookmarkStart w:name="z104" w:id="85"/>
    <w:p>
      <w:pPr>
        <w:spacing w:after="0"/>
        <w:ind w:left="0"/>
        <w:jc w:val="both"/>
      </w:pPr>
      <w:r>
        <w:rPr>
          <w:rFonts w:ascii="Times New Roman"/>
          <w:b w:val="false"/>
          <w:i w:val="false"/>
          <w:color w:val="000000"/>
          <w:sz w:val="28"/>
        </w:rPr>
        <w:t>
      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bookmarkEnd w:id="85"/>
    <w:bookmarkStart w:name="z105" w:id="86"/>
    <w:p>
      <w:pPr>
        <w:spacing w:after="0"/>
        <w:ind w:left="0"/>
        <w:jc w:val="both"/>
      </w:pPr>
      <w:r>
        <w:rPr>
          <w:rFonts w:ascii="Times New Roman"/>
          <w:b w:val="false"/>
          <w:i w:val="false"/>
          <w:color w:val="000000"/>
          <w:sz w:val="28"/>
        </w:rPr>
        <w:t>
      отзыва, исправления или дополнения счетов-фактур, выписанных в электронной форме, в порядке, установленном налоговым законодательством Республики Казахстан;</w:t>
      </w:r>
    </w:p>
    <w:bookmarkEnd w:id="86"/>
    <w:bookmarkStart w:name="z106" w:id="87"/>
    <w:p>
      <w:pPr>
        <w:spacing w:after="0"/>
        <w:ind w:left="0"/>
        <w:jc w:val="both"/>
      </w:pPr>
      <w:r>
        <w:rPr>
          <w:rFonts w:ascii="Times New Roman"/>
          <w:b w:val="false"/>
          <w:i w:val="false"/>
          <w:color w:val="000000"/>
          <w:sz w:val="28"/>
        </w:rPr>
        <w:t>
      2) в случае несогласия с указанными в уведомлении нарушениями со средней степенью риска – представление в налоговый орган, направивший уведомление об устранении нарушений, выявленных налоговыми органами по результатам камерального контроля, налогоплательщиком (налоговым агентом) на бумажном или электронном носителе пояснения об отсутствии нарушений с приложением выписок из регистров налогового и (или) бухгалтерского учетов (учета) и (или) документов, относящихся к указанным нарушениям, подтверждающих достоверность данных, внесенных в налоговую отчетность, за исключением случаев, предусмотренных пунктом 3 настоящей статьи;";</w:t>
      </w:r>
    </w:p>
    <w:bookmarkEnd w:id="87"/>
    <w:bookmarkStart w:name="z107" w:id="88"/>
    <w:p>
      <w:pPr>
        <w:spacing w:after="0"/>
        <w:ind w:left="0"/>
        <w:jc w:val="both"/>
      </w:pPr>
      <w:r>
        <w:rPr>
          <w:rFonts w:ascii="Times New Roman"/>
          <w:b w:val="false"/>
          <w:i w:val="false"/>
          <w:color w:val="000000"/>
          <w:sz w:val="28"/>
        </w:rPr>
        <w:t>
      дополнить подпунктом 3) следующего содержания:</w:t>
      </w:r>
    </w:p>
    <w:bookmarkEnd w:id="88"/>
    <w:bookmarkStart w:name="z108" w:id="89"/>
    <w:p>
      <w:pPr>
        <w:spacing w:after="0"/>
        <w:ind w:left="0"/>
        <w:jc w:val="both"/>
      </w:pPr>
      <w:r>
        <w:rPr>
          <w:rFonts w:ascii="Times New Roman"/>
          <w:b w:val="false"/>
          <w:i w:val="false"/>
          <w:color w:val="000000"/>
          <w:sz w:val="28"/>
        </w:rPr>
        <w:t>
      "3) в случае несогласия с указанными в уведомлении нарушениями с высокой степенью риска – представление в налоговый орган, направивший уведомление об устранении нарушений, выявленных налоговыми органами по результатам камерального контроля, налогоплательщиком (налоговым агентом) на бумажном или электронном носителе пояснения с приложением копий документов, подтверждающих факт осуществления операций (сделок), указанных в нарушениях.";</w:t>
      </w:r>
    </w:p>
    <w:bookmarkEnd w:id="89"/>
    <w:bookmarkStart w:name="z109" w:id="90"/>
    <w:p>
      <w:pPr>
        <w:spacing w:after="0"/>
        <w:ind w:left="0"/>
        <w:jc w:val="both"/>
      </w:pPr>
      <w:r>
        <w:rPr>
          <w:rFonts w:ascii="Times New Roman"/>
          <w:b w:val="false"/>
          <w:i w:val="false"/>
          <w:color w:val="000000"/>
          <w:sz w:val="28"/>
        </w:rPr>
        <w:t>
      дополнить пунктом 2-1 следующего содержания:</w:t>
      </w:r>
    </w:p>
    <w:bookmarkEnd w:id="90"/>
    <w:bookmarkStart w:name="z110" w:id="91"/>
    <w:p>
      <w:pPr>
        <w:spacing w:after="0"/>
        <w:ind w:left="0"/>
        <w:jc w:val="both"/>
      </w:pPr>
      <w:r>
        <w:rPr>
          <w:rFonts w:ascii="Times New Roman"/>
          <w:b w:val="false"/>
          <w:i w:val="false"/>
          <w:color w:val="000000"/>
          <w:sz w:val="28"/>
        </w:rPr>
        <w:t>
      "2-1. В пояснениях, предусмотренных подпунктами 2) и 3) части второй пункта 2 настоящей статьи, должны быть указаны:</w:t>
      </w:r>
    </w:p>
    <w:bookmarkEnd w:id="91"/>
    <w:bookmarkStart w:name="z111" w:id="92"/>
    <w:p>
      <w:pPr>
        <w:spacing w:after="0"/>
        <w:ind w:left="0"/>
        <w:jc w:val="both"/>
      </w:pPr>
      <w:r>
        <w:rPr>
          <w:rFonts w:ascii="Times New Roman"/>
          <w:b w:val="false"/>
          <w:i w:val="false"/>
          <w:color w:val="000000"/>
          <w:sz w:val="28"/>
        </w:rPr>
        <w:t>
      дата подписания пояснения налогоплательщиком (налоговым агентом);</w:t>
      </w:r>
    </w:p>
    <w:bookmarkEnd w:id="92"/>
    <w:bookmarkStart w:name="z112" w:id="93"/>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bookmarkEnd w:id="93"/>
    <w:bookmarkStart w:name="z113" w:id="94"/>
    <w:p>
      <w:pPr>
        <w:spacing w:after="0"/>
        <w:ind w:left="0"/>
        <w:jc w:val="both"/>
      </w:pPr>
      <w:r>
        <w:rPr>
          <w:rFonts w:ascii="Times New Roman"/>
          <w:b w:val="false"/>
          <w:i w:val="false"/>
          <w:color w:val="000000"/>
          <w:sz w:val="28"/>
        </w:rPr>
        <w:t>
      идентификационный номер налогоплательщика (налогового агента);</w:t>
      </w:r>
    </w:p>
    <w:bookmarkEnd w:id="94"/>
    <w:bookmarkStart w:name="z114" w:id="95"/>
    <w:p>
      <w:pPr>
        <w:spacing w:after="0"/>
        <w:ind w:left="0"/>
        <w:jc w:val="both"/>
      </w:pPr>
      <w:r>
        <w:rPr>
          <w:rFonts w:ascii="Times New Roman"/>
          <w:b w:val="false"/>
          <w:i w:val="false"/>
          <w:color w:val="000000"/>
          <w:sz w:val="28"/>
        </w:rPr>
        <w:t>
      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bookmarkEnd w:id="95"/>
    <w:bookmarkStart w:name="z115" w:id="96"/>
    <w:p>
      <w:pPr>
        <w:spacing w:after="0"/>
        <w:ind w:left="0"/>
        <w:jc w:val="both"/>
      </w:pPr>
      <w:r>
        <w:rPr>
          <w:rFonts w:ascii="Times New Roman"/>
          <w:b w:val="false"/>
          <w:i w:val="false"/>
          <w:color w:val="000000"/>
          <w:sz w:val="28"/>
        </w:rPr>
        <w:t>
      номер и дата уведомления, на которое представляется пояснение;</w:t>
      </w:r>
    </w:p>
    <w:bookmarkEnd w:id="96"/>
    <w:bookmarkStart w:name="z116" w:id="97"/>
    <w:p>
      <w:pPr>
        <w:spacing w:after="0"/>
        <w:ind w:left="0"/>
        <w:jc w:val="both"/>
      </w:pPr>
      <w:r>
        <w:rPr>
          <w:rFonts w:ascii="Times New Roman"/>
          <w:b w:val="false"/>
          <w:i w:val="false"/>
          <w:color w:val="000000"/>
          <w:sz w:val="28"/>
        </w:rPr>
        <w:t>
      обстоятельства несогласия лица, представившего пояснение, с указанными в уведомлении нарушениями с обязательным приложением документов, указанных в подпунктах 2) и 3) части второй пункта 2 настоящей статьи.</w:t>
      </w:r>
    </w:p>
    <w:bookmarkEnd w:id="97"/>
    <w:bookmarkStart w:name="z117" w:id="98"/>
    <w:p>
      <w:pPr>
        <w:spacing w:after="0"/>
        <w:ind w:left="0"/>
        <w:jc w:val="both"/>
      </w:pPr>
      <w:r>
        <w:rPr>
          <w:rFonts w:ascii="Times New Roman"/>
          <w:b w:val="false"/>
          <w:i w:val="false"/>
          <w:color w:val="000000"/>
          <w:sz w:val="28"/>
        </w:rPr>
        <w:t>
      В рамках исполнения уведомления об устранении нарушений, выявленных налоговыми органами по результатам камерального контроля, путем представления пояснения требование документов, не относящихся к описанным в уведомлении нарушениям, не допускается.";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19" w:id="99"/>
    <w:p>
      <w:pPr>
        <w:spacing w:after="0"/>
        <w:ind w:left="0"/>
        <w:jc w:val="both"/>
      </w:pPr>
      <w:r>
        <w:rPr>
          <w:rFonts w:ascii="Times New Roman"/>
          <w:b w:val="false"/>
          <w:i w:val="false"/>
          <w:color w:val="000000"/>
          <w:sz w:val="28"/>
        </w:rPr>
        <w:t>
      "4. Налоговый орган признает уведомление об устранении нарушений, выявленных налоговыми органами по результатам камерального контроля, неисполненным в случаях неустранения нарушения или устранения нарушения не в полном объеме.</w:t>
      </w:r>
    </w:p>
    <w:bookmarkEnd w:id="99"/>
    <w:bookmarkStart w:name="z120" w:id="100"/>
    <w:p>
      <w:pPr>
        <w:spacing w:after="0"/>
        <w:ind w:left="0"/>
        <w:jc w:val="both"/>
      </w:pPr>
      <w:r>
        <w:rPr>
          <w:rFonts w:ascii="Times New Roman"/>
          <w:b w:val="false"/>
          <w:i w:val="false"/>
          <w:color w:val="000000"/>
          <w:sz w:val="28"/>
        </w:rPr>
        <w:t>
      При признании уведомления об устранении нарушений, выявленных налоговыми органами по результатам камерального контроля, неисполненным налоговым органом выносится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направляется налогоплательщику одним из следующих способов:</w:t>
      </w:r>
    </w:p>
    <w:bookmarkEnd w:id="100"/>
    <w:bookmarkStart w:name="z121" w:id="101"/>
    <w:p>
      <w:pPr>
        <w:spacing w:after="0"/>
        <w:ind w:left="0"/>
        <w:jc w:val="both"/>
      </w:pPr>
      <w:r>
        <w:rPr>
          <w:rFonts w:ascii="Times New Roman"/>
          <w:b w:val="false"/>
          <w:i w:val="false"/>
          <w:color w:val="000000"/>
          <w:sz w:val="28"/>
        </w:rPr>
        <w:t>
      1) по почте заказным письмом с уведомлением;</w:t>
      </w:r>
    </w:p>
    <w:bookmarkEnd w:id="101"/>
    <w:bookmarkStart w:name="z122" w:id="102"/>
    <w:p>
      <w:pPr>
        <w:spacing w:after="0"/>
        <w:ind w:left="0"/>
        <w:jc w:val="both"/>
      </w:pPr>
      <w:r>
        <w:rPr>
          <w:rFonts w:ascii="Times New Roman"/>
          <w:b w:val="false"/>
          <w:i w:val="false"/>
          <w:color w:val="000000"/>
          <w:sz w:val="28"/>
        </w:rPr>
        <w:t>
      2) электронным способом в веб-приложение или личный кабинет пользователя на веб-портале "электронного правительства";</w:t>
      </w:r>
    </w:p>
    <w:bookmarkEnd w:id="102"/>
    <w:bookmarkStart w:name="z123" w:id="103"/>
    <w:p>
      <w:pPr>
        <w:spacing w:after="0"/>
        <w:ind w:left="0"/>
        <w:jc w:val="both"/>
      </w:pPr>
      <w:r>
        <w:rPr>
          <w:rFonts w:ascii="Times New Roman"/>
          <w:b w:val="false"/>
          <w:i w:val="false"/>
          <w:color w:val="000000"/>
          <w:sz w:val="28"/>
        </w:rPr>
        <w:t>
      3) вручает его налогоплательщику под роспись.</w:t>
      </w:r>
    </w:p>
    <w:bookmarkEnd w:id="103"/>
    <w:bookmarkStart w:name="z124" w:id="104"/>
    <w:p>
      <w:pPr>
        <w:spacing w:after="0"/>
        <w:ind w:left="0"/>
        <w:jc w:val="both"/>
      </w:pPr>
      <w:r>
        <w:rPr>
          <w:rFonts w:ascii="Times New Roman"/>
          <w:b w:val="false"/>
          <w:i w:val="false"/>
          <w:color w:val="000000"/>
          <w:sz w:val="28"/>
        </w:rPr>
        <w:t>
      При этом решение, направленное одним из нижеперечисленных способов, считается врученным налогоплательщику (налоговому агенту) в следующих случаях:</w:t>
      </w:r>
    </w:p>
    <w:bookmarkEnd w:id="104"/>
    <w:bookmarkStart w:name="z125" w:id="105"/>
    <w:p>
      <w:pPr>
        <w:spacing w:after="0"/>
        <w:ind w:left="0"/>
        <w:jc w:val="both"/>
      </w:pPr>
      <w:r>
        <w:rPr>
          <w:rFonts w:ascii="Times New Roman"/>
          <w:b w:val="false"/>
          <w:i w:val="false"/>
          <w:color w:val="000000"/>
          <w:sz w:val="28"/>
        </w:rPr>
        <w:t>
      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bookmarkEnd w:id="105"/>
    <w:bookmarkStart w:name="z126" w:id="106"/>
    <w:p>
      <w:pPr>
        <w:spacing w:after="0"/>
        <w:ind w:left="0"/>
        <w:jc w:val="both"/>
      </w:pPr>
      <w:r>
        <w:rPr>
          <w:rFonts w:ascii="Times New Roman"/>
          <w:b w:val="false"/>
          <w:i w:val="false"/>
          <w:color w:val="000000"/>
          <w:sz w:val="28"/>
        </w:rPr>
        <w:t>
      2) электронным способом:</w:t>
      </w:r>
    </w:p>
    <w:bookmarkEnd w:id="106"/>
    <w:bookmarkStart w:name="z127" w:id="107"/>
    <w:p>
      <w:pPr>
        <w:spacing w:after="0"/>
        <w:ind w:left="0"/>
        <w:jc w:val="both"/>
      </w:pPr>
      <w:r>
        <w:rPr>
          <w:rFonts w:ascii="Times New Roman"/>
          <w:b w:val="false"/>
          <w:i w:val="false"/>
          <w:color w:val="000000"/>
          <w:sz w:val="28"/>
        </w:rPr>
        <w:t>
      с даты доставки решения налоговым органом в веб-приложение.</w:t>
      </w:r>
    </w:p>
    <w:bookmarkEnd w:id="107"/>
    <w:bookmarkStart w:name="z128" w:id="108"/>
    <w:p>
      <w:pPr>
        <w:spacing w:after="0"/>
        <w:ind w:left="0"/>
        <w:jc w:val="both"/>
      </w:pPr>
      <w:r>
        <w:rPr>
          <w:rFonts w:ascii="Times New Roman"/>
          <w:b w:val="false"/>
          <w:i w:val="false"/>
          <w:color w:val="000000"/>
          <w:sz w:val="28"/>
        </w:rPr>
        <w:t>
      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bookmarkEnd w:id="108"/>
    <w:bookmarkStart w:name="z129" w:id="109"/>
    <w:p>
      <w:pPr>
        <w:spacing w:after="0"/>
        <w:ind w:left="0"/>
        <w:jc w:val="both"/>
      </w:pPr>
      <w:r>
        <w:rPr>
          <w:rFonts w:ascii="Times New Roman"/>
          <w:b w:val="false"/>
          <w:i w:val="false"/>
          <w:color w:val="000000"/>
          <w:sz w:val="28"/>
        </w:rPr>
        <w:t>
      с даты доставки решения в личный кабинет пользователя на веб-портале "электронного правительства".</w:t>
      </w:r>
    </w:p>
    <w:bookmarkEnd w:id="109"/>
    <w:bookmarkStart w:name="z130" w:id="110"/>
    <w:p>
      <w:pPr>
        <w:spacing w:after="0"/>
        <w:ind w:left="0"/>
        <w:jc w:val="both"/>
      </w:pPr>
      <w:r>
        <w:rPr>
          <w:rFonts w:ascii="Times New Roman"/>
          <w:b w:val="false"/>
          <w:i w:val="false"/>
          <w:color w:val="000000"/>
          <w:sz w:val="28"/>
        </w:rPr>
        <w:t>
      Данный способ распространяется на налогоплательщика, зарегистрированного на веб-портале "электронного правительства";</w:t>
      </w:r>
    </w:p>
    <w:bookmarkEnd w:id="110"/>
    <w:bookmarkStart w:name="z131" w:id="111"/>
    <w:p>
      <w:pPr>
        <w:spacing w:after="0"/>
        <w:ind w:left="0"/>
        <w:jc w:val="both"/>
      </w:pPr>
      <w:r>
        <w:rPr>
          <w:rFonts w:ascii="Times New Roman"/>
          <w:b w:val="false"/>
          <w:i w:val="false"/>
          <w:color w:val="000000"/>
          <w:sz w:val="28"/>
        </w:rPr>
        <w:t>
      3) через Государственную корпорацию "Правительство для граждан" – с даты его получения в явочном порядке.";</w:t>
      </w:r>
    </w:p>
    <w:bookmarkEnd w:id="111"/>
    <w:bookmarkStart w:name="z132" w:id="112"/>
    <w:p>
      <w:pPr>
        <w:spacing w:after="0"/>
        <w:ind w:left="0"/>
        <w:jc w:val="both"/>
      </w:pPr>
      <w:r>
        <w:rPr>
          <w:rFonts w:ascii="Times New Roman"/>
          <w:b w:val="false"/>
          <w:i w:val="false"/>
          <w:color w:val="000000"/>
          <w:sz w:val="28"/>
        </w:rPr>
        <w:t>
      "6. Если иное не установлено настоящей статьей, неисполнение в срок, установленный пунктом 2 настоящей статьи, уведомления об устранении нарушений, выявленных налоговыми органами по результатам камерального контроля, в порядке и сроки, которые установлены пунктами 2 и 2-1 настоящей статьи, влечет приостановление расходных операций по банковским счетам налогоплательщика в соответствии со статьей 118 настоящего Кодекса.";</w:t>
      </w:r>
    </w:p>
    <w:bookmarkEnd w:id="112"/>
    <w:bookmarkStart w:name="z133" w:id="113"/>
    <w:p>
      <w:pPr>
        <w:spacing w:after="0"/>
        <w:ind w:left="0"/>
        <w:jc w:val="both"/>
      </w:pPr>
      <w:r>
        <w:rPr>
          <w:rFonts w:ascii="Times New Roman"/>
          <w:b w:val="false"/>
          <w:i w:val="false"/>
          <w:color w:val="000000"/>
          <w:sz w:val="28"/>
        </w:rPr>
        <w:t>
      дополнить пунктом 6-1 следующего содержания:</w:t>
      </w:r>
    </w:p>
    <w:bookmarkEnd w:id="113"/>
    <w:bookmarkStart w:name="z134" w:id="114"/>
    <w:p>
      <w:pPr>
        <w:spacing w:after="0"/>
        <w:ind w:left="0"/>
        <w:jc w:val="both"/>
      </w:pPr>
      <w:r>
        <w:rPr>
          <w:rFonts w:ascii="Times New Roman"/>
          <w:b w:val="false"/>
          <w:i w:val="false"/>
          <w:color w:val="000000"/>
          <w:sz w:val="28"/>
        </w:rPr>
        <w:t>
      "6-1. По нарушениям с высокой степенью риска неисполнение в установленный срок и (или) признание неисполненным уведомления об устранении нарушений, выявленных налоговыми органами по результатам камерального контроля, влекут ограничение выписки электронных счетов-фактур в информационной системе электронных счетов-фактур в соответствии со статьей 120-1 настоящего Кодекса.";</w:t>
      </w:r>
    </w:p>
    <w:bookmarkEnd w:id="114"/>
    <w:bookmarkStart w:name="z135" w:id="11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8</w:t>
      </w:r>
      <w:r>
        <w:rPr>
          <w:rFonts w:ascii="Times New Roman"/>
          <w:b w:val="false"/>
          <w:i w:val="false"/>
          <w:color w:val="000000"/>
          <w:sz w:val="28"/>
        </w:rPr>
        <w:t xml:space="preserve"> статьи 97 изложить в следующей редакции:</w:t>
      </w:r>
    </w:p>
    <w:bookmarkEnd w:id="115"/>
    <w:bookmarkStart w:name="z136" w:id="116"/>
    <w:p>
      <w:pPr>
        <w:spacing w:after="0"/>
        <w:ind w:left="0"/>
        <w:jc w:val="both"/>
      </w:pPr>
      <w:r>
        <w:rPr>
          <w:rFonts w:ascii="Times New Roman"/>
          <w:b w:val="false"/>
          <w:i w:val="false"/>
          <w:color w:val="000000"/>
          <w:sz w:val="28"/>
        </w:rPr>
        <w:t>
      "8.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запросу налогоплательщика в течение одного рабочего дня со дня получения запроса.";</w:t>
      </w:r>
    </w:p>
    <w:bookmarkEnd w:id="116"/>
    <w:bookmarkStart w:name="z137" w:id="117"/>
    <w:p>
      <w:pPr>
        <w:spacing w:after="0"/>
        <w:ind w:left="0"/>
        <w:jc w:val="both"/>
      </w:pPr>
      <w:r>
        <w:rPr>
          <w:rFonts w:ascii="Times New Roman"/>
          <w:b w:val="false"/>
          <w:i w:val="false"/>
          <w:color w:val="000000"/>
          <w:sz w:val="28"/>
        </w:rPr>
        <w:t xml:space="preserve">
      25)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101 слова "сертификатов в сфере гражданской авиации," исключить;</w:t>
      </w:r>
    </w:p>
    <w:bookmarkEnd w:id="117"/>
    <w:bookmarkStart w:name="z138" w:id="118"/>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108</w:t>
      </w:r>
      <w:r>
        <w:rPr>
          <w:rFonts w:ascii="Times New Roman"/>
          <w:b w:val="false"/>
          <w:i w:val="false"/>
          <w:color w:val="000000"/>
          <w:sz w:val="28"/>
        </w:rPr>
        <w:t>:</w:t>
      </w:r>
    </w:p>
    <w:bookmarkEnd w:id="118"/>
    <w:bookmarkStart w:name="z139"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9"/>
    <w:bookmarkStart w:name="z140"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"искового или иного заявления (жалобы)" заменить словами "обращения гражданина Конституционным Судом Республики Казахстан, искового или иного заявления (жалобы) судом";</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w:t>
      </w:r>
    </w:p>
    <w:bookmarkStart w:name="z142" w:id="121"/>
    <w:p>
      <w:pPr>
        <w:spacing w:after="0"/>
        <w:ind w:left="0"/>
        <w:jc w:val="both"/>
      </w:pPr>
      <w:r>
        <w:rPr>
          <w:rFonts w:ascii="Times New Roman"/>
          <w:b w:val="false"/>
          <w:i w:val="false"/>
          <w:color w:val="000000"/>
          <w:sz w:val="28"/>
        </w:rPr>
        <w:t>
      после слова "прекращения" дополнить словами "конституционного производства,";</w:t>
      </w:r>
    </w:p>
    <w:bookmarkEnd w:id="121"/>
    <w:bookmarkStart w:name="z143" w:id="122"/>
    <w:p>
      <w:pPr>
        <w:spacing w:after="0"/>
        <w:ind w:left="0"/>
        <w:jc w:val="both"/>
      </w:pPr>
      <w:r>
        <w:rPr>
          <w:rFonts w:ascii="Times New Roman"/>
          <w:b w:val="false"/>
          <w:i w:val="false"/>
          <w:color w:val="000000"/>
          <w:sz w:val="28"/>
        </w:rPr>
        <w:t>
      после слов "рассмотрению в" дополнить словами "Конституционном Суде Республики Казахстан,";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145" w:id="123"/>
    <w:p>
      <w:pPr>
        <w:spacing w:after="0"/>
        <w:ind w:left="0"/>
        <w:jc w:val="both"/>
      </w:pPr>
      <w:r>
        <w:rPr>
          <w:rFonts w:ascii="Times New Roman"/>
          <w:b w:val="false"/>
          <w:i w:val="false"/>
          <w:color w:val="000000"/>
          <w:sz w:val="28"/>
        </w:rPr>
        <w:t>
      "1) отзыва гражданином своего обращения в Конституционный Суд Республики Казахстан, отказа истца от иска;";</w:t>
      </w:r>
    </w:p>
    <w:bookmarkEnd w:id="123"/>
    <w:bookmarkStart w:name="z146" w:id="12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параграф 1</w:t>
      </w:r>
      <w:r>
        <w:rPr>
          <w:rFonts w:ascii="Times New Roman"/>
          <w:b w:val="false"/>
          <w:i w:val="false"/>
          <w:color w:val="000000"/>
          <w:sz w:val="28"/>
        </w:rPr>
        <w:t xml:space="preserve"> главы 11 дополнить статьей 108-1 следующего содержания:</w:t>
      </w:r>
    </w:p>
    <w:bookmarkEnd w:id="124"/>
    <w:bookmarkStart w:name="z147" w:id="125"/>
    <w:p>
      <w:pPr>
        <w:spacing w:after="0"/>
        <w:ind w:left="0"/>
        <w:jc w:val="both"/>
      </w:pPr>
      <w:r>
        <w:rPr>
          <w:rFonts w:ascii="Times New Roman"/>
          <w:b w:val="false"/>
          <w:i w:val="false"/>
          <w:color w:val="000000"/>
          <w:sz w:val="28"/>
        </w:rPr>
        <w:t>
      "Статья 108-1. Особенности зачета по налоговому обязательству по доле Республики Казахстан по разделу продукции в натуральной форме</w:t>
      </w:r>
    </w:p>
    <w:bookmarkEnd w:id="125"/>
    <w:bookmarkStart w:name="z148" w:id="126"/>
    <w:p>
      <w:pPr>
        <w:spacing w:after="0"/>
        <w:ind w:left="0"/>
        <w:jc w:val="both"/>
      </w:pPr>
      <w:r>
        <w:rPr>
          <w:rFonts w:ascii="Times New Roman"/>
          <w:b w:val="false"/>
          <w:i w:val="false"/>
          <w:color w:val="000000"/>
          <w:sz w:val="28"/>
        </w:rPr>
        <w:t>
      1. При ведении лицевого счета в натуральной форме излишне переданным объемом полезных 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является положительная разница между переданным объемом полезных ископаемых в счет исполнения налогового обязательства в натуральной форме и объемом полезных ископаемых, подлежащих передаче в счет исполнения налогового обязательства в натуральной форме, на дату проведения зачета.</w:t>
      </w:r>
    </w:p>
    <w:bookmarkEnd w:id="126"/>
    <w:bookmarkStart w:name="z149" w:id="127"/>
    <w:p>
      <w:pPr>
        <w:spacing w:after="0"/>
        <w:ind w:left="0"/>
        <w:jc w:val="both"/>
      </w:pPr>
      <w:r>
        <w:rPr>
          <w:rFonts w:ascii="Times New Roman"/>
          <w:b w:val="false"/>
          <w:i w:val="false"/>
          <w:color w:val="000000"/>
          <w:sz w:val="28"/>
        </w:rPr>
        <w:t>
      2. При ведении лицевого счета в натуральной форме зачет излишне переданного объема полезных 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по месту ведения лицевого счета недропользователя по доле Республики Казахстан по разделу продукции на основании сведений такого лицевого счета.</w:t>
      </w:r>
    </w:p>
    <w:bookmarkEnd w:id="127"/>
    <w:bookmarkStart w:name="z150" w:id="128"/>
    <w:p>
      <w:pPr>
        <w:spacing w:after="0"/>
        <w:ind w:left="0"/>
        <w:jc w:val="both"/>
      </w:pPr>
      <w:r>
        <w:rPr>
          <w:rFonts w:ascii="Times New Roman"/>
          <w:b w:val="false"/>
          <w:i w:val="false"/>
          <w:color w:val="000000"/>
          <w:sz w:val="28"/>
        </w:rPr>
        <w:t>
      3. При ведении лицевого счета в натуральной форме зачет излишне переданного объема полезных 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в счет погашения не исполненного в срок налогового обязательства по доле Республики Казахстан по разделу продукции в натуральной форме без налогового заявления на зачет недропользователя.";</w:t>
      </w:r>
    </w:p>
    <w:bookmarkEnd w:id="128"/>
    <w:bookmarkStart w:name="z151" w:id="12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116</w:t>
      </w:r>
      <w:r>
        <w:rPr>
          <w:rFonts w:ascii="Times New Roman"/>
          <w:b w:val="false"/>
          <w:i w:val="false"/>
          <w:color w:val="000000"/>
          <w:sz w:val="28"/>
        </w:rPr>
        <w:t>:</w:t>
      </w:r>
    </w:p>
    <w:bookmarkEnd w:id="129"/>
    <w:bookmarkStart w:name="z152"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"В случае обжалования" заменить словами "Если иное не предусмотрено пунктом 5-1 настоящей статьи, в случае обжалования";</w:t>
      </w:r>
    </w:p>
    <w:bookmarkEnd w:id="130"/>
    <w:bookmarkStart w:name="z153" w:id="131"/>
    <w:p>
      <w:pPr>
        <w:spacing w:after="0"/>
        <w:ind w:left="0"/>
        <w:jc w:val="both"/>
      </w:pPr>
      <w:r>
        <w:rPr>
          <w:rFonts w:ascii="Times New Roman"/>
          <w:b w:val="false"/>
          <w:i w:val="false"/>
          <w:color w:val="000000"/>
          <w:sz w:val="28"/>
        </w:rPr>
        <w:t>
      дополнить пунктом 5-1 следующего содержания:</w:t>
      </w:r>
    </w:p>
    <w:bookmarkEnd w:id="131"/>
    <w:bookmarkStart w:name="z154" w:id="132"/>
    <w:p>
      <w:pPr>
        <w:spacing w:after="0"/>
        <w:ind w:left="0"/>
        <w:jc w:val="both"/>
      </w:pPr>
      <w:r>
        <w:rPr>
          <w:rFonts w:ascii="Times New Roman"/>
          <w:b w:val="false"/>
          <w:i w:val="false"/>
          <w:color w:val="000000"/>
          <w:sz w:val="28"/>
        </w:rPr>
        <w:t>
      "5-1. В случае оставления уполномоченным органом жалобы налогоплательщика (налогового агента) на уведомление о результатах проверки без удовлетворения применение 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на пятнадцать рабочих дней с момента вынесения решения по результатам рассмотрения жалобы.";</w:t>
      </w:r>
    </w:p>
    <w:bookmarkEnd w:id="132"/>
    <w:bookmarkStart w:name="z155" w:id="133"/>
    <w:p>
      <w:pPr>
        <w:spacing w:after="0"/>
        <w:ind w:left="0"/>
        <w:jc w:val="both"/>
      </w:pPr>
      <w:r>
        <w:rPr>
          <w:rFonts w:ascii="Times New Roman"/>
          <w:b w:val="false"/>
          <w:i w:val="false"/>
          <w:color w:val="000000"/>
          <w:sz w:val="28"/>
        </w:rPr>
        <w:t xml:space="preserve">
      29)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117 дополнить абзацем девятым следующего содержания:</w:t>
      </w:r>
    </w:p>
    <w:bookmarkEnd w:id="133"/>
    <w:bookmarkStart w:name="z156" w:id="134"/>
    <w:p>
      <w:pPr>
        <w:spacing w:after="0"/>
        <w:ind w:left="0"/>
        <w:jc w:val="both"/>
      </w:pPr>
      <w:r>
        <w:rPr>
          <w:rFonts w:ascii="Times New Roman"/>
          <w:b w:val="false"/>
          <w:i w:val="false"/>
          <w:color w:val="000000"/>
          <w:sz w:val="28"/>
        </w:rPr>
        <w:t>
      "при наличии заключенного с уполномоченным органом по инвестициям соглашения об инвестиционном налоговом кредите в течение срока его действия и по налогам, по которым предоставлен такой кредит;";</w:t>
      </w:r>
    </w:p>
    <w:bookmarkEnd w:id="134"/>
    <w:bookmarkStart w:name="z157" w:id="13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подпункте 7)</w:t>
      </w:r>
      <w:r>
        <w:rPr>
          <w:rFonts w:ascii="Times New Roman"/>
          <w:b w:val="false"/>
          <w:i w:val="false"/>
          <w:color w:val="000000"/>
          <w:sz w:val="28"/>
        </w:rPr>
        <w:t xml:space="preserve"> пункта 1 статьи 118 слова "пунктом 4-3" заменить словами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w:t>
      </w:r>
    </w:p>
    <w:bookmarkEnd w:id="135"/>
    <w:bookmarkStart w:name="z158" w:id="13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главу 13</w:t>
      </w:r>
      <w:r>
        <w:rPr>
          <w:rFonts w:ascii="Times New Roman"/>
          <w:b w:val="false"/>
          <w:i w:val="false"/>
          <w:color w:val="000000"/>
          <w:sz w:val="28"/>
        </w:rPr>
        <w:t xml:space="preserve"> дополнить статьей 120-1 следующего содержания:</w:t>
      </w:r>
    </w:p>
    <w:bookmarkEnd w:id="136"/>
    <w:bookmarkStart w:name="z159" w:id="137"/>
    <w:p>
      <w:pPr>
        <w:spacing w:after="0"/>
        <w:ind w:left="0"/>
        <w:jc w:val="both"/>
      </w:pPr>
      <w:r>
        <w:rPr>
          <w:rFonts w:ascii="Times New Roman"/>
          <w:b w:val="false"/>
          <w:i w:val="false"/>
          <w:color w:val="000000"/>
          <w:sz w:val="28"/>
        </w:rPr>
        <w:t>
      "Статья 120-1. Ограничение выписки электронных счетов-фактур в информационной системе электронных счетов-фактур</w:t>
      </w:r>
    </w:p>
    <w:bookmarkEnd w:id="137"/>
    <w:bookmarkStart w:name="z160" w:id="138"/>
    <w:p>
      <w:pPr>
        <w:spacing w:after="0"/>
        <w:ind w:left="0"/>
        <w:jc w:val="both"/>
      </w:pPr>
      <w:r>
        <w:rPr>
          <w:rFonts w:ascii="Times New Roman"/>
          <w:b w:val="false"/>
          <w:i w:val="false"/>
          <w:color w:val="000000"/>
          <w:sz w:val="28"/>
        </w:rPr>
        <w:t>
      1. Налоговые органы по нарушениям с высокой степенью риска производят ограничение выписки электронных счетов-фактур в информационной системе электронных счетов-фактур в случае неисполнения в установленный срок и (или) признания неисполненным уведомления об устранении нарушений, выявленных налоговыми органами по результатам камерального контроля.</w:t>
      </w:r>
    </w:p>
    <w:bookmarkEnd w:id="138"/>
    <w:bookmarkStart w:name="z161" w:id="139"/>
    <w:p>
      <w:pPr>
        <w:spacing w:after="0"/>
        <w:ind w:left="0"/>
        <w:jc w:val="both"/>
      </w:pPr>
      <w:r>
        <w:rPr>
          <w:rFonts w:ascii="Times New Roman"/>
          <w:b w:val="false"/>
          <w:i w:val="false"/>
          <w:color w:val="000000"/>
          <w:sz w:val="28"/>
        </w:rPr>
        <w:t>
      2. Ограничение выписки электронных счетов-фактур в информационной системе электронных счетов-фактур производится в течение одного рабочего дня со дня, следующего за днем неисполнения в установленный срок и (или) признания неисполненным уведомления об устранении нарушений, выявленных налоговыми органами по результатам камерального контроля, по нарушениям с высокой степенью риска, на основании решения об ограничении выписки электронных счетов-фактур, вынесенного в порядке и по форме, которые установлены уполномоченным органом.</w:t>
      </w:r>
    </w:p>
    <w:bookmarkEnd w:id="139"/>
    <w:bookmarkStart w:name="z162" w:id="140"/>
    <w:p>
      <w:pPr>
        <w:spacing w:after="0"/>
        <w:ind w:left="0"/>
        <w:jc w:val="both"/>
      </w:pPr>
      <w:r>
        <w:rPr>
          <w:rFonts w:ascii="Times New Roman"/>
          <w:b w:val="false"/>
          <w:i w:val="false"/>
          <w:color w:val="000000"/>
          <w:sz w:val="28"/>
        </w:rPr>
        <w:t>
      3. Решение об ограничении выписки электронных счетов-фактур направляется в течение одного рабочего дня, следующего за днем принятия решения, указанного в пункте 2 настоящей статьи, электронным способом в информационную систему электронных счетов-фактур, веб-приложение, личный кабинет пользователя на веб-портале "электронного правительства".</w:t>
      </w:r>
    </w:p>
    <w:bookmarkEnd w:id="140"/>
    <w:bookmarkStart w:name="z163" w:id="141"/>
    <w:p>
      <w:pPr>
        <w:spacing w:after="0"/>
        <w:ind w:left="0"/>
        <w:jc w:val="both"/>
      </w:pPr>
      <w:r>
        <w:rPr>
          <w:rFonts w:ascii="Times New Roman"/>
          <w:b w:val="false"/>
          <w:i w:val="false"/>
          <w:color w:val="000000"/>
          <w:sz w:val="28"/>
        </w:rPr>
        <w:t>
      4. Налоговые органы производят отмену ограничения выписки электронных счетов-фактур в информационной системе электронных счетов-фактур в течение одного рабочего дня со дня исполнения уведомления об устранении нарушений, выявленных налоговыми органами по результатам камерального контроля, по нарушениям с высокой степенью риска путем вынесения решения об отмене ограничения в порядке и по форме, которые установлены уполномоченным органом.</w:t>
      </w:r>
    </w:p>
    <w:bookmarkEnd w:id="141"/>
    <w:bookmarkStart w:name="z164" w:id="142"/>
    <w:p>
      <w:pPr>
        <w:spacing w:after="0"/>
        <w:ind w:left="0"/>
        <w:jc w:val="both"/>
      </w:pPr>
      <w:r>
        <w:rPr>
          <w:rFonts w:ascii="Times New Roman"/>
          <w:b w:val="false"/>
          <w:i w:val="false"/>
          <w:color w:val="000000"/>
          <w:sz w:val="28"/>
        </w:rPr>
        <w:t>
      5. Обжалование налогоплательщиком решения об ограничении выписки электронных счетов-фактур не приостанавливает его действие.";</w:t>
      </w:r>
    </w:p>
    <w:bookmarkEnd w:id="142"/>
    <w:bookmarkStart w:name="z165" w:id="14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123</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67" w:id="144"/>
    <w:p>
      <w:pPr>
        <w:spacing w:after="0"/>
        <w:ind w:left="0"/>
        <w:jc w:val="both"/>
      </w:pPr>
      <w:r>
        <w:rPr>
          <w:rFonts w:ascii="Times New Roman"/>
          <w:b w:val="false"/>
          <w:i w:val="false"/>
          <w:color w:val="000000"/>
          <w:sz w:val="28"/>
        </w:rPr>
        <w:t>
      "2. Налогоплательщик (налоговый агент) обязан не позднее десяти 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задолженности.</w:t>
      </w:r>
    </w:p>
    <w:bookmarkEnd w:id="144"/>
    <w:bookmarkStart w:name="z168" w:id="145"/>
    <w:p>
      <w:pPr>
        <w:spacing w:after="0"/>
        <w:ind w:left="0"/>
        <w:jc w:val="both"/>
      </w:pPr>
      <w:r>
        <w:rPr>
          <w:rFonts w:ascii="Times New Roman"/>
          <w:b w:val="false"/>
          <w:i w:val="false"/>
          <w:color w:val="000000"/>
          <w:sz w:val="28"/>
        </w:rPr>
        <w:t>
      При наличии решений судов, вступивших в законную силу, о взыскании с дебиторов сумм задолженности в пользу налогоплательщика (налогового агента) предоставляется также такое решение суда.</w:t>
      </w:r>
    </w:p>
    <w:bookmarkEnd w:id="145"/>
    <w:bookmarkStart w:name="z169" w:id="146"/>
    <w:p>
      <w:pPr>
        <w:spacing w:after="0"/>
        <w:ind w:left="0"/>
        <w:jc w:val="both"/>
      </w:pPr>
      <w:r>
        <w:rPr>
          <w:rFonts w:ascii="Times New Roman"/>
          <w:b w:val="false"/>
          <w:i w:val="false"/>
          <w:color w:val="000000"/>
          <w:sz w:val="28"/>
        </w:rPr>
        <w:t>
      При этом в целях выявления дебиторов налогоплательщика (налогового агента) налоговый орган вправе использовать данные информационных систем налоговых органов, а также провести проверку налогоплательщика (налогового агента) по вопросу определения взаиморасчетов между налогоплательщиком (налоговым агентом) и его дебиторами. В ходе проверки налогоплательщика (налогового агента) налоговый орган вправе провести встречную проверку дебиторов.</w:t>
      </w:r>
    </w:p>
    <w:bookmarkEnd w:id="146"/>
    <w:bookmarkStart w:name="z170" w:id="147"/>
    <w:p>
      <w:pPr>
        <w:spacing w:after="0"/>
        <w:ind w:left="0"/>
        <w:jc w:val="both"/>
      </w:pPr>
      <w:r>
        <w:rPr>
          <w:rFonts w:ascii="Times New Roman"/>
          <w:b w:val="false"/>
          <w:i w:val="false"/>
          <w:color w:val="000000"/>
          <w:sz w:val="28"/>
        </w:rPr>
        <w:t>
      Налоговый орган не вправе подтверждать суммы дебиторской задолженности, оспариваемые в суде.</w:t>
      </w:r>
    </w:p>
    <w:bookmarkEnd w:id="147"/>
    <w:bookmarkStart w:name="z171" w:id="148"/>
    <w:p>
      <w:pPr>
        <w:spacing w:after="0"/>
        <w:ind w:left="0"/>
        <w:jc w:val="both"/>
      </w:pPr>
      <w:r>
        <w:rPr>
          <w:rFonts w:ascii="Times New Roman"/>
          <w:b w:val="false"/>
          <w:i w:val="false"/>
          <w:color w:val="000000"/>
          <w:sz w:val="28"/>
        </w:rPr>
        <w:t>
      В случае погашения налогоплательщиком (налоговым агентом) налоговой задолженности список дебиторов или акт сверки взаиморасчетов не представляется.";</w:t>
      </w:r>
    </w:p>
    <w:bookmarkEnd w:id="148"/>
    <w:bookmarkStart w:name="z172" w:id="149"/>
    <w:p>
      <w:pPr>
        <w:spacing w:after="0"/>
        <w:ind w:left="0"/>
        <w:jc w:val="both"/>
      </w:pPr>
      <w:r>
        <w:rPr>
          <w:rFonts w:ascii="Times New Roman"/>
          <w:b w:val="false"/>
          <w:i w:val="false"/>
          <w:color w:val="000000"/>
          <w:sz w:val="28"/>
        </w:rPr>
        <w:t>
      "4. В случае непредставления дебиторами акта сверки взаиморасчетов в срок, предусмотренный частью второй пункта 3 настоящей статьи, либо неподтверждения суммы дебиторской задолженности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В случае отсутствия дебиторской задолженности дебитор одновременно с актом сверки взаиморасчетов представляет в налоговый орган документы, подтверждающие факт погашения задолженности перед налогоплательщиком (налоговым агентом).";</w:t>
      </w:r>
    </w:p>
    <w:bookmarkEnd w:id="149"/>
    <w:bookmarkStart w:name="z173" w:id="15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50"/>
    <w:bookmarkStart w:name="z174" w:id="151"/>
    <w:p>
      <w:pPr>
        <w:spacing w:after="0"/>
        <w:ind w:left="0"/>
        <w:jc w:val="both"/>
      </w:pPr>
      <w:r>
        <w:rPr>
          <w:rFonts w:ascii="Times New Roman"/>
          <w:b w:val="false"/>
          <w:i w:val="false"/>
          <w:color w:val="000000"/>
          <w:sz w:val="28"/>
        </w:rPr>
        <w:t>
      "5. На основании акта сверки взаиморасчетов и (или) акта проверки дебитора, в том числе встречной проверки, проведенной в соответствии с пунктом 3 настоящей статьи, подтверждающих сумму дебиторской задолженности, и (или) представленного решения суда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p>
    <w:bookmarkEnd w:id="151"/>
    <w:bookmarkStart w:name="z175" w:id="152"/>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132</w:t>
      </w:r>
      <w:r>
        <w:rPr>
          <w:rFonts w:ascii="Times New Roman"/>
          <w:b w:val="false"/>
          <w:i w:val="false"/>
          <w:color w:val="000000"/>
          <w:sz w:val="28"/>
        </w:rPr>
        <w:t>:</w:t>
      </w:r>
    </w:p>
    <w:bookmarkEnd w:id="152"/>
    <w:bookmarkStart w:name="z176" w:id="153"/>
    <w:p>
      <w:pPr>
        <w:spacing w:after="0"/>
        <w:ind w:left="0"/>
        <w:jc w:val="both"/>
      </w:pPr>
      <w:r>
        <w:rPr>
          <w:rFonts w:ascii="Times New Roman"/>
          <w:b w:val="false"/>
          <w:i w:val="false"/>
          <w:color w:val="000000"/>
          <w:sz w:val="28"/>
        </w:rPr>
        <w:t xml:space="preserve">
      в части пятой </w:t>
      </w:r>
      <w:r>
        <w:rPr>
          <w:rFonts w:ascii="Times New Roman"/>
          <w:b w:val="false"/>
          <w:i w:val="false"/>
          <w:color w:val="000000"/>
          <w:sz w:val="28"/>
        </w:rPr>
        <w:t>пункта 2</w:t>
      </w:r>
      <w:r>
        <w:rPr>
          <w:rFonts w:ascii="Times New Roman"/>
          <w:b w:val="false"/>
          <w:i w:val="false"/>
          <w:color w:val="000000"/>
          <w:sz w:val="28"/>
        </w:rPr>
        <w:t xml:space="preserve"> слова "пяти календарных дней со дня его получения" заменить словами "пяти рабочих дней со дня его вручения";</w:t>
      </w:r>
    </w:p>
    <w:bookmarkEnd w:id="153"/>
    <w:bookmarkStart w:name="z177" w:id="154"/>
    <w:p>
      <w:pPr>
        <w:spacing w:after="0"/>
        <w:ind w:left="0"/>
        <w:jc w:val="both"/>
      </w:pPr>
      <w:r>
        <w:rPr>
          <w:rFonts w:ascii="Times New Roman"/>
          <w:b w:val="false"/>
          <w:i w:val="false"/>
          <w:color w:val="000000"/>
          <w:sz w:val="28"/>
        </w:rPr>
        <w:t>
      дополнить пунктом 3 следующего содержания:</w:t>
      </w:r>
    </w:p>
    <w:bookmarkEnd w:id="154"/>
    <w:bookmarkStart w:name="z178" w:id="155"/>
    <w:p>
      <w:pPr>
        <w:spacing w:after="0"/>
        <w:ind w:left="0"/>
        <w:jc w:val="both"/>
      </w:pPr>
      <w:r>
        <w:rPr>
          <w:rFonts w:ascii="Times New Roman"/>
          <w:b w:val="false"/>
          <w:i w:val="false"/>
          <w:color w:val="000000"/>
          <w:sz w:val="28"/>
        </w:rPr>
        <w:t>
      "3. Требование, извещение или мотивированное решение, указанные в настоящей статье, должны быть вручены налогоплательщику лично под роспись или иным способом, подтверждающим факт отправки и получения, если иное не установлено настоящей статьей.</w:t>
      </w:r>
    </w:p>
    <w:bookmarkEnd w:id="155"/>
    <w:bookmarkStart w:name="z179" w:id="156"/>
    <w:p>
      <w:pPr>
        <w:spacing w:after="0"/>
        <w:ind w:left="0"/>
        <w:jc w:val="both"/>
      </w:pPr>
      <w:r>
        <w:rPr>
          <w:rFonts w:ascii="Times New Roman"/>
          <w:b w:val="false"/>
          <w:i w:val="false"/>
          <w:color w:val="000000"/>
          <w:sz w:val="28"/>
        </w:rPr>
        <w:t>
      При этом требование, извещение или мотивированное решение, направленные одним из нижеперечисленных способов, считаются врученными налогоплательщику в следующих случаях:</w:t>
      </w:r>
    </w:p>
    <w:bookmarkEnd w:id="156"/>
    <w:bookmarkStart w:name="z180" w:id="157"/>
    <w:p>
      <w:pPr>
        <w:spacing w:after="0"/>
        <w:ind w:left="0"/>
        <w:jc w:val="both"/>
      </w:pPr>
      <w:r>
        <w:rPr>
          <w:rFonts w:ascii="Times New Roman"/>
          <w:b w:val="false"/>
          <w:i w:val="false"/>
          <w:color w:val="000000"/>
          <w:sz w:val="28"/>
        </w:rPr>
        <w:t>
      1) по почте заказным письмом с уведомлением – с даты отметки налогоплательщиком в уведомлении почтовой или иной организации связи.</w:t>
      </w:r>
    </w:p>
    <w:bookmarkEnd w:id="157"/>
    <w:bookmarkStart w:name="z181" w:id="158"/>
    <w:p>
      <w:pPr>
        <w:spacing w:after="0"/>
        <w:ind w:left="0"/>
        <w:jc w:val="both"/>
      </w:pPr>
      <w:r>
        <w:rPr>
          <w:rFonts w:ascii="Times New Roman"/>
          <w:b w:val="false"/>
          <w:i w:val="false"/>
          <w:color w:val="000000"/>
          <w:sz w:val="28"/>
        </w:rPr>
        <w:t>
      При этом такое требование, извещение или мотивированное решение должны быть доставлены почтовой или иной организацией связи в срок не позднее десяти рабочих дней с даты отметки о приеме почтовой или иной организацией связи;</w:t>
      </w:r>
    </w:p>
    <w:bookmarkEnd w:id="158"/>
    <w:bookmarkStart w:name="z182" w:id="159"/>
    <w:p>
      <w:pPr>
        <w:spacing w:after="0"/>
        <w:ind w:left="0"/>
        <w:jc w:val="both"/>
      </w:pPr>
      <w:r>
        <w:rPr>
          <w:rFonts w:ascii="Times New Roman"/>
          <w:b w:val="false"/>
          <w:i w:val="false"/>
          <w:color w:val="000000"/>
          <w:sz w:val="28"/>
        </w:rPr>
        <w:t>
      2) электронным способом:</w:t>
      </w:r>
    </w:p>
    <w:bookmarkEnd w:id="159"/>
    <w:bookmarkStart w:name="z183" w:id="160"/>
    <w:p>
      <w:pPr>
        <w:spacing w:after="0"/>
        <w:ind w:left="0"/>
        <w:jc w:val="both"/>
      </w:pPr>
      <w:r>
        <w:rPr>
          <w:rFonts w:ascii="Times New Roman"/>
          <w:b w:val="false"/>
          <w:i w:val="false"/>
          <w:color w:val="000000"/>
          <w:sz w:val="28"/>
        </w:rPr>
        <w:t>
      с даты доставки требования, извещения или мотивированного решения налоговым органом в веб-приложение.</w:t>
      </w:r>
    </w:p>
    <w:bookmarkEnd w:id="160"/>
    <w:bookmarkStart w:name="z184" w:id="161"/>
    <w:p>
      <w:pPr>
        <w:spacing w:after="0"/>
        <w:ind w:left="0"/>
        <w:jc w:val="both"/>
      </w:pPr>
      <w:r>
        <w:rPr>
          <w:rFonts w:ascii="Times New Roman"/>
          <w:b w:val="false"/>
          <w:i w:val="false"/>
          <w:color w:val="000000"/>
          <w:sz w:val="28"/>
        </w:rPr>
        <w:t>
      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bookmarkEnd w:id="161"/>
    <w:bookmarkStart w:name="z185" w:id="162"/>
    <w:p>
      <w:pPr>
        <w:spacing w:after="0"/>
        <w:ind w:left="0"/>
        <w:jc w:val="both"/>
      </w:pPr>
      <w:r>
        <w:rPr>
          <w:rFonts w:ascii="Times New Roman"/>
          <w:b w:val="false"/>
          <w:i w:val="false"/>
          <w:color w:val="000000"/>
          <w:sz w:val="28"/>
        </w:rPr>
        <w:t>
      с даты доставки требования, извещения или мотивированного решения в личный кабинет пользователя на веб-портале "электронного правительства".</w:t>
      </w:r>
    </w:p>
    <w:bookmarkEnd w:id="162"/>
    <w:bookmarkStart w:name="z186" w:id="163"/>
    <w:p>
      <w:pPr>
        <w:spacing w:after="0"/>
        <w:ind w:left="0"/>
        <w:jc w:val="both"/>
      </w:pPr>
      <w:r>
        <w:rPr>
          <w:rFonts w:ascii="Times New Roman"/>
          <w:b w:val="false"/>
          <w:i w:val="false"/>
          <w:color w:val="000000"/>
          <w:sz w:val="28"/>
        </w:rPr>
        <w:t>
      Данный способ распространяется на налогоплательщика, зарегистрированного на веб-портале "электронного правительства".</w:t>
      </w:r>
    </w:p>
    <w:bookmarkEnd w:id="163"/>
    <w:bookmarkStart w:name="z187" w:id="164"/>
    <w:p>
      <w:pPr>
        <w:spacing w:after="0"/>
        <w:ind w:left="0"/>
        <w:jc w:val="both"/>
      </w:pPr>
      <w:r>
        <w:rPr>
          <w:rFonts w:ascii="Times New Roman"/>
          <w:b w:val="false"/>
          <w:i w:val="false"/>
          <w:color w:val="000000"/>
          <w:sz w:val="28"/>
        </w:rPr>
        <w:t>
      Формы требования, извещения и мотивированного решения утверждаются уполномоченным органом.";</w:t>
      </w:r>
    </w:p>
    <w:bookmarkEnd w:id="164"/>
    <w:bookmarkStart w:name="z188" w:id="16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подпункт 1)</w:t>
      </w:r>
      <w:r>
        <w:rPr>
          <w:rFonts w:ascii="Times New Roman"/>
          <w:b w:val="false"/>
          <w:i w:val="false"/>
          <w:color w:val="000000"/>
          <w:sz w:val="28"/>
        </w:rPr>
        <w:t xml:space="preserve"> пункта 5 статьи 136 изложить в следующей редакции:</w:t>
      </w:r>
    </w:p>
    <w:bookmarkEnd w:id="165"/>
    <w:bookmarkStart w:name="z189" w:id="166"/>
    <w:p>
      <w:pPr>
        <w:spacing w:after="0"/>
        <w:ind w:left="0"/>
        <w:jc w:val="both"/>
      </w:pPr>
      <w:r>
        <w:rPr>
          <w:rFonts w:ascii="Times New Roman"/>
          <w:b w:val="false"/>
          <w:i w:val="false"/>
          <w:color w:val="000000"/>
          <w:sz w:val="28"/>
        </w:rPr>
        <w:t>
      "1) отбор субъектов (объектов) периодической налоговой проверки на основе оценки степени риска;";</w:t>
      </w:r>
    </w:p>
    <w:bookmarkEnd w:id="166"/>
    <w:bookmarkStart w:name="z190" w:id="16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3</w:t>
      </w:r>
      <w:r>
        <w:rPr>
          <w:rFonts w:ascii="Times New Roman"/>
          <w:b w:val="false"/>
          <w:i w:val="false"/>
          <w:color w:val="000000"/>
          <w:sz w:val="28"/>
        </w:rPr>
        <w:t xml:space="preserve"> статьи 137 изложить в следующей редакции:</w:t>
      </w:r>
    </w:p>
    <w:bookmarkEnd w:id="167"/>
    <w:bookmarkStart w:name="z191" w:id="168"/>
    <w:p>
      <w:pPr>
        <w:spacing w:after="0"/>
        <w:ind w:left="0"/>
        <w:jc w:val="both"/>
      </w:pPr>
      <w:r>
        <w:rPr>
          <w:rFonts w:ascii="Times New Roman"/>
          <w:b w:val="false"/>
          <w:i w:val="false"/>
          <w:color w:val="000000"/>
          <w:sz w:val="28"/>
        </w:rPr>
        <w:t>
      "3. В целях реализации подпунктов 1) и 2) пункта 5 статьи 136 настоящего Кодекса наряду с конфиденциальными критериями применяются критерии, не являющиеся конфиденциальной информацией. Критерии риска и порядок применения системы управления рисками по таким критериям определяются уполномоченным органом.";</w:t>
      </w:r>
    </w:p>
    <w:bookmarkEnd w:id="168"/>
    <w:bookmarkStart w:name="z192" w:id="169"/>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145</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94" w:id="170"/>
    <w:p>
      <w:pPr>
        <w:spacing w:after="0"/>
        <w:ind w:left="0"/>
        <w:jc w:val="both"/>
      </w:pPr>
      <w:r>
        <w:rPr>
          <w:rFonts w:ascii="Times New Roman"/>
          <w:b w:val="false"/>
          <w:i w:val="false"/>
          <w:color w:val="000000"/>
          <w:sz w:val="28"/>
        </w:rPr>
        <w:t>
      "1) периодические налоговые проверки на основе оценки степени риска;";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6" w:id="171"/>
    <w:p>
      <w:pPr>
        <w:spacing w:after="0"/>
        <w:ind w:left="0"/>
        <w:jc w:val="both"/>
      </w:pPr>
      <w:r>
        <w:rPr>
          <w:rFonts w:ascii="Times New Roman"/>
          <w:b w:val="false"/>
          <w:i w:val="false"/>
          <w:color w:val="000000"/>
          <w:sz w:val="28"/>
        </w:rPr>
        <w:t>
      "2. Периодическими налоговыми проверками на основе оценки степени риска являются проверки, назначаемые налоговыми органами в отношении налогоплательщиков (налоговых агентов) по результатам анализа налоговой отчетности, сведений уполномоченных государственных органов, а также сведений, полученных из официальных и открытых источников информаций, по деятельности налогоплательщиков (налоговых агентов).</w:t>
      </w:r>
    </w:p>
    <w:bookmarkEnd w:id="171"/>
    <w:bookmarkStart w:name="z197" w:id="172"/>
    <w:p>
      <w:pPr>
        <w:spacing w:after="0"/>
        <w:ind w:left="0"/>
        <w:jc w:val="both"/>
      </w:pPr>
      <w:r>
        <w:rPr>
          <w:rFonts w:ascii="Times New Roman"/>
          <w:b w:val="false"/>
          <w:i w:val="false"/>
          <w:color w:val="000000"/>
          <w:sz w:val="28"/>
        </w:rPr>
        <w:t>
      Основанием для назначения периодических налоговых проверок на основе оценки степени риска является полугодовой график, утвержденный решением уполномоченного органа.</w:t>
      </w:r>
    </w:p>
    <w:bookmarkEnd w:id="172"/>
    <w:bookmarkStart w:name="z198" w:id="173"/>
    <w:p>
      <w:pPr>
        <w:spacing w:after="0"/>
        <w:ind w:left="0"/>
        <w:jc w:val="both"/>
      </w:pPr>
      <w:r>
        <w:rPr>
          <w:rFonts w:ascii="Times New Roman"/>
          <w:b w:val="false"/>
          <w:i w:val="false"/>
          <w:color w:val="000000"/>
          <w:sz w:val="28"/>
        </w:rPr>
        <w:t>
      Не допускается внесение изменений в полугодовые графики проведения проверок.</w:t>
      </w:r>
    </w:p>
    <w:bookmarkEnd w:id="173"/>
    <w:bookmarkStart w:name="z199" w:id="174"/>
    <w:p>
      <w:pPr>
        <w:spacing w:after="0"/>
        <w:ind w:left="0"/>
        <w:jc w:val="both"/>
      </w:pPr>
      <w:r>
        <w:rPr>
          <w:rFonts w:ascii="Times New Roman"/>
          <w:b w:val="false"/>
          <w:i w:val="false"/>
          <w:color w:val="000000"/>
          <w:sz w:val="28"/>
        </w:rPr>
        <w:t>
      Уполномоченный орган размещает полугодовой сводный график проведения проверок на интернет-ресурсе в срок до 25 декабря года, предшествующего году проведения проверок, и до 25 мая текущего календарного года.";</w:t>
      </w:r>
    </w:p>
    <w:bookmarkEnd w:id="174"/>
    <w:bookmarkStart w:name="z200"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75"/>
    <w:bookmarkStart w:name="z201" w:id="17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4)</w:t>
      </w:r>
      <w:r>
        <w:rPr>
          <w:rFonts w:ascii="Times New Roman"/>
          <w:b w:val="false"/>
          <w:i w:val="false"/>
          <w:color w:val="000000"/>
          <w:sz w:val="28"/>
        </w:rPr>
        <w:t xml:space="preserve"> после слов "камерального контроля" дополнить словами "со средней степенью риска";</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203" w:id="177"/>
    <w:p>
      <w:pPr>
        <w:spacing w:after="0"/>
        <w:ind w:left="0"/>
        <w:jc w:val="both"/>
      </w:pPr>
      <w:r>
        <w:rPr>
          <w:rFonts w:ascii="Times New Roman"/>
          <w:b w:val="false"/>
          <w:i w:val="false"/>
          <w:color w:val="000000"/>
          <w:sz w:val="28"/>
        </w:rPr>
        <w:t>
      "6)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w:t>
      </w:r>
    </w:p>
    <w:bookmarkEnd w:id="177"/>
    <w:bookmarkStart w:name="z204" w:id="17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8</w:t>
      </w:r>
      <w:r>
        <w:rPr>
          <w:rFonts w:ascii="Times New Roman"/>
          <w:b w:val="false"/>
          <w:i w:val="false"/>
          <w:color w:val="000000"/>
          <w:sz w:val="28"/>
        </w:rPr>
        <w:t xml:space="preserve"> статьи 146 изложить в следующей редакции:</w:t>
      </w:r>
    </w:p>
    <w:bookmarkEnd w:id="178"/>
    <w:bookmarkStart w:name="z205" w:id="179"/>
    <w:p>
      <w:pPr>
        <w:spacing w:after="0"/>
        <w:ind w:left="0"/>
        <w:jc w:val="both"/>
      </w:pPr>
      <w:r>
        <w:rPr>
          <w:rFonts w:ascii="Times New Roman"/>
          <w:b w:val="false"/>
          <w:i w:val="false"/>
          <w:color w:val="000000"/>
          <w:sz w:val="28"/>
        </w:rPr>
        <w:t>
      "8. При проведении хронометражного обследования срок, указанный в предписании, не может превышать тридцать рабочих дней.</w:t>
      </w:r>
    </w:p>
    <w:bookmarkEnd w:id="179"/>
    <w:bookmarkStart w:name="z206" w:id="180"/>
    <w:p>
      <w:pPr>
        <w:spacing w:after="0"/>
        <w:ind w:left="0"/>
        <w:jc w:val="both"/>
      </w:pPr>
      <w:r>
        <w:rPr>
          <w:rFonts w:ascii="Times New Roman"/>
          <w:b w:val="false"/>
          <w:i w:val="false"/>
          <w:color w:val="000000"/>
          <w:sz w:val="28"/>
        </w:rPr>
        <w:t>
      Продление и (или) приостановление течения срока налоговой проверки, предусмотренные настоящей статьей, не применяются при проведении хронометражного обследования.</w:t>
      </w:r>
    </w:p>
    <w:bookmarkEnd w:id="180"/>
    <w:bookmarkStart w:name="z207" w:id="181"/>
    <w:p>
      <w:pPr>
        <w:spacing w:after="0"/>
        <w:ind w:left="0"/>
        <w:jc w:val="both"/>
      </w:pPr>
      <w:r>
        <w:rPr>
          <w:rFonts w:ascii="Times New Roman"/>
          <w:b w:val="false"/>
          <w:i w:val="false"/>
          <w:color w:val="000000"/>
          <w:sz w:val="28"/>
        </w:rPr>
        <w:t>
      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w:t>
      </w:r>
    </w:p>
    <w:bookmarkEnd w:id="181"/>
    <w:bookmarkStart w:name="z208" w:id="18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147</w:t>
      </w:r>
      <w:r>
        <w:rPr>
          <w:rFonts w:ascii="Times New Roman"/>
          <w:b w:val="false"/>
          <w:i w:val="false"/>
          <w:color w:val="000000"/>
          <w:sz w:val="28"/>
        </w:rPr>
        <w:t>:</w:t>
      </w:r>
    </w:p>
    <w:bookmarkEnd w:id="182"/>
    <w:bookmarkStart w:name="z209"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83"/>
    <w:bookmarkStart w:name="z210" w:id="184"/>
    <w:p>
      <w:pPr>
        <w:spacing w:after="0"/>
        <w:ind w:left="0"/>
        <w:jc w:val="both"/>
      </w:pPr>
      <w:r>
        <w:rPr>
          <w:rFonts w:ascii="Times New Roman"/>
          <w:b w:val="false"/>
          <w:i w:val="false"/>
          <w:color w:val="000000"/>
          <w:sz w:val="28"/>
        </w:rPr>
        <w:t>
      после слов "до начала проведения" дополнить словом "периодической";</w:t>
      </w:r>
    </w:p>
    <w:bookmarkEnd w:id="184"/>
    <w:bookmarkStart w:name="z211" w:id="185"/>
    <w:p>
      <w:pPr>
        <w:spacing w:after="0"/>
        <w:ind w:left="0"/>
        <w:jc w:val="both"/>
      </w:pPr>
      <w:r>
        <w:rPr>
          <w:rFonts w:ascii="Times New Roman"/>
          <w:b w:val="false"/>
          <w:i w:val="false"/>
          <w:color w:val="000000"/>
          <w:sz w:val="28"/>
        </w:rPr>
        <w:t>
      слова ", проводимой по особому порядку на основе оценки степени риска," заменить словами "на основе оценки степени риска";</w:t>
      </w:r>
    </w:p>
    <w:bookmarkEnd w:id="185"/>
    <w:bookmarkStart w:name="z212"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86"/>
    <w:bookmarkStart w:name="z213" w:id="187"/>
    <w:p>
      <w:pPr>
        <w:spacing w:after="0"/>
        <w:ind w:left="0"/>
        <w:jc w:val="both"/>
      </w:pPr>
      <w:r>
        <w:rPr>
          <w:rFonts w:ascii="Times New Roman"/>
          <w:b w:val="false"/>
          <w:i w:val="false"/>
          <w:color w:val="000000"/>
          <w:sz w:val="28"/>
        </w:rPr>
        <w:t>
      после слова "проведение" дополнить словом "периодической";</w:t>
      </w:r>
    </w:p>
    <w:bookmarkEnd w:id="187"/>
    <w:bookmarkStart w:name="z214" w:id="188"/>
    <w:p>
      <w:pPr>
        <w:spacing w:after="0"/>
        <w:ind w:left="0"/>
        <w:jc w:val="both"/>
      </w:pPr>
      <w:r>
        <w:rPr>
          <w:rFonts w:ascii="Times New Roman"/>
          <w:b w:val="false"/>
          <w:i w:val="false"/>
          <w:color w:val="000000"/>
          <w:sz w:val="28"/>
        </w:rPr>
        <w:t>
      слова ", проводимой по особому порядку на основе оценки степени риска," заменить словами "на основе оценки степени риска";</w:t>
      </w:r>
    </w:p>
    <w:bookmarkEnd w:id="188"/>
    <w:bookmarkStart w:name="z215"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89"/>
    <w:bookmarkStart w:name="z216" w:id="190"/>
    <w:p>
      <w:pPr>
        <w:spacing w:after="0"/>
        <w:ind w:left="0"/>
        <w:jc w:val="both"/>
      </w:pPr>
      <w:r>
        <w:rPr>
          <w:rFonts w:ascii="Times New Roman"/>
          <w:b w:val="false"/>
          <w:i w:val="false"/>
          <w:color w:val="000000"/>
          <w:sz w:val="28"/>
        </w:rPr>
        <w:t>
      в части первой:</w:t>
      </w:r>
    </w:p>
    <w:bookmarkEnd w:id="190"/>
    <w:bookmarkStart w:name="z217" w:id="191"/>
    <w:p>
      <w:pPr>
        <w:spacing w:after="0"/>
        <w:ind w:left="0"/>
        <w:jc w:val="both"/>
      </w:pPr>
      <w:r>
        <w:rPr>
          <w:rFonts w:ascii="Times New Roman"/>
          <w:b w:val="false"/>
          <w:i w:val="false"/>
          <w:color w:val="000000"/>
          <w:sz w:val="28"/>
        </w:rPr>
        <w:t>
      после слов "Налоговый орган вправе начать" дополнить словом "периодическую";</w:t>
      </w:r>
    </w:p>
    <w:bookmarkEnd w:id="191"/>
    <w:bookmarkStart w:name="z218" w:id="192"/>
    <w:p>
      <w:pPr>
        <w:spacing w:after="0"/>
        <w:ind w:left="0"/>
        <w:jc w:val="both"/>
      </w:pPr>
      <w:r>
        <w:rPr>
          <w:rFonts w:ascii="Times New Roman"/>
          <w:b w:val="false"/>
          <w:i w:val="false"/>
          <w:color w:val="000000"/>
          <w:sz w:val="28"/>
        </w:rPr>
        <w:t>
      слова ", проводимую по особому порядку на основе оценки степени риска," заменить словами "на основе оценки степени риска";</w:t>
      </w:r>
    </w:p>
    <w:bookmarkEnd w:id="192"/>
    <w:bookmarkStart w:name="z219" w:id="193"/>
    <w:p>
      <w:pPr>
        <w:spacing w:after="0"/>
        <w:ind w:left="0"/>
        <w:jc w:val="both"/>
      </w:pPr>
      <w:r>
        <w:rPr>
          <w:rFonts w:ascii="Times New Roman"/>
          <w:b w:val="false"/>
          <w:i w:val="false"/>
          <w:color w:val="000000"/>
          <w:sz w:val="28"/>
        </w:rPr>
        <w:t>
      в части второй:</w:t>
      </w:r>
    </w:p>
    <w:bookmarkEnd w:id="193"/>
    <w:bookmarkStart w:name="z220" w:id="194"/>
    <w:p>
      <w:pPr>
        <w:spacing w:after="0"/>
        <w:ind w:left="0"/>
        <w:jc w:val="both"/>
      </w:pPr>
      <w:r>
        <w:rPr>
          <w:rFonts w:ascii="Times New Roman"/>
          <w:b w:val="false"/>
          <w:i w:val="false"/>
          <w:color w:val="000000"/>
          <w:sz w:val="28"/>
        </w:rPr>
        <w:t>
      после слов "Налоговый орган осуществляет" дополнить словом "периодическую";</w:t>
      </w:r>
    </w:p>
    <w:bookmarkEnd w:id="194"/>
    <w:bookmarkStart w:name="z221" w:id="195"/>
    <w:p>
      <w:pPr>
        <w:spacing w:after="0"/>
        <w:ind w:left="0"/>
        <w:jc w:val="both"/>
      </w:pPr>
      <w:r>
        <w:rPr>
          <w:rFonts w:ascii="Times New Roman"/>
          <w:b w:val="false"/>
          <w:i w:val="false"/>
          <w:color w:val="000000"/>
          <w:sz w:val="28"/>
        </w:rPr>
        <w:t>
      слова ", проводимую по особому порядку на основе оценки степени риска," заменить словами "на основе оценки степени риска";</w:t>
      </w:r>
    </w:p>
    <w:bookmarkEnd w:id="195"/>
    <w:bookmarkStart w:name="z222" w:id="196"/>
    <w:p>
      <w:pPr>
        <w:spacing w:after="0"/>
        <w:ind w:left="0"/>
        <w:jc w:val="both"/>
      </w:pPr>
      <w:r>
        <w:rPr>
          <w:rFonts w:ascii="Times New Roman"/>
          <w:b w:val="false"/>
          <w:i w:val="false"/>
          <w:color w:val="000000"/>
          <w:sz w:val="28"/>
        </w:rPr>
        <w:t xml:space="preserve">
      39) абзац второй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150 изложить в следующей редакции:</w:t>
      </w:r>
    </w:p>
    <w:bookmarkEnd w:id="196"/>
    <w:bookmarkStart w:name="z223" w:id="197"/>
    <w:p>
      <w:pPr>
        <w:spacing w:after="0"/>
        <w:ind w:left="0"/>
        <w:jc w:val="both"/>
      </w:pPr>
      <w:r>
        <w:rPr>
          <w:rFonts w:ascii="Times New Roman"/>
          <w:b w:val="false"/>
          <w:i w:val="false"/>
          <w:color w:val="000000"/>
          <w:sz w:val="28"/>
        </w:rPr>
        <w:t>
      "при проведении периодической налоговой проверки на основе степени риска – в течение пяти календарных дней со дня вручения предписания;";</w:t>
      </w:r>
    </w:p>
    <w:bookmarkEnd w:id="197"/>
    <w:bookmarkStart w:name="z224" w:id="19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3</w:t>
      </w:r>
      <w:r>
        <w:rPr>
          <w:rFonts w:ascii="Times New Roman"/>
          <w:b w:val="false"/>
          <w:i w:val="false"/>
          <w:color w:val="000000"/>
          <w:sz w:val="28"/>
        </w:rPr>
        <w:t xml:space="preserve"> статьи 158 дополнить частями четвертой и пятой следующего содержания:</w:t>
      </w:r>
    </w:p>
    <w:bookmarkEnd w:id="198"/>
    <w:bookmarkStart w:name="z225" w:id="199"/>
    <w:p>
      <w:pPr>
        <w:spacing w:after="0"/>
        <w:ind w:left="0"/>
        <w:jc w:val="both"/>
      </w:pPr>
      <w:r>
        <w:rPr>
          <w:rFonts w:ascii="Times New Roman"/>
          <w:b w:val="false"/>
          <w:i w:val="false"/>
          <w:color w:val="000000"/>
          <w:sz w:val="28"/>
        </w:rPr>
        <w:t>
      "При отказе налогоплательщика (налогового агента) от получения акта налоговой проверки производится соответствующая запись в акте налоговой проверки с составлением протокола (акта), предусмотренного статьей 71 настоящего Кодекса.</w:t>
      </w:r>
    </w:p>
    <w:bookmarkEnd w:id="199"/>
    <w:bookmarkStart w:name="z226" w:id="200"/>
    <w:p>
      <w:pPr>
        <w:spacing w:after="0"/>
        <w:ind w:left="0"/>
        <w:jc w:val="both"/>
      </w:pPr>
      <w:r>
        <w:rPr>
          <w:rFonts w:ascii="Times New Roman"/>
          <w:b w:val="false"/>
          <w:i w:val="false"/>
          <w:color w:val="000000"/>
          <w:sz w:val="28"/>
        </w:rPr>
        <w:t>
      При этом датой вручения акта налоговой проверки является дата составления протокола (акта).";</w:t>
      </w:r>
    </w:p>
    <w:bookmarkEnd w:id="200"/>
    <w:bookmarkStart w:name="z227" w:id="201"/>
    <w:p>
      <w:pPr>
        <w:spacing w:after="0"/>
        <w:ind w:left="0"/>
        <w:jc w:val="both"/>
      </w:pPr>
      <w:r>
        <w:rPr>
          <w:rFonts w:ascii="Times New Roman"/>
          <w:b w:val="false"/>
          <w:i w:val="false"/>
          <w:color w:val="000000"/>
          <w:sz w:val="28"/>
        </w:rPr>
        <w:t xml:space="preserve">
      41) в абзаце первом </w:t>
      </w:r>
      <w:r>
        <w:rPr>
          <w:rFonts w:ascii="Times New Roman"/>
          <w:b w:val="false"/>
          <w:i w:val="false"/>
          <w:color w:val="000000"/>
          <w:sz w:val="28"/>
        </w:rPr>
        <w:t>пункта 10</w:t>
      </w:r>
      <w:r>
        <w:rPr>
          <w:rFonts w:ascii="Times New Roman"/>
          <w:b w:val="false"/>
          <w:i w:val="false"/>
          <w:color w:val="000000"/>
          <w:sz w:val="28"/>
        </w:rPr>
        <w:t xml:space="preserve"> статьи 172 слова "по выбору импортера" исключить;</w:t>
      </w:r>
    </w:p>
    <w:bookmarkEnd w:id="201"/>
    <w:bookmarkStart w:name="z228" w:id="202"/>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175</w:t>
      </w:r>
      <w:r>
        <w:rPr>
          <w:rFonts w:ascii="Times New Roman"/>
          <w:b w:val="false"/>
          <w:i w:val="false"/>
          <w:color w:val="000000"/>
          <w:sz w:val="28"/>
        </w:rPr>
        <w:t>:</w:t>
      </w:r>
    </w:p>
    <w:bookmarkEnd w:id="202"/>
    <w:bookmarkStart w:name="z229" w:id="203"/>
    <w:p>
      <w:pPr>
        <w:spacing w:after="0"/>
        <w:ind w:left="0"/>
        <w:jc w:val="both"/>
      </w:pPr>
      <w:r>
        <w:rPr>
          <w:rFonts w:ascii="Times New Roman"/>
          <w:b w:val="false"/>
          <w:i w:val="false"/>
          <w:color w:val="000000"/>
          <w:sz w:val="28"/>
        </w:rPr>
        <w:t>
      заголовок изложить в следующей редакции:</w:t>
      </w:r>
    </w:p>
    <w:bookmarkEnd w:id="203"/>
    <w:bookmarkStart w:name="z230" w:id="204"/>
    <w:p>
      <w:pPr>
        <w:spacing w:after="0"/>
        <w:ind w:left="0"/>
        <w:jc w:val="both"/>
      </w:pPr>
      <w:r>
        <w:rPr>
          <w:rFonts w:ascii="Times New Roman"/>
          <w:b w:val="false"/>
          <w:i w:val="false"/>
          <w:color w:val="000000"/>
          <w:sz w:val="28"/>
        </w:rPr>
        <w:t>
      "Статья 175. Контроль за деятельностью уполномоченных государственных органов, местных исполнительных органов и Государственной корпорации "Правительство для граждан";</w:t>
      </w:r>
    </w:p>
    <w:bookmarkEnd w:id="204"/>
    <w:bookmarkStart w:name="z231"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5"/>
    <w:bookmarkStart w:name="z232" w:id="206"/>
    <w:p>
      <w:pPr>
        <w:spacing w:after="0"/>
        <w:ind w:left="0"/>
        <w:jc w:val="both"/>
      </w:pPr>
      <w:r>
        <w:rPr>
          <w:rFonts w:ascii="Times New Roman"/>
          <w:b w:val="false"/>
          <w:i w:val="false"/>
          <w:color w:val="000000"/>
          <w:sz w:val="28"/>
        </w:rPr>
        <w:t>
      в части первой слова "уполномоченных государственных и местных исполнительных органов" заменить словами "уполномоченных государственных органов, местных исполнительных органов и Государственной корпорации "Правительство для граждан";</w:t>
      </w:r>
    </w:p>
    <w:bookmarkEnd w:id="206"/>
    <w:bookmarkStart w:name="z233" w:id="207"/>
    <w:p>
      <w:pPr>
        <w:spacing w:after="0"/>
        <w:ind w:left="0"/>
        <w:jc w:val="both"/>
      </w:pPr>
      <w:r>
        <w:rPr>
          <w:rFonts w:ascii="Times New Roman"/>
          <w:b w:val="false"/>
          <w:i w:val="false"/>
          <w:color w:val="000000"/>
          <w:sz w:val="28"/>
        </w:rPr>
        <w:t>
      часть вторую после слов "уполномоченных государственных органов" дополнить словами "и Государственной корпорации "Правительство для граждан";</w:t>
      </w:r>
    </w:p>
    <w:bookmarkEnd w:id="207"/>
    <w:bookmarkStart w:name="z234" w:id="208"/>
    <w:p>
      <w:pPr>
        <w:spacing w:after="0"/>
        <w:ind w:left="0"/>
        <w:jc w:val="both"/>
      </w:pPr>
      <w:r>
        <w:rPr>
          <w:rFonts w:ascii="Times New Roman"/>
          <w:b w:val="false"/>
          <w:i w:val="false"/>
          <w:color w:val="000000"/>
          <w:sz w:val="28"/>
        </w:rPr>
        <w:t>
      в абзаце первом части четвертой слова "и местных исполнительных органов" заменить словами "органов, местных исполнительных органов и Государственной корпорации "Правительство для граждан";</w:t>
      </w:r>
    </w:p>
    <w:bookmarkEnd w:id="208"/>
    <w:bookmarkStart w:name="z235" w:id="20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подпункт 2)</w:t>
      </w:r>
      <w:r>
        <w:rPr>
          <w:rFonts w:ascii="Times New Roman"/>
          <w:b w:val="false"/>
          <w:i w:val="false"/>
          <w:color w:val="000000"/>
          <w:sz w:val="28"/>
        </w:rPr>
        <w:t xml:space="preserve"> пункта 1 статьи 189 дополнить абзацем пятнадцатым следующего содержания:</w:t>
      </w:r>
    </w:p>
    <w:bookmarkEnd w:id="209"/>
    <w:bookmarkStart w:name="z236" w:id="210"/>
    <w:p>
      <w:pPr>
        <w:spacing w:after="0"/>
        <w:ind w:left="0"/>
        <w:jc w:val="both"/>
      </w:pPr>
      <w:r>
        <w:rPr>
          <w:rFonts w:ascii="Times New Roman"/>
          <w:b w:val="false"/>
          <w:i w:val="false"/>
          <w:color w:val="000000"/>
          <w:sz w:val="28"/>
        </w:rPr>
        <w:t>
      "цифровой майнинг.";</w:t>
      </w:r>
    </w:p>
    <w:bookmarkEnd w:id="210"/>
    <w:bookmarkStart w:name="z237" w:id="211"/>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190</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39" w:id="212"/>
    <w:p>
      <w:pPr>
        <w:spacing w:after="0"/>
        <w:ind w:left="0"/>
        <w:jc w:val="both"/>
      </w:pPr>
      <w:r>
        <w:rPr>
          <w:rFonts w:ascii="Times New Roman"/>
          <w:b w:val="false"/>
          <w:i w:val="false"/>
          <w:color w:val="000000"/>
          <w:sz w:val="28"/>
        </w:rPr>
        <w:t>
      "В целях настоящего пункта бухгалтерская документация или первичные учетные документы, оформленные в информационной системе электронных счетов-фактур с применением электронной цифровой подписи, также признаются учетной документацией.";</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41" w:id="213"/>
    <w:p>
      <w:pPr>
        <w:spacing w:after="0"/>
        <w:ind w:left="0"/>
        <w:jc w:val="both"/>
      </w:pPr>
      <w:r>
        <w:rPr>
          <w:rFonts w:ascii="Times New Roman"/>
          <w:b w:val="false"/>
          <w:i w:val="false"/>
          <w:color w:val="000000"/>
          <w:sz w:val="28"/>
        </w:rPr>
        <w:t>
      "Налоговый учет страховых, перестраховочных организаций, связанный с деятельностью по заключению и исполнению договоров страхования (перестрахования), основывается на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с уполномоченным органом и уполномоченным органом в области налоговой политики.";</w:t>
      </w:r>
    </w:p>
    <w:bookmarkEnd w:id="213"/>
    <w:bookmarkStart w:name="z242" w:id="21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пункте 2</w:t>
      </w:r>
      <w:r>
        <w:rPr>
          <w:rFonts w:ascii="Times New Roman"/>
          <w:b w:val="false"/>
          <w:i w:val="false"/>
          <w:color w:val="000000"/>
          <w:sz w:val="28"/>
        </w:rPr>
        <w:t xml:space="preserve"> статьи 193 слова "счетов-фактур, зарегистрированных" заменить словами "счетов-фактур, бухгалтерской документации и первичных учетных документов, зарегистрированных";</w:t>
      </w:r>
    </w:p>
    <w:bookmarkEnd w:id="214"/>
    <w:bookmarkStart w:name="z243" w:id="21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1</w:t>
      </w:r>
      <w:r>
        <w:rPr>
          <w:rFonts w:ascii="Times New Roman"/>
          <w:b w:val="false"/>
          <w:i w:val="false"/>
          <w:color w:val="000000"/>
          <w:sz w:val="28"/>
        </w:rPr>
        <w:t xml:space="preserve"> статьи 202 дополнить частью второй следующего содержания:</w:t>
      </w:r>
    </w:p>
    <w:bookmarkEnd w:id="215"/>
    <w:bookmarkStart w:name="z244" w:id="216"/>
    <w:p>
      <w:pPr>
        <w:spacing w:after="0"/>
        <w:ind w:left="0"/>
        <w:jc w:val="both"/>
      </w:pPr>
      <w:r>
        <w:rPr>
          <w:rFonts w:ascii="Times New Roman"/>
          <w:b w:val="false"/>
          <w:i w:val="false"/>
          <w:color w:val="000000"/>
          <w:sz w:val="28"/>
        </w:rPr>
        <w:t>
      "Указанные индивидуальные предприниматели вправе также производить оформление первичных учетных документов в информационной системе электронных счетов-фактур с применением электронной цифровой подписи.";</w:t>
      </w:r>
    </w:p>
    <w:bookmarkEnd w:id="216"/>
    <w:bookmarkStart w:name="z245" w:id="217"/>
    <w:p>
      <w:pPr>
        <w:spacing w:after="0"/>
        <w:ind w:left="0"/>
        <w:jc w:val="both"/>
      </w:pPr>
      <w:r>
        <w:rPr>
          <w:rFonts w:ascii="Times New Roman"/>
          <w:b w:val="false"/>
          <w:i w:val="false"/>
          <w:color w:val="000000"/>
          <w:sz w:val="28"/>
        </w:rPr>
        <w:t xml:space="preserve">
      47)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208 исключить;</w:t>
      </w:r>
    </w:p>
    <w:bookmarkEnd w:id="217"/>
    <w:bookmarkStart w:name="z246" w:id="21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5</w:t>
      </w:r>
      <w:r>
        <w:rPr>
          <w:rFonts w:ascii="Times New Roman"/>
          <w:b w:val="false"/>
          <w:i w:val="false"/>
          <w:color w:val="000000"/>
          <w:sz w:val="28"/>
        </w:rPr>
        <w:t xml:space="preserve"> статьи 209 дополнить подпунктами 12) и 13) следующего содержания:</w:t>
      </w:r>
    </w:p>
    <w:bookmarkEnd w:id="218"/>
    <w:bookmarkStart w:name="z247" w:id="219"/>
    <w:p>
      <w:pPr>
        <w:spacing w:after="0"/>
        <w:ind w:left="0"/>
        <w:jc w:val="both"/>
      </w:pPr>
      <w:r>
        <w:rPr>
          <w:rFonts w:ascii="Times New Roman"/>
          <w:b w:val="false"/>
          <w:i w:val="false"/>
          <w:color w:val="000000"/>
          <w:sz w:val="28"/>
        </w:rPr>
        <w:t>
      "12) налоговая отчетность представлена индивидуальным предпринимателем или юридическим лицом, регистрация которого признана недействительной на основании вступившего в законную силу решения суда;</w:t>
      </w:r>
    </w:p>
    <w:bookmarkEnd w:id="219"/>
    <w:bookmarkStart w:name="z248" w:id="220"/>
    <w:p>
      <w:pPr>
        <w:spacing w:after="0"/>
        <w:ind w:left="0"/>
        <w:jc w:val="both"/>
      </w:pPr>
      <w:r>
        <w:rPr>
          <w:rFonts w:ascii="Times New Roman"/>
          <w:b w:val="false"/>
          <w:i w:val="false"/>
          <w:color w:val="000000"/>
          <w:sz w:val="28"/>
        </w:rPr>
        <w:t>
      13) налоговая отчетность по налогу на добавленную стоимость представлена лицами, снятыми с регистрационного учета по налогу на добавленную стоимость по решению налогового органа в случаях, предусмотренных абзацами восьмым и девятым подпункта 6) пункта 4 статьи 85 настоящего Кодекса.";</w:t>
      </w:r>
    </w:p>
    <w:bookmarkEnd w:id="220"/>
    <w:bookmarkStart w:name="z249" w:id="221"/>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пункте 5</w:t>
      </w:r>
      <w:r>
        <w:rPr>
          <w:rFonts w:ascii="Times New Roman"/>
          <w:b w:val="false"/>
          <w:i w:val="false"/>
          <w:color w:val="000000"/>
          <w:sz w:val="28"/>
        </w:rPr>
        <w:t xml:space="preserve"> статьи 211:</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251" w:id="222"/>
    <w:p>
      <w:pPr>
        <w:spacing w:after="0"/>
        <w:ind w:left="0"/>
        <w:jc w:val="both"/>
      </w:pPr>
      <w:r>
        <w:rPr>
          <w:rFonts w:ascii="Times New Roman"/>
          <w:b w:val="false"/>
          <w:i w:val="false"/>
          <w:color w:val="000000"/>
          <w:sz w:val="28"/>
        </w:rPr>
        <w:t>
      "7) в части отражения в декларациях физических лиц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 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w:t>
      </w:r>
    </w:p>
    <w:bookmarkEnd w:id="222"/>
    <w:bookmarkStart w:name="z252" w:id="223"/>
    <w:p>
      <w:pPr>
        <w:spacing w:after="0"/>
        <w:ind w:left="0"/>
        <w:jc w:val="both"/>
      </w:pPr>
      <w:r>
        <w:rPr>
          <w:rFonts w:ascii="Times New Roman"/>
          <w:b w:val="false"/>
          <w:i w:val="false"/>
          <w:color w:val="000000"/>
          <w:sz w:val="28"/>
        </w:rPr>
        <w:t>
      дополнить частью второй следующего содержания:</w:t>
      </w:r>
    </w:p>
    <w:bookmarkEnd w:id="223"/>
    <w:bookmarkStart w:name="z253" w:id="224"/>
    <w:p>
      <w:pPr>
        <w:spacing w:after="0"/>
        <w:ind w:left="0"/>
        <w:jc w:val="both"/>
      </w:pPr>
      <w:r>
        <w:rPr>
          <w:rFonts w:ascii="Times New Roman"/>
          <w:b w:val="false"/>
          <w:i w:val="false"/>
          <w:color w:val="000000"/>
          <w:sz w:val="28"/>
        </w:rPr>
        <w:t>
      "Положение подпунктов 1) и 2) части первой настоящего пункта не распространяется на право налогового агента по внесению изменений и дополнений в налоговую отчетность, указанную в статьях 648 и 657 настоящего Кодекса, в части нерезидентов, по которым налоговым органом не рассматриваются:</w:t>
      </w:r>
    </w:p>
    <w:bookmarkEnd w:id="224"/>
    <w:bookmarkStart w:name="z254" w:id="225"/>
    <w:p>
      <w:pPr>
        <w:spacing w:after="0"/>
        <w:ind w:left="0"/>
        <w:jc w:val="both"/>
      </w:pPr>
      <w:r>
        <w:rPr>
          <w:rFonts w:ascii="Times New Roman"/>
          <w:b w:val="false"/>
          <w:i w:val="false"/>
          <w:color w:val="000000"/>
          <w:sz w:val="28"/>
        </w:rPr>
        <w:t>
      заявление на возврат уплаченного подоходного налога из бюджета на основании международного договора, предусмотренное статьей 672 настоящего Кодекса;</w:t>
      </w:r>
    </w:p>
    <w:bookmarkEnd w:id="225"/>
    <w:bookmarkStart w:name="z255" w:id="226"/>
    <w:p>
      <w:pPr>
        <w:spacing w:after="0"/>
        <w:ind w:left="0"/>
        <w:jc w:val="both"/>
      </w:pPr>
      <w:r>
        <w:rPr>
          <w:rFonts w:ascii="Times New Roman"/>
          <w:b w:val="false"/>
          <w:i w:val="false"/>
          <w:color w:val="000000"/>
          <w:sz w:val="28"/>
        </w:rPr>
        <w:t>
      жалоба на уведомление о результатах проверки, проведенной согласно заявлению, представленному на основании статьи 672 настоящего Кодекса.";</w:t>
      </w:r>
    </w:p>
    <w:bookmarkEnd w:id="226"/>
    <w:bookmarkStart w:name="z256" w:id="227"/>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7</w:t>
      </w:r>
      <w:r>
        <w:rPr>
          <w:rFonts w:ascii="Times New Roman"/>
          <w:b w:val="false"/>
          <w:i w:val="false"/>
          <w:color w:val="000000"/>
          <w:sz w:val="28"/>
        </w:rPr>
        <w:t xml:space="preserve"> статьи 214 дополнить частью второй следующего содержания:</w:t>
      </w:r>
    </w:p>
    <w:bookmarkEnd w:id="227"/>
    <w:bookmarkStart w:name="z257" w:id="228"/>
    <w:p>
      <w:pPr>
        <w:spacing w:after="0"/>
        <w:ind w:left="0"/>
        <w:jc w:val="both"/>
      </w:pPr>
      <w:r>
        <w:rPr>
          <w:rFonts w:ascii="Times New Roman"/>
          <w:b w:val="false"/>
          <w:i w:val="false"/>
          <w:color w:val="000000"/>
          <w:sz w:val="28"/>
        </w:rPr>
        <w:t>
      "При переходе на специальный налоговый режим с использованием специального мобильного приложения индивидуальный предприниматель признается возобновившим деятельность с даты начала действия такого специального налогового режима.";</w:t>
      </w:r>
    </w:p>
    <w:bookmarkEnd w:id="228"/>
    <w:bookmarkStart w:name="z258" w:id="229"/>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пункте 2</w:t>
      </w:r>
      <w:r>
        <w:rPr>
          <w:rFonts w:ascii="Times New Roman"/>
          <w:b w:val="false"/>
          <w:i w:val="false"/>
          <w:color w:val="000000"/>
          <w:sz w:val="28"/>
        </w:rPr>
        <w:t xml:space="preserve"> статьи 225:</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260" w:id="230"/>
    <w:p>
      <w:pPr>
        <w:spacing w:after="0"/>
        <w:ind w:left="0"/>
        <w:jc w:val="both"/>
      </w:pPr>
      <w:r>
        <w:rPr>
          <w:rFonts w:ascii="Times New Roman"/>
          <w:b w:val="false"/>
          <w:i w:val="false"/>
          <w:color w:val="000000"/>
          <w:sz w:val="28"/>
        </w:rPr>
        <w:t>
      "22) стоимость электрических сетей:</w:t>
      </w:r>
    </w:p>
    <w:bookmarkEnd w:id="230"/>
    <w:bookmarkStart w:name="z261" w:id="231"/>
    <w:p>
      <w:pPr>
        <w:spacing w:after="0"/>
        <w:ind w:left="0"/>
        <w:jc w:val="both"/>
      </w:pPr>
      <w:r>
        <w:rPr>
          <w:rFonts w:ascii="Times New Roman"/>
          <w:b w:val="false"/>
          <w:i w:val="false"/>
          <w:color w:val="000000"/>
          <w:sz w:val="28"/>
        </w:rPr>
        <w:t>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w:t>
      </w:r>
    </w:p>
    <w:bookmarkEnd w:id="231"/>
    <w:bookmarkStart w:name="z262" w:id="232"/>
    <w:p>
      <w:pPr>
        <w:spacing w:after="0"/>
        <w:ind w:left="0"/>
        <w:jc w:val="both"/>
      </w:pPr>
      <w:r>
        <w:rPr>
          <w:rFonts w:ascii="Times New Roman"/>
          <w:b w:val="false"/>
          <w:i w:val="false"/>
          <w:color w:val="000000"/>
          <w:sz w:val="28"/>
        </w:rPr>
        <w:t>
      принятых на безвозмездной основе энергопередающей организацией на баланс от государственных или местных исполнительных органов, других энергопередающих организаций или собственников электрических сетей, не осуществляющих деятельность по передаче электрической энергии;";</w:t>
      </w:r>
    </w:p>
    <w:bookmarkEnd w:id="232"/>
    <w:bookmarkStart w:name="z263" w:id="233"/>
    <w:p>
      <w:pPr>
        <w:spacing w:after="0"/>
        <w:ind w:left="0"/>
        <w:jc w:val="both"/>
      </w:pPr>
      <w:r>
        <w:rPr>
          <w:rFonts w:ascii="Times New Roman"/>
          <w:b w:val="false"/>
          <w:i w:val="false"/>
          <w:color w:val="000000"/>
          <w:sz w:val="28"/>
        </w:rPr>
        <w:t>
      дополнить подпунктами 26-1) и 28-1) следующего содержания:</w:t>
      </w:r>
    </w:p>
    <w:bookmarkEnd w:id="233"/>
    <w:bookmarkStart w:name="z264" w:id="234"/>
    <w:p>
      <w:pPr>
        <w:spacing w:after="0"/>
        <w:ind w:left="0"/>
        <w:jc w:val="both"/>
      </w:pPr>
      <w:r>
        <w:rPr>
          <w:rFonts w:ascii="Times New Roman"/>
          <w:b w:val="false"/>
          <w:i w:val="false"/>
          <w:color w:val="000000"/>
          <w:sz w:val="28"/>
        </w:rPr>
        <w:t>
      "26-1) увеличение стоимостного баланса групп (подгрупп) амортизируемых активов, образовавшееся вследствие применения условного коэффициента недропользователем по контракту на разведку и добычу или добычу углеводородов по сложным проектам (за исключением газовых проектов на суше) в соответствии с пунктом 6 статьи 258 и (или) пунктом 2-1 статьи 268 настоящего Кодекса;";</w:t>
      </w:r>
    </w:p>
    <w:bookmarkEnd w:id="234"/>
    <w:bookmarkStart w:name="z265" w:id="235"/>
    <w:p>
      <w:pPr>
        <w:spacing w:after="0"/>
        <w:ind w:left="0"/>
        <w:jc w:val="both"/>
      </w:pPr>
      <w:r>
        <w:rPr>
          <w:rFonts w:ascii="Times New Roman"/>
          <w:b w:val="false"/>
          <w:i w:val="false"/>
          <w:color w:val="000000"/>
          <w:sz w:val="28"/>
        </w:rPr>
        <w:t>
      "28-1) стоимость имущества, стоимость капитального ремонта, реконструкции объектов государственной собственности, полученных безвозмездно в рамках благотворительной помощи юридическим лицом со стопроцентным участием государства в уставном капитале от некоммерческой организации, созданной в форме фонда в соответствии с гражданским законодательством Республики Казахстан;";</w:t>
      </w:r>
    </w:p>
    <w:bookmarkEnd w:id="235"/>
    <w:bookmarkStart w:name="z266" w:id="236"/>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231</w:t>
      </w:r>
      <w:r>
        <w:rPr>
          <w:rFonts w:ascii="Times New Roman"/>
          <w:b w:val="false"/>
          <w:i w:val="false"/>
          <w:color w:val="000000"/>
          <w:sz w:val="28"/>
        </w:rPr>
        <w:t>:</w:t>
      </w:r>
    </w:p>
    <w:bookmarkEnd w:id="236"/>
    <w:bookmarkStart w:name="z267" w:id="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69" w:id="238"/>
    <w:p>
      <w:pPr>
        <w:spacing w:after="0"/>
        <w:ind w:left="0"/>
        <w:jc w:val="both"/>
      </w:pPr>
      <w:r>
        <w:rPr>
          <w:rFonts w:ascii="Times New Roman"/>
          <w:b w:val="false"/>
          <w:i w:val="false"/>
          <w:color w:val="000000"/>
          <w:sz w:val="28"/>
        </w:rPr>
        <w:t>
      "2) увеличения активов перестрахования по незаработанным премиям, непроизошедшим убыткам, заявленным, но неурегулированным убыткам, произошедшим, но незаявленным убыткам;";</w:t>
      </w:r>
    </w:p>
    <w:bookmarkEnd w:id="238"/>
    <w:bookmarkStart w:name="z270" w:id="239"/>
    <w:p>
      <w:pPr>
        <w:spacing w:after="0"/>
        <w:ind w:left="0"/>
        <w:jc w:val="both"/>
      </w:pPr>
      <w:r>
        <w:rPr>
          <w:rFonts w:ascii="Times New Roman"/>
          <w:b w:val="false"/>
          <w:i w:val="false"/>
          <w:color w:val="000000"/>
          <w:sz w:val="28"/>
        </w:rPr>
        <w:t>
      "4) снижения страховых резервов страховыми, перестраховочными организациями по договорам страхования, перестрахования;";</w:t>
      </w:r>
    </w:p>
    <w:bookmarkEnd w:id="239"/>
    <w:bookmarkStart w:name="z271" w:id="240"/>
    <w:p>
      <w:pPr>
        <w:spacing w:after="0"/>
        <w:ind w:left="0"/>
        <w:jc w:val="both"/>
      </w:pPr>
      <w:r>
        <w:rPr>
          <w:rFonts w:ascii="Times New Roman"/>
          <w:b w:val="false"/>
          <w:i w:val="false"/>
          <w:color w:val="000000"/>
          <w:sz w:val="28"/>
        </w:rPr>
        <w:t>
      дополнить частью второй следующего содержания:</w:t>
      </w:r>
    </w:p>
    <w:bookmarkEnd w:id="240"/>
    <w:bookmarkStart w:name="z272" w:id="241"/>
    <w:p>
      <w:pPr>
        <w:spacing w:after="0"/>
        <w:ind w:left="0"/>
        <w:jc w:val="both"/>
      </w:pPr>
      <w:r>
        <w:rPr>
          <w:rFonts w:ascii="Times New Roman"/>
          <w:b w:val="false"/>
          <w:i w:val="false"/>
          <w:color w:val="000000"/>
          <w:sz w:val="28"/>
        </w:rPr>
        <w:t>
      "Доходы, связанные с деятельностью страховых, перестраховочных организаций по заключению и исполнению договоров страхования (перестрахования), определяются на основании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с уполномоченным органом и уполномоченным органом в области налоговой политики.";</w:t>
      </w:r>
    </w:p>
    <w:bookmarkEnd w:id="241"/>
    <w:bookmarkStart w:name="z273" w:id="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"созданных" заменить словом "рассчитанных";</w:t>
      </w:r>
    </w:p>
    <w:bookmarkEnd w:id="242"/>
    <w:bookmarkStart w:name="z274" w:id="243"/>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пункте 6</w:t>
      </w:r>
      <w:r>
        <w:rPr>
          <w:rFonts w:ascii="Times New Roman"/>
          <w:b w:val="false"/>
          <w:i w:val="false"/>
          <w:color w:val="000000"/>
          <w:sz w:val="28"/>
        </w:rPr>
        <w:t xml:space="preserve"> статьи 232 слово "созданных" заменить словом "рассчитанных";</w:t>
      </w:r>
    </w:p>
    <w:bookmarkEnd w:id="243"/>
    <w:bookmarkStart w:name="z275" w:id="244"/>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243</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частями второй и третьей следующего содержания:</w:t>
      </w:r>
    </w:p>
    <w:bookmarkStart w:name="z277" w:id="245"/>
    <w:p>
      <w:pPr>
        <w:spacing w:after="0"/>
        <w:ind w:left="0"/>
        <w:jc w:val="both"/>
      </w:pPr>
      <w:r>
        <w:rPr>
          <w:rFonts w:ascii="Times New Roman"/>
          <w:b w:val="false"/>
          <w:i w:val="false"/>
          <w:color w:val="000000"/>
          <w:sz w:val="28"/>
        </w:rPr>
        <w:t>
      "Порча, утрата товаров, понесенные в период действия чрезвычайного положения субъектом крупного предпринимательства, подлежат вычету в сумме ущерба, причиненного в период действия чрезвычайного положения, при наличии копии постановления органа, ведущего уголовное преследование, о признании налогоплательщика потерпевшим по уголовным делам, связанным с чрезвычайным положением, на стоимость товаров, которые учтены в бухгалтерском учете на дату чрезвычайного положения и по которым имеются:</w:t>
      </w:r>
    </w:p>
    <w:bookmarkEnd w:id="245"/>
    <w:bookmarkStart w:name="z278" w:id="246"/>
    <w:p>
      <w:pPr>
        <w:spacing w:after="0"/>
        <w:ind w:left="0"/>
        <w:jc w:val="both"/>
      </w:pPr>
      <w:r>
        <w:rPr>
          <w:rFonts w:ascii="Times New Roman"/>
          <w:b w:val="false"/>
          <w:i w:val="false"/>
          <w:color w:val="000000"/>
          <w:sz w:val="28"/>
        </w:rPr>
        <w:t>
      документ, подтверждающий факты порчи, утраты товара, оформленного в соответствии с законодательством Республики Казахстан о бухгалтерском учете и финансовой отчетности;</w:t>
      </w:r>
    </w:p>
    <w:bookmarkEnd w:id="246"/>
    <w:bookmarkStart w:name="z279" w:id="247"/>
    <w:p>
      <w:pPr>
        <w:spacing w:after="0"/>
        <w:ind w:left="0"/>
        <w:jc w:val="both"/>
      </w:pPr>
      <w:r>
        <w:rPr>
          <w:rFonts w:ascii="Times New Roman"/>
          <w:b w:val="false"/>
          <w:i w:val="false"/>
          <w:color w:val="000000"/>
          <w:sz w:val="28"/>
        </w:rPr>
        <w:t>
      сведения, отраженные в налоговом регистре, составленном в соответствии с пунктом 7-1 статьи 215 настоящего Кодекса.</w:t>
      </w:r>
    </w:p>
    <w:bookmarkEnd w:id="247"/>
    <w:bookmarkStart w:name="z280" w:id="248"/>
    <w:p>
      <w:pPr>
        <w:spacing w:after="0"/>
        <w:ind w:left="0"/>
        <w:jc w:val="both"/>
      </w:pPr>
      <w:r>
        <w:rPr>
          <w:rFonts w:ascii="Times New Roman"/>
          <w:b w:val="false"/>
          <w:i w:val="false"/>
          <w:color w:val="000000"/>
          <w:sz w:val="28"/>
        </w:rPr>
        <w:t>
      При этом сумма, относимая на вычеты порчи, утраты товаров, не может превышать балансовую стоимость этих товаров.";</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82" w:id="249"/>
    <w:p>
      <w:pPr>
        <w:spacing w:after="0"/>
        <w:ind w:left="0"/>
        <w:jc w:val="both"/>
      </w:pPr>
      <w:r>
        <w:rPr>
          <w:rFonts w:ascii="Times New Roman"/>
          <w:b w:val="false"/>
          <w:i w:val="false"/>
          <w:color w:val="000000"/>
          <w:sz w:val="28"/>
        </w:rPr>
        <w:t>
      "12. Вычету подлежат расходы налогоплательщика по начисленным отчислениям в фонд социального медицинского страхования в размере, определяемом законодательством Республики Казахстан.";</w:t>
      </w:r>
    </w:p>
    <w:bookmarkEnd w:id="249"/>
    <w:bookmarkStart w:name="z283" w:id="250"/>
    <w:p>
      <w:pPr>
        <w:spacing w:after="0"/>
        <w:ind w:left="0"/>
        <w:jc w:val="both"/>
      </w:pPr>
      <w:r>
        <w:rPr>
          <w:rFonts w:ascii="Times New Roman"/>
          <w:b w:val="false"/>
          <w:i w:val="false"/>
          <w:color w:val="000000"/>
          <w:sz w:val="28"/>
        </w:rPr>
        <w:t>
      дополнить пунктом 14-2 следующего содержания:</w:t>
      </w:r>
    </w:p>
    <w:bookmarkEnd w:id="250"/>
    <w:bookmarkStart w:name="z284" w:id="251"/>
    <w:p>
      <w:pPr>
        <w:spacing w:after="0"/>
        <w:ind w:left="0"/>
        <w:jc w:val="both"/>
      </w:pPr>
      <w:r>
        <w:rPr>
          <w:rFonts w:ascii="Times New Roman"/>
          <w:b w:val="false"/>
          <w:i w:val="false"/>
          <w:color w:val="000000"/>
          <w:sz w:val="28"/>
        </w:rPr>
        <w:t>
      "14-2.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251"/>
    <w:bookmarkStart w:name="z285" w:id="252"/>
    <w:p>
      <w:pPr>
        <w:spacing w:after="0"/>
        <w:ind w:left="0"/>
        <w:jc w:val="both"/>
      </w:pPr>
      <w:r>
        <w:rPr>
          <w:rFonts w:ascii="Times New Roman"/>
          <w:b w:val="false"/>
          <w:i w:val="false"/>
          <w:color w:val="000000"/>
          <w:sz w:val="28"/>
        </w:rPr>
        <w:t xml:space="preserve">
      55)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части первой пункта 1 статьи 244 исключить;</w:t>
      </w:r>
    </w:p>
    <w:bookmarkEnd w:id="252"/>
    <w:bookmarkStart w:name="z286" w:id="253"/>
    <w:p>
      <w:pPr>
        <w:spacing w:after="0"/>
        <w:ind w:left="0"/>
        <w:jc w:val="both"/>
      </w:pPr>
      <w:r>
        <w:rPr>
          <w:rFonts w:ascii="Times New Roman"/>
          <w:b w:val="false"/>
          <w:i w:val="false"/>
          <w:color w:val="000000"/>
          <w:sz w:val="28"/>
        </w:rPr>
        <w:t xml:space="preserve">
      56) абзац десятый </w:t>
      </w:r>
      <w:r>
        <w:rPr>
          <w:rFonts w:ascii="Times New Roman"/>
          <w:b w:val="false"/>
          <w:i w:val="false"/>
          <w:color w:val="000000"/>
          <w:sz w:val="28"/>
        </w:rPr>
        <w:t>пункта 4</w:t>
      </w:r>
      <w:r>
        <w:rPr>
          <w:rFonts w:ascii="Times New Roman"/>
          <w:b w:val="false"/>
          <w:i w:val="false"/>
          <w:color w:val="000000"/>
          <w:sz w:val="28"/>
        </w:rPr>
        <w:t xml:space="preserve"> статьи 246 изложить в следующей редакции:</w:t>
      </w:r>
    </w:p>
    <w:bookmarkEnd w:id="253"/>
    <w:bookmarkStart w:name="z287" w:id="254"/>
    <w:p>
      <w:pPr>
        <w:spacing w:after="0"/>
        <w:ind w:left="0"/>
        <w:jc w:val="both"/>
      </w:pPr>
      <w:r>
        <w:rPr>
          <w:rFonts w:ascii="Times New Roman"/>
          <w:b w:val="false"/>
          <w:i w:val="false"/>
          <w:color w:val="000000"/>
          <w:sz w:val="28"/>
        </w:rPr>
        <w:t>
      "Д – сумма вознаграждения:";</w:t>
      </w:r>
    </w:p>
    <w:bookmarkEnd w:id="254"/>
    <w:bookmarkStart w:name="z288" w:id="255"/>
    <w:p>
      <w:pPr>
        <w:spacing w:after="0"/>
        <w:ind w:left="0"/>
        <w:jc w:val="both"/>
      </w:pPr>
      <w:r>
        <w:rPr>
          <w:rFonts w:ascii="Times New Roman"/>
          <w:b w:val="false"/>
          <w:i w:val="false"/>
          <w:color w:val="000000"/>
          <w:sz w:val="28"/>
        </w:rPr>
        <w:t>
      дополнить абзацами одиннадцатым и двенадцатым следующего содержания:</w:t>
      </w:r>
    </w:p>
    <w:bookmarkEnd w:id="255"/>
    <w:bookmarkStart w:name="z289" w:id="256"/>
    <w:p>
      <w:pPr>
        <w:spacing w:after="0"/>
        <w:ind w:left="0"/>
        <w:jc w:val="both"/>
      </w:pPr>
      <w:r>
        <w:rPr>
          <w:rFonts w:ascii="Times New Roman"/>
          <w:b w:val="false"/>
          <w:i w:val="false"/>
          <w:color w:val="000000"/>
          <w:sz w:val="28"/>
        </w:rPr>
        <w:t>
      "за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w:t>
      </w:r>
    </w:p>
    <w:bookmarkEnd w:id="256"/>
    <w:bookmarkStart w:name="z290" w:id="257"/>
    <w:p>
      <w:pPr>
        <w:spacing w:after="0"/>
        <w:ind w:left="0"/>
        <w:jc w:val="both"/>
      </w:pPr>
      <w:r>
        <w:rPr>
          <w:rFonts w:ascii="Times New Roman"/>
          <w:b w:val="false"/>
          <w:i w:val="false"/>
          <w:color w:val="000000"/>
          <w:sz w:val="28"/>
        </w:rPr>
        <w:t>
      в виде дисконта либо купона (с учетом дисконта либо премии от стоимости первичного размещения и (или) стоимости приобретения) по долговым ценным бумагам, держателем которых является единый накопительный пенсионный фонд;";</w:t>
      </w:r>
    </w:p>
    <w:bookmarkEnd w:id="257"/>
    <w:bookmarkStart w:name="z291" w:id="25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пункте 1</w:t>
      </w:r>
      <w:r>
        <w:rPr>
          <w:rFonts w:ascii="Times New Roman"/>
          <w:b w:val="false"/>
          <w:i w:val="false"/>
          <w:color w:val="000000"/>
          <w:sz w:val="28"/>
        </w:rPr>
        <w:t xml:space="preserve"> статьи 249:</w:t>
      </w:r>
    </w:p>
    <w:bookmarkEnd w:id="258"/>
    <w:bookmarkStart w:name="z292" w:id="259"/>
    <w:p>
      <w:pPr>
        <w:spacing w:after="0"/>
        <w:ind w:left="0"/>
        <w:jc w:val="both"/>
      </w:pPr>
      <w:r>
        <w:rPr>
          <w:rFonts w:ascii="Times New Roman"/>
          <w:b w:val="false"/>
          <w:i w:val="false"/>
          <w:color w:val="000000"/>
          <w:sz w:val="28"/>
        </w:rPr>
        <w:t>
      в абзаце первом слово "начисленные" исключить;</w:t>
      </w:r>
    </w:p>
    <w:bookmarkEnd w:id="259"/>
    <w:bookmarkStart w:name="z293" w:id="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"расходы по созданию" заменить словом "увеличение";</w:t>
      </w:r>
    </w:p>
    <w:bookmarkEnd w:id="260"/>
    <w:bookmarkStart w:name="z294" w:id="261"/>
    <w:p>
      <w:pPr>
        <w:spacing w:after="0"/>
        <w:ind w:left="0"/>
        <w:jc w:val="both"/>
      </w:pPr>
      <w:r>
        <w:rPr>
          <w:rFonts w:ascii="Times New Roman"/>
          <w:b w:val="false"/>
          <w:i w:val="false"/>
          <w:color w:val="000000"/>
          <w:sz w:val="28"/>
        </w:rPr>
        <w:t>
      дополнить частью второй следующего содержания:</w:t>
      </w:r>
    </w:p>
    <w:bookmarkEnd w:id="261"/>
    <w:bookmarkStart w:name="z295" w:id="262"/>
    <w:p>
      <w:pPr>
        <w:spacing w:after="0"/>
        <w:ind w:left="0"/>
        <w:jc w:val="both"/>
      </w:pPr>
      <w:r>
        <w:rPr>
          <w:rFonts w:ascii="Times New Roman"/>
          <w:b w:val="false"/>
          <w:i w:val="false"/>
          <w:color w:val="000000"/>
          <w:sz w:val="28"/>
        </w:rPr>
        <w:t>
      "Вычеты, связанные с деятельностью страховых, перестраховочных организаций по заключению и исполнению договоров страхования (перестрахования), определяются на основании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с уполномоченным органом и уполномоченным органом в области налоговой политики.";</w:t>
      </w:r>
    </w:p>
    <w:bookmarkEnd w:id="262"/>
    <w:bookmarkStart w:name="z296" w:id="263"/>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пункте 5</w:t>
      </w:r>
      <w:r>
        <w:rPr>
          <w:rFonts w:ascii="Times New Roman"/>
          <w:b w:val="false"/>
          <w:i w:val="false"/>
          <w:color w:val="000000"/>
          <w:sz w:val="28"/>
        </w:rPr>
        <w:t xml:space="preserve"> статьи 250:</w:t>
      </w:r>
    </w:p>
    <w:bookmarkEnd w:id="263"/>
    <w:bookmarkStart w:name="z297" w:id="264"/>
    <w:p>
      <w:pPr>
        <w:spacing w:after="0"/>
        <w:ind w:left="0"/>
        <w:jc w:val="both"/>
      </w:pPr>
      <w:r>
        <w:rPr>
          <w:rFonts w:ascii="Times New Roman"/>
          <w:b w:val="false"/>
          <w:i w:val="false"/>
          <w:color w:val="000000"/>
          <w:sz w:val="28"/>
        </w:rPr>
        <w:t>
      слова "созданию страховых резервов" заменить словами "рассчитанным страховым резервам";</w:t>
      </w:r>
    </w:p>
    <w:bookmarkEnd w:id="264"/>
    <w:bookmarkStart w:name="z298" w:id="265"/>
    <w:p>
      <w:pPr>
        <w:spacing w:after="0"/>
        <w:ind w:left="0"/>
        <w:jc w:val="both"/>
      </w:pPr>
      <w:r>
        <w:rPr>
          <w:rFonts w:ascii="Times New Roman"/>
          <w:b w:val="false"/>
          <w:i w:val="false"/>
          <w:color w:val="000000"/>
          <w:sz w:val="28"/>
        </w:rPr>
        <w:t>
      слово "созданных" заменить словом "рассчитанных";</w:t>
      </w:r>
    </w:p>
    <w:bookmarkEnd w:id="265"/>
    <w:bookmarkStart w:name="z299" w:id="266"/>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251</w:t>
      </w:r>
      <w:r>
        <w:rPr>
          <w:rFonts w:ascii="Times New Roman"/>
          <w:b w:val="false"/>
          <w:i w:val="false"/>
          <w:color w:val="000000"/>
          <w:sz w:val="28"/>
        </w:rPr>
        <w:t xml:space="preserve"> слово "созданных" заменить словом "рассчитанных";</w:t>
      </w:r>
    </w:p>
    <w:bookmarkEnd w:id="266"/>
    <w:bookmarkStart w:name="z300" w:id="267"/>
    <w:p>
      <w:pPr>
        <w:spacing w:after="0"/>
        <w:ind w:left="0"/>
        <w:jc w:val="both"/>
      </w:pPr>
      <w:r>
        <w:rPr>
          <w:rFonts w:ascii="Times New Roman"/>
          <w:b w:val="false"/>
          <w:i w:val="false"/>
          <w:color w:val="000000"/>
          <w:sz w:val="28"/>
        </w:rPr>
        <w:t xml:space="preserve">
      60)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252 изложить в следующей редакции:</w:t>
      </w:r>
    </w:p>
    <w:bookmarkEnd w:id="267"/>
    <w:bookmarkStart w:name="z301" w:id="268"/>
    <w:p>
      <w:pPr>
        <w:spacing w:after="0"/>
        <w:ind w:left="0"/>
        <w:jc w:val="both"/>
      </w:pPr>
      <w:r>
        <w:rPr>
          <w:rFonts w:ascii="Times New Roman"/>
          <w:b w:val="false"/>
          <w:i w:val="false"/>
          <w:color w:val="000000"/>
          <w:sz w:val="28"/>
        </w:rPr>
        <w:t>
      "Размер и порядок отчислений в ликвидационный фонд устанавливаются контрактом на недропользование или проектом разработки месторождения в соответствии с законодательством Республики Казахстан о недрах и недропользовании.";</w:t>
      </w:r>
    </w:p>
    <w:bookmarkEnd w:id="268"/>
    <w:bookmarkStart w:name="z302" w:id="269"/>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статье 255</w:t>
      </w:r>
      <w:r>
        <w:rPr>
          <w:rFonts w:ascii="Times New Roman"/>
          <w:b w:val="false"/>
          <w:i w:val="false"/>
          <w:color w:val="000000"/>
          <w:sz w:val="28"/>
        </w:rPr>
        <w:t>:</w:t>
      </w:r>
    </w:p>
    <w:bookmarkEnd w:id="269"/>
    <w:bookmarkStart w:name="z303" w:id="270"/>
    <w:p>
      <w:pPr>
        <w:spacing w:after="0"/>
        <w:ind w:left="0"/>
        <w:jc w:val="both"/>
      </w:pPr>
      <w:r>
        <w:rPr>
          <w:rFonts w:ascii="Times New Roman"/>
          <w:b w:val="false"/>
          <w:i w:val="false"/>
          <w:color w:val="000000"/>
          <w:sz w:val="28"/>
        </w:rPr>
        <w:t>
      в абзаце первом пункта 2 слова "указанных в настоящей статье" заменить словами "указанных в пункте 1 настоящей статьи";</w:t>
      </w:r>
    </w:p>
    <w:bookmarkEnd w:id="270"/>
    <w:bookmarkStart w:name="z304" w:id="271"/>
    <w:p>
      <w:pPr>
        <w:spacing w:after="0"/>
        <w:ind w:left="0"/>
        <w:jc w:val="both"/>
      </w:pPr>
      <w:r>
        <w:rPr>
          <w:rFonts w:ascii="Times New Roman"/>
          <w:b w:val="false"/>
          <w:i w:val="false"/>
          <w:color w:val="000000"/>
          <w:sz w:val="28"/>
        </w:rPr>
        <w:t>
      дополнить пунктами 5 и 6 следующего содержания:</w:t>
      </w:r>
    </w:p>
    <w:bookmarkEnd w:id="271"/>
    <w:bookmarkStart w:name="z305" w:id="272"/>
    <w:p>
      <w:pPr>
        <w:spacing w:after="0"/>
        <w:ind w:left="0"/>
        <w:jc w:val="both"/>
      </w:pPr>
      <w:r>
        <w:rPr>
          <w:rFonts w:ascii="Times New Roman"/>
          <w:b w:val="false"/>
          <w:i w:val="false"/>
          <w:color w:val="000000"/>
          <w:sz w:val="28"/>
        </w:rPr>
        <w:t>
      "5.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bookmarkEnd w:id="272"/>
    <w:bookmarkStart w:name="z306" w:id="273"/>
    <w:p>
      <w:pPr>
        <w:spacing w:after="0"/>
        <w:ind w:left="0"/>
        <w:jc w:val="both"/>
      </w:pPr>
      <w:r>
        <w:rPr>
          <w:rFonts w:ascii="Times New Roman"/>
          <w:b w:val="false"/>
          <w:i w:val="false"/>
          <w:color w:val="000000"/>
          <w:sz w:val="28"/>
        </w:rPr>
        <w:t>
      6. Вычет расходов, указанных в пункте 5 настоящей статьи, осуществляется в пределах размеров, установленных государственным органом, осуществляющим руководство в сфере естественных монополий.";</w:t>
      </w:r>
    </w:p>
    <w:bookmarkEnd w:id="273"/>
    <w:bookmarkStart w:name="z307" w:id="274"/>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статье 257</w:t>
      </w:r>
      <w:r>
        <w:rPr>
          <w:rFonts w:ascii="Times New Roman"/>
          <w:b w:val="false"/>
          <w:i w:val="false"/>
          <w:color w:val="000000"/>
          <w:sz w:val="28"/>
        </w:rPr>
        <w:t>:</w:t>
      </w:r>
    </w:p>
    <w:bookmarkEnd w:id="274"/>
    <w:bookmarkStart w:name="z308" w:id="27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подпунктом 4) следующего содержания:</w:t>
      </w:r>
    </w:p>
    <w:bookmarkEnd w:id="275"/>
    <w:bookmarkStart w:name="z309" w:id="276"/>
    <w:p>
      <w:pPr>
        <w:spacing w:after="0"/>
        <w:ind w:left="0"/>
        <w:jc w:val="both"/>
      </w:pPr>
      <w:r>
        <w:rPr>
          <w:rFonts w:ascii="Times New Roman"/>
          <w:b w:val="false"/>
          <w:i w:val="false"/>
          <w:color w:val="000000"/>
          <w:sz w:val="28"/>
        </w:rPr>
        <w:t>
      "4) расходов налогоплательщика, предусмотренных пунктом 2 настоящей статьи.";</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1" w:id="277"/>
    <w:p>
      <w:pPr>
        <w:spacing w:after="0"/>
        <w:ind w:left="0"/>
        <w:jc w:val="both"/>
      </w:pPr>
      <w:r>
        <w:rPr>
          <w:rFonts w:ascii="Times New Roman"/>
          <w:b w:val="false"/>
          <w:i w:val="false"/>
          <w:color w:val="000000"/>
          <w:sz w:val="28"/>
        </w:rPr>
        <w:t>
      "2. Вычету подлежат расходы налогоплательщика, в том числе в виде выплат физическим лицам, указанные в подпунктах 1), 5), 7), 8), 9), 10), 10-1), 10-2) и 12) пункта 2 статьи 319, подпунктах 42) и 44) пункта 1 статьи 341 настоящего Кодекса.";</w:t>
      </w:r>
    </w:p>
    <w:bookmarkEnd w:id="277"/>
    <w:bookmarkStart w:name="z312" w:id="278"/>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258</w:t>
      </w:r>
      <w:r>
        <w:rPr>
          <w:rFonts w:ascii="Times New Roman"/>
          <w:b w:val="false"/>
          <w:i w:val="false"/>
          <w:color w:val="000000"/>
          <w:sz w:val="28"/>
        </w:rPr>
        <w:t>:</w:t>
      </w:r>
    </w:p>
    <w:bookmarkEnd w:id="278"/>
    <w:bookmarkStart w:name="z313" w:id="2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79"/>
    <w:bookmarkStart w:name="z314" w:id="280"/>
    <w:p>
      <w:pPr>
        <w:spacing w:after="0"/>
        <w:ind w:left="0"/>
        <w:jc w:val="both"/>
      </w:pPr>
      <w:r>
        <w:rPr>
          <w:rFonts w:ascii="Times New Roman"/>
          <w:b w:val="false"/>
          <w:i w:val="false"/>
          <w:color w:val="000000"/>
          <w:sz w:val="28"/>
        </w:rPr>
        <w:t>
      части первую и вторую изложить в следующей редакции:</w:t>
      </w:r>
    </w:p>
    <w:bookmarkEnd w:id="280"/>
    <w:bookmarkStart w:name="z315" w:id="281"/>
    <w:p>
      <w:pPr>
        <w:spacing w:after="0"/>
        <w:ind w:left="0"/>
        <w:jc w:val="both"/>
      </w:pPr>
      <w:r>
        <w:rPr>
          <w:rFonts w:ascii="Times New Roman"/>
          <w:b w:val="false"/>
          <w:i w:val="false"/>
          <w:color w:val="000000"/>
          <w:sz w:val="28"/>
        </w:rPr>
        <w:t>
      "2.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к сумме накопленных расходов по группе амортизируемых активов, предусмотренной настоящим пунктом, на конец налогового периода нормы амортизации, определяемой по усмотрению недропользователя, но не выше:</w:t>
      </w:r>
    </w:p>
    <w:bookmarkEnd w:id="281"/>
    <w:bookmarkStart w:name="z316" w:id="282"/>
    <w:p>
      <w:pPr>
        <w:spacing w:after="0"/>
        <w:ind w:left="0"/>
        <w:jc w:val="both"/>
      </w:pPr>
      <w:r>
        <w:rPr>
          <w:rFonts w:ascii="Times New Roman"/>
          <w:b w:val="false"/>
          <w:i w:val="false"/>
          <w:color w:val="000000"/>
          <w:sz w:val="28"/>
        </w:rPr>
        <w:t>
      1) 37,5 процента – по контракту на разведку и добычу или добычу углеводородов по сложным морским проектам на срок, предусмотренный пунктом 4 статьи 722-1 настоящего Кодекса;</w:t>
      </w:r>
    </w:p>
    <w:bookmarkEnd w:id="282"/>
    <w:bookmarkStart w:name="z317" w:id="283"/>
    <w:p>
      <w:pPr>
        <w:spacing w:after="0"/>
        <w:ind w:left="0"/>
        <w:jc w:val="both"/>
      </w:pPr>
      <w:r>
        <w:rPr>
          <w:rFonts w:ascii="Times New Roman"/>
          <w:b w:val="false"/>
          <w:i w:val="false"/>
          <w:color w:val="000000"/>
          <w:sz w:val="28"/>
        </w:rPr>
        <w:t>
      2) 25 процентов – по иным контрактам на недропользование, в том числе по контракту на разведку и добычу или добычу углеводородов по сложным морским проектам после окончания срока, предусмотренного подпунктом 1) настоящего пункта.</w:t>
      </w:r>
    </w:p>
    <w:bookmarkEnd w:id="283"/>
    <w:bookmarkStart w:name="z318" w:id="284"/>
    <w:p>
      <w:pPr>
        <w:spacing w:after="0"/>
        <w:ind w:left="0"/>
        <w:jc w:val="both"/>
      </w:pPr>
      <w:r>
        <w:rPr>
          <w:rFonts w:ascii="Times New Roman"/>
          <w:b w:val="false"/>
          <w:i w:val="false"/>
          <w:color w:val="000000"/>
          <w:sz w:val="28"/>
        </w:rPr>
        <w:t>
      Указанный порядок применяется также в случаях:</w:t>
      </w:r>
    </w:p>
    <w:bookmarkEnd w:id="284"/>
    <w:bookmarkStart w:name="z319" w:id="285"/>
    <w:p>
      <w:pPr>
        <w:spacing w:after="0"/>
        <w:ind w:left="0"/>
        <w:jc w:val="both"/>
      </w:pPr>
      <w:r>
        <w:rPr>
          <w:rFonts w:ascii="Times New Roman"/>
          <w:b w:val="false"/>
          <w:i w:val="false"/>
          <w:color w:val="000000"/>
          <w:sz w:val="28"/>
        </w:rPr>
        <w:t>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bookmarkEnd w:id="285"/>
    <w:bookmarkStart w:name="z320" w:id="286"/>
    <w:p>
      <w:pPr>
        <w:spacing w:after="0"/>
        <w:ind w:left="0"/>
        <w:jc w:val="both"/>
      </w:pPr>
      <w:r>
        <w:rPr>
          <w:rFonts w:ascii="Times New Roman"/>
          <w:b w:val="false"/>
          <w:i w:val="false"/>
          <w:color w:val="000000"/>
          <w:sz w:val="28"/>
        </w:rPr>
        <w:t>
      выделения после 1 января 2018 года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и добычу,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bookmarkEnd w:id="286"/>
    <w:bookmarkStart w:name="z321" w:id="287"/>
    <w:p>
      <w:pPr>
        <w:spacing w:after="0"/>
        <w:ind w:left="0"/>
        <w:jc w:val="both"/>
      </w:pPr>
      <w:r>
        <w:rPr>
          <w:rFonts w:ascii="Times New Roman"/>
          <w:b w:val="false"/>
          <w:i w:val="false"/>
          <w:color w:val="000000"/>
          <w:sz w:val="28"/>
        </w:rPr>
        <w:t xml:space="preserve">
      в абзаце первом части четвертой слова "и статьи 260" заменить словами ", </w:t>
      </w:r>
      <w:r>
        <w:rPr>
          <w:rFonts w:ascii="Times New Roman"/>
          <w:b w:val="false"/>
          <w:i w:val="false"/>
          <w:color w:val="000000"/>
          <w:sz w:val="28"/>
        </w:rPr>
        <w:t>статей 260</w:t>
      </w:r>
      <w:r>
        <w:rPr>
          <w:rFonts w:ascii="Times New Roman"/>
          <w:b w:val="false"/>
          <w:i w:val="false"/>
          <w:color w:val="000000"/>
          <w:sz w:val="28"/>
        </w:rPr>
        <w:t xml:space="preserve"> и 722-1";</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323" w:id="288"/>
    <w:p>
      <w:pPr>
        <w:spacing w:after="0"/>
        <w:ind w:left="0"/>
        <w:jc w:val="both"/>
      </w:pPr>
      <w:r>
        <w:rPr>
          <w:rFonts w:ascii="Times New Roman"/>
          <w:b w:val="false"/>
          <w:i w:val="false"/>
          <w:color w:val="000000"/>
          <w:sz w:val="28"/>
        </w:rPr>
        <w:t>
      "При этом по контрактам на разведку и добычу или добычу углеводородов по сложным проектам (за исключением газовых проектов на суше) суммы расходов, предусмотренных подпунктами 4) и 5) части первой настоящего пункта, определяются с учетом ранее примененного условного коэффициента, установленного пунктом 6 настоящей статьи.";</w:t>
      </w:r>
    </w:p>
    <w:bookmarkEnd w:id="288"/>
    <w:bookmarkStart w:name="z324" w:id="289"/>
    <w:p>
      <w:pPr>
        <w:spacing w:after="0"/>
        <w:ind w:left="0"/>
        <w:jc w:val="both"/>
      </w:pPr>
      <w:r>
        <w:rPr>
          <w:rFonts w:ascii="Times New Roman"/>
          <w:b w:val="false"/>
          <w:i w:val="false"/>
          <w:color w:val="000000"/>
          <w:sz w:val="28"/>
        </w:rPr>
        <w:t>
      дополнить пунктом 6 следующего содержания:</w:t>
      </w:r>
    </w:p>
    <w:bookmarkEnd w:id="289"/>
    <w:bookmarkStart w:name="z325" w:id="290"/>
    <w:p>
      <w:pPr>
        <w:spacing w:after="0"/>
        <w:ind w:left="0"/>
        <w:jc w:val="both"/>
      </w:pPr>
      <w:r>
        <w:rPr>
          <w:rFonts w:ascii="Times New Roman"/>
          <w:b w:val="false"/>
          <w:i w:val="false"/>
          <w:color w:val="000000"/>
          <w:sz w:val="28"/>
        </w:rPr>
        <w:t>
      "6. С учетом особенностей, предусмотренных пунктом 4 статьи 722-1 настоящего Кодекса, размер расходов, указанных в пункте 1 настоящей статьи, в отношении контракта на разведку и добычу или добычу углеводородов по сложным проектам (за исключением газовых проектов на суше) определяется путем применения к таким расходам следующего условного коэффициента:</w:t>
      </w:r>
    </w:p>
    <w:bookmarkEnd w:id="290"/>
    <w:bookmarkStart w:name="z326" w:id="291"/>
    <w:p>
      <w:pPr>
        <w:spacing w:after="0"/>
        <w:ind w:left="0"/>
        <w:jc w:val="both"/>
      </w:pPr>
      <w:r>
        <w:rPr>
          <w:rFonts w:ascii="Times New Roman"/>
          <w:b w:val="false"/>
          <w:i w:val="false"/>
          <w:color w:val="000000"/>
          <w:sz w:val="28"/>
        </w:rPr>
        <w:t>
      1,5 – по контракту на разведку и добычу или добычу углеводородов по сложным проектам на суше;</w:t>
      </w:r>
    </w:p>
    <w:bookmarkEnd w:id="291"/>
    <w:bookmarkStart w:name="z327" w:id="292"/>
    <w:p>
      <w:pPr>
        <w:spacing w:after="0"/>
        <w:ind w:left="0"/>
        <w:jc w:val="both"/>
      </w:pPr>
      <w:r>
        <w:rPr>
          <w:rFonts w:ascii="Times New Roman"/>
          <w:b w:val="false"/>
          <w:i w:val="false"/>
          <w:color w:val="000000"/>
          <w:sz w:val="28"/>
        </w:rPr>
        <w:t>
      2,0 – по контракту на разведку и добычу или добычу углеводородов по сложным морским проектам.";</w:t>
      </w:r>
    </w:p>
    <w:bookmarkEnd w:id="292"/>
    <w:bookmarkStart w:name="z328" w:id="293"/>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пункте 2</w:t>
      </w:r>
      <w:r>
        <w:rPr>
          <w:rFonts w:ascii="Times New Roman"/>
          <w:b w:val="false"/>
          <w:i w:val="false"/>
          <w:color w:val="000000"/>
          <w:sz w:val="28"/>
        </w:rPr>
        <w:t xml:space="preserve"> статьи 260:</w:t>
      </w:r>
    </w:p>
    <w:bookmarkEnd w:id="293"/>
    <w:bookmarkStart w:name="z329" w:id="294"/>
    <w:p>
      <w:pPr>
        <w:spacing w:after="0"/>
        <w:ind w:left="0"/>
        <w:jc w:val="both"/>
      </w:pPr>
      <w:r>
        <w:rPr>
          <w:rFonts w:ascii="Times New Roman"/>
          <w:b w:val="false"/>
          <w:i w:val="false"/>
          <w:color w:val="000000"/>
          <w:sz w:val="28"/>
        </w:rPr>
        <w:t>
      в абзаце десятом части третьей слова "погашенных запасов урана с учетом нормируемых потерь в недрах" заменить словами "добытого урана";</w:t>
      </w:r>
    </w:p>
    <w:bookmarkEnd w:id="294"/>
    <w:bookmarkStart w:name="z330" w:id="295"/>
    <w:p>
      <w:pPr>
        <w:spacing w:after="0"/>
        <w:ind w:left="0"/>
        <w:jc w:val="both"/>
      </w:pPr>
      <w:r>
        <w:rPr>
          <w:rFonts w:ascii="Times New Roman"/>
          <w:b w:val="false"/>
          <w:i w:val="false"/>
          <w:color w:val="000000"/>
          <w:sz w:val="28"/>
        </w:rPr>
        <w:t>
      в абзаце восьмом части седьмой слова "погашенных запасов урана с учетом нормируемых потерь в недрах" заменить словами "добытого урана";</w:t>
      </w:r>
    </w:p>
    <w:bookmarkEnd w:id="295"/>
    <w:bookmarkStart w:name="z331" w:id="296"/>
    <w:p>
      <w:pPr>
        <w:spacing w:after="0"/>
        <w:ind w:left="0"/>
        <w:jc w:val="both"/>
      </w:pPr>
      <w:r>
        <w:rPr>
          <w:rFonts w:ascii="Times New Roman"/>
          <w:b w:val="false"/>
          <w:i w:val="false"/>
          <w:color w:val="000000"/>
          <w:sz w:val="28"/>
        </w:rPr>
        <w:t>
      в части восьмой слова "погашенных запасов урана" заменить словами "добытого урана";</w:t>
      </w:r>
    </w:p>
    <w:bookmarkEnd w:id="296"/>
    <w:bookmarkStart w:name="z332" w:id="297"/>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статью 268</w:t>
      </w:r>
      <w:r>
        <w:rPr>
          <w:rFonts w:ascii="Times New Roman"/>
          <w:b w:val="false"/>
          <w:i w:val="false"/>
          <w:color w:val="000000"/>
          <w:sz w:val="28"/>
        </w:rPr>
        <w:t xml:space="preserve"> дополнить пунктом 2-1 следующего содержания:</w:t>
      </w:r>
    </w:p>
    <w:bookmarkEnd w:id="297"/>
    <w:bookmarkStart w:name="z333" w:id="298"/>
    <w:p>
      <w:pPr>
        <w:spacing w:after="0"/>
        <w:ind w:left="0"/>
        <w:jc w:val="both"/>
      </w:pPr>
      <w:r>
        <w:rPr>
          <w:rFonts w:ascii="Times New Roman"/>
          <w:b w:val="false"/>
          <w:i w:val="false"/>
          <w:color w:val="000000"/>
          <w:sz w:val="28"/>
        </w:rPr>
        <w:t>
      "2-1. Недропользователь по контракту на разведку и добычу или добычу углеводородов по сложным проектам (за исключением газовых проектов на суше) определяет первоначальную стоимость активов в порядке, установленном настоящей статьей, с применением соответствующего коэффициента, предусмотренного пунктом 6 статьи 258 настоящего Кодекса.";</w:t>
      </w:r>
    </w:p>
    <w:bookmarkEnd w:id="298"/>
    <w:bookmarkStart w:name="z334" w:id="299"/>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статью 270</w:t>
      </w:r>
      <w:r>
        <w:rPr>
          <w:rFonts w:ascii="Times New Roman"/>
          <w:b w:val="false"/>
          <w:i w:val="false"/>
          <w:color w:val="000000"/>
          <w:sz w:val="28"/>
        </w:rPr>
        <w:t xml:space="preserve"> дополнить пунктом 15 следующего содержания:</w:t>
      </w:r>
    </w:p>
    <w:bookmarkEnd w:id="299"/>
    <w:bookmarkStart w:name="z335" w:id="300"/>
    <w:p>
      <w:pPr>
        <w:spacing w:after="0"/>
        <w:ind w:left="0"/>
        <w:jc w:val="both"/>
      </w:pPr>
      <w:r>
        <w:rPr>
          <w:rFonts w:ascii="Times New Roman"/>
          <w:b w:val="false"/>
          <w:i w:val="false"/>
          <w:color w:val="000000"/>
          <w:sz w:val="28"/>
        </w:rPr>
        <w:t>
      "15. При выбытии фиксированного актива у недропользователя по контракту на разведку и добычу или добычу углеводородов по сложным проектам (за исключением газовых проектов на суше) стоимостный баланс подгруппы (группы) уменьшается на определенную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балансовую стоимость с учетом ранее примененного условного коэффициента, установленного пунктом 2-1 статьи 268 настоящего Кодекса.";</w:t>
      </w:r>
    </w:p>
    <w:bookmarkEnd w:id="300"/>
    <w:bookmarkStart w:name="z336" w:id="301"/>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статье 271</w:t>
      </w:r>
      <w:r>
        <w:rPr>
          <w:rFonts w:ascii="Times New Roman"/>
          <w:b w:val="false"/>
          <w:i w:val="false"/>
          <w:color w:val="000000"/>
          <w:sz w:val="28"/>
        </w:rPr>
        <w:t>:</w:t>
      </w:r>
    </w:p>
    <w:bookmarkEnd w:id="301"/>
    <w:bookmarkStart w:name="z337" w:id="30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02"/>
    <w:bookmarkStart w:name="z338" w:id="303"/>
    <w:p>
      <w:pPr>
        <w:spacing w:after="0"/>
        <w:ind w:left="0"/>
        <w:jc w:val="both"/>
      </w:pPr>
      <w:r>
        <w:rPr>
          <w:rFonts w:ascii="Times New Roman"/>
          <w:b w:val="false"/>
          <w:i w:val="false"/>
          <w:color w:val="000000"/>
          <w:sz w:val="28"/>
        </w:rPr>
        <w:t>
      "В целях настоящего пункта контрактом на недропользование не признается контракт на добычу подземных вод при условии, что недропользователь, осуществляющий добычу подземных вод, является недропользователем исключительно из-за обладания такого права на добычу подземных вод и использует добытую подземную воду для производства безалкогольных напитков, а также контракт на разведку и добычу или добычу углеводородов по сложным проектам (за исключением газовых проектов на суше).";</w:t>
      </w:r>
    </w:p>
    <w:bookmarkEnd w:id="303"/>
    <w:bookmarkStart w:name="z339" w:id="304"/>
    <w:p>
      <w:pPr>
        <w:spacing w:after="0"/>
        <w:ind w:left="0"/>
        <w:jc w:val="both"/>
      </w:pPr>
      <w:r>
        <w:rPr>
          <w:rFonts w:ascii="Times New Roman"/>
          <w:b w:val="false"/>
          <w:i w:val="false"/>
          <w:color w:val="000000"/>
          <w:sz w:val="28"/>
        </w:rPr>
        <w:t>
      дополнить пунктом 7-1 следующего содержания:</w:t>
      </w:r>
    </w:p>
    <w:bookmarkEnd w:id="304"/>
    <w:bookmarkStart w:name="z340" w:id="305"/>
    <w:p>
      <w:pPr>
        <w:spacing w:after="0"/>
        <w:ind w:left="0"/>
        <w:jc w:val="both"/>
      </w:pPr>
      <w:r>
        <w:rPr>
          <w:rFonts w:ascii="Times New Roman"/>
          <w:b w:val="false"/>
          <w:i w:val="false"/>
          <w:color w:val="000000"/>
          <w:sz w:val="28"/>
        </w:rPr>
        <w:t>
      "7-1. С учетом особенностей, предусмотренных пунктом 4 статьи 722-1 настоящего Кодекса, амортизационные отчисления по каждой подгруппе, группе определяются недропользователем по контракту на разведку и добычу или добычу углеводородов по сложным проектам (за исключением газовых проектов на суше) путем применения указанных в налоговом регистре по определению стоимостных балансов групп (подгрупп) фиксированных активов и последующим расходам по фиксированным активам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фиксированных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норма амортизации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за исключением нефтяных, газовых скважин и передаточных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за исключением машин и оборудования нефтегазодобычи, а также компьютеров и оборудования для обработки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программное обеспечение и оборудование для обработки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bookmarkStart w:name="z341" w:id="306"/>
    <w:p>
      <w:pPr>
        <w:spacing w:after="0"/>
        <w:ind w:left="0"/>
        <w:jc w:val="both"/>
      </w:pPr>
      <w:r>
        <w:rPr>
          <w:rFonts w:ascii="Times New Roman"/>
          <w:b w:val="false"/>
          <w:i w:val="false"/>
          <w:color w:val="000000"/>
          <w:sz w:val="28"/>
        </w:rPr>
        <w:t>
      ";</w:t>
      </w:r>
    </w:p>
    <w:bookmarkEnd w:id="306"/>
    <w:bookmarkStart w:name="z342" w:id="307"/>
    <w:p>
      <w:pPr>
        <w:spacing w:after="0"/>
        <w:ind w:left="0"/>
        <w:jc w:val="both"/>
      </w:pPr>
      <w:r>
        <w:rPr>
          <w:rFonts w:ascii="Times New Roman"/>
          <w:b w:val="false"/>
          <w:i w:val="false"/>
          <w:color w:val="000000"/>
          <w:sz w:val="28"/>
        </w:rPr>
        <w:t xml:space="preserve">
      68)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289 дополнить абзацем вторым следующего содержания:</w:t>
      </w:r>
    </w:p>
    <w:bookmarkEnd w:id="307"/>
    <w:bookmarkStart w:name="z343" w:id="308"/>
    <w:p>
      <w:pPr>
        <w:spacing w:after="0"/>
        <w:ind w:left="0"/>
        <w:jc w:val="both"/>
      </w:pPr>
      <w:r>
        <w:rPr>
          <w:rFonts w:ascii="Times New Roman"/>
          <w:b w:val="false"/>
          <w:i w:val="false"/>
          <w:color w:val="000000"/>
          <w:sz w:val="28"/>
        </w:rPr>
        <w:t>
      "обязательные расходы собственников квартир, нежилых помещений многоквартирного жилого дома, направленные для накопления денег на проведение капитального ремонта общего имущества объекта кондоминиума;";</w:t>
      </w:r>
    </w:p>
    <w:bookmarkEnd w:id="308"/>
    <w:bookmarkStart w:name="z344" w:id="309"/>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статье 293</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7) следующего содержания:</w:t>
      </w:r>
    </w:p>
    <w:bookmarkStart w:name="z346" w:id="310"/>
    <w:p>
      <w:pPr>
        <w:spacing w:after="0"/>
        <w:ind w:left="0"/>
        <w:jc w:val="both"/>
      </w:pPr>
      <w:r>
        <w:rPr>
          <w:rFonts w:ascii="Times New Roman"/>
          <w:b w:val="false"/>
          <w:i w:val="false"/>
          <w:color w:val="000000"/>
          <w:sz w:val="28"/>
        </w:rPr>
        <w:t>
      "7) недропользователями, осуществляющими разработку газовых проектов на суше в соответствии с законодательством Республики Казахстан о недрах и недропользовании.";</w:t>
      </w:r>
    </w:p>
    <w:bookmarkEnd w:id="310"/>
    <w:bookmarkStart w:name="z347" w:id="311"/>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4-3</w:t>
      </w:r>
      <w:r>
        <w:rPr>
          <w:rFonts w:ascii="Times New Roman"/>
          <w:b w:val="false"/>
          <w:i w:val="false"/>
          <w:color w:val="000000"/>
          <w:sz w:val="28"/>
        </w:rPr>
        <w:t xml:space="preserve"> дополнить словами ", а также по доходам по сомнительным обязательствам, сумме пени и штрафов";</w:t>
      </w:r>
    </w:p>
    <w:bookmarkEnd w:id="311"/>
    <w:bookmarkStart w:name="z348" w:id="312"/>
    <w:p>
      <w:pPr>
        <w:spacing w:after="0"/>
        <w:ind w:left="0"/>
        <w:jc w:val="both"/>
      </w:pPr>
      <w:r>
        <w:rPr>
          <w:rFonts w:ascii="Times New Roman"/>
          <w:b w:val="false"/>
          <w:i w:val="false"/>
          <w:color w:val="000000"/>
          <w:sz w:val="28"/>
        </w:rPr>
        <w:t>
      дополнить пунктом 4-4 следующего содержания:</w:t>
      </w:r>
    </w:p>
    <w:bookmarkEnd w:id="312"/>
    <w:bookmarkStart w:name="z349" w:id="313"/>
    <w:p>
      <w:pPr>
        <w:spacing w:after="0"/>
        <w:ind w:left="0"/>
        <w:jc w:val="both"/>
      </w:pPr>
      <w:r>
        <w:rPr>
          <w:rFonts w:ascii="Times New Roman"/>
          <w:b w:val="false"/>
          <w:i w:val="false"/>
          <w:color w:val="000000"/>
          <w:sz w:val="28"/>
        </w:rPr>
        <w:t>
      "4-4. С учетом особенностей, предусмотренных пунктом 4 статьи 722-1 настоящего Кодекса, недропользователи, осуществляющие разработку газовых проектов на суше в соответствии с законодательством Республики Казахстан о недрах и недропользовании, при определении суммы корпоративного подоходного налога по такому контракту, подлежащей уплате в бюджет, уменьшают сумму исчисленного в соответствии со статьей 302 настоящего Кодекса корпоративного подоходного налога на 100 процентов.";</w:t>
      </w:r>
    </w:p>
    <w:bookmarkEnd w:id="313"/>
    <w:bookmarkStart w:name="z350" w:id="314"/>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пункт 2</w:t>
      </w:r>
      <w:r>
        <w:rPr>
          <w:rFonts w:ascii="Times New Roman"/>
          <w:b w:val="false"/>
          <w:i w:val="false"/>
          <w:color w:val="000000"/>
          <w:sz w:val="28"/>
        </w:rPr>
        <w:t xml:space="preserve"> статьи 305 дополнить подпунктом 11) следующего содержания:</w:t>
      </w:r>
    </w:p>
    <w:bookmarkEnd w:id="314"/>
    <w:bookmarkStart w:name="z351" w:id="315"/>
    <w:p>
      <w:pPr>
        <w:spacing w:after="0"/>
        <w:ind w:left="0"/>
        <w:jc w:val="both"/>
      </w:pPr>
      <w:r>
        <w:rPr>
          <w:rFonts w:ascii="Times New Roman"/>
          <w:b w:val="false"/>
          <w:i w:val="false"/>
          <w:color w:val="000000"/>
          <w:sz w:val="28"/>
        </w:rPr>
        <w:t xml:space="preserve">
      "11) налогоплательщики, соответствующие условиям пункта 2 статьи 6 Конституционного закона Республики Казахстан "О Международном финансовом центре "Астана"."; </w:t>
      </w:r>
    </w:p>
    <w:bookmarkEnd w:id="315"/>
    <w:bookmarkStart w:name="z352" w:id="316"/>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статью 317</w:t>
      </w:r>
      <w:r>
        <w:rPr>
          <w:rFonts w:ascii="Times New Roman"/>
          <w:b w:val="false"/>
          <w:i w:val="false"/>
          <w:color w:val="000000"/>
          <w:sz w:val="28"/>
        </w:rPr>
        <w:t xml:space="preserve"> дополнить пунктом 1-1 следующего содержания:</w:t>
      </w:r>
    </w:p>
    <w:bookmarkEnd w:id="316"/>
    <w:bookmarkStart w:name="z353" w:id="317"/>
    <w:p>
      <w:pPr>
        <w:spacing w:after="0"/>
        <w:ind w:left="0"/>
        <w:jc w:val="both"/>
      </w:pPr>
      <w:r>
        <w:rPr>
          <w:rFonts w:ascii="Times New Roman"/>
          <w:b w:val="false"/>
          <w:i w:val="false"/>
          <w:color w:val="000000"/>
          <w:sz w:val="28"/>
        </w:rPr>
        <w:t>
      "1-1. По доходам, подлежащим налогообложению у источника выплаты, плательщика единого платежа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установленном главой 89-1 настоящего Кодекса.";</w:t>
      </w:r>
    </w:p>
    <w:bookmarkEnd w:id="317"/>
    <w:bookmarkStart w:name="z354" w:id="318"/>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пункте 2</w:t>
      </w:r>
      <w:r>
        <w:rPr>
          <w:rFonts w:ascii="Times New Roman"/>
          <w:b w:val="false"/>
          <w:i w:val="false"/>
          <w:color w:val="000000"/>
          <w:sz w:val="28"/>
        </w:rPr>
        <w:t xml:space="preserve"> статьи 319:</w:t>
      </w:r>
    </w:p>
    <w:bookmarkEnd w:id="318"/>
    <w:bookmarkStart w:name="z355"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"за каждый день такой работы в размере 0,35-кратного месячного расчетного показателя, установленного законом о республиканском бюджете и действующего на дату начисления таких выплат" заменить словами "в пределах норм, установленных коллективным, трудовым договорами и (или) актом работодателя";</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357" w:id="320"/>
    <w:p>
      <w:pPr>
        <w:spacing w:after="0"/>
        <w:ind w:left="0"/>
        <w:jc w:val="both"/>
      </w:pPr>
      <w:r>
        <w:rPr>
          <w:rFonts w:ascii="Times New Roman"/>
          <w:b w:val="false"/>
          <w:i w:val="false"/>
          <w:color w:val="000000"/>
          <w:sz w:val="28"/>
        </w:rPr>
        <w:t>
      "23)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bookmarkEnd w:id="320"/>
    <w:bookmarkStart w:name="z358" w:id="321"/>
    <w:p>
      <w:pPr>
        <w:spacing w:after="0"/>
        <w:ind w:left="0"/>
        <w:jc w:val="both"/>
      </w:pPr>
      <w:r>
        <w:rPr>
          <w:rFonts w:ascii="Times New Roman"/>
          <w:b w:val="false"/>
          <w:i w:val="false"/>
          <w:color w:val="000000"/>
          <w:sz w:val="28"/>
        </w:rPr>
        <w:t>
      признания физического лица – 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bookmarkEnd w:id="321"/>
    <w:bookmarkStart w:name="z359" w:id="322"/>
    <w:p>
      <w:pPr>
        <w:spacing w:after="0"/>
        <w:ind w:left="0"/>
        <w:jc w:val="both"/>
      </w:pPr>
      <w:r>
        <w:rPr>
          <w:rFonts w:ascii="Times New Roman"/>
          <w:b w:val="false"/>
          <w:i w:val="false"/>
          <w:color w:val="000000"/>
          <w:sz w:val="28"/>
        </w:rPr>
        <w:t>
      установления физическому лицу – заемщику инвалидности первой или второй группы, а также в случае смерти физического лица – заемщика;</w:t>
      </w:r>
    </w:p>
    <w:bookmarkEnd w:id="322"/>
    <w:bookmarkStart w:name="z360" w:id="323"/>
    <w:p>
      <w:pPr>
        <w:spacing w:after="0"/>
        <w:ind w:left="0"/>
        <w:jc w:val="both"/>
      </w:pPr>
      <w:r>
        <w:rPr>
          <w:rFonts w:ascii="Times New Roman"/>
          <w:b w:val="false"/>
          <w:i w:val="false"/>
          <w:color w:val="000000"/>
          <w:sz w:val="28"/>
        </w:rPr>
        <w:t>
      отсутствия другого дохода у физического лица – 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bookmarkEnd w:id="323"/>
    <w:bookmarkStart w:name="z361" w:id="324"/>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 – заемщика и третьих лиц, несущих совместно с физическим лицом – 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bookmarkEnd w:id="324"/>
    <w:bookmarkStart w:name="z362" w:id="325"/>
    <w:p>
      <w:pPr>
        <w:spacing w:after="0"/>
        <w:ind w:left="0"/>
        <w:jc w:val="both"/>
      </w:pPr>
      <w:r>
        <w:rPr>
          <w:rFonts w:ascii="Times New Roman"/>
          <w:b w:val="false"/>
          <w:i w:val="false"/>
          <w:color w:val="000000"/>
          <w:sz w:val="28"/>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bookmarkEnd w:id="325"/>
    <w:bookmarkStart w:name="z363" w:id="326"/>
    <w:p>
      <w:pPr>
        <w:spacing w:after="0"/>
        <w:ind w:left="0"/>
        <w:jc w:val="both"/>
      </w:pPr>
      <w:r>
        <w:rPr>
          <w:rFonts w:ascii="Times New Roman"/>
          <w:b w:val="false"/>
          <w:i w:val="false"/>
          <w:color w:val="000000"/>
          <w:sz w:val="28"/>
        </w:rPr>
        <w:t>
      Положения абзацев пятого и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bookmarkEnd w:id="326"/>
    <w:bookmarkStart w:name="z364" w:id="327"/>
    <w:p>
      <w:pPr>
        <w:spacing w:after="0"/>
        <w:ind w:left="0"/>
        <w:jc w:val="both"/>
      </w:pPr>
      <w:r>
        <w:rPr>
          <w:rFonts w:ascii="Times New Roman"/>
          <w:b w:val="false"/>
          <w:i w:val="false"/>
          <w:color w:val="000000"/>
          <w:sz w:val="28"/>
        </w:rPr>
        <w:t>
      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организации, микрофинансовой организации);</w:t>
      </w:r>
    </w:p>
    <w:bookmarkEnd w:id="327"/>
    <w:bookmarkStart w:name="z365" w:id="328"/>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bookmarkEnd w:id="328"/>
    <w:bookmarkStart w:name="z366" w:id="329"/>
    <w:p>
      <w:pPr>
        <w:spacing w:after="0"/>
        <w:ind w:left="0"/>
        <w:jc w:val="both"/>
      </w:pPr>
      <w:r>
        <w:rPr>
          <w:rFonts w:ascii="Times New Roman"/>
          <w:b w:val="false"/>
          <w:i w:val="false"/>
          <w:color w:val="000000"/>
          <w:sz w:val="28"/>
        </w:rPr>
        <w:t>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bookmarkEnd w:id="329"/>
    <w:bookmarkStart w:name="z367" w:id="330"/>
    <w:p>
      <w:pPr>
        <w:spacing w:after="0"/>
        <w:ind w:left="0"/>
        <w:jc w:val="both"/>
      </w:pPr>
      <w:r>
        <w:rPr>
          <w:rFonts w:ascii="Times New Roman"/>
          <w:b w:val="false"/>
          <w:i w:val="false"/>
          <w:color w:val="000000"/>
          <w:sz w:val="28"/>
        </w:rPr>
        <w:t>
      прощения основного долга;</w:t>
      </w:r>
    </w:p>
    <w:bookmarkEnd w:id="330"/>
    <w:bookmarkStart w:name="z368" w:id="331"/>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bookmarkEnd w:id="331"/>
    <w:bookmarkStart w:name="z369" w:id="332"/>
    <w:p>
      <w:pPr>
        <w:spacing w:after="0"/>
        <w:ind w:left="0"/>
        <w:jc w:val="both"/>
      </w:pPr>
      <w:r>
        <w:rPr>
          <w:rFonts w:ascii="Times New Roman"/>
          <w:b w:val="false"/>
          <w:i w:val="false"/>
          <w:color w:val="000000"/>
          <w:sz w:val="28"/>
        </w:rPr>
        <w:t>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изложить в следующей редакции:</w:t>
      </w:r>
    </w:p>
    <w:bookmarkStart w:name="z371" w:id="333"/>
    <w:p>
      <w:pPr>
        <w:spacing w:after="0"/>
        <w:ind w:left="0"/>
        <w:jc w:val="both"/>
      </w:pPr>
      <w:r>
        <w:rPr>
          <w:rFonts w:ascii="Times New Roman"/>
          <w:b w:val="false"/>
          <w:i w:val="false"/>
          <w:color w:val="000000"/>
          <w:sz w:val="28"/>
        </w:rPr>
        <w:t>
      "35) сумма, зачисляемая банком и (или) Национальным оператором почты за счет средств банка и (или) Национального оператора почты на счет физического лица за осуществление безналичных платежей;";</w:t>
      </w:r>
    </w:p>
    <w:bookmarkEnd w:id="333"/>
    <w:bookmarkStart w:name="z372" w:id="334"/>
    <w:p>
      <w:pPr>
        <w:spacing w:after="0"/>
        <w:ind w:left="0"/>
        <w:jc w:val="both"/>
      </w:pPr>
      <w:r>
        <w:rPr>
          <w:rFonts w:ascii="Times New Roman"/>
          <w:b w:val="false"/>
          <w:i w:val="false"/>
          <w:color w:val="000000"/>
          <w:sz w:val="28"/>
        </w:rPr>
        <w:t>
      дополнить подпунктом 39-1) следующего содержания:</w:t>
      </w:r>
    </w:p>
    <w:bookmarkEnd w:id="334"/>
    <w:bookmarkStart w:name="z373" w:id="335"/>
    <w:p>
      <w:pPr>
        <w:spacing w:after="0"/>
        <w:ind w:left="0"/>
        <w:jc w:val="both"/>
      </w:pPr>
      <w:r>
        <w:rPr>
          <w:rFonts w:ascii="Times New Roman"/>
          <w:b w:val="false"/>
          <w:i w:val="false"/>
          <w:color w:val="000000"/>
          <w:sz w:val="28"/>
        </w:rPr>
        <w:t>
      "39-1) сумма вознаграждения, полученная в соответствии с порядком, предусмотренным пунктом 14 статьи 22 настоящего Кодекса;";</w:t>
      </w:r>
    </w:p>
    <w:bookmarkEnd w:id="335"/>
    <w:bookmarkStart w:name="z374" w:id="336"/>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статье 331</w:t>
      </w:r>
      <w:r>
        <w:rPr>
          <w:rFonts w:ascii="Times New Roman"/>
          <w:b w:val="false"/>
          <w:i w:val="false"/>
          <w:color w:val="000000"/>
          <w:sz w:val="28"/>
        </w:rPr>
        <w:t>:</w:t>
      </w:r>
    </w:p>
    <w:bookmarkEnd w:id="336"/>
    <w:bookmarkStart w:name="z375" w:id="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37"/>
    <w:bookmarkStart w:name="z376" w:id="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слово "гаражей," заменить словами "гаражей, парковочных мест,";</w:t>
      </w:r>
    </w:p>
    <w:bookmarkEnd w:id="338"/>
    <w:bookmarkStart w:name="z377" w:id="339"/>
    <w:p>
      <w:pPr>
        <w:spacing w:after="0"/>
        <w:ind w:left="0"/>
        <w:jc w:val="both"/>
      </w:pPr>
      <w:r>
        <w:rPr>
          <w:rFonts w:ascii="Times New Roman"/>
          <w:b w:val="false"/>
          <w:i w:val="false"/>
          <w:color w:val="000000"/>
          <w:sz w:val="28"/>
        </w:rPr>
        <w:t>
      дополнить частью второй следующего содержания:</w:t>
      </w:r>
    </w:p>
    <w:bookmarkEnd w:id="339"/>
    <w:bookmarkStart w:name="z378" w:id="340"/>
    <w:p>
      <w:pPr>
        <w:spacing w:after="0"/>
        <w:ind w:left="0"/>
        <w:jc w:val="both"/>
      </w:pPr>
      <w:r>
        <w:rPr>
          <w:rFonts w:ascii="Times New Roman"/>
          <w:b w:val="false"/>
          <w:i w:val="false"/>
          <w:color w:val="000000"/>
          <w:sz w:val="28"/>
        </w:rPr>
        <w:t>
      "Для целей определения прироста стоимости при наследовании прав одним из супругов на недвижимое имущество, указанное в подпунктах 1), 2) и 3) части первой настоящего пункта, период, указанный в данных подпунктах, определяется с даты регистрации права общей совместной собственности супругов на такое имущество.";</w:t>
      </w:r>
    </w:p>
    <w:bookmarkEnd w:id="340"/>
    <w:bookmarkStart w:name="z379" w:id="341"/>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41"/>
    <w:bookmarkStart w:name="z380" w:id="342"/>
    <w:p>
      <w:pPr>
        <w:spacing w:after="0"/>
        <w:ind w:left="0"/>
        <w:jc w:val="both"/>
      </w:pPr>
      <w:r>
        <w:rPr>
          <w:rFonts w:ascii="Times New Roman"/>
          <w:b w:val="false"/>
          <w:i w:val="false"/>
          <w:color w:val="000000"/>
          <w:sz w:val="28"/>
        </w:rPr>
        <w:t>
      "При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bookmarkEnd w:id="342"/>
    <w:bookmarkStart w:name="z381" w:id="343"/>
    <w:p>
      <w:pPr>
        <w:spacing w:after="0"/>
        <w:ind w:left="0"/>
        <w:jc w:val="both"/>
      </w:pPr>
      <w:r>
        <w:rPr>
          <w:rFonts w:ascii="Times New Roman"/>
          <w:b w:val="false"/>
          <w:i w:val="false"/>
          <w:color w:val="000000"/>
          <w:sz w:val="28"/>
        </w:rPr>
        <w:t>
      В случае реализации здания, не используемого в предпринимательской деятельности, которое было ранее реконструировано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после слов "Евразийского экономического союза, и" дополнить словами "таможенные и утилизационные платежи, а также";</w:t>
      </w:r>
    </w:p>
    <w:bookmarkStart w:name="z383" w:id="344"/>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пункт 4</w:t>
      </w:r>
      <w:r>
        <w:rPr>
          <w:rFonts w:ascii="Times New Roman"/>
          <w:b w:val="false"/>
          <w:i w:val="false"/>
          <w:color w:val="000000"/>
          <w:sz w:val="28"/>
        </w:rPr>
        <w:t xml:space="preserve"> статьи 332 после слов "Доход физического лица при реализации" дополнить словами "цифрового актива,";</w:t>
      </w:r>
    </w:p>
    <w:bookmarkEnd w:id="344"/>
    <w:bookmarkStart w:name="z384" w:id="345"/>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подпункт 45)</w:t>
      </w:r>
      <w:r>
        <w:rPr>
          <w:rFonts w:ascii="Times New Roman"/>
          <w:b w:val="false"/>
          <w:i w:val="false"/>
          <w:color w:val="000000"/>
          <w:sz w:val="28"/>
        </w:rPr>
        <w:t xml:space="preserve"> пункта 1 статьи 341 изложить в следующей редакции:</w:t>
      </w:r>
    </w:p>
    <w:bookmarkEnd w:id="345"/>
    <w:bookmarkStart w:name="z385" w:id="346"/>
    <w:p>
      <w:pPr>
        <w:spacing w:after="0"/>
        <w:ind w:left="0"/>
        <w:jc w:val="both"/>
      </w:pPr>
      <w:r>
        <w:rPr>
          <w:rFonts w:ascii="Times New Roman"/>
          <w:b w:val="false"/>
          <w:i w:val="false"/>
          <w:color w:val="000000"/>
          <w:sz w:val="28"/>
        </w:rPr>
        <w:t>
      "45)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 жилищным законодательством Республики Казахстан;";</w:t>
      </w:r>
    </w:p>
    <w:bookmarkEnd w:id="346"/>
    <w:bookmarkStart w:name="z386" w:id="34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пункт 2</w:t>
      </w:r>
      <w:r>
        <w:rPr>
          <w:rFonts w:ascii="Times New Roman"/>
          <w:b w:val="false"/>
          <w:i w:val="false"/>
          <w:color w:val="000000"/>
          <w:sz w:val="28"/>
        </w:rPr>
        <w:t xml:space="preserve"> статьи 348 изложить в следующей редакции:</w:t>
      </w:r>
    </w:p>
    <w:bookmarkEnd w:id="347"/>
    <w:bookmarkStart w:name="z387" w:id="348"/>
    <w:p>
      <w:pPr>
        <w:spacing w:after="0"/>
        <w:ind w:left="0"/>
        <w:jc w:val="both"/>
      </w:pPr>
      <w:r>
        <w:rPr>
          <w:rFonts w:ascii="Times New Roman"/>
          <w:b w:val="false"/>
          <w:i w:val="false"/>
          <w:color w:val="000000"/>
          <w:sz w:val="28"/>
        </w:rPr>
        <w:t>
      "2. Подтверждающим документом для применения налогового вычета по добровольным пенсионным взносам является документ, подтверждающий уплату добровольных пенсионных взносов.";</w:t>
      </w:r>
    </w:p>
    <w:bookmarkEnd w:id="348"/>
    <w:bookmarkStart w:name="z388" w:id="349"/>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статью 358</w:t>
      </w:r>
      <w:r>
        <w:rPr>
          <w:rFonts w:ascii="Times New Roman"/>
          <w:b w:val="false"/>
          <w:i w:val="false"/>
          <w:color w:val="000000"/>
          <w:sz w:val="28"/>
        </w:rPr>
        <w:t xml:space="preserve"> дополнить пунктом 4 следующего содержания:</w:t>
      </w:r>
    </w:p>
    <w:bookmarkEnd w:id="349"/>
    <w:bookmarkStart w:name="z389" w:id="350"/>
    <w:p>
      <w:pPr>
        <w:spacing w:after="0"/>
        <w:ind w:left="0"/>
        <w:jc w:val="both"/>
      </w:pPr>
      <w:r>
        <w:rPr>
          <w:rFonts w:ascii="Times New Roman"/>
          <w:b w:val="false"/>
          <w:i w:val="false"/>
          <w:color w:val="000000"/>
          <w:sz w:val="28"/>
        </w:rPr>
        <w:t>
      "4. Налоговые агенты, применяющие специальный налоговый режим для производителей сельскохозяйственной продукции и сельскохозяйственных кооперативов, исчисленные суммы единого платежа отражают в декларации по индивидуальному подоходному налогу и социальному налогу.";</w:t>
      </w:r>
    </w:p>
    <w:bookmarkEnd w:id="350"/>
    <w:bookmarkStart w:name="z390" w:id="351"/>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статье 372</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10) следующего содержания:</w:t>
      </w:r>
    </w:p>
    <w:bookmarkStart w:name="z392" w:id="352"/>
    <w:p>
      <w:pPr>
        <w:spacing w:after="0"/>
        <w:ind w:left="0"/>
        <w:jc w:val="both"/>
      </w:pPr>
      <w:r>
        <w:rPr>
          <w:rFonts w:ascii="Times New Roman"/>
          <w:b w:val="false"/>
          <w:i w:val="false"/>
          <w:color w:val="000000"/>
          <w:sz w:val="28"/>
        </w:rPr>
        <w:t>
      "10) получение временной балансирующей платы в соответствии с законодательством Республики Казахстан о железнодорожном транспорте оператором локомотивной тяги в пассажирском движении.";</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38) следующего содержания:</w:t>
      </w:r>
    </w:p>
    <w:bookmarkStart w:name="z394" w:id="353"/>
    <w:p>
      <w:pPr>
        <w:spacing w:after="0"/>
        <w:ind w:left="0"/>
        <w:jc w:val="both"/>
      </w:pPr>
      <w:r>
        <w:rPr>
          <w:rFonts w:ascii="Times New Roman"/>
          <w:b w:val="false"/>
          <w:i w:val="false"/>
          <w:color w:val="000000"/>
          <w:sz w:val="28"/>
        </w:rPr>
        <w:t>
      "38)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353"/>
    <w:bookmarkStart w:name="z395" w:id="354"/>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статью 379</w:t>
      </w:r>
      <w:r>
        <w:rPr>
          <w:rFonts w:ascii="Times New Roman"/>
          <w:b w:val="false"/>
          <w:i w:val="false"/>
          <w:color w:val="000000"/>
          <w:sz w:val="28"/>
        </w:rPr>
        <w:t xml:space="preserve"> дополнить пунктом 16 следующего содержания:</w:t>
      </w:r>
    </w:p>
    <w:bookmarkEnd w:id="354"/>
    <w:bookmarkStart w:name="z396" w:id="355"/>
    <w:p>
      <w:pPr>
        <w:spacing w:after="0"/>
        <w:ind w:left="0"/>
        <w:jc w:val="both"/>
      </w:pPr>
      <w:r>
        <w:rPr>
          <w:rFonts w:ascii="Times New Roman"/>
          <w:b w:val="false"/>
          <w:i w:val="false"/>
          <w:color w:val="000000"/>
          <w:sz w:val="28"/>
        </w:rPr>
        <w:t>
      "16. При реализации на условиях рассрочки платежа залогового имущества, ранее принятого на баланс дочерней организации банка, приобретающей сомнительные и безнадежные активы родительского банка в счет погашения задолженности, датой совершения оборота по реализации является дата наступления срока получения такого платежа по договору купли-продажи или дата получения такого платежа в зависимости от того, какое событие наступит раньше.";</w:t>
      </w:r>
    </w:p>
    <w:bookmarkEnd w:id="355"/>
    <w:bookmarkStart w:name="z397" w:id="356"/>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подпункт 2)</w:t>
      </w:r>
      <w:r>
        <w:rPr>
          <w:rFonts w:ascii="Times New Roman"/>
          <w:b w:val="false"/>
          <w:i w:val="false"/>
          <w:color w:val="000000"/>
          <w:sz w:val="28"/>
        </w:rPr>
        <w:t xml:space="preserve"> пункта 1 статьи 381 после слов "(за исключением объектов интеллектуальной собственности, стоимости нематериальных активов)" дополнить словами ", без включения в нее налога на добавленную стоимость";</w:t>
      </w:r>
    </w:p>
    <w:bookmarkEnd w:id="356"/>
    <w:bookmarkStart w:name="z398" w:id="357"/>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статье 388</w:t>
      </w:r>
      <w:r>
        <w:rPr>
          <w:rFonts w:ascii="Times New Roman"/>
          <w:b w:val="false"/>
          <w:i w:val="false"/>
          <w:color w:val="000000"/>
          <w:sz w:val="28"/>
        </w:rPr>
        <w:t>:</w:t>
      </w:r>
    </w:p>
    <w:bookmarkEnd w:id="357"/>
    <w:bookmarkStart w:name="z399" w:id="358"/>
    <w:p>
      <w:pPr>
        <w:spacing w:after="0"/>
        <w:ind w:left="0"/>
        <w:jc w:val="both"/>
      </w:pPr>
      <w:r>
        <w:rPr>
          <w:rFonts w:ascii="Times New Roman"/>
          <w:b w:val="false"/>
          <w:i w:val="false"/>
          <w:color w:val="000000"/>
          <w:sz w:val="28"/>
        </w:rPr>
        <w:t>
      заголовок изложить в следующей редакции:</w:t>
      </w:r>
    </w:p>
    <w:bookmarkEnd w:id="358"/>
    <w:bookmarkStart w:name="z400" w:id="359"/>
    <w:p>
      <w:pPr>
        <w:spacing w:after="0"/>
        <w:ind w:left="0"/>
        <w:jc w:val="both"/>
      </w:pPr>
      <w:r>
        <w:rPr>
          <w:rFonts w:ascii="Times New Roman"/>
          <w:b w:val="false"/>
          <w:i w:val="false"/>
          <w:color w:val="000000"/>
          <w:sz w:val="28"/>
        </w:rPr>
        <w:t>
      "Статья 388. Налогообложение реализации горюче-смазочных материалов, осуществляемой аэропортами, поставщиками услуг наземного обслуживания при заправке воздушных судов иностранных авиакомпаний, выполняющих международные полеты, международные воздушные перевозки";</w:t>
      </w:r>
    </w:p>
    <w:bookmarkEnd w:id="359"/>
    <w:bookmarkStart w:name="z401" w:id="3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60"/>
    <w:bookmarkStart w:name="z402" w:id="361"/>
    <w:p>
      <w:pPr>
        <w:spacing w:after="0"/>
        <w:ind w:left="0"/>
        <w:jc w:val="both"/>
      </w:pPr>
      <w:r>
        <w:rPr>
          <w:rFonts w:ascii="Times New Roman"/>
          <w:b w:val="false"/>
          <w:i w:val="false"/>
          <w:color w:val="000000"/>
          <w:sz w:val="28"/>
        </w:rPr>
        <w:t>
      часть первую после слов "материалов, осуществляемой аэропортами" дополнить словами ", поставщиками услуг наземного обслуживания";</w:t>
      </w:r>
    </w:p>
    <w:bookmarkEnd w:id="361"/>
    <w:bookmarkStart w:name="z403" w:id="362"/>
    <w:p>
      <w:pPr>
        <w:spacing w:after="0"/>
        <w:ind w:left="0"/>
        <w:jc w:val="both"/>
      </w:pPr>
      <w:r>
        <w:rPr>
          <w:rFonts w:ascii="Times New Roman"/>
          <w:b w:val="false"/>
          <w:i w:val="false"/>
          <w:color w:val="000000"/>
          <w:sz w:val="28"/>
        </w:rPr>
        <w:t>
      часть вторую после слов "применяются в отношении аэропортов," дополнить словами "поставщиков услуг наземного обслуживания,";</w:t>
      </w:r>
    </w:p>
    <w:bookmarkEnd w:id="362"/>
    <w:bookmarkStart w:name="z404" w:id="3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63"/>
    <w:bookmarkStart w:name="z405" w:id="364"/>
    <w:p>
      <w:pPr>
        <w:spacing w:after="0"/>
        <w:ind w:left="0"/>
        <w:jc w:val="both"/>
      </w:pPr>
      <w:r>
        <w:rPr>
          <w:rFonts w:ascii="Times New Roman"/>
          <w:b w:val="false"/>
          <w:i w:val="false"/>
          <w:color w:val="000000"/>
          <w:sz w:val="28"/>
        </w:rPr>
        <w:t>
      абзац первый после слов "материалов, осуществляемой аэропортами" дополнить словами ", поставщиками услуг наземного обслуживания";</w:t>
      </w:r>
    </w:p>
    <w:bookmarkEnd w:id="364"/>
    <w:bookmarkStart w:name="z406" w:id="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365"/>
    <w:bookmarkStart w:name="z407" w:id="366"/>
    <w:p>
      <w:pPr>
        <w:spacing w:after="0"/>
        <w:ind w:left="0"/>
        <w:jc w:val="both"/>
      </w:pPr>
      <w:r>
        <w:rPr>
          <w:rFonts w:ascii="Times New Roman"/>
          <w:b w:val="false"/>
          <w:i w:val="false"/>
          <w:color w:val="000000"/>
          <w:sz w:val="28"/>
        </w:rPr>
        <w:t>
      часть первую изложить в следующей редакции:</w:t>
      </w:r>
    </w:p>
    <w:bookmarkEnd w:id="366"/>
    <w:bookmarkStart w:name="z408" w:id="367"/>
    <w:p>
      <w:pPr>
        <w:spacing w:after="0"/>
        <w:ind w:left="0"/>
        <w:jc w:val="both"/>
      </w:pPr>
      <w:r>
        <w:rPr>
          <w:rFonts w:ascii="Times New Roman"/>
          <w:b w:val="false"/>
          <w:i w:val="false"/>
          <w:color w:val="000000"/>
          <w:sz w:val="28"/>
        </w:rPr>
        <w:t>
      "1) договор аэропорта, поставщика услуг наземного обслуживания с иностранной авиакомпанией, предусматривающий и (или) включающий реализацию горюче-смазочных материалов, – при осуществлении регулярных рейсов;</w:t>
      </w:r>
    </w:p>
    <w:bookmarkEnd w:id="367"/>
    <w:bookmarkStart w:name="z409" w:id="368"/>
    <w:p>
      <w:pPr>
        <w:spacing w:after="0"/>
        <w:ind w:left="0"/>
        <w:jc w:val="both"/>
      </w:pPr>
      <w:r>
        <w:rPr>
          <w:rFonts w:ascii="Times New Roman"/>
          <w:b w:val="false"/>
          <w:i w:val="false"/>
          <w:color w:val="000000"/>
          <w:sz w:val="28"/>
        </w:rPr>
        <w:t>
      заявка иностранной авиакомпании и (или) договор (соглашение) аэропорта, поставщика услуг наземного обслуживания с иностранной авиакомпанией – при осуществлении нерегулярных рейсов.";</w:t>
      </w:r>
    </w:p>
    <w:bookmarkEnd w:id="368"/>
    <w:bookmarkStart w:name="z410" w:id="369"/>
    <w:p>
      <w:pPr>
        <w:spacing w:after="0"/>
        <w:ind w:left="0"/>
        <w:jc w:val="both"/>
      </w:pPr>
      <w:r>
        <w:rPr>
          <w:rFonts w:ascii="Times New Roman"/>
          <w:b w:val="false"/>
          <w:i w:val="false"/>
          <w:color w:val="000000"/>
          <w:sz w:val="28"/>
        </w:rPr>
        <w:t>
      в абзаце втором части четвертой:</w:t>
      </w:r>
    </w:p>
    <w:bookmarkEnd w:id="369"/>
    <w:bookmarkStart w:name="z411" w:id="370"/>
    <w:p>
      <w:pPr>
        <w:spacing w:after="0"/>
        <w:ind w:left="0"/>
        <w:jc w:val="both"/>
      </w:pPr>
      <w:r>
        <w:rPr>
          <w:rFonts w:ascii="Times New Roman"/>
          <w:b w:val="false"/>
          <w:i w:val="false"/>
          <w:color w:val="000000"/>
          <w:sz w:val="28"/>
        </w:rPr>
        <w:t>
      слова ", регулирующим использование" заменить словами "об использовании";</w:t>
      </w:r>
    </w:p>
    <w:bookmarkEnd w:id="370"/>
    <w:bookmarkStart w:name="z412" w:id="371"/>
    <w:p>
      <w:pPr>
        <w:spacing w:after="0"/>
        <w:ind w:left="0"/>
        <w:jc w:val="both"/>
      </w:pPr>
      <w:r>
        <w:rPr>
          <w:rFonts w:ascii="Times New Roman"/>
          <w:b w:val="false"/>
          <w:i w:val="false"/>
          <w:color w:val="000000"/>
          <w:sz w:val="28"/>
        </w:rPr>
        <w:t>
      слово "деятельность" заменить словом "деятельности";</w:t>
      </w:r>
    </w:p>
    <w:bookmarkEnd w:id="371"/>
    <w:bookmarkStart w:name="z413" w:id="372"/>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372"/>
    <w:bookmarkStart w:name="z414" w:id="373"/>
    <w:p>
      <w:pPr>
        <w:spacing w:after="0"/>
        <w:ind w:left="0"/>
        <w:jc w:val="both"/>
      </w:pPr>
      <w:r>
        <w:rPr>
          <w:rFonts w:ascii="Times New Roman"/>
          <w:b w:val="false"/>
          <w:i w:val="false"/>
          <w:color w:val="000000"/>
          <w:sz w:val="28"/>
        </w:rPr>
        <w:t>
      "подписи командира воздушного судна или представителя иностранной авиакомпании и сотрудника соответствующей службы аэропорта, поставщика услуг наземного обслуживания, осуществившего заправку.";</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416" w:id="374"/>
    <w:p>
      <w:pPr>
        <w:spacing w:after="0"/>
        <w:ind w:left="0"/>
        <w:jc w:val="both"/>
      </w:pPr>
      <w:r>
        <w:rPr>
          <w:rFonts w:ascii="Times New Roman"/>
          <w:b w:val="false"/>
          <w:i w:val="false"/>
          <w:color w:val="000000"/>
          <w:sz w:val="28"/>
        </w:rPr>
        <w:t>
      "3) документ, подтверждающий факт оплаты за реализованные аэропортом, поставщиком услуг наземного обслуживания горюче-смазочные материалы;";</w:t>
      </w:r>
    </w:p>
    <w:bookmarkEnd w:id="374"/>
    <w:bookmarkStart w:name="z417" w:id="375"/>
    <w:p>
      <w:pPr>
        <w:spacing w:after="0"/>
        <w:ind w:left="0"/>
        <w:jc w:val="both"/>
      </w:pPr>
      <w:r>
        <w:rPr>
          <w:rFonts w:ascii="Times New Roman"/>
          <w:b w:val="false"/>
          <w:i w:val="false"/>
          <w:color w:val="000000"/>
          <w:sz w:val="28"/>
        </w:rPr>
        <w:t xml:space="preserve">
      82) в части первой </w:t>
      </w:r>
      <w:r>
        <w:rPr>
          <w:rFonts w:ascii="Times New Roman"/>
          <w:b w:val="false"/>
          <w:i w:val="false"/>
          <w:color w:val="000000"/>
          <w:sz w:val="28"/>
        </w:rPr>
        <w:t>статьи 394</w:t>
      </w:r>
      <w:r>
        <w:rPr>
          <w:rFonts w:ascii="Times New Roman"/>
          <w:b w:val="false"/>
          <w:i w:val="false"/>
          <w:color w:val="000000"/>
          <w:sz w:val="28"/>
        </w:rPr>
        <w:t>:</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419" w:id="376"/>
    <w:p>
      <w:pPr>
        <w:spacing w:after="0"/>
        <w:ind w:left="0"/>
        <w:jc w:val="both"/>
      </w:pPr>
      <w:r>
        <w:rPr>
          <w:rFonts w:ascii="Times New Roman"/>
          <w:b w:val="false"/>
          <w:i w:val="false"/>
          <w:color w:val="000000"/>
          <w:sz w:val="28"/>
        </w:rPr>
        <w:t>
      "48) транспортных средств и (или) сельскохозяйственной техники, бытовых приборов и (или) приборов бытовой электроники при соблюдении следующих условий:</w:t>
      </w:r>
    </w:p>
    <w:bookmarkEnd w:id="376"/>
    <w:bookmarkStart w:name="z420" w:id="377"/>
    <w:p>
      <w:pPr>
        <w:spacing w:after="0"/>
        <w:ind w:left="0"/>
        <w:jc w:val="both"/>
      </w:pPr>
      <w:r>
        <w:rPr>
          <w:rFonts w:ascii="Times New Roman"/>
          <w:b w:val="false"/>
          <w:i w:val="false"/>
          <w:color w:val="000000"/>
          <w:sz w:val="28"/>
        </w:rPr>
        <w:t>
      реализующее юридическое лицо является уполномоченным представителем производителя транспортных средств и (или) сельскохозяйственной техники, бытовых приборов и (или) приборов бытовой электроники;</w:t>
      </w:r>
    </w:p>
    <w:bookmarkEnd w:id="377"/>
    <w:bookmarkStart w:name="z421" w:id="378"/>
    <w:p>
      <w:pPr>
        <w:spacing w:after="0"/>
        <w:ind w:left="0"/>
        <w:jc w:val="both"/>
      </w:pPr>
      <w:r>
        <w:rPr>
          <w:rFonts w:ascii="Times New Roman"/>
          <w:b w:val="false"/>
          <w:i w:val="false"/>
          <w:color w:val="000000"/>
          <w:sz w:val="28"/>
        </w:rPr>
        <w:t>
      транспортные средства и (или) сельскохозяйственная техника, бытовые приборы и (или) приборы бытовой электроники приобретены у производителя без налога на добавленную стоимость в соответствии с подпунктом 38) или подпунктом 53) части первой настоящей статьи.</w:t>
      </w:r>
    </w:p>
    <w:bookmarkEnd w:id="378"/>
    <w:bookmarkStart w:name="z422" w:id="379"/>
    <w:p>
      <w:pPr>
        <w:spacing w:after="0"/>
        <w:ind w:left="0"/>
        <w:jc w:val="both"/>
      </w:pPr>
      <w:r>
        <w:rPr>
          <w:rFonts w:ascii="Times New Roman"/>
          <w:b w:val="false"/>
          <w:i w:val="false"/>
          <w:color w:val="000000"/>
          <w:sz w:val="28"/>
        </w:rPr>
        <w:t>
      В целях применения настоящего подпункта уполномоченным представителем производителя транспортных средств и (или) сельскохозяйственной техники, бытовых приборов и (или) приборов бытовой электроники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сельскохозяйственной техники, бытовых приборов и (или) приборов бытовой электроники,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бытовых приборов и (или) приборов бытовой электроники, приобретенных у их производителя;";</w:t>
      </w:r>
    </w:p>
    <w:bookmarkEnd w:id="379"/>
    <w:bookmarkStart w:name="z423" w:id="380"/>
    <w:p>
      <w:pPr>
        <w:spacing w:after="0"/>
        <w:ind w:left="0"/>
        <w:jc w:val="both"/>
      </w:pPr>
      <w:r>
        <w:rPr>
          <w:rFonts w:ascii="Times New Roman"/>
          <w:b w:val="false"/>
          <w:i w:val="false"/>
          <w:color w:val="000000"/>
          <w:sz w:val="28"/>
        </w:rPr>
        <w:t>
      дополнить подпунктами 51), 52) и 53) следующего содержания:</w:t>
      </w:r>
    </w:p>
    <w:bookmarkEnd w:id="380"/>
    <w:bookmarkStart w:name="z424" w:id="381"/>
    <w:p>
      <w:pPr>
        <w:spacing w:after="0"/>
        <w:ind w:left="0"/>
        <w:jc w:val="both"/>
      </w:pPr>
      <w:r>
        <w:rPr>
          <w:rFonts w:ascii="Times New Roman"/>
          <w:b w:val="false"/>
          <w:i w:val="false"/>
          <w:color w:val="000000"/>
          <w:sz w:val="28"/>
        </w:rPr>
        <w:t>
      "51) товаров, работ, услуг на безвозмездной основе в рамках благотворительной помощи некоммерческой организацией, созданной в форме фонда в соответствии с гражданским законодательством Республики Казахстан;</w:t>
      </w:r>
    </w:p>
    <w:bookmarkEnd w:id="381"/>
    <w:bookmarkStart w:name="z425" w:id="382"/>
    <w:p>
      <w:pPr>
        <w:spacing w:after="0"/>
        <w:ind w:left="0"/>
        <w:jc w:val="both"/>
      </w:pPr>
      <w:r>
        <w:rPr>
          <w:rFonts w:ascii="Times New Roman"/>
          <w:b w:val="false"/>
          <w:i w:val="false"/>
          <w:color w:val="000000"/>
          <w:sz w:val="28"/>
        </w:rPr>
        <w:t>
      52) аффинированного золота и (или) серебра субъектами производства драгоценных металлов субъектам производства ювелирных и других изделий, осуществляющим деятельность на территории Республики Казахстан;</w:t>
      </w:r>
    </w:p>
    <w:bookmarkEnd w:id="382"/>
    <w:bookmarkStart w:name="z426" w:id="383"/>
    <w:p>
      <w:pPr>
        <w:spacing w:after="0"/>
        <w:ind w:left="0"/>
        <w:jc w:val="both"/>
      </w:pPr>
      <w:r>
        <w:rPr>
          <w:rFonts w:ascii="Times New Roman"/>
          <w:b w:val="false"/>
          <w:i w:val="false"/>
          <w:color w:val="000000"/>
          <w:sz w:val="28"/>
        </w:rPr>
        <w:t>
      53) бытовых приборов и (или) приборов бытовой электроники, а также их компонентов при одновременном соблюдении следующих условий:</w:t>
      </w:r>
    </w:p>
    <w:bookmarkEnd w:id="383"/>
    <w:bookmarkStart w:name="z427" w:id="384"/>
    <w:p>
      <w:pPr>
        <w:spacing w:after="0"/>
        <w:ind w:left="0"/>
        <w:jc w:val="both"/>
      </w:pPr>
      <w:r>
        <w:rPr>
          <w:rFonts w:ascii="Times New Roman"/>
          <w:b w:val="false"/>
          <w:i w:val="false"/>
          <w:color w:val="000000"/>
          <w:sz w:val="28"/>
        </w:rPr>
        <w:t>
      в состав реализуемого бытового прибора и (или) прибора бытовой электроники,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 пунктом 3 статьи 399 или пунктом 5 статьи 451 настоящего Кодекса;</w:t>
      </w:r>
    </w:p>
    <w:bookmarkEnd w:id="384"/>
    <w:bookmarkStart w:name="z428" w:id="385"/>
    <w:p>
      <w:pPr>
        <w:spacing w:after="0"/>
        <w:ind w:left="0"/>
        <w:jc w:val="both"/>
      </w:pPr>
      <w:r>
        <w:rPr>
          <w:rFonts w:ascii="Times New Roman"/>
          <w:b w:val="false"/>
          <w:i w:val="false"/>
          <w:color w:val="000000"/>
          <w:sz w:val="28"/>
        </w:rPr>
        <w:t>
      бытовые приборы и (или) приборы бытовой электроники, а также их компоненты включены в перечень бытовых приборов и (или) приборов бытовой электроники, а также их компонентов, реализация которых освобождается от налога на добавленную стоимость, утвержденный уполномоченным органом в области государственного стимулирования промышленности по согласованию с центральным уполномоченным органом по государственному планированию и уполномоченным органом.";</w:t>
      </w:r>
    </w:p>
    <w:bookmarkEnd w:id="385"/>
    <w:bookmarkStart w:name="z429" w:id="386"/>
    <w:p>
      <w:pPr>
        <w:spacing w:after="0"/>
        <w:ind w:left="0"/>
        <w:jc w:val="both"/>
      </w:pPr>
      <w:r>
        <w:rPr>
          <w:rFonts w:ascii="Times New Roman"/>
          <w:b w:val="false"/>
          <w:i w:val="false"/>
          <w:color w:val="000000"/>
          <w:sz w:val="28"/>
        </w:rPr>
        <w:t xml:space="preserve">
      83) в абзаце шестом части первой </w:t>
      </w:r>
      <w:r>
        <w:rPr>
          <w:rFonts w:ascii="Times New Roman"/>
          <w:b w:val="false"/>
          <w:i w:val="false"/>
          <w:color w:val="000000"/>
          <w:sz w:val="28"/>
        </w:rPr>
        <w:t>статьи 395</w:t>
      </w:r>
      <w:r>
        <w:rPr>
          <w:rFonts w:ascii="Times New Roman"/>
          <w:b w:val="false"/>
          <w:i w:val="false"/>
          <w:color w:val="000000"/>
          <w:sz w:val="28"/>
        </w:rPr>
        <w:t xml:space="preserve"> слова ", регулирующим использование" заменить словами "об использовании";</w:t>
      </w:r>
    </w:p>
    <w:bookmarkEnd w:id="386"/>
    <w:bookmarkStart w:name="z430" w:id="387"/>
    <w:p>
      <w:pPr>
        <w:spacing w:after="0"/>
        <w:ind w:left="0"/>
        <w:jc w:val="both"/>
      </w:pPr>
      <w:r>
        <w:rPr>
          <w:rFonts w:ascii="Times New Roman"/>
          <w:b w:val="false"/>
          <w:i w:val="false"/>
          <w:color w:val="000000"/>
          <w:sz w:val="28"/>
        </w:rPr>
        <w:t xml:space="preserve">
      84)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399 дополнить подпунктами 19), 20) и 21) следующего содержания:</w:t>
      </w:r>
    </w:p>
    <w:bookmarkEnd w:id="387"/>
    <w:bookmarkStart w:name="z431" w:id="388"/>
    <w:p>
      <w:pPr>
        <w:spacing w:after="0"/>
        <w:ind w:left="0"/>
        <w:jc w:val="both"/>
      </w:pPr>
      <w:r>
        <w:rPr>
          <w:rFonts w:ascii="Times New Roman"/>
          <w:b w:val="false"/>
          <w:i w:val="false"/>
          <w:color w:val="000000"/>
          <w:sz w:val="28"/>
        </w:rPr>
        <w:t>
      "19) сахара-сырца тростникового;</w:t>
      </w:r>
    </w:p>
    <w:bookmarkEnd w:id="388"/>
    <w:bookmarkStart w:name="z432" w:id="389"/>
    <w:p>
      <w:pPr>
        <w:spacing w:after="0"/>
        <w:ind w:left="0"/>
        <w:jc w:val="both"/>
      </w:pPr>
      <w:r>
        <w:rPr>
          <w:rFonts w:ascii="Times New Roman"/>
          <w:b w:val="false"/>
          <w:i w:val="false"/>
          <w:color w:val="000000"/>
          <w:sz w:val="28"/>
        </w:rPr>
        <w:t>
      20) химических веществ (сырья) для производства пестицидов при одновременном соблюдении следующих условий:</w:t>
      </w:r>
    </w:p>
    <w:bookmarkEnd w:id="389"/>
    <w:bookmarkStart w:name="z433" w:id="390"/>
    <w:p>
      <w:pPr>
        <w:spacing w:after="0"/>
        <w:ind w:left="0"/>
        <w:jc w:val="both"/>
      </w:pPr>
      <w:r>
        <w:rPr>
          <w:rFonts w:ascii="Times New Roman"/>
          <w:b w:val="false"/>
          <w:i w:val="false"/>
          <w:color w:val="000000"/>
          <w:sz w:val="28"/>
        </w:rPr>
        <w:t>
      производство указанных товаров отсутствует на территории Республики Казахстан или не покрывает потребности Республики Казахстан;</w:t>
      </w:r>
    </w:p>
    <w:bookmarkEnd w:id="390"/>
    <w:bookmarkStart w:name="z434" w:id="391"/>
    <w:p>
      <w:pPr>
        <w:spacing w:after="0"/>
        <w:ind w:left="0"/>
        <w:jc w:val="both"/>
      </w:pPr>
      <w:r>
        <w:rPr>
          <w:rFonts w:ascii="Times New Roman"/>
          <w:b w:val="false"/>
          <w:i w:val="false"/>
          <w:color w:val="000000"/>
          <w:sz w:val="28"/>
        </w:rPr>
        <w:t>
      ввезенные товары включены в перечень, утвержденный уполномоченным органом в области государственной поддержки индустриальной деятельности по согласованию с уполномоченным органом, уполномоченным органом в области налоговой политики и уполномоченным органом в области развития агропромышленного комплекса;</w:t>
      </w:r>
    </w:p>
    <w:bookmarkEnd w:id="391"/>
    <w:bookmarkStart w:name="z435" w:id="392"/>
    <w:p>
      <w:pPr>
        <w:spacing w:after="0"/>
        <w:ind w:left="0"/>
        <w:jc w:val="both"/>
      </w:pPr>
      <w:r>
        <w:rPr>
          <w:rFonts w:ascii="Times New Roman"/>
          <w:b w:val="false"/>
          <w:i w:val="false"/>
          <w:color w:val="000000"/>
          <w:sz w:val="28"/>
        </w:rPr>
        <w:t>
      ввезенные товары предназначены исключительно для производства пестицидов и не предназначены для дальнейшей реализации.</w:t>
      </w:r>
    </w:p>
    <w:bookmarkEnd w:id="392"/>
    <w:bookmarkStart w:name="z436" w:id="393"/>
    <w:p>
      <w:pPr>
        <w:spacing w:after="0"/>
        <w:ind w:left="0"/>
        <w:jc w:val="both"/>
      </w:pPr>
      <w:r>
        <w:rPr>
          <w:rFonts w:ascii="Times New Roman"/>
          <w:b w:val="false"/>
          <w:i w:val="false"/>
          <w:color w:val="000000"/>
          <w:sz w:val="28"/>
        </w:rPr>
        <w:t>
      В случае нарушения в течение трех лет с даты выпуска товаров для внутреннего потребления на территории Республики Казахстан требований, установленных настоящим подпунктом,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bookmarkEnd w:id="393"/>
    <w:bookmarkStart w:name="z437" w:id="394"/>
    <w:p>
      <w:pPr>
        <w:spacing w:after="0"/>
        <w:ind w:left="0"/>
        <w:jc w:val="both"/>
      </w:pPr>
      <w:r>
        <w:rPr>
          <w:rFonts w:ascii="Times New Roman"/>
          <w:b w:val="false"/>
          <w:i w:val="false"/>
          <w:color w:val="000000"/>
          <w:sz w:val="28"/>
        </w:rPr>
        <w:t>
      21) произведений искусства, ввозимых негосударственными музеями.</w:t>
      </w:r>
    </w:p>
    <w:bookmarkEnd w:id="394"/>
    <w:bookmarkStart w:name="z438" w:id="395"/>
    <w:p>
      <w:pPr>
        <w:spacing w:after="0"/>
        <w:ind w:left="0"/>
        <w:jc w:val="both"/>
      </w:pPr>
      <w:r>
        <w:rPr>
          <w:rFonts w:ascii="Times New Roman"/>
          <w:b w:val="false"/>
          <w:i w:val="false"/>
          <w:color w:val="000000"/>
          <w:sz w:val="28"/>
        </w:rPr>
        <w:t>
      Перечень произведений искусства, указанных в настоящем подпункте, утверждается уполномоченным органом в области культуры по согласованию с центральным уполномоченным органом по государственному планированию.";</w:t>
      </w:r>
    </w:p>
    <w:bookmarkEnd w:id="395"/>
    <w:bookmarkStart w:name="z439" w:id="396"/>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статье 400</w:t>
      </w:r>
      <w:r>
        <w:rPr>
          <w:rFonts w:ascii="Times New Roman"/>
          <w:b w:val="false"/>
          <w:i w:val="false"/>
          <w:color w:val="000000"/>
          <w:sz w:val="28"/>
        </w:rPr>
        <w:t>:</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словами ", за исключением случая, предусмотренного пунктом 8 настоящей статьи";</w:t>
      </w:r>
    </w:p>
    <w:bookmarkStart w:name="z441" w:id="397"/>
    <w:p>
      <w:pPr>
        <w:spacing w:after="0"/>
        <w:ind w:left="0"/>
        <w:jc w:val="both"/>
      </w:pPr>
      <w:r>
        <w:rPr>
          <w:rFonts w:ascii="Times New Roman"/>
          <w:b w:val="false"/>
          <w:i w:val="false"/>
          <w:color w:val="000000"/>
          <w:sz w:val="28"/>
        </w:rPr>
        <w:t>
      дополнить пунктом 8 следующего содержания:</w:t>
      </w:r>
    </w:p>
    <w:bookmarkEnd w:id="397"/>
    <w:bookmarkStart w:name="z442" w:id="398"/>
    <w:p>
      <w:pPr>
        <w:spacing w:after="0"/>
        <w:ind w:left="0"/>
        <w:jc w:val="both"/>
      </w:pPr>
      <w:r>
        <w:rPr>
          <w:rFonts w:ascii="Times New Roman"/>
          <w:b w:val="false"/>
          <w:i w:val="false"/>
          <w:color w:val="000000"/>
          <w:sz w:val="28"/>
        </w:rPr>
        <w:t xml:space="preserve">
      "8. Сумма налога на добавленную стоимость по товарам, работам, услугам, использованным или которые будут использоваться Национальным оператором инфраструктуры для оказания железнодорожному перевозчику, осуществляющему деятельность по перевозке пассажиров, багажа, грузобагажа,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 подлежит отнесению в зачет при соблюдении условий, установленных пунктом 1 настоящей статьи."; </w:t>
      </w:r>
    </w:p>
    <w:bookmarkEnd w:id="398"/>
    <w:bookmarkStart w:name="z443" w:id="399"/>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402:  </w:t>
      </w:r>
    </w:p>
    <w:bookmarkEnd w:id="399"/>
    <w:bookmarkStart w:name="z444" w:id="400"/>
    <w:p>
      <w:pPr>
        <w:spacing w:after="0"/>
        <w:ind w:left="0"/>
        <w:jc w:val="both"/>
      </w:pPr>
      <w:r>
        <w:rPr>
          <w:rFonts w:ascii="Times New Roman"/>
          <w:b w:val="false"/>
          <w:i w:val="false"/>
          <w:color w:val="000000"/>
          <w:sz w:val="28"/>
        </w:rPr>
        <w:t xml:space="preserve">
      абзац пятый изложить в следующей редакции: </w:t>
      </w:r>
    </w:p>
    <w:bookmarkEnd w:id="400"/>
    <w:bookmarkStart w:name="z445" w:id="401"/>
    <w:p>
      <w:pPr>
        <w:spacing w:after="0"/>
        <w:ind w:left="0"/>
        <w:jc w:val="both"/>
      </w:pPr>
      <w:r>
        <w:rPr>
          <w:rFonts w:ascii="Times New Roman"/>
          <w:b w:val="false"/>
          <w:i w:val="false"/>
          <w:color w:val="000000"/>
          <w:sz w:val="28"/>
        </w:rPr>
        <w:t>
      "счет-фактура выписан на бумажном носителе в нарушение требований пункта 1 статьи 412 настоящего Кодекса, за исключением случая, предусмотренного подпунктом 1) пункта 2 статьи 412 настоящего Кодекса;";</w:t>
      </w:r>
    </w:p>
    <w:bookmarkEnd w:id="401"/>
    <w:bookmarkStart w:name="z446" w:id="402"/>
    <w:p>
      <w:pPr>
        <w:spacing w:after="0"/>
        <w:ind w:left="0"/>
        <w:jc w:val="both"/>
      </w:pPr>
      <w:r>
        <w:rPr>
          <w:rFonts w:ascii="Times New Roman"/>
          <w:b w:val="false"/>
          <w:i w:val="false"/>
          <w:color w:val="000000"/>
          <w:sz w:val="28"/>
        </w:rPr>
        <w:t>
      дополнить абзацем шестым следующего содержания:</w:t>
      </w:r>
    </w:p>
    <w:bookmarkEnd w:id="402"/>
    <w:bookmarkStart w:name="z447" w:id="403"/>
    <w:p>
      <w:pPr>
        <w:spacing w:after="0"/>
        <w:ind w:left="0"/>
        <w:jc w:val="both"/>
      </w:pPr>
      <w:r>
        <w:rPr>
          <w:rFonts w:ascii="Times New Roman"/>
          <w:b w:val="false"/>
          <w:i w:val="false"/>
          <w:color w:val="000000"/>
          <w:sz w:val="28"/>
        </w:rPr>
        <w:t>
      "счет-фактура выписан на бумажном носителе в соответствии с подпунктом 2) пункта 2 и пунктом 2-1 статьи 412 настоящего Кодекса и не введен в информационную систему электронных счетов-фактур;";</w:t>
      </w:r>
    </w:p>
    <w:bookmarkEnd w:id="403"/>
    <w:bookmarkStart w:name="z448" w:id="404"/>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статье 404</w:t>
      </w:r>
      <w:r>
        <w:rPr>
          <w:rFonts w:ascii="Times New Roman"/>
          <w:b w:val="false"/>
          <w:i w:val="false"/>
          <w:color w:val="000000"/>
          <w:sz w:val="28"/>
        </w:rPr>
        <w:t>:</w:t>
      </w:r>
    </w:p>
    <w:bookmarkEnd w:id="404"/>
    <w:bookmarkStart w:name="z449" w:id="405"/>
    <w:p>
      <w:pPr>
        <w:spacing w:after="0"/>
        <w:ind w:left="0"/>
        <w:jc w:val="both"/>
      </w:pPr>
      <w:r>
        <w:rPr>
          <w:rFonts w:ascii="Times New Roman"/>
          <w:b w:val="false"/>
          <w:i w:val="false"/>
          <w:color w:val="000000"/>
          <w:sz w:val="28"/>
        </w:rPr>
        <w:t xml:space="preserve">
      в абзаце первом части второй и абзаце первом части третьей </w:t>
      </w:r>
      <w:r>
        <w:rPr>
          <w:rFonts w:ascii="Times New Roman"/>
          <w:b w:val="false"/>
          <w:i w:val="false"/>
          <w:color w:val="000000"/>
          <w:sz w:val="28"/>
        </w:rPr>
        <w:t>подпункта 2)</w:t>
      </w:r>
      <w:r>
        <w:rPr>
          <w:rFonts w:ascii="Times New Roman"/>
          <w:b w:val="false"/>
          <w:i w:val="false"/>
          <w:color w:val="000000"/>
          <w:sz w:val="28"/>
        </w:rPr>
        <w:t xml:space="preserve"> пункта 2 слова "субъектами малого и среднего предпринимательства" исключить;</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51" w:id="406"/>
    <w:p>
      <w:pPr>
        <w:spacing w:after="0"/>
        <w:ind w:left="0"/>
        <w:jc w:val="both"/>
      </w:pPr>
      <w:r>
        <w:rPr>
          <w:rFonts w:ascii="Times New Roman"/>
          <w:b w:val="false"/>
          <w:i w:val="false"/>
          <w:color w:val="000000"/>
          <w:sz w:val="28"/>
        </w:rPr>
        <w:t>
      "4. Корректировка суммы налога на добавленную стоимость, относимого в зачет, в случаях, установленных подпунктами 1), 2), 3), 4) и 5) пункта 2 и пунктом 3 настоящей статьи, производится в том налоговом периоде, в котором наступили такие случаи.</w:t>
      </w:r>
    </w:p>
    <w:bookmarkEnd w:id="406"/>
    <w:bookmarkStart w:name="z452" w:id="407"/>
    <w:p>
      <w:pPr>
        <w:spacing w:after="0"/>
        <w:ind w:left="0"/>
        <w:jc w:val="both"/>
      </w:pPr>
      <w:r>
        <w:rPr>
          <w:rFonts w:ascii="Times New Roman"/>
          <w:b w:val="false"/>
          <w:i w:val="false"/>
          <w:color w:val="000000"/>
          <w:sz w:val="28"/>
        </w:rPr>
        <w:t>
      Корректировка суммы налога на добавленную стоимость, относимого в зачет, в случае, установленном подпунктом 6) пункта 2 настоящей статьи, производится в налоговом периоде, определенном пунктом 5 статьи 401 настоящего Кодекса.";</w:t>
      </w:r>
    </w:p>
    <w:bookmarkEnd w:id="407"/>
    <w:bookmarkStart w:name="z453" w:id="408"/>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пункт 3</w:t>
      </w:r>
      <w:r>
        <w:rPr>
          <w:rFonts w:ascii="Times New Roman"/>
          <w:b w:val="false"/>
          <w:i w:val="false"/>
          <w:color w:val="000000"/>
          <w:sz w:val="28"/>
        </w:rPr>
        <w:t xml:space="preserve"> статьи 410 дополнить частью второй следующего содержания:</w:t>
      </w:r>
    </w:p>
    <w:bookmarkEnd w:id="408"/>
    <w:bookmarkStart w:name="z454" w:id="409"/>
    <w:p>
      <w:pPr>
        <w:spacing w:after="0"/>
        <w:ind w:left="0"/>
        <w:jc w:val="both"/>
      </w:pPr>
      <w:r>
        <w:rPr>
          <w:rFonts w:ascii="Times New Roman"/>
          <w:b w:val="false"/>
          <w:i w:val="false"/>
          <w:color w:val="000000"/>
          <w:sz w:val="28"/>
        </w:rPr>
        <w:t>
      "Налог на добавленную стоимость, не разрешенный к отнесению в зачет, не учитывается для целей пункта 9 статьи 243 настоящего Кодекса.";</w:t>
      </w:r>
    </w:p>
    <w:bookmarkEnd w:id="409"/>
    <w:bookmarkStart w:name="z455" w:id="410"/>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подпункте 2)</w:t>
      </w:r>
      <w:r>
        <w:rPr>
          <w:rFonts w:ascii="Times New Roman"/>
          <w:b w:val="false"/>
          <w:i w:val="false"/>
          <w:color w:val="000000"/>
          <w:sz w:val="28"/>
        </w:rPr>
        <w:t xml:space="preserve"> части первой пункта 1 статьи 411:</w:t>
      </w:r>
    </w:p>
    <w:bookmarkEnd w:id="410"/>
    <w:bookmarkStart w:name="z456" w:id="411"/>
    <w:p>
      <w:pPr>
        <w:spacing w:after="0"/>
        <w:ind w:left="0"/>
        <w:jc w:val="both"/>
      </w:pPr>
      <w:r>
        <w:rPr>
          <w:rFonts w:ascii="Times New Roman"/>
          <w:b w:val="false"/>
          <w:i w:val="false"/>
          <w:color w:val="000000"/>
          <w:sz w:val="28"/>
        </w:rPr>
        <w:t>
      предложение первое абзаца первого дополнить словами "или промыслового рыболовства";</w:t>
      </w:r>
    </w:p>
    <w:bookmarkEnd w:id="411"/>
    <w:bookmarkStart w:name="z457" w:id="412"/>
    <w:p>
      <w:pPr>
        <w:spacing w:after="0"/>
        <w:ind w:left="0"/>
        <w:jc w:val="both"/>
      </w:pPr>
      <w:r>
        <w:rPr>
          <w:rFonts w:ascii="Times New Roman"/>
          <w:b w:val="false"/>
          <w:i w:val="false"/>
          <w:color w:val="000000"/>
          <w:sz w:val="28"/>
        </w:rPr>
        <w:t>
      дополнить абзацами семнадцатым, восемнадцатым и девятнадцатым следующего содержания:</w:t>
      </w:r>
    </w:p>
    <w:bookmarkEnd w:id="412"/>
    <w:bookmarkStart w:name="z458" w:id="413"/>
    <w:p>
      <w:pPr>
        <w:spacing w:after="0"/>
        <w:ind w:left="0"/>
        <w:jc w:val="both"/>
      </w:pPr>
      <w:r>
        <w:rPr>
          <w:rFonts w:ascii="Times New Roman"/>
          <w:b w:val="false"/>
          <w:i w:val="false"/>
          <w:color w:val="000000"/>
          <w:sz w:val="28"/>
        </w:rPr>
        <w:t>
      "производство дрожжей;</w:t>
      </w:r>
    </w:p>
    <w:bookmarkEnd w:id="413"/>
    <w:bookmarkStart w:name="z459" w:id="414"/>
    <w:p>
      <w:pPr>
        <w:spacing w:after="0"/>
        <w:ind w:left="0"/>
        <w:jc w:val="both"/>
      </w:pPr>
      <w:r>
        <w:rPr>
          <w:rFonts w:ascii="Times New Roman"/>
          <w:b w:val="false"/>
          <w:i w:val="false"/>
          <w:color w:val="000000"/>
          <w:sz w:val="28"/>
        </w:rPr>
        <w:t>
      производство шоколада, 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определенном уполномоченным органом в области развития агропромышленного комплекса;</w:t>
      </w:r>
    </w:p>
    <w:bookmarkEnd w:id="414"/>
    <w:bookmarkStart w:name="z460" w:id="415"/>
    <w:p>
      <w:pPr>
        <w:spacing w:after="0"/>
        <w:ind w:left="0"/>
        <w:jc w:val="both"/>
      </w:pPr>
      <w:r>
        <w:rPr>
          <w:rFonts w:ascii="Times New Roman"/>
          <w:b w:val="false"/>
          <w:i w:val="false"/>
          <w:color w:val="000000"/>
          <w:sz w:val="28"/>
        </w:rPr>
        <w:t>
      производство сахара;";</w:t>
      </w:r>
    </w:p>
    <w:bookmarkEnd w:id="415"/>
    <w:bookmarkStart w:name="z461" w:id="416"/>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статье 412</w:t>
      </w:r>
      <w:r>
        <w:rPr>
          <w:rFonts w:ascii="Times New Roman"/>
          <w:b w:val="false"/>
          <w:i w:val="false"/>
          <w:color w:val="000000"/>
          <w:sz w:val="28"/>
        </w:rPr>
        <w:t>:</w:t>
      </w:r>
    </w:p>
    <w:bookmarkEnd w:id="416"/>
    <w:bookmarkStart w:name="z462" w:id="41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подпунктами 10) и 11) следующего содержания:</w:t>
      </w:r>
    </w:p>
    <w:bookmarkEnd w:id="417"/>
    <w:bookmarkStart w:name="z463" w:id="418"/>
    <w:p>
      <w:pPr>
        <w:spacing w:after="0"/>
        <w:ind w:left="0"/>
        <w:jc w:val="both"/>
      </w:pPr>
      <w:r>
        <w:rPr>
          <w:rFonts w:ascii="Times New Roman"/>
          <w:b w:val="false"/>
          <w:i w:val="false"/>
          <w:color w:val="000000"/>
          <w:sz w:val="28"/>
        </w:rPr>
        <w:t>
      "10) юридическое лицо, аккредитованное в установленном порядке для осуществления деятельности по подтверждению соответствия, определенное законодательством Республики Казахстан о техническом регулировании;</w:t>
      </w:r>
    </w:p>
    <w:bookmarkEnd w:id="418"/>
    <w:bookmarkStart w:name="z464" w:id="419"/>
    <w:p>
      <w:pPr>
        <w:spacing w:after="0"/>
        <w:ind w:left="0"/>
        <w:jc w:val="both"/>
      </w:pPr>
      <w:r>
        <w:rPr>
          <w:rFonts w:ascii="Times New Roman"/>
          <w:b w:val="false"/>
          <w:i w:val="false"/>
          <w:color w:val="000000"/>
          <w:sz w:val="28"/>
        </w:rPr>
        <w:t>
      11) налогоплательщик, являющийся таможенным представителем, таможенным перевозчиком, владельцем складов временного хранения, владельцем таможенных складов и уполномоченным экономическим оператором в соответствии с таможенным законодательством Евразийского экономического союза и (или) таможенным законодательством Республики Казахстан.";</w:t>
      </w:r>
    </w:p>
    <w:bookmarkEnd w:id="419"/>
    <w:bookmarkStart w:name="z465" w:id="420"/>
    <w:p>
      <w:pPr>
        <w:spacing w:after="0"/>
        <w:ind w:left="0"/>
        <w:jc w:val="both"/>
      </w:pPr>
      <w:r>
        <w:rPr>
          <w:rFonts w:ascii="Times New Roman"/>
          <w:b w:val="false"/>
          <w:i w:val="false"/>
          <w:color w:val="000000"/>
          <w:sz w:val="28"/>
        </w:rPr>
        <w:t>
      дополнить пунктом 2-1 следующего содержания:</w:t>
      </w:r>
    </w:p>
    <w:bookmarkEnd w:id="420"/>
    <w:bookmarkStart w:name="z466" w:id="421"/>
    <w:p>
      <w:pPr>
        <w:spacing w:after="0"/>
        <w:ind w:left="0"/>
        <w:jc w:val="both"/>
      </w:pPr>
      <w:r>
        <w:rPr>
          <w:rFonts w:ascii="Times New Roman"/>
          <w:b w:val="false"/>
          <w:i w:val="false"/>
          <w:color w:val="000000"/>
          <w:sz w:val="28"/>
        </w:rPr>
        <w:t>
      "2-1. При ограничении выписки электронных счетов-фактур в информационной системе электронных счетов-фактур в соответствии со статьей 120-1 настоящего Кодекса счет-фактура выписывается на бумажном носителе.</w:t>
      </w:r>
    </w:p>
    <w:bookmarkEnd w:id="421"/>
    <w:bookmarkStart w:name="z467" w:id="422"/>
    <w:p>
      <w:pPr>
        <w:spacing w:after="0"/>
        <w:ind w:left="0"/>
        <w:jc w:val="both"/>
      </w:pPr>
      <w:r>
        <w:rPr>
          <w:rFonts w:ascii="Times New Roman"/>
          <w:b w:val="false"/>
          <w:i w:val="false"/>
          <w:color w:val="000000"/>
          <w:sz w:val="28"/>
        </w:rPr>
        <w:t>
      При этом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отмены ограничения выписки счетов-фактур в электронной форме в информационной системе электронных счетов-фактур в соответствии со статьей 120-1 настоящего Кодекса.";</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второй пункта 7 изложить в следующей редакции:</w:t>
      </w:r>
    </w:p>
    <w:bookmarkStart w:name="z469" w:id="423"/>
    <w:p>
      <w:pPr>
        <w:spacing w:after="0"/>
        <w:ind w:left="0"/>
        <w:jc w:val="both"/>
      </w:pPr>
      <w:r>
        <w:rPr>
          <w:rFonts w:ascii="Times New Roman"/>
          <w:b w:val="false"/>
          <w:i w:val="false"/>
          <w:color w:val="000000"/>
          <w:sz w:val="28"/>
        </w:rPr>
        <w:t>
      "1) по сделкам (операциям), заключенным (совершенным) в рамках соглашения (контракта) о разделе продукции, контракта на недропользование, утвержденного Президентом Республики Казахстан;";</w:t>
      </w:r>
    </w:p>
    <w:bookmarkEnd w:id="423"/>
    <w:bookmarkStart w:name="z470"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424"/>
    <w:bookmarkStart w:name="z471" w:id="425"/>
    <w:p>
      <w:pPr>
        <w:spacing w:after="0"/>
        <w:ind w:left="0"/>
        <w:jc w:val="both"/>
      </w:pPr>
      <w:r>
        <w:rPr>
          <w:rFonts w:ascii="Times New Roman"/>
          <w:b w:val="false"/>
          <w:i w:val="false"/>
          <w:color w:val="000000"/>
          <w:sz w:val="28"/>
        </w:rPr>
        <w:t>
      часть первую изложить в следующей редакции:</w:t>
      </w:r>
    </w:p>
    <w:bookmarkEnd w:id="425"/>
    <w:bookmarkStart w:name="z472" w:id="426"/>
    <w:p>
      <w:pPr>
        <w:spacing w:after="0"/>
        <w:ind w:left="0"/>
        <w:jc w:val="both"/>
      </w:pPr>
      <w:r>
        <w:rPr>
          <w:rFonts w:ascii="Times New Roman"/>
          <w:b w:val="false"/>
          <w:i w:val="false"/>
          <w:color w:val="000000"/>
          <w:sz w:val="28"/>
        </w:rPr>
        <w:t>
      "14. В случаях, предусмотренных подпунктами 1) и 2) части первой и частью третьей пункта 13 настоящей статьи, получатель товаров, работ, услуг вправе в течение ста восьмидесяти календарных дней с даты совершения поставщиком оборота по реализации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p>
    <w:bookmarkEnd w:id="426"/>
    <w:bookmarkStart w:name="z473" w:id="427"/>
    <w:p>
      <w:pPr>
        <w:spacing w:after="0"/>
        <w:ind w:left="0"/>
        <w:jc w:val="both"/>
      </w:pPr>
      <w:r>
        <w:rPr>
          <w:rFonts w:ascii="Times New Roman"/>
          <w:b w:val="false"/>
          <w:i w:val="false"/>
          <w:color w:val="000000"/>
          <w:sz w:val="28"/>
        </w:rPr>
        <w:t>
      часть вторую после слова "вправе" дополнить словами "в течение ста восьмидесяти календарных дней с даты совершения поставщиком оборота по реализации";</w:t>
      </w:r>
    </w:p>
    <w:bookmarkEnd w:id="427"/>
    <w:bookmarkStart w:name="z474" w:id="428"/>
    <w:p>
      <w:pPr>
        <w:spacing w:after="0"/>
        <w:ind w:left="0"/>
        <w:jc w:val="both"/>
      </w:pPr>
      <w:r>
        <w:rPr>
          <w:rFonts w:ascii="Times New Roman"/>
          <w:b w:val="false"/>
          <w:i w:val="false"/>
          <w:color w:val="000000"/>
          <w:sz w:val="28"/>
        </w:rPr>
        <w:t xml:space="preserve">
      в части третьей слова "в течение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413 настоящего Кодекса," заменить словами "в течение ста восьмидесяти календарных дней с даты совершения поставщиком оборота по реализации";</w:t>
      </w:r>
    </w:p>
    <w:bookmarkEnd w:id="428"/>
    <w:bookmarkStart w:name="z475" w:id="429"/>
    <w:p>
      <w:pPr>
        <w:spacing w:after="0"/>
        <w:ind w:left="0"/>
        <w:jc w:val="both"/>
      </w:pPr>
      <w:r>
        <w:rPr>
          <w:rFonts w:ascii="Times New Roman"/>
          <w:b w:val="false"/>
          <w:i w:val="false"/>
          <w:color w:val="000000"/>
          <w:sz w:val="28"/>
        </w:rPr>
        <w:t>
      дополнить частью четвертой следующего содержания:</w:t>
      </w:r>
    </w:p>
    <w:bookmarkEnd w:id="429"/>
    <w:bookmarkStart w:name="z476" w:id="430"/>
    <w:p>
      <w:pPr>
        <w:spacing w:after="0"/>
        <w:ind w:left="0"/>
        <w:jc w:val="both"/>
      </w:pPr>
      <w:r>
        <w:rPr>
          <w:rFonts w:ascii="Times New Roman"/>
          <w:b w:val="false"/>
          <w:i w:val="false"/>
          <w:color w:val="000000"/>
          <w:sz w:val="28"/>
        </w:rPr>
        <w:t>
      "Выписка счета-фактуры в соответствии с положениями настоящего пункта осуществляется по месту реализации товаров, работ, услуг.";</w:t>
      </w:r>
    </w:p>
    <w:bookmarkEnd w:id="430"/>
    <w:bookmarkStart w:name="z477" w:id="431"/>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пункт 2</w:t>
      </w:r>
      <w:r>
        <w:rPr>
          <w:rFonts w:ascii="Times New Roman"/>
          <w:b w:val="false"/>
          <w:i w:val="false"/>
          <w:color w:val="000000"/>
          <w:sz w:val="28"/>
        </w:rPr>
        <w:t xml:space="preserve"> статьи 413 изложить в следующей редакции:</w:t>
      </w:r>
    </w:p>
    <w:bookmarkEnd w:id="431"/>
    <w:bookmarkStart w:name="z478" w:id="432"/>
    <w:p>
      <w:pPr>
        <w:spacing w:after="0"/>
        <w:ind w:left="0"/>
        <w:jc w:val="both"/>
      </w:pPr>
      <w:r>
        <w:rPr>
          <w:rFonts w:ascii="Times New Roman"/>
          <w:b w:val="false"/>
          <w:i w:val="false"/>
          <w:color w:val="000000"/>
          <w:sz w:val="28"/>
        </w:rPr>
        <w:t>
      "2. В целях выполнения требований пункта 14 статьи 412 настоящего Кодекса выписка счета-фактуры осуществляется в день или в течение ста девяноста пяти календарных дней после даты совершения оборота.";</w:t>
      </w:r>
    </w:p>
    <w:bookmarkEnd w:id="432"/>
    <w:bookmarkStart w:name="z479" w:id="433"/>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пункт 4</w:t>
      </w:r>
      <w:r>
        <w:rPr>
          <w:rFonts w:ascii="Times New Roman"/>
          <w:b w:val="false"/>
          <w:i w:val="false"/>
          <w:color w:val="000000"/>
          <w:sz w:val="28"/>
        </w:rPr>
        <w:t xml:space="preserve"> статьи 424 дополнить частью второй следующего содержания:</w:t>
      </w:r>
    </w:p>
    <w:bookmarkEnd w:id="433"/>
    <w:bookmarkStart w:name="z480" w:id="434"/>
    <w:p>
      <w:pPr>
        <w:spacing w:after="0"/>
        <w:ind w:left="0"/>
        <w:jc w:val="both"/>
      </w:pPr>
      <w:r>
        <w:rPr>
          <w:rFonts w:ascii="Times New Roman"/>
          <w:b w:val="false"/>
          <w:i w:val="false"/>
          <w:color w:val="000000"/>
          <w:sz w:val="28"/>
        </w:rPr>
        <w:t>
      "Положение настоящего пункта не распространяется на лиц, указанных в подпункте 4), абзацах восьмом и девятом подпункта 6) пункта 4 статьи 85 настоящего Кодекса.";</w:t>
      </w:r>
    </w:p>
    <w:bookmarkEnd w:id="434"/>
    <w:bookmarkStart w:name="z481" w:id="435"/>
    <w:p>
      <w:pPr>
        <w:spacing w:after="0"/>
        <w:ind w:left="0"/>
        <w:jc w:val="both"/>
      </w:pPr>
      <w:r>
        <w:rPr>
          <w:rFonts w:ascii="Times New Roman"/>
          <w:b w:val="false"/>
          <w:i w:val="false"/>
          <w:color w:val="000000"/>
          <w:sz w:val="28"/>
        </w:rPr>
        <w:t xml:space="preserve">
      93) абзац третий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431 изложить в следующей редакции:</w:t>
      </w:r>
    </w:p>
    <w:bookmarkEnd w:id="435"/>
    <w:bookmarkStart w:name="z482" w:id="436"/>
    <w:p>
      <w:pPr>
        <w:spacing w:after="0"/>
        <w:ind w:left="0"/>
        <w:jc w:val="both"/>
      </w:pPr>
      <w:r>
        <w:rPr>
          <w:rFonts w:ascii="Times New Roman"/>
          <w:b w:val="false"/>
          <w:i w:val="false"/>
          <w:color w:val="000000"/>
          <w:sz w:val="28"/>
        </w:rPr>
        <w:t>
      "в остальных случаях – в течение семидесяти пяти рабочих дней.";</w:t>
      </w:r>
    </w:p>
    <w:bookmarkEnd w:id="436"/>
    <w:bookmarkStart w:name="z483" w:id="437"/>
    <w:p>
      <w:pPr>
        <w:spacing w:after="0"/>
        <w:ind w:left="0"/>
        <w:jc w:val="both"/>
      </w:pPr>
      <w:r>
        <w:rPr>
          <w:rFonts w:ascii="Times New Roman"/>
          <w:b w:val="false"/>
          <w:i w:val="false"/>
          <w:color w:val="000000"/>
          <w:sz w:val="28"/>
        </w:rPr>
        <w:t xml:space="preserve">
      94) в части одиннадцатой </w:t>
      </w:r>
      <w:r>
        <w:rPr>
          <w:rFonts w:ascii="Times New Roman"/>
          <w:b w:val="false"/>
          <w:i w:val="false"/>
          <w:color w:val="000000"/>
          <w:sz w:val="28"/>
        </w:rPr>
        <w:t>пункта 2</w:t>
      </w:r>
      <w:r>
        <w:rPr>
          <w:rFonts w:ascii="Times New Roman"/>
          <w:b w:val="false"/>
          <w:i w:val="false"/>
          <w:color w:val="000000"/>
          <w:sz w:val="28"/>
        </w:rPr>
        <w:t xml:space="preserve"> статьи 434:</w:t>
      </w:r>
    </w:p>
    <w:bookmarkEnd w:id="437"/>
    <w:bookmarkStart w:name="z484" w:id="438"/>
    <w:p>
      <w:pPr>
        <w:spacing w:after="0"/>
        <w:ind w:left="0"/>
        <w:jc w:val="both"/>
      </w:pPr>
      <w:r>
        <w:rPr>
          <w:rFonts w:ascii="Times New Roman"/>
          <w:b w:val="false"/>
          <w:i w:val="false"/>
          <w:color w:val="000000"/>
          <w:sz w:val="28"/>
        </w:rPr>
        <w:t>
      абзац четвертый изложить в следующей редакции:</w:t>
      </w:r>
    </w:p>
    <w:bookmarkEnd w:id="438"/>
    <w:bookmarkStart w:name="z485" w:id="439"/>
    <w:p>
      <w:pPr>
        <w:spacing w:after="0"/>
        <w:ind w:left="0"/>
        <w:jc w:val="both"/>
      </w:pPr>
      <w:r>
        <w:rPr>
          <w:rFonts w:ascii="Times New Roman"/>
          <w:b w:val="false"/>
          <w:i w:val="false"/>
          <w:color w:val="000000"/>
          <w:sz w:val="28"/>
        </w:rPr>
        <w:t>
      "для налогоплательщиков, являющихся производителями товаров собственного производства обрабатывающей промышленности:";</w:t>
      </w:r>
    </w:p>
    <w:bookmarkEnd w:id="439"/>
    <w:bookmarkStart w:name="z486" w:id="440"/>
    <w:p>
      <w:pPr>
        <w:spacing w:after="0"/>
        <w:ind w:left="0"/>
        <w:jc w:val="both"/>
      </w:pPr>
      <w:r>
        <w:rPr>
          <w:rFonts w:ascii="Times New Roman"/>
          <w:b w:val="false"/>
          <w:i w:val="false"/>
          <w:color w:val="000000"/>
          <w:sz w:val="28"/>
        </w:rPr>
        <w:t>
      дополнить абзацами пятым и шестым следующего содержания:</w:t>
      </w:r>
    </w:p>
    <w:bookmarkEnd w:id="440"/>
    <w:bookmarkStart w:name="z487" w:id="441"/>
    <w:p>
      <w:pPr>
        <w:spacing w:after="0"/>
        <w:ind w:left="0"/>
        <w:jc w:val="both"/>
      </w:pPr>
      <w:r>
        <w:rPr>
          <w:rFonts w:ascii="Times New Roman"/>
          <w:b w:val="false"/>
          <w:i w:val="false"/>
          <w:color w:val="000000"/>
          <w:sz w:val="28"/>
        </w:rPr>
        <w:t>
      "соответствующих условиям пункта 2 статьи 429 настоящего Кодекса, – в размере не более 50 процентов от суммы превышения налога на добавленную стоимость, сложившегося за отчетный налоговый период;</w:t>
      </w:r>
    </w:p>
    <w:bookmarkEnd w:id="441"/>
    <w:bookmarkStart w:name="z488" w:id="442"/>
    <w:p>
      <w:pPr>
        <w:spacing w:after="0"/>
        <w:ind w:left="0"/>
        <w:jc w:val="both"/>
      </w:pPr>
      <w:r>
        <w:rPr>
          <w:rFonts w:ascii="Times New Roman"/>
          <w:b w:val="false"/>
          <w:i w:val="false"/>
          <w:color w:val="000000"/>
          <w:sz w:val="28"/>
        </w:rPr>
        <w:t>
      соответствующих условиям пункта 3 статьи 429 настоящего Кодекса, – в размере не более 50 процентов от части суммы налога на добавленную стоимость, отнесенного в зачет по товарам (работам, услугам), использованным для целей оборота по реализации, облагаемого по нулевой ставке, но не более 50 процентов от суммы превышения налога на добавленную стоимость, сложившегося за отчетный налоговый период;";</w:t>
      </w:r>
    </w:p>
    <w:bookmarkEnd w:id="442"/>
    <w:bookmarkStart w:name="z489" w:id="443"/>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пункт 5</w:t>
      </w:r>
      <w:r>
        <w:rPr>
          <w:rFonts w:ascii="Times New Roman"/>
          <w:b w:val="false"/>
          <w:i w:val="false"/>
          <w:color w:val="000000"/>
          <w:sz w:val="28"/>
        </w:rPr>
        <w:t xml:space="preserve"> статьи 440 дополнить частью пятой следующего содержания:</w:t>
      </w:r>
    </w:p>
    <w:bookmarkEnd w:id="443"/>
    <w:bookmarkStart w:name="z490" w:id="444"/>
    <w:p>
      <w:pPr>
        <w:spacing w:after="0"/>
        <w:ind w:left="0"/>
        <w:jc w:val="both"/>
      </w:pPr>
      <w:r>
        <w:rPr>
          <w:rFonts w:ascii="Times New Roman"/>
          <w:b w:val="false"/>
          <w:i w:val="false"/>
          <w:color w:val="000000"/>
          <w:sz w:val="28"/>
        </w:rPr>
        <w:t>
      "В случае нахождения временно ввезенных товаров на территории Республики Казахстан более двух лет с даты ввоза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bookmarkEnd w:id="444"/>
    <w:bookmarkStart w:name="z491" w:id="445"/>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пункт 6</w:t>
      </w:r>
      <w:r>
        <w:rPr>
          <w:rFonts w:ascii="Times New Roman"/>
          <w:b w:val="false"/>
          <w:i w:val="false"/>
          <w:color w:val="000000"/>
          <w:sz w:val="28"/>
        </w:rPr>
        <w:t xml:space="preserve"> статьи 453 изложить в следующей редакции:</w:t>
      </w:r>
    </w:p>
    <w:bookmarkEnd w:id="445"/>
    <w:bookmarkStart w:name="z492" w:id="446"/>
    <w:p>
      <w:pPr>
        <w:spacing w:after="0"/>
        <w:ind w:left="0"/>
        <w:jc w:val="both"/>
      </w:pPr>
      <w:r>
        <w:rPr>
          <w:rFonts w:ascii="Times New Roman"/>
          <w:b w:val="false"/>
          <w:i w:val="false"/>
          <w:color w:val="000000"/>
          <w:sz w:val="28"/>
        </w:rPr>
        <w:t>
      "6. При реализации импортером товаров, ввезенных с территории государств – членов Евразийского экономического союза на территорию Республики Казахстан в одном налоговом периоде, счет-фактура в электронной форме выписывается не позднее 20 числа месяца, следующего за налоговым периодом.</w:t>
      </w:r>
    </w:p>
    <w:bookmarkEnd w:id="446"/>
    <w:bookmarkStart w:name="z493" w:id="447"/>
    <w:p>
      <w:pPr>
        <w:spacing w:after="0"/>
        <w:ind w:left="0"/>
        <w:jc w:val="both"/>
      </w:pPr>
      <w:r>
        <w:rPr>
          <w:rFonts w:ascii="Times New Roman"/>
          <w:b w:val="false"/>
          <w:i w:val="false"/>
          <w:color w:val="000000"/>
          <w:sz w:val="28"/>
        </w:rPr>
        <w:t>
      В иных случаях счет-фактура при реализации импортером товаров, ввезенных с территории государств – членов Евразийского экономического союза на территорию Республики Казахстан, выписывается в сроки, установленные главой 47 настоящего Кодекса.";</w:t>
      </w:r>
    </w:p>
    <w:bookmarkEnd w:id="447"/>
    <w:bookmarkStart w:name="z494" w:id="448"/>
    <w:p>
      <w:pPr>
        <w:spacing w:after="0"/>
        <w:ind w:left="0"/>
        <w:jc w:val="both"/>
      </w:pPr>
      <w:r>
        <w:rPr>
          <w:rFonts w:ascii="Times New Roman"/>
          <w:b w:val="false"/>
          <w:i w:val="false"/>
          <w:color w:val="000000"/>
          <w:sz w:val="28"/>
        </w:rPr>
        <w:t xml:space="preserve">
      97) в таблице подпункта 1) </w:t>
      </w:r>
      <w:r>
        <w:rPr>
          <w:rFonts w:ascii="Times New Roman"/>
          <w:b w:val="false"/>
          <w:i w:val="false"/>
          <w:color w:val="000000"/>
          <w:sz w:val="28"/>
        </w:rPr>
        <w:t>пункта 4</w:t>
      </w:r>
      <w:r>
        <w:rPr>
          <w:rFonts w:ascii="Times New Roman"/>
          <w:b w:val="false"/>
          <w:i w:val="false"/>
          <w:color w:val="000000"/>
          <w:sz w:val="28"/>
        </w:rPr>
        <w:t xml:space="preserve"> статьи 463:</w:t>
      </w:r>
    </w:p>
    <w:bookmarkEnd w:id="448"/>
    <w:bookmarkStart w:name="z495" w:id="449"/>
    <w:p>
      <w:pPr>
        <w:spacing w:after="0"/>
        <w:ind w:left="0"/>
        <w:jc w:val="both"/>
      </w:pPr>
      <w:r>
        <w:rPr>
          <w:rFonts w:ascii="Times New Roman"/>
          <w:b w:val="false"/>
          <w:i w:val="false"/>
          <w:color w:val="000000"/>
          <w:sz w:val="28"/>
        </w:rPr>
        <w:t>
      в строке 1 слова "лечебных и фармацевтических препаратов," исключить;</w:t>
      </w:r>
    </w:p>
    <w:bookmarkEnd w:id="449"/>
    <w:bookmarkStart w:name="z496" w:id="450"/>
    <w:p>
      <w:pPr>
        <w:spacing w:after="0"/>
        <w:ind w:left="0"/>
        <w:jc w:val="both"/>
      </w:pPr>
      <w:r>
        <w:rPr>
          <w:rFonts w:ascii="Times New Roman"/>
          <w:b w:val="false"/>
          <w:i w:val="false"/>
          <w:color w:val="000000"/>
          <w:sz w:val="28"/>
        </w:rPr>
        <w:t>
      строку 3 изложить в следующей редакции:</w:t>
      </w:r>
    </w:p>
    <w:bookmarkEnd w:id="450"/>
    <w:bookmarkStart w:name="z497" w:id="451"/>
    <w:p>
      <w:pPr>
        <w:spacing w:after="0"/>
        <w:ind w:left="0"/>
        <w:jc w:val="both"/>
      </w:pPr>
      <w:r>
        <w:rPr>
          <w:rFonts w:ascii="Times New Roman"/>
          <w:b w:val="false"/>
          <w:i w:val="false"/>
          <w:color w:val="000000"/>
          <w:sz w:val="28"/>
        </w:rPr>
        <w:t>
      "</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и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тенге/литр 100 % спирта</w:t>
            </w:r>
          </w:p>
        </w:tc>
      </w:tr>
    </w:tbl>
    <w:bookmarkStart w:name="z498" w:id="452"/>
    <w:p>
      <w:pPr>
        <w:spacing w:after="0"/>
        <w:ind w:left="0"/>
        <w:jc w:val="both"/>
      </w:pPr>
      <w:r>
        <w:rPr>
          <w:rFonts w:ascii="Times New Roman"/>
          <w:b w:val="false"/>
          <w:i w:val="false"/>
          <w:color w:val="000000"/>
          <w:sz w:val="28"/>
        </w:rPr>
        <w:t>
      ";</w:t>
      </w:r>
    </w:p>
    <w:bookmarkEnd w:id="452"/>
    <w:bookmarkStart w:name="z499" w:id="453"/>
    <w:p>
      <w:pPr>
        <w:spacing w:after="0"/>
        <w:ind w:left="0"/>
        <w:jc w:val="both"/>
      </w:pPr>
      <w:r>
        <w:rPr>
          <w:rFonts w:ascii="Times New Roman"/>
          <w:b w:val="false"/>
          <w:i w:val="false"/>
          <w:color w:val="000000"/>
          <w:sz w:val="28"/>
        </w:rPr>
        <w:t>
      дополнить строкой 3-1 следующего содержания:</w:t>
      </w:r>
    </w:p>
    <w:bookmarkEnd w:id="453"/>
    <w:bookmarkStart w:name="z500" w:id="454"/>
    <w:p>
      <w:pPr>
        <w:spacing w:after="0"/>
        <w:ind w:left="0"/>
        <w:jc w:val="both"/>
      </w:pPr>
      <w:r>
        <w:rPr>
          <w:rFonts w:ascii="Times New Roman"/>
          <w:b w:val="false"/>
          <w:i w:val="false"/>
          <w:color w:val="000000"/>
          <w:sz w:val="28"/>
        </w:rPr>
        <w:t>
      "</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реализуемый или используемый для лечебных и фармацевтических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тенге/литр 100 % спирта</w:t>
            </w:r>
          </w:p>
        </w:tc>
      </w:tr>
    </w:tbl>
    <w:bookmarkStart w:name="z501" w:id="455"/>
    <w:p>
      <w:pPr>
        <w:spacing w:after="0"/>
        <w:ind w:left="0"/>
        <w:jc w:val="both"/>
      </w:pPr>
      <w:r>
        <w:rPr>
          <w:rFonts w:ascii="Times New Roman"/>
          <w:b w:val="false"/>
          <w:i w:val="false"/>
          <w:color w:val="000000"/>
          <w:sz w:val="28"/>
        </w:rPr>
        <w:t>
       ";</w:t>
      </w:r>
    </w:p>
    <w:bookmarkEnd w:id="455"/>
    <w:bookmarkStart w:name="z502" w:id="456"/>
    <w:p>
      <w:pPr>
        <w:spacing w:after="0"/>
        <w:ind w:left="0"/>
        <w:jc w:val="both"/>
      </w:pPr>
      <w:r>
        <w:rPr>
          <w:rFonts w:ascii="Times New Roman"/>
          <w:b w:val="false"/>
          <w:i w:val="false"/>
          <w:color w:val="000000"/>
          <w:sz w:val="28"/>
        </w:rPr>
        <w:t>
      строку 8 изложить в следующей редакции:</w:t>
      </w:r>
    </w:p>
    <w:bookmarkEnd w:id="456"/>
    <w:bookmarkStart w:name="z503" w:id="457"/>
    <w:p>
      <w:pPr>
        <w:spacing w:after="0"/>
        <w:ind w:left="0"/>
        <w:jc w:val="both"/>
      </w:pPr>
      <w:r>
        <w:rPr>
          <w:rFonts w:ascii="Times New Roman"/>
          <w:b w:val="false"/>
          <w:i w:val="false"/>
          <w:color w:val="000000"/>
          <w:sz w:val="28"/>
        </w:rPr>
        <w:t>
      "</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тенге/литр 100 % спирта</w:t>
            </w:r>
          </w:p>
        </w:tc>
      </w:tr>
    </w:tbl>
    <w:bookmarkStart w:name="z504" w:id="458"/>
    <w:p>
      <w:pPr>
        <w:spacing w:after="0"/>
        <w:ind w:left="0"/>
        <w:jc w:val="both"/>
      </w:pPr>
      <w:r>
        <w:rPr>
          <w:rFonts w:ascii="Times New Roman"/>
          <w:b w:val="false"/>
          <w:i w:val="false"/>
          <w:color w:val="000000"/>
          <w:sz w:val="28"/>
        </w:rPr>
        <w:t>
      ";</w:t>
      </w:r>
    </w:p>
    <w:bookmarkEnd w:id="458"/>
    <w:bookmarkStart w:name="z505" w:id="459"/>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 статьи 464 изложить в следующей редакции:</w:t>
      </w:r>
    </w:p>
    <w:bookmarkEnd w:id="459"/>
    <w:bookmarkStart w:name="z506" w:id="460"/>
    <w:p>
      <w:pPr>
        <w:spacing w:after="0"/>
        <w:ind w:left="0"/>
        <w:jc w:val="both"/>
      </w:pPr>
      <w:r>
        <w:rPr>
          <w:rFonts w:ascii="Times New Roman"/>
          <w:b w:val="false"/>
          <w:i w:val="false"/>
          <w:color w:val="000000"/>
          <w:sz w:val="28"/>
        </w:rPr>
        <w:t>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государственным организациям здравоохранения, уведомившим о начале своей деятельности в установленном порядке;";</w:t>
      </w:r>
    </w:p>
    <w:bookmarkEnd w:id="460"/>
    <w:bookmarkStart w:name="z507" w:id="461"/>
    <w:p>
      <w:pPr>
        <w:spacing w:after="0"/>
        <w:ind w:left="0"/>
        <w:jc w:val="both"/>
      </w:pPr>
      <w:r>
        <w:rPr>
          <w:rFonts w:ascii="Times New Roman"/>
          <w:b w:val="false"/>
          <w:i w:val="false"/>
          <w:color w:val="000000"/>
          <w:sz w:val="28"/>
        </w:rPr>
        <w:t>
      "5) средства идентификации, которые выведены из оборота по причине брака, утраты, повреждения, принятые налоговыми органами на основании акта о списании и уничтожении.";</w:t>
      </w:r>
    </w:p>
    <w:bookmarkEnd w:id="461"/>
    <w:bookmarkStart w:name="z508" w:id="462"/>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484 слова "подпункте 53)" заменить словами "</w:t>
      </w:r>
      <w:r>
        <w:rPr>
          <w:rFonts w:ascii="Times New Roman"/>
          <w:b w:val="false"/>
          <w:i w:val="false"/>
          <w:color w:val="000000"/>
          <w:sz w:val="28"/>
        </w:rPr>
        <w:t>подпункте 50)</w:t>
      </w:r>
      <w:r>
        <w:rPr>
          <w:rFonts w:ascii="Times New Roman"/>
          <w:b w:val="false"/>
          <w:i w:val="false"/>
          <w:color w:val="000000"/>
          <w:sz w:val="28"/>
        </w:rPr>
        <w:t>";</w:t>
      </w:r>
    </w:p>
    <w:bookmarkEnd w:id="462"/>
    <w:bookmarkStart w:name="z509" w:id="463"/>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статье 494</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12" w:id="464"/>
    <w:p>
      <w:pPr>
        <w:spacing w:after="0"/>
        <w:ind w:left="0"/>
        <w:jc w:val="both"/>
      </w:pPr>
      <w:r>
        <w:rPr>
          <w:rFonts w:ascii="Times New Roman"/>
          <w:b w:val="false"/>
          <w:i w:val="false"/>
          <w:color w:val="000000"/>
          <w:sz w:val="28"/>
        </w:rPr>
        <w:t>
      "4. Уплата налога физическими лицами производится в бюджет по месту жительства не позднее 1 апреля года, следующего за отчетным налоговым периодом.";</w:t>
      </w:r>
    </w:p>
    <w:bookmarkEnd w:id="464"/>
    <w:bookmarkStart w:name="z513" w:id="465"/>
    <w:p>
      <w:pPr>
        <w:spacing w:after="0"/>
        <w:ind w:left="0"/>
        <w:jc w:val="both"/>
      </w:pPr>
      <w:r>
        <w:rPr>
          <w:rFonts w:ascii="Times New Roman"/>
          <w:b w:val="false"/>
          <w:i w:val="false"/>
          <w:color w:val="000000"/>
          <w:sz w:val="28"/>
        </w:rPr>
        <w:t xml:space="preserve">
      101) таблицу </w:t>
      </w:r>
      <w:r>
        <w:rPr>
          <w:rFonts w:ascii="Times New Roman"/>
          <w:b w:val="false"/>
          <w:i w:val="false"/>
          <w:color w:val="000000"/>
          <w:sz w:val="28"/>
        </w:rPr>
        <w:t>статьи 505</w:t>
      </w:r>
      <w:r>
        <w:rPr>
          <w:rFonts w:ascii="Times New Roman"/>
          <w:b w:val="false"/>
          <w:i w:val="false"/>
          <w:color w:val="000000"/>
          <w:sz w:val="28"/>
        </w:rPr>
        <w:t xml:space="preserve"> изложить в следующей редакции:</w:t>
      </w:r>
    </w:p>
    <w:bookmarkEnd w:id="465"/>
    <w:bookmarkStart w:name="z514" w:id="466"/>
    <w:p>
      <w:pPr>
        <w:spacing w:after="0"/>
        <w:ind w:left="0"/>
        <w:jc w:val="both"/>
      </w:pPr>
      <w:r>
        <w:rPr>
          <w:rFonts w:ascii="Times New Roman"/>
          <w:b w:val="false"/>
          <w:i w:val="false"/>
          <w:color w:val="000000"/>
          <w:sz w:val="28"/>
        </w:rPr>
        <w:t>
      "</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515" w:id="467"/>
    <w:p>
      <w:pPr>
        <w:spacing w:after="0"/>
        <w:ind w:left="0"/>
        <w:jc w:val="both"/>
      </w:pPr>
      <w:r>
        <w:rPr>
          <w:rFonts w:ascii="Times New Roman"/>
          <w:b w:val="false"/>
          <w:i w:val="false"/>
          <w:color w:val="000000"/>
          <w:sz w:val="28"/>
        </w:rPr>
        <w:t>
      ";</w:t>
      </w:r>
    </w:p>
    <w:bookmarkEnd w:id="467"/>
    <w:bookmarkStart w:name="z516" w:id="468"/>
    <w:p>
      <w:pPr>
        <w:spacing w:after="0"/>
        <w:ind w:left="0"/>
        <w:jc w:val="both"/>
      </w:pPr>
      <w:r>
        <w:rPr>
          <w:rFonts w:ascii="Times New Roman"/>
          <w:b w:val="false"/>
          <w:i w:val="false"/>
          <w:color w:val="000000"/>
          <w:sz w:val="28"/>
        </w:rPr>
        <w:t xml:space="preserve">
      102)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517 дополнить подпунктом 5) следующего содержания:</w:t>
      </w:r>
    </w:p>
    <w:bookmarkEnd w:id="468"/>
    <w:bookmarkStart w:name="z517" w:id="469"/>
    <w:p>
      <w:pPr>
        <w:spacing w:after="0"/>
        <w:ind w:left="0"/>
        <w:jc w:val="both"/>
      </w:pPr>
      <w:r>
        <w:rPr>
          <w:rFonts w:ascii="Times New Roman"/>
          <w:b w:val="false"/>
          <w:i w:val="false"/>
          <w:color w:val="000000"/>
          <w:sz w:val="28"/>
        </w:rPr>
        <w:t>
      "5) недропользователи по контрактам на разведку и добычу или добычу углеводородов по сложным проектам (за исключением газовых проектов на суше) в рамках контрактной деятельности с учетом особенностей, предусмотренных пунктом 4 статьи 722-1 настоящего Кодекса.";</w:t>
      </w:r>
    </w:p>
    <w:bookmarkEnd w:id="469"/>
    <w:bookmarkStart w:name="z518" w:id="470"/>
    <w:p>
      <w:pPr>
        <w:spacing w:after="0"/>
        <w:ind w:left="0"/>
        <w:jc w:val="both"/>
      </w:pPr>
      <w:r>
        <w:rPr>
          <w:rFonts w:ascii="Times New Roman"/>
          <w:b w:val="false"/>
          <w:i w:val="false"/>
          <w:color w:val="000000"/>
          <w:sz w:val="28"/>
        </w:rPr>
        <w:t xml:space="preserve">
      103) </w:t>
      </w:r>
      <w:r>
        <w:rPr>
          <w:rFonts w:ascii="Times New Roman"/>
          <w:b w:val="false"/>
          <w:i w:val="false"/>
          <w:color w:val="000000"/>
          <w:sz w:val="28"/>
        </w:rPr>
        <w:t>пункт 4</w:t>
      </w:r>
      <w:r>
        <w:rPr>
          <w:rFonts w:ascii="Times New Roman"/>
          <w:b w:val="false"/>
          <w:i w:val="false"/>
          <w:color w:val="000000"/>
          <w:sz w:val="28"/>
        </w:rPr>
        <w:t xml:space="preserve"> статьи 518 изложить в следующей редакции:</w:t>
      </w:r>
    </w:p>
    <w:bookmarkEnd w:id="470"/>
    <w:bookmarkStart w:name="z519" w:id="471"/>
    <w:p>
      <w:pPr>
        <w:spacing w:after="0"/>
        <w:ind w:left="0"/>
        <w:jc w:val="both"/>
      </w:pPr>
      <w:r>
        <w:rPr>
          <w:rFonts w:ascii="Times New Roman"/>
          <w:b w:val="false"/>
          <w:i w:val="false"/>
          <w:color w:val="000000"/>
          <w:sz w:val="28"/>
        </w:rPr>
        <w:t>
      "4. Если иное не установлено настоящим пунктом, плательщиком налога по объектам, переданным в финансовую аренду, соответствующую международным стандартам финансовой отчетности и (или) требованиям законодательства Республики Казахстан о бухгалтерском учете и финансовой отчетности, является арендодатель.</w:t>
      </w:r>
    </w:p>
    <w:bookmarkEnd w:id="471"/>
    <w:bookmarkStart w:name="z520" w:id="472"/>
    <w:p>
      <w:pPr>
        <w:spacing w:after="0"/>
        <w:ind w:left="0"/>
        <w:jc w:val="both"/>
      </w:pPr>
      <w:r>
        <w:rPr>
          <w:rFonts w:ascii="Times New Roman"/>
          <w:b w:val="false"/>
          <w:i w:val="false"/>
          <w:color w:val="000000"/>
          <w:sz w:val="28"/>
        </w:rPr>
        <w:t>
      Плательщиком налога по объектам, переданным в финансовый лизинг, является лизингополучатель.";</w:t>
      </w:r>
    </w:p>
    <w:bookmarkEnd w:id="472"/>
    <w:bookmarkStart w:name="z521" w:id="473"/>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пункт 1</w:t>
      </w:r>
      <w:r>
        <w:rPr>
          <w:rFonts w:ascii="Times New Roman"/>
          <w:b w:val="false"/>
          <w:i w:val="false"/>
          <w:color w:val="000000"/>
          <w:sz w:val="28"/>
        </w:rPr>
        <w:t xml:space="preserve"> статьи 519 дополнить подпунктом 7) следующего содержания:</w:t>
      </w:r>
    </w:p>
    <w:bookmarkEnd w:id="473"/>
    <w:bookmarkStart w:name="z522" w:id="474"/>
    <w:p>
      <w:pPr>
        <w:spacing w:after="0"/>
        <w:ind w:left="0"/>
        <w:jc w:val="both"/>
      </w:pPr>
      <w:r>
        <w:rPr>
          <w:rFonts w:ascii="Times New Roman"/>
          <w:b w:val="false"/>
          <w:i w:val="false"/>
          <w:color w:val="000000"/>
          <w:sz w:val="28"/>
        </w:rPr>
        <w:t>
      "7) здания и сооружения, относящиеся к таковым в соответствии с классификацией, установленной уполномоченным органом в области технического регулирования, части таких зданий и сооружений, предоставленные в финансовую аренду и учитываемые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как дебиторская задолженность.";</w:t>
      </w:r>
    </w:p>
    <w:bookmarkEnd w:id="474"/>
    <w:bookmarkStart w:name="z523" w:id="475"/>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520 изложить в следующей редакции:</w:t>
      </w:r>
    </w:p>
    <w:bookmarkEnd w:id="475"/>
    <w:bookmarkStart w:name="z524" w:id="476"/>
    <w:p>
      <w:pPr>
        <w:spacing w:after="0"/>
        <w:ind w:left="0"/>
        <w:jc w:val="both"/>
      </w:pPr>
      <w:r>
        <w:rPr>
          <w:rFonts w:ascii="Times New Roman"/>
          <w:b w:val="false"/>
          <w:i w:val="false"/>
          <w:color w:val="000000"/>
          <w:sz w:val="28"/>
        </w:rPr>
        <w:t>
      "2. По объектам налогообложения индивидуальных предпринимателей и юридических лиц, указанным в подпунктах 2) и 7) пункта 1 статьи 519 настоящего Кодекса, налоговая база устанавливается в размере среднегодовой суммы дебиторской задолженности, в том числе долгосрочной, определяемой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bookmarkEnd w:id="476"/>
    <w:bookmarkStart w:name="z525" w:id="477"/>
    <w:p>
      <w:pPr>
        <w:spacing w:after="0"/>
        <w:ind w:left="0"/>
        <w:jc w:val="both"/>
      </w:pPr>
      <w:r>
        <w:rPr>
          <w:rFonts w:ascii="Times New Roman"/>
          <w:b w:val="false"/>
          <w:i w:val="false"/>
          <w:color w:val="000000"/>
          <w:sz w:val="28"/>
        </w:rPr>
        <w:t>
      "4. Среднегодовая сумма дебиторской задолженности, в том числе долгосрочной, устанавливаемой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определяется как одна тринадцатая суммы, полученной при сложении сумм дебиторской задолженности, в том числе долгосрочной, на 1 число каждого месяца текущего налогового периода и 1 число месяца налогового периода, следующего за отчетным.";</w:t>
      </w:r>
    </w:p>
    <w:bookmarkEnd w:id="477"/>
    <w:bookmarkStart w:name="z526" w:id="478"/>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подпункте 9)</w:t>
      </w:r>
      <w:r>
        <w:rPr>
          <w:rFonts w:ascii="Times New Roman"/>
          <w:b w:val="false"/>
          <w:i w:val="false"/>
          <w:color w:val="000000"/>
          <w:sz w:val="28"/>
        </w:rPr>
        <w:t xml:space="preserve"> пункта 3 статьи 521 слово "Нур-Султана" заменить словом "Астаны";</w:t>
      </w:r>
    </w:p>
    <w:bookmarkEnd w:id="478"/>
    <w:bookmarkStart w:name="z527" w:id="479"/>
    <w:p>
      <w:pPr>
        <w:spacing w:after="0"/>
        <w:ind w:left="0"/>
        <w:jc w:val="both"/>
      </w:pPr>
      <w:r>
        <w:rPr>
          <w:rFonts w:ascii="Times New Roman"/>
          <w:b w:val="false"/>
          <w:i w:val="false"/>
          <w:color w:val="000000"/>
          <w:sz w:val="28"/>
        </w:rPr>
        <w:t xml:space="preserve">
      107) таблицу </w:t>
      </w:r>
      <w:r>
        <w:rPr>
          <w:rFonts w:ascii="Times New Roman"/>
          <w:b w:val="false"/>
          <w:i w:val="false"/>
          <w:color w:val="000000"/>
          <w:sz w:val="28"/>
        </w:rPr>
        <w:t>пункта 2</w:t>
      </w:r>
      <w:r>
        <w:rPr>
          <w:rFonts w:ascii="Times New Roman"/>
          <w:b w:val="false"/>
          <w:i w:val="false"/>
          <w:color w:val="000000"/>
          <w:sz w:val="28"/>
        </w:rPr>
        <w:t xml:space="preserve"> статьи 529 изложить в следующей редакции:</w:t>
      </w:r>
    </w:p>
    <w:bookmarkEnd w:id="479"/>
    <w:bookmarkStart w:name="z528" w:id="480"/>
    <w:p>
      <w:pPr>
        <w:spacing w:after="0"/>
        <w:ind w:left="0"/>
        <w:jc w:val="both"/>
      </w:pPr>
      <w:r>
        <w:rPr>
          <w:rFonts w:ascii="Times New Roman"/>
          <w:b w:val="false"/>
          <w:i w:val="false"/>
          <w:color w:val="000000"/>
          <w:sz w:val="28"/>
        </w:rPr>
        <w:t>
      "</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529" w:id="481"/>
    <w:p>
      <w:pPr>
        <w:spacing w:after="0"/>
        <w:ind w:left="0"/>
        <w:jc w:val="both"/>
      </w:pPr>
      <w:r>
        <w:rPr>
          <w:rFonts w:ascii="Times New Roman"/>
          <w:b w:val="false"/>
          <w:i w:val="false"/>
          <w:color w:val="000000"/>
          <w:sz w:val="28"/>
        </w:rPr>
        <w:t>
      ";</w:t>
      </w:r>
    </w:p>
    <w:bookmarkEnd w:id="481"/>
    <w:bookmarkStart w:name="z530" w:id="482"/>
    <w:p>
      <w:pPr>
        <w:spacing w:after="0"/>
        <w:ind w:left="0"/>
        <w:jc w:val="both"/>
      </w:pPr>
      <w:r>
        <w:rPr>
          <w:rFonts w:ascii="Times New Roman"/>
          <w:b w:val="false"/>
          <w:i w:val="false"/>
          <w:color w:val="000000"/>
          <w:sz w:val="28"/>
        </w:rPr>
        <w:t xml:space="preserve">
      108) таблицу </w:t>
      </w:r>
      <w:r>
        <w:rPr>
          <w:rFonts w:ascii="Times New Roman"/>
          <w:b w:val="false"/>
          <w:i w:val="false"/>
          <w:color w:val="000000"/>
          <w:sz w:val="28"/>
        </w:rPr>
        <w:t>пункта 2</w:t>
      </w:r>
      <w:r>
        <w:rPr>
          <w:rFonts w:ascii="Times New Roman"/>
          <w:b w:val="false"/>
          <w:i w:val="false"/>
          <w:color w:val="000000"/>
          <w:sz w:val="28"/>
        </w:rPr>
        <w:t xml:space="preserve"> статьи 531 изложить в следующей редакции:</w:t>
      </w:r>
    </w:p>
    <w:bookmarkEnd w:id="482"/>
    <w:bookmarkStart w:name="z531" w:id="483"/>
    <w:p>
      <w:pPr>
        <w:spacing w:after="0"/>
        <w:ind w:left="0"/>
        <w:jc w:val="both"/>
      </w:pPr>
      <w:r>
        <w:rPr>
          <w:rFonts w:ascii="Times New Roman"/>
          <w:b w:val="false"/>
          <w:i w:val="false"/>
          <w:color w:val="000000"/>
          <w:sz w:val="28"/>
        </w:rPr>
        <w:t>
      "</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532" w:id="484"/>
    <w:p>
      <w:pPr>
        <w:spacing w:after="0"/>
        <w:ind w:left="0"/>
        <w:jc w:val="both"/>
      </w:pPr>
      <w:r>
        <w:rPr>
          <w:rFonts w:ascii="Times New Roman"/>
          <w:b w:val="false"/>
          <w:i w:val="false"/>
          <w:color w:val="000000"/>
          <w:sz w:val="28"/>
        </w:rPr>
        <w:t>
      ";</w:t>
      </w:r>
    </w:p>
    <w:bookmarkEnd w:id="484"/>
    <w:bookmarkStart w:name="z533" w:id="485"/>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статье 550</w:t>
      </w:r>
      <w:r>
        <w:rPr>
          <w:rFonts w:ascii="Times New Roman"/>
          <w:b w:val="false"/>
          <w:i w:val="false"/>
          <w:color w:val="000000"/>
          <w:sz w:val="28"/>
        </w:rPr>
        <w:t>:</w:t>
      </w:r>
    </w:p>
    <w:bookmarkEnd w:id="485"/>
    <w:bookmarkStart w:name="z534" w:id="4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86"/>
    <w:bookmarkStart w:name="z535" w:id="487"/>
    <w:p>
      <w:pPr>
        <w:spacing w:after="0"/>
        <w:ind w:left="0"/>
        <w:jc w:val="both"/>
      </w:pPr>
      <w:r>
        <w:rPr>
          <w:rFonts w:ascii="Times New Roman"/>
          <w:b w:val="false"/>
          <w:i w:val="false"/>
          <w:color w:val="000000"/>
          <w:sz w:val="28"/>
        </w:rPr>
        <w:t>
      абзац первый изложить в следующей редакции:</w:t>
      </w:r>
    </w:p>
    <w:bookmarkEnd w:id="487"/>
    <w:bookmarkStart w:name="z536" w:id="488"/>
    <w:p>
      <w:pPr>
        <w:spacing w:after="0"/>
        <w:ind w:left="0"/>
        <w:jc w:val="both"/>
      </w:pPr>
      <w:r>
        <w:rPr>
          <w:rFonts w:ascii="Times New Roman"/>
          <w:b w:val="false"/>
          <w:i w:val="false"/>
          <w:color w:val="000000"/>
          <w:sz w:val="28"/>
        </w:rPr>
        <w:t>
      "2. Для целей настоящей главы под регистрационными действиями подразумевается совершение уполномоченными государственными органами в порядке, определенном законодательством Республики Казахстан, следующих действий:";</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538" w:id="489"/>
    <w:p>
      <w:pPr>
        <w:spacing w:after="0"/>
        <w:ind w:left="0"/>
        <w:jc w:val="both"/>
      </w:pPr>
      <w:r>
        <w:rPr>
          <w:rFonts w:ascii="Times New Roman"/>
          <w:b w:val="false"/>
          <w:i w:val="false"/>
          <w:color w:val="000000"/>
          <w:sz w:val="28"/>
        </w:rPr>
        <w:t>
      "3) государственной регистрации залога движимого имущества и ипотеки судна;";</w:t>
      </w:r>
    </w:p>
    <w:bookmarkEnd w:id="489"/>
    <w:bookmarkStart w:name="z539" w:id="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90"/>
    <w:bookmarkStart w:name="z540" w:id="491"/>
    <w:p>
      <w:pPr>
        <w:spacing w:after="0"/>
        <w:ind w:left="0"/>
        <w:jc w:val="both"/>
      </w:pPr>
      <w:r>
        <w:rPr>
          <w:rFonts w:ascii="Times New Roman"/>
          <w:b w:val="false"/>
          <w:i w:val="false"/>
          <w:color w:val="000000"/>
          <w:sz w:val="28"/>
        </w:rPr>
        <w:t>
      абзац первый изложить в следующей редакции:</w:t>
      </w:r>
    </w:p>
    <w:bookmarkEnd w:id="491"/>
    <w:bookmarkStart w:name="z541" w:id="492"/>
    <w:p>
      <w:pPr>
        <w:spacing w:after="0"/>
        <w:ind w:left="0"/>
        <w:jc w:val="both"/>
      </w:pPr>
      <w:r>
        <w:rPr>
          <w:rFonts w:ascii="Times New Roman"/>
          <w:b w:val="false"/>
          <w:i w:val="false"/>
          <w:color w:val="000000"/>
          <w:sz w:val="28"/>
        </w:rPr>
        <w:t>
      "3. Сборы взимаются при выдаче соответствующими уполномоченными государственными органами, налоговыми органами, местными исполнительными органами в порядке, определенном законодательством Республики Казахстан, следующих документов или их дубликатов:";</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543" w:id="4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"и уполномоченная организация в сфере гражданской авиации," исключить;</w:t>
      </w:r>
    </w:p>
    <w:bookmarkEnd w:id="493"/>
    <w:bookmarkStart w:name="z544" w:id="4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"и уполномоченная организация в сфере гражданской авиации" исключить;</w:t>
      </w:r>
    </w:p>
    <w:bookmarkEnd w:id="494"/>
    <w:bookmarkStart w:name="z545" w:id="495"/>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пункте 1</w:t>
      </w:r>
      <w:r>
        <w:rPr>
          <w:rFonts w:ascii="Times New Roman"/>
          <w:b w:val="false"/>
          <w:i w:val="false"/>
          <w:color w:val="000000"/>
          <w:sz w:val="28"/>
        </w:rPr>
        <w:t xml:space="preserve"> статьи 552 слова ", местный исполнительный орган и уполномоченную организацию в сфере гражданской авиации" заменить словами "и местный исполнительный орган";</w:t>
      </w:r>
    </w:p>
    <w:bookmarkEnd w:id="495"/>
    <w:bookmarkStart w:name="z546" w:id="496"/>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статье 553</w:t>
      </w:r>
      <w:r>
        <w:rPr>
          <w:rFonts w:ascii="Times New Roman"/>
          <w:b w:val="false"/>
          <w:i w:val="false"/>
          <w:color w:val="000000"/>
          <w:sz w:val="28"/>
        </w:rPr>
        <w:t>:</w:t>
      </w:r>
    </w:p>
    <w:bookmarkEnd w:id="496"/>
    <w:bookmarkStart w:name="z547" w:id="497"/>
    <w:p>
      <w:pPr>
        <w:spacing w:after="0"/>
        <w:ind w:left="0"/>
        <w:jc w:val="both"/>
      </w:pPr>
      <w:r>
        <w:rPr>
          <w:rFonts w:ascii="Times New Roman"/>
          <w:b w:val="false"/>
          <w:i w:val="false"/>
          <w:color w:val="000000"/>
          <w:sz w:val="28"/>
        </w:rPr>
        <w:t xml:space="preserve">
      строки 17., 17.1. и 17.2. таблицы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97"/>
    <w:bookmarkStart w:name="z548" w:id="498"/>
    <w:p>
      <w:pPr>
        <w:spacing w:after="0"/>
        <w:ind w:left="0"/>
        <w:jc w:val="both"/>
      </w:pPr>
      <w:r>
        <w:rPr>
          <w:rFonts w:ascii="Times New Roman"/>
          <w:b w:val="false"/>
          <w:i w:val="false"/>
          <w:color w:val="000000"/>
          <w:sz w:val="28"/>
        </w:rPr>
        <w:t>
      "</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залога движимого имущества и ипотеки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залога движимого имущества и ипотеки судна, а также изменений, дополнений и прекращения зарегистрированного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 w:id="499"/>
    <w:p>
      <w:pPr>
        <w:spacing w:after="0"/>
        <w:ind w:left="0"/>
        <w:jc w:val="both"/>
      </w:pPr>
      <w:r>
        <w:rPr>
          <w:rFonts w:ascii="Times New Roman"/>
          <w:b w:val="false"/>
          <w:i w:val="false"/>
          <w:color w:val="000000"/>
          <w:sz w:val="28"/>
        </w:rPr>
        <w:t>
      ";</w:t>
      </w:r>
    </w:p>
    <w:bookmarkEnd w:id="499"/>
    <w:bookmarkStart w:name="z550" w:id="500"/>
    <w:p>
      <w:pPr>
        <w:spacing w:after="0"/>
        <w:ind w:left="0"/>
        <w:jc w:val="both"/>
      </w:pPr>
      <w:r>
        <w:rPr>
          <w:rFonts w:ascii="Times New Roman"/>
          <w:b w:val="false"/>
          <w:i w:val="false"/>
          <w:color w:val="000000"/>
          <w:sz w:val="28"/>
        </w:rPr>
        <w:t>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документа, удостоверяющего государственную регистрацию залога движимого имущества и ипотеки судна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551" w:id="501"/>
    <w:p>
      <w:pPr>
        <w:spacing w:after="0"/>
        <w:ind w:left="0"/>
        <w:jc w:val="both"/>
      </w:pPr>
      <w:r>
        <w:rPr>
          <w:rFonts w:ascii="Times New Roman"/>
          <w:b w:val="false"/>
          <w:i w:val="false"/>
          <w:color w:val="000000"/>
          <w:sz w:val="28"/>
        </w:rPr>
        <w:t>
       ";</w:t>
      </w:r>
    </w:p>
    <w:bookmarkEnd w:id="501"/>
    <w:bookmarkStart w:name="z552" w:id="502"/>
    <w:p>
      <w:pPr>
        <w:spacing w:after="0"/>
        <w:ind w:left="0"/>
        <w:jc w:val="both"/>
      </w:pPr>
      <w:r>
        <w:rPr>
          <w:rFonts w:ascii="Times New Roman"/>
          <w:b w:val="false"/>
          <w:i w:val="false"/>
          <w:color w:val="000000"/>
          <w:sz w:val="28"/>
        </w:rPr>
        <w:t xml:space="preserve">
      строки 1.5., 2.5. и 3.5. таблицы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502"/>
    <w:bookmarkStart w:name="z553" w:id="503"/>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статье 554</w:t>
      </w:r>
      <w:r>
        <w:rPr>
          <w:rFonts w:ascii="Times New Roman"/>
          <w:b w:val="false"/>
          <w:i w:val="false"/>
          <w:color w:val="000000"/>
          <w:sz w:val="28"/>
        </w:rPr>
        <w:t>:</w:t>
      </w:r>
    </w:p>
    <w:bookmarkEnd w:id="503"/>
    <w:bookmarkStart w:name="z554" w:id="504"/>
    <w:p>
      <w:pPr>
        <w:spacing w:after="0"/>
        <w:ind w:left="0"/>
        <w:jc w:val="both"/>
      </w:pPr>
      <w:r>
        <w:rPr>
          <w:rFonts w:ascii="Times New Roman"/>
          <w:b w:val="false"/>
          <w:i w:val="false"/>
          <w:color w:val="000000"/>
          <w:sz w:val="28"/>
        </w:rPr>
        <w:t xml:space="preserve">
      в таблице </w:t>
      </w:r>
      <w:r>
        <w:rPr>
          <w:rFonts w:ascii="Times New Roman"/>
          <w:b w:val="false"/>
          <w:i w:val="false"/>
          <w:color w:val="000000"/>
          <w:sz w:val="28"/>
        </w:rPr>
        <w:t>пункта 4</w:t>
      </w:r>
      <w:r>
        <w:rPr>
          <w:rFonts w:ascii="Times New Roman"/>
          <w:b w:val="false"/>
          <w:i w:val="false"/>
          <w:color w:val="000000"/>
          <w:sz w:val="28"/>
        </w:rPr>
        <w:t>:</w:t>
      </w:r>
    </w:p>
    <w:bookmarkEnd w:id="504"/>
    <w:bookmarkStart w:name="z555" w:id="505"/>
    <w:p>
      <w:pPr>
        <w:spacing w:after="0"/>
        <w:ind w:left="0"/>
        <w:jc w:val="both"/>
      </w:pPr>
      <w:r>
        <w:rPr>
          <w:rFonts w:ascii="Times New Roman"/>
          <w:b w:val="false"/>
          <w:i w:val="false"/>
          <w:color w:val="000000"/>
          <w:sz w:val="28"/>
        </w:rPr>
        <w:t>
      дополнить строкой 1.85. следующего содержания:</w:t>
      </w:r>
    </w:p>
    <w:bookmarkEnd w:id="505"/>
    <w:bookmarkStart w:name="z556" w:id="506"/>
    <w:p>
      <w:pPr>
        <w:spacing w:after="0"/>
        <w:ind w:left="0"/>
        <w:jc w:val="both"/>
      </w:pPr>
      <w:r>
        <w:rPr>
          <w:rFonts w:ascii="Times New Roman"/>
          <w:b w:val="false"/>
          <w:i w:val="false"/>
          <w:color w:val="000000"/>
          <w:sz w:val="28"/>
        </w:rPr>
        <w:t>
      "</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дезинфекции, дезинсекции и дератизации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57" w:id="507"/>
    <w:p>
      <w:pPr>
        <w:spacing w:after="0"/>
        <w:ind w:left="0"/>
        <w:jc w:val="both"/>
      </w:pPr>
      <w:r>
        <w:rPr>
          <w:rFonts w:ascii="Times New Roman"/>
          <w:b w:val="false"/>
          <w:i w:val="false"/>
          <w:color w:val="000000"/>
          <w:sz w:val="28"/>
        </w:rPr>
        <w:t>
      ";</w:t>
      </w:r>
    </w:p>
    <w:bookmarkEnd w:id="507"/>
    <w:bookmarkStart w:name="z558" w:id="508"/>
    <w:p>
      <w:pPr>
        <w:spacing w:after="0"/>
        <w:ind w:left="0"/>
        <w:jc w:val="both"/>
      </w:pPr>
      <w:r>
        <w:rPr>
          <w:rFonts w:ascii="Times New Roman"/>
          <w:b w:val="false"/>
          <w:i w:val="false"/>
          <w:color w:val="000000"/>
          <w:sz w:val="28"/>
        </w:rPr>
        <w:t>
      строки 2.1. и 2.2. изложить в следующей редакции:</w:t>
      </w:r>
    </w:p>
    <w:bookmarkEnd w:id="508"/>
    <w:bookmarkStart w:name="z559" w:id="509"/>
    <w:p>
      <w:pPr>
        <w:spacing w:after="0"/>
        <w:ind w:left="0"/>
        <w:jc w:val="both"/>
      </w:pPr>
      <w:r>
        <w:rPr>
          <w:rFonts w:ascii="Times New Roman"/>
          <w:b w:val="false"/>
          <w:i w:val="false"/>
          <w:color w:val="000000"/>
          <w:sz w:val="28"/>
        </w:rPr>
        <w:t>
      "</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все виды деятельности, за исключением указанных в пунктах 1.51. – 1.53.1., 1.55. – 1.59., 1.79. –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соответствующей ставки, установленной в пункте 1 настоящей таблицы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виды деятельности, указанные в пунктах 1.51. – 1.53.1., 1.55. –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соответствующей ставки, установленной в пункте 1 настоящей таблицы</w:t>
            </w:r>
          </w:p>
        </w:tc>
      </w:tr>
    </w:tbl>
    <w:bookmarkStart w:name="z560" w:id="510"/>
    <w:p>
      <w:pPr>
        <w:spacing w:after="0"/>
        <w:ind w:left="0"/>
        <w:jc w:val="both"/>
      </w:pPr>
      <w:r>
        <w:rPr>
          <w:rFonts w:ascii="Times New Roman"/>
          <w:b w:val="false"/>
          <w:i w:val="false"/>
          <w:color w:val="000000"/>
          <w:sz w:val="28"/>
        </w:rPr>
        <w:t>
      ";</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562" w:id="511"/>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пункт 1</w:t>
      </w:r>
      <w:r>
        <w:rPr>
          <w:rFonts w:ascii="Times New Roman"/>
          <w:b w:val="false"/>
          <w:i w:val="false"/>
          <w:color w:val="000000"/>
          <w:sz w:val="28"/>
        </w:rPr>
        <w:t xml:space="preserve"> статьи 558 изложить в следующей редакции:</w:t>
      </w:r>
    </w:p>
    <w:bookmarkEnd w:id="511"/>
    <w:bookmarkStart w:name="z563" w:id="512"/>
    <w:p>
      <w:pPr>
        <w:spacing w:after="0"/>
        <w:ind w:left="0"/>
        <w:jc w:val="both"/>
      </w:pPr>
      <w:r>
        <w:rPr>
          <w:rFonts w:ascii="Times New Roman"/>
          <w:b w:val="false"/>
          <w:i w:val="false"/>
          <w:color w:val="000000"/>
          <w:sz w:val="28"/>
        </w:rPr>
        <w:t>
      "1. Плательщики платы ежегодно уплачивают по месту нахождения налогооблагаемого объекта суммы платы равными долями не позднее 25 марта, 25 июня, 25 сентября и 25 декабря текущего года.";</w:t>
      </w:r>
    </w:p>
    <w:bookmarkEnd w:id="512"/>
    <w:bookmarkStart w:name="z564" w:id="513"/>
    <w:p>
      <w:pPr>
        <w:spacing w:after="0"/>
        <w:ind w:left="0"/>
        <w:jc w:val="both"/>
      </w:pPr>
      <w:r>
        <w:rPr>
          <w:rFonts w:ascii="Times New Roman"/>
          <w:b w:val="false"/>
          <w:i w:val="false"/>
          <w:color w:val="000000"/>
          <w:sz w:val="28"/>
        </w:rPr>
        <w:t xml:space="preserve">
      114) строки 1., 1.1., 1.3., 1.7.1. и 1.8.1. таблицы </w:t>
      </w:r>
      <w:r>
        <w:rPr>
          <w:rFonts w:ascii="Times New Roman"/>
          <w:b w:val="false"/>
          <w:i w:val="false"/>
          <w:color w:val="000000"/>
          <w:sz w:val="28"/>
        </w:rPr>
        <w:t>пункта 3</w:t>
      </w:r>
      <w:r>
        <w:rPr>
          <w:rFonts w:ascii="Times New Roman"/>
          <w:b w:val="false"/>
          <w:i w:val="false"/>
          <w:color w:val="000000"/>
          <w:sz w:val="28"/>
        </w:rPr>
        <w:t xml:space="preserve"> статьи 582 изложить в следующей редакции:</w:t>
      </w:r>
    </w:p>
    <w:bookmarkEnd w:id="513"/>
    <w:bookmarkStart w:name="z565" w:id="514"/>
    <w:p>
      <w:pPr>
        <w:spacing w:after="0"/>
        <w:ind w:left="0"/>
        <w:jc w:val="both"/>
      </w:pPr>
      <w:r>
        <w:rPr>
          <w:rFonts w:ascii="Times New Roman"/>
          <w:b w:val="false"/>
          <w:i w:val="false"/>
          <w:color w:val="000000"/>
          <w:sz w:val="28"/>
        </w:rPr>
        <w:t>
      "</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промысловых, научных и воспроизводственных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 (белуга, осетр, севрюга, стерлядь, шип, сибирский осетр, сырдарьинский лжелопатонос)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bl>
    <w:bookmarkStart w:name="z566" w:id="515"/>
    <w:p>
      <w:pPr>
        <w:spacing w:after="0"/>
        <w:ind w:left="0"/>
        <w:jc w:val="both"/>
      </w:pPr>
      <w:r>
        <w:rPr>
          <w:rFonts w:ascii="Times New Roman"/>
          <w:b w:val="false"/>
          <w:i w:val="false"/>
          <w:color w:val="000000"/>
          <w:sz w:val="28"/>
        </w:rPr>
        <w:t>
      ";</w:t>
      </w:r>
    </w:p>
    <w:bookmarkEnd w:id="515"/>
    <w:bookmarkStart w:name="z567" w:id="516"/>
    <w:p>
      <w:pPr>
        <w:spacing w:after="0"/>
        <w:ind w:left="0"/>
        <w:jc w:val="both"/>
      </w:pPr>
      <w:r>
        <w:rPr>
          <w:rFonts w:ascii="Times New Roman"/>
          <w:b w:val="false"/>
          <w:i w:val="false"/>
          <w:color w:val="000000"/>
          <w:sz w:val="28"/>
        </w:rPr>
        <w:t>
      "</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(радужная форель, ленок, хариус, каспийский лосось, аральский лосось, таймень, нельма, белорыбица)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bl>
    <w:bookmarkStart w:name="z568" w:id="517"/>
    <w:p>
      <w:pPr>
        <w:spacing w:after="0"/>
        <w:ind w:left="0"/>
        <w:jc w:val="both"/>
      </w:pPr>
      <w:r>
        <w:rPr>
          <w:rFonts w:ascii="Times New Roman"/>
          <w:b w:val="false"/>
          <w:i w:val="false"/>
          <w:color w:val="000000"/>
          <w:sz w:val="28"/>
        </w:rPr>
        <w:t>
      ";</w:t>
      </w:r>
    </w:p>
    <w:bookmarkEnd w:id="517"/>
    <w:bookmarkStart w:name="z569" w:id="518"/>
    <w:p>
      <w:pPr>
        <w:spacing w:after="0"/>
        <w:ind w:left="0"/>
        <w:jc w:val="both"/>
      </w:pPr>
      <w:r>
        <w:rPr>
          <w:rFonts w:ascii="Times New Roman"/>
          <w:b w:val="false"/>
          <w:i w:val="false"/>
          <w:color w:val="000000"/>
          <w:sz w:val="28"/>
        </w:rPr>
        <w:t>
      "</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амур, сазан, карп, жерех, берш, сом, налим, толстолобик, щука, змееголов, судак, кутум, щуковидный жерех (лысач), аральский усач, туркестанский усач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bl>
    <w:bookmarkStart w:name="z570" w:id="519"/>
    <w:p>
      <w:pPr>
        <w:spacing w:after="0"/>
        <w:ind w:left="0"/>
        <w:jc w:val="both"/>
      </w:pPr>
      <w:r>
        <w:rPr>
          <w:rFonts w:ascii="Times New Roman"/>
          <w:b w:val="false"/>
          <w:i w:val="false"/>
          <w:color w:val="000000"/>
          <w:sz w:val="28"/>
        </w:rPr>
        <w:t>
      ";</w:t>
      </w:r>
    </w:p>
    <w:bookmarkEnd w:id="519"/>
    <w:bookmarkStart w:name="z571" w:id="520"/>
    <w:p>
      <w:pPr>
        <w:spacing w:after="0"/>
        <w:ind w:left="0"/>
        <w:jc w:val="both"/>
      </w:pPr>
      <w:r>
        <w:rPr>
          <w:rFonts w:ascii="Times New Roman"/>
          <w:b w:val="false"/>
          <w:i w:val="false"/>
          <w:color w:val="000000"/>
          <w:sz w:val="28"/>
        </w:rPr>
        <w:t>
      "</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 маринка, илийская маринка (илийская популяция), чуйская остролучка, балхашский окунь (балхаш-илийская популяция), чаткальский подкаменщик, волжская многотычинковая сельдь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bookmarkStart w:name="z572" w:id="521"/>
    <w:p>
      <w:pPr>
        <w:spacing w:after="0"/>
        <w:ind w:left="0"/>
        <w:jc w:val="both"/>
      </w:pPr>
      <w:r>
        <w:rPr>
          <w:rFonts w:ascii="Times New Roman"/>
          <w:b w:val="false"/>
          <w:i w:val="false"/>
          <w:color w:val="000000"/>
          <w:sz w:val="28"/>
        </w:rPr>
        <w:t>
      ";</w:t>
      </w:r>
    </w:p>
    <w:bookmarkEnd w:id="521"/>
    <w:bookmarkStart w:name="z573" w:id="522"/>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пункт 1</w:t>
      </w:r>
      <w:r>
        <w:rPr>
          <w:rFonts w:ascii="Times New Roman"/>
          <w:b w:val="false"/>
          <w:i w:val="false"/>
          <w:color w:val="000000"/>
          <w:sz w:val="28"/>
        </w:rPr>
        <w:t xml:space="preserve"> статьи 591 изложить в следующей редакции:</w:t>
      </w:r>
    </w:p>
    <w:bookmarkEnd w:id="522"/>
    <w:bookmarkStart w:name="z574" w:id="523"/>
    <w:p>
      <w:pPr>
        <w:spacing w:after="0"/>
        <w:ind w:left="0"/>
        <w:jc w:val="both"/>
      </w:pPr>
      <w:r>
        <w:rPr>
          <w:rFonts w:ascii="Times New Roman"/>
          <w:b w:val="false"/>
          <w:i w:val="false"/>
          <w:color w:val="000000"/>
          <w:sz w:val="28"/>
        </w:rPr>
        <w:t>
      "1. Ставки платы за использование особо охраняемых природных территорий республиканского значения определяются из расчета:</w:t>
      </w:r>
    </w:p>
    <w:bookmarkEnd w:id="523"/>
    <w:bookmarkStart w:name="z575" w:id="524"/>
    <w:p>
      <w:pPr>
        <w:spacing w:after="0"/>
        <w:ind w:left="0"/>
        <w:jc w:val="both"/>
      </w:pPr>
      <w:r>
        <w:rPr>
          <w:rFonts w:ascii="Times New Roman"/>
          <w:b w:val="false"/>
          <w:i w:val="false"/>
          <w:color w:val="000000"/>
          <w:sz w:val="28"/>
        </w:rPr>
        <w:t>
      с пешехода – 0,1 МРП;</w:t>
      </w:r>
    </w:p>
    <w:bookmarkEnd w:id="524"/>
    <w:bookmarkStart w:name="z576" w:id="525"/>
    <w:p>
      <w:pPr>
        <w:spacing w:after="0"/>
        <w:ind w:left="0"/>
        <w:jc w:val="both"/>
      </w:pPr>
      <w:r>
        <w:rPr>
          <w:rFonts w:ascii="Times New Roman"/>
          <w:b w:val="false"/>
          <w:i w:val="false"/>
          <w:color w:val="000000"/>
          <w:sz w:val="28"/>
        </w:rPr>
        <w:t>
      мотоциклы, мопеды, квадроциклы – 0,2 МРП;</w:t>
      </w:r>
    </w:p>
    <w:bookmarkEnd w:id="525"/>
    <w:bookmarkStart w:name="z577" w:id="526"/>
    <w:p>
      <w:pPr>
        <w:spacing w:after="0"/>
        <w:ind w:left="0"/>
        <w:jc w:val="both"/>
      </w:pPr>
      <w:r>
        <w:rPr>
          <w:rFonts w:ascii="Times New Roman"/>
          <w:b w:val="false"/>
          <w:i w:val="false"/>
          <w:color w:val="000000"/>
          <w:sz w:val="28"/>
        </w:rPr>
        <w:t>
      легковые автомобили – 0,3 МРП;</w:t>
      </w:r>
    </w:p>
    <w:bookmarkEnd w:id="526"/>
    <w:bookmarkStart w:name="z578" w:id="527"/>
    <w:p>
      <w:pPr>
        <w:spacing w:after="0"/>
        <w:ind w:left="0"/>
        <w:jc w:val="both"/>
      </w:pPr>
      <w:r>
        <w:rPr>
          <w:rFonts w:ascii="Times New Roman"/>
          <w:b w:val="false"/>
          <w:i w:val="false"/>
          <w:color w:val="000000"/>
          <w:sz w:val="28"/>
        </w:rPr>
        <w:t>
      микроавтобусы до 16 мест и грузовые автомобили – 1,0 МРП;</w:t>
      </w:r>
    </w:p>
    <w:bookmarkEnd w:id="527"/>
    <w:bookmarkStart w:name="z579" w:id="528"/>
    <w:p>
      <w:pPr>
        <w:spacing w:after="0"/>
        <w:ind w:left="0"/>
        <w:jc w:val="both"/>
      </w:pPr>
      <w:r>
        <w:rPr>
          <w:rFonts w:ascii="Times New Roman"/>
          <w:b w:val="false"/>
          <w:i w:val="false"/>
          <w:color w:val="000000"/>
          <w:sz w:val="28"/>
        </w:rPr>
        <w:t>
      автобусы до 32 мест – 2,0 МРП;</w:t>
      </w:r>
    </w:p>
    <w:bookmarkEnd w:id="528"/>
    <w:bookmarkStart w:name="z580" w:id="529"/>
    <w:p>
      <w:pPr>
        <w:spacing w:after="0"/>
        <w:ind w:left="0"/>
        <w:jc w:val="both"/>
      </w:pPr>
      <w:r>
        <w:rPr>
          <w:rFonts w:ascii="Times New Roman"/>
          <w:b w:val="false"/>
          <w:i w:val="false"/>
          <w:color w:val="000000"/>
          <w:sz w:val="28"/>
        </w:rPr>
        <w:t>
      автобусы свыше 32 мест – 3,0 МРП, 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bookmarkEnd w:id="529"/>
    <w:bookmarkStart w:name="z581" w:id="530"/>
    <w:p>
      <w:pPr>
        <w:spacing w:after="0"/>
        <w:ind w:left="0"/>
        <w:jc w:val="both"/>
      </w:pPr>
      <w:r>
        <w:rPr>
          <w:rFonts w:ascii="Times New Roman"/>
          <w:b w:val="false"/>
          <w:i w:val="false"/>
          <w:color w:val="000000"/>
          <w:sz w:val="28"/>
        </w:rPr>
        <w:t xml:space="preserve">
      116) в </w:t>
      </w:r>
      <w:r>
        <w:rPr>
          <w:rFonts w:ascii="Times New Roman"/>
          <w:b w:val="false"/>
          <w:i w:val="false"/>
          <w:color w:val="000000"/>
          <w:sz w:val="28"/>
        </w:rPr>
        <w:t>статье 605</w:t>
      </w:r>
      <w:r>
        <w:rPr>
          <w:rFonts w:ascii="Times New Roman"/>
          <w:b w:val="false"/>
          <w:i w:val="false"/>
          <w:color w:val="000000"/>
          <w:sz w:val="28"/>
        </w:rPr>
        <w:t>:</w:t>
      </w:r>
    </w:p>
    <w:bookmarkEnd w:id="530"/>
    <w:bookmarkStart w:name="z582" w:id="531"/>
    <w:p>
      <w:pPr>
        <w:spacing w:after="0"/>
        <w:ind w:left="0"/>
        <w:jc w:val="both"/>
      </w:pPr>
      <w:r>
        <w:rPr>
          <w:rFonts w:ascii="Times New Roman"/>
          <w:b w:val="false"/>
          <w:i w:val="false"/>
          <w:color w:val="000000"/>
          <w:sz w:val="28"/>
        </w:rPr>
        <w:t xml:space="preserve">
      строки 8.1. и 8.2. таблицы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31"/>
    <w:bookmarkStart w:name="z583" w:id="532"/>
    <w:p>
      <w:pPr>
        <w:spacing w:after="0"/>
        <w:ind w:left="0"/>
        <w:jc w:val="both"/>
      </w:pPr>
      <w:r>
        <w:rPr>
          <w:rFonts w:ascii="Times New Roman"/>
          <w:b w:val="false"/>
          <w:i w:val="false"/>
          <w:color w:val="000000"/>
          <w:sz w:val="28"/>
        </w:rPr>
        <w:t>
      "</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584" w:id="533"/>
    <w:p>
      <w:pPr>
        <w:spacing w:after="0"/>
        <w:ind w:left="0"/>
        <w:jc w:val="both"/>
      </w:pPr>
      <w:r>
        <w:rPr>
          <w:rFonts w:ascii="Times New Roman"/>
          <w:b w:val="false"/>
          <w:i w:val="false"/>
          <w:color w:val="000000"/>
          <w:sz w:val="28"/>
        </w:rPr>
        <w:t>
      ";</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586" w:id="534"/>
    <w:p>
      <w:pPr>
        <w:spacing w:after="0"/>
        <w:ind w:left="0"/>
        <w:jc w:val="both"/>
      </w:pPr>
      <w:r>
        <w:rPr>
          <w:rFonts w:ascii="Times New Roman"/>
          <w:b w:val="false"/>
          <w:i w:val="false"/>
          <w:color w:val="000000"/>
          <w:sz w:val="28"/>
        </w:rPr>
        <w:t>
      "Примечание. Под стороной размещения наружной (визуальной) рекламы понимается сторона 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w:t>
      </w:r>
    </w:p>
    <w:bookmarkEnd w:id="534"/>
    <w:bookmarkStart w:name="z587" w:id="535"/>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статью 606-2</w:t>
      </w:r>
      <w:r>
        <w:rPr>
          <w:rFonts w:ascii="Times New Roman"/>
          <w:b w:val="false"/>
          <w:i w:val="false"/>
          <w:color w:val="000000"/>
          <w:sz w:val="28"/>
        </w:rPr>
        <w:t xml:space="preserve"> изложить в следующей редакции:</w:t>
      </w:r>
    </w:p>
    <w:bookmarkEnd w:id="535"/>
    <w:bookmarkStart w:name="z588" w:id="536"/>
    <w:p>
      <w:pPr>
        <w:spacing w:after="0"/>
        <w:ind w:left="0"/>
        <w:jc w:val="both"/>
      </w:pPr>
      <w:r>
        <w:rPr>
          <w:rFonts w:ascii="Times New Roman"/>
          <w:b w:val="false"/>
          <w:i w:val="false"/>
          <w:color w:val="000000"/>
          <w:sz w:val="28"/>
        </w:rPr>
        <w:t>
      "Статья 606-2. Плательщики платы</w:t>
      </w:r>
    </w:p>
    <w:bookmarkEnd w:id="536"/>
    <w:bookmarkStart w:name="z589" w:id="537"/>
    <w:p>
      <w:pPr>
        <w:spacing w:after="0"/>
        <w:ind w:left="0"/>
        <w:jc w:val="both"/>
      </w:pPr>
      <w:r>
        <w:rPr>
          <w:rFonts w:ascii="Times New Roman"/>
          <w:b w:val="false"/>
          <w:i w:val="false"/>
          <w:color w:val="000000"/>
          <w:sz w:val="28"/>
        </w:rPr>
        <w:t>
      В целях настоящей главы плательщиками платы являются лица:</w:t>
      </w:r>
    </w:p>
    <w:bookmarkEnd w:id="537"/>
    <w:bookmarkStart w:name="z590" w:id="538"/>
    <w:p>
      <w:pPr>
        <w:spacing w:after="0"/>
        <w:ind w:left="0"/>
        <w:jc w:val="both"/>
      </w:pPr>
      <w:r>
        <w:rPr>
          <w:rFonts w:ascii="Times New Roman"/>
          <w:b w:val="false"/>
          <w:i w:val="false"/>
          <w:color w:val="000000"/>
          <w:sz w:val="28"/>
        </w:rPr>
        <w:t>
      осуществляющие цифровой майнинг на территории Республики Казахстан;</w:t>
      </w:r>
    </w:p>
    <w:bookmarkEnd w:id="538"/>
    <w:bookmarkStart w:name="z591" w:id="539"/>
    <w:p>
      <w:pPr>
        <w:spacing w:after="0"/>
        <w:ind w:left="0"/>
        <w:jc w:val="both"/>
      </w:pPr>
      <w:r>
        <w:rPr>
          <w:rFonts w:ascii="Times New Roman"/>
          <w:b w:val="false"/>
          <w:i w:val="false"/>
          <w:color w:val="000000"/>
          <w:sz w:val="28"/>
        </w:rPr>
        <w:t>
      оказывающие услуги по обеспечению комплексной вычислительной инфраструктурой для выполнения вычислительных операций и обработки данных лицам, осуществляющим деятельность цифрового майнинга.";</w:t>
      </w:r>
    </w:p>
    <w:bookmarkEnd w:id="539"/>
    <w:bookmarkStart w:name="z592" w:id="540"/>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статью 606-4</w:t>
      </w:r>
      <w:r>
        <w:rPr>
          <w:rFonts w:ascii="Times New Roman"/>
          <w:b w:val="false"/>
          <w:i w:val="false"/>
          <w:color w:val="000000"/>
          <w:sz w:val="28"/>
        </w:rPr>
        <w:t xml:space="preserve"> изложить в следующей редакции:</w:t>
      </w:r>
    </w:p>
    <w:bookmarkEnd w:id="540"/>
    <w:bookmarkStart w:name="z593" w:id="541"/>
    <w:p>
      <w:pPr>
        <w:spacing w:after="0"/>
        <w:ind w:left="0"/>
        <w:jc w:val="both"/>
      </w:pPr>
      <w:r>
        <w:rPr>
          <w:rFonts w:ascii="Times New Roman"/>
          <w:b w:val="false"/>
          <w:i w:val="false"/>
          <w:color w:val="000000"/>
          <w:sz w:val="28"/>
        </w:rPr>
        <w:t>
      "Статья 606-4. Налоговый период и налоговая декларация</w:t>
      </w:r>
    </w:p>
    <w:bookmarkEnd w:id="541"/>
    <w:bookmarkStart w:name="z594" w:id="542"/>
    <w:p>
      <w:pPr>
        <w:spacing w:after="0"/>
        <w:ind w:left="0"/>
        <w:jc w:val="both"/>
      </w:pPr>
      <w:r>
        <w:rPr>
          <w:rFonts w:ascii="Times New Roman"/>
          <w:b w:val="false"/>
          <w:i w:val="false"/>
          <w:color w:val="000000"/>
          <w:sz w:val="28"/>
        </w:rPr>
        <w:t>
      1. Налоговым периодом для исчисления платы является квартал.</w:t>
      </w:r>
    </w:p>
    <w:bookmarkEnd w:id="542"/>
    <w:bookmarkStart w:name="z595" w:id="543"/>
    <w:p>
      <w:pPr>
        <w:spacing w:after="0"/>
        <w:ind w:left="0"/>
        <w:jc w:val="both"/>
      </w:pPr>
      <w:r>
        <w:rPr>
          <w:rFonts w:ascii="Times New Roman"/>
          <w:b w:val="false"/>
          <w:i w:val="false"/>
          <w:color w:val="000000"/>
          <w:sz w:val="28"/>
        </w:rPr>
        <w:t>
      2. Декларация представляется в налоговый орган по месту нахождения налогоплательщика ежеквартально не позднее 15 числа второго месяца, следующего за отчетным кварталом.";</w:t>
      </w:r>
    </w:p>
    <w:bookmarkEnd w:id="543"/>
    <w:bookmarkStart w:name="z596" w:id="544"/>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статье 606-5</w:t>
      </w:r>
      <w:r>
        <w:rPr>
          <w:rFonts w:ascii="Times New Roman"/>
          <w:b w:val="false"/>
          <w:i w:val="false"/>
          <w:color w:val="000000"/>
          <w:sz w:val="28"/>
        </w:rPr>
        <w:t>:</w:t>
      </w:r>
    </w:p>
    <w:bookmarkEnd w:id="544"/>
    <w:bookmarkStart w:name="z597" w:id="5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"20 числа месяца" заменить словами "25 числа второго месяца";</w:t>
      </w:r>
    </w:p>
    <w:bookmarkEnd w:id="545"/>
    <w:bookmarkStart w:name="z598" w:id="546"/>
    <w:p>
      <w:pPr>
        <w:spacing w:after="0"/>
        <w:ind w:left="0"/>
        <w:jc w:val="both"/>
      </w:pPr>
      <w:r>
        <w:rPr>
          <w:rFonts w:ascii="Times New Roman"/>
          <w:b w:val="false"/>
          <w:i w:val="false"/>
          <w:color w:val="000000"/>
          <w:sz w:val="28"/>
        </w:rPr>
        <w:t>
      дополнить пунктом 3 следующего содержания:</w:t>
      </w:r>
    </w:p>
    <w:bookmarkEnd w:id="546"/>
    <w:bookmarkStart w:name="z599" w:id="547"/>
    <w:p>
      <w:pPr>
        <w:spacing w:after="0"/>
        <w:ind w:left="0"/>
        <w:jc w:val="both"/>
      </w:pPr>
      <w:r>
        <w:rPr>
          <w:rFonts w:ascii="Times New Roman"/>
          <w:b w:val="false"/>
          <w:i w:val="false"/>
          <w:color w:val="000000"/>
          <w:sz w:val="28"/>
        </w:rPr>
        <w:t>
      "3. Сумма платы подлежит уплате в бюджет по месту нахождения налогоплательщика.";</w:t>
      </w:r>
    </w:p>
    <w:bookmarkEnd w:id="547"/>
    <w:bookmarkStart w:name="z600" w:id="548"/>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пункте 1</w:t>
      </w:r>
      <w:r>
        <w:rPr>
          <w:rFonts w:ascii="Times New Roman"/>
          <w:b w:val="false"/>
          <w:i w:val="false"/>
          <w:color w:val="000000"/>
          <w:sz w:val="28"/>
        </w:rPr>
        <w:t xml:space="preserve"> статьи 609:</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слова "подаваемых" дополнить словами "в Конституционный Суд Республики Казахстан обращений граждан,";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bookmarkStart w:name="z603" w:id="549"/>
    <w:p>
      <w:pPr>
        <w:spacing w:after="0"/>
        <w:ind w:left="0"/>
        <w:jc w:val="both"/>
      </w:pPr>
      <w:r>
        <w:rPr>
          <w:rFonts w:ascii="Times New Roman"/>
          <w:b w:val="false"/>
          <w:i w:val="false"/>
          <w:color w:val="000000"/>
          <w:sz w:val="28"/>
        </w:rPr>
        <w:t>
      "17)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находившихся на хранении в течение периода, не превышающего срока, установленного для их хранения законодательством Республики Казахстан по учету государственных регистрационных номерных знаков;";</w:t>
      </w:r>
    </w:p>
    <w:bookmarkEnd w:id="549"/>
    <w:bookmarkStart w:name="z604" w:id="550"/>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статье 610</w:t>
      </w:r>
      <w:r>
        <w:rPr>
          <w:rFonts w:ascii="Times New Roman"/>
          <w:b w:val="false"/>
          <w:i w:val="false"/>
          <w:color w:val="000000"/>
          <w:sz w:val="28"/>
        </w:rPr>
        <w:t>:</w:t>
      </w:r>
    </w:p>
    <w:bookmarkEnd w:id="550"/>
    <w:bookmarkStart w:name="z605" w:id="551"/>
    <w:p>
      <w:pPr>
        <w:spacing w:after="0"/>
        <w:ind w:left="0"/>
        <w:jc w:val="both"/>
      </w:pPr>
      <w:r>
        <w:rPr>
          <w:rFonts w:ascii="Times New Roman"/>
          <w:b w:val="false"/>
          <w:i w:val="false"/>
          <w:color w:val="000000"/>
          <w:sz w:val="28"/>
        </w:rPr>
        <w:t>
      заголовок после слова "пошлины" дополнить словами "в Конституционном Суде Республики Казахстан и";</w:t>
      </w:r>
    </w:p>
    <w:bookmarkEnd w:id="551"/>
    <w:bookmarkStart w:name="z606" w:id="552"/>
    <w:p>
      <w:pPr>
        <w:spacing w:after="0"/>
        <w:ind w:left="0"/>
        <w:jc w:val="both"/>
      </w:pPr>
      <w:r>
        <w:rPr>
          <w:rFonts w:ascii="Times New Roman"/>
          <w:b w:val="false"/>
          <w:i w:val="false"/>
          <w:color w:val="000000"/>
          <w:sz w:val="28"/>
        </w:rPr>
        <w:t>
      дополнить пунктом 1-1 следующего содержания:</w:t>
      </w:r>
    </w:p>
    <w:bookmarkEnd w:id="552"/>
    <w:bookmarkStart w:name="z607" w:id="553"/>
    <w:p>
      <w:pPr>
        <w:spacing w:after="0"/>
        <w:ind w:left="0"/>
        <w:jc w:val="both"/>
      </w:pPr>
      <w:r>
        <w:rPr>
          <w:rFonts w:ascii="Times New Roman"/>
          <w:b w:val="false"/>
          <w:i w:val="false"/>
          <w:color w:val="000000"/>
          <w:sz w:val="28"/>
        </w:rPr>
        <w:t>
      "1-1. С подаваемых в Конституционный Суд Республики Казахстан обращений граждан государственная пошлина взимается в размере 1 МРП.";</w:t>
      </w:r>
    </w:p>
    <w:bookmarkEnd w:id="553"/>
    <w:bookmarkStart w:name="z608" w:id="554"/>
    <w:p>
      <w:pPr>
        <w:spacing w:after="0"/>
        <w:ind w:left="0"/>
        <w:jc w:val="both"/>
      </w:pPr>
      <w:r>
        <w:rPr>
          <w:rFonts w:ascii="Times New Roman"/>
          <w:b w:val="false"/>
          <w:i w:val="false"/>
          <w:color w:val="000000"/>
          <w:sz w:val="28"/>
        </w:rPr>
        <w:t xml:space="preserve">
      122) в </w:t>
      </w:r>
      <w:r>
        <w:rPr>
          <w:rFonts w:ascii="Times New Roman"/>
          <w:b w:val="false"/>
          <w:i w:val="false"/>
          <w:color w:val="000000"/>
          <w:sz w:val="28"/>
        </w:rPr>
        <w:t>статье 616</w:t>
      </w:r>
      <w:r>
        <w:rPr>
          <w:rFonts w:ascii="Times New Roman"/>
          <w:b w:val="false"/>
          <w:i w:val="false"/>
          <w:color w:val="000000"/>
          <w:sz w:val="28"/>
        </w:rPr>
        <w:t>:</w:t>
      </w:r>
    </w:p>
    <w:bookmarkEnd w:id="554"/>
    <w:bookmarkStart w:name="z609" w:id="555"/>
    <w:p>
      <w:pPr>
        <w:spacing w:after="0"/>
        <w:ind w:left="0"/>
        <w:jc w:val="both"/>
      </w:pPr>
      <w:r>
        <w:rPr>
          <w:rFonts w:ascii="Times New Roman"/>
          <w:b w:val="false"/>
          <w:i w:val="false"/>
          <w:color w:val="000000"/>
          <w:sz w:val="28"/>
        </w:rPr>
        <w:t>
      заголовок после слова "пошлины" дополнить словами "в Конституционном Суде Республики Казахстан и";</w:t>
      </w:r>
    </w:p>
    <w:bookmarkEnd w:id="555"/>
    <w:bookmarkStart w:name="z610" w:id="556"/>
    <w:p>
      <w:pPr>
        <w:spacing w:after="0"/>
        <w:ind w:left="0"/>
        <w:jc w:val="both"/>
      </w:pPr>
      <w:r>
        <w:rPr>
          <w:rFonts w:ascii="Times New Roman"/>
          <w:b w:val="false"/>
          <w:i w:val="false"/>
          <w:color w:val="000000"/>
          <w:sz w:val="28"/>
        </w:rPr>
        <w:t>
      дополнить частью третьей следующего содержания:</w:t>
      </w:r>
    </w:p>
    <w:bookmarkEnd w:id="556"/>
    <w:bookmarkStart w:name="z611" w:id="557"/>
    <w:p>
      <w:pPr>
        <w:spacing w:after="0"/>
        <w:ind w:left="0"/>
        <w:jc w:val="both"/>
      </w:pPr>
      <w:r>
        <w:rPr>
          <w:rFonts w:ascii="Times New Roman"/>
          <w:b w:val="false"/>
          <w:i w:val="false"/>
          <w:color w:val="000000"/>
          <w:sz w:val="28"/>
        </w:rPr>
        <w:t>
      "От уплаты государственной пошлины в Конституционном Суде Республики Казахстан освобождаются физические лица –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w:t>
      </w:r>
    </w:p>
    <w:bookmarkEnd w:id="557"/>
    <w:bookmarkStart w:name="z612" w:id="558"/>
    <w:p>
      <w:pPr>
        <w:spacing w:after="0"/>
        <w:ind w:left="0"/>
        <w:jc w:val="both"/>
      </w:pPr>
      <w:r>
        <w:rPr>
          <w:rFonts w:ascii="Times New Roman"/>
          <w:b w:val="false"/>
          <w:i w:val="false"/>
          <w:color w:val="000000"/>
          <w:sz w:val="28"/>
        </w:rPr>
        <w:t xml:space="preserve">
      123) в абзаце пятом </w:t>
      </w:r>
      <w:r>
        <w:rPr>
          <w:rFonts w:ascii="Times New Roman"/>
          <w:b w:val="false"/>
          <w:i w:val="false"/>
          <w:color w:val="000000"/>
          <w:sz w:val="28"/>
        </w:rPr>
        <w:t>подпункта 1)</w:t>
      </w:r>
      <w:r>
        <w:rPr>
          <w:rFonts w:ascii="Times New Roman"/>
          <w:b w:val="false"/>
          <w:i w:val="false"/>
          <w:color w:val="000000"/>
          <w:sz w:val="28"/>
        </w:rPr>
        <w:t xml:space="preserve"> и абзаце третьем </w:t>
      </w:r>
      <w:r>
        <w:rPr>
          <w:rFonts w:ascii="Times New Roman"/>
          <w:b w:val="false"/>
          <w:i w:val="false"/>
          <w:color w:val="000000"/>
          <w:sz w:val="28"/>
        </w:rPr>
        <w:t>подпункта 2)</w:t>
      </w:r>
      <w:r>
        <w:rPr>
          <w:rFonts w:ascii="Times New Roman"/>
          <w:b w:val="false"/>
          <w:i w:val="false"/>
          <w:color w:val="000000"/>
          <w:sz w:val="28"/>
        </w:rPr>
        <w:t xml:space="preserve"> статьи 621 слова "Конституционного Совета" заменить словами "Конституционного Суда";</w:t>
      </w:r>
    </w:p>
    <w:bookmarkEnd w:id="558"/>
    <w:bookmarkStart w:name="z613" w:id="559"/>
    <w:p>
      <w:pPr>
        <w:spacing w:after="0"/>
        <w:ind w:left="0"/>
        <w:jc w:val="both"/>
      </w:pPr>
      <w:r>
        <w:rPr>
          <w:rFonts w:ascii="Times New Roman"/>
          <w:b w:val="false"/>
          <w:i w:val="false"/>
          <w:color w:val="000000"/>
          <w:sz w:val="28"/>
        </w:rPr>
        <w:t xml:space="preserve">
      124) </w:t>
      </w:r>
      <w:r>
        <w:rPr>
          <w:rFonts w:ascii="Times New Roman"/>
          <w:b w:val="false"/>
          <w:i w:val="false"/>
          <w:color w:val="000000"/>
          <w:sz w:val="28"/>
        </w:rPr>
        <w:t>подпункт 1)</w:t>
      </w:r>
      <w:r>
        <w:rPr>
          <w:rFonts w:ascii="Times New Roman"/>
          <w:b w:val="false"/>
          <w:i w:val="false"/>
          <w:color w:val="000000"/>
          <w:sz w:val="28"/>
        </w:rPr>
        <w:t xml:space="preserve"> пункта 1 статьи 623 дополнить абзацем вторым следующего содержания:</w:t>
      </w:r>
    </w:p>
    <w:bookmarkEnd w:id="559"/>
    <w:bookmarkStart w:name="z614" w:id="560"/>
    <w:p>
      <w:pPr>
        <w:spacing w:after="0"/>
        <w:ind w:left="0"/>
        <w:jc w:val="both"/>
      </w:pPr>
      <w:r>
        <w:rPr>
          <w:rFonts w:ascii="Times New Roman"/>
          <w:b w:val="false"/>
          <w:i w:val="false"/>
          <w:color w:val="000000"/>
          <w:sz w:val="28"/>
        </w:rPr>
        <w:t>
      "по обращениям граждан, рассматриваемым Конституционным Судом Республики Казахстан, – до подачи обращения;";</w:t>
      </w:r>
    </w:p>
    <w:bookmarkEnd w:id="560"/>
    <w:bookmarkStart w:name="z615" w:id="561"/>
    <w:p>
      <w:pPr>
        <w:spacing w:after="0"/>
        <w:ind w:left="0"/>
        <w:jc w:val="both"/>
      </w:pPr>
      <w:r>
        <w:rPr>
          <w:rFonts w:ascii="Times New Roman"/>
          <w:b w:val="false"/>
          <w:i w:val="false"/>
          <w:color w:val="000000"/>
          <w:sz w:val="28"/>
        </w:rPr>
        <w:t xml:space="preserve">
      125) в абзаце четвертом </w:t>
      </w:r>
      <w:r>
        <w:rPr>
          <w:rFonts w:ascii="Times New Roman"/>
          <w:b w:val="false"/>
          <w:i w:val="false"/>
          <w:color w:val="000000"/>
          <w:sz w:val="28"/>
        </w:rPr>
        <w:t>подпункта 5)</w:t>
      </w:r>
      <w:r>
        <w:rPr>
          <w:rFonts w:ascii="Times New Roman"/>
          <w:b w:val="false"/>
          <w:i w:val="false"/>
          <w:color w:val="000000"/>
          <w:sz w:val="28"/>
        </w:rPr>
        <w:t xml:space="preserve"> и абзаце четвертом </w:t>
      </w:r>
      <w:r>
        <w:rPr>
          <w:rFonts w:ascii="Times New Roman"/>
          <w:b w:val="false"/>
          <w:i w:val="false"/>
          <w:color w:val="000000"/>
          <w:sz w:val="28"/>
        </w:rPr>
        <w:t>подпункта 6)</w:t>
      </w:r>
      <w:r>
        <w:rPr>
          <w:rFonts w:ascii="Times New Roman"/>
          <w:b w:val="false"/>
          <w:i w:val="false"/>
          <w:color w:val="000000"/>
          <w:sz w:val="28"/>
        </w:rPr>
        <w:t xml:space="preserve"> статьи 628 слова "Конституционного Совета" заменить словами "Конституционного Суда";</w:t>
      </w:r>
    </w:p>
    <w:bookmarkEnd w:id="561"/>
    <w:bookmarkStart w:name="z616" w:id="562"/>
    <w:p>
      <w:pPr>
        <w:spacing w:after="0"/>
        <w:ind w:left="0"/>
        <w:jc w:val="both"/>
      </w:pPr>
      <w:r>
        <w:rPr>
          <w:rFonts w:ascii="Times New Roman"/>
          <w:b w:val="false"/>
          <w:i w:val="false"/>
          <w:color w:val="000000"/>
          <w:sz w:val="28"/>
        </w:rPr>
        <w:t xml:space="preserve">
      126) в </w:t>
      </w:r>
      <w:r>
        <w:rPr>
          <w:rFonts w:ascii="Times New Roman"/>
          <w:b w:val="false"/>
          <w:i w:val="false"/>
          <w:color w:val="000000"/>
          <w:sz w:val="28"/>
        </w:rPr>
        <w:t>статье 631</w:t>
      </w:r>
      <w:r>
        <w:rPr>
          <w:rFonts w:ascii="Times New Roman"/>
          <w:b w:val="false"/>
          <w:i w:val="false"/>
          <w:color w:val="000000"/>
          <w:sz w:val="28"/>
        </w:rPr>
        <w:t>:</w:t>
      </w:r>
    </w:p>
    <w:bookmarkEnd w:id="562"/>
    <w:bookmarkStart w:name="z617" w:id="5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частью второй следующего содержания:</w:t>
      </w:r>
    </w:p>
    <w:bookmarkStart w:name="z619" w:id="564"/>
    <w:p>
      <w:pPr>
        <w:spacing w:after="0"/>
        <w:ind w:left="0"/>
        <w:jc w:val="both"/>
      </w:pPr>
      <w:r>
        <w:rPr>
          <w:rFonts w:ascii="Times New Roman"/>
          <w:b w:val="false"/>
          <w:i w:val="false"/>
          <w:color w:val="000000"/>
          <w:sz w:val="28"/>
        </w:rPr>
        <w:t>
      "При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bookmarkEnd w:id="564"/>
    <w:bookmarkStart w:name="z620" w:id="56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565"/>
    <w:bookmarkStart w:name="z621" w:id="566"/>
    <w:p>
      <w:pPr>
        <w:spacing w:after="0"/>
        <w:ind w:left="0"/>
        <w:jc w:val="both"/>
      </w:pPr>
      <w:r>
        <w:rPr>
          <w:rFonts w:ascii="Times New Roman"/>
          <w:b w:val="false"/>
          <w:i w:val="false"/>
          <w:color w:val="000000"/>
          <w:sz w:val="28"/>
        </w:rPr>
        <w:t>
      "ценные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p>
    <w:bookmarkEnd w:id="566"/>
    <w:bookmarkStart w:name="z622" w:id="56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после слов "при наличии стоимости" дополнить словами "на 31 декабря отчетного налогового периода";</w:t>
      </w:r>
    </w:p>
    <w:bookmarkEnd w:id="567"/>
    <w:bookmarkStart w:name="z623" w:id="568"/>
    <w:p>
      <w:pPr>
        <w:spacing w:after="0"/>
        <w:ind w:left="0"/>
        <w:jc w:val="both"/>
      </w:pPr>
      <w:r>
        <w:rPr>
          <w:rFonts w:ascii="Times New Roman"/>
          <w:b w:val="false"/>
          <w:i w:val="false"/>
          <w:color w:val="000000"/>
          <w:sz w:val="28"/>
        </w:rPr>
        <w:t xml:space="preserve">
      127) абзац второй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632 изложить в следующей редакции:</w:t>
      </w:r>
    </w:p>
    <w:bookmarkEnd w:id="568"/>
    <w:bookmarkStart w:name="z624" w:id="569"/>
    <w:p>
      <w:pPr>
        <w:spacing w:after="0"/>
        <w:ind w:left="0"/>
        <w:jc w:val="both"/>
      </w:pPr>
      <w:r>
        <w:rPr>
          <w:rFonts w:ascii="Times New Roman"/>
          <w:b w:val="false"/>
          <w:i w:val="false"/>
          <w:color w:val="000000"/>
          <w:sz w:val="28"/>
        </w:rPr>
        <w:t>
      "кандидатов на выборную должность, на государственную должность либо должность, связанную с выполнением государственных или приравненных к ним функций,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 и их супругов;";</w:t>
      </w:r>
    </w:p>
    <w:bookmarkEnd w:id="569"/>
    <w:bookmarkStart w:name="z625" w:id="570"/>
    <w:p>
      <w:pPr>
        <w:spacing w:after="0"/>
        <w:ind w:left="0"/>
        <w:jc w:val="both"/>
      </w:pPr>
      <w:r>
        <w:rPr>
          <w:rFonts w:ascii="Times New Roman"/>
          <w:b w:val="false"/>
          <w:i w:val="false"/>
          <w:color w:val="000000"/>
          <w:sz w:val="28"/>
        </w:rPr>
        <w:t xml:space="preserve">
      128) в </w:t>
      </w:r>
      <w:r>
        <w:rPr>
          <w:rFonts w:ascii="Times New Roman"/>
          <w:b w:val="false"/>
          <w:i w:val="false"/>
          <w:color w:val="000000"/>
          <w:sz w:val="28"/>
        </w:rPr>
        <w:t>пункте 2</w:t>
      </w:r>
      <w:r>
        <w:rPr>
          <w:rFonts w:ascii="Times New Roman"/>
          <w:b w:val="false"/>
          <w:i w:val="false"/>
          <w:color w:val="000000"/>
          <w:sz w:val="28"/>
        </w:rPr>
        <w:t xml:space="preserve"> статьи 634:</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частью второй следующего содержания:</w:t>
      </w:r>
    </w:p>
    <w:bookmarkStart w:name="z627" w:id="571"/>
    <w:p>
      <w:pPr>
        <w:spacing w:after="0"/>
        <w:ind w:left="0"/>
        <w:jc w:val="both"/>
      </w:pPr>
      <w:r>
        <w:rPr>
          <w:rFonts w:ascii="Times New Roman"/>
          <w:b w:val="false"/>
          <w:i w:val="false"/>
          <w:color w:val="000000"/>
          <w:sz w:val="28"/>
        </w:rPr>
        <w:t>
      "При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 доходах и имуществе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bookmarkEnd w:id="571"/>
    <w:bookmarkStart w:name="z628" w:id="57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572"/>
    <w:bookmarkStart w:name="z629" w:id="573"/>
    <w:p>
      <w:pPr>
        <w:spacing w:after="0"/>
        <w:ind w:left="0"/>
        <w:jc w:val="both"/>
      </w:pPr>
      <w:r>
        <w:rPr>
          <w:rFonts w:ascii="Times New Roman"/>
          <w:b w:val="false"/>
          <w:i w:val="false"/>
          <w:color w:val="000000"/>
          <w:sz w:val="28"/>
        </w:rPr>
        <w:t>
      "ценных бумагах, эмитенты которых зарегистрированы за пределами Республики Казахстан, цифровых активах;";</w:t>
      </w:r>
    </w:p>
    <w:bookmarkEnd w:id="573"/>
    <w:bookmarkStart w:name="z630" w:id="574"/>
    <w:p>
      <w:pPr>
        <w:spacing w:after="0"/>
        <w:ind w:left="0"/>
        <w:jc w:val="both"/>
      </w:pPr>
      <w:r>
        <w:rPr>
          <w:rFonts w:ascii="Times New Roman"/>
          <w:b w:val="false"/>
          <w:i w:val="false"/>
          <w:color w:val="000000"/>
          <w:sz w:val="28"/>
        </w:rPr>
        <w:t xml:space="preserve">
      129)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644:</w:t>
      </w:r>
    </w:p>
    <w:bookmarkEnd w:id="574"/>
    <w:bookmarkStart w:name="z631" w:id="57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575"/>
    <w:bookmarkStart w:name="z632" w:id="576"/>
    <w:p>
      <w:pPr>
        <w:spacing w:after="0"/>
        <w:ind w:left="0"/>
        <w:jc w:val="both"/>
      </w:pPr>
      <w:r>
        <w:rPr>
          <w:rFonts w:ascii="Times New Roman"/>
          <w:b w:val="false"/>
          <w:i w:val="false"/>
          <w:color w:val="000000"/>
          <w:sz w:val="28"/>
        </w:rPr>
        <w:t>
      "5) доходы лица, зарегистрированного в иностранном государстве, в виде обязательств по полученному авансу (предоплате), не обложенные в соответствии с подпунктом 5-1) настоящей части, при выполнении одного из следующих условий:";</w:t>
      </w:r>
    </w:p>
    <w:bookmarkEnd w:id="576"/>
    <w:bookmarkStart w:name="z633" w:id="577"/>
    <w:p>
      <w:pPr>
        <w:spacing w:after="0"/>
        <w:ind w:left="0"/>
        <w:jc w:val="both"/>
      </w:pPr>
      <w:r>
        <w:rPr>
          <w:rFonts w:ascii="Times New Roman"/>
          <w:b w:val="false"/>
          <w:i w:val="false"/>
          <w:color w:val="000000"/>
          <w:sz w:val="28"/>
        </w:rPr>
        <w:t>
      дополнить подпунктами 5-1) и 26-1) следующего содержания:</w:t>
      </w:r>
    </w:p>
    <w:bookmarkEnd w:id="577"/>
    <w:bookmarkStart w:name="z634" w:id="578"/>
    <w:p>
      <w:pPr>
        <w:spacing w:after="0"/>
        <w:ind w:left="0"/>
        <w:jc w:val="both"/>
      </w:pPr>
      <w:r>
        <w:rPr>
          <w:rFonts w:ascii="Times New Roman"/>
          <w:b w:val="false"/>
          <w:i w:val="false"/>
          <w:color w:val="000000"/>
          <w:sz w:val="28"/>
        </w:rPr>
        <w:t>
      "5-1) доходы лица, зарегистрированного в иностранном государстве, в виде обязательств по полученному авансу (предоплате) при наличии одновременно следующих условий:</w:t>
      </w:r>
    </w:p>
    <w:bookmarkEnd w:id="578"/>
    <w:bookmarkStart w:name="z635" w:id="579"/>
    <w:p>
      <w:pPr>
        <w:spacing w:after="0"/>
        <w:ind w:left="0"/>
        <w:jc w:val="both"/>
      </w:pPr>
      <w:r>
        <w:rPr>
          <w:rFonts w:ascii="Times New Roman"/>
          <w:b w:val="false"/>
          <w:i w:val="false"/>
          <w:color w:val="000000"/>
          <w:sz w:val="28"/>
        </w:rPr>
        <w:t>
      с государством нерезидента не заключен международный договор об избежании двойного налогообложения;</w:t>
      </w:r>
    </w:p>
    <w:bookmarkEnd w:id="579"/>
    <w:bookmarkStart w:name="z636" w:id="580"/>
    <w:p>
      <w:pPr>
        <w:spacing w:after="0"/>
        <w:ind w:left="0"/>
        <w:jc w:val="both"/>
      </w:pPr>
      <w:r>
        <w:rPr>
          <w:rFonts w:ascii="Times New Roman"/>
          <w:b w:val="false"/>
          <w:i w:val="false"/>
          <w:color w:val="000000"/>
          <w:sz w:val="28"/>
        </w:rPr>
        <w:t>
      срок договора (контракта) составляет более двух лет;";</w:t>
      </w:r>
    </w:p>
    <w:bookmarkEnd w:id="580"/>
    <w:bookmarkStart w:name="z637" w:id="581"/>
    <w:p>
      <w:pPr>
        <w:spacing w:after="0"/>
        <w:ind w:left="0"/>
        <w:jc w:val="both"/>
      </w:pPr>
      <w:r>
        <w:rPr>
          <w:rFonts w:ascii="Times New Roman"/>
          <w:b w:val="false"/>
          <w:i w:val="false"/>
          <w:color w:val="000000"/>
          <w:sz w:val="28"/>
        </w:rPr>
        <w:t>
      "26-1) страховые выплаты физическим лицам – нерезидентам, осуществляемые по договору пенсионного аннуитета;";</w:t>
      </w:r>
    </w:p>
    <w:bookmarkEnd w:id="581"/>
    <w:bookmarkStart w:name="z638" w:id="582"/>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пункт 6</w:t>
      </w:r>
      <w:r>
        <w:rPr>
          <w:rFonts w:ascii="Times New Roman"/>
          <w:b w:val="false"/>
          <w:i w:val="false"/>
          <w:color w:val="000000"/>
          <w:sz w:val="28"/>
        </w:rPr>
        <w:t xml:space="preserve"> статьи 645 дополнить подпунктом 6) следующего содержания:</w:t>
      </w:r>
    </w:p>
    <w:bookmarkEnd w:id="582"/>
    <w:bookmarkStart w:name="z639" w:id="583"/>
    <w:p>
      <w:pPr>
        <w:spacing w:after="0"/>
        <w:ind w:left="0"/>
        <w:jc w:val="both"/>
      </w:pPr>
      <w:r>
        <w:rPr>
          <w:rFonts w:ascii="Times New Roman"/>
          <w:b w:val="false"/>
          <w:i w:val="false"/>
          <w:color w:val="000000"/>
          <w:sz w:val="28"/>
        </w:rPr>
        <w:t>
      "6) физическое лицо – резидента, выплатившее доход, указанный в подпункте 6) части первой пункта 1 статьи 644 настоящего Кодекса, юридическому лицу – нерезиденту, не зарегистрированному в налоговом органе в качестве налогоплательщика.</w:t>
      </w:r>
    </w:p>
    <w:bookmarkEnd w:id="583"/>
    <w:bookmarkStart w:name="z640" w:id="584"/>
    <w:p>
      <w:pPr>
        <w:spacing w:after="0"/>
        <w:ind w:left="0"/>
        <w:jc w:val="both"/>
      </w:pPr>
      <w:r>
        <w:rPr>
          <w:rFonts w:ascii="Times New Roman"/>
          <w:b w:val="false"/>
          <w:i w:val="false"/>
          <w:color w:val="000000"/>
          <w:sz w:val="28"/>
        </w:rPr>
        <w:t>
      При этом физическое лицо – резидент, выплатившее доход, указанный в подпункте 6) части первой пункта 1 статьи 644 настоящего Кодекса, в целях реализации части первой настоящего подпункта признается налоговым агентом, за исключением случаев совершения сделок с ценными бумагами на фондовой бирже.</w:t>
      </w:r>
    </w:p>
    <w:bookmarkEnd w:id="584"/>
    <w:bookmarkStart w:name="z641" w:id="585"/>
    <w:p>
      <w:pPr>
        <w:spacing w:after="0"/>
        <w:ind w:left="0"/>
        <w:jc w:val="both"/>
      </w:pPr>
      <w:r>
        <w:rPr>
          <w:rFonts w:ascii="Times New Roman"/>
          <w:b w:val="false"/>
          <w:i w:val="false"/>
          <w:color w:val="000000"/>
          <w:sz w:val="28"/>
        </w:rPr>
        <w:t>
      Исчисление, удержание и перечисление корпоративного подоходного налога у источника выплаты в бюджет с доходов юридического лица – нерезидента производятся в порядке, определенном статьей 650 настоящего Кодекса.";</w:t>
      </w:r>
    </w:p>
    <w:bookmarkEnd w:id="585"/>
    <w:bookmarkStart w:name="z642" w:id="586"/>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пункт 3</w:t>
      </w:r>
      <w:r>
        <w:rPr>
          <w:rFonts w:ascii="Times New Roman"/>
          <w:b w:val="false"/>
          <w:i w:val="false"/>
          <w:color w:val="000000"/>
          <w:sz w:val="28"/>
        </w:rPr>
        <w:t xml:space="preserve"> статьи 655 дополнить абзацем шестым следующего содержания:</w:t>
      </w:r>
    </w:p>
    <w:bookmarkEnd w:id="586"/>
    <w:bookmarkStart w:name="z643" w:id="587"/>
    <w:p>
      <w:pPr>
        <w:spacing w:after="0"/>
        <w:ind w:left="0"/>
        <w:jc w:val="both"/>
      </w:pPr>
      <w:r>
        <w:rPr>
          <w:rFonts w:ascii="Times New Roman"/>
          <w:b w:val="false"/>
          <w:i w:val="false"/>
          <w:color w:val="000000"/>
          <w:sz w:val="28"/>
        </w:rPr>
        <w:t>
      "страховые выплаты физическим лицам – нерезидентам, осуществляемые по договору пенсионного аннуитета;";</w:t>
      </w:r>
    </w:p>
    <w:bookmarkEnd w:id="587"/>
    <w:bookmarkStart w:name="z644" w:id="588"/>
    <w:p>
      <w:pPr>
        <w:spacing w:after="0"/>
        <w:ind w:left="0"/>
        <w:jc w:val="both"/>
      </w:pPr>
      <w:r>
        <w:rPr>
          <w:rFonts w:ascii="Times New Roman"/>
          <w:b w:val="false"/>
          <w:i w:val="false"/>
          <w:color w:val="000000"/>
          <w:sz w:val="28"/>
        </w:rPr>
        <w:t xml:space="preserve">
      132) </w:t>
      </w:r>
      <w:r>
        <w:rPr>
          <w:rFonts w:ascii="Times New Roman"/>
          <w:b w:val="false"/>
          <w:i w:val="false"/>
          <w:color w:val="000000"/>
          <w:sz w:val="28"/>
        </w:rPr>
        <w:t>пункт 1</w:t>
      </w:r>
      <w:r>
        <w:rPr>
          <w:rFonts w:ascii="Times New Roman"/>
          <w:b w:val="false"/>
          <w:i w:val="false"/>
          <w:color w:val="000000"/>
          <w:sz w:val="28"/>
        </w:rPr>
        <w:t xml:space="preserve"> статьи 667 дополнить частями третьей и четвертой следующего содержания:</w:t>
      </w:r>
    </w:p>
    <w:bookmarkEnd w:id="588"/>
    <w:bookmarkStart w:name="z645" w:id="589"/>
    <w:p>
      <w:pPr>
        <w:spacing w:after="0"/>
        <w:ind w:left="0"/>
        <w:jc w:val="both"/>
      </w:pPr>
      <w:r>
        <w:rPr>
          <w:rFonts w:ascii="Times New Roman"/>
          <w:b w:val="false"/>
          <w:i w:val="false"/>
          <w:color w:val="000000"/>
          <w:sz w:val="28"/>
        </w:rPr>
        <w:t>
      "При этом при выплате дохода в виде дивидендов, вознаграждений и (или) роялти нерезиденту – взаимосвязанной стороне, являющемуся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налоговый агент вправе применить положение части первой настоящего пункта при одновременном выполнении следующих условий:</w:t>
      </w:r>
    </w:p>
    <w:bookmarkEnd w:id="589"/>
    <w:bookmarkStart w:name="z646" w:id="590"/>
    <w:p>
      <w:pPr>
        <w:spacing w:after="0"/>
        <w:ind w:left="0"/>
        <w:jc w:val="both"/>
      </w:pPr>
      <w:r>
        <w:rPr>
          <w:rFonts w:ascii="Times New Roman"/>
          <w:b w:val="false"/>
          <w:i w:val="false"/>
          <w:color w:val="000000"/>
          <w:sz w:val="28"/>
        </w:rPr>
        <w:t>
      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 в отчетном и (или) последующих периодах налога, уплаченного с этого налогооблагаемого дохода;</w:t>
      </w:r>
    </w:p>
    <w:bookmarkEnd w:id="590"/>
    <w:bookmarkStart w:name="z647" w:id="591"/>
    <w:p>
      <w:pPr>
        <w:spacing w:after="0"/>
        <w:ind w:left="0"/>
        <w:jc w:val="both"/>
      </w:pPr>
      <w:r>
        <w:rPr>
          <w:rFonts w:ascii="Times New Roman"/>
          <w:b w:val="false"/>
          <w:i w:val="false"/>
          <w:color w:val="000000"/>
          <w:sz w:val="28"/>
        </w:rPr>
        <w:t>
      номинальная ставка налога, которая применяется при обложении этого дохода в иностранном государстве, резидентом которого является нерезидент, в отчетном периоде составляет не менее 15 процентов.</w:t>
      </w:r>
    </w:p>
    <w:bookmarkEnd w:id="591"/>
    <w:bookmarkStart w:name="z648" w:id="592"/>
    <w:p>
      <w:pPr>
        <w:spacing w:after="0"/>
        <w:ind w:left="0"/>
        <w:jc w:val="both"/>
      </w:pPr>
      <w:r>
        <w:rPr>
          <w:rFonts w:ascii="Times New Roman"/>
          <w:b w:val="false"/>
          <w:i w:val="false"/>
          <w:color w:val="000000"/>
          <w:sz w:val="28"/>
        </w:rPr>
        <w:t>
      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p>
    <w:bookmarkEnd w:id="592"/>
    <w:bookmarkStart w:name="z649" w:id="593"/>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пункт 8</w:t>
      </w:r>
      <w:r>
        <w:rPr>
          <w:rFonts w:ascii="Times New Roman"/>
          <w:b w:val="false"/>
          <w:i w:val="false"/>
          <w:color w:val="000000"/>
          <w:sz w:val="28"/>
        </w:rPr>
        <w:t xml:space="preserve"> статьи 679 дополнить подпунктом 2-1) следующего содержания:</w:t>
      </w:r>
    </w:p>
    <w:bookmarkEnd w:id="593"/>
    <w:bookmarkStart w:name="z650" w:id="594"/>
    <w:p>
      <w:pPr>
        <w:spacing w:after="0"/>
        <w:ind w:left="0"/>
        <w:jc w:val="both"/>
      </w:pPr>
      <w:r>
        <w:rPr>
          <w:rFonts w:ascii="Times New Roman"/>
          <w:b w:val="false"/>
          <w:i w:val="false"/>
          <w:color w:val="000000"/>
          <w:sz w:val="28"/>
        </w:rPr>
        <w:t>
      "2-1) для лиц, осуществляющих переход на специальный налоговый режим с использованием специального мобильного приложения, – дата выбора специального налогового режима с использованием специального мобильного приложения в уведомлении о применяемом режиме налогообложения;";</w:t>
      </w:r>
    </w:p>
    <w:bookmarkEnd w:id="594"/>
    <w:bookmarkStart w:name="z651" w:id="595"/>
    <w:p>
      <w:pPr>
        <w:spacing w:after="0"/>
        <w:ind w:left="0"/>
        <w:jc w:val="both"/>
      </w:pPr>
      <w:r>
        <w:rPr>
          <w:rFonts w:ascii="Times New Roman"/>
          <w:b w:val="false"/>
          <w:i w:val="false"/>
          <w:color w:val="000000"/>
          <w:sz w:val="28"/>
        </w:rPr>
        <w:t xml:space="preserve">
      134)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683:</w:t>
      </w:r>
    </w:p>
    <w:bookmarkEnd w:id="595"/>
    <w:bookmarkStart w:name="z652" w:id="596"/>
    <w:p>
      <w:pPr>
        <w:spacing w:after="0"/>
        <w:ind w:left="0"/>
        <w:jc w:val="both"/>
      </w:pPr>
      <w:r>
        <w:rPr>
          <w:rFonts w:ascii="Times New Roman"/>
          <w:b w:val="false"/>
          <w:i w:val="false"/>
          <w:color w:val="000000"/>
          <w:sz w:val="28"/>
        </w:rPr>
        <w:t>
      абзац четырнадцатый изложить в следующей редакции:</w:t>
      </w:r>
    </w:p>
    <w:bookmarkEnd w:id="596"/>
    <w:bookmarkStart w:name="z653" w:id="597"/>
    <w:p>
      <w:pPr>
        <w:spacing w:after="0"/>
        <w:ind w:left="0"/>
        <w:jc w:val="both"/>
      </w:pPr>
      <w:r>
        <w:rPr>
          <w:rFonts w:ascii="Times New Roman"/>
          <w:b w:val="false"/>
          <w:i w:val="false"/>
          <w:color w:val="000000"/>
          <w:sz w:val="28"/>
        </w:rPr>
        <w:t>
      "сдача в субаренду торговых объектов, относящихся к торговым рынкам, стационарным торговым объектам категории 1, 2 и 3 в соответствии с законодательством 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p>
    <w:bookmarkEnd w:id="597"/>
    <w:bookmarkStart w:name="z654" w:id="598"/>
    <w:p>
      <w:pPr>
        <w:spacing w:after="0"/>
        <w:ind w:left="0"/>
        <w:jc w:val="both"/>
      </w:pPr>
      <w:r>
        <w:rPr>
          <w:rFonts w:ascii="Times New Roman"/>
          <w:b w:val="false"/>
          <w:i w:val="false"/>
          <w:color w:val="000000"/>
          <w:sz w:val="28"/>
        </w:rPr>
        <w:t>
      абзац пятнадцатый исключить;</w:t>
      </w:r>
    </w:p>
    <w:bookmarkEnd w:id="598"/>
    <w:bookmarkStart w:name="z655" w:id="599"/>
    <w:p>
      <w:pPr>
        <w:spacing w:after="0"/>
        <w:ind w:left="0"/>
        <w:jc w:val="both"/>
      </w:pPr>
      <w:r>
        <w:rPr>
          <w:rFonts w:ascii="Times New Roman"/>
          <w:b w:val="false"/>
          <w:i w:val="false"/>
          <w:color w:val="000000"/>
          <w:sz w:val="28"/>
        </w:rPr>
        <w:t>
      абзац шестнадцатый изложить в следующей редакции:</w:t>
      </w:r>
    </w:p>
    <w:bookmarkEnd w:id="599"/>
    <w:bookmarkStart w:name="z656" w:id="600"/>
    <w:p>
      <w:pPr>
        <w:spacing w:after="0"/>
        <w:ind w:left="0"/>
        <w:jc w:val="both"/>
      </w:pPr>
      <w:r>
        <w:rPr>
          <w:rFonts w:ascii="Times New Roman"/>
          <w:b w:val="false"/>
          <w:i w:val="false"/>
          <w:color w:val="000000"/>
          <w:sz w:val="28"/>
        </w:rPr>
        <w:t>
      "деятельность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p>
    <w:bookmarkEnd w:id="600"/>
    <w:bookmarkStart w:name="z657" w:id="601"/>
    <w:p>
      <w:pPr>
        <w:spacing w:after="0"/>
        <w:ind w:left="0"/>
        <w:jc w:val="both"/>
      </w:pPr>
      <w:r>
        <w:rPr>
          <w:rFonts w:ascii="Times New Roman"/>
          <w:b w:val="false"/>
          <w:i w:val="false"/>
          <w:color w:val="000000"/>
          <w:sz w:val="28"/>
        </w:rPr>
        <w:t xml:space="preserve">
      135)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684 изложить в следующей редакции:</w:t>
      </w:r>
    </w:p>
    <w:bookmarkEnd w:id="601"/>
    <w:bookmarkStart w:name="z658" w:id="602"/>
    <w:p>
      <w:pPr>
        <w:spacing w:after="0"/>
        <w:ind w:left="0"/>
        <w:jc w:val="both"/>
      </w:pPr>
      <w:r>
        <w:rPr>
          <w:rFonts w:ascii="Times New Roman"/>
          <w:b w:val="false"/>
          <w:i w:val="false"/>
          <w:color w:val="000000"/>
          <w:sz w:val="28"/>
        </w:rPr>
        <w:t>
      "1. Налоговым периодом для применения специального налогового режима на основе патента, специального налогового режима с использованием фиксированного вычета или специального налогового режима с использованием специального мобильного приложения является календарный год.";</w:t>
      </w:r>
    </w:p>
    <w:bookmarkEnd w:id="602"/>
    <w:bookmarkStart w:name="z659" w:id="603"/>
    <w:p>
      <w:pPr>
        <w:spacing w:after="0"/>
        <w:ind w:left="0"/>
        <w:jc w:val="both"/>
      </w:pPr>
      <w:r>
        <w:rPr>
          <w:rFonts w:ascii="Times New Roman"/>
          <w:b w:val="false"/>
          <w:i w:val="false"/>
          <w:color w:val="000000"/>
          <w:sz w:val="28"/>
        </w:rPr>
        <w:t xml:space="preserve">
      136) в </w:t>
      </w:r>
      <w:r>
        <w:rPr>
          <w:rFonts w:ascii="Times New Roman"/>
          <w:b w:val="false"/>
          <w:i w:val="false"/>
          <w:color w:val="000000"/>
          <w:sz w:val="28"/>
        </w:rPr>
        <w:t>статье 686-1</w:t>
      </w:r>
      <w:r>
        <w:rPr>
          <w:rFonts w:ascii="Times New Roman"/>
          <w:b w:val="false"/>
          <w:i w:val="false"/>
          <w:color w:val="000000"/>
          <w:sz w:val="28"/>
        </w:rPr>
        <w:t>:</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61" w:id="604"/>
    <w:p>
      <w:pPr>
        <w:spacing w:after="0"/>
        <w:ind w:left="0"/>
        <w:jc w:val="both"/>
      </w:pPr>
      <w:r>
        <w:rPr>
          <w:rFonts w:ascii="Times New Roman"/>
          <w:b w:val="false"/>
          <w:i w:val="false"/>
          <w:color w:val="000000"/>
          <w:sz w:val="28"/>
        </w:rPr>
        <w:t>
      "2. В специальном мобильном приложении в качестве документа, подтверждающего факт осуществления расчетов между индивидуальным предпринимателем, применяющим специальный налоговый режим с использованием специального мобильного приложения или на основе упрощенной декларации, не являющимся плательщиком налога на добавленную стоимость, и покупателем (клиентом), получателем работ, услуг, формируется чек специального мобильного приложения.";</w:t>
      </w:r>
    </w:p>
    <w:bookmarkEnd w:id="604"/>
    <w:bookmarkStart w:name="z662" w:id="6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664" w:id="606"/>
    <w:p>
      <w:pPr>
        <w:spacing w:after="0"/>
        <w:ind w:left="0"/>
        <w:jc w:val="both"/>
      </w:pPr>
      <w:r>
        <w:rPr>
          <w:rFonts w:ascii="Times New Roman"/>
          <w:b w:val="false"/>
          <w:i w:val="false"/>
          <w:color w:val="000000"/>
          <w:sz w:val="28"/>
        </w:rPr>
        <w:t>
      "5) дату и время совершения оплаты за реализуемую категорию товара, выполненные работы, оказанные услуги;</w:t>
      </w:r>
    </w:p>
    <w:bookmarkEnd w:id="606"/>
    <w:bookmarkStart w:name="z665" w:id="607"/>
    <w:p>
      <w:pPr>
        <w:spacing w:after="0"/>
        <w:ind w:left="0"/>
        <w:jc w:val="both"/>
      </w:pPr>
      <w:r>
        <w:rPr>
          <w:rFonts w:ascii="Times New Roman"/>
          <w:b w:val="false"/>
          <w:i w:val="false"/>
          <w:color w:val="000000"/>
          <w:sz w:val="28"/>
        </w:rPr>
        <w:t>
      6) стоимость реализуемой категории товара, выполненных работ, оказанных услуг (за единицу измерения);</w:t>
      </w:r>
    </w:p>
    <w:bookmarkEnd w:id="607"/>
    <w:bookmarkStart w:name="z666" w:id="608"/>
    <w:p>
      <w:pPr>
        <w:spacing w:after="0"/>
        <w:ind w:left="0"/>
        <w:jc w:val="both"/>
      </w:pPr>
      <w:r>
        <w:rPr>
          <w:rFonts w:ascii="Times New Roman"/>
          <w:b w:val="false"/>
          <w:i w:val="false"/>
          <w:color w:val="000000"/>
          <w:sz w:val="28"/>
        </w:rPr>
        <w:t>
      7) наименование реализуемой категории товара, выполненных работ, оказанных услуг;</w:t>
      </w:r>
    </w:p>
    <w:bookmarkEnd w:id="608"/>
    <w:bookmarkStart w:name="z667" w:id="609"/>
    <w:p>
      <w:pPr>
        <w:spacing w:after="0"/>
        <w:ind w:left="0"/>
        <w:jc w:val="both"/>
      </w:pPr>
      <w:r>
        <w:rPr>
          <w:rFonts w:ascii="Times New Roman"/>
          <w:b w:val="false"/>
          <w:i w:val="false"/>
          <w:color w:val="000000"/>
          <w:sz w:val="28"/>
        </w:rPr>
        <w:t>
      8) объем реализуемых категорий товаров, выполненных работ, оказанных услуг (в единицах их измерения);</w:t>
      </w:r>
    </w:p>
    <w:bookmarkEnd w:id="609"/>
    <w:bookmarkStart w:name="z668" w:id="610"/>
    <w:p>
      <w:pPr>
        <w:spacing w:after="0"/>
        <w:ind w:left="0"/>
        <w:jc w:val="both"/>
      </w:pPr>
      <w:r>
        <w:rPr>
          <w:rFonts w:ascii="Times New Roman"/>
          <w:b w:val="false"/>
          <w:i w:val="false"/>
          <w:color w:val="000000"/>
          <w:sz w:val="28"/>
        </w:rPr>
        <w:t>
      9) общую стоимость реализуемых категорий товаров, выполненных работ, оказанных услуг;";</w:t>
      </w:r>
    </w:p>
    <w:bookmarkEnd w:id="610"/>
    <w:bookmarkStart w:name="z669" w:id="611"/>
    <w:p>
      <w:pPr>
        <w:spacing w:after="0"/>
        <w:ind w:left="0"/>
        <w:jc w:val="both"/>
      </w:pPr>
      <w:r>
        <w:rPr>
          <w:rFonts w:ascii="Times New Roman"/>
          <w:b w:val="false"/>
          <w:i w:val="false"/>
          <w:color w:val="000000"/>
          <w:sz w:val="28"/>
        </w:rPr>
        <w:t>
      дополнить частью второй следующего содержания:</w:t>
      </w:r>
    </w:p>
    <w:bookmarkEnd w:id="611"/>
    <w:bookmarkStart w:name="z670" w:id="612"/>
    <w:p>
      <w:pPr>
        <w:spacing w:after="0"/>
        <w:ind w:left="0"/>
        <w:jc w:val="both"/>
      </w:pPr>
      <w:r>
        <w:rPr>
          <w:rFonts w:ascii="Times New Roman"/>
          <w:b w:val="false"/>
          <w:i w:val="false"/>
          <w:color w:val="000000"/>
          <w:sz w:val="28"/>
        </w:rPr>
        <w:t>
      "Для целей настоящего пункта под категорией товара понимается группа товаров, объединенных по функциональному назначению.";</w:t>
      </w:r>
    </w:p>
    <w:bookmarkEnd w:id="612"/>
    <w:bookmarkStart w:name="z671" w:id="6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13"/>
    <w:bookmarkStart w:name="z672" w:id="614"/>
    <w:p>
      <w:pPr>
        <w:spacing w:after="0"/>
        <w:ind w:left="0"/>
        <w:jc w:val="both"/>
      </w:pPr>
      <w:r>
        <w:rPr>
          <w:rFonts w:ascii="Times New Roman"/>
          <w:b w:val="false"/>
          <w:i w:val="false"/>
          <w:color w:val="000000"/>
          <w:sz w:val="28"/>
        </w:rPr>
        <w:t>
      "4. Индивидуальные предприниматели, применяющие специальный налоговый режим с использованием специального мобильного приложения или на основе упрощенной декларации, вправе уполномочить банк второго уровня или организацию, осуществляющую отдельные виды банковских операций, оператора электронных площадок при использовании их мобильного приложения формировать чеки специального мобильного приложения.";</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74" w:id="615"/>
    <w:p>
      <w:pPr>
        <w:spacing w:after="0"/>
        <w:ind w:left="0"/>
        <w:jc w:val="both"/>
      </w:pPr>
      <w:r>
        <w:rPr>
          <w:rFonts w:ascii="Times New Roman"/>
          <w:b w:val="false"/>
          <w:i w:val="false"/>
          <w:color w:val="000000"/>
          <w:sz w:val="28"/>
        </w:rPr>
        <w:t>
      "8. Специальное мобильное приложение может быть использовано индивидуальными предпринимателями, применяющими специальный налоговый режим на основе упрощенной декларации, для формирования и выдачи чека специального мобильного приложения, для исполнения налоговых обязательств по расчету индивидуального подоходного налога и социальных платежей, их уплате и представлению упрощенной декларации.";</w:t>
      </w:r>
    </w:p>
    <w:bookmarkEnd w:id="615"/>
    <w:bookmarkStart w:name="z675" w:id="616"/>
    <w:p>
      <w:pPr>
        <w:spacing w:after="0"/>
        <w:ind w:left="0"/>
        <w:jc w:val="both"/>
      </w:pPr>
      <w:r>
        <w:rPr>
          <w:rFonts w:ascii="Times New Roman"/>
          <w:b w:val="false"/>
          <w:i w:val="false"/>
          <w:color w:val="000000"/>
          <w:sz w:val="28"/>
        </w:rPr>
        <w:t xml:space="preserve">
      137) в </w:t>
      </w:r>
      <w:r>
        <w:rPr>
          <w:rFonts w:ascii="Times New Roman"/>
          <w:b w:val="false"/>
          <w:i w:val="false"/>
          <w:color w:val="000000"/>
          <w:sz w:val="28"/>
        </w:rPr>
        <w:t>статье 688</w:t>
      </w:r>
      <w:r>
        <w:rPr>
          <w:rFonts w:ascii="Times New Roman"/>
          <w:b w:val="false"/>
          <w:i w:val="false"/>
          <w:color w:val="000000"/>
          <w:sz w:val="28"/>
        </w:rPr>
        <w:t>:</w:t>
      </w:r>
    </w:p>
    <w:bookmarkEnd w:id="616"/>
    <w:bookmarkStart w:name="z676" w:id="61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 исчисленных в соответствии с Законом Республики Казахстан "Об обязательном социальном страховании" заменить словами "или суммы социальных отчислений, приходящейся на долю социальных отчислений в едином платеже, исчисленных в соответствии с Законом Республики Казахстан "Об обязательном социальном страховании" и главой 89-1 настоящего Кодекса";</w:t>
      </w:r>
    </w:p>
    <w:bookmarkEnd w:id="617"/>
    <w:bookmarkStart w:name="z677" w:id="6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социальных платежей" заменить словами "социальных платежей и (или) единого платежа";</w:t>
      </w:r>
    </w:p>
    <w:bookmarkEnd w:id="618"/>
    <w:bookmarkStart w:name="z678" w:id="619"/>
    <w:p>
      <w:pPr>
        <w:spacing w:after="0"/>
        <w:ind w:left="0"/>
        <w:jc w:val="both"/>
      </w:pPr>
      <w:r>
        <w:rPr>
          <w:rFonts w:ascii="Times New Roman"/>
          <w:b w:val="false"/>
          <w:i w:val="false"/>
          <w:color w:val="000000"/>
          <w:sz w:val="28"/>
        </w:rPr>
        <w:t xml:space="preserve">
      138) в </w:t>
      </w:r>
      <w:r>
        <w:rPr>
          <w:rFonts w:ascii="Times New Roman"/>
          <w:b w:val="false"/>
          <w:i w:val="false"/>
          <w:color w:val="000000"/>
          <w:sz w:val="28"/>
        </w:rPr>
        <w:t>статье 689</w:t>
      </w:r>
      <w:r>
        <w:rPr>
          <w:rFonts w:ascii="Times New Roman"/>
          <w:b w:val="false"/>
          <w:i w:val="false"/>
          <w:color w:val="000000"/>
          <w:sz w:val="28"/>
        </w:rPr>
        <w:t>:</w:t>
      </w:r>
    </w:p>
    <w:bookmarkEnd w:id="619"/>
    <w:bookmarkStart w:name="z679" w:id="620"/>
    <w:p>
      <w:pPr>
        <w:spacing w:after="0"/>
        <w:ind w:left="0"/>
        <w:jc w:val="both"/>
      </w:pPr>
      <w:r>
        <w:rPr>
          <w:rFonts w:ascii="Times New Roman"/>
          <w:b w:val="false"/>
          <w:i w:val="false"/>
          <w:color w:val="000000"/>
          <w:sz w:val="28"/>
        </w:rPr>
        <w:t>
      в заголовке слова "и социальных платежей" заменить словами ", социальных платежей и единого платежа";</w:t>
      </w:r>
    </w:p>
    <w:bookmarkEnd w:id="620"/>
    <w:bookmarkStart w:name="z680" w:id="621"/>
    <w:p>
      <w:pPr>
        <w:spacing w:after="0"/>
        <w:ind w:left="0"/>
        <w:jc w:val="both"/>
      </w:pPr>
      <w:r>
        <w:rPr>
          <w:rFonts w:ascii="Times New Roman"/>
          <w:b w:val="false"/>
          <w:i w:val="false"/>
          <w:color w:val="000000"/>
          <w:sz w:val="28"/>
        </w:rPr>
        <w:t>
      часть первую дополнить словами "и (или) в порядке, предусмотренном главой 89-1 настоящего Кодекса";</w:t>
      </w:r>
    </w:p>
    <w:bookmarkEnd w:id="621"/>
    <w:bookmarkStart w:name="z681" w:id="622"/>
    <w:p>
      <w:pPr>
        <w:spacing w:after="0"/>
        <w:ind w:left="0"/>
        <w:jc w:val="both"/>
      </w:pPr>
      <w:r>
        <w:rPr>
          <w:rFonts w:ascii="Times New Roman"/>
          <w:b w:val="false"/>
          <w:i w:val="false"/>
          <w:color w:val="000000"/>
          <w:sz w:val="28"/>
        </w:rPr>
        <w:t>
      в части второй слова "и социальных платежей" заменить словами "социальных платежей и (или) единого платежа";</w:t>
      </w:r>
    </w:p>
    <w:bookmarkEnd w:id="622"/>
    <w:bookmarkStart w:name="z682" w:id="623"/>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пункт 3</w:t>
      </w:r>
      <w:r>
        <w:rPr>
          <w:rFonts w:ascii="Times New Roman"/>
          <w:b w:val="false"/>
          <w:i w:val="false"/>
          <w:color w:val="000000"/>
          <w:sz w:val="28"/>
        </w:rPr>
        <w:t xml:space="preserve"> статьи 700 дополнить частями второй и третьей следующего содержания:</w:t>
      </w:r>
    </w:p>
    <w:bookmarkEnd w:id="623"/>
    <w:bookmarkStart w:name="z683" w:id="624"/>
    <w:p>
      <w:pPr>
        <w:spacing w:after="0"/>
        <w:ind w:left="0"/>
        <w:jc w:val="both"/>
      </w:pPr>
      <w:r>
        <w:rPr>
          <w:rFonts w:ascii="Times New Roman"/>
          <w:b w:val="false"/>
          <w:i w:val="false"/>
          <w:color w:val="000000"/>
          <w:sz w:val="28"/>
        </w:rPr>
        <w:t>
      "Исчисление, уплата сумм индивидуального подоходного налога, удерживаемого у источника выплаты, и перечисление социальных платежей, за исключением сумм, включенных в единый платеж, производятся налогоплательщиком, применяющим данный специальный налоговый режим, в общеустановленном порядке.</w:t>
      </w:r>
    </w:p>
    <w:bookmarkEnd w:id="624"/>
    <w:bookmarkStart w:name="z684" w:id="625"/>
    <w:p>
      <w:pPr>
        <w:spacing w:after="0"/>
        <w:ind w:left="0"/>
        <w:jc w:val="both"/>
      </w:pPr>
      <w:r>
        <w:rPr>
          <w:rFonts w:ascii="Times New Roman"/>
          <w:b w:val="false"/>
          <w:i w:val="false"/>
          <w:color w:val="000000"/>
          <w:sz w:val="28"/>
        </w:rPr>
        <w:t>
      Исчисление, уплата суммы единого платежа производятся в порядке, предусмотренном главой 89-1 настоящего Кодекса.";</w:t>
      </w:r>
    </w:p>
    <w:bookmarkEnd w:id="625"/>
    <w:bookmarkStart w:name="z685" w:id="626"/>
    <w:p>
      <w:pPr>
        <w:spacing w:after="0"/>
        <w:ind w:left="0"/>
        <w:jc w:val="both"/>
      </w:pPr>
      <w:r>
        <w:rPr>
          <w:rFonts w:ascii="Times New Roman"/>
          <w:b w:val="false"/>
          <w:i w:val="false"/>
          <w:color w:val="000000"/>
          <w:sz w:val="28"/>
        </w:rPr>
        <w:t xml:space="preserve">
      140) </w:t>
      </w:r>
      <w:r>
        <w:rPr>
          <w:rFonts w:ascii="Times New Roman"/>
          <w:b w:val="false"/>
          <w:i w:val="false"/>
          <w:color w:val="000000"/>
          <w:sz w:val="28"/>
        </w:rPr>
        <w:t>пункт 2</w:t>
      </w:r>
      <w:r>
        <w:rPr>
          <w:rFonts w:ascii="Times New Roman"/>
          <w:b w:val="false"/>
          <w:i w:val="false"/>
          <w:color w:val="000000"/>
          <w:sz w:val="28"/>
        </w:rPr>
        <w:t xml:space="preserve"> статьи 702 изложить в следующей редакции:</w:t>
      </w:r>
    </w:p>
    <w:bookmarkEnd w:id="626"/>
    <w:bookmarkStart w:name="z686" w:id="627"/>
    <w:p>
      <w:pPr>
        <w:spacing w:after="0"/>
        <w:ind w:left="0"/>
        <w:jc w:val="both"/>
      </w:pPr>
      <w:r>
        <w:rPr>
          <w:rFonts w:ascii="Times New Roman"/>
          <w:b w:val="false"/>
          <w:i w:val="false"/>
          <w:color w:val="000000"/>
          <w:sz w:val="28"/>
        </w:rPr>
        <w:t>
      "2.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для:</w:t>
      </w:r>
    </w:p>
    <w:bookmarkEnd w:id="627"/>
    <w:bookmarkStart w:name="z687" w:id="628"/>
    <w:p>
      <w:pPr>
        <w:spacing w:after="0"/>
        <w:ind w:left="0"/>
        <w:jc w:val="both"/>
      </w:pPr>
      <w:r>
        <w:rPr>
          <w:rFonts w:ascii="Times New Roman"/>
          <w:b w:val="false"/>
          <w:i w:val="false"/>
          <w:color w:val="000000"/>
          <w:sz w:val="28"/>
        </w:rPr>
        <w:t>
      1 территориальной зоны – 5 000 га;</w:t>
      </w:r>
    </w:p>
    <w:bookmarkEnd w:id="628"/>
    <w:bookmarkStart w:name="z688" w:id="629"/>
    <w:p>
      <w:pPr>
        <w:spacing w:after="0"/>
        <w:ind w:left="0"/>
        <w:jc w:val="both"/>
      </w:pPr>
      <w:r>
        <w:rPr>
          <w:rFonts w:ascii="Times New Roman"/>
          <w:b w:val="false"/>
          <w:i w:val="false"/>
          <w:color w:val="000000"/>
          <w:sz w:val="28"/>
        </w:rPr>
        <w:t>
      2 территориальной зоны – 3 500 га;</w:t>
      </w:r>
    </w:p>
    <w:bookmarkEnd w:id="629"/>
    <w:bookmarkStart w:name="z689" w:id="630"/>
    <w:p>
      <w:pPr>
        <w:spacing w:after="0"/>
        <w:ind w:left="0"/>
        <w:jc w:val="both"/>
      </w:pPr>
      <w:r>
        <w:rPr>
          <w:rFonts w:ascii="Times New Roman"/>
          <w:b w:val="false"/>
          <w:i w:val="false"/>
          <w:color w:val="000000"/>
          <w:sz w:val="28"/>
        </w:rPr>
        <w:t>
      3 территориальной зоны – 1 500 га;</w:t>
      </w:r>
    </w:p>
    <w:bookmarkEnd w:id="630"/>
    <w:bookmarkStart w:name="z690" w:id="631"/>
    <w:p>
      <w:pPr>
        <w:spacing w:after="0"/>
        <w:ind w:left="0"/>
        <w:jc w:val="both"/>
      </w:pPr>
      <w:r>
        <w:rPr>
          <w:rFonts w:ascii="Times New Roman"/>
          <w:b w:val="false"/>
          <w:i w:val="false"/>
          <w:color w:val="000000"/>
          <w:sz w:val="28"/>
        </w:rPr>
        <w:t>
      4 территориальной зоны – 500 га.</w:t>
      </w:r>
    </w:p>
    <w:bookmarkEnd w:id="631"/>
    <w:bookmarkStart w:name="z691" w:id="632"/>
    <w:p>
      <w:pPr>
        <w:spacing w:after="0"/>
        <w:ind w:left="0"/>
        <w:jc w:val="both"/>
      </w:pPr>
      <w:r>
        <w:rPr>
          <w:rFonts w:ascii="Times New Roman"/>
          <w:b w:val="false"/>
          <w:i w:val="false"/>
          <w:color w:val="000000"/>
          <w:sz w:val="28"/>
        </w:rPr>
        <w:t>
      Для целей настоящего пункта применяется следующее зонирование земельных участков:</w:t>
      </w:r>
    </w:p>
    <w:bookmarkEnd w:id="632"/>
    <w:bookmarkStart w:name="z692" w:id="633"/>
    <w:p>
      <w:pPr>
        <w:spacing w:after="0"/>
        <w:ind w:left="0"/>
        <w:jc w:val="both"/>
      </w:pPr>
      <w:r>
        <w:rPr>
          <w:rFonts w:ascii="Times New Roman"/>
          <w:b w:val="false"/>
          <w:i w:val="false"/>
          <w:color w:val="000000"/>
          <w:sz w:val="28"/>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Мангистауской, Туркестанской областей и области Жетісу, городов Алматы и Шымкента;</w:t>
      </w:r>
    </w:p>
    <w:bookmarkEnd w:id="633"/>
    <w:bookmarkStart w:name="z693" w:id="634"/>
    <w:p>
      <w:pPr>
        <w:spacing w:after="0"/>
        <w:ind w:left="0"/>
        <w:jc w:val="both"/>
      </w:pPr>
      <w:r>
        <w:rPr>
          <w:rFonts w:ascii="Times New Roman"/>
          <w:b w:val="false"/>
          <w:i w:val="false"/>
          <w:color w:val="000000"/>
          <w:sz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областей Ұлытау, Абай, города Астаны, а также Актюбинской области, за исключением земель 1 территориальной зоны;</w:t>
      </w:r>
    </w:p>
    <w:bookmarkEnd w:id="634"/>
    <w:bookmarkStart w:name="z694" w:id="635"/>
    <w:p>
      <w:pPr>
        <w:spacing w:after="0"/>
        <w:ind w:left="0"/>
        <w:jc w:val="both"/>
      </w:pPr>
      <w:r>
        <w:rPr>
          <w:rFonts w:ascii="Times New Roman"/>
          <w:b w:val="false"/>
          <w:i w:val="false"/>
          <w:color w:val="000000"/>
          <w:sz w:val="28"/>
        </w:rPr>
        <w:t>
      3 территориальная зона: земли, включая орошаемые, Атырауской, Мангистауской областей, за исключением земель 1 территориальной зоны;</w:t>
      </w:r>
    </w:p>
    <w:bookmarkEnd w:id="635"/>
    <w:bookmarkStart w:name="z695" w:id="636"/>
    <w:p>
      <w:pPr>
        <w:spacing w:after="0"/>
        <w:ind w:left="0"/>
        <w:jc w:val="both"/>
      </w:pPr>
      <w:r>
        <w:rPr>
          <w:rFonts w:ascii="Times New Roman"/>
          <w:b w:val="false"/>
          <w:i w:val="false"/>
          <w:color w:val="000000"/>
          <w:sz w:val="28"/>
        </w:rPr>
        <w:t>
      4 территориальная зона: земли, включая орошаемые, Алматинской, Жамбылской, Кызылординской, Туркестанской областей, области Жетісу, городов Алматы и Шымкента, за исключением земель 1 территориальной зоны.";</w:t>
      </w:r>
    </w:p>
    <w:bookmarkEnd w:id="636"/>
    <w:bookmarkStart w:name="z696" w:id="637"/>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пункт 2</w:t>
      </w:r>
      <w:r>
        <w:rPr>
          <w:rFonts w:ascii="Times New Roman"/>
          <w:b w:val="false"/>
          <w:i w:val="false"/>
          <w:color w:val="000000"/>
          <w:sz w:val="28"/>
        </w:rPr>
        <w:t xml:space="preserve"> статьи 705 дополнить словами "либо в порядке, предусмотренном главой 89-1 настоящего Кодекса";</w:t>
      </w:r>
    </w:p>
    <w:bookmarkEnd w:id="637"/>
    <w:bookmarkStart w:name="z697" w:id="638"/>
    <w:p>
      <w:pPr>
        <w:spacing w:after="0"/>
        <w:ind w:left="0"/>
        <w:jc w:val="both"/>
      </w:pPr>
      <w:r>
        <w:rPr>
          <w:rFonts w:ascii="Times New Roman"/>
          <w:b w:val="false"/>
          <w:i w:val="false"/>
          <w:color w:val="000000"/>
          <w:sz w:val="28"/>
        </w:rPr>
        <w:t xml:space="preserve">
      142) в </w:t>
      </w:r>
      <w:r>
        <w:rPr>
          <w:rFonts w:ascii="Times New Roman"/>
          <w:b w:val="false"/>
          <w:i w:val="false"/>
          <w:color w:val="000000"/>
          <w:sz w:val="28"/>
        </w:rPr>
        <w:t>пункте 1</w:t>
      </w:r>
      <w:r>
        <w:rPr>
          <w:rFonts w:ascii="Times New Roman"/>
          <w:b w:val="false"/>
          <w:i w:val="false"/>
          <w:color w:val="000000"/>
          <w:sz w:val="28"/>
        </w:rPr>
        <w:t xml:space="preserve"> статьи 707 слова "и социальных платежей" заменить словами ", социальных платежей и (или) единого платежа";</w:t>
      </w:r>
    </w:p>
    <w:bookmarkEnd w:id="638"/>
    <w:bookmarkStart w:name="z698" w:id="639"/>
    <w:p>
      <w:pPr>
        <w:spacing w:after="0"/>
        <w:ind w:left="0"/>
        <w:jc w:val="both"/>
      </w:pPr>
      <w:r>
        <w:rPr>
          <w:rFonts w:ascii="Times New Roman"/>
          <w:b w:val="false"/>
          <w:i w:val="false"/>
          <w:color w:val="000000"/>
          <w:sz w:val="28"/>
        </w:rPr>
        <w:t xml:space="preserve">
      143) в </w:t>
      </w:r>
      <w:r>
        <w:rPr>
          <w:rFonts w:ascii="Times New Roman"/>
          <w:b w:val="false"/>
          <w:i w:val="false"/>
          <w:color w:val="000000"/>
          <w:sz w:val="28"/>
        </w:rPr>
        <w:t>статье 708</w:t>
      </w:r>
      <w:r>
        <w:rPr>
          <w:rFonts w:ascii="Times New Roman"/>
          <w:b w:val="false"/>
          <w:i w:val="false"/>
          <w:color w:val="000000"/>
          <w:sz w:val="28"/>
        </w:rPr>
        <w:t>:</w:t>
      </w:r>
    </w:p>
    <w:bookmarkEnd w:id="639"/>
    <w:bookmarkStart w:name="z699" w:id="64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40"/>
    <w:bookmarkStart w:name="z700" w:id="641"/>
    <w:p>
      <w:pPr>
        <w:spacing w:after="0"/>
        <w:ind w:left="0"/>
        <w:jc w:val="both"/>
      </w:pPr>
      <w:r>
        <w:rPr>
          <w:rFonts w:ascii="Times New Roman"/>
          <w:b w:val="false"/>
          <w:i w:val="false"/>
          <w:color w:val="000000"/>
          <w:sz w:val="28"/>
        </w:rPr>
        <w:t>
      "Перечень приоритетных видов деятельности в разрезе специальных экономических зон, соответствующих целям создания специальной экономической зоны, и правила его формирования определяются Правительством Республики Казахстан.";</w:t>
      </w:r>
    </w:p>
    <w:bookmarkEnd w:id="641"/>
    <w:bookmarkStart w:name="z701" w:id="6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42"/>
    <w:bookmarkStart w:name="z702" w:id="643"/>
    <w:p>
      <w:pPr>
        <w:spacing w:after="0"/>
        <w:ind w:left="0"/>
        <w:jc w:val="both"/>
      </w:pPr>
      <w:r>
        <w:rPr>
          <w:rFonts w:ascii="Times New Roman"/>
          <w:b w:val="false"/>
          <w:i w:val="false"/>
          <w:color w:val="000000"/>
          <w:sz w:val="28"/>
        </w:rPr>
        <w:t>
      "В целях применения положений части первой настоящего пункта Правительство Республики Казахстан определяет отдельный перечень приоритетных видов деятельности, соответствующих целям создания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p>
    <w:bookmarkEnd w:id="643"/>
    <w:bookmarkStart w:name="z703" w:id="64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44"/>
    <w:bookmarkStart w:name="z704" w:id="645"/>
    <w:p>
      <w:pPr>
        <w:spacing w:after="0"/>
        <w:ind w:left="0"/>
        <w:jc w:val="both"/>
      </w:pPr>
      <w:r>
        <w:rPr>
          <w:rFonts w:ascii="Times New Roman"/>
          <w:b w:val="false"/>
          <w:i w:val="false"/>
          <w:color w:val="000000"/>
          <w:sz w:val="28"/>
        </w:rPr>
        <w:t>
      "Перечень приоритетных видов деятельности, соответствующих целям создания специальной экономической зоны, пределы которой полностью или частично совпадают с участками таможенной границы Евразийского экономического союза, определяется Правительством Республики Казахстан.";</w:t>
      </w:r>
    </w:p>
    <w:bookmarkEnd w:id="645"/>
    <w:bookmarkStart w:name="z705" w:id="646"/>
    <w:p>
      <w:pPr>
        <w:spacing w:after="0"/>
        <w:ind w:left="0"/>
        <w:jc w:val="both"/>
      </w:pPr>
      <w:r>
        <w:rPr>
          <w:rFonts w:ascii="Times New Roman"/>
          <w:b w:val="false"/>
          <w:i w:val="false"/>
          <w:color w:val="000000"/>
          <w:sz w:val="28"/>
        </w:rPr>
        <w:t xml:space="preserve">
      144)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712-1 изложить в следующей редакции:</w:t>
      </w:r>
    </w:p>
    <w:bookmarkEnd w:id="646"/>
    <w:bookmarkStart w:name="z706" w:id="647"/>
    <w:p>
      <w:pPr>
        <w:spacing w:after="0"/>
        <w:ind w:left="0"/>
        <w:jc w:val="both"/>
      </w:pPr>
      <w:r>
        <w:rPr>
          <w:rFonts w:ascii="Times New Roman"/>
          <w:b w:val="false"/>
          <w:i w:val="false"/>
          <w:color w:val="000000"/>
          <w:sz w:val="28"/>
        </w:rPr>
        <w:t>
      "2) реализует инвестиционный проект по виду деятельности, предусмотренному в соглашении об инвестициях;</w:t>
      </w:r>
    </w:p>
    <w:bookmarkEnd w:id="647"/>
    <w:bookmarkStart w:name="z707" w:id="648"/>
    <w:p>
      <w:pPr>
        <w:spacing w:after="0"/>
        <w:ind w:left="0"/>
        <w:jc w:val="both"/>
      </w:pPr>
      <w:r>
        <w:rPr>
          <w:rFonts w:ascii="Times New Roman"/>
          <w:b w:val="false"/>
          <w:i w:val="false"/>
          <w:color w:val="000000"/>
          <w:sz w:val="28"/>
        </w:rPr>
        <w:t>
      3) не является лицом, осуществляющим:</w:t>
      </w:r>
    </w:p>
    <w:bookmarkEnd w:id="648"/>
    <w:bookmarkStart w:name="z708" w:id="649"/>
    <w:p>
      <w:pPr>
        <w:spacing w:after="0"/>
        <w:ind w:left="0"/>
        <w:jc w:val="both"/>
      </w:pPr>
      <w:r>
        <w:rPr>
          <w:rFonts w:ascii="Times New Roman"/>
          <w:b w:val="false"/>
          <w:i w:val="false"/>
          <w:color w:val="000000"/>
          <w:sz w:val="28"/>
        </w:rPr>
        <w:t>
      деятельность, связанную с оборотом наркотических средств, психотропных веществ и прекурсоров;</w:t>
      </w:r>
    </w:p>
    <w:bookmarkEnd w:id="649"/>
    <w:bookmarkStart w:name="z709" w:id="650"/>
    <w:p>
      <w:pPr>
        <w:spacing w:after="0"/>
        <w:ind w:left="0"/>
        <w:jc w:val="both"/>
      </w:pPr>
      <w:r>
        <w:rPr>
          <w:rFonts w:ascii="Times New Roman"/>
          <w:b w:val="false"/>
          <w:i w:val="false"/>
          <w:color w:val="000000"/>
          <w:sz w:val="28"/>
        </w:rPr>
        <w:t>
      производство и (или) оптовую реализацию подакцизной продукции;</w:t>
      </w:r>
    </w:p>
    <w:bookmarkEnd w:id="650"/>
    <w:bookmarkStart w:name="z710" w:id="651"/>
    <w:p>
      <w:pPr>
        <w:spacing w:after="0"/>
        <w:ind w:left="0"/>
        <w:jc w:val="both"/>
      </w:pPr>
      <w:r>
        <w:rPr>
          <w:rFonts w:ascii="Times New Roman"/>
          <w:b w:val="false"/>
          <w:i w:val="false"/>
          <w:color w:val="000000"/>
          <w:sz w:val="28"/>
        </w:rPr>
        <w:t>
      проведение лотереи;</w:t>
      </w:r>
    </w:p>
    <w:bookmarkEnd w:id="651"/>
    <w:bookmarkStart w:name="z711" w:id="652"/>
    <w:p>
      <w:pPr>
        <w:spacing w:after="0"/>
        <w:ind w:left="0"/>
        <w:jc w:val="both"/>
      </w:pPr>
      <w:r>
        <w:rPr>
          <w:rFonts w:ascii="Times New Roman"/>
          <w:b w:val="false"/>
          <w:i w:val="false"/>
          <w:color w:val="000000"/>
          <w:sz w:val="28"/>
        </w:rPr>
        <w:t>
      деятельность в сфере игорного бизнеса;</w:t>
      </w:r>
    </w:p>
    <w:bookmarkEnd w:id="652"/>
    <w:bookmarkStart w:name="z712" w:id="653"/>
    <w:p>
      <w:pPr>
        <w:spacing w:after="0"/>
        <w:ind w:left="0"/>
        <w:jc w:val="both"/>
      </w:pPr>
      <w:r>
        <w:rPr>
          <w:rFonts w:ascii="Times New Roman"/>
          <w:b w:val="false"/>
          <w:i w:val="false"/>
          <w:color w:val="000000"/>
          <w:sz w:val="28"/>
        </w:rPr>
        <w:t>
      деятельность, связанную с оборотом радиоактивных материалов;</w:t>
      </w:r>
    </w:p>
    <w:bookmarkEnd w:id="653"/>
    <w:bookmarkStart w:name="z713" w:id="654"/>
    <w:p>
      <w:pPr>
        <w:spacing w:after="0"/>
        <w:ind w:left="0"/>
        <w:jc w:val="both"/>
      </w:pPr>
      <w:r>
        <w:rPr>
          <w:rFonts w:ascii="Times New Roman"/>
          <w:b w:val="false"/>
          <w:i w:val="false"/>
          <w:color w:val="000000"/>
          <w:sz w:val="28"/>
        </w:rPr>
        <w:t>
      банковскую деятельность (либо отдельные виды банковских операций) и деятельность на страховом рынке (кроме деятельности страхового агента);</w:t>
      </w:r>
    </w:p>
    <w:bookmarkEnd w:id="654"/>
    <w:bookmarkStart w:name="z714" w:id="655"/>
    <w:p>
      <w:pPr>
        <w:spacing w:after="0"/>
        <w:ind w:left="0"/>
        <w:jc w:val="both"/>
      </w:pPr>
      <w:r>
        <w:rPr>
          <w:rFonts w:ascii="Times New Roman"/>
          <w:b w:val="false"/>
          <w:i w:val="false"/>
          <w:color w:val="000000"/>
          <w:sz w:val="28"/>
        </w:rPr>
        <w:t>
      аудиторскую деятельность;</w:t>
      </w:r>
    </w:p>
    <w:bookmarkEnd w:id="655"/>
    <w:bookmarkStart w:name="z715" w:id="656"/>
    <w:p>
      <w:pPr>
        <w:spacing w:after="0"/>
        <w:ind w:left="0"/>
        <w:jc w:val="both"/>
      </w:pPr>
      <w:r>
        <w:rPr>
          <w:rFonts w:ascii="Times New Roman"/>
          <w:b w:val="false"/>
          <w:i w:val="false"/>
          <w:color w:val="000000"/>
          <w:sz w:val="28"/>
        </w:rPr>
        <w:t>
      профессиональную деятельность на рынке ценных бумаг;</w:t>
      </w:r>
    </w:p>
    <w:bookmarkEnd w:id="656"/>
    <w:bookmarkStart w:name="z716" w:id="657"/>
    <w:p>
      <w:pPr>
        <w:spacing w:after="0"/>
        <w:ind w:left="0"/>
        <w:jc w:val="both"/>
      </w:pPr>
      <w:r>
        <w:rPr>
          <w:rFonts w:ascii="Times New Roman"/>
          <w:b w:val="false"/>
          <w:i w:val="false"/>
          <w:color w:val="000000"/>
          <w:sz w:val="28"/>
        </w:rPr>
        <w:t>
      деятельность в сфере цифрового майнинга;</w:t>
      </w:r>
    </w:p>
    <w:bookmarkEnd w:id="657"/>
    <w:bookmarkStart w:name="z717" w:id="658"/>
    <w:p>
      <w:pPr>
        <w:spacing w:after="0"/>
        <w:ind w:left="0"/>
        <w:jc w:val="both"/>
      </w:pPr>
      <w:r>
        <w:rPr>
          <w:rFonts w:ascii="Times New Roman"/>
          <w:b w:val="false"/>
          <w:i w:val="false"/>
          <w:color w:val="000000"/>
          <w:sz w:val="28"/>
        </w:rPr>
        <w:t>
      деятельность кредитных бюро;</w:t>
      </w:r>
    </w:p>
    <w:bookmarkEnd w:id="658"/>
    <w:bookmarkStart w:name="z718" w:id="659"/>
    <w:p>
      <w:pPr>
        <w:spacing w:after="0"/>
        <w:ind w:left="0"/>
        <w:jc w:val="both"/>
      </w:pPr>
      <w:r>
        <w:rPr>
          <w:rFonts w:ascii="Times New Roman"/>
          <w:b w:val="false"/>
          <w:i w:val="false"/>
          <w:color w:val="000000"/>
          <w:sz w:val="28"/>
        </w:rPr>
        <w:t>
      охранную деятельность;</w:t>
      </w:r>
    </w:p>
    <w:bookmarkEnd w:id="659"/>
    <w:bookmarkStart w:name="z719" w:id="660"/>
    <w:p>
      <w:pPr>
        <w:spacing w:after="0"/>
        <w:ind w:left="0"/>
        <w:jc w:val="both"/>
      </w:pPr>
      <w:r>
        <w:rPr>
          <w:rFonts w:ascii="Times New Roman"/>
          <w:b w:val="false"/>
          <w:i w:val="false"/>
          <w:color w:val="000000"/>
          <w:sz w:val="28"/>
        </w:rPr>
        <w:t>
      деятельность, связанную с оборотом гражданского и служебного оружия и патронов к нему;</w:t>
      </w:r>
    </w:p>
    <w:bookmarkEnd w:id="660"/>
    <w:bookmarkStart w:name="z720" w:id="661"/>
    <w:p>
      <w:pPr>
        <w:spacing w:after="0"/>
        <w:ind w:left="0"/>
        <w:jc w:val="both"/>
      </w:pPr>
      <w:r>
        <w:rPr>
          <w:rFonts w:ascii="Times New Roman"/>
          <w:b w:val="false"/>
          <w:i w:val="false"/>
          <w:color w:val="000000"/>
          <w:sz w:val="28"/>
        </w:rPr>
        <w:t>
      деятельность в сфере недропользования, в том числе деятельность старателей;</w:t>
      </w:r>
    </w:p>
    <w:bookmarkEnd w:id="661"/>
    <w:bookmarkStart w:name="z721" w:id="662"/>
    <w:p>
      <w:pPr>
        <w:spacing w:after="0"/>
        <w:ind w:left="0"/>
        <w:jc w:val="both"/>
      </w:pPr>
      <w:r>
        <w:rPr>
          <w:rFonts w:ascii="Times New Roman"/>
          <w:b w:val="false"/>
          <w:i w:val="false"/>
          <w:color w:val="000000"/>
          <w:sz w:val="28"/>
        </w:rPr>
        <w:t>
      реализацию полезных ископаемых, в том числе деятельность трейдеров, деятельность по реализации угля, нефти;";</w:t>
      </w:r>
    </w:p>
    <w:bookmarkEnd w:id="662"/>
    <w:bookmarkStart w:name="z722" w:id="663"/>
    <w:p>
      <w:pPr>
        <w:spacing w:after="0"/>
        <w:ind w:left="0"/>
        <w:jc w:val="both"/>
      </w:pPr>
      <w:r>
        <w:rPr>
          <w:rFonts w:ascii="Times New Roman"/>
          <w:b w:val="false"/>
          <w:i w:val="false"/>
          <w:color w:val="000000"/>
          <w:sz w:val="28"/>
        </w:rPr>
        <w:t xml:space="preserve">
      145)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712-4 изложить в следующей редакции:</w:t>
      </w:r>
    </w:p>
    <w:bookmarkEnd w:id="663"/>
    <w:bookmarkStart w:name="z723" w:id="664"/>
    <w:p>
      <w:pPr>
        <w:spacing w:after="0"/>
        <w:ind w:left="0"/>
        <w:jc w:val="both"/>
      </w:pPr>
      <w:r>
        <w:rPr>
          <w:rFonts w:ascii="Times New Roman"/>
          <w:b w:val="false"/>
          <w:i w:val="false"/>
          <w:color w:val="000000"/>
          <w:sz w:val="28"/>
        </w:rPr>
        <w:t>
      "2) является товаропроизводителем, за исключением недропользователей, добывающих углеводородные полезные ископаемые, и производителей нефтепродуктов. Под товаропроизводителем для целей настоящей главы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bookmarkEnd w:id="664"/>
    <w:bookmarkStart w:name="z724" w:id="665"/>
    <w:p>
      <w:pPr>
        <w:spacing w:after="0"/>
        <w:ind w:left="0"/>
        <w:jc w:val="both"/>
      </w:pPr>
      <w:r>
        <w:rPr>
          <w:rFonts w:ascii="Times New Roman"/>
          <w:b w:val="false"/>
          <w:i w:val="false"/>
          <w:color w:val="000000"/>
          <w:sz w:val="28"/>
        </w:rPr>
        <w:t>
      3) является субъектом крупного или среднего предпринимательства в соответствии с Предпринимательским кодексом Республики Казахстан;";</w:t>
      </w:r>
    </w:p>
    <w:bookmarkEnd w:id="665"/>
    <w:bookmarkStart w:name="z725" w:id="666"/>
    <w:p>
      <w:pPr>
        <w:spacing w:after="0"/>
        <w:ind w:left="0"/>
        <w:jc w:val="both"/>
      </w:pPr>
      <w:r>
        <w:rPr>
          <w:rFonts w:ascii="Times New Roman"/>
          <w:b w:val="false"/>
          <w:i w:val="false"/>
          <w:color w:val="000000"/>
          <w:sz w:val="28"/>
        </w:rPr>
        <w:t xml:space="preserve">
      146) абзац третий части первой </w:t>
      </w:r>
      <w:r>
        <w:rPr>
          <w:rFonts w:ascii="Times New Roman"/>
          <w:b w:val="false"/>
          <w:i w:val="false"/>
          <w:color w:val="000000"/>
          <w:sz w:val="28"/>
        </w:rPr>
        <w:t>статьи 713</w:t>
      </w:r>
      <w:r>
        <w:rPr>
          <w:rFonts w:ascii="Times New Roman"/>
          <w:b w:val="false"/>
          <w:i w:val="false"/>
          <w:color w:val="000000"/>
          <w:sz w:val="28"/>
        </w:rPr>
        <w:t xml:space="preserve"> изложить в следующей редакции:</w:t>
      </w:r>
    </w:p>
    <w:bookmarkEnd w:id="666"/>
    <w:bookmarkStart w:name="z726" w:id="667"/>
    <w:p>
      <w:pPr>
        <w:spacing w:after="0"/>
        <w:ind w:left="0"/>
        <w:jc w:val="both"/>
      </w:pPr>
      <w:r>
        <w:rPr>
          <w:rFonts w:ascii="Times New Roman"/>
          <w:b w:val="false"/>
          <w:i w:val="false"/>
          <w:color w:val="000000"/>
          <w:sz w:val="28"/>
        </w:rPr>
        <w:t>
      "недропользователями, являющимися плательщиками альтернативного налога на недропользование.";</w:t>
      </w:r>
    </w:p>
    <w:bookmarkEnd w:id="667"/>
    <w:bookmarkStart w:name="z727" w:id="668"/>
    <w:p>
      <w:pPr>
        <w:spacing w:after="0"/>
        <w:ind w:left="0"/>
        <w:jc w:val="both"/>
      </w:pPr>
      <w:r>
        <w:rPr>
          <w:rFonts w:ascii="Times New Roman"/>
          <w:b w:val="false"/>
          <w:i w:val="false"/>
          <w:color w:val="000000"/>
          <w:sz w:val="28"/>
        </w:rPr>
        <w:t xml:space="preserve">
      147) </w:t>
      </w:r>
      <w:r>
        <w:rPr>
          <w:rFonts w:ascii="Times New Roman"/>
          <w:b w:val="false"/>
          <w:i w:val="false"/>
          <w:color w:val="000000"/>
          <w:sz w:val="28"/>
        </w:rPr>
        <w:t>пункт 5</w:t>
      </w:r>
      <w:r>
        <w:rPr>
          <w:rFonts w:ascii="Times New Roman"/>
          <w:b w:val="false"/>
          <w:i w:val="false"/>
          <w:color w:val="000000"/>
          <w:sz w:val="28"/>
        </w:rPr>
        <w:t xml:space="preserve"> статьи 720 изложить в следующей редакции:</w:t>
      </w:r>
    </w:p>
    <w:bookmarkEnd w:id="668"/>
    <w:bookmarkStart w:name="z728" w:id="669"/>
    <w:p>
      <w:pPr>
        <w:spacing w:after="0"/>
        <w:ind w:left="0"/>
        <w:jc w:val="both"/>
      </w:pPr>
      <w:r>
        <w:rPr>
          <w:rFonts w:ascii="Times New Roman"/>
          <w:b w:val="false"/>
          <w:i w:val="false"/>
          <w:color w:val="000000"/>
          <w:sz w:val="28"/>
        </w:rPr>
        <w:t>
      "5. Исполнение налоговых обязательств по контрактам на добычу или разведку и добычу углеводородов на участке (участках) недр, полностью расположенном (расположенных) в казахстанском секторе Каспийского моря, и (или) участках недр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w:t>
      </w:r>
    </w:p>
    <w:bookmarkEnd w:id="669"/>
    <w:bookmarkStart w:name="z729" w:id="670"/>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пункт 1</w:t>
      </w:r>
      <w:r>
        <w:rPr>
          <w:rFonts w:ascii="Times New Roman"/>
          <w:b w:val="false"/>
          <w:i w:val="false"/>
          <w:color w:val="000000"/>
          <w:sz w:val="28"/>
        </w:rPr>
        <w:t xml:space="preserve"> статьи 721 после цифр "722" дополнить словами "и статье 722-1";</w:t>
      </w:r>
    </w:p>
    <w:bookmarkEnd w:id="670"/>
    <w:bookmarkStart w:name="z730" w:id="671"/>
    <w:p>
      <w:pPr>
        <w:spacing w:after="0"/>
        <w:ind w:left="0"/>
        <w:jc w:val="both"/>
      </w:pPr>
      <w:r>
        <w:rPr>
          <w:rFonts w:ascii="Times New Roman"/>
          <w:b w:val="false"/>
          <w:i w:val="false"/>
          <w:color w:val="000000"/>
          <w:sz w:val="28"/>
        </w:rPr>
        <w:t xml:space="preserve">
      149) дополнить статьей 722-1 следующего содержания: </w:t>
      </w:r>
    </w:p>
    <w:bookmarkEnd w:id="671"/>
    <w:bookmarkStart w:name="z731" w:id="672"/>
    <w:p>
      <w:pPr>
        <w:spacing w:after="0"/>
        <w:ind w:left="0"/>
        <w:jc w:val="both"/>
      </w:pPr>
      <w:r>
        <w:rPr>
          <w:rFonts w:ascii="Times New Roman"/>
          <w:b w:val="false"/>
          <w:i w:val="false"/>
          <w:color w:val="000000"/>
          <w:sz w:val="28"/>
        </w:rPr>
        <w:t>
      "Статья 722-1. Особенности исполнения налогового обязательства по контрактам на разведку и добычу или добычу углеводородов по сложным проектам</w:t>
      </w:r>
    </w:p>
    <w:bookmarkEnd w:id="672"/>
    <w:bookmarkStart w:name="z732" w:id="673"/>
    <w:p>
      <w:pPr>
        <w:spacing w:after="0"/>
        <w:ind w:left="0"/>
        <w:jc w:val="both"/>
      </w:pPr>
      <w:r>
        <w:rPr>
          <w:rFonts w:ascii="Times New Roman"/>
          <w:b w:val="false"/>
          <w:i w:val="false"/>
          <w:color w:val="000000"/>
          <w:sz w:val="28"/>
        </w:rPr>
        <w:t>
      1. По контрактам на разведку и добычу или добычу углеводородов по сложным проектам положения пункта 6 статьи 258, пункта 2-1 статьи 268, пункта 7-1 статьи 271, пункта 4-4 статьи 293, подпункта 5) части первой пункта 3 статьи 517, части второй пункта 2 статьи 767 и части второй статьи 768 настоящего Кодекса применяются в соответствии с налоговым законодательством Республики Казахстан, действующим на дату подписания соответствующего контракта на недропользование.</w:t>
      </w:r>
    </w:p>
    <w:bookmarkEnd w:id="673"/>
    <w:bookmarkStart w:name="z733" w:id="674"/>
    <w:p>
      <w:pPr>
        <w:spacing w:after="0"/>
        <w:ind w:left="0"/>
        <w:jc w:val="both"/>
      </w:pPr>
      <w:r>
        <w:rPr>
          <w:rFonts w:ascii="Times New Roman"/>
          <w:b w:val="false"/>
          <w:i w:val="false"/>
          <w:color w:val="000000"/>
          <w:sz w:val="28"/>
        </w:rPr>
        <w:t>
      2. В случае отмены налогов, платежей в бюджет, по которым исполнение налоговых обязательств осуществляется в соответствии с пунктом 1 настоящей статьи, недропользователи по контрактам на разведку и добычу или добычу углеводородов по сложным проектам (за исключением газовых проектов на суше) продолжают исполнять налоговые обязательства по соответствующим налогам и платежам в соответствии с налоговым законодательством Республики Казахстан, действующим на дату подписания соответствующего контракта, до окончания срока действия такого контракта или внесения в него соответствующих изменений и дополнений по соглашению сторон.</w:t>
      </w:r>
    </w:p>
    <w:bookmarkEnd w:id="674"/>
    <w:bookmarkStart w:name="z734" w:id="675"/>
    <w:p>
      <w:pPr>
        <w:spacing w:after="0"/>
        <w:ind w:left="0"/>
        <w:jc w:val="both"/>
      </w:pPr>
      <w:r>
        <w:rPr>
          <w:rFonts w:ascii="Times New Roman"/>
          <w:b w:val="false"/>
          <w:i w:val="false"/>
          <w:color w:val="000000"/>
          <w:sz w:val="28"/>
        </w:rPr>
        <w:t>
      3. В случае прекращения (в том числе в случае досрочного расторжения) контракта на разведку и добычу или добычу углеводородов по сложным проектам (за исключением газовых проектов на суше) применяются последствия, установленные соответствующим контрактом. При этом недропользователь по таким контрактам не уплачивает суммы налогов, платежей, не уплаченных в бюджет вследствие предоставленных по контракту освобождений, льгот или иных изъятий. После прекращения (в том числе в случае досрочного расторжения) контракта на разведку и добычу или добычу углеводородов по сложным проектам исполнение налоговых обязательств осуществляется в соответствии с налоговым законодательством Республики Казахстан, действующим на дату возникновения налогового обязательства, начиная с налогового периода, следующего за датой прекращения действия такого контракта.</w:t>
      </w:r>
    </w:p>
    <w:bookmarkEnd w:id="675"/>
    <w:bookmarkStart w:name="z735" w:id="676"/>
    <w:p>
      <w:pPr>
        <w:spacing w:after="0"/>
        <w:ind w:left="0"/>
        <w:jc w:val="both"/>
      </w:pPr>
      <w:r>
        <w:rPr>
          <w:rFonts w:ascii="Times New Roman"/>
          <w:b w:val="false"/>
          <w:i w:val="false"/>
          <w:color w:val="000000"/>
          <w:sz w:val="28"/>
        </w:rPr>
        <w:t>
      4. Положения подпункта 1) части первой пункта 2 и пункта 6 статьи 258, пункта 2-1 статьи 268, пункта 7-1 статьи 271, пункта 4-4 статьи 293 и подпункта 5) части первой пункта 3 статьи 517, части второй пункта 2 статьи 767 и части второй статьи 768 настоящего Кодекса применяются недропользователем с даты регистрации контракта на разведку и добычу или добычу углеводородов по сложным проектам, а по контрактам на недропользование, заключенным до 31 декабря 2022 года, – с даты регистрации дополнения к контракту на разведку и добычу или добычу углеводородов, предусматривающего изложение такого контракта в новой редакции в соответствии с типовым контрактом на разведку и добычу или добычу углеводородов по сложным проектам, до истечения двадцати календарных лет с даты начала экспорта полезных ископаемых, добытых в рамках соответствующего контракта на недропользование.";</w:t>
      </w:r>
    </w:p>
    <w:bookmarkEnd w:id="676"/>
    <w:bookmarkStart w:name="z736" w:id="677"/>
    <w:p>
      <w:pPr>
        <w:spacing w:after="0"/>
        <w:ind w:left="0"/>
        <w:jc w:val="both"/>
      </w:pPr>
      <w:r>
        <w:rPr>
          <w:rFonts w:ascii="Times New Roman"/>
          <w:b w:val="false"/>
          <w:i w:val="false"/>
          <w:color w:val="000000"/>
          <w:sz w:val="28"/>
        </w:rPr>
        <w:t xml:space="preserve">
      150) </w:t>
      </w:r>
      <w:r>
        <w:rPr>
          <w:rFonts w:ascii="Times New Roman"/>
          <w:b w:val="false"/>
          <w:i w:val="false"/>
          <w:color w:val="000000"/>
          <w:sz w:val="28"/>
        </w:rPr>
        <w:t>пункт 3</w:t>
      </w:r>
      <w:r>
        <w:rPr>
          <w:rFonts w:ascii="Times New Roman"/>
          <w:b w:val="false"/>
          <w:i w:val="false"/>
          <w:color w:val="000000"/>
          <w:sz w:val="28"/>
        </w:rPr>
        <w:t xml:space="preserve"> статьи 736 изложить в следующей редакции:</w:t>
      </w:r>
    </w:p>
    <w:bookmarkEnd w:id="677"/>
    <w:bookmarkStart w:name="z737" w:id="678"/>
    <w:p>
      <w:pPr>
        <w:spacing w:after="0"/>
        <w:ind w:left="0"/>
        <w:jc w:val="both"/>
      </w:pPr>
      <w:r>
        <w:rPr>
          <w:rFonts w:ascii="Times New Roman"/>
          <w:b w:val="false"/>
          <w:i w:val="false"/>
          <w:color w:val="000000"/>
          <w:sz w:val="28"/>
        </w:rPr>
        <w:t>
      "3. Если иное не установлено настоящим пунктом, в целях исчисления налога на добычу полезных ископаемых из общего объема добытых за налоговый период углеводородов, минерального сырья, подземных вод и лечебных грязей подлежит исключению объем углеводородов, минерального сырья, подземных вод и лечебных грязей, переданных для проведения технологического опробования и исследований. Объем углеводородов, минерального сырья, подземных вод и лечебных грязей, передаваемых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w:t>
      </w:r>
    </w:p>
    <w:bookmarkEnd w:id="678"/>
    <w:bookmarkStart w:name="z738" w:id="679"/>
    <w:p>
      <w:pPr>
        <w:spacing w:after="0"/>
        <w:ind w:left="0"/>
        <w:jc w:val="both"/>
      </w:pPr>
      <w:r>
        <w:rPr>
          <w:rFonts w:ascii="Times New Roman"/>
          <w:b w:val="false"/>
          <w:i w:val="false"/>
          <w:color w:val="000000"/>
          <w:sz w:val="28"/>
        </w:rPr>
        <w:t>
      При этом исключение объема углеводородов, минерального сырья, подземных вод и лечебных грязей, переданных для проведения технологического опробования и исследований, из вышеуказанного общего объема добычи не производится в случае их реализации, в том числе после первичной переработки (обогащения), а также при их переработке.";</w:t>
      </w:r>
    </w:p>
    <w:bookmarkEnd w:id="679"/>
    <w:bookmarkStart w:name="z739" w:id="680"/>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статью 744</w:t>
      </w:r>
      <w:r>
        <w:rPr>
          <w:rFonts w:ascii="Times New Roman"/>
          <w:b w:val="false"/>
          <w:i w:val="false"/>
          <w:color w:val="000000"/>
          <w:sz w:val="28"/>
        </w:rPr>
        <w:t xml:space="preserve"> изложить в следующей редакции:</w:t>
      </w:r>
    </w:p>
    <w:bookmarkEnd w:id="680"/>
    <w:bookmarkStart w:name="z740" w:id="681"/>
    <w:p>
      <w:pPr>
        <w:spacing w:after="0"/>
        <w:ind w:left="0"/>
        <w:jc w:val="both"/>
      </w:pPr>
      <w:r>
        <w:rPr>
          <w:rFonts w:ascii="Times New Roman"/>
          <w:b w:val="false"/>
          <w:i w:val="false"/>
          <w:color w:val="000000"/>
          <w:sz w:val="28"/>
        </w:rPr>
        <w:t>
      "Статья 744. Объект обложения</w:t>
      </w:r>
    </w:p>
    <w:bookmarkEnd w:id="681"/>
    <w:bookmarkStart w:name="z741" w:id="682"/>
    <w:p>
      <w:pPr>
        <w:spacing w:after="0"/>
        <w:ind w:left="0"/>
        <w:jc w:val="both"/>
      </w:pPr>
      <w:r>
        <w:rPr>
          <w:rFonts w:ascii="Times New Roman"/>
          <w:b w:val="false"/>
          <w:i w:val="false"/>
          <w:color w:val="000000"/>
          <w:sz w:val="28"/>
        </w:rPr>
        <w:t>
      Объектом обложения является физический объем добытых недропользователем за налоговый период минерального сырья или твердых полезных ископаемых с учетом объема фактических потерь в недрах за налоговый период, превышающего пределы нормируемых потерь в недрах,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 (облагаемый объем полезных ископаемых).</w:t>
      </w:r>
    </w:p>
    <w:bookmarkEnd w:id="682"/>
    <w:bookmarkStart w:name="z742" w:id="683"/>
    <w:p>
      <w:pPr>
        <w:spacing w:after="0"/>
        <w:ind w:left="0"/>
        <w:jc w:val="both"/>
      </w:pPr>
      <w:r>
        <w:rPr>
          <w:rFonts w:ascii="Times New Roman"/>
          <w:b w:val="false"/>
          <w:i w:val="false"/>
          <w:color w:val="000000"/>
          <w:sz w:val="28"/>
        </w:rPr>
        <w:t>
      При этом недропользователь передает сведения о физическом объеме добытых недропользователем минерального сырья или твердых полезных ископаемых за истекший (отчетный) календарный год в уполномоченный орган по изучению и использованию недр не позднее 30 апреля года, следующего за отчетным, по форме, установленной таким уполномоченным органом.</w:t>
      </w:r>
    </w:p>
    <w:bookmarkEnd w:id="683"/>
    <w:bookmarkStart w:name="z743" w:id="684"/>
    <w:p>
      <w:pPr>
        <w:spacing w:after="0"/>
        <w:ind w:left="0"/>
        <w:jc w:val="both"/>
      </w:pPr>
      <w:r>
        <w:rPr>
          <w:rFonts w:ascii="Times New Roman"/>
          <w:b w:val="false"/>
          <w:i w:val="false"/>
          <w:color w:val="000000"/>
          <w:sz w:val="28"/>
        </w:rPr>
        <w:t>
      Для целей определения объекта обложения добытые минеральное сырье и (или) твердые полезные ископаемые определяются в рамках государственного баланса, действующего по состоянию на день, предшествующий дню перехода к учету запасов по Казахстанскому кодексу публичной отчетности о результатах геологоразведочных работ, минеральных ресурсах и минеральных запасах (далее – Кодекс KAZRC), а также с учетом минерального сырья, добываемого из состава списанных запасов (возврат потерь) на месторождении.</w:t>
      </w:r>
    </w:p>
    <w:bookmarkEnd w:id="684"/>
    <w:bookmarkStart w:name="z744" w:id="685"/>
    <w:p>
      <w:pPr>
        <w:spacing w:after="0"/>
        <w:ind w:left="0"/>
        <w:jc w:val="both"/>
      </w:pPr>
      <w:r>
        <w:rPr>
          <w:rFonts w:ascii="Times New Roman"/>
          <w:b w:val="false"/>
          <w:i w:val="false"/>
          <w:color w:val="000000"/>
          <w:sz w:val="28"/>
        </w:rPr>
        <w:t>
      По минеральному сырью и (или) твердым полезным ископаемым, которые ранее не были утверждены Государственной комиссией по запасам полезных ископаемых, добытое минеральное сырье и (или) полезные ископаемые определяются в рамках запасов полезных ископаемых согласно Кодексу KAZRC.</w:t>
      </w:r>
    </w:p>
    <w:bookmarkEnd w:id="685"/>
    <w:bookmarkStart w:name="z745" w:id="686"/>
    <w:p>
      <w:pPr>
        <w:spacing w:after="0"/>
        <w:ind w:left="0"/>
        <w:jc w:val="both"/>
      </w:pPr>
      <w:r>
        <w:rPr>
          <w:rFonts w:ascii="Times New Roman"/>
          <w:b w:val="false"/>
          <w:i w:val="false"/>
          <w:color w:val="000000"/>
          <w:sz w:val="28"/>
        </w:rPr>
        <w:t>
      Для целей определения облагаемого объема полезных ископаемых применяются единицы измерения, используемые в отчетных и сводных балансах запасов минерального сырья и (или) твердых полезных ископаемых, представляемых уполномоченному органу по изучению и использованию недр.</w:t>
      </w:r>
    </w:p>
    <w:bookmarkEnd w:id="686"/>
    <w:bookmarkStart w:name="z746" w:id="687"/>
    <w:p>
      <w:pPr>
        <w:spacing w:after="0"/>
        <w:ind w:left="0"/>
        <w:jc w:val="both"/>
      </w:pPr>
      <w:r>
        <w:rPr>
          <w:rFonts w:ascii="Times New Roman"/>
          <w:b w:val="false"/>
          <w:i w:val="false"/>
          <w:color w:val="000000"/>
          <w:sz w:val="28"/>
        </w:rPr>
        <w:t>
      Не является объектом обложения объем урана, возвращенный в недра в рамках добычи методом подземного скважинного выщелачивания.";</w:t>
      </w:r>
    </w:p>
    <w:bookmarkEnd w:id="687"/>
    <w:bookmarkStart w:name="z747" w:id="688"/>
    <w:p>
      <w:pPr>
        <w:spacing w:after="0"/>
        <w:ind w:left="0"/>
        <w:jc w:val="both"/>
      </w:pPr>
      <w:r>
        <w:rPr>
          <w:rFonts w:ascii="Times New Roman"/>
          <w:b w:val="false"/>
          <w:i w:val="false"/>
          <w:color w:val="000000"/>
          <w:sz w:val="28"/>
        </w:rPr>
        <w:t xml:space="preserve">
      152) в </w:t>
      </w:r>
      <w:r>
        <w:rPr>
          <w:rFonts w:ascii="Times New Roman"/>
          <w:b w:val="false"/>
          <w:i w:val="false"/>
          <w:color w:val="000000"/>
          <w:sz w:val="28"/>
        </w:rPr>
        <w:t>статье 745</w:t>
      </w:r>
      <w:r>
        <w:rPr>
          <w:rFonts w:ascii="Times New Roman"/>
          <w:b w:val="false"/>
          <w:i w:val="false"/>
          <w:color w:val="000000"/>
          <w:sz w:val="28"/>
        </w:rPr>
        <w:t>:</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49" w:id="689"/>
    <w:p>
      <w:pPr>
        <w:spacing w:after="0"/>
        <w:ind w:left="0"/>
        <w:jc w:val="both"/>
      </w:pPr>
      <w:r>
        <w:rPr>
          <w:rFonts w:ascii="Times New Roman"/>
          <w:b w:val="false"/>
          <w:i w:val="false"/>
          <w:color w:val="000000"/>
          <w:sz w:val="28"/>
        </w:rPr>
        <w:t>
      "1. Налоговой базой для исчисления налога на добычу полезных ископаемых является стоимость облагаемого объема полезных ископаемых за налоговый период.";</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исключить;</w:t>
      </w:r>
    </w:p>
    <w:bookmarkStart w:name="z751" w:id="6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90"/>
    <w:bookmarkStart w:name="z752" w:id="691"/>
    <w:p>
      <w:pPr>
        <w:spacing w:after="0"/>
        <w:ind w:left="0"/>
        <w:jc w:val="both"/>
      </w:pPr>
      <w:r>
        <w:rPr>
          <w:rFonts w:ascii="Times New Roman"/>
          <w:b w:val="false"/>
          <w:i w:val="false"/>
          <w:color w:val="000000"/>
          <w:sz w:val="28"/>
        </w:rPr>
        <w:t>
      абзац первый изложить в следующей редакции:</w:t>
      </w:r>
    </w:p>
    <w:bookmarkEnd w:id="691"/>
    <w:bookmarkStart w:name="z753" w:id="692"/>
    <w:p>
      <w:pPr>
        <w:spacing w:after="0"/>
        <w:ind w:left="0"/>
        <w:jc w:val="both"/>
      </w:pPr>
      <w:r>
        <w:rPr>
          <w:rFonts w:ascii="Times New Roman"/>
          <w:b w:val="false"/>
          <w:i w:val="false"/>
          <w:color w:val="000000"/>
          <w:sz w:val="28"/>
        </w:rPr>
        <w:t>
      "3. В целях исчисления налога на добычу полезных ископаемых стоимость облагаемого объема полезных ископаемых за налоговый период определяется:";</w:t>
      </w:r>
    </w:p>
    <w:bookmarkEnd w:id="692"/>
    <w:bookmarkStart w:name="z754" w:id="693"/>
    <w:p>
      <w:pPr>
        <w:spacing w:after="0"/>
        <w:ind w:left="0"/>
        <w:jc w:val="both"/>
      </w:pPr>
      <w:r>
        <w:rPr>
          <w:rFonts w:ascii="Times New Roman"/>
          <w:b w:val="false"/>
          <w:i w:val="false"/>
          <w:color w:val="000000"/>
          <w:sz w:val="28"/>
        </w:rPr>
        <w:t xml:space="preserve">
      части первую и девятую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693"/>
    <w:bookmarkStart w:name="z755" w:id="694"/>
    <w:p>
      <w:pPr>
        <w:spacing w:after="0"/>
        <w:ind w:left="0"/>
        <w:jc w:val="both"/>
      </w:pPr>
      <w:r>
        <w:rPr>
          <w:rFonts w:ascii="Times New Roman"/>
          <w:b w:val="false"/>
          <w:i w:val="false"/>
          <w:color w:val="000000"/>
          <w:sz w:val="28"/>
        </w:rPr>
        <w:t>
      "1) по твердым полезным ископаемым, содержащимся в добытом минеральном сырье, указанном в подпункте 1) пункта 2 настоящей статьи, – исходя из средней биржевой цены на такие полезные ископаемые за налоговый период.";</w:t>
      </w:r>
    </w:p>
    <w:bookmarkEnd w:id="694"/>
    <w:bookmarkStart w:name="z756" w:id="695"/>
    <w:p>
      <w:pPr>
        <w:spacing w:after="0"/>
        <w:ind w:left="0"/>
        <w:jc w:val="both"/>
      </w:pPr>
      <w:r>
        <w:rPr>
          <w:rFonts w:ascii="Times New Roman"/>
          <w:b w:val="false"/>
          <w:i w:val="false"/>
          <w:color w:val="000000"/>
          <w:sz w:val="28"/>
        </w:rPr>
        <w:t>
      "Средняя биржевая цена на полезное ископаемое применяется ко всему объему каждого вида твердого полезного ископаемого, указанного в пункте 4 настоящей статьи, содержащегося в добытом минеральном сырье,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758" w:id="696"/>
    <w:p>
      <w:pPr>
        <w:spacing w:after="0"/>
        <w:ind w:left="0"/>
        <w:jc w:val="both"/>
      </w:pPr>
      <w:r>
        <w:rPr>
          <w:rFonts w:ascii="Times New Roman"/>
          <w:b w:val="false"/>
          <w:i w:val="false"/>
          <w:color w:val="000000"/>
          <w:sz w:val="28"/>
        </w:rPr>
        <w:t>
      "2) по твердым полезным ископаемым, содержащимся в добытом минеральном сырье, указанном в подпункте 2) пункта 2 настоящей статьи:</w:t>
      </w:r>
    </w:p>
    <w:bookmarkEnd w:id="696"/>
    <w:bookmarkStart w:name="z759" w:id="697"/>
    <w:p>
      <w:pPr>
        <w:spacing w:after="0"/>
        <w:ind w:left="0"/>
        <w:jc w:val="both"/>
      </w:pPr>
      <w:r>
        <w:rPr>
          <w:rFonts w:ascii="Times New Roman"/>
          <w:b w:val="false"/>
          <w:i w:val="false"/>
          <w:color w:val="000000"/>
          <w:sz w:val="28"/>
        </w:rPr>
        <w:t>
      по твердым полезным ископаемым, указанным в пункте 4 настоящей статьи, – в порядке, определенном подпунктом 1) настоящего пункта;</w:t>
      </w:r>
    </w:p>
    <w:bookmarkEnd w:id="697"/>
    <w:bookmarkStart w:name="z760" w:id="698"/>
    <w:p>
      <w:pPr>
        <w:spacing w:after="0"/>
        <w:ind w:left="0"/>
        <w:jc w:val="both"/>
      </w:pPr>
      <w:r>
        <w:rPr>
          <w:rFonts w:ascii="Times New Roman"/>
          <w:b w:val="false"/>
          <w:i w:val="false"/>
          <w:color w:val="000000"/>
          <w:sz w:val="28"/>
        </w:rPr>
        <w:t>
      по другим видам добытых твердых полезных ископаемых, содержащихся в добытом минеральном сырье,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698"/>
    <w:bookmarkStart w:name="z761" w:id="699"/>
    <w:p>
      <w:pPr>
        <w:spacing w:after="0"/>
        <w:ind w:left="0"/>
        <w:jc w:val="both"/>
      </w:pPr>
      <w:r>
        <w:rPr>
          <w:rFonts w:ascii="Times New Roman"/>
          <w:b w:val="false"/>
          <w:i w:val="false"/>
          <w:color w:val="000000"/>
          <w:sz w:val="28"/>
        </w:rPr>
        <w:t>
      3) по минеральному сырью, указанному в подпункте 3) пункта 2 настоящей статьи, – исходя из средневзвешенной цены реализации минерального сырья и (или) твердого полезного ископаемого, в том числе прошедших только первичную переработку (обогащение).";</w:t>
      </w:r>
    </w:p>
    <w:bookmarkEnd w:id="699"/>
    <w:bookmarkStart w:name="z762" w:id="7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"полезных ископаемых" заменить словами "твердых полезных ископаемых";</w:t>
      </w:r>
    </w:p>
    <w:bookmarkEnd w:id="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64" w:id="701"/>
    <w:p>
      <w:pPr>
        <w:spacing w:after="0"/>
        <w:ind w:left="0"/>
        <w:jc w:val="both"/>
      </w:pPr>
      <w:r>
        <w:rPr>
          <w:rFonts w:ascii="Times New Roman"/>
          <w:b w:val="false"/>
          <w:i w:val="false"/>
          <w:color w:val="000000"/>
          <w:sz w:val="28"/>
        </w:rPr>
        <w:t>
      "5. В случае отсутствия реализации минерального сырья и (или) твердого полезного ископаемого, в том числе прошедших только первичную переработку, стоимость облагаемого объема полезных ископаемых определяется исходя из средневзвешенной цены реализации последнего налогового периода, в котором имела место такая реализация.</w:t>
      </w:r>
    </w:p>
    <w:bookmarkEnd w:id="701"/>
    <w:bookmarkStart w:name="z765" w:id="702"/>
    <w:p>
      <w:pPr>
        <w:spacing w:after="0"/>
        <w:ind w:left="0"/>
        <w:jc w:val="both"/>
      </w:pPr>
      <w:r>
        <w:rPr>
          <w:rFonts w:ascii="Times New Roman"/>
          <w:b w:val="false"/>
          <w:i w:val="false"/>
          <w:color w:val="000000"/>
          <w:sz w:val="28"/>
        </w:rPr>
        <w:t>
      Положения настоящего пункта не применяются в отношении минерального сырья, указанного в пункте 4 настоящей статьи.";</w:t>
      </w:r>
    </w:p>
    <w:bookmarkEnd w:id="702"/>
    <w:bookmarkStart w:name="z766" w:id="70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w:t>
      </w:r>
    </w:p>
    <w:bookmarkEnd w:id="703"/>
    <w:bookmarkStart w:name="z767" w:id="704"/>
    <w:p>
      <w:pPr>
        <w:spacing w:after="0"/>
        <w:ind w:left="0"/>
        <w:jc w:val="both"/>
      </w:pPr>
      <w:r>
        <w:rPr>
          <w:rFonts w:ascii="Times New Roman"/>
          <w:b w:val="false"/>
          <w:i w:val="false"/>
          <w:color w:val="000000"/>
          <w:sz w:val="28"/>
        </w:rPr>
        <w:t>
      абзац первый изложить в следующей редакции:</w:t>
      </w:r>
    </w:p>
    <w:bookmarkEnd w:id="704"/>
    <w:bookmarkStart w:name="z768" w:id="705"/>
    <w:p>
      <w:pPr>
        <w:spacing w:after="0"/>
        <w:ind w:left="0"/>
        <w:jc w:val="both"/>
      </w:pPr>
      <w:r>
        <w:rPr>
          <w:rFonts w:ascii="Times New Roman"/>
          <w:b w:val="false"/>
          <w:i w:val="false"/>
          <w:color w:val="000000"/>
          <w:sz w:val="28"/>
        </w:rPr>
        <w:t>
      "6. При полном отсутствии реализации минерального сырья и (или) твердого полезного ископаемого, в том числе прошедших только первичную переработку (обогащение), с начала действия контракта стоимость облагаемого объема полезных ископаемых определяется:"</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770" w:id="706"/>
    <w:p>
      <w:pPr>
        <w:spacing w:after="0"/>
        <w:ind w:left="0"/>
        <w:jc w:val="both"/>
      </w:pPr>
      <w:r>
        <w:rPr>
          <w:rFonts w:ascii="Times New Roman"/>
          <w:b w:val="false"/>
          <w:i w:val="false"/>
          <w:color w:val="000000"/>
          <w:sz w:val="28"/>
        </w:rPr>
        <w:t>
      "1) по твердым полезным ископаемым, указанным в пункте 4 настоящей статьи, – в порядке, определенном подпунктом 1) пункта 3 настоящей статьи;</w:t>
      </w:r>
    </w:p>
    <w:bookmarkEnd w:id="706"/>
    <w:bookmarkStart w:name="z771" w:id="707"/>
    <w:p>
      <w:pPr>
        <w:spacing w:after="0"/>
        <w:ind w:left="0"/>
        <w:jc w:val="both"/>
      </w:pPr>
      <w:r>
        <w:rPr>
          <w:rFonts w:ascii="Times New Roman"/>
          <w:b w:val="false"/>
          <w:i w:val="false"/>
          <w:color w:val="000000"/>
          <w:sz w:val="28"/>
        </w:rPr>
        <w:t>
      2) по другим видам твердых полезных ископаемых, указанным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твердых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707"/>
    <w:bookmarkStart w:name="z772" w:id="708"/>
    <w:p>
      <w:pPr>
        <w:spacing w:after="0"/>
        <w:ind w:left="0"/>
        <w:jc w:val="both"/>
      </w:pPr>
      <w:r>
        <w:rPr>
          <w:rFonts w:ascii="Times New Roman"/>
          <w:b w:val="false"/>
          <w:i w:val="false"/>
          <w:color w:val="000000"/>
          <w:sz w:val="28"/>
        </w:rPr>
        <w:t>
      3) по минеральному сырью и (или) твердым полезным ископаемым, указанным в подпункте 3) пункта 2 настоящей статьи, за исключением указанного в подпункте 4) части первой настоящего пункта,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708"/>
    <w:bookmarkStart w:name="z773" w:id="709"/>
    <w:p>
      <w:pPr>
        <w:spacing w:after="0"/>
        <w:ind w:left="0"/>
        <w:jc w:val="both"/>
      </w:pPr>
      <w:r>
        <w:rPr>
          <w:rFonts w:ascii="Times New Roman"/>
          <w:b w:val="false"/>
          <w:i w:val="false"/>
          <w:color w:val="000000"/>
          <w:sz w:val="28"/>
        </w:rPr>
        <w:t>
      В случае последующей реализации минерального сырья и (или) твердого полезного ископаемого, в том числе прошедших только первичную переработку,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75" w:id="710"/>
    <w:p>
      <w:pPr>
        <w:spacing w:after="0"/>
        <w:ind w:left="0"/>
        <w:jc w:val="both"/>
      </w:pPr>
      <w:r>
        <w:rPr>
          <w:rFonts w:ascii="Times New Roman"/>
          <w:b w:val="false"/>
          <w:i w:val="false"/>
          <w:color w:val="000000"/>
          <w:sz w:val="28"/>
        </w:rPr>
        <w:t>
      "7. В целях настоящей статьи средневзвешенная цена реализации за налоговый период определяется по следующей формуле:</w:t>
      </w:r>
    </w:p>
    <w:bookmarkEnd w:id="710"/>
    <w:bookmarkStart w:name="z776" w:id="711"/>
    <w:p>
      <w:pPr>
        <w:spacing w:after="0"/>
        <w:ind w:left="0"/>
        <w:jc w:val="both"/>
      </w:pPr>
      <w:r>
        <w:rPr>
          <w:rFonts w:ascii="Times New Roman"/>
          <w:b w:val="false"/>
          <w:i w:val="false"/>
          <w:color w:val="000000"/>
          <w:sz w:val="28"/>
        </w:rPr>
        <w:t>
      Ц ср. = (V1 р.п. × Ц1 р. + V2 р.п. × Ц2 р....+ Vnp.п. × Цn p.)/V общ. реализации,</w:t>
      </w:r>
    </w:p>
    <w:bookmarkEnd w:id="711"/>
    <w:bookmarkStart w:name="z777" w:id="712"/>
    <w:p>
      <w:pPr>
        <w:spacing w:after="0"/>
        <w:ind w:left="0"/>
        <w:jc w:val="both"/>
      </w:pPr>
      <w:r>
        <w:rPr>
          <w:rFonts w:ascii="Times New Roman"/>
          <w:b w:val="false"/>
          <w:i w:val="false"/>
          <w:color w:val="000000"/>
          <w:sz w:val="28"/>
        </w:rPr>
        <w:t>
      где:</w:t>
      </w:r>
    </w:p>
    <w:bookmarkEnd w:id="712"/>
    <w:bookmarkStart w:name="z778" w:id="713"/>
    <w:p>
      <w:pPr>
        <w:spacing w:after="0"/>
        <w:ind w:left="0"/>
        <w:jc w:val="both"/>
      </w:pPr>
      <w:r>
        <w:rPr>
          <w:rFonts w:ascii="Times New Roman"/>
          <w:b w:val="false"/>
          <w:i w:val="false"/>
          <w:color w:val="000000"/>
          <w:sz w:val="28"/>
        </w:rPr>
        <w:t>
      V1 р.п., V2 р.п., Vnp.п. – объемы каждой партии минерального сырья и (или) твердого полезного ископаемого, реализуемых за налоговый период;</w:t>
      </w:r>
    </w:p>
    <w:bookmarkEnd w:id="713"/>
    <w:bookmarkStart w:name="z779" w:id="714"/>
    <w:p>
      <w:pPr>
        <w:spacing w:after="0"/>
        <w:ind w:left="0"/>
        <w:jc w:val="both"/>
      </w:pPr>
      <w:r>
        <w:rPr>
          <w:rFonts w:ascii="Times New Roman"/>
          <w:b w:val="false"/>
          <w:i w:val="false"/>
          <w:color w:val="000000"/>
          <w:sz w:val="28"/>
        </w:rPr>
        <w:t>
      Ц1 р., Ц2 р..., Цn р. – фактические цены реализации минерального сырья и (или) твердого полезного ископаемого по каждой партии в налоговом периоде;</w:t>
      </w:r>
    </w:p>
    <w:bookmarkEnd w:id="714"/>
    <w:bookmarkStart w:name="z780" w:id="715"/>
    <w:p>
      <w:pPr>
        <w:spacing w:after="0"/>
        <w:ind w:left="0"/>
        <w:jc w:val="both"/>
      </w:pPr>
      <w:r>
        <w:rPr>
          <w:rFonts w:ascii="Times New Roman"/>
          <w:b w:val="false"/>
          <w:i w:val="false"/>
          <w:color w:val="000000"/>
          <w:sz w:val="28"/>
        </w:rPr>
        <w:t>
      n – количество партий реализованных минерального сырья и (или) твердого полезного ископаемого в налоговом периоде;</w:t>
      </w:r>
    </w:p>
    <w:bookmarkEnd w:id="715"/>
    <w:bookmarkStart w:name="z781" w:id="716"/>
    <w:p>
      <w:pPr>
        <w:spacing w:after="0"/>
        <w:ind w:left="0"/>
        <w:jc w:val="both"/>
      </w:pPr>
      <w:r>
        <w:rPr>
          <w:rFonts w:ascii="Times New Roman"/>
          <w:b w:val="false"/>
          <w:i w:val="false"/>
          <w:color w:val="000000"/>
          <w:sz w:val="28"/>
        </w:rPr>
        <w:t>
      V общ. реализации – общий объем реализации минерального сырья и (или) твердого полезного ископаемого за налоговый период.</w:t>
      </w:r>
    </w:p>
    <w:bookmarkEnd w:id="716"/>
    <w:bookmarkStart w:name="z782" w:id="717"/>
    <w:p>
      <w:pPr>
        <w:spacing w:after="0"/>
        <w:ind w:left="0"/>
        <w:jc w:val="both"/>
      </w:pPr>
      <w:r>
        <w:rPr>
          <w:rFonts w:ascii="Times New Roman"/>
          <w:b w:val="false"/>
          <w:i w:val="false"/>
          <w:color w:val="000000"/>
          <w:sz w:val="28"/>
        </w:rPr>
        <w:t>
      При этом в случае если средневзвешенная цена реализации минерального сырья и (или) твердого полезного ископаемого ниже их производственной себестоимости, увеличенной на 20 процентов,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средневзвешенная цена реализации за налоговый период определяется исходя из такой производственной себестоимости, увеличенной на 20 процентов.</w:t>
      </w:r>
    </w:p>
    <w:bookmarkEnd w:id="717"/>
    <w:bookmarkStart w:name="z783" w:id="718"/>
    <w:p>
      <w:pPr>
        <w:spacing w:after="0"/>
        <w:ind w:left="0"/>
        <w:jc w:val="both"/>
      </w:pPr>
      <w:r>
        <w:rPr>
          <w:rFonts w:ascii="Times New Roman"/>
          <w:b w:val="false"/>
          <w:i w:val="false"/>
          <w:color w:val="000000"/>
          <w:sz w:val="28"/>
        </w:rPr>
        <w:t>
      Средневзвешенная цена реализации применяется недропользователем ко всему облагаемому объему полезных ископаемых, в том числе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bookmarkEnd w:id="718"/>
    <w:bookmarkStart w:name="z784" w:id="719"/>
    <w:p>
      <w:pPr>
        <w:spacing w:after="0"/>
        <w:ind w:left="0"/>
        <w:jc w:val="both"/>
      </w:pPr>
      <w:r>
        <w:rPr>
          <w:rFonts w:ascii="Times New Roman"/>
          <w:b w:val="false"/>
          <w:i w:val="false"/>
          <w:color w:val="000000"/>
          <w:sz w:val="28"/>
        </w:rPr>
        <w:t xml:space="preserve">
      153) в пункте 1 </w:t>
      </w:r>
      <w:r>
        <w:rPr>
          <w:rFonts w:ascii="Times New Roman"/>
          <w:b w:val="false"/>
          <w:i w:val="false"/>
          <w:color w:val="000000"/>
          <w:sz w:val="28"/>
        </w:rPr>
        <w:t>статьи 746</w:t>
      </w:r>
      <w:r>
        <w:rPr>
          <w:rFonts w:ascii="Times New Roman"/>
          <w:b w:val="false"/>
          <w:i w:val="false"/>
          <w:color w:val="000000"/>
          <w:sz w:val="28"/>
        </w:rPr>
        <w:t>:</w:t>
      </w:r>
    </w:p>
    <w:bookmarkEnd w:id="719"/>
    <w:bookmarkStart w:name="z785" w:id="720"/>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720"/>
    <w:bookmarkStart w:name="z786" w:id="721"/>
    <w:p>
      <w:pPr>
        <w:spacing w:after="0"/>
        <w:ind w:left="0"/>
        <w:jc w:val="both"/>
      </w:pPr>
      <w:r>
        <w:rPr>
          <w:rFonts w:ascii="Times New Roman"/>
          <w:b w:val="false"/>
          <w:i w:val="false"/>
          <w:color w:val="000000"/>
          <w:sz w:val="28"/>
        </w:rPr>
        <w:t>
      "1. Если иное не предусмотрено настоящей статьей, ставки налога на добычу полезных ископаемых устанавливаются в следующих размерах:";</w:t>
      </w:r>
    </w:p>
    <w:bookmarkEnd w:id="721"/>
    <w:bookmarkStart w:name="z787" w:id="722"/>
    <w:p>
      <w:pPr>
        <w:spacing w:after="0"/>
        <w:ind w:left="0"/>
        <w:jc w:val="both"/>
      </w:pPr>
      <w:r>
        <w:rPr>
          <w:rFonts w:ascii="Times New Roman"/>
          <w:b w:val="false"/>
          <w:i w:val="false"/>
          <w:color w:val="000000"/>
          <w:sz w:val="28"/>
        </w:rPr>
        <w:t>
      части третью, четвертую и пятую изложить в следующей редакции:</w:t>
      </w:r>
    </w:p>
    <w:bookmarkEnd w:id="722"/>
    <w:bookmarkStart w:name="z788" w:id="723"/>
    <w:p>
      <w:pPr>
        <w:spacing w:after="0"/>
        <w:ind w:left="0"/>
        <w:jc w:val="both"/>
      </w:pPr>
      <w:r>
        <w:rPr>
          <w:rFonts w:ascii="Times New Roman"/>
          <w:b w:val="false"/>
          <w:i w:val="false"/>
          <w:color w:val="000000"/>
          <w:sz w:val="28"/>
        </w:rPr>
        <w:t>
      "Если иное не установлено настоящей статьей, налог на добычу полезных ископаемых на все виды твердых полезных ископаемых и минерального сырья, добываемых из состава забалансовых запасов по месторождению, уплачивается по ставке 0 процента.</w:t>
      </w:r>
    </w:p>
    <w:bookmarkEnd w:id="723"/>
    <w:bookmarkStart w:name="z789" w:id="724"/>
    <w:p>
      <w:pPr>
        <w:spacing w:after="0"/>
        <w:ind w:left="0"/>
        <w:jc w:val="both"/>
      </w:pPr>
      <w:r>
        <w:rPr>
          <w:rFonts w:ascii="Times New Roman"/>
          <w:b w:val="false"/>
          <w:i w:val="false"/>
          <w:color w:val="000000"/>
          <w:sz w:val="28"/>
        </w:rPr>
        <w:t>
      В целях настоящей главы к забалансовым запасам относятся:</w:t>
      </w:r>
    </w:p>
    <w:bookmarkEnd w:id="724"/>
    <w:bookmarkStart w:name="z790" w:id="725"/>
    <w:p>
      <w:pPr>
        <w:spacing w:after="0"/>
        <w:ind w:left="0"/>
        <w:jc w:val="both"/>
      </w:pPr>
      <w:r>
        <w:rPr>
          <w:rFonts w:ascii="Times New Roman"/>
          <w:b w:val="false"/>
          <w:i w:val="false"/>
          <w:color w:val="000000"/>
          <w:sz w:val="28"/>
        </w:rPr>
        <w:t>
      твердые полезные ископаемые и минеральное сырье, которые по состоянию на день, предшествующий переходу к учету запасов по Кодексу KAZRC, относились к забалансовым запасам по месторождению на основании утверждения их таковыми Государственной комиссией по запасам полезных ископаемых;</w:t>
      </w:r>
    </w:p>
    <w:bookmarkEnd w:id="725"/>
    <w:bookmarkStart w:name="z791" w:id="726"/>
    <w:p>
      <w:pPr>
        <w:spacing w:after="0"/>
        <w:ind w:left="0"/>
        <w:jc w:val="both"/>
      </w:pPr>
      <w:r>
        <w:rPr>
          <w:rFonts w:ascii="Times New Roman"/>
          <w:b w:val="false"/>
          <w:i w:val="false"/>
          <w:color w:val="000000"/>
          <w:sz w:val="28"/>
        </w:rPr>
        <w:t>
      в случае осуществления добычи твердых полезных ископаемых на основании лицензий на недропользование, полученных после перехода к учету запасов по Кодексу KAZRC, к забалансовым запасам относятся твердые полезные ископаемые, содержащиеся в минеральном сырье, объемы которых включены в категорию предполагаемых минеральных ресурсов и не являются доказанными или вероятными минеральными запасами за соответствующий налоговый период.</w:t>
      </w:r>
    </w:p>
    <w:bookmarkEnd w:id="726"/>
    <w:bookmarkStart w:name="z792" w:id="727"/>
    <w:p>
      <w:pPr>
        <w:spacing w:after="0"/>
        <w:ind w:left="0"/>
        <w:jc w:val="both"/>
      </w:pPr>
      <w:r>
        <w:rPr>
          <w:rFonts w:ascii="Times New Roman"/>
          <w:b w:val="false"/>
          <w:i w:val="false"/>
          <w:color w:val="000000"/>
          <w:sz w:val="28"/>
        </w:rPr>
        <w:t>
      При этом ставка налога на добычу полезных ископаемых в размере 0 процента не применяется в случае реализации минерального сырья и (или) твердых полезных ископаемых, добываемых из состава забалансовых запасов.";</w:t>
      </w:r>
    </w:p>
    <w:bookmarkEnd w:id="727"/>
    <w:bookmarkStart w:name="z793" w:id="728"/>
    <w:p>
      <w:pPr>
        <w:spacing w:after="0"/>
        <w:ind w:left="0"/>
        <w:jc w:val="both"/>
      </w:pPr>
      <w:r>
        <w:rPr>
          <w:rFonts w:ascii="Times New Roman"/>
          <w:b w:val="false"/>
          <w:i w:val="false"/>
          <w:color w:val="000000"/>
          <w:sz w:val="28"/>
        </w:rPr>
        <w:t xml:space="preserve">
      154) в </w:t>
      </w:r>
      <w:r>
        <w:rPr>
          <w:rFonts w:ascii="Times New Roman"/>
          <w:b w:val="false"/>
          <w:i w:val="false"/>
          <w:color w:val="000000"/>
          <w:sz w:val="28"/>
        </w:rPr>
        <w:t>статье 766</w:t>
      </w:r>
      <w:r>
        <w:rPr>
          <w:rFonts w:ascii="Times New Roman"/>
          <w:b w:val="false"/>
          <w:i w:val="false"/>
          <w:color w:val="000000"/>
          <w:sz w:val="28"/>
        </w:rPr>
        <w:t>:</w:t>
      </w:r>
    </w:p>
    <w:bookmarkEnd w:id="728"/>
    <w:bookmarkStart w:name="z794" w:id="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29"/>
    <w:bookmarkStart w:name="z795" w:id="730"/>
    <w:p>
      <w:pPr>
        <w:spacing w:after="0"/>
        <w:ind w:left="0"/>
        <w:jc w:val="both"/>
      </w:pPr>
      <w:r>
        <w:rPr>
          <w:rFonts w:ascii="Times New Roman"/>
          <w:b w:val="false"/>
          <w:i w:val="false"/>
          <w:color w:val="000000"/>
          <w:sz w:val="28"/>
        </w:rPr>
        <w:t>
      часть первую изложить в следующей редакции:</w:t>
      </w:r>
    </w:p>
    <w:bookmarkEnd w:id="730"/>
    <w:bookmarkStart w:name="z796" w:id="731"/>
    <w:p>
      <w:pPr>
        <w:spacing w:after="0"/>
        <w:ind w:left="0"/>
        <w:jc w:val="both"/>
      </w:pPr>
      <w:r>
        <w:rPr>
          <w:rFonts w:ascii="Times New Roman"/>
          <w:b w:val="false"/>
          <w:i w:val="false"/>
          <w:color w:val="000000"/>
          <w:sz w:val="28"/>
        </w:rPr>
        <w:t>
      "1. Если иное не установлено пунктом 4 настоящей статьи, альтернативный налог на недропользование вправе применить взамен платежа по возмещению исторических затрат, налога на добычу полезных ископаемых, налога на сверхприбыль юридические лица – недропользователи, заключившие в соответствии с законодательством Республики Казахстан о недрах и недропользовании:</w:t>
      </w:r>
    </w:p>
    <w:bookmarkEnd w:id="731"/>
    <w:bookmarkStart w:name="z797" w:id="732"/>
    <w:p>
      <w:pPr>
        <w:spacing w:after="0"/>
        <w:ind w:left="0"/>
        <w:jc w:val="both"/>
      </w:pPr>
      <w:r>
        <w:rPr>
          <w:rFonts w:ascii="Times New Roman"/>
          <w:b w:val="false"/>
          <w:i w:val="false"/>
          <w:color w:val="000000"/>
          <w:sz w:val="28"/>
        </w:rPr>
        <w:t>
      1) контракт на добычу и (или) совмещенную разведку и добычу углеводородов на участке (участках) недр, полностью расположенном (расположенных) в казахстанском секторе Каспийского моря;</w:t>
      </w:r>
    </w:p>
    <w:bookmarkEnd w:id="732"/>
    <w:bookmarkStart w:name="z798" w:id="733"/>
    <w:p>
      <w:pPr>
        <w:spacing w:after="0"/>
        <w:ind w:left="0"/>
        <w:jc w:val="both"/>
      </w:pPr>
      <w:r>
        <w:rPr>
          <w:rFonts w:ascii="Times New Roman"/>
          <w:b w:val="false"/>
          <w:i w:val="false"/>
          <w:color w:val="000000"/>
          <w:sz w:val="28"/>
        </w:rPr>
        <w:t>
      2) контракт на добычу и (или) разведку и добычу углеводородов по участку (участкам) недр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w:t>
      </w:r>
    </w:p>
    <w:bookmarkEnd w:id="733"/>
    <w:bookmarkStart w:name="z799" w:id="734"/>
    <w:p>
      <w:pPr>
        <w:spacing w:after="0"/>
        <w:ind w:left="0"/>
        <w:jc w:val="both"/>
      </w:pPr>
      <w:r>
        <w:rPr>
          <w:rFonts w:ascii="Times New Roman"/>
          <w:b w:val="false"/>
          <w:i w:val="false"/>
          <w:color w:val="000000"/>
          <w:sz w:val="28"/>
        </w:rPr>
        <w:t>
      в части третьей слова "с даты заключения" заменить словами "с даты регистрации";</w:t>
      </w:r>
    </w:p>
    <w:bookmarkEnd w:id="734"/>
    <w:bookmarkStart w:name="z800" w:id="735"/>
    <w:p>
      <w:pPr>
        <w:spacing w:after="0"/>
        <w:ind w:left="0"/>
        <w:jc w:val="both"/>
      </w:pPr>
      <w:r>
        <w:rPr>
          <w:rFonts w:ascii="Times New Roman"/>
          <w:b w:val="false"/>
          <w:i w:val="false"/>
          <w:color w:val="000000"/>
          <w:sz w:val="28"/>
        </w:rPr>
        <w:t>
      дополнить пунктом 4 следующего содержания:</w:t>
      </w:r>
    </w:p>
    <w:bookmarkEnd w:id="735"/>
    <w:bookmarkStart w:name="z801" w:id="736"/>
    <w:p>
      <w:pPr>
        <w:spacing w:after="0"/>
        <w:ind w:left="0"/>
        <w:jc w:val="both"/>
      </w:pPr>
      <w:r>
        <w:rPr>
          <w:rFonts w:ascii="Times New Roman"/>
          <w:b w:val="false"/>
          <w:i w:val="false"/>
          <w:color w:val="000000"/>
          <w:sz w:val="28"/>
        </w:rPr>
        <w:t>
      "4. Альтернативный налог на недропользование применяют взамен платежа по возмещению исторических затрат, налога на добычу полезных ископаемых, налога на сверхприбыль юридические лица – недропользователи, заключившие в соответствии с законодательством Республики Казахстан о недрах и недропользовании контракт на разведку и добычу или добычу углеводородов по сложным проектам, в силу соответствующего контракта с даты его регистрации. Указанные недропользователи не направляют уведомление, указанное в пункте 1 настоящей статьи.</w:t>
      </w:r>
    </w:p>
    <w:bookmarkEnd w:id="736"/>
    <w:bookmarkStart w:name="z802" w:id="737"/>
    <w:p>
      <w:pPr>
        <w:spacing w:after="0"/>
        <w:ind w:left="0"/>
        <w:jc w:val="both"/>
      </w:pPr>
      <w:r>
        <w:rPr>
          <w:rFonts w:ascii="Times New Roman"/>
          <w:b w:val="false"/>
          <w:i w:val="false"/>
          <w:color w:val="000000"/>
          <w:sz w:val="28"/>
        </w:rPr>
        <w:t>
      При этом для целей настоящей главы контрактом на разведку и добычу или добычу углеводородов по сложным проектам также признается контракт на разведку и добычу или добычу углеводородов, изложенный в новой редакции в соответствии с типовым контрактом на разведку и добычу или добычу углеводородов по сложным проектам в соответствии с законодательством Республики Казахстан о недрах и недропользовании. В таком случае положения части первой настоящего пункта применяются с даты регистрации дополнения к ранее заключенному контракту на недропользование.";</w:t>
      </w:r>
    </w:p>
    <w:bookmarkEnd w:id="737"/>
    <w:bookmarkStart w:name="z803" w:id="738"/>
    <w:p>
      <w:pPr>
        <w:spacing w:after="0"/>
        <w:ind w:left="0"/>
        <w:jc w:val="both"/>
      </w:pPr>
      <w:r>
        <w:rPr>
          <w:rFonts w:ascii="Times New Roman"/>
          <w:b w:val="false"/>
          <w:i w:val="false"/>
          <w:color w:val="000000"/>
          <w:sz w:val="28"/>
        </w:rPr>
        <w:t xml:space="preserve">
      155) в </w:t>
      </w:r>
      <w:r>
        <w:rPr>
          <w:rFonts w:ascii="Times New Roman"/>
          <w:b w:val="false"/>
          <w:i w:val="false"/>
          <w:color w:val="000000"/>
          <w:sz w:val="28"/>
        </w:rPr>
        <w:t>статье 767</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805" w:id="739"/>
    <w:p>
      <w:pPr>
        <w:spacing w:after="0"/>
        <w:ind w:left="0"/>
        <w:jc w:val="both"/>
      </w:pPr>
      <w:r>
        <w:rPr>
          <w:rFonts w:ascii="Times New Roman"/>
          <w:b w:val="false"/>
          <w:i w:val="false"/>
          <w:color w:val="000000"/>
          <w:sz w:val="28"/>
        </w:rPr>
        <w:t>
      "С учетом особенностей, предусмотренных пунктом 4 статьи 722-1 настоящего Кодекса, для недропользователя по контракту на разведку и добычу или добычу углеводородов по сложным морским проектам превышение вычетов для целей исчисления альтернативного налога на недропользование над суммой исчисленного для целей альтернативного налога на недропользование совокупного годового дохода за налоговый период переносится на последующие десять лет включительно для погашения за счет исчисленного для целей альтернативного налога на недропользование налогооблагаемого дохода данных последующих налоговых периодов.";</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807" w:id="740"/>
    <w:p>
      <w:pPr>
        <w:spacing w:after="0"/>
        <w:ind w:left="0"/>
        <w:jc w:val="both"/>
      </w:pPr>
      <w:r>
        <w:rPr>
          <w:rFonts w:ascii="Times New Roman"/>
          <w:b w:val="false"/>
          <w:i w:val="false"/>
          <w:color w:val="000000"/>
          <w:sz w:val="28"/>
        </w:rPr>
        <w:t>
      "В целях настоящего пункта в качестве дохода не рассматривается превышение суммы положительной курсовой разницы над суммой отрицательной курсовой разницы, возникшее при списании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w:t>
      </w:r>
    </w:p>
    <w:bookmarkEnd w:id="740"/>
    <w:bookmarkStart w:name="z808" w:id="741"/>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41"/>
    <w:bookmarkStart w:name="z809" w:id="742"/>
    <w:p>
      <w:pPr>
        <w:spacing w:after="0"/>
        <w:ind w:left="0"/>
        <w:jc w:val="both"/>
      </w:pPr>
      <w:r>
        <w:rPr>
          <w:rFonts w:ascii="Times New Roman"/>
          <w:b w:val="false"/>
          <w:i w:val="false"/>
          <w:color w:val="000000"/>
          <w:sz w:val="28"/>
        </w:rPr>
        <w:t>
      "не подлежит вычету превышение суммы отрицательной курсовой разницы над суммой положительной курсовой разницы, в том числе в составе расходов, относимых на вычеты в соответствии со статьей 258 настоящего Кодекса;";</w:t>
      </w:r>
    </w:p>
    <w:bookmarkEnd w:id="742"/>
    <w:bookmarkStart w:name="z810" w:id="743"/>
    <w:p>
      <w:pPr>
        <w:spacing w:after="0"/>
        <w:ind w:left="0"/>
        <w:jc w:val="both"/>
      </w:pPr>
      <w:r>
        <w:rPr>
          <w:rFonts w:ascii="Times New Roman"/>
          <w:b w:val="false"/>
          <w:i w:val="false"/>
          <w:color w:val="000000"/>
          <w:sz w:val="28"/>
        </w:rPr>
        <w:t xml:space="preserve">
      156) </w:t>
      </w:r>
      <w:r>
        <w:rPr>
          <w:rFonts w:ascii="Times New Roman"/>
          <w:b w:val="false"/>
          <w:i w:val="false"/>
          <w:color w:val="000000"/>
          <w:sz w:val="28"/>
        </w:rPr>
        <w:t>статью 768</w:t>
      </w:r>
      <w:r>
        <w:rPr>
          <w:rFonts w:ascii="Times New Roman"/>
          <w:b w:val="false"/>
          <w:i w:val="false"/>
          <w:color w:val="000000"/>
          <w:sz w:val="28"/>
        </w:rPr>
        <w:t xml:space="preserve"> изложить в следующей редакции:</w:t>
      </w:r>
    </w:p>
    <w:bookmarkEnd w:id="743"/>
    <w:bookmarkStart w:name="z811" w:id="744"/>
    <w:p>
      <w:pPr>
        <w:spacing w:after="0"/>
        <w:ind w:left="0"/>
        <w:jc w:val="both"/>
      </w:pPr>
      <w:r>
        <w:rPr>
          <w:rFonts w:ascii="Times New Roman"/>
          <w:b w:val="false"/>
          <w:i w:val="false"/>
          <w:color w:val="000000"/>
          <w:sz w:val="28"/>
        </w:rPr>
        <w:t>
      "Статья 768. Ставка налога</w:t>
      </w:r>
    </w:p>
    <w:bookmarkEnd w:id="744"/>
    <w:bookmarkStart w:name="z812" w:id="745"/>
    <w:p>
      <w:pPr>
        <w:spacing w:after="0"/>
        <w:ind w:left="0"/>
        <w:jc w:val="both"/>
      </w:pPr>
      <w:r>
        <w:rPr>
          <w:rFonts w:ascii="Times New Roman"/>
          <w:b w:val="false"/>
          <w:i w:val="false"/>
          <w:color w:val="000000"/>
          <w:sz w:val="28"/>
        </w:rPr>
        <w:t>
      Если иное не предусмотрено настоящей статьей, альтернативный налог на недропользование исчисляется по следующим ставкам исходя из мировой цены нефти, рассчитанной в порядке, определенном пунктом 3 статьи 741 настоящего Кодекса:</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 долларов США за баррель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813" w:id="746"/>
    <w:p>
      <w:pPr>
        <w:spacing w:after="0"/>
        <w:ind w:left="0"/>
        <w:jc w:val="both"/>
      </w:pPr>
      <w:r>
        <w:rPr>
          <w:rFonts w:ascii="Times New Roman"/>
          <w:b w:val="false"/>
          <w:i w:val="false"/>
          <w:color w:val="000000"/>
          <w:sz w:val="28"/>
        </w:rPr>
        <w:t>
      С учетом особенностей, предусмотренных пунктом 4 статьи 722-1 настоящего Кодекса, по контрактам на разведку и добычу или добычу углеводородов по сложным морским проектам в соответствии с законодательством Республики Казахстан о недрах и недропользовании альтернативный налог на недропользование исчисляется по следующим ставкам исходя из мировой цены нефти, рассчитанной в порядке, определенном пунктом 3 статьи 741 настоящего Кодекса:</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 долларов США за баррель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 долларов США за баррель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14" w:id="747"/>
    <w:p>
      <w:pPr>
        <w:spacing w:after="0"/>
        <w:ind w:left="0"/>
        <w:jc w:val="both"/>
      </w:pPr>
      <w:r>
        <w:rPr>
          <w:rFonts w:ascii="Times New Roman"/>
          <w:b w:val="false"/>
          <w:i w:val="false"/>
          <w:color w:val="000000"/>
          <w:sz w:val="28"/>
        </w:rPr>
        <w:t>
      ";</w:t>
      </w:r>
    </w:p>
    <w:bookmarkEnd w:id="747"/>
    <w:bookmarkStart w:name="z815" w:id="748"/>
    <w:p>
      <w:pPr>
        <w:spacing w:after="0"/>
        <w:ind w:left="0"/>
        <w:jc w:val="both"/>
      </w:pPr>
      <w:r>
        <w:rPr>
          <w:rFonts w:ascii="Times New Roman"/>
          <w:b w:val="false"/>
          <w:i w:val="false"/>
          <w:color w:val="000000"/>
          <w:sz w:val="28"/>
        </w:rPr>
        <w:t xml:space="preserve">
      157) подпункт 6) </w:t>
      </w:r>
      <w:r>
        <w:rPr>
          <w:rFonts w:ascii="Times New Roman"/>
          <w:b w:val="false"/>
          <w:i w:val="false"/>
          <w:color w:val="000000"/>
          <w:sz w:val="28"/>
        </w:rPr>
        <w:t>пункта 3</w:t>
      </w:r>
      <w:r>
        <w:rPr>
          <w:rFonts w:ascii="Times New Roman"/>
          <w:b w:val="false"/>
          <w:i w:val="false"/>
          <w:color w:val="000000"/>
          <w:sz w:val="28"/>
        </w:rPr>
        <w:t xml:space="preserve"> статьи 774 дополнить абзацем шестым следующего содержания:</w:t>
      </w:r>
    </w:p>
    <w:bookmarkEnd w:id="748"/>
    <w:bookmarkStart w:name="z816" w:id="749"/>
    <w:p>
      <w:pPr>
        <w:spacing w:after="0"/>
        <w:ind w:left="0"/>
        <w:jc w:val="both"/>
      </w:pPr>
      <w:r>
        <w:rPr>
          <w:rFonts w:ascii="Times New Roman"/>
          <w:b w:val="false"/>
          <w:i w:val="false"/>
          <w:color w:val="000000"/>
          <w:sz w:val="28"/>
        </w:rPr>
        <w:t>
      "деятельность по осуществлению цифрового майнинга и (или) обороту цифровых активов;";</w:t>
      </w:r>
    </w:p>
    <w:bookmarkEnd w:id="749"/>
    <w:bookmarkStart w:name="z817" w:id="750"/>
    <w:p>
      <w:pPr>
        <w:spacing w:after="0"/>
        <w:ind w:left="0"/>
        <w:jc w:val="both"/>
      </w:pPr>
      <w:r>
        <w:rPr>
          <w:rFonts w:ascii="Times New Roman"/>
          <w:b w:val="false"/>
          <w:i w:val="false"/>
          <w:color w:val="000000"/>
          <w:sz w:val="28"/>
        </w:rPr>
        <w:t>
      158) дополнить разделом 24-1 следующего содержания:</w:t>
      </w:r>
    </w:p>
    <w:bookmarkEnd w:id="750"/>
    <w:bookmarkStart w:name="z818" w:id="751"/>
    <w:p>
      <w:pPr>
        <w:spacing w:after="0"/>
        <w:ind w:left="0"/>
        <w:jc w:val="both"/>
      </w:pPr>
      <w:r>
        <w:rPr>
          <w:rFonts w:ascii="Times New Roman"/>
          <w:b w:val="false"/>
          <w:i w:val="false"/>
          <w:color w:val="000000"/>
          <w:sz w:val="28"/>
        </w:rPr>
        <w:t>
      "Раздел 24-1. Единый платеж</w:t>
      </w:r>
    </w:p>
    <w:bookmarkEnd w:id="751"/>
    <w:bookmarkStart w:name="z819" w:id="752"/>
    <w:p>
      <w:pPr>
        <w:spacing w:after="0"/>
        <w:ind w:left="0"/>
        <w:jc w:val="both"/>
      </w:pPr>
      <w:r>
        <w:rPr>
          <w:rFonts w:ascii="Times New Roman"/>
          <w:b w:val="false"/>
          <w:i w:val="false"/>
          <w:color w:val="000000"/>
          <w:sz w:val="28"/>
        </w:rPr>
        <w:t>
      Глава 89-1. Единый платеж</w:t>
      </w:r>
    </w:p>
    <w:bookmarkEnd w:id="752"/>
    <w:bookmarkStart w:name="z820" w:id="753"/>
    <w:p>
      <w:pPr>
        <w:spacing w:after="0"/>
        <w:ind w:left="0"/>
        <w:jc w:val="both"/>
      </w:pPr>
      <w:r>
        <w:rPr>
          <w:rFonts w:ascii="Times New Roman"/>
          <w:b w:val="false"/>
          <w:i w:val="false"/>
          <w:color w:val="000000"/>
          <w:sz w:val="28"/>
        </w:rPr>
        <w:t>
      Статья 776-1. Общие положения</w:t>
      </w:r>
    </w:p>
    <w:bookmarkEnd w:id="753"/>
    <w:bookmarkStart w:name="z821" w:id="754"/>
    <w:p>
      <w:pPr>
        <w:spacing w:after="0"/>
        <w:ind w:left="0"/>
        <w:jc w:val="both"/>
      </w:pPr>
      <w:r>
        <w:rPr>
          <w:rFonts w:ascii="Times New Roman"/>
          <w:b w:val="false"/>
          <w:i w:val="false"/>
          <w:color w:val="000000"/>
          <w:sz w:val="28"/>
        </w:rPr>
        <w:t>
      1. Налоговый агент в соответствующей декларации самостоятельно определяет единый порядок обложения доходов работников, подлежащих обложению у источника выплаты, в соответствии с положениями настоящей главы или в соответствии с положениями раздела 8 настоящего Кодекса.</w:t>
      </w:r>
    </w:p>
    <w:bookmarkEnd w:id="754"/>
    <w:bookmarkStart w:name="z822" w:id="755"/>
    <w:p>
      <w:pPr>
        <w:spacing w:after="0"/>
        <w:ind w:left="0"/>
        <w:jc w:val="both"/>
      </w:pPr>
      <w:r>
        <w:rPr>
          <w:rFonts w:ascii="Times New Roman"/>
          <w:b w:val="false"/>
          <w:i w:val="false"/>
          <w:color w:val="000000"/>
          <w:sz w:val="28"/>
        </w:rPr>
        <w:t>
      2. Налоговыми агентами в целях настоящей главы признаются индивидуальные предприниматели и юридические лица, являющиеся субъектами микропредпринимательства и малого предпринимательства, применяющие специальные налоговые режимы, предусмотренные параграфом 3 главы 77 и главой 78 настоящего Кодекса, выплачивающие доход физическому лицу в виде заработной платы и выбравшие исполнение обязательств по исчислению, удержанию и перечислению индивидуального подоходного налога с таких доходов в составе единого платежа.</w:t>
      </w:r>
    </w:p>
    <w:bookmarkEnd w:id="755"/>
    <w:bookmarkStart w:name="z823" w:id="756"/>
    <w:p>
      <w:pPr>
        <w:spacing w:after="0"/>
        <w:ind w:left="0"/>
        <w:jc w:val="both"/>
      </w:pPr>
      <w:r>
        <w:rPr>
          <w:rFonts w:ascii="Times New Roman"/>
          <w:b w:val="false"/>
          <w:i w:val="false"/>
          <w:color w:val="000000"/>
          <w:sz w:val="28"/>
        </w:rPr>
        <w:t>
      3. В единый платеж включаются подлежащие уплате суммы индивидуального подоходного налога с доходов, подлежащих обложению у источника выплаты, обязательные пенсионные взносы и обязательные пенсионные взносы работодателя, уплачиваемые в соответствии с Законом Республики Казахстан "О пенсионном обеспечении в Республике Казахстан", социальные отчисления, уплачиваемые в соответствии с Законом Республики Казахстан "Об обязательном социальном страховании", взносы 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p>
    <w:bookmarkEnd w:id="756"/>
    <w:bookmarkStart w:name="z824" w:id="757"/>
    <w:p>
      <w:pPr>
        <w:spacing w:after="0"/>
        <w:ind w:left="0"/>
        <w:jc w:val="both"/>
      </w:pPr>
      <w:r>
        <w:rPr>
          <w:rFonts w:ascii="Times New Roman"/>
          <w:b w:val="false"/>
          <w:i w:val="false"/>
          <w:color w:val="000000"/>
          <w:sz w:val="28"/>
        </w:rPr>
        <w:t>
      4. Выбранный порядок обложения доходов работников, подлежащих обложению у источника выплаты в первоначальной или очередной декларации, не подлежит изменению в течение налогового периода.</w:t>
      </w:r>
    </w:p>
    <w:bookmarkEnd w:id="757"/>
    <w:bookmarkStart w:name="z825" w:id="758"/>
    <w:p>
      <w:pPr>
        <w:spacing w:after="0"/>
        <w:ind w:left="0"/>
        <w:jc w:val="both"/>
      </w:pPr>
      <w:r>
        <w:rPr>
          <w:rFonts w:ascii="Times New Roman"/>
          <w:b w:val="false"/>
          <w:i w:val="false"/>
          <w:color w:val="000000"/>
          <w:sz w:val="28"/>
        </w:rPr>
        <w:t>
      Статья 776-2. Объект обложения единым платежом</w:t>
      </w:r>
    </w:p>
    <w:bookmarkEnd w:id="758"/>
    <w:bookmarkStart w:name="z826" w:id="759"/>
    <w:p>
      <w:pPr>
        <w:spacing w:after="0"/>
        <w:ind w:left="0"/>
        <w:jc w:val="both"/>
      </w:pPr>
      <w:r>
        <w:rPr>
          <w:rFonts w:ascii="Times New Roman"/>
          <w:b w:val="false"/>
          <w:i w:val="false"/>
          <w:color w:val="000000"/>
          <w:sz w:val="28"/>
        </w:rPr>
        <w:t>
      Объектом обложения единым платежом является доход работника, предусмотренный статьей 322 настоящего Кодекса, начисленный работодателем, являющимся субъектом микропредпринимательства и малого предпринимательства, применяющим специальные налоговые режимы, предусмотренные параграфом 3 главы 77 и главой 78 настоящего Кодекса.</w:t>
      </w:r>
    </w:p>
    <w:bookmarkEnd w:id="759"/>
    <w:bookmarkStart w:name="z827" w:id="760"/>
    <w:p>
      <w:pPr>
        <w:spacing w:after="0"/>
        <w:ind w:left="0"/>
        <w:jc w:val="both"/>
      </w:pPr>
      <w:r>
        <w:rPr>
          <w:rFonts w:ascii="Times New Roman"/>
          <w:b w:val="false"/>
          <w:i w:val="false"/>
          <w:color w:val="000000"/>
          <w:sz w:val="28"/>
        </w:rPr>
        <w:t>
      Статья 776-3. Ставка единого платежа и доля в нем индивидуального подоходного налога с доходов, облагаемых у источника выплаты</w:t>
      </w:r>
    </w:p>
    <w:bookmarkEnd w:id="760"/>
    <w:bookmarkStart w:name="z828" w:id="761"/>
    <w:p>
      <w:pPr>
        <w:spacing w:after="0"/>
        <w:ind w:left="0"/>
        <w:jc w:val="both"/>
      </w:pPr>
      <w:r>
        <w:rPr>
          <w:rFonts w:ascii="Times New Roman"/>
          <w:b w:val="false"/>
          <w:i w:val="false"/>
          <w:color w:val="000000"/>
          <w:sz w:val="28"/>
        </w:rPr>
        <w:t>
      1. Ставка единого платежа, применяемая к объекту обложения, составляет:</w:t>
      </w:r>
    </w:p>
    <w:bookmarkEnd w:id="761"/>
    <w:bookmarkStart w:name="z829" w:id="762"/>
    <w:p>
      <w:pPr>
        <w:spacing w:after="0"/>
        <w:ind w:left="0"/>
        <w:jc w:val="both"/>
      </w:pPr>
      <w:r>
        <w:rPr>
          <w:rFonts w:ascii="Times New Roman"/>
          <w:b w:val="false"/>
          <w:i w:val="false"/>
          <w:color w:val="000000"/>
          <w:sz w:val="28"/>
        </w:rPr>
        <w:t>
      с 1 января 2023 года – 20,0 процента;</w:t>
      </w:r>
    </w:p>
    <w:bookmarkEnd w:id="762"/>
    <w:bookmarkStart w:name="z830" w:id="763"/>
    <w:p>
      <w:pPr>
        <w:spacing w:after="0"/>
        <w:ind w:left="0"/>
        <w:jc w:val="both"/>
      </w:pPr>
      <w:r>
        <w:rPr>
          <w:rFonts w:ascii="Times New Roman"/>
          <w:b w:val="false"/>
          <w:i w:val="false"/>
          <w:color w:val="000000"/>
          <w:sz w:val="28"/>
        </w:rPr>
        <w:t>
      с 1 января 2024 года – 21,5 процента;</w:t>
      </w:r>
    </w:p>
    <w:bookmarkEnd w:id="763"/>
    <w:bookmarkStart w:name="z831" w:id="764"/>
    <w:p>
      <w:pPr>
        <w:spacing w:after="0"/>
        <w:ind w:left="0"/>
        <w:jc w:val="both"/>
      </w:pPr>
      <w:r>
        <w:rPr>
          <w:rFonts w:ascii="Times New Roman"/>
          <w:b w:val="false"/>
          <w:i w:val="false"/>
          <w:color w:val="000000"/>
          <w:sz w:val="28"/>
        </w:rPr>
        <w:t>
      с 1 января 2025 года – 23,8 процента;</w:t>
      </w:r>
    </w:p>
    <w:bookmarkEnd w:id="764"/>
    <w:bookmarkStart w:name="z832" w:id="765"/>
    <w:p>
      <w:pPr>
        <w:spacing w:after="0"/>
        <w:ind w:left="0"/>
        <w:jc w:val="both"/>
      </w:pPr>
      <w:r>
        <w:rPr>
          <w:rFonts w:ascii="Times New Roman"/>
          <w:b w:val="false"/>
          <w:i w:val="false"/>
          <w:color w:val="000000"/>
          <w:sz w:val="28"/>
        </w:rPr>
        <w:t>
      с 1 января 2026 года – 24,8 процента;</w:t>
      </w:r>
    </w:p>
    <w:bookmarkEnd w:id="765"/>
    <w:bookmarkStart w:name="z833" w:id="766"/>
    <w:p>
      <w:pPr>
        <w:spacing w:after="0"/>
        <w:ind w:left="0"/>
        <w:jc w:val="both"/>
      </w:pPr>
      <w:r>
        <w:rPr>
          <w:rFonts w:ascii="Times New Roman"/>
          <w:b w:val="false"/>
          <w:i w:val="false"/>
          <w:color w:val="000000"/>
          <w:sz w:val="28"/>
        </w:rPr>
        <w:t>
      с 1 января 2027 года – 25,8 процента;</w:t>
      </w:r>
    </w:p>
    <w:bookmarkEnd w:id="766"/>
    <w:bookmarkStart w:name="z834" w:id="767"/>
    <w:p>
      <w:pPr>
        <w:spacing w:after="0"/>
        <w:ind w:left="0"/>
        <w:jc w:val="both"/>
      </w:pPr>
      <w:r>
        <w:rPr>
          <w:rFonts w:ascii="Times New Roman"/>
          <w:b w:val="false"/>
          <w:i w:val="false"/>
          <w:color w:val="000000"/>
          <w:sz w:val="28"/>
        </w:rPr>
        <w:t>
      с 1 января 2028 года – 26,3 процента.</w:t>
      </w:r>
    </w:p>
    <w:bookmarkEnd w:id="767"/>
    <w:bookmarkStart w:name="z835" w:id="768"/>
    <w:p>
      <w:pPr>
        <w:spacing w:after="0"/>
        <w:ind w:left="0"/>
        <w:jc w:val="both"/>
      </w:pPr>
      <w:r>
        <w:rPr>
          <w:rFonts w:ascii="Times New Roman"/>
          <w:b w:val="false"/>
          <w:i w:val="false"/>
          <w:color w:val="000000"/>
          <w:sz w:val="28"/>
        </w:rPr>
        <w:t>
      При этом за работников, освобожденных от уплаты социальных платежей (за исключением обязательных профессиональных пенсионных взносов)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а также за работников, за которых в соответствии с подпунктами 1), 7), 8), 9), 11), 12) и 13) пункта 1 статьи 26 Закона Республики Казахстан "Об обязательном социальном медицинском страховании" взносы на обязательное социальное медицинское страхование уплачиваются государством, ставка единого платежа снижается на соответствующую долю социальных платежей (за исключением обязательных профессиональных пенсионных взносов).</w:t>
      </w:r>
    </w:p>
    <w:bookmarkEnd w:id="768"/>
    <w:bookmarkStart w:name="z836" w:id="769"/>
    <w:p>
      <w:pPr>
        <w:spacing w:after="0"/>
        <w:ind w:left="0"/>
        <w:jc w:val="both"/>
      </w:pPr>
      <w:r>
        <w:rPr>
          <w:rFonts w:ascii="Times New Roman"/>
          <w:b w:val="false"/>
          <w:i w:val="false"/>
          <w:color w:val="000000"/>
          <w:sz w:val="28"/>
        </w:rPr>
        <w:t>
      2. Доля индивидуального подоходного налога плательщика единого платежа от ставки единого платежа составляет:</w:t>
      </w:r>
    </w:p>
    <w:bookmarkEnd w:id="769"/>
    <w:bookmarkStart w:name="z837" w:id="770"/>
    <w:p>
      <w:pPr>
        <w:spacing w:after="0"/>
        <w:ind w:left="0"/>
        <w:jc w:val="both"/>
      </w:pPr>
      <w:r>
        <w:rPr>
          <w:rFonts w:ascii="Times New Roman"/>
          <w:b w:val="false"/>
          <w:i w:val="false"/>
          <w:color w:val="000000"/>
          <w:sz w:val="28"/>
        </w:rPr>
        <w:t>
      с 1 января 2023 года – 9,0 процента;</w:t>
      </w:r>
    </w:p>
    <w:bookmarkEnd w:id="770"/>
    <w:bookmarkStart w:name="z838" w:id="771"/>
    <w:p>
      <w:pPr>
        <w:spacing w:after="0"/>
        <w:ind w:left="0"/>
        <w:jc w:val="both"/>
      </w:pPr>
      <w:r>
        <w:rPr>
          <w:rFonts w:ascii="Times New Roman"/>
          <w:b w:val="false"/>
          <w:i w:val="false"/>
          <w:color w:val="000000"/>
          <w:sz w:val="28"/>
        </w:rPr>
        <w:t>
      с 1 января 2024 года – 8,4 процента;</w:t>
      </w:r>
    </w:p>
    <w:bookmarkEnd w:id="771"/>
    <w:bookmarkStart w:name="z839" w:id="772"/>
    <w:p>
      <w:pPr>
        <w:spacing w:after="0"/>
        <w:ind w:left="0"/>
        <w:jc w:val="both"/>
      </w:pPr>
      <w:r>
        <w:rPr>
          <w:rFonts w:ascii="Times New Roman"/>
          <w:b w:val="false"/>
          <w:i w:val="false"/>
          <w:color w:val="000000"/>
          <w:sz w:val="28"/>
        </w:rPr>
        <w:t>
      с 1 января 2025 года – 7,6 процента;</w:t>
      </w:r>
    </w:p>
    <w:bookmarkEnd w:id="772"/>
    <w:bookmarkStart w:name="z840" w:id="773"/>
    <w:p>
      <w:pPr>
        <w:spacing w:after="0"/>
        <w:ind w:left="0"/>
        <w:jc w:val="both"/>
      </w:pPr>
      <w:r>
        <w:rPr>
          <w:rFonts w:ascii="Times New Roman"/>
          <w:b w:val="false"/>
          <w:i w:val="false"/>
          <w:color w:val="000000"/>
          <w:sz w:val="28"/>
        </w:rPr>
        <w:t>
      с 1 января 2026 года – 7,3 процента;</w:t>
      </w:r>
    </w:p>
    <w:bookmarkEnd w:id="773"/>
    <w:bookmarkStart w:name="z841" w:id="774"/>
    <w:p>
      <w:pPr>
        <w:spacing w:after="0"/>
        <w:ind w:left="0"/>
        <w:jc w:val="both"/>
      </w:pPr>
      <w:r>
        <w:rPr>
          <w:rFonts w:ascii="Times New Roman"/>
          <w:b w:val="false"/>
          <w:i w:val="false"/>
          <w:color w:val="000000"/>
          <w:sz w:val="28"/>
        </w:rPr>
        <w:t>
      с 1 января 2027 года – 7,0 процента;</w:t>
      </w:r>
    </w:p>
    <w:bookmarkEnd w:id="774"/>
    <w:bookmarkStart w:name="z842" w:id="775"/>
    <w:p>
      <w:pPr>
        <w:spacing w:after="0"/>
        <w:ind w:left="0"/>
        <w:jc w:val="both"/>
      </w:pPr>
      <w:r>
        <w:rPr>
          <w:rFonts w:ascii="Times New Roman"/>
          <w:b w:val="false"/>
          <w:i w:val="false"/>
          <w:color w:val="000000"/>
          <w:sz w:val="28"/>
        </w:rPr>
        <w:t>
      с 1 января 2028 года – 6,9 процента.</w:t>
      </w:r>
    </w:p>
    <w:bookmarkEnd w:id="775"/>
    <w:bookmarkStart w:name="z843" w:id="776"/>
    <w:p>
      <w:pPr>
        <w:spacing w:after="0"/>
        <w:ind w:left="0"/>
        <w:jc w:val="both"/>
      </w:pPr>
      <w:r>
        <w:rPr>
          <w:rFonts w:ascii="Times New Roman"/>
          <w:b w:val="false"/>
          <w:i w:val="false"/>
          <w:color w:val="000000"/>
          <w:sz w:val="28"/>
        </w:rPr>
        <w:t>
      Статья 776-4. Порядок исчисления, уплаты единого платежа и отражения обязательств по нему в соответствующей налоговой отчетности</w:t>
      </w:r>
    </w:p>
    <w:bookmarkEnd w:id="776"/>
    <w:bookmarkStart w:name="z844" w:id="777"/>
    <w:p>
      <w:pPr>
        <w:spacing w:after="0"/>
        <w:ind w:left="0"/>
        <w:jc w:val="both"/>
      </w:pPr>
      <w:r>
        <w:rPr>
          <w:rFonts w:ascii="Times New Roman"/>
          <w:b w:val="false"/>
          <w:i w:val="false"/>
          <w:color w:val="000000"/>
          <w:sz w:val="28"/>
        </w:rPr>
        <w:t>
      1. Исчисление, удержание соответствующих долей единого платежа и его перечисление, а также отражение обязательств по нему в соответствующей налоговой отчетности производятся налоговым агентом в порядке и сроки, которые установлены настоящей главой.</w:t>
      </w:r>
    </w:p>
    <w:bookmarkEnd w:id="777"/>
    <w:bookmarkStart w:name="z845" w:id="778"/>
    <w:p>
      <w:pPr>
        <w:spacing w:after="0"/>
        <w:ind w:left="0"/>
        <w:jc w:val="both"/>
      </w:pPr>
      <w:r>
        <w:rPr>
          <w:rFonts w:ascii="Times New Roman"/>
          <w:b w:val="false"/>
          <w:i w:val="false"/>
          <w:color w:val="000000"/>
          <w:sz w:val="28"/>
        </w:rPr>
        <w:t>
      2. Исчисление единого платежа производится налоговым агентом при начислении объекта обложения.</w:t>
      </w:r>
    </w:p>
    <w:bookmarkEnd w:id="778"/>
    <w:bookmarkStart w:name="z846" w:id="779"/>
    <w:p>
      <w:pPr>
        <w:spacing w:after="0"/>
        <w:ind w:left="0"/>
        <w:jc w:val="both"/>
      </w:pPr>
      <w:r>
        <w:rPr>
          <w:rFonts w:ascii="Times New Roman"/>
          <w:b w:val="false"/>
          <w:i w:val="false"/>
          <w:color w:val="000000"/>
          <w:sz w:val="28"/>
        </w:rPr>
        <w:t>
      3. Удержание сумм соответствующих долей единого платежа, причитающихся на индивидуальный подоходный налог, обязательные пенсионные взносы, взносы на обязательное социальное медицинское страхование, производится налоговым агентом не позднее дня выплаты дохода, подлежащего обложению у источника выплаты.</w:t>
      </w:r>
    </w:p>
    <w:bookmarkEnd w:id="779"/>
    <w:bookmarkStart w:name="z847" w:id="780"/>
    <w:p>
      <w:pPr>
        <w:spacing w:after="0"/>
        <w:ind w:left="0"/>
        <w:jc w:val="both"/>
      </w:pPr>
      <w:r>
        <w:rPr>
          <w:rFonts w:ascii="Times New Roman"/>
          <w:b w:val="false"/>
          <w:i w:val="false"/>
          <w:color w:val="000000"/>
          <w:sz w:val="28"/>
        </w:rPr>
        <w:t>
      4. Обязательные пенсионные взносы работодателя, социальные отчисления и отчисления на обязательное социальное медицинское страхование осуществляются налоговыми агентами за счет собственных средств в пользу работников.</w:t>
      </w:r>
    </w:p>
    <w:bookmarkEnd w:id="780"/>
    <w:bookmarkStart w:name="z848" w:id="781"/>
    <w:p>
      <w:pPr>
        <w:spacing w:after="0"/>
        <w:ind w:left="0"/>
        <w:jc w:val="both"/>
      </w:pPr>
      <w:r>
        <w:rPr>
          <w:rFonts w:ascii="Times New Roman"/>
          <w:b w:val="false"/>
          <w:i w:val="false"/>
          <w:color w:val="000000"/>
          <w:sz w:val="28"/>
        </w:rPr>
        <w:t>
      5. Налоговый агент перечисляет единый платеж по начисленным доходам ежемесячно не позднее 25 числа месяца, следующего за отчетным, общей суммой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 с указанием месяца, за который перечисляется такой единый платеж.</w:t>
      </w:r>
    </w:p>
    <w:bookmarkEnd w:id="781"/>
    <w:bookmarkStart w:name="z849" w:id="782"/>
    <w:p>
      <w:pPr>
        <w:spacing w:after="0"/>
        <w:ind w:left="0"/>
        <w:jc w:val="both"/>
      </w:pPr>
      <w:r>
        <w:rPr>
          <w:rFonts w:ascii="Times New Roman"/>
          <w:b w:val="false"/>
          <w:i w:val="false"/>
          <w:color w:val="000000"/>
          <w:sz w:val="28"/>
        </w:rPr>
        <w:t>
      6. Уплата, перечисление единого платежа и распределение его в виде индивидуального подоходного налога и социальных платежей (за исключением обязательных профессиональных пенсионных взносов), а также их возврат осуществляются в порядке, определяемом уполномоченным государственным органом в области социального обеспечения по согласованию с Национальным Банком Республики Казахстан, уполномоченным органом, а также уполномоченными государственными органами по государственному планированию, в области здравоохранения и области цифрового развития.</w:t>
      </w:r>
    </w:p>
    <w:bookmarkEnd w:id="782"/>
    <w:bookmarkStart w:name="z850" w:id="783"/>
    <w:p>
      <w:pPr>
        <w:spacing w:after="0"/>
        <w:ind w:left="0"/>
        <w:jc w:val="both"/>
      </w:pPr>
      <w:r>
        <w:rPr>
          <w:rFonts w:ascii="Times New Roman"/>
          <w:b w:val="false"/>
          <w:i w:val="false"/>
          <w:color w:val="000000"/>
          <w:sz w:val="28"/>
        </w:rPr>
        <w:t>
      7. Суммы единого платежа отражаются в соответствующих декларациях в порядке, предусмотренном статьями 358, 688 и 707 настоящего Кодекса.</w:t>
      </w:r>
    </w:p>
    <w:bookmarkEnd w:id="783"/>
    <w:bookmarkStart w:name="z851" w:id="784"/>
    <w:p>
      <w:pPr>
        <w:spacing w:after="0"/>
        <w:ind w:left="0"/>
        <w:jc w:val="both"/>
      </w:pPr>
      <w:r>
        <w:rPr>
          <w:rFonts w:ascii="Times New Roman"/>
          <w:b w:val="false"/>
          <w:i w:val="false"/>
          <w:color w:val="000000"/>
          <w:sz w:val="28"/>
        </w:rPr>
        <w:t>
      Статья 776-5. Налоговый период</w:t>
      </w:r>
    </w:p>
    <w:bookmarkEnd w:id="784"/>
    <w:bookmarkStart w:name="z852" w:id="785"/>
    <w:p>
      <w:pPr>
        <w:spacing w:after="0"/>
        <w:ind w:left="0"/>
        <w:jc w:val="both"/>
      </w:pPr>
      <w:r>
        <w:rPr>
          <w:rFonts w:ascii="Times New Roman"/>
          <w:b w:val="false"/>
          <w:i w:val="false"/>
          <w:color w:val="000000"/>
          <w:sz w:val="28"/>
        </w:rPr>
        <w:t>
      Налоговым периодом для исчисления налоговыми агентами единого платежа является календарный месяц.</w:t>
      </w:r>
    </w:p>
    <w:bookmarkEnd w:id="785"/>
    <w:bookmarkStart w:name="z853" w:id="786"/>
    <w:p>
      <w:pPr>
        <w:spacing w:after="0"/>
        <w:ind w:left="0"/>
        <w:jc w:val="both"/>
      </w:pPr>
      <w:r>
        <w:rPr>
          <w:rFonts w:ascii="Times New Roman"/>
          <w:b w:val="false"/>
          <w:i w:val="false"/>
          <w:color w:val="000000"/>
          <w:sz w:val="28"/>
        </w:rPr>
        <w:t xml:space="preserve">
      Статья 776-6. Компетенция Государственной корпорации </w:t>
      </w:r>
    </w:p>
    <w:bookmarkEnd w:id="786"/>
    <w:bookmarkStart w:name="z854" w:id="787"/>
    <w:p>
      <w:pPr>
        <w:spacing w:after="0"/>
        <w:ind w:left="0"/>
        <w:jc w:val="both"/>
      </w:pPr>
      <w:r>
        <w:rPr>
          <w:rFonts w:ascii="Times New Roman"/>
          <w:b w:val="false"/>
          <w:i w:val="false"/>
          <w:color w:val="000000"/>
          <w:sz w:val="28"/>
        </w:rPr>
        <w:t>
      "Правительство для граждан" в рамках единого платежа</w:t>
      </w:r>
    </w:p>
    <w:bookmarkEnd w:id="787"/>
    <w:bookmarkStart w:name="z855" w:id="788"/>
    <w:p>
      <w:pPr>
        <w:spacing w:after="0"/>
        <w:ind w:left="0"/>
        <w:jc w:val="both"/>
      </w:pPr>
      <w:r>
        <w:rPr>
          <w:rFonts w:ascii="Times New Roman"/>
          <w:b w:val="false"/>
          <w:i w:val="false"/>
          <w:color w:val="000000"/>
          <w:sz w:val="28"/>
        </w:rPr>
        <w:t>
      1. Государственная корпорация "Правительство для граждан" в рамках единого платежа осуществляет следующие виды деятельности, относящиеся к государственной монополии:</w:t>
      </w:r>
    </w:p>
    <w:bookmarkEnd w:id="788"/>
    <w:bookmarkStart w:name="z856" w:id="789"/>
    <w:p>
      <w:pPr>
        <w:spacing w:after="0"/>
        <w:ind w:left="0"/>
        <w:jc w:val="both"/>
      </w:pPr>
      <w:r>
        <w:rPr>
          <w:rFonts w:ascii="Times New Roman"/>
          <w:b w:val="false"/>
          <w:i w:val="false"/>
          <w:color w:val="000000"/>
          <w:sz w:val="28"/>
        </w:rPr>
        <w:t>
      1) ведет персонифицированный учет плательщиков единого платежа на базе индивидуального идентификационного номера;</w:t>
      </w:r>
    </w:p>
    <w:bookmarkEnd w:id="789"/>
    <w:bookmarkStart w:name="z857" w:id="790"/>
    <w:p>
      <w:pPr>
        <w:spacing w:after="0"/>
        <w:ind w:left="0"/>
        <w:jc w:val="both"/>
      </w:pPr>
      <w:r>
        <w:rPr>
          <w:rFonts w:ascii="Times New Roman"/>
          <w:b w:val="false"/>
          <w:i w:val="false"/>
          <w:color w:val="000000"/>
          <w:sz w:val="28"/>
        </w:rPr>
        <w:t>
      2) актуализирует персонифицированный учет плательщиков единого платежа;</w:t>
      </w:r>
    </w:p>
    <w:bookmarkEnd w:id="790"/>
    <w:bookmarkStart w:name="z858" w:id="791"/>
    <w:p>
      <w:pPr>
        <w:spacing w:after="0"/>
        <w:ind w:left="0"/>
        <w:jc w:val="both"/>
      </w:pPr>
      <w:r>
        <w:rPr>
          <w:rFonts w:ascii="Times New Roman"/>
          <w:b w:val="false"/>
          <w:i w:val="false"/>
          <w:color w:val="000000"/>
          <w:sz w:val="28"/>
        </w:rPr>
        <w:t>
      3) распределяет и перечисляет сумму единого платежа в Государственный фонд социального страхования, фонд социального медицинского страхования, единый накопительный пенсионный фонд и соответствующий бюджет по месту нахождения налогового агента;</w:t>
      </w:r>
    </w:p>
    <w:bookmarkEnd w:id="791"/>
    <w:bookmarkStart w:name="z859" w:id="792"/>
    <w:p>
      <w:pPr>
        <w:spacing w:after="0"/>
        <w:ind w:left="0"/>
        <w:jc w:val="both"/>
      </w:pPr>
      <w:r>
        <w:rPr>
          <w:rFonts w:ascii="Times New Roman"/>
          <w:b w:val="false"/>
          <w:i w:val="false"/>
          <w:color w:val="000000"/>
          <w:sz w:val="28"/>
        </w:rPr>
        <w:t>
      4) осуществляет возврат ошибочно (излишне) уплаченных сумм единого платежа в порядке, определяемом уполномоченным государственным органом в области социального обеспечения по согласованию с Национальным банком Республики Казахстан, уполномоченным органом, а также уполномоченными государственными органами по государственному планированию, в области здравоохранения и области цифрового развития.</w:t>
      </w:r>
    </w:p>
    <w:bookmarkEnd w:id="792"/>
    <w:bookmarkStart w:name="z860" w:id="793"/>
    <w:p>
      <w:pPr>
        <w:spacing w:after="0"/>
        <w:ind w:left="0"/>
        <w:jc w:val="both"/>
      </w:pPr>
      <w:r>
        <w:rPr>
          <w:rFonts w:ascii="Times New Roman"/>
          <w:b w:val="false"/>
          <w:i w:val="false"/>
          <w:color w:val="000000"/>
          <w:sz w:val="28"/>
        </w:rPr>
        <w:t>
      2. Цены на работы, услуги, производимые и (или) реализуемые Государственной корпорацией "Правительство для граждан",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p>
    <w:bookmarkEnd w:id="793"/>
    <w:bookmarkStart w:name="z861" w:id="794"/>
    <w:p>
      <w:pPr>
        <w:spacing w:after="0"/>
        <w:ind w:left="0"/>
        <w:jc w:val="both"/>
      </w:pPr>
      <w:r>
        <w:rPr>
          <w:rFonts w:ascii="Times New Roman"/>
          <w:b w:val="false"/>
          <w:i w:val="false"/>
          <w:color w:val="000000"/>
          <w:sz w:val="28"/>
        </w:rPr>
        <w:t xml:space="preserve">
      159) в </w:t>
      </w:r>
      <w:r>
        <w:rPr>
          <w:rFonts w:ascii="Times New Roman"/>
          <w:b w:val="false"/>
          <w:i w:val="false"/>
          <w:color w:val="000000"/>
          <w:sz w:val="28"/>
        </w:rPr>
        <w:t>статье 780</w:t>
      </w:r>
      <w:r>
        <w:rPr>
          <w:rFonts w:ascii="Times New Roman"/>
          <w:b w:val="false"/>
          <w:i w:val="false"/>
          <w:color w:val="000000"/>
          <w:sz w:val="28"/>
        </w:rPr>
        <w:t>:</w:t>
      </w:r>
    </w:p>
    <w:bookmarkEnd w:id="794"/>
    <w:bookmarkStart w:name="z862" w:id="79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"поступления оплаты за товар, услугу" заменить словами "уплаты налога";</w:t>
      </w:r>
    </w:p>
    <w:bookmarkEnd w:id="795"/>
    <w:bookmarkStart w:name="z863" w:id="796"/>
    <w:p>
      <w:pPr>
        <w:spacing w:after="0"/>
        <w:ind w:left="0"/>
        <w:jc w:val="both"/>
      </w:pPr>
      <w:r>
        <w:rPr>
          <w:rFonts w:ascii="Times New Roman"/>
          <w:b w:val="false"/>
          <w:i w:val="false"/>
          <w:color w:val="000000"/>
          <w:sz w:val="28"/>
        </w:rPr>
        <w:t>
      дополнить пунктами 2 и 3 следующего содержания:</w:t>
      </w:r>
    </w:p>
    <w:bookmarkEnd w:id="796"/>
    <w:bookmarkStart w:name="z864" w:id="797"/>
    <w:p>
      <w:pPr>
        <w:spacing w:after="0"/>
        <w:ind w:left="0"/>
        <w:jc w:val="both"/>
      </w:pPr>
      <w:r>
        <w:rPr>
          <w:rFonts w:ascii="Times New Roman"/>
          <w:b w:val="false"/>
          <w:i w:val="false"/>
          <w:color w:val="000000"/>
          <w:sz w:val="28"/>
        </w:rPr>
        <w:t>
      "2. Для целей настоящего раздела датой совершения оборота по электронной торговле товарами и (или) оказанию услуг в электронной форме физическим лицам является дата осуществления платежа покупателем товара и (или) услуг.</w:t>
      </w:r>
    </w:p>
    <w:bookmarkEnd w:id="797"/>
    <w:bookmarkStart w:name="z865" w:id="798"/>
    <w:p>
      <w:pPr>
        <w:spacing w:after="0"/>
        <w:ind w:left="0"/>
        <w:jc w:val="both"/>
      </w:pPr>
      <w:r>
        <w:rPr>
          <w:rFonts w:ascii="Times New Roman"/>
          <w:b w:val="false"/>
          <w:i w:val="false"/>
          <w:color w:val="000000"/>
          <w:sz w:val="28"/>
        </w:rPr>
        <w:t>
      3. Уплаченные суммы налога на добавленную стоимость в соответствии с настоящей статьей возврату не подлежат.".</w:t>
      </w:r>
    </w:p>
    <w:bookmarkEnd w:id="798"/>
    <w:bookmarkStart w:name="z866" w:id="7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bookmarkEnd w:id="799"/>
    <w:bookmarkStart w:name="z867" w:id="80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w:t>
      </w:r>
      <w:r>
        <w:rPr>
          <w:rFonts w:ascii="Times New Roman"/>
          <w:b w:val="false"/>
          <w:i w:val="false"/>
          <w:color w:val="000000"/>
          <w:sz w:val="28"/>
        </w:rPr>
        <w:t xml:space="preserve"> статьи 33:</w:t>
      </w:r>
    </w:p>
    <w:bookmarkEnd w:id="800"/>
    <w:bookmarkStart w:name="z868" w:id="801"/>
    <w:p>
      <w:pPr>
        <w:spacing w:after="0"/>
        <w:ind w:left="0"/>
        <w:jc w:val="both"/>
      </w:pPr>
      <w:r>
        <w:rPr>
          <w:rFonts w:ascii="Times New Roman"/>
          <w:b w:val="false"/>
          <w:i w:val="false"/>
          <w:color w:val="000000"/>
          <w:sz w:val="28"/>
        </w:rPr>
        <w:t>
      дополнить абзацем десятым следующего содержания:</w:t>
      </w:r>
    </w:p>
    <w:bookmarkEnd w:id="801"/>
    <w:bookmarkStart w:name="z869" w:id="802"/>
    <w:p>
      <w:pPr>
        <w:spacing w:after="0"/>
        <w:ind w:left="0"/>
        <w:jc w:val="both"/>
      </w:pPr>
      <w:r>
        <w:rPr>
          <w:rFonts w:ascii="Times New Roman"/>
          <w:b w:val="false"/>
          <w:i w:val="false"/>
          <w:color w:val="000000"/>
          <w:sz w:val="28"/>
        </w:rPr>
        <w:t>
      "1-1. По доходам, подлежащим налогообложению у источника выплаты, плательщика единого платежа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установленном главой 89-1 настоящего Кодекса.";</w:t>
      </w:r>
    </w:p>
    <w:bookmarkEnd w:id="802"/>
    <w:bookmarkStart w:name="z870" w:id="803"/>
    <w:p>
      <w:pPr>
        <w:spacing w:after="0"/>
        <w:ind w:left="0"/>
        <w:jc w:val="both"/>
      </w:pPr>
      <w:r>
        <w:rPr>
          <w:rFonts w:ascii="Times New Roman"/>
          <w:b w:val="false"/>
          <w:i w:val="false"/>
          <w:color w:val="000000"/>
          <w:sz w:val="28"/>
        </w:rPr>
        <w:t>
      абзац двадцать пятый изложить в следующей редакции:</w:t>
      </w:r>
    </w:p>
    <w:bookmarkEnd w:id="803"/>
    <w:bookmarkStart w:name="z871" w:id="804"/>
    <w:p>
      <w:pPr>
        <w:spacing w:after="0"/>
        <w:ind w:left="0"/>
        <w:jc w:val="both"/>
      </w:pPr>
      <w:r>
        <w:rPr>
          <w:rFonts w:ascii="Times New Roman"/>
          <w:b w:val="false"/>
          <w:i w:val="false"/>
          <w:color w:val="000000"/>
          <w:sz w:val="28"/>
        </w:rPr>
        <w:t>
      "1)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в пределах норм, установленных коллективным, трудовым договорами и (или) актом работодателя;";</w:t>
      </w:r>
    </w:p>
    <w:bookmarkEnd w:id="804"/>
    <w:bookmarkStart w:name="z872" w:id="805"/>
    <w:p>
      <w:pPr>
        <w:spacing w:after="0"/>
        <w:ind w:left="0"/>
        <w:jc w:val="both"/>
      </w:pPr>
      <w:r>
        <w:rPr>
          <w:rFonts w:ascii="Times New Roman"/>
          <w:b w:val="false"/>
          <w:i w:val="false"/>
          <w:color w:val="000000"/>
          <w:sz w:val="28"/>
        </w:rPr>
        <w:t>
      дополнить абзацем сорок первым следующего содержания:</w:t>
      </w:r>
    </w:p>
    <w:bookmarkEnd w:id="805"/>
    <w:bookmarkStart w:name="z873" w:id="806"/>
    <w:p>
      <w:pPr>
        <w:spacing w:after="0"/>
        <w:ind w:left="0"/>
        <w:jc w:val="both"/>
      </w:pPr>
      <w:r>
        <w:rPr>
          <w:rFonts w:ascii="Times New Roman"/>
          <w:b w:val="false"/>
          <w:i w:val="false"/>
          <w:color w:val="000000"/>
          <w:sz w:val="28"/>
        </w:rPr>
        <w:t>
      "10-2) стоимость выданной работнику форменной одежды в случаях установления законодательством Республики Казахстан обязанности по ношению форменной одежды и (или) обеспечению ею;";</w:t>
      </w:r>
    </w:p>
    <w:bookmarkEnd w:id="806"/>
    <w:bookmarkStart w:name="z874" w:id="807"/>
    <w:p>
      <w:pPr>
        <w:spacing w:after="0"/>
        <w:ind w:left="0"/>
        <w:jc w:val="both"/>
      </w:pPr>
      <w:r>
        <w:rPr>
          <w:rFonts w:ascii="Times New Roman"/>
          <w:b w:val="false"/>
          <w:i w:val="false"/>
          <w:color w:val="000000"/>
          <w:sz w:val="28"/>
        </w:rPr>
        <w:t>
      абзацы пятьдесят шестой – шестьдесят пятый изложить в следующей редакции:</w:t>
      </w:r>
    </w:p>
    <w:bookmarkEnd w:id="807"/>
    <w:bookmarkStart w:name="z875" w:id="808"/>
    <w:p>
      <w:pPr>
        <w:spacing w:after="0"/>
        <w:ind w:left="0"/>
        <w:jc w:val="both"/>
      </w:pPr>
      <w:r>
        <w:rPr>
          <w:rFonts w:ascii="Times New Roman"/>
          <w:b w:val="false"/>
          <w:i w:val="false"/>
          <w:color w:val="000000"/>
          <w:sz w:val="28"/>
        </w:rPr>
        <w:t>
      "23)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bookmarkEnd w:id="808"/>
    <w:bookmarkStart w:name="z876" w:id="809"/>
    <w:p>
      <w:pPr>
        <w:spacing w:after="0"/>
        <w:ind w:left="0"/>
        <w:jc w:val="both"/>
      </w:pPr>
      <w:r>
        <w:rPr>
          <w:rFonts w:ascii="Times New Roman"/>
          <w:b w:val="false"/>
          <w:i w:val="false"/>
          <w:color w:val="000000"/>
          <w:sz w:val="28"/>
        </w:rPr>
        <w:t>
      признания физического лица – 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bookmarkEnd w:id="809"/>
    <w:bookmarkStart w:name="z877" w:id="810"/>
    <w:p>
      <w:pPr>
        <w:spacing w:after="0"/>
        <w:ind w:left="0"/>
        <w:jc w:val="both"/>
      </w:pPr>
      <w:r>
        <w:rPr>
          <w:rFonts w:ascii="Times New Roman"/>
          <w:b w:val="false"/>
          <w:i w:val="false"/>
          <w:color w:val="000000"/>
          <w:sz w:val="28"/>
        </w:rPr>
        <w:t>
      установления физическому лицу – заемщику инвалидности первой или второй группы, а также в случае смерти физического лица – заемщика;</w:t>
      </w:r>
    </w:p>
    <w:bookmarkEnd w:id="810"/>
    <w:bookmarkStart w:name="z878" w:id="811"/>
    <w:p>
      <w:pPr>
        <w:spacing w:after="0"/>
        <w:ind w:left="0"/>
        <w:jc w:val="both"/>
      </w:pPr>
      <w:r>
        <w:rPr>
          <w:rFonts w:ascii="Times New Roman"/>
          <w:b w:val="false"/>
          <w:i w:val="false"/>
          <w:color w:val="000000"/>
          <w:sz w:val="28"/>
        </w:rPr>
        <w:t>
      отсутствия другого дохода у физического лица – 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bookmarkEnd w:id="811"/>
    <w:bookmarkStart w:name="z879" w:id="812"/>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 – заемщика и третьих лиц, несущих совместно с физическим лицом – 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bookmarkEnd w:id="812"/>
    <w:bookmarkStart w:name="z880" w:id="813"/>
    <w:p>
      <w:pPr>
        <w:spacing w:after="0"/>
        <w:ind w:left="0"/>
        <w:jc w:val="both"/>
      </w:pPr>
      <w:r>
        <w:rPr>
          <w:rFonts w:ascii="Times New Roman"/>
          <w:b w:val="false"/>
          <w:i w:val="false"/>
          <w:color w:val="000000"/>
          <w:sz w:val="28"/>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bookmarkEnd w:id="813"/>
    <w:bookmarkStart w:name="z881" w:id="814"/>
    <w:p>
      <w:pPr>
        <w:spacing w:after="0"/>
        <w:ind w:left="0"/>
        <w:jc w:val="both"/>
      </w:pPr>
      <w:r>
        <w:rPr>
          <w:rFonts w:ascii="Times New Roman"/>
          <w:b w:val="false"/>
          <w:i w:val="false"/>
          <w:color w:val="000000"/>
          <w:sz w:val="28"/>
        </w:rPr>
        <w:t>
      Положения абзацев пятого и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bookmarkEnd w:id="814"/>
    <w:bookmarkStart w:name="z882" w:id="815"/>
    <w:p>
      <w:pPr>
        <w:spacing w:after="0"/>
        <w:ind w:left="0"/>
        <w:jc w:val="both"/>
      </w:pPr>
      <w:r>
        <w:rPr>
          <w:rFonts w:ascii="Times New Roman"/>
          <w:b w:val="false"/>
          <w:i w:val="false"/>
          <w:color w:val="000000"/>
          <w:sz w:val="28"/>
        </w:rPr>
        <w:t>
      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организации, микрофинансовой организации);</w:t>
      </w:r>
    </w:p>
    <w:bookmarkEnd w:id="815"/>
    <w:bookmarkStart w:name="z883" w:id="816"/>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bookmarkEnd w:id="816"/>
    <w:bookmarkStart w:name="z884" w:id="817"/>
    <w:p>
      <w:pPr>
        <w:spacing w:after="0"/>
        <w:ind w:left="0"/>
        <w:jc w:val="both"/>
      </w:pPr>
      <w:r>
        <w:rPr>
          <w:rFonts w:ascii="Times New Roman"/>
          <w:b w:val="false"/>
          <w:i w:val="false"/>
          <w:color w:val="000000"/>
          <w:sz w:val="28"/>
        </w:rPr>
        <w:t>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bookmarkEnd w:id="817"/>
    <w:bookmarkStart w:name="z885" w:id="818"/>
    <w:p>
      <w:pPr>
        <w:spacing w:after="0"/>
        <w:ind w:left="0"/>
        <w:jc w:val="both"/>
      </w:pPr>
      <w:r>
        <w:rPr>
          <w:rFonts w:ascii="Times New Roman"/>
          <w:b w:val="false"/>
          <w:i w:val="false"/>
          <w:color w:val="000000"/>
          <w:sz w:val="28"/>
        </w:rPr>
        <w:t>
      в абзац шестьдесят восьмой внесено изменение на казахском языке, текст на русском языке не изменяется;</w:t>
      </w:r>
    </w:p>
    <w:bookmarkEnd w:id="818"/>
    <w:bookmarkStart w:name="z886" w:id="819"/>
    <w:p>
      <w:pPr>
        <w:spacing w:after="0"/>
        <w:ind w:left="0"/>
        <w:jc w:val="both"/>
      </w:pPr>
      <w:r>
        <w:rPr>
          <w:rFonts w:ascii="Times New Roman"/>
          <w:b w:val="false"/>
          <w:i w:val="false"/>
          <w:color w:val="000000"/>
          <w:sz w:val="28"/>
        </w:rPr>
        <w:t>
      дополнить абзацем семьдесят четвертым следующего содержания:</w:t>
      </w:r>
    </w:p>
    <w:bookmarkEnd w:id="819"/>
    <w:bookmarkStart w:name="z887" w:id="820"/>
    <w:p>
      <w:pPr>
        <w:spacing w:after="0"/>
        <w:ind w:left="0"/>
        <w:jc w:val="both"/>
      </w:pPr>
      <w:r>
        <w:rPr>
          <w:rFonts w:ascii="Times New Roman"/>
          <w:b w:val="false"/>
          <w:i w:val="false"/>
          <w:color w:val="000000"/>
          <w:sz w:val="28"/>
        </w:rPr>
        <w:t>
      "25-1) доход, образовавшийся при списании задолженности по аренде жилища, выкупленного ипотечной организацией в рамках Программы рефинансирования ипотечных жилищных займов (ипотечных займов), утвержденной Национальным Банком Республики Казахстан;";</w:t>
      </w:r>
    </w:p>
    <w:bookmarkEnd w:id="820"/>
    <w:bookmarkStart w:name="z888" w:id="821"/>
    <w:p>
      <w:pPr>
        <w:spacing w:after="0"/>
        <w:ind w:left="0"/>
        <w:jc w:val="both"/>
      </w:pPr>
      <w:r>
        <w:rPr>
          <w:rFonts w:ascii="Times New Roman"/>
          <w:b w:val="false"/>
          <w:i w:val="false"/>
          <w:color w:val="000000"/>
          <w:sz w:val="28"/>
        </w:rPr>
        <w:t>
      абзац девяносто третий изложить в следующей редакции:</w:t>
      </w:r>
    </w:p>
    <w:bookmarkEnd w:id="821"/>
    <w:bookmarkStart w:name="z889" w:id="822"/>
    <w:p>
      <w:pPr>
        <w:spacing w:after="0"/>
        <w:ind w:left="0"/>
        <w:jc w:val="both"/>
      </w:pPr>
      <w:r>
        <w:rPr>
          <w:rFonts w:ascii="Times New Roman"/>
          <w:b w:val="false"/>
          <w:i w:val="false"/>
          <w:color w:val="000000"/>
          <w:sz w:val="28"/>
        </w:rPr>
        <w:t>
      "35) сумма, зачисляемая банком и (или) Национальным оператором почты за счет средств банка и (или) Национального оператора почты на счет физического лица за осуществление безналичных платежей;";</w:t>
      </w:r>
    </w:p>
    <w:bookmarkEnd w:id="822"/>
    <w:bookmarkStart w:name="z890" w:id="823"/>
    <w:p>
      <w:pPr>
        <w:spacing w:after="0"/>
        <w:ind w:left="0"/>
        <w:jc w:val="both"/>
      </w:pPr>
      <w:r>
        <w:rPr>
          <w:rFonts w:ascii="Times New Roman"/>
          <w:b w:val="false"/>
          <w:i w:val="false"/>
          <w:color w:val="000000"/>
          <w:sz w:val="28"/>
        </w:rPr>
        <w:t>
      дополнить абзацем сотым следующего содержания:</w:t>
      </w:r>
    </w:p>
    <w:bookmarkEnd w:id="823"/>
    <w:bookmarkStart w:name="z891" w:id="824"/>
    <w:p>
      <w:pPr>
        <w:spacing w:after="0"/>
        <w:ind w:left="0"/>
        <w:jc w:val="both"/>
      </w:pPr>
      <w:r>
        <w:rPr>
          <w:rFonts w:ascii="Times New Roman"/>
          <w:b w:val="false"/>
          <w:i w:val="false"/>
          <w:color w:val="000000"/>
          <w:sz w:val="28"/>
        </w:rPr>
        <w:t>
      "39-1) сумма вознаграждения, полученная в соответствии с порядком, предусмотренным пунктом 14 статьи 22 настоящего Кодекса;";</w:t>
      </w:r>
    </w:p>
    <w:bookmarkEnd w:id="824"/>
    <w:bookmarkStart w:name="z892" w:id="825"/>
    <w:p>
      <w:pPr>
        <w:spacing w:after="0"/>
        <w:ind w:left="0"/>
        <w:jc w:val="both"/>
      </w:pPr>
      <w:r>
        <w:rPr>
          <w:rFonts w:ascii="Times New Roman"/>
          <w:b w:val="false"/>
          <w:i w:val="false"/>
          <w:color w:val="000000"/>
          <w:sz w:val="28"/>
        </w:rPr>
        <w:t>
      абзац сто семьдесят второй изложить в следующей редакции:</w:t>
      </w:r>
    </w:p>
    <w:bookmarkEnd w:id="825"/>
    <w:bookmarkStart w:name="z893" w:id="826"/>
    <w:p>
      <w:pPr>
        <w:spacing w:after="0"/>
        <w:ind w:left="0"/>
        <w:jc w:val="both"/>
      </w:pPr>
      <w:r>
        <w:rPr>
          <w:rFonts w:ascii="Times New Roman"/>
          <w:b w:val="false"/>
          <w:i w:val="false"/>
          <w:color w:val="000000"/>
          <w:sz w:val="28"/>
        </w:rPr>
        <w:t>
      "17) другие доходы, не указанные в подпунктах 1) – 16) настоящей статьи, полученные на территории Республики Казахстан или из источников за пределами Республики Казахстан;";</w:t>
      </w:r>
    </w:p>
    <w:bookmarkEnd w:id="826"/>
    <w:bookmarkStart w:name="z894" w:id="827"/>
    <w:p>
      <w:pPr>
        <w:spacing w:after="0"/>
        <w:ind w:left="0"/>
        <w:jc w:val="both"/>
      </w:pPr>
      <w:r>
        <w:rPr>
          <w:rFonts w:ascii="Times New Roman"/>
          <w:b w:val="false"/>
          <w:i w:val="false"/>
          <w:color w:val="000000"/>
          <w:sz w:val="28"/>
        </w:rPr>
        <w:t>
      абзац двести шестьдесят второй изложить в следующей редакции:</w:t>
      </w:r>
    </w:p>
    <w:bookmarkEnd w:id="827"/>
    <w:bookmarkStart w:name="z895" w:id="828"/>
    <w:p>
      <w:pPr>
        <w:spacing w:after="0"/>
        <w:ind w:left="0"/>
        <w:jc w:val="both"/>
      </w:pPr>
      <w:r>
        <w:rPr>
          <w:rFonts w:ascii="Times New Roman"/>
          <w:b w:val="false"/>
          <w:i w:val="false"/>
          <w:color w:val="000000"/>
          <w:sz w:val="28"/>
        </w:rPr>
        <w:t>
      "8)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цифрового актива, доли участия в уставном капитале юридического лица, зарегистрированного в Республике Казахстан.";</w:t>
      </w:r>
    </w:p>
    <w:bookmarkEnd w:id="828"/>
    <w:bookmarkStart w:name="z896" w:id="829"/>
    <w:p>
      <w:pPr>
        <w:spacing w:after="0"/>
        <w:ind w:left="0"/>
        <w:jc w:val="both"/>
      </w:pPr>
      <w:r>
        <w:rPr>
          <w:rFonts w:ascii="Times New Roman"/>
          <w:b w:val="false"/>
          <w:i w:val="false"/>
          <w:color w:val="000000"/>
          <w:sz w:val="28"/>
        </w:rPr>
        <w:t>
      дополнить абзацем двести шестьдесят третьим следующего содержания:</w:t>
      </w:r>
    </w:p>
    <w:bookmarkEnd w:id="829"/>
    <w:bookmarkStart w:name="z897" w:id="830"/>
    <w:p>
      <w:pPr>
        <w:spacing w:after="0"/>
        <w:ind w:left="0"/>
        <w:jc w:val="both"/>
      </w:pPr>
      <w:r>
        <w:rPr>
          <w:rFonts w:ascii="Times New Roman"/>
          <w:b w:val="false"/>
          <w:i w:val="false"/>
          <w:color w:val="000000"/>
          <w:sz w:val="28"/>
        </w:rPr>
        <w:t>
      "Для целей определения прироста стоимости при наследовании прав одним из супругов на недвижимое имущество, указанное в подпунктах 1), 2) и 3) части первой настоящего пункта, период, указанный в данных подпунктах, определяется с даты регистрации права общей совместной собственности супругов на такое имущество.";</w:t>
      </w:r>
    </w:p>
    <w:bookmarkEnd w:id="830"/>
    <w:bookmarkStart w:name="z898" w:id="831"/>
    <w:p>
      <w:pPr>
        <w:spacing w:after="0"/>
        <w:ind w:left="0"/>
        <w:jc w:val="both"/>
      </w:pPr>
      <w:r>
        <w:rPr>
          <w:rFonts w:ascii="Times New Roman"/>
          <w:b w:val="false"/>
          <w:i w:val="false"/>
          <w:color w:val="000000"/>
          <w:sz w:val="28"/>
        </w:rPr>
        <w:t>
      абзацы двести семьдесят шестой и двести семьдесят седьмой изложить в следующей редакции:</w:t>
      </w:r>
    </w:p>
    <w:bookmarkEnd w:id="831"/>
    <w:bookmarkStart w:name="z899" w:id="832"/>
    <w:p>
      <w:pPr>
        <w:spacing w:after="0"/>
        <w:ind w:left="0"/>
        <w:jc w:val="both"/>
      </w:pPr>
      <w:r>
        <w:rPr>
          <w:rFonts w:ascii="Times New Roman"/>
          <w:b w:val="false"/>
          <w:i w:val="false"/>
          <w:color w:val="000000"/>
          <w:sz w:val="28"/>
        </w:rPr>
        <w:t>
      "При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bookmarkEnd w:id="832"/>
    <w:bookmarkStart w:name="z900" w:id="833"/>
    <w:p>
      <w:pPr>
        <w:spacing w:after="0"/>
        <w:ind w:left="0"/>
        <w:jc w:val="both"/>
      </w:pPr>
      <w:r>
        <w:rPr>
          <w:rFonts w:ascii="Times New Roman"/>
          <w:b w:val="false"/>
          <w:i w:val="false"/>
          <w:color w:val="000000"/>
          <w:sz w:val="28"/>
        </w:rPr>
        <w:t>
      В случае реализации здания, не используемого в предпринимательской деятельности, которое было ранее реконструировано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p>
    <w:bookmarkEnd w:id="833"/>
    <w:bookmarkStart w:name="z901" w:id="834"/>
    <w:p>
      <w:pPr>
        <w:spacing w:after="0"/>
        <w:ind w:left="0"/>
        <w:jc w:val="both"/>
      </w:pPr>
      <w:r>
        <w:rPr>
          <w:rFonts w:ascii="Times New Roman"/>
          <w:b w:val="false"/>
          <w:i w:val="false"/>
          <w:color w:val="000000"/>
          <w:sz w:val="28"/>
        </w:rPr>
        <w:t>
      абзац двести девяносто второй изложить в следующей редакции:</w:t>
      </w:r>
    </w:p>
    <w:bookmarkEnd w:id="834"/>
    <w:bookmarkStart w:name="z902" w:id="835"/>
    <w:p>
      <w:pPr>
        <w:spacing w:after="0"/>
        <w:ind w:left="0"/>
        <w:jc w:val="both"/>
      </w:pPr>
      <w:r>
        <w:rPr>
          <w:rFonts w:ascii="Times New Roman"/>
          <w:b w:val="false"/>
          <w:i w:val="false"/>
          <w:color w:val="000000"/>
          <w:sz w:val="28"/>
        </w:rPr>
        <w:t>
      "4. Доход физического лица при реализации цифрового актива,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bookmarkEnd w:id="835"/>
    <w:bookmarkStart w:name="z903" w:id="836"/>
    <w:p>
      <w:pPr>
        <w:spacing w:after="0"/>
        <w:ind w:left="0"/>
        <w:jc w:val="both"/>
      </w:pPr>
      <w:r>
        <w:rPr>
          <w:rFonts w:ascii="Times New Roman"/>
          <w:b w:val="false"/>
          <w:i w:val="false"/>
          <w:color w:val="000000"/>
          <w:sz w:val="28"/>
        </w:rPr>
        <w:t>
      дополнить абзацем четыреста сорок девятым следующего содержания:</w:t>
      </w:r>
    </w:p>
    <w:bookmarkEnd w:id="836"/>
    <w:bookmarkStart w:name="z904" w:id="837"/>
    <w:p>
      <w:pPr>
        <w:spacing w:after="0"/>
        <w:ind w:left="0"/>
        <w:jc w:val="both"/>
      </w:pPr>
      <w:r>
        <w:rPr>
          <w:rFonts w:ascii="Times New Roman"/>
          <w:b w:val="false"/>
          <w:i w:val="false"/>
          <w:color w:val="000000"/>
          <w:sz w:val="28"/>
        </w:rPr>
        <w:t>
      "8-1) доходы от прироста стоимости при реализации паев открытых и интервальных паевых инвестиционных фондов;";</w:t>
      </w:r>
    </w:p>
    <w:bookmarkEnd w:id="837"/>
    <w:bookmarkStart w:name="z905" w:id="838"/>
    <w:p>
      <w:pPr>
        <w:spacing w:after="0"/>
        <w:ind w:left="0"/>
        <w:jc w:val="both"/>
      </w:pPr>
      <w:r>
        <w:rPr>
          <w:rFonts w:ascii="Times New Roman"/>
          <w:b w:val="false"/>
          <w:i w:val="false"/>
          <w:color w:val="000000"/>
          <w:sz w:val="28"/>
        </w:rPr>
        <w:t>
      абзац пятьсот сорок пятый изложить в следующей редакции:</w:t>
      </w:r>
    </w:p>
    <w:bookmarkEnd w:id="838"/>
    <w:bookmarkStart w:name="z906" w:id="839"/>
    <w:p>
      <w:pPr>
        <w:spacing w:after="0"/>
        <w:ind w:left="0"/>
        <w:jc w:val="both"/>
      </w:pPr>
      <w:r>
        <w:rPr>
          <w:rFonts w:ascii="Times New Roman"/>
          <w:b w:val="false"/>
          <w:i w:val="false"/>
          <w:color w:val="000000"/>
          <w:sz w:val="28"/>
        </w:rPr>
        <w:t>
      "41)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 жилищным законодательством Республики Казахстан;";</w:t>
      </w:r>
    </w:p>
    <w:bookmarkEnd w:id="839"/>
    <w:bookmarkStart w:name="z907" w:id="840"/>
    <w:p>
      <w:pPr>
        <w:spacing w:after="0"/>
        <w:ind w:left="0"/>
        <w:jc w:val="both"/>
      </w:pPr>
      <w:r>
        <w:rPr>
          <w:rFonts w:ascii="Times New Roman"/>
          <w:b w:val="false"/>
          <w:i w:val="false"/>
          <w:color w:val="000000"/>
          <w:sz w:val="28"/>
        </w:rPr>
        <w:t>
      дополнить абзацем пятьсот шестьдесят пятым следующего содержания:</w:t>
      </w:r>
    </w:p>
    <w:bookmarkEnd w:id="840"/>
    <w:bookmarkStart w:name="z908" w:id="841"/>
    <w:p>
      <w:pPr>
        <w:spacing w:after="0"/>
        <w:ind w:left="0"/>
        <w:jc w:val="both"/>
      </w:pPr>
      <w:r>
        <w:rPr>
          <w:rFonts w:ascii="Times New Roman"/>
          <w:b w:val="false"/>
          <w:i w:val="false"/>
          <w:color w:val="000000"/>
          <w:sz w:val="28"/>
        </w:rPr>
        <w:t>
      "55) компенсация (премия) по депозитам физических лиц, размещенным в национальной валюте (тенге), выплачиваемая в порядке, определенном Правительством Республики Казахстан.";</w:t>
      </w:r>
    </w:p>
    <w:bookmarkEnd w:id="841"/>
    <w:bookmarkStart w:name="z909" w:id="842"/>
    <w:p>
      <w:pPr>
        <w:spacing w:after="0"/>
        <w:ind w:left="0"/>
        <w:jc w:val="both"/>
      </w:pPr>
      <w:r>
        <w:rPr>
          <w:rFonts w:ascii="Times New Roman"/>
          <w:b w:val="false"/>
          <w:i w:val="false"/>
          <w:color w:val="000000"/>
          <w:sz w:val="28"/>
        </w:rPr>
        <w:t>
      абзац шестьсот двадцать первый изложить в следующей редакции:</w:t>
      </w:r>
    </w:p>
    <w:bookmarkEnd w:id="842"/>
    <w:bookmarkStart w:name="z910" w:id="843"/>
    <w:p>
      <w:pPr>
        <w:spacing w:after="0"/>
        <w:ind w:left="0"/>
        <w:jc w:val="both"/>
      </w:pPr>
      <w:r>
        <w:rPr>
          <w:rFonts w:ascii="Times New Roman"/>
          <w:b w:val="false"/>
          <w:i w:val="false"/>
          <w:color w:val="000000"/>
          <w:sz w:val="28"/>
        </w:rPr>
        <w:t>
      "2. Подтверждающим документом для применения налогового вычета по добровольным пенсионным взносам является документ, подтверждающий уплату добровольных пенсионных взносов.";</w:t>
      </w:r>
    </w:p>
    <w:bookmarkEnd w:id="843"/>
    <w:bookmarkStart w:name="z911" w:id="844"/>
    <w:p>
      <w:pPr>
        <w:spacing w:after="0"/>
        <w:ind w:left="0"/>
        <w:jc w:val="both"/>
      </w:pPr>
      <w:r>
        <w:rPr>
          <w:rFonts w:ascii="Times New Roman"/>
          <w:b w:val="false"/>
          <w:i w:val="false"/>
          <w:color w:val="000000"/>
          <w:sz w:val="28"/>
        </w:rPr>
        <w:t>
      абзацы шестьсот двадцать второй и шестьсот двадцать третий исключить;</w:t>
      </w:r>
    </w:p>
    <w:bookmarkEnd w:id="844"/>
    <w:bookmarkStart w:name="z912" w:id="845"/>
    <w:p>
      <w:pPr>
        <w:spacing w:after="0"/>
        <w:ind w:left="0"/>
        <w:jc w:val="both"/>
      </w:pPr>
      <w:r>
        <w:rPr>
          <w:rFonts w:ascii="Times New Roman"/>
          <w:b w:val="false"/>
          <w:i w:val="false"/>
          <w:color w:val="000000"/>
          <w:sz w:val="28"/>
        </w:rPr>
        <w:t>
      дополнить абзацем семьсот сорок четвертым следующего содержания:</w:t>
      </w:r>
    </w:p>
    <w:bookmarkEnd w:id="845"/>
    <w:bookmarkStart w:name="z913" w:id="846"/>
    <w:p>
      <w:pPr>
        <w:spacing w:after="0"/>
        <w:ind w:left="0"/>
        <w:jc w:val="both"/>
      </w:pPr>
      <w:r>
        <w:rPr>
          <w:rFonts w:ascii="Times New Roman"/>
          <w:b w:val="false"/>
          <w:i w:val="false"/>
          <w:color w:val="000000"/>
          <w:sz w:val="28"/>
        </w:rPr>
        <w:t>
      "4. Налоговые агенты, применяющие специальный налоговый режим для производителей сельскохозяйственной продукции и сельскохозяйственных кооперативов, исчисленные суммы единого платежа отражают в декларации по индивидуальному подоходному налогу и социальному налогу.";</w:t>
      </w:r>
    </w:p>
    <w:bookmarkEnd w:id="846"/>
    <w:bookmarkStart w:name="z914" w:id="847"/>
    <w:p>
      <w:pPr>
        <w:spacing w:after="0"/>
        <w:ind w:left="0"/>
        <w:jc w:val="both"/>
      </w:pPr>
      <w:r>
        <w:rPr>
          <w:rFonts w:ascii="Times New Roman"/>
          <w:b w:val="false"/>
          <w:i w:val="false"/>
          <w:color w:val="000000"/>
          <w:sz w:val="28"/>
        </w:rPr>
        <w:t>
      абзац восемьсот четырнадцатый изложить в следующей редакции:</w:t>
      </w:r>
    </w:p>
    <w:bookmarkEnd w:id="847"/>
    <w:bookmarkStart w:name="z915" w:id="848"/>
    <w:p>
      <w:pPr>
        <w:spacing w:after="0"/>
        <w:ind w:left="0"/>
        <w:jc w:val="both"/>
      </w:pPr>
      <w:r>
        <w:rPr>
          <w:rFonts w:ascii="Times New Roman"/>
          <w:b w:val="false"/>
          <w:i w:val="false"/>
          <w:color w:val="000000"/>
          <w:sz w:val="28"/>
        </w:rPr>
        <w:t>
      "1.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 если иное не установлено пунктом 3 статьи 365 настоящего Кодекса:";</w:t>
      </w:r>
    </w:p>
    <w:bookmarkEnd w:id="848"/>
    <w:bookmarkStart w:name="z916" w:id="849"/>
    <w:p>
      <w:pPr>
        <w:spacing w:after="0"/>
        <w:ind w:left="0"/>
        <w:jc w:val="both"/>
      </w:pPr>
      <w:r>
        <w:rPr>
          <w:rFonts w:ascii="Times New Roman"/>
          <w:b w:val="false"/>
          <w:i w:val="false"/>
          <w:color w:val="000000"/>
          <w:sz w:val="28"/>
        </w:rPr>
        <w:t>
      дополнить абзацем восемьсот сороковым следующего содержания:</w:t>
      </w:r>
    </w:p>
    <w:bookmarkEnd w:id="849"/>
    <w:bookmarkStart w:name="z917" w:id="850"/>
    <w:p>
      <w:pPr>
        <w:spacing w:after="0"/>
        <w:ind w:left="0"/>
        <w:jc w:val="both"/>
      </w:pPr>
      <w:r>
        <w:rPr>
          <w:rFonts w:ascii="Times New Roman"/>
          <w:b w:val="false"/>
          <w:i w:val="false"/>
          <w:color w:val="000000"/>
          <w:sz w:val="28"/>
        </w:rPr>
        <w:t>
      "12-1)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w:t>
      </w:r>
    </w:p>
    <w:bookmarkEnd w:id="850"/>
    <w:bookmarkStart w:name="z918" w:id="8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43-1</w:t>
      </w:r>
      <w:r>
        <w:rPr>
          <w:rFonts w:ascii="Times New Roman"/>
          <w:b w:val="false"/>
          <w:i w:val="false"/>
          <w:color w:val="000000"/>
          <w:sz w:val="28"/>
        </w:rPr>
        <w:t xml:space="preserve"> изложить в следующей редакции:</w:t>
      </w:r>
    </w:p>
    <w:bookmarkEnd w:id="851"/>
    <w:bookmarkStart w:name="z919" w:id="852"/>
    <w:p>
      <w:pPr>
        <w:spacing w:after="0"/>
        <w:ind w:left="0"/>
        <w:jc w:val="both"/>
      </w:pPr>
      <w:r>
        <w:rPr>
          <w:rFonts w:ascii="Times New Roman"/>
          <w:b w:val="false"/>
          <w:i w:val="false"/>
          <w:color w:val="000000"/>
          <w:sz w:val="28"/>
        </w:rPr>
        <w:t>
      "Статья 43-1. Приостановить:</w:t>
      </w:r>
    </w:p>
    <w:bookmarkEnd w:id="852"/>
    <w:bookmarkStart w:name="z920" w:id="853"/>
    <w:p>
      <w:pPr>
        <w:spacing w:after="0"/>
        <w:ind w:left="0"/>
        <w:jc w:val="both"/>
      </w:pPr>
      <w:r>
        <w:rPr>
          <w:rFonts w:ascii="Times New Roman"/>
          <w:b w:val="false"/>
          <w:i w:val="false"/>
          <w:color w:val="000000"/>
          <w:sz w:val="28"/>
        </w:rPr>
        <w:t xml:space="preserve">
      1) до 1 января 2020 года действие пункта 1 </w:t>
      </w:r>
      <w:r>
        <w:rPr>
          <w:rFonts w:ascii="Times New Roman"/>
          <w:b w:val="false"/>
          <w:i w:val="false"/>
          <w:color w:val="000000"/>
          <w:sz w:val="28"/>
        </w:rPr>
        <w:t>статьи 505</w:t>
      </w:r>
      <w:r>
        <w:rPr>
          <w:rFonts w:ascii="Times New Roman"/>
          <w:b w:val="false"/>
          <w:i w:val="false"/>
          <w:color w:val="000000"/>
          <w:sz w:val="28"/>
        </w:rPr>
        <w:t xml:space="preserve"> Налогового кодекса, установив, что в период приостановления данный пункт действует в следующей редакции:</w:t>
      </w:r>
    </w:p>
    <w:bookmarkEnd w:id="853"/>
    <w:bookmarkStart w:name="z921" w:id="854"/>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922" w:id="855"/>
    <w:p>
      <w:pPr>
        <w:spacing w:after="0"/>
        <w:ind w:left="0"/>
        <w:jc w:val="both"/>
      </w:pPr>
      <w:r>
        <w:rPr>
          <w:rFonts w:ascii="Times New Roman"/>
          <w:b w:val="false"/>
          <w:i w:val="false"/>
          <w:color w:val="000000"/>
          <w:sz w:val="28"/>
        </w:rPr>
        <w:t>
      ";</w:t>
      </w:r>
    </w:p>
    <w:bookmarkEnd w:id="855"/>
    <w:bookmarkStart w:name="z923" w:id="856"/>
    <w:p>
      <w:pPr>
        <w:spacing w:after="0"/>
        <w:ind w:left="0"/>
        <w:jc w:val="both"/>
      </w:pPr>
      <w:r>
        <w:rPr>
          <w:rFonts w:ascii="Times New Roman"/>
          <w:b w:val="false"/>
          <w:i w:val="false"/>
          <w:color w:val="000000"/>
          <w:sz w:val="28"/>
        </w:rPr>
        <w:t xml:space="preserve">
      2) с 3 мая 2022 года до 1 января 2024 года действие части первой </w:t>
      </w:r>
      <w:r>
        <w:rPr>
          <w:rFonts w:ascii="Times New Roman"/>
          <w:b w:val="false"/>
          <w:i w:val="false"/>
          <w:color w:val="000000"/>
          <w:sz w:val="28"/>
        </w:rPr>
        <w:t>статьи 505</w:t>
      </w:r>
      <w:r>
        <w:rPr>
          <w:rFonts w:ascii="Times New Roman"/>
          <w:b w:val="false"/>
          <w:i w:val="false"/>
          <w:color w:val="000000"/>
          <w:sz w:val="28"/>
        </w:rPr>
        <w:t xml:space="preserve"> Налогового кодекса, установив, что в период приостановления данная часть действует в следующей редакции:</w:t>
      </w:r>
    </w:p>
    <w:bookmarkEnd w:id="856"/>
    <w:bookmarkStart w:name="z924" w:id="857"/>
    <w:p>
      <w:pPr>
        <w:spacing w:after="0"/>
        <w:ind w:left="0"/>
        <w:jc w:val="both"/>
      </w:pPr>
      <w:r>
        <w:rPr>
          <w:rFonts w:ascii="Times New Roman"/>
          <w:b w:val="false"/>
          <w:i w:val="false"/>
          <w:color w:val="000000"/>
          <w:sz w:val="28"/>
        </w:rPr>
        <w:t>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925" w:id="858"/>
    <w:p>
      <w:pPr>
        <w:spacing w:after="0"/>
        <w:ind w:left="0"/>
        <w:jc w:val="both"/>
      </w:pPr>
      <w:r>
        <w:rPr>
          <w:rFonts w:ascii="Times New Roman"/>
          <w:b w:val="false"/>
          <w:i w:val="false"/>
          <w:color w:val="000000"/>
          <w:sz w:val="28"/>
        </w:rPr>
        <w:t>
      ";";</w:t>
      </w:r>
    </w:p>
    <w:bookmarkEnd w:id="858"/>
    <w:bookmarkStart w:name="z926" w:id="8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43-3</w:t>
      </w:r>
      <w:r>
        <w:rPr>
          <w:rFonts w:ascii="Times New Roman"/>
          <w:b w:val="false"/>
          <w:i w:val="false"/>
          <w:color w:val="000000"/>
          <w:sz w:val="28"/>
        </w:rPr>
        <w:t xml:space="preserve"> изложить в следующей редакции:</w:t>
      </w:r>
    </w:p>
    <w:bookmarkEnd w:id="859"/>
    <w:bookmarkStart w:name="z927" w:id="860"/>
    <w:p>
      <w:pPr>
        <w:spacing w:after="0"/>
        <w:ind w:left="0"/>
        <w:jc w:val="both"/>
      </w:pPr>
      <w:r>
        <w:rPr>
          <w:rFonts w:ascii="Times New Roman"/>
          <w:b w:val="false"/>
          <w:i w:val="false"/>
          <w:color w:val="000000"/>
          <w:sz w:val="28"/>
        </w:rPr>
        <w:t>
      "Статья 43-3. Приостановить:</w:t>
      </w:r>
    </w:p>
    <w:bookmarkEnd w:id="860"/>
    <w:bookmarkStart w:name="z928" w:id="861"/>
    <w:p>
      <w:pPr>
        <w:spacing w:after="0"/>
        <w:ind w:left="0"/>
        <w:jc w:val="both"/>
      </w:pPr>
      <w:r>
        <w:rPr>
          <w:rFonts w:ascii="Times New Roman"/>
          <w:b w:val="false"/>
          <w:i w:val="false"/>
          <w:color w:val="000000"/>
          <w:sz w:val="28"/>
        </w:rPr>
        <w:t xml:space="preserve">
      1) до 1 января 2020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529 Налогового кодекса, установив, что в период приостановления данный пункт действует в следующей редакции:</w:t>
      </w:r>
    </w:p>
    <w:bookmarkEnd w:id="861"/>
    <w:bookmarkStart w:name="z929" w:id="862"/>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930" w:id="863"/>
    <w:p>
      <w:pPr>
        <w:spacing w:after="0"/>
        <w:ind w:left="0"/>
        <w:jc w:val="both"/>
      </w:pPr>
      <w:r>
        <w:rPr>
          <w:rFonts w:ascii="Times New Roman"/>
          <w:b w:val="false"/>
          <w:i w:val="false"/>
          <w:color w:val="000000"/>
          <w:sz w:val="28"/>
        </w:rPr>
        <w:t xml:space="preserve">
      2) с 3 мая 2022 года до 1 января 2024 года действие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529 Налогового кодекса, установив, что в период приостановления данная часть действует в следующей редакции:</w:t>
      </w:r>
    </w:p>
    <w:bookmarkEnd w:id="863"/>
    <w:bookmarkStart w:name="z931" w:id="864"/>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932" w:id="865"/>
    <w:p>
      <w:pPr>
        <w:spacing w:after="0"/>
        <w:ind w:left="0"/>
        <w:jc w:val="both"/>
      </w:pPr>
      <w:r>
        <w:rPr>
          <w:rFonts w:ascii="Times New Roman"/>
          <w:b w:val="false"/>
          <w:i w:val="false"/>
          <w:color w:val="000000"/>
          <w:sz w:val="28"/>
        </w:rPr>
        <w:t>
      ";";</w:t>
      </w:r>
    </w:p>
    <w:bookmarkEnd w:id="865"/>
    <w:bookmarkStart w:name="z933" w:id="866"/>
    <w:p>
      <w:pPr>
        <w:spacing w:after="0"/>
        <w:ind w:left="0"/>
        <w:jc w:val="both"/>
      </w:pPr>
      <w:r>
        <w:rPr>
          <w:rFonts w:ascii="Times New Roman"/>
          <w:b w:val="false"/>
          <w:i w:val="false"/>
          <w:color w:val="000000"/>
          <w:sz w:val="28"/>
        </w:rPr>
        <w:t>
      4) дополнить статьей 43-10 в следующего содержания:</w:t>
      </w:r>
    </w:p>
    <w:bookmarkEnd w:id="866"/>
    <w:bookmarkStart w:name="z934" w:id="867"/>
    <w:p>
      <w:pPr>
        <w:spacing w:after="0"/>
        <w:ind w:left="0"/>
        <w:jc w:val="both"/>
      </w:pPr>
      <w:r>
        <w:rPr>
          <w:rFonts w:ascii="Times New Roman"/>
          <w:b w:val="false"/>
          <w:i w:val="false"/>
          <w:color w:val="000000"/>
          <w:sz w:val="28"/>
        </w:rPr>
        <w:t xml:space="preserve">
      "Статья 43-10. Приостановить с 3 мая 2022 года до 1 января 2024 года действие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531 Налогового кодекса, установив, что в период приостановления данная часть действует в следующей редакции:</w:t>
      </w:r>
    </w:p>
    <w:bookmarkEnd w:id="867"/>
    <w:bookmarkStart w:name="z935" w:id="868"/>
    <w:p>
      <w:pPr>
        <w:spacing w:after="0"/>
        <w:ind w:left="0"/>
        <w:jc w:val="both"/>
      </w:pPr>
      <w:r>
        <w:rPr>
          <w:rFonts w:ascii="Times New Roman"/>
          <w:b w:val="false"/>
          <w:i w:val="false"/>
          <w:color w:val="000000"/>
          <w:sz w:val="28"/>
        </w:rPr>
        <w:t>
      "2.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936" w:id="869"/>
    <w:p>
      <w:pPr>
        <w:spacing w:after="0"/>
        <w:ind w:left="0"/>
        <w:jc w:val="both"/>
      </w:pPr>
      <w:r>
        <w:rPr>
          <w:rFonts w:ascii="Times New Roman"/>
          <w:b w:val="false"/>
          <w:i w:val="false"/>
          <w:color w:val="000000"/>
          <w:sz w:val="28"/>
        </w:rPr>
        <w:t>
      ".";</w:t>
      </w:r>
    </w:p>
    <w:bookmarkEnd w:id="869"/>
    <w:bookmarkStart w:name="z937" w:id="870"/>
    <w:p>
      <w:pPr>
        <w:spacing w:after="0"/>
        <w:ind w:left="0"/>
        <w:jc w:val="both"/>
      </w:pPr>
      <w:r>
        <w:rPr>
          <w:rFonts w:ascii="Times New Roman"/>
          <w:b w:val="false"/>
          <w:i w:val="false"/>
          <w:color w:val="000000"/>
          <w:sz w:val="28"/>
        </w:rPr>
        <w:t>
      5) дополнить статьями 44-2 и 44-3 следующего содержания:</w:t>
      </w:r>
    </w:p>
    <w:bookmarkEnd w:id="870"/>
    <w:bookmarkStart w:name="z938" w:id="871"/>
    <w:p>
      <w:pPr>
        <w:spacing w:after="0"/>
        <w:ind w:left="0"/>
        <w:jc w:val="both"/>
      </w:pPr>
      <w:r>
        <w:rPr>
          <w:rFonts w:ascii="Times New Roman"/>
          <w:b w:val="false"/>
          <w:i w:val="false"/>
          <w:color w:val="000000"/>
          <w:sz w:val="28"/>
        </w:rPr>
        <w:t xml:space="preserve">
      "Статья 44-2. Приостановить до 1 января 2023 года действие </w:t>
      </w:r>
      <w:r>
        <w:rPr>
          <w:rFonts w:ascii="Times New Roman"/>
          <w:b w:val="false"/>
          <w:i w:val="false"/>
          <w:color w:val="000000"/>
          <w:sz w:val="28"/>
        </w:rPr>
        <w:t>статьи 606-4</w:t>
      </w:r>
      <w:r>
        <w:rPr>
          <w:rFonts w:ascii="Times New Roman"/>
          <w:b w:val="false"/>
          <w:i w:val="false"/>
          <w:color w:val="000000"/>
          <w:sz w:val="28"/>
        </w:rPr>
        <w:t xml:space="preserve"> Налогового кодекса, установив, что в период приостановления данная статья действует в следующей редакции:</w:t>
      </w:r>
    </w:p>
    <w:bookmarkEnd w:id="871"/>
    <w:bookmarkStart w:name="z939" w:id="872"/>
    <w:p>
      <w:pPr>
        <w:spacing w:after="0"/>
        <w:ind w:left="0"/>
        <w:jc w:val="both"/>
      </w:pPr>
      <w:r>
        <w:rPr>
          <w:rFonts w:ascii="Times New Roman"/>
          <w:b w:val="false"/>
          <w:i w:val="false"/>
          <w:color w:val="000000"/>
          <w:sz w:val="28"/>
        </w:rPr>
        <w:t>
      "Статья 606-4. Налоговый период и налоговая декларация</w:t>
      </w:r>
    </w:p>
    <w:bookmarkEnd w:id="872"/>
    <w:bookmarkStart w:name="z940" w:id="873"/>
    <w:p>
      <w:pPr>
        <w:spacing w:after="0"/>
        <w:ind w:left="0"/>
        <w:jc w:val="both"/>
      </w:pPr>
      <w:r>
        <w:rPr>
          <w:rFonts w:ascii="Times New Roman"/>
          <w:b w:val="false"/>
          <w:i w:val="false"/>
          <w:color w:val="000000"/>
          <w:sz w:val="28"/>
        </w:rPr>
        <w:t>
      1. Налоговым периодом для исчисления платы является календарный год.</w:t>
      </w:r>
    </w:p>
    <w:bookmarkEnd w:id="873"/>
    <w:bookmarkStart w:name="z941" w:id="874"/>
    <w:p>
      <w:pPr>
        <w:spacing w:after="0"/>
        <w:ind w:left="0"/>
        <w:jc w:val="both"/>
      </w:pPr>
      <w:r>
        <w:rPr>
          <w:rFonts w:ascii="Times New Roman"/>
          <w:b w:val="false"/>
          <w:i w:val="false"/>
          <w:color w:val="000000"/>
          <w:sz w:val="28"/>
        </w:rPr>
        <w:t>
      2. Декларация за 2022 год представляется в налоговый орган по месту нахождения налогоплательщика не позднее 31 марта года, следующего за отчетным годом.".</w:t>
      </w:r>
    </w:p>
    <w:bookmarkEnd w:id="874"/>
    <w:bookmarkStart w:name="z942" w:id="875"/>
    <w:p>
      <w:pPr>
        <w:spacing w:after="0"/>
        <w:ind w:left="0"/>
        <w:jc w:val="both"/>
      </w:pPr>
      <w:r>
        <w:rPr>
          <w:rFonts w:ascii="Times New Roman"/>
          <w:b w:val="false"/>
          <w:i w:val="false"/>
          <w:color w:val="000000"/>
          <w:sz w:val="28"/>
        </w:rPr>
        <w:t xml:space="preserve">
      Статья 44-3. Приостановить до 1 января 2023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606-5 Налогового кодекса, установив, что в период приостановления данный пункт действует в следующей редакции:</w:t>
      </w:r>
    </w:p>
    <w:bookmarkEnd w:id="875"/>
    <w:bookmarkStart w:name="z943" w:id="876"/>
    <w:p>
      <w:pPr>
        <w:spacing w:after="0"/>
        <w:ind w:left="0"/>
        <w:jc w:val="both"/>
      </w:pPr>
      <w:r>
        <w:rPr>
          <w:rFonts w:ascii="Times New Roman"/>
          <w:b w:val="false"/>
          <w:i w:val="false"/>
          <w:color w:val="000000"/>
          <w:sz w:val="28"/>
        </w:rPr>
        <w:t>
      "2. Налогоплательщик уплачивает в бюджет суммы платы не позднее десяти календарных дней после срока, установленного для сдачи декларации.".";</w:t>
      </w:r>
    </w:p>
    <w:bookmarkEnd w:id="876"/>
    <w:bookmarkStart w:name="z944" w:id="87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45-2</w:t>
      </w:r>
      <w:r>
        <w:rPr>
          <w:rFonts w:ascii="Times New Roman"/>
          <w:b w:val="false"/>
          <w:i w:val="false"/>
          <w:color w:val="000000"/>
          <w:sz w:val="28"/>
        </w:rPr>
        <w:t>:</w:t>
      </w:r>
    </w:p>
    <w:bookmarkEnd w:id="877"/>
    <w:bookmarkStart w:name="z945" w:id="878"/>
    <w:p>
      <w:pPr>
        <w:spacing w:after="0"/>
        <w:ind w:left="0"/>
        <w:jc w:val="both"/>
      </w:pPr>
      <w:r>
        <w:rPr>
          <w:rFonts w:ascii="Times New Roman"/>
          <w:b w:val="false"/>
          <w:i w:val="false"/>
          <w:color w:val="000000"/>
          <w:sz w:val="28"/>
        </w:rPr>
        <w:t>
      дополнить абзацем восьмым следующего содержания:</w:t>
      </w:r>
    </w:p>
    <w:bookmarkEnd w:id="878"/>
    <w:bookmarkStart w:name="z946" w:id="879"/>
    <w:p>
      <w:pPr>
        <w:spacing w:after="0"/>
        <w:ind w:left="0"/>
        <w:jc w:val="both"/>
      </w:pPr>
      <w:r>
        <w:rPr>
          <w:rFonts w:ascii="Times New Roman"/>
          <w:b w:val="false"/>
          <w:i w:val="false"/>
          <w:color w:val="000000"/>
          <w:sz w:val="28"/>
        </w:rPr>
        <w:t>
      "При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bookmarkEnd w:id="879"/>
    <w:bookmarkStart w:name="z947" w:id="880"/>
    <w:p>
      <w:pPr>
        <w:spacing w:after="0"/>
        <w:ind w:left="0"/>
        <w:jc w:val="both"/>
      </w:pPr>
      <w:r>
        <w:rPr>
          <w:rFonts w:ascii="Times New Roman"/>
          <w:b w:val="false"/>
          <w:i w:val="false"/>
          <w:color w:val="000000"/>
          <w:sz w:val="28"/>
        </w:rPr>
        <w:t>
      абзац одиннадцатый изложить в следующей редакции:</w:t>
      </w:r>
    </w:p>
    <w:bookmarkEnd w:id="880"/>
    <w:bookmarkStart w:name="z948" w:id="881"/>
    <w:p>
      <w:pPr>
        <w:spacing w:after="0"/>
        <w:ind w:left="0"/>
        <w:jc w:val="both"/>
      </w:pPr>
      <w:r>
        <w:rPr>
          <w:rFonts w:ascii="Times New Roman"/>
          <w:b w:val="false"/>
          <w:i w:val="false"/>
          <w:color w:val="000000"/>
          <w:sz w:val="28"/>
        </w:rPr>
        <w:t>
      "ценные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p>
    <w:bookmarkEnd w:id="881"/>
    <w:bookmarkStart w:name="z949" w:id="882"/>
    <w:p>
      <w:pPr>
        <w:spacing w:after="0"/>
        <w:ind w:left="0"/>
        <w:jc w:val="both"/>
      </w:pPr>
      <w:r>
        <w:rPr>
          <w:rFonts w:ascii="Times New Roman"/>
          <w:b w:val="false"/>
          <w:i w:val="false"/>
          <w:color w:val="000000"/>
          <w:sz w:val="28"/>
        </w:rPr>
        <w:t>
      абзац девятнадцатый после слов "наличии стоимости" дополнить словами "на 31 декабря отчетного налогового периода";</w:t>
      </w:r>
    </w:p>
    <w:bookmarkEnd w:id="882"/>
    <w:bookmarkStart w:name="z950" w:id="883"/>
    <w:p>
      <w:pPr>
        <w:spacing w:after="0"/>
        <w:ind w:left="0"/>
        <w:jc w:val="both"/>
      </w:pPr>
      <w:r>
        <w:rPr>
          <w:rFonts w:ascii="Times New Roman"/>
          <w:b w:val="false"/>
          <w:i w:val="false"/>
          <w:color w:val="000000"/>
          <w:sz w:val="28"/>
        </w:rPr>
        <w:t>
      7) дополнить статьями 46-1, 57-11, 57-12, 57-13 и 57-14 следующего содержания:</w:t>
      </w:r>
    </w:p>
    <w:bookmarkEnd w:id="883"/>
    <w:bookmarkStart w:name="z951" w:id="884"/>
    <w:p>
      <w:pPr>
        <w:spacing w:after="0"/>
        <w:ind w:left="0"/>
        <w:jc w:val="both"/>
      </w:pPr>
      <w:r>
        <w:rPr>
          <w:rFonts w:ascii="Times New Roman"/>
          <w:b w:val="false"/>
          <w:i w:val="false"/>
          <w:color w:val="000000"/>
          <w:sz w:val="28"/>
        </w:rPr>
        <w:t xml:space="preserve">
      "Статья 46-1. Приостановить до 1 января 2026 года действие абзаца шестого подпункта 3) </w:t>
      </w:r>
      <w:r>
        <w:rPr>
          <w:rFonts w:ascii="Times New Roman"/>
          <w:b w:val="false"/>
          <w:i w:val="false"/>
          <w:color w:val="000000"/>
          <w:sz w:val="28"/>
        </w:rPr>
        <w:t>пункта 2</w:t>
      </w:r>
      <w:r>
        <w:rPr>
          <w:rFonts w:ascii="Times New Roman"/>
          <w:b w:val="false"/>
          <w:i w:val="false"/>
          <w:color w:val="000000"/>
          <w:sz w:val="28"/>
        </w:rPr>
        <w:t xml:space="preserve"> статьи 683 Налогового кодекса, установив, что в период приостановления данный абзац действует в следующей редакции:</w:t>
      </w:r>
    </w:p>
    <w:bookmarkEnd w:id="884"/>
    <w:bookmarkStart w:name="z952" w:id="885"/>
    <w:p>
      <w:pPr>
        <w:spacing w:after="0"/>
        <w:ind w:left="0"/>
        <w:jc w:val="both"/>
      </w:pPr>
      <w:r>
        <w:rPr>
          <w:rFonts w:ascii="Times New Roman"/>
          <w:b w:val="false"/>
          <w:i w:val="false"/>
          <w:color w:val="000000"/>
          <w:sz w:val="28"/>
        </w:rPr>
        <w:t>
      "недропользование (за исключением деятельности по недропользованию, осуществляемой на основании лицензии на старательство);".";</w:t>
      </w:r>
    </w:p>
    <w:bookmarkEnd w:id="885"/>
    <w:bookmarkStart w:name="z953" w:id="886"/>
    <w:p>
      <w:pPr>
        <w:spacing w:after="0"/>
        <w:ind w:left="0"/>
        <w:jc w:val="both"/>
      </w:pPr>
      <w:r>
        <w:rPr>
          <w:rFonts w:ascii="Times New Roman"/>
          <w:b w:val="false"/>
          <w:i w:val="false"/>
          <w:color w:val="000000"/>
          <w:sz w:val="28"/>
        </w:rPr>
        <w:t>
      "Статья 57-11. Установить, что до 1 января 2028 года в отношении транспортных средств категории N3 (седельные тягачи) возрастом до 7 лет, включая год выпуска, регистрируемых плательщиками, имеющими удостоверение допуска к осуществлению международных автомобильных перевозок грузов, ставки сбора за первичную государственную регистрацию механических транспортных средств, установленные пунктом 4 статьи 553 Налогового кодекса, не применяются.</w:t>
      </w:r>
    </w:p>
    <w:bookmarkEnd w:id="886"/>
    <w:bookmarkStart w:name="z954" w:id="887"/>
    <w:p>
      <w:pPr>
        <w:spacing w:after="0"/>
        <w:ind w:left="0"/>
        <w:jc w:val="both"/>
      </w:pPr>
      <w:r>
        <w:rPr>
          <w:rFonts w:ascii="Times New Roman"/>
          <w:b w:val="false"/>
          <w:i w:val="false"/>
          <w:color w:val="000000"/>
          <w:sz w:val="28"/>
        </w:rPr>
        <w:t>
      Статья 57-12. Установить, что на период с 1 января 2019 года до 1 января 2021 года для целей подтверждения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территорию другого государства – члена Евразийского экономического союза, могут применяться копии товаросопроводительных документов.</w:t>
      </w:r>
    </w:p>
    <w:bookmarkEnd w:id="887"/>
    <w:bookmarkStart w:name="z955" w:id="888"/>
    <w:p>
      <w:pPr>
        <w:spacing w:after="0"/>
        <w:ind w:left="0"/>
        <w:jc w:val="both"/>
      </w:pPr>
      <w:r>
        <w:rPr>
          <w:rFonts w:ascii="Times New Roman"/>
          <w:b w:val="false"/>
          <w:i w:val="false"/>
          <w:color w:val="000000"/>
          <w:sz w:val="28"/>
        </w:rPr>
        <w:t>
      Статья 57-13. Установить, что с 1 января 2018 года по 31 декабря 2020 года размер оборота при реализации оператором лотереи лотерейных билетов, квитанций или иных документов определяется в размере положительной разницы между стоимостью реализованных лотерейных билетов, квитанций и иных документов и выплаченными участникам лотереи выигрышами, а также невостребованными выигрышами, подлежащими зачислению в бюджет в виде неналогового платежа.</w:t>
      </w:r>
    </w:p>
    <w:bookmarkEnd w:id="888"/>
    <w:bookmarkStart w:name="z956" w:id="889"/>
    <w:p>
      <w:pPr>
        <w:spacing w:after="0"/>
        <w:ind w:left="0"/>
        <w:jc w:val="both"/>
      </w:pPr>
      <w:r>
        <w:rPr>
          <w:rFonts w:ascii="Times New Roman"/>
          <w:b w:val="false"/>
          <w:i w:val="false"/>
          <w:color w:val="000000"/>
          <w:sz w:val="28"/>
        </w:rPr>
        <w:t>
      Статья 57-14. Установить, что налоговые проверки, проводимые по особому порядку на основе оценки степени риска, назначенные до 1 января 2023 года, завершаются в установленные сроки, предусмотренные Налоговым кодексом.".</w:t>
      </w:r>
    </w:p>
    <w:bookmarkEnd w:id="889"/>
    <w:bookmarkStart w:name="z957" w:id="890"/>
    <w:p>
      <w:pPr>
        <w:spacing w:after="0"/>
        <w:ind w:left="0"/>
        <w:jc w:val="both"/>
      </w:pPr>
      <w:r>
        <w:rPr>
          <w:rFonts w:ascii="Times New Roman"/>
          <w:b w:val="false"/>
          <w:i w:val="false"/>
          <w:color w:val="000000"/>
          <w:sz w:val="28"/>
        </w:rPr>
        <w:t xml:space="preserve">
      Статья 2. Установить, что сбор за первичную регистрацию отдельных категорий механических транспортных средств, ввезенных на территорию Республики Казахстан до 1 сентября 2022 года, уплачивается в размере 200 000 тенге и положение строки 4 таблицы </w:t>
      </w:r>
      <w:r>
        <w:rPr>
          <w:rFonts w:ascii="Times New Roman"/>
          <w:b w:val="false"/>
          <w:i w:val="false"/>
          <w:color w:val="000000"/>
          <w:sz w:val="28"/>
        </w:rPr>
        <w:t>пункта 4</w:t>
      </w:r>
      <w:r>
        <w:rPr>
          <w:rFonts w:ascii="Times New Roman"/>
          <w:b w:val="false"/>
          <w:i w:val="false"/>
          <w:color w:val="000000"/>
          <w:sz w:val="28"/>
        </w:rPr>
        <w:t xml:space="preserve"> статьи 553 Кодекса Республики Казахстан "О налогах и других обязательных платежах в бюджет" (Налоговый кодекс) на них не распространяется.</w:t>
      </w:r>
    </w:p>
    <w:bookmarkEnd w:id="890"/>
    <w:bookmarkStart w:name="z958" w:id="891"/>
    <w:p>
      <w:pPr>
        <w:spacing w:after="0"/>
        <w:ind w:left="0"/>
        <w:jc w:val="both"/>
      </w:pPr>
      <w:r>
        <w:rPr>
          <w:rFonts w:ascii="Times New Roman"/>
          <w:b w:val="false"/>
          <w:i w:val="false"/>
          <w:color w:val="000000"/>
          <w:sz w:val="28"/>
        </w:rPr>
        <w:t>
      Категории механических транспортных средств, порядок, условия и сроки применения ставки сбора, указанные в настоящей статье, определяются Правительством Республики Казахстан.</w:t>
      </w:r>
    </w:p>
    <w:bookmarkEnd w:id="891"/>
    <w:bookmarkStart w:name="z959" w:id="892"/>
    <w:p>
      <w:pPr>
        <w:spacing w:after="0"/>
        <w:ind w:left="0"/>
        <w:jc w:val="both"/>
      </w:pPr>
      <w:r>
        <w:rPr>
          <w:rFonts w:ascii="Times New Roman"/>
          <w:b w:val="false"/>
          <w:i w:val="false"/>
          <w:color w:val="000000"/>
          <w:sz w:val="28"/>
        </w:rPr>
        <w:t xml:space="preserve">
      Статья 3. Установить, что недропользователи, являющиеся плательщиками альтернативного налога на недропользование на основании уведомления, направленного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766 Кодекса Республики Казахстан "О налогах и других обязательных платежах в бюджет" (Налоговый кодекс) до 31 декабря 2022 года включительно, осуществляют исчисление и уплату альтернативного налога на недропользование по ставкам, действующим на дату направления такого уведомления, до 31 декабря 2023 года включительно.</w:t>
      </w:r>
    </w:p>
    <w:bookmarkEnd w:id="892"/>
    <w:bookmarkStart w:name="z960" w:id="893"/>
    <w:p>
      <w:pPr>
        <w:spacing w:after="0"/>
        <w:ind w:left="0"/>
        <w:jc w:val="both"/>
      </w:pPr>
      <w:r>
        <w:rPr>
          <w:rFonts w:ascii="Times New Roman"/>
          <w:b w:val="false"/>
          <w:i w:val="false"/>
          <w:color w:val="000000"/>
          <w:sz w:val="28"/>
        </w:rPr>
        <w:t>
      Статья 4.</w:t>
      </w:r>
    </w:p>
    <w:bookmarkEnd w:id="893"/>
    <w:bookmarkStart w:name="z961" w:id="894"/>
    <w:p>
      <w:pPr>
        <w:spacing w:after="0"/>
        <w:ind w:left="0"/>
        <w:jc w:val="both"/>
      </w:pPr>
      <w:r>
        <w:rPr>
          <w:rFonts w:ascii="Times New Roman"/>
          <w:b w:val="false"/>
          <w:i w:val="false"/>
          <w:color w:val="000000"/>
          <w:sz w:val="28"/>
        </w:rPr>
        <w:t>
      1. Настоящий Закон вводится в действие с 1 января 2023 года, за исключением:</w:t>
      </w:r>
    </w:p>
    <w:bookmarkEnd w:id="894"/>
    <w:bookmarkStart w:name="z962" w:id="8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27)</w:t>
      </w:r>
      <w:r>
        <w:rPr>
          <w:rFonts w:ascii="Times New Roman"/>
          <w:b w:val="false"/>
          <w:i w:val="false"/>
          <w:color w:val="000000"/>
          <w:sz w:val="28"/>
        </w:rPr>
        <w:t xml:space="preserve"> пункта 1,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которые вводятся в действие с 1 января 2018 года;</w:t>
      </w:r>
    </w:p>
    <w:bookmarkEnd w:id="895"/>
    <w:bookmarkStart w:name="z963" w:id="896"/>
    <w:p>
      <w:pPr>
        <w:spacing w:after="0"/>
        <w:ind w:left="0"/>
        <w:jc w:val="both"/>
      </w:pPr>
      <w:r>
        <w:rPr>
          <w:rFonts w:ascii="Times New Roman"/>
          <w:b w:val="false"/>
          <w:i w:val="false"/>
          <w:color w:val="000000"/>
          <w:sz w:val="28"/>
        </w:rPr>
        <w:t xml:space="preserve">
      2) абзацев второго и третьего </w:t>
      </w:r>
      <w:r>
        <w:rPr>
          <w:rFonts w:ascii="Times New Roman"/>
          <w:b w:val="false"/>
          <w:i w:val="false"/>
          <w:color w:val="000000"/>
          <w:sz w:val="28"/>
        </w:rPr>
        <w:t>подпункта 44)</w:t>
      </w:r>
      <w:r>
        <w:rPr>
          <w:rFonts w:ascii="Times New Roman"/>
          <w:b w:val="false"/>
          <w:i w:val="false"/>
          <w:color w:val="000000"/>
          <w:sz w:val="28"/>
        </w:rPr>
        <w:t xml:space="preserve">, </w:t>
      </w:r>
      <w:r>
        <w:rPr>
          <w:rFonts w:ascii="Times New Roman"/>
          <w:b w:val="false"/>
          <w:i w:val="false"/>
          <w:color w:val="000000"/>
          <w:sz w:val="28"/>
        </w:rPr>
        <w:t>подпунктов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пункта 1 статьи 1, которые вводятся в действие с 1 апреля 2018 года;</w:t>
      </w:r>
    </w:p>
    <w:bookmarkEnd w:id="896"/>
    <w:bookmarkStart w:name="z964" w:id="897"/>
    <w:p>
      <w:pPr>
        <w:spacing w:after="0"/>
        <w:ind w:left="0"/>
        <w:jc w:val="both"/>
      </w:pPr>
      <w:r>
        <w:rPr>
          <w:rFonts w:ascii="Times New Roman"/>
          <w:b w:val="false"/>
          <w:i w:val="false"/>
          <w:color w:val="000000"/>
          <w:sz w:val="28"/>
        </w:rPr>
        <w:t xml:space="preserve">
      3) абзацев второго и третьего </w:t>
      </w:r>
      <w:r>
        <w:rPr>
          <w:rFonts w:ascii="Times New Roman"/>
          <w:b w:val="false"/>
          <w:i w:val="false"/>
          <w:color w:val="000000"/>
          <w:sz w:val="28"/>
        </w:rPr>
        <w:t>подпункта 1)</w:t>
      </w:r>
      <w:r>
        <w:rPr>
          <w:rFonts w:ascii="Times New Roman"/>
          <w:b w:val="false"/>
          <w:i w:val="false"/>
          <w:color w:val="000000"/>
          <w:sz w:val="28"/>
        </w:rPr>
        <w:t xml:space="preserve">, абзаца восьмого </w:t>
      </w:r>
      <w:r>
        <w:rPr>
          <w:rFonts w:ascii="Times New Roman"/>
          <w:b w:val="false"/>
          <w:i w:val="false"/>
          <w:color w:val="000000"/>
          <w:sz w:val="28"/>
        </w:rPr>
        <w:t>подпункта 51)</w:t>
      </w:r>
      <w:r>
        <w:rPr>
          <w:rFonts w:ascii="Times New Roman"/>
          <w:b w:val="false"/>
          <w:i w:val="false"/>
          <w:color w:val="000000"/>
          <w:sz w:val="28"/>
        </w:rPr>
        <w:t xml:space="preserve"> пункта 1, абзацев двадцать второго и двадцать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которые вводятся в действие с 1 января 2019 года;</w:t>
      </w:r>
    </w:p>
    <w:bookmarkEnd w:id="897"/>
    <w:bookmarkStart w:name="z965" w:id="898"/>
    <w:p>
      <w:pPr>
        <w:spacing w:after="0"/>
        <w:ind w:left="0"/>
        <w:jc w:val="both"/>
      </w:pPr>
      <w:r>
        <w:rPr>
          <w:rFonts w:ascii="Times New Roman"/>
          <w:b w:val="false"/>
          <w:i w:val="false"/>
          <w:color w:val="000000"/>
          <w:sz w:val="28"/>
        </w:rPr>
        <w:t xml:space="preserve">
      4) абзацев шестого и седьмого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которые вводятся в действие с 1 января 2021 года;</w:t>
      </w:r>
    </w:p>
    <w:bookmarkEnd w:id="898"/>
    <w:bookmarkStart w:name="z966" w:id="8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43)</w:t>
      </w:r>
      <w:r>
        <w:rPr>
          <w:rFonts w:ascii="Times New Roman"/>
          <w:b w:val="false"/>
          <w:i w:val="false"/>
          <w:color w:val="000000"/>
          <w:sz w:val="28"/>
        </w:rPr>
        <w:t xml:space="preserve">, абзаца третьего </w:t>
      </w:r>
      <w:r>
        <w:rPr>
          <w:rFonts w:ascii="Times New Roman"/>
          <w:b w:val="false"/>
          <w:i w:val="false"/>
          <w:color w:val="000000"/>
          <w:sz w:val="28"/>
        </w:rPr>
        <w:t>подпункта 73)</w:t>
      </w:r>
      <w:r>
        <w:rPr>
          <w:rFonts w:ascii="Times New Roman"/>
          <w:b w:val="false"/>
          <w:i w:val="false"/>
          <w:color w:val="000000"/>
          <w:sz w:val="28"/>
        </w:rPr>
        <w:t xml:space="preserve">, абзаца восьмого </w:t>
      </w:r>
      <w:r>
        <w:rPr>
          <w:rFonts w:ascii="Times New Roman"/>
          <w:b w:val="false"/>
          <w:i w:val="false"/>
          <w:color w:val="000000"/>
          <w:sz w:val="28"/>
        </w:rPr>
        <w:t>подпункта 82)</w:t>
      </w:r>
      <w:r>
        <w:rPr>
          <w:rFonts w:ascii="Times New Roman"/>
          <w:b w:val="false"/>
          <w:i w:val="false"/>
          <w:color w:val="000000"/>
          <w:sz w:val="28"/>
        </w:rPr>
        <w:t xml:space="preserve">, абзаца второго </w:t>
      </w:r>
      <w:r>
        <w:rPr>
          <w:rFonts w:ascii="Times New Roman"/>
          <w:b w:val="false"/>
          <w:i w:val="false"/>
          <w:color w:val="000000"/>
          <w:sz w:val="28"/>
        </w:rPr>
        <w:t>подпункта 87)</w:t>
      </w:r>
      <w:r>
        <w:rPr>
          <w:rFonts w:ascii="Times New Roman"/>
          <w:b w:val="false"/>
          <w:i w:val="false"/>
          <w:color w:val="000000"/>
          <w:sz w:val="28"/>
        </w:rPr>
        <w:t xml:space="preserve"> и </w:t>
      </w:r>
      <w:r>
        <w:rPr>
          <w:rFonts w:ascii="Times New Roman"/>
          <w:b w:val="false"/>
          <w:i w:val="false"/>
          <w:color w:val="000000"/>
          <w:sz w:val="28"/>
        </w:rPr>
        <w:t>подпункта 135)</w:t>
      </w:r>
      <w:r>
        <w:rPr>
          <w:rFonts w:ascii="Times New Roman"/>
          <w:b w:val="false"/>
          <w:i w:val="false"/>
          <w:color w:val="000000"/>
          <w:sz w:val="28"/>
        </w:rPr>
        <w:t xml:space="preserve"> пункта 1, абзацев восьмого – девятнадцатого, тридцать седьмого – сорокового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которые вводятся в действие с 1 января 2022 года;</w:t>
      </w:r>
    </w:p>
    <w:bookmarkEnd w:id="899"/>
    <w:bookmarkStart w:name="z967" w:id="9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подпункта 130)</w:t>
      </w:r>
      <w:r>
        <w:rPr>
          <w:rFonts w:ascii="Times New Roman"/>
          <w:b w:val="false"/>
          <w:i w:val="false"/>
          <w:color w:val="000000"/>
          <w:sz w:val="28"/>
        </w:rPr>
        <w:t xml:space="preserve"> пункта 1 статьи 1, который вводится в действие по истечении шестидесяти календарных дней после дня его первого официального опубликования;</w:t>
      </w:r>
    </w:p>
    <w:bookmarkEnd w:id="900"/>
    <w:bookmarkStart w:name="z968" w:id="9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подпунктов 5)</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абзаца седьмого </w:t>
      </w:r>
      <w:r>
        <w:rPr>
          <w:rFonts w:ascii="Times New Roman"/>
          <w:b w:val="false"/>
          <w:i w:val="false"/>
          <w:color w:val="000000"/>
          <w:sz w:val="28"/>
        </w:rPr>
        <w:t>подпункта 112)</w:t>
      </w:r>
      <w:r>
        <w:rPr>
          <w:rFonts w:ascii="Times New Roman"/>
          <w:b w:val="false"/>
          <w:i w:val="false"/>
          <w:color w:val="000000"/>
          <w:sz w:val="28"/>
        </w:rPr>
        <w:t xml:space="preserve"> пункта 1 статьи 1, которые вводятся в действие с 1 июля 2023 года;</w:t>
      </w:r>
    </w:p>
    <w:bookmarkEnd w:id="901"/>
    <w:bookmarkStart w:name="z969" w:id="902"/>
    <w:p>
      <w:pPr>
        <w:spacing w:after="0"/>
        <w:ind w:left="0"/>
        <w:jc w:val="both"/>
      </w:pPr>
      <w:r>
        <w:rPr>
          <w:rFonts w:ascii="Times New Roman"/>
          <w:b w:val="false"/>
          <w:i w:val="false"/>
          <w:color w:val="000000"/>
          <w:sz w:val="28"/>
        </w:rPr>
        <w:t xml:space="preserve">
      8) абзацев четвертого –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и </w:t>
      </w:r>
      <w:r>
        <w:rPr>
          <w:rFonts w:ascii="Times New Roman"/>
          <w:b w:val="false"/>
          <w:i w:val="false"/>
          <w:color w:val="000000"/>
          <w:sz w:val="28"/>
        </w:rPr>
        <w:t>108)</w:t>
      </w:r>
      <w:r>
        <w:rPr>
          <w:rFonts w:ascii="Times New Roman"/>
          <w:b w:val="false"/>
          <w:i w:val="false"/>
          <w:color w:val="000000"/>
          <w:sz w:val="28"/>
        </w:rPr>
        <w:t xml:space="preserve">, абзацев второго – шестого </w:t>
      </w:r>
      <w:r>
        <w:rPr>
          <w:rFonts w:ascii="Times New Roman"/>
          <w:b w:val="false"/>
          <w:i w:val="false"/>
          <w:color w:val="000000"/>
          <w:sz w:val="28"/>
        </w:rPr>
        <w:t>подпункта 112)</w:t>
      </w:r>
      <w:r>
        <w:rPr>
          <w:rFonts w:ascii="Times New Roman"/>
          <w:b w:val="false"/>
          <w:i w:val="false"/>
          <w:color w:val="000000"/>
          <w:sz w:val="28"/>
        </w:rPr>
        <w:t xml:space="preserve">, </w:t>
      </w:r>
      <w:r>
        <w:rPr>
          <w:rFonts w:ascii="Times New Roman"/>
          <w:b w:val="false"/>
          <w:i w:val="false"/>
          <w:color w:val="000000"/>
          <w:sz w:val="28"/>
        </w:rPr>
        <w:t>подпунктов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и </w:t>
      </w:r>
      <w:r>
        <w:rPr>
          <w:rFonts w:ascii="Times New Roman"/>
          <w:b w:val="false"/>
          <w:i w:val="false"/>
          <w:color w:val="000000"/>
          <w:sz w:val="28"/>
        </w:rPr>
        <w:t>117)</w:t>
      </w:r>
      <w:r>
        <w:rPr>
          <w:rFonts w:ascii="Times New Roman"/>
          <w:b w:val="false"/>
          <w:i w:val="false"/>
          <w:color w:val="000000"/>
          <w:sz w:val="28"/>
        </w:rPr>
        <w:t xml:space="preserve">, абзаца второго </w:t>
      </w:r>
      <w:r>
        <w:rPr>
          <w:rFonts w:ascii="Times New Roman"/>
          <w:b w:val="false"/>
          <w:i w:val="false"/>
          <w:color w:val="000000"/>
          <w:sz w:val="28"/>
        </w:rPr>
        <w:t>подпункта 120)</w:t>
      </w:r>
      <w:r>
        <w:rPr>
          <w:rFonts w:ascii="Times New Roman"/>
          <w:b w:val="false"/>
          <w:i w:val="false"/>
          <w:color w:val="000000"/>
          <w:sz w:val="28"/>
        </w:rPr>
        <w:t xml:space="preserve">, </w:t>
      </w:r>
      <w:r>
        <w:rPr>
          <w:rFonts w:ascii="Times New Roman"/>
          <w:b w:val="false"/>
          <w:i w:val="false"/>
          <w:color w:val="000000"/>
          <w:sz w:val="28"/>
        </w:rPr>
        <w:t>подпунктов 121)</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пункта 1, абзацев тридцать пятого и тридцать шестого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которые вводятся в действие с 1 января 2024 года.</w:t>
      </w:r>
    </w:p>
    <w:bookmarkEnd w:id="902"/>
    <w:bookmarkStart w:name="z970" w:id="903"/>
    <w:p>
      <w:pPr>
        <w:spacing w:after="0"/>
        <w:ind w:left="0"/>
        <w:jc w:val="both"/>
      </w:pPr>
      <w:r>
        <w:rPr>
          <w:rFonts w:ascii="Times New Roman"/>
          <w:b w:val="false"/>
          <w:i w:val="false"/>
          <w:color w:val="000000"/>
          <w:sz w:val="28"/>
        </w:rPr>
        <w:t>
      2. Установить, что:</w:t>
      </w:r>
    </w:p>
    <w:bookmarkEnd w:id="903"/>
    <w:bookmarkStart w:name="z971" w:id="904"/>
    <w:p>
      <w:pPr>
        <w:spacing w:after="0"/>
        <w:ind w:left="0"/>
        <w:jc w:val="both"/>
      </w:pPr>
      <w:r>
        <w:rPr>
          <w:rFonts w:ascii="Times New Roman"/>
          <w:b w:val="false"/>
          <w:i w:val="false"/>
          <w:color w:val="000000"/>
          <w:sz w:val="28"/>
        </w:rPr>
        <w:t xml:space="preserve">
      1) абзацы второй – шестой </w:t>
      </w:r>
      <w:r>
        <w:rPr>
          <w:rFonts w:ascii="Times New Roman"/>
          <w:b w:val="false"/>
          <w:i w:val="false"/>
          <w:color w:val="000000"/>
          <w:sz w:val="28"/>
        </w:rPr>
        <w:t>подпункта 54)</w:t>
      </w:r>
      <w:r>
        <w:rPr>
          <w:rFonts w:ascii="Times New Roman"/>
          <w:b w:val="false"/>
          <w:i w:val="false"/>
          <w:color w:val="000000"/>
          <w:sz w:val="28"/>
        </w:rPr>
        <w:t xml:space="preserve"> пункта 1, абзацы двадцатый и двадцать первый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настоящего Закона действуют с 1 января 2022 года до 1 января 2023 года;</w:t>
      </w:r>
    </w:p>
    <w:bookmarkEnd w:id="904"/>
    <w:bookmarkStart w:name="z972" w:id="905"/>
    <w:p>
      <w:pPr>
        <w:spacing w:after="0"/>
        <w:ind w:left="0"/>
        <w:jc w:val="both"/>
      </w:pPr>
      <w:r>
        <w:rPr>
          <w:rFonts w:ascii="Times New Roman"/>
          <w:b w:val="false"/>
          <w:i w:val="false"/>
          <w:color w:val="000000"/>
          <w:sz w:val="28"/>
        </w:rPr>
        <w:t xml:space="preserve">
      2) абзацы девятый и десятый </w:t>
      </w:r>
      <w:r>
        <w:rPr>
          <w:rFonts w:ascii="Times New Roman"/>
          <w:b w:val="false"/>
          <w:i w:val="false"/>
          <w:color w:val="000000"/>
          <w:sz w:val="28"/>
        </w:rPr>
        <w:t>подпункта 54)</w:t>
      </w:r>
      <w:r>
        <w:rPr>
          <w:rFonts w:ascii="Times New Roman"/>
          <w:b w:val="false"/>
          <w:i w:val="false"/>
          <w:color w:val="000000"/>
          <w:sz w:val="28"/>
        </w:rPr>
        <w:t xml:space="preserve">, </w:t>
      </w:r>
      <w:r>
        <w:rPr>
          <w:rFonts w:ascii="Times New Roman"/>
          <w:b w:val="false"/>
          <w:i w:val="false"/>
          <w:color w:val="000000"/>
          <w:sz w:val="28"/>
        </w:rPr>
        <w:t>подпункты 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пункта 1 статьи 1 настоящего Закона действуют с 1 января 2022 года до 1 января 2024 года;</w:t>
      </w:r>
    </w:p>
    <w:bookmarkEnd w:id="905"/>
    <w:bookmarkStart w:name="z973" w:id="906"/>
    <w:p>
      <w:pPr>
        <w:spacing w:after="0"/>
        <w:ind w:left="0"/>
        <w:jc w:val="both"/>
      </w:pPr>
      <w:r>
        <w:rPr>
          <w:rFonts w:ascii="Times New Roman"/>
          <w:b w:val="false"/>
          <w:i w:val="false"/>
          <w:color w:val="000000"/>
          <w:sz w:val="28"/>
        </w:rPr>
        <w:t xml:space="preserve">
      3) абзацы сорок первый и сорок второй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настоящего Закона действуют с 1 января 2023 года до 1 января 2025 года;</w:t>
      </w:r>
    </w:p>
    <w:bookmarkEnd w:id="906"/>
    <w:bookmarkStart w:name="z974" w:id="907"/>
    <w:p>
      <w:pPr>
        <w:spacing w:after="0"/>
        <w:ind w:left="0"/>
        <w:jc w:val="both"/>
      </w:pPr>
      <w:r>
        <w:rPr>
          <w:rFonts w:ascii="Times New Roman"/>
          <w:b w:val="false"/>
          <w:i w:val="false"/>
          <w:color w:val="000000"/>
          <w:sz w:val="28"/>
        </w:rPr>
        <w:t xml:space="preserve">
      4) абзацы восьмой и девятый </w:t>
      </w:r>
      <w:r>
        <w:rPr>
          <w:rFonts w:ascii="Times New Roman"/>
          <w:b w:val="false"/>
          <w:i w:val="false"/>
          <w:color w:val="000000"/>
          <w:sz w:val="28"/>
        </w:rPr>
        <w:t>подпункта 84)</w:t>
      </w:r>
      <w:r>
        <w:rPr>
          <w:rFonts w:ascii="Times New Roman"/>
          <w:b w:val="false"/>
          <w:i w:val="false"/>
          <w:color w:val="000000"/>
          <w:sz w:val="28"/>
        </w:rPr>
        <w:t xml:space="preserve"> пункта 1 статьи 1 настоящего Закона действуют с 1 января 2023 года до 1 января 2026 года;</w:t>
      </w:r>
    </w:p>
    <w:bookmarkEnd w:id="907"/>
    <w:bookmarkStart w:name="z975" w:id="908"/>
    <w:p>
      <w:pPr>
        <w:spacing w:after="0"/>
        <w:ind w:left="0"/>
        <w:jc w:val="both"/>
      </w:pPr>
      <w:r>
        <w:rPr>
          <w:rFonts w:ascii="Times New Roman"/>
          <w:b w:val="false"/>
          <w:i w:val="false"/>
          <w:color w:val="000000"/>
          <w:sz w:val="28"/>
        </w:rPr>
        <w:t xml:space="preserve">
      5) абзацы второй – шестой, десятый, одиннадцатый и двенадцатый </w:t>
      </w:r>
      <w:r>
        <w:rPr>
          <w:rFonts w:ascii="Times New Roman"/>
          <w:b w:val="false"/>
          <w:i w:val="false"/>
          <w:color w:val="000000"/>
          <w:sz w:val="28"/>
        </w:rPr>
        <w:t>подпункта 82)</w:t>
      </w:r>
      <w:r>
        <w:rPr>
          <w:rFonts w:ascii="Times New Roman"/>
          <w:b w:val="false"/>
          <w:i w:val="false"/>
          <w:color w:val="000000"/>
          <w:sz w:val="28"/>
        </w:rPr>
        <w:t xml:space="preserve"> пункта 1 статьи 1 настоящего Закона действуют с 1 января 2023 года до 1 января 2028 года;</w:t>
      </w:r>
    </w:p>
    <w:bookmarkEnd w:id="908"/>
    <w:bookmarkStart w:name="z976" w:id="909"/>
    <w:p>
      <w:pPr>
        <w:spacing w:after="0"/>
        <w:ind w:left="0"/>
        <w:jc w:val="both"/>
      </w:pPr>
      <w:r>
        <w:rPr>
          <w:rFonts w:ascii="Times New Roman"/>
          <w:b w:val="false"/>
          <w:i w:val="false"/>
          <w:color w:val="000000"/>
          <w:sz w:val="28"/>
        </w:rPr>
        <w:t xml:space="preserve">
      6) абзац четвертый </w:t>
      </w:r>
      <w:r>
        <w:rPr>
          <w:rFonts w:ascii="Times New Roman"/>
          <w:b w:val="false"/>
          <w:i w:val="false"/>
          <w:color w:val="000000"/>
          <w:sz w:val="28"/>
        </w:rPr>
        <w:t>подпункта 69)</w:t>
      </w:r>
      <w:r>
        <w:rPr>
          <w:rFonts w:ascii="Times New Roman"/>
          <w:b w:val="false"/>
          <w:i w:val="false"/>
          <w:color w:val="000000"/>
          <w:sz w:val="28"/>
        </w:rPr>
        <w:t xml:space="preserve"> пункта 1 статьи 1 настоящего Закона действует с 1 января 2023 года до 1 января 2029 года.</w:t>
      </w:r>
    </w:p>
    <w:bookmarkEnd w:id="9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